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2E3E9" w14:textId="77777777" w:rsidR="00D1362F" w:rsidRPr="00607719" w:rsidRDefault="00D1362F" w:rsidP="00D1362F">
      <w:pPr>
        <w:spacing w:after="0"/>
        <w:rPr>
          <w:rFonts w:ascii="Arial" w:hAnsi="Arial" w:cs="Arial"/>
          <w:lang w:eastAsia="zh-CN"/>
        </w:rPr>
      </w:pPr>
    </w:p>
    <w:p w14:paraId="489E4A78" w14:textId="77777777" w:rsidR="00D1362F" w:rsidRPr="00607719" w:rsidRDefault="00D1362F" w:rsidP="00D1362F">
      <w:pPr>
        <w:rPr>
          <w:rFonts w:ascii="Arial" w:hAnsi="Arial" w:cs="Arial"/>
        </w:rPr>
      </w:pPr>
      <w:r w:rsidRPr="00607719">
        <w:rPr>
          <w:rFonts w:ascii="Arial" w:hAnsi="Arial" w:cs="Arial"/>
          <w:sz w:val="48"/>
        </w:rPr>
        <w:t>Focus Group 1</w:t>
      </w:r>
    </w:p>
    <w:p w14:paraId="7B9BBBED" w14:textId="77777777" w:rsidR="00D1362F" w:rsidRPr="00BD7CA0" w:rsidRDefault="00D1362F" w:rsidP="00D1362F">
      <w:pPr>
        <w:spacing w:after="0"/>
        <w:rPr>
          <w:rFonts w:ascii="Arial" w:hAnsi="Arial" w:cs="Arial"/>
        </w:rPr>
      </w:pPr>
      <w:r w:rsidRPr="00BD7CA0">
        <w:rPr>
          <w:rFonts w:ascii="Arial" w:hAnsi="Arial" w:cs="Arial"/>
        </w:rPr>
        <w:t>[Participants are settling in. The last to arrive, Kiara, completes their informed consent form]</w:t>
      </w:r>
    </w:p>
    <w:p w14:paraId="2085673D" w14:textId="77777777" w:rsidR="00D1362F" w:rsidRPr="00607719" w:rsidRDefault="00D1362F" w:rsidP="00D1362F">
      <w:pPr>
        <w:spacing w:after="0"/>
        <w:rPr>
          <w:rFonts w:ascii="Arial" w:hAnsi="Arial" w:cs="Arial"/>
        </w:rPr>
      </w:pPr>
    </w:p>
    <w:p w14:paraId="38D6579E" w14:textId="77777777" w:rsidR="00D1362F" w:rsidRDefault="00D1362F" w:rsidP="00D1362F">
      <w:pPr>
        <w:spacing w:after="0"/>
        <w:rPr>
          <w:rFonts w:ascii="Arial" w:hAnsi="Arial" w:cs="Arial"/>
        </w:rPr>
      </w:pPr>
      <w:r w:rsidRPr="00607719">
        <w:rPr>
          <w:rFonts w:ascii="Arial" w:hAnsi="Arial" w:cs="Arial"/>
          <w:b/>
        </w:rPr>
        <w:t xml:space="preserve">Tyler: </w:t>
      </w:r>
      <w:r>
        <w:rPr>
          <w:rFonts w:ascii="Arial" w:hAnsi="Arial" w:cs="Arial"/>
          <w:bCs/>
        </w:rPr>
        <w:t xml:space="preserve">Uhm, so thanks everyone for coming. Uh, this, yeah, that means a lot to me, that you want to participate, so I hope that it will mean something to you to. Uhm [activates voice-recorder] </w:t>
      </w:r>
      <w:proofErr w:type="gramStart"/>
      <w:r>
        <w:rPr>
          <w:rFonts w:ascii="Arial" w:hAnsi="Arial" w:cs="Arial"/>
          <w:bCs/>
        </w:rPr>
        <w:t>so, if</w:t>
      </w:r>
      <w:proofErr w:type="gramEnd"/>
      <w:r>
        <w:rPr>
          <w:rFonts w:ascii="Arial" w:hAnsi="Arial" w:cs="Arial"/>
          <w:bCs/>
        </w:rPr>
        <w:t xml:space="preserve"> you’re nervous about participating today, I think that’s perfectly </w:t>
      </w:r>
      <w:r w:rsidRPr="00607719">
        <w:rPr>
          <w:rFonts w:ascii="Arial" w:hAnsi="Arial" w:cs="Arial"/>
          <w:bCs/>
        </w:rPr>
        <w:t>understandable, [laugh]</w:t>
      </w:r>
      <w:r w:rsidRPr="00607719">
        <w:rPr>
          <w:rFonts w:ascii="Arial" w:hAnsi="Arial" w:cs="Arial"/>
        </w:rPr>
        <w:t xml:space="preserve">. Uhm, and there are a few things that we can do, uh, before we get into the main topics of discussion, just to like, you know, settle some nerves and stuff like that. Uhm, so the first one is, I just need to, yeah, uhm, clarify that these, uh, this, this session is being recorded. </w:t>
      </w:r>
      <w:proofErr w:type="gramStart"/>
      <w:r w:rsidRPr="00607719">
        <w:rPr>
          <w:rFonts w:ascii="Arial" w:hAnsi="Arial" w:cs="Arial"/>
        </w:rPr>
        <w:t>So</w:t>
      </w:r>
      <w:proofErr w:type="gramEnd"/>
      <w:r w:rsidRPr="00607719">
        <w:rPr>
          <w:rFonts w:ascii="Arial" w:hAnsi="Arial" w:cs="Arial"/>
        </w:rPr>
        <w:t xml:space="preserve"> I have a voice recorder here on the table, and I have a video camera there, and the recordings help me to later analyze what we discuss. Uhm, and if you're nervous about who sees or hears the recordings, you shouldn't be,</w:t>
      </w:r>
      <w:r>
        <w:rPr>
          <w:rFonts w:ascii="Arial" w:hAnsi="Arial" w:cs="Arial"/>
        </w:rPr>
        <w:t xml:space="preserve"> [wind rattles windows]</w:t>
      </w:r>
      <w:r w:rsidRPr="00607719">
        <w:rPr>
          <w:rFonts w:ascii="Arial" w:hAnsi="Arial" w:cs="Arial"/>
        </w:rPr>
        <w:t xml:space="preserve"> because they will stay between me and my supervisor</w:t>
      </w:r>
      <w:r>
        <w:rPr>
          <w:rFonts w:ascii="Arial" w:hAnsi="Arial" w:cs="Arial"/>
        </w:rPr>
        <w:t>. O</w:t>
      </w:r>
      <w:r w:rsidRPr="00607719">
        <w:rPr>
          <w:rFonts w:ascii="Arial" w:hAnsi="Arial" w:cs="Arial"/>
        </w:rPr>
        <w:t>nly we will see them. And we will transcribe the recordings and when we finish transcribing the recordings, we delete them, permanently. Cool. And then</w:t>
      </w:r>
      <w:r>
        <w:rPr>
          <w:rFonts w:ascii="Arial" w:hAnsi="Arial" w:cs="Arial"/>
        </w:rPr>
        <w:t>,</w:t>
      </w:r>
      <w:r w:rsidRPr="00607719">
        <w:rPr>
          <w:rFonts w:ascii="Arial" w:hAnsi="Arial" w:cs="Arial"/>
        </w:rPr>
        <w:t xml:space="preserve"> any information that identifies you, in the transcript, uhm, including your name, will be </w:t>
      </w:r>
      <w:proofErr w:type="gramStart"/>
      <w:r w:rsidRPr="00607719">
        <w:rPr>
          <w:rFonts w:ascii="Arial" w:hAnsi="Arial" w:cs="Arial"/>
        </w:rPr>
        <w:t>changed</w:t>
      </w:r>
      <w:proofErr w:type="gramEnd"/>
      <w:r w:rsidRPr="00607719">
        <w:rPr>
          <w:rFonts w:ascii="Arial" w:hAnsi="Arial" w:cs="Arial"/>
        </w:rPr>
        <w:t xml:space="preserve"> or replaced. So, no one will be able to tell it was you specifically who participated in this. Cool. Any questions or concerns about that?</w:t>
      </w:r>
      <w:r>
        <w:rPr>
          <w:rFonts w:ascii="Arial" w:hAnsi="Arial" w:cs="Arial"/>
        </w:rPr>
        <w:t xml:space="preserve"> [All shake heads]</w:t>
      </w:r>
      <w:r w:rsidRPr="00607719">
        <w:rPr>
          <w:rFonts w:ascii="Arial" w:hAnsi="Arial" w:cs="Arial"/>
        </w:rPr>
        <w:t xml:space="preserve"> </w:t>
      </w:r>
      <w:r>
        <w:rPr>
          <w:rFonts w:ascii="Arial" w:hAnsi="Arial" w:cs="Arial"/>
        </w:rPr>
        <w:t>…</w:t>
      </w:r>
      <w:r w:rsidRPr="00607719">
        <w:rPr>
          <w:rFonts w:ascii="Arial" w:hAnsi="Arial" w:cs="Arial"/>
        </w:rPr>
        <w:t>No? Okay cool, thanks, uhm, Kiara. Cool. Oh,</w:t>
      </w:r>
      <w:r>
        <w:rPr>
          <w:rFonts w:ascii="Arial" w:hAnsi="Arial" w:cs="Arial"/>
        </w:rPr>
        <w:t xml:space="preserve"> great,</w:t>
      </w:r>
      <w:r w:rsidRPr="00607719">
        <w:rPr>
          <w:rFonts w:ascii="Arial" w:hAnsi="Arial" w:cs="Arial"/>
        </w:rPr>
        <w:t xml:space="preserve"> and</w:t>
      </w:r>
      <w:r>
        <w:rPr>
          <w:rFonts w:ascii="Arial" w:hAnsi="Arial" w:cs="Arial"/>
        </w:rPr>
        <w:t xml:space="preserve"> [gets up and retrieves name cards]</w:t>
      </w:r>
      <w:r w:rsidRPr="00607719">
        <w:rPr>
          <w:rFonts w:ascii="Arial" w:hAnsi="Arial" w:cs="Arial"/>
        </w:rPr>
        <w:t>, just so that, uhm, it's easy for us to refer to one another. Here's a, a name tag for you, you can just, uh, keep it in front of you. And if you'd like to change your name, for whatever reason, here’s a marker, [laugh sigh]. Cool, uhm, I think,</w:t>
      </w:r>
      <w:r>
        <w:rPr>
          <w:rFonts w:ascii="Arial" w:hAnsi="Arial" w:cs="Arial"/>
        </w:rPr>
        <w:t xml:space="preserve"> [gives name card to James]</w:t>
      </w:r>
      <w:r w:rsidRPr="00607719">
        <w:rPr>
          <w:rFonts w:ascii="Arial" w:hAnsi="Arial" w:cs="Arial"/>
        </w:rPr>
        <w:t xml:space="preserve"> here you go. Uhm… Right. Okay, cool. No one needs to change their name or anything? [Laugh sigh], cool. Have I got your </w:t>
      </w:r>
      <w:proofErr w:type="gramStart"/>
      <w:r w:rsidRPr="00607719">
        <w:rPr>
          <w:rFonts w:ascii="Arial" w:hAnsi="Arial" w:cs="Arial"/>
        </w:rPr>
        <w:t>pronouns</w:t>
      </w:r>
      <w:proofErr w:type="gramEnd"/>
      <w:r w:rsidRPr="00607719">
        <w:rPr>
          <w:rFonts w:ascii="Arial" w:hAnsi="Arial" w:cs="Arial"/>
        </w:rPr>
        <w:t xml:space="preserve"> right?</w:t>
      </w:r>
      <w:r>
        <w:rPr>
          <w:rFonts w:ascii="Arial" w:hAnsi="Arial" w:cs="Arial"/>
        </w:rPr>
        <w:t xml:space="preserve"> </w:t>
      </w:r>
    </w:p>
    <w:p w14:paraId="11EC14AE" w14:textId="77777777" w:rsidR="00D1362F" w:rsidRDefault="00D1362F" w:rsidP="00D1362F">
      <w:pPr>
        <w:spacing w:after="0"/>
        <w:rPr>
          <w:rFonts w:ascii="Arial" w:hAnsi="Arial" w:cs="Arial"/>
        </w:rPr>
      </w:pPr>
    </w:p>
    <w:p w14:paraId="28E2073E" w14:textId="77777777" w:rsidR="00D1362F" w:rsidRPr="00607719" w:rsidRDefault="00D1362F" w:rsidP="00D1362F">
      <w:pPr>
        <w:spacing w:after="0"/>
        <w:rPr>
          <w:rFonts w:ascii="Arial" w:hAnsi="Arial" w:cs="Arial"/>
        </w:rPr>
      </w:pPr>
      <w:r w:rsidRPr="00607719">
        <w:rPr>
          <w:rFonts w:ascii="Arial" w:hAnsi="Arial" w:cs="Arial"/>
          <w:b/>
          <w:bCs/>
        </w:rPr>
        <w:t>[Several]:</w:t>
      </w:r>
      <w:r>
        <w:rPr>
          <w:rFonts w:ascii="Arial" w:hAnsi="Arial" w:cs="Arial"/>
          <w:b/>
          <w:bCs/>
        </w:rPr>
        <w:t xml:space="preserve"> </w:t>
      </w:r>
      <w:r>
        <w:rPr>
          <w:rFonts w:ascii="Arial" w:hAnsi="Arial" w:cs="Arial"/>
        </w:rPr>
        <w:t>[Nods], mmm (=</w:t>
      </w:r>
      <w:r w:rsidRPr="00607719">
        <w:rPr>
          <w:rFonts w:ascii="Arial" w:hAnsi="Arial" w:cs="Arial"/>
        </w:rPr>
        <w:t>Kiara</w:t>
      </w:r>
      <w:r>
        <w:rPr>
          <w:rFonts w:ascii="Arial" w:hAnsi="Arial" w:cs="Arial"/>
        </w:rPr>
        <w:t>:</w:t>
      </w:r>
      <w:r w:rsidRPr="00607719">
        <w:rPr>
          <w:rFonts w:ascii="Arial" w:hAnsi="Arial" w:cs="Arial"/>
        </w:rPr>
        <w:t xml:space="preserve"> </w:t>
      </w:r>
      <w:r>
        <w:rPr>
          <w:rFonts w:ascii="Arial" w:hAnsi="Arial" w:cs="Arial"/>
        </w:rPr>
        <w:t>[L</w:t>
      </w:r>
      <w:r w:rsidRPr="00607719">
        <w:rPr>
          <w:rFonts w:ascii="Arial" w:hAnsi="Arial" w:cs="Arial"/>
        </w:rPr>
        <w:t>augh]</w:t>
      </w:r>
      <w:r>
        <w:rPr>
          <w:rFonts w:ascii="Arial" w:hAnsi="Arial" w:cs="Arial"/>
        </w:rPr>
        <w:t>)</w:t>
      </w:r>
      <w:r w:rsidRPr="00607719">
        <w:rPr>
          <w:rFonts w:ascii="Arial" w:hAnsi="Arial" w:cs="Arial"/>
        </w:rPr>
        <w:t xml:space="preserve">. </w:t>
      </w:r>
    </w:p>
    <w:p w14:paraId="023C9990" w14:textId="77777777" w:rsidR="00D1362F" w:rsidRPr="00607719" w:rsidRDefault="00D1362F" w:rsidP="00D1362F">
      <w:pPr>
        <w:spacing w:after="0"/>
        <w:rPr>
          <w:rFonts w:ascii="Arial" w:hAnsi="Arial" w:cs="Arial"/>
        </w:rPr>
      </w:pPr>
    </w:p>
    <w:p w14:paraId="69DBDA17"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Okay. Cool. Thank. Uhm, okay, so I think, like, I've already warmed my voice a bit. </w:t>
      </w:r>
      <w:proofErr w:type="gramStart"/>
      <w:r w:rsidRPr="00607719">
        <w:rPr>
          <w:rFonts w:ascii="Arial" w:hAnsi="Arial" w:cs="Arial"/>
        </w:rPr>
        <w:t>So</w:t>
      </w:r>
      <w:proofErr w:type="gramEnd"/>
      <w:r w:rsidRPr="00607719">
        <w:rPr>
          <w:rFonts w:ascii="Arial" w:hAnsi="Arial" w:cs="Arial"/>
        </w:rPr>
        <w:t xml:space="preserve"> I think that we should go around and just, you know, say a little something so that we can get to know each other a bit</w:t>
      </w:r>
      <w:r>
        <w:rPr>
          <w:rFonts w:ascii="Arial" w:hAnsi="Arial" w:cs="Arial"/>
        </w:rPr>
        <w:t xml:space="preserve"> (=Kiara: [Laugh])</w:t>
      </w:r>
      <w:r w:rsidRPr="00607719">
        <w:rPr>
          <w:rFonts w:ascii="Arial" w:hAnsi="Arial" w:cs="Arial"/>
        </w:rPr>
        <w:t xml:space="preserve"> Yeah, icebreakers are awkward.</w:t>
      </w:r>
    </w:p>
    <w:p w14:paraId="324A87B7" w14:textId="77777777" w:rsidR="00D1362F" w:rsidRPr="00607719" w:rsidRDefault="00D1362F" w:rsidP="00D1362F">
      <w:pPr>
        <w:spacing w:after="0"/>
        <w:rPr>
          <w:rFonts w:ascii="Arial" w:hAnsi="Arial" w:cs="Arial"/>
        </w:rPr>
      </w:pPr>
    </w:p>
    <w:p w14:paraId="70453C69" w14:textId="77777777" w:rsidR="00D1362F" w:rsidRPr="00607719" w:rsidRDefault="00D1362F" w:rsidP="00D1362F">
      <w:pPr>
        <w:spacing w:after="0"/>
        <w:rPr>
          <w:rFonts w:ascii="Arial" w:hAnsi="Arial" w:cs="Arial"/>
        </w:rPr>
      </w:pPr>
      <w:r>
        <w:rPr>
          <w:rFonts w:ascii="Arial" w:hAnsi="Arial" w:cs="Arial"/>
          <w:b/>
          <w:bCs/>
        </w:rPr>
        <w:t>=</w:t>
      </w:r>
      <w:r w:rsidRPr="00607719">
        <w:rPr>
          <w:rFonts w:ascii="Arial" w:hAnsi="Arial" w:cs="Arial"/>
          <w:b/>
          <w:bCs/>
        </w:rPr>
        <w:t xml:space="preserve">Amara: </w:t>
      </w:r>
      <w:r>
        <w:rPr>
          <w:rFonts w:ascii="Arial" w:hAnsi="Arial" w:cs="Arial"/>
        </w:rPr>
        <w:t>Not t</w:t>
      </w:r>
      <w:r w:rsidRPr="00607719">
        <w:rPr>
          <w:rFonts w:ascii="Arial" w:hAnsi="Arial" w:cs="Arial"/>
        </w:rPr>
        <w:t xml:space="preserve">he icebreakers </w:t>
      </w:r>
    </w:p>
    <w:p w14:paraId="2B2B8C8B" w14:textId="77777777" w:rsidR="00D1362F"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p>
    <w:p w14:paraId="40BB88D6" w14:textId="77777777" w:rsidR="00D1362F" w:rsidRPr="00313B4E" w:rsidRDefault="00D1362F" w:rsidP="00D1362F">
      <w:pPr>
        <w:spacing w:after="0"/>
        <w:rPr>
          <w:rFonts w:ascii="Arial" w:hAnsi="Arial" w:cs="Arial"/>
        </w:rPr>
      </w:pPr>
    </w:p>
    <w:p w14:paraId="757D597F"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Yes, y</w:t>
      </w:r>
      <w:r>
        <w:rPr>
          <w:rFonts w:ascii="Arial" w:hAnsi="Arial" w:cs="Arial"/>
        </w:rPr>
        <w:t>e</w:t>
      </w:r>
      <w:r w:rsidRPr="00607719">
        <w:rPr>
          <w:rFonts w:ascii="Arial" w:hAnsi="Arial" w:cs="Arial"/>
        </w:rPr>
        <w:t>ah, [laugh sigh], icebreakers</w:t>
      </w:r>
    </w:p>
    <w:p w14:paraId="64DF6295" w14:textId="77777777" w:rsidR="00D1362F" w:rsidRPr="00607719" w:rsidRDefault="00D1362F" w:rsidP="00D1362F">
      <w:pPr>
        <w:spacing w:after="0"/>
        <w:rPr>
          <w:rFonts w:ascii="Arial" w:hAnsi="Arial" w:cs="Arial"/>
        </w:rPr>
      </w:pPr>
    </w:p>
    <w:p w14:paraId="68D5DB4C" w14:textId="77777777" w:rsidR="00D1362F" w:rsidRPr="00607719" w:rsidRDefault="00D1362F" w:rsidP="00D1362F">
      <w:pPr>
        <w:spacing w:after="0"/>
        <w:rPr>
          <w:rFonts w:ascii="Arial" w:hAnsi="Arial" w:cs="Arial"/>
        </w:rPr>
      </w:pPr>
      <w:r w:rsidRPr="00607719">
        <w:rPr>
          <w:rFonts w:ascii="Arial" w:hAnsi="Arial" w:cs="Arial"/>
          <w:b/>
        </w:rPr>
        <w:t xml:space="preserve">Amara: </w:t>
      </w:r>
      <w:r w:rsidRPr="00607719">
        <w:rPr>
          <w:rFonts w:ascii="Arial" w:hAnsi="Arial" w:cs="Arial"/>
        </w:rPr>
        <w:t xml:space="preserve">I haven't done these in so long, [laugh], I </w:t>
      </w:r>
      <w:r>
        <w:rPr>
          <w:rFonts w:ascii="Arial" w:hAnsi="Arial" w:cs="Arial"/>
        </w:rPr>
        <w:t>don’t have a thing.</w:t>
      </w:r>
    </w:p>
    <w:p w14:paraId="6F4AE566" w14:textId="77777777" w:rsidR="00D1362F" w:rsidRPr="00607719" w:rsidRDefault="00D1362F" w:rsidP="00D1362F">
      <w:pPr>
        <w:spacing w:after="0"/>
        <w:rPr>
          <w:rFonts w:ascii="Arial" w:hAnsi="Arial" w:cs="Arial"/>
        </w:rPr>
      </w:pPr>
    </w:p>
    <w:p w14:paraId="274F5E63" w14:textId="77777777" w:rsidR="00D1362F" w:rsidRPr="00607719" w:rsidRDefault="00D1362F" w:rsidP="00D1362F">
      <w:pPr>
        <w:spacing w:after="0"/>
        <w:rPr>
          <w:rFonts w:ascii="Arial" w:hAnsi="Arial" w:cs="Arial"/>
        </w:rPr>
      </w:pPr>
      <w:r w:rsidRPr="00607719">
        <w:rPr>
          <w:rFonts w:ascii="Arial" w:hAnsi="Arial" w:cs="Arial"/>
          <w:b/>
        </w:rPr>
        <w:t xml:space="preserve">Tyler: </w:t>
      </w:r>
      <w:r>
        <w:rPr>
          <w:rFonts w:ascii="Arial" w:hAnsi="Arial" w:cs="Arial"/>
          <w:bCs/>
        </w:rPr>
        <w:t xml:space="preserve">[Laugh sigh] </w:t>
      </w:r>
      <w:r w:rsidRPr="00607719">
        <w:rPr>
          <w:rFonts w:ascii="Arial" w:hAnsi="Arial" w:cs="Arial"/>
        </w:rPr>
        <w:t>Yeah, so it's, the topic is just, uhm, what do you usually do for fun, and has that changed during the pandemic? That's it. What do you usually do for fun? Has it changed during the pandemic? Maybe there’re some things you miss doing that you don't really get to do anymore, or maybe</w:t>
      </w:r>
      <w:r>
        <w:rPr>
          <w:rFonts w:ascii="Arial" w:hAnsi="Arial" w:cs="Arial"/>
        </w:rPr>
        <w:t xml:space="preserve"> you’ve</w:t>
      </w:r>
      <w:r w:rsidRPr="00607719">
        <w:rPr>
          <w:rFonts w:ascii="Arial" w:hAnsi="Arial" w:cs="Arial"/>
        </w:rPr>
        <w:t xml:space="preserve"> found something else that's cool for you to do because of lockdown. Okay, anyone can start</w:t>
      </w:r>
      <w:r>
        <w:rPr>
          <w:rFonts w:ascii="Arial" w:hAnsi="Arial" w:cs="Arial"/>
        </w:rPr>
        <w:t>.</w:t>
      </w:r>
    </w:p>
    <w:p w14:paraId="2AE4B7D6" w14:textId="77777777" w:rsidR="00D1362F" w:rsidRPr="00607719" w:rsidRDefault="00D1362F" w:rsidP="00D1362F">
      <w:pPr>
        <w:spacing w:after="0"/>
        <w:rPr>
          <w:rFonts w:ascii="Arial" w:hAnsi="Arial" w:cs="Arial"/>
        </w:rPr>
      </w:pPr>
    </w:p>
    <w:p w14:paraId="236D453D" w14:textId="77777777" w:rsidR="00D1362F" w:rsidRPr="00607719" w:rsidRDefault="00D1362F" w:rsidP="00D1362F">
      <w:pPr>
        <w:spacing w:after="0"/>
        <w:rPr>
          <w:rFonts w:ascii="Arial" w:hAnsi="Arial" w:cs="Arial"/>
        </w:rPr>
      </w:pPr>
      <w:r w:rsidRPr="00607719">
        <w:rPr>
          <w:rFonts w:ascii="Arial" w:hAnsi="Arial" w:cs="Arial"/>
          <w:b/>
        </w:rPr>
        <w:lastRenderedPageBreak/>
        <w:t xml:space="preserve">Lily: </w:t>
      </w:r>
      <w:r w:rsidRPr="00607719">
        <w:rPr>
          <w:rFonts w:ascii="Arial" w:hAnsi="Arial" w:cs="Arial"/>
          <w:bCs/>
        </w:rPr>
        <w:t>Okay, I’ll start (=Tyler: Okay). Uhm, hi everyone, I’m L-, you can see my name, but Lily is fine. Uhm,</w:t>
      </w:r>
      <w:r w:rsidRPr="00607719">
        <w:rPr>
          <w:rFonts w:ascii="Arial" w:hAnsi="Arial" w:cs="Arial"/>
        </w:rPr>
        <w:t xml:space="preserve"> I usually like to jog. Uhm, that didn't really change much. Now I don't really </w:t>
      </w:r>
      <w:r>
        <w:rPr>
          <w:rFonts w:ascii="Arial" w:hAnsi="Arial" w:cs="Arial"/>
        </w:rPr>
        <w:t>[inaudible]</w:t>
      </w:r>
      <w:r w:rsidRPr="00607719">
        <w:rPr>
          <w:rFonts w:ascii="Arial" w:hAnsi="Arial" w:cs="Arial"/>
        </w:rPr>
        <w:t xml:space="preserve"> anymore. So [inaudible], yeah. That’s it, [laugh sigh]. </w:t>
      </w:r>
    </w:p>
    <w:p w14:paraId="32060D5A" w14:textId="77777777" w:rsidR="00D1362F" w:rsidRPr="00607719" w:rsidRDefault="00D1362F" w:rsidP="00D1362F">
      <w:pPr>
        <w:spacing w:after="0"/>
        <w:rPr>
          <w:rFonts w:ascii="Arial" w:hAnsi="Arial" w:cs="Arial"/>
        </w:rPr>
      </w:pPr>
    </w:p>
    <w:p w14:paraId="2D3B0785"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Cool, thanks. </w:t>
      </w:r>
    </w:p>
    <w:p w14:paraId="4C9C3A47" w14:textId="77777777" w:rsidR="00D1362F" w:rsidRPr="00607719" w:rsidRDefault="00D1362F" w:rsidP="00D1362F">
      <w:pPr>
        <w:spacing w:after="0"/>
        <w:rPr>
          <w:rFonts w:ascii="Arial" w:hAnsi="Arial" w:cs="Arial"/>
        </w:rPr>
      </w:pPr>
    </w:p>
    <w:p w14:paraId="2074A224" w14:textId="77777777" w:rsidR="00D1362F" w:rsidRDefault="00D1362F" w:rsidP="00D1362F">
      <w:pPr>
        <w:spacing w:after="0"/>
        <w:rPr>
          <w:rFonts w:ascii="Arial" w:hAnsi="Arial" w:cs="Arial"/>
        </w:rPr>
      </w:pPr>
      <w:r w:rsidRPr="00607719">
        <w:rPr>
          <w:rFonts w:ascii="Arial" w:hAnsi="Arial" w:cs="Arial"/>
          <w:b/>
          <w:bCs/>
        </w:rPr>
        <w:t xml:space="preserve">[Several]: </w:t>
      </w:r>
      <w:r>
        <w:rPr>
          <w:rFonts w:ascii="Arial" w:hAnsi="Arial" w:cs="Arial"/>
        </w:rPr>
        <w:t xml:space="preserve">[Turn heads to Tenda, sitting next to Lily]; </w:t>
      </w:r>
      <w:r w:rsidRPr="00607719">
        <w:rPr>
          <w:rFonts w:ascii="Arial" w:hAnsi="Arial" w:cs="Arial"/>
        </w:rPr>
        <w:t>[Laughing]</w:t>
      </w:r>
    </w:p>
    <w:p w14:paraId="357D0B95" w14:textId="77777777" w:rsidR="00D1362F" w:rsidRPr="00607719" w:rsidRDefault="00D1362F" w:rsidP="00D1362F">
      <w:pPr>
        <w:spacing w:after="0"/>
        <w:rPr>
          <w:rFonts w:ascii="Arial" w:hAnsi="Arial" w:cs="Arial"/>
        </w:rPr>
      </w:pPr>
    </w:p>
    <w:p w14:paraId="19321811"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Might as well, [laugh sigh].</w:t>
      </w:r>
    </w:p>
    <w:p w14:paraId="31D1FBD9" w14:textId="77777777" w:rsidR="00D1362F" w:rsidRPr="00607719" w:rsidRDefault="00D1362F" w:rsidP="00D1362F">
      <w:pPr>
        <w:spacing w:after="0"/>
        <w:rPr>
          <w:rFonts w:ascii="Arial" w:hAnsi="Arial" w:cs="Arial"/>
        </w:rPr>
      </w:pPr>
    </w:p>
    <w:p w14:paraId="5FB78C19" w14:textId="77777777" w:rsidR="00D1362F" w:rsidRPr="00607719" w:rsidRDefault="00D1362F" w:rsidP="00D1362F">
      <w:pPr>
        <w:spacing w:after="0"/>
        <w:rPr>
          <w:rFonts w:ascii="Arial" w:hAnsi="Arial" w:cs="Arial"/>
        </w:rPr>
      </w:pPr>
      <w:r w:rsidRPr="00607719">
        <w:rPr>
          <w:rFonts w:ascii="Arial" w:hAnsi="Arial" w:cs="Arial"/>
          <w:b/>
        </w:rPr>
        <w:t xml:space="preserve">Tenda: </w:t>
      </w:r>
      <w:r w:rsidRPr="00607719">
        <w:rPr>
          <w:rFonts w:ascii="Arial" w:hAnsi="Arial" w:cs="Arial"/>
          <w:bCs/>
        </w:rPr>
        <w:t xml:space="preserve">Hey, she took what I was </w:t>
      </w:r>
      <w:proofErr w:type="spellStart"/>
      <w:r w:rsidRPr="00607719">
        <w:rPr>
          <w:rFonts w:ascii="Arial" w:hAnsi="Arial" w:cs="Arial"/>
          <w:bCs/>
        </w:rPr>
        <w:t>gonna</w:t>
      </w:r>
      <w:proofErr w:type="spellEnd"/>
      <w:r w:rsidRPr="00607719">
        <w:rPr>
          <w:rFonts w:ascii="Arial" w:hAnsi="Arial" w:cs="Arial"/>
          <w:bCs/>
        </w:rPr>
        <w:t xml:space="preserve"> say (=Tyler: [Laugh sigh]). Hi, I’m Tenda. You can call me Tenda, it’s </w:t>
      </w:r>
      <w:proofErr w:type="spellStart"/>
      <w:r w:rsidRPr="00607719">
        <w:rPr>
          <w:rFonts w:ascii="Arial" w:hAnsi="Arial" w:cs="Arial"/>
          <w:bCs/>
        </w:rPr>
        <w:t>Tendani</w:t>
      </w:r>
      <w:proofErr w:type="spellEnd"/>
      <w:r w:rsidRPr="00607719">
        <w:rPr>
          <w:rFonts w:ascii="Arial" w:hAnsi="Arial" w:cs="Arial"/>
          <w:bCs/>
        </w:rPr>
        <w:t xml:space="preserve">. Uhm, I gym as well, we usually go to the gym </w:t>
      </w:r>
      <w:r w:rsidRPr="00607719">
        <w:rPr>
          <w:rFonts w:ascii="Arial" w:hAnsi="Arial" w:cs="Arial"/>
        </w:rPr>
        <w:t>together actually. Uhm, during lockdown, hard lockdown, we just exercise at home, I guess, so there no things that [inaudible].</w:t>
      </w:r>
    </w:p>
    <w:p w14:paraId="1F8673E0" w14:textId="77777777" w:rsidR="00D1362F" w:rsidRPr="00607719" w:rsidRDefault="00D1362F" w:rsidP="00D1362F">
      <w:pPr>
        <w:spacing w:after="0"/>
        <w:rPr>
          <w:rFonts w:ascii="Arial" w:hAnsi="Arial" w:cs="Arial"/>
        </w:rPr>
      </w:pPr>
    </w:p>
    <w:p w14:paraId="04181539"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 xml:space="preserve">Hi everyone, I’m James. Uhm, my, basically, like, </w:t>
      </w:r>
      <w:r w:rsidRPr="00607719">
        <w:rPr>
          <w:rFonts w:ascii="Arial" w:hAnsi="Arial" w:cs="Arial"/>
        </w:rPr>
        <w:t>super special interest is, uh, theater and stage design and stuff. Last year the [</w:t>
      </w:r>
      <w:r>
        <w:rPr>
          <w:rFonts w:ascii="Arial" w:hAnsi="Arial" w:cs="Arial"/>
        </w:rPr>
        <w:t>inaudible</w:t>
      </w:r>
      <w:r w:rsidRPr="00607719">
        <w:rPr>
          <w:rFonts w:ascii="Arial" w:hAnsi="Arial" w:cs="Arial"/>
        </w:rPr>
        <w:t xml:space="preserve">] </w:t>
      </w:r>
      <w:proofErr w:type="gramStart"/>
      <w:r w:rsidRPr="00607719">
        <w:rPr>
          <w:rFonts w:ascii="Arial" w:hAnsi="Arial" w:cs="Arial"/>
        </w:rPr>
        <w:t>closed down</w:t>
      </w:r>
      <w:proofErr w:type="gramEnd"/>
      <w:r w:rsidRPr="00607719">
        <w:rPr>
          <w:rFonts w:ascii="Arial" w:hAnsi="Arial" w:cs="Arial"/>
        </w:rPr>
        <w:t xml:space="preserve"> during lockdown, and some of them [</w:t>
      </w:r>
      <w:r>
        <w:rPr>
          <w:rFonts w:ascii="Arial" w:hAnsi="Arial" w:cs="Arial"/>
        </w:rPr>
        <w:t>inaudible</w:t>
      </w:r>
      <w:r w:rsidRPr="00607719">
        <w:rPr>
          <w:rFonts w:ascii="Arial" w:hAnsi="Arial" w:cs="Arial"/>
        </w:rPr>
        <w:t>]</w:t>
      </w:r>
      <w:r>
        <w:rPr>
          <w:rFonts w:ascii="Arial" w:hAnsi="Arial" w:cs="Arial"/>
        </w:rPr>
        <w:t xml:space="preserve"> which I suppose,</w:t>
      </w:r>
      <w:r w:rsidRPr="00607719">
        <w:rPr>
          <w:rFonts w:ascii="Arial" w:hAnsi="Arial" w:cs="Arial"/>
        </w:rPr>
        <w:t xml:space="preserve"> but, ja I’m very into like, designing props and stages and all that </w:t>
      </w:r>
      <w:proofErr w:type="spellStart"/>
      <w:r w:rsidRPr="00607719">
        <w:rPr>
          <w:rFonts w:ascii="Arial" w:hAnsi="Arial" w:cs="Arial"/>
        </w:rPr>
        <w:t>kinda</w:t>
      </w:r>
      <w:proofErr w:type="spellEnd"/>
      <w:r w:rsidRPr="00607719">
        <w:rPr>
          <w:rFonts w:ascii="Arial" w:hAnsi="Arial" w:cs="Arial"/>
        </w:rPr>
        <w:t xml:space="preserve"> stuff, it’s what I do all day. So as like a substitute for that I started costume design during the pandemic</w:t>
      </w:r>
      <w:r>
        <w:rPr>
          <w:rFonts w:ascii="Arial" w:hAnsi="Arial" w:cs="Arial"/>
        </w:rPr>
        <w:t>, ja</w:t>
      </w:r>
      <w:r w:rsidRPr="00607719">
        <w:rPr>
          <w:rFonts w:ascii="Arial" w:hAnsi="Arial" w:cs="Arial"/>
        </w:rPr>
        <w:t xml:space="preserve">. </w:t>
      </w:r>
    </w:p>
    <w:p w14:paraId="2AF2CBB4" w14:textId="77777777" w:rsidR="00D1362F" w:rsidRPr="00607719" w:rsidRDefault="00D1362F" w:rsidP="00D1362F">
      <w:pPr>
        <w:spacing w:after="0"/>
        <w:rPr>
          <w:rFonts w:ascii="Arial" w:hAnsi="Arial" w:cs="Arial"/>
        </w:rPr>
      </w:pPr>
    </w:p>
    <w:p w14:paraId="3F7D815F"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Cool, very cool.</w:t>
      </w:r>
    </w:p>
    <w:p w14:paraId="4CD8F034" w14:textId="77777777" w:rsidR="00D1362F" w:rsidRPr="00607719" w:rsidRDefault="00D1362F" w:rsidP="00D1362F">
      <w:pPr>
        <w:spacing w:after="0"/>
        <w:rPr>
          <w:rFonts w:ascii="Arial" w:hAnsi="Arial" w:cs="Arial"/>
        </w:rPr>
      </w:pPr>
    </w:p>
    <w:p w14:paraId="3983DACD" w14:textId="77777777" w:rsidR="00D1362F" w:rsidRPr="00607719" w:rsidRDefault="00D1362F" w:rsidP="00D1362F">
      <w:pPr>
        <w:spacing w:after="0"/>
        <w:rPr>
          <w:rFonts w:ascii="Arial" w:hAnsi="Arial" w:cs="Arial"/>
        </w:rPr>
      </w:pPr>
      <w:r w:rsidRPr="00607719">
        <w:rPr>
          <w:rFonts w:ascii="Arial" w:hAnsi="Arial" w:cs="Arial"/>
          <w:b/>
        </w:rPr>
        <w:t xml:space="preserve">Amara: </w:t>
      </w:r>
      <w:r w:rsidRPr="00607719">
        <w:rPr>
          <w:rFonts w:ascii="Arial" w:hAnsi="Arial" w:cs="Arial"/>
          <w:bCs/>
        </w:rPr>
        <w:t>Hi, m</w:t>
      </w:r>
      <w:r w:rsidRPr="00607719">
        <w:rPr>
          <w:rFonts w:ascii="Arial" w:hAnsi="Arial" w:cs="Arial"/>
        </w:rPr>
        <w:t xml:space="preserve">y name is Amara and I listen to a lot of music and watch a lot of Netflix and I have done more of those things. </w:t>
      </w:r>
    </w:p>
    <w:p w14:paraId="126DB122" w14:textId="77777777" w:rsidR="00D1362F" w:rsidRPr="00607719" w:rsidRDefault="00D1362F" w:rsidP="00D1362F">
      <w:pPr>
        <w:spacing w:after="0"/>
        <w:rPr>
          <w:rFonts w:ascii="Arial" w:hAnsi="Arial" w:cs="Arial"/>
        </w:rPr>
      </w:pPr>
    </w:p>
    <w:p w14:paraId="153123D8"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[Laughter]</w:t>
      </w:r>
    </w:p>
    <w:p w14:paraId="1938DBAE" w14:textId="77777777" w:rsidR="00D1362F" w:rsidRPr="00607719" w:rsidRDefault="00D1362F" w:rsidP="00D1362F">
      <w:pPr>
        <w:spacing w:after="0"/>
        <w:rPr>
          <w:rFonts w:ascii="Arial" w:hAnsi="Arial" w:cs="Arial"/>
        </w:rPr>
      </w:pPr>
    </w:p>
    <w:p w14:paraId="35505D41"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Hi everyone, I’m Kiara,</w:t>
      </w:r>
      <w:r>
        <w:rPr>
          <w:rFonts w:ascii="Arial" w:hAnsi="Arial" w:cs="Arial"/>
          <w:bCs/>
        </w:rPr>
        <w:t xml:space="preserve"> well,</w:t>
      </w:r>
      <w:r w:rsidRPr="00607719">
        <w:rPr>
          <w:rFonts w:ascii="Arial" w:hAnsi="Arial" w:cs="Arial"/>
        </w:rPr>
        <w:t xml:space="preserve"> for me initially what I used to do for fun was crochet and do like, [sigh], like friendship bracelets, but I started smoking weed. So, </w:t>
      </w:r>
      <w:r>
        <w:rPr>
          <w:rFonts w:ascii="Arial" w:hAnsi="Arial" w:cs="Arial"/>
        </w:rPr>
        <w:t xml:space="preserve">(=Amara: Oh yeah, that’s fun) </w:t>
      </w:r>
      <w:r w:rsidRPr="00607719">
        <w:rPr>
          <w:rFonts w:ascii="Arial" w:hAnsi="Arial" w:cs="Arial"/>
        </w:rPr>
        <w:t>yeah, getting high, [laugh].</w:t>
      </w:r>
    </w:p>
    <w:p w14:paraId="6716658C" w14:textId="77777777" w:rsidR="00D1362F" w:rsidRDefault="00D1362F" w:rsidP="00D1362F">
      <w:pPr>
        <w:spacing w:after="0"/>
        <w:rPr>
          <w:rFonts w:ascii="Arial" w:hAnsi="Arial" w:cs="Arial"/>
          <w:b/>
          <w:bCs/>
        </w:rPr>
      </w:pPr>
    </w:p>
    <w:p w14:paraId="61428B04"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[Laughter]</w:t>
      </w:r>
    </w:p>
    <w:p w14:paraId="50DC0C84" w14:textId="77777777" w:rsidR="00D1362F" w:rsidRPr="00607719" w:rsidRDefault="00D1362F" w:rsidP="00D1362F">
      <w:pPr>
        <w:spacing w:after="0"/>
        <w:rPr>
          <w:rFonts w:ascii="Arial" w:hAnsi="Arial" w:cs="Arial"/>
        </w:rPr>
      </w:pPr>
    </w:p>
    <w:p w14:paraId="24D90BA8"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 xml:space="preserve">Hi, </w:t>
      </w:r>
      <w:r w:rsidRPr="00607719">
        <w:rPr>
          <w:rFonts w:ascii="Arial" w:hAnsi="Arial" w:cs="Arial"/>
        </w:rPr>
        <w:t xml:space="preserve">I'm Casey and during lockdown I </w:t>
      </w:r>
      <w:proofErr w:type="gramStart"/>
      <w:r w:rsidRPr="00607719">
        <w:rPr>
          <w:rFonts w:ascii="Arial" w:hAnsi="Arial" w:cs="Arial"/>
        </w:rPr>
        <w:t>actually was</w:t>
      </w:r>
      <w:proofErr w:type="gramEnd"/>
      <w:r w:rsidRPr="00607719">
        <w:rPr>
          <w:rFonts w:ascii="Arial" w:hAnsi="Arial" w:cs="Arial"/>
        </w:rPr>
        <w:t xml:space="preserve"> able to return to the things that I usually like doing. So, I've been dancing since I was like three years old, and being able to go home, I have a home studio </w:t>
      </w:r>
      <w:proofErr w:type="spellStart"/>
      <w:r w:rsidRPr="00607719">
        <w:rPr>
          <w:rFonts w:ascii="Arial" w:hAnsi="Arial" w:cs="Arial"/>
        </w:rPr>
        <w:t>‘cause</w:t>
      </w:r>
      <w:proofErr w:type="spellEnd"/>
      <w:r w:rsidRPr="00607719">
        <w:rPr>
          <w:rFonts w:ascii="Arial" w:hAnsi="Arial" w:cs="Arial"/>
        </w:rPr>
        <w:t xml:space="preserve"> my mother is a teacher so I was </w:t>
      </w:r>
      <w:proofErr w:type="gramStart"/>
      <w:r w:rsidRPr="00607719">
        <w:rPr>
          <w:rFonts w:ascii="Arial" w:hAnsi="Arial" w:cs="Arial"/>
        </w:rPr>
        <w:t>actually able</w:t>
      </w:r>
      <w:proofErr w:type="gramEnd"/>
      <w:r w:rsidRPr="00607719">
        <w:rPr>
          <w:rFonts w:ascii="Arial" w:hAnsi="Arial" w:cs="Arial"/>
        </w:rPr>
        <w:t xml:space="preserve"> to continue my dancing, get my teacher’s qualifications in it. </w:t>
      </w:r>
      <w:proofErr w:type="gramStart"/>
      <w:r w:rsidRPr="00607719">
        <w:rPr>
          <w:rFonts w:ascii="Arial" w:hAnsi="Arial" w:cs="Arial"/>
        </w:rPr>
        <w:t>And,</w:t>
      </w:r>
      <w:proofErr w:type="gramEnd"/>
      <w:r w:rsidRPr="00607719">
        <w:rPr>
          <w:rFonts w:ascii="Arial" w:hAnsi="Arial" w:cs="Arial"/>
        </w:rPr>
        <w:t xml:space="preserve"> </w:t>
      </w:r>
      <w:proofErr w:type="spellStart"/>
      <w:r w:rsidRPr="00607719">
        <w:rPr>
          <w:rFonts w:ascii="Arial" w:hAnsi="Arial" w:cs="Arial"/>
          <w:i/>
          <w:iCs/>
        </w:rPr>
        <w:t>yoh</w:t>
      </w:r>
      <w:proofErr w:type="spellEnd"/>
      <w:r w:rsidRPr="00607719">
        <w:rPr>
          <w:rFonts w:ascii="Arial" w:hAnsi="Arial" w:cs="Arial"/>
        </w:rPr>
        <w:t xml:space="preserve">, all of my painting supplies was back home, so I was able in lockdown to continue and make my masterpieces and now back in Cape Town, I’ve got nothing. </w:t>
      </w:r>
    </w:p>
    <w:p w14:paraId="35A0EE7E" w14:textId="77777777" w:rsidR="00D1362F" w:rsidRPr="00607719" w:rsidRDefault="00D1362F" w:rsidP="00D1362F">
      <w:pPr>
        <w:spacing w:after="0"/>
        <w:rPr>
          <w:rFonts w:ascii="Arial" w:hAnsi="Arial" w:cs="Arial"/>
        </w:rPr>
      </w:pPr>
    </w:p>
    <w:p w14:paraId="79EA3608"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[Laughter]</w:t>
      </w:r>
    </w:p>
    <w:p w14:paraId="2927BE14" w14:textId="77777777" w:rsidR="00D1362F" w:rsidRPr="00607719" w:rsidRDefault="00D1362F" w:rsidP="00D1362F">
      <w:pPr>
        <w:spacing w:after="0"/>
        <w:rPr>
          <w:rFonts w:ascii="Arial" w:hAnsi="Arial" w:cs="Arial"/>
        </w:rPr>
      </w:pPr>
    </w:p>
    <w:p w14:paraId="74B3D1C4"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Okay</w:t>
      </w:r>
      <w:r>
        <w:rPr>
          <w:rFonts w:ascii="Arial" w:hAnsi="Arial" w:cs="Arial"/>
        </w:rPr>
        <w:t xml:space="preserve"> (=Kiara: Yeah).</w:t>
      </w:r>
      <w:r w:rsidRPr="00607719">
        <w:rPr>
          <w:rFonts w:ascii="Arial" w:hAnsi="Arial" w:cs="Arial"/>
          <w:b/>
          <w:bCs/>
        </w:rPr>
        <w:t xml:space="preserve"> </w:t>
      </w:r>
      <w:r w:rsidRPr="00607719">
        <w:rPr>
          <w:rFonts w:ascii="Arial" w:hAnsi="Arial" w:cs="Arial"/>
        </w:rPr>
        <w:t>Cool, thanks. Nice. Uhm, so-</w:t>
      </w:r>
    </w:p>
    <w:p w14:paraId="31833780" w14:textId="77777777" w:rsidR="00D1362F" w:rsidRPr="00607719" w:rsidRDefault="00D1362F" w:rsidP="00D1362F">
      <w:pPr>
        <w:spacing w:after="0"/>
        <w:rPr>
          <w:rFonts w:ascii="Arial" w:hAnsi="Arial" w:cs="Arial"/>
        </w:rPr>
      </w:pPr>
    </w:p>
    <w:p w14:paraId="11F5078A"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Isn’t it your turn?</w:t>
      </w:r>
    </w:p>
    <w:p w14:paraId="002EEB0A" w14:textId="77777777" w:rsidR="00D1362F" w:rsidRPr="00607719" w:rsidRDefault="00D1362F" w:rsidP="00D1362F">
      <w:pPr>
        <w:spacing w:after="0"/>
        <w:rPr>
          <w:rFonts w:ascii="Arial" w:hAnsi="Arial" w:cs="Arial"/>
        </w:rPr>
      </w:pPr>
    </w:p>
    <w:p w14:paraId="22FB9110" w14:textId="77777777" w:rsidR="00D1362F" w:rsidRPr="00607719" w:rsidRDefault="00D1362F" w:rsidP="00D1362F">
      <w:pPr>
        <w:spacing w:after="0"/>
        <w:rPr>
          <w:rFonts w:ascii="Arial" w:hAnsi="Arial" w:cs="Arial"/>
        </w:rPr>
      </w:pPr>
      <w:r w:rsidRPr="00607719">
        <w:rPr>
          <w:rFonts w:ascii="Arial" w:hAnsi="Arial" w:cs="Arial"/>
          <w:b/>
          <w:bCs/>
        </w:rPr>
        <w:lastRenderedPageBreak/>
        <w:t xml:space="preserve">=[Several]: </w:t>
      </w:r>
      <w:r w:rsidRPr="00607719">
        <w:rPr>
          <w:rFonts w:ascii="Arial" w:hAnsi="Arial" w:cs="Arial"/>
        </w:rPr>
        <w:t>[</w:t>
      </w:r>
      <w:r>
        <w:rPr>
          <w:rFonts w:ascii="Arial" w:hAnsi="Arial" w:cs="Arial"/>
        </w:rPr>
        <w:t>Indistinguishable a</w:t>
      </w:r>
      <w:r w:rsidRPr="00607719">
        <w:rPr>
          <w:rFonts w:ascii="Arial" w:hAnsi="Arial" w:cs="Arial"/>
        </w:rPr>
        <w:t>greement and laughter]</w:t>
      </w:r>
    </w:p>
    <w:p w14:paraId="27F8CFA8"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Oh, yeah!</w:t>
      </w:r>
    </w:p>
    <w:p w14:paraId="0F4334C7" w14:textId="77777777" w:rsidR="00D1362F" w:rsidRPr="00607719" w:rsidRDefault="00D1362F" w:rsidP="00D1362F">
      <w:pPr>
        <w:spacing w:after="0"/>
        <w:rPr>
          <w:rFonts w:ascii="Arial" w:hAnsi="Arial" w:cs="Arial"/>
        </w:rPr>
      </w:pPr>
    </w:p>
    <w:p w14:paraId="204C7A7B"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bCs/>
        </w:rPr>
        <w:t>Y</w:t>
      </w:r>
      <w:r w:rsidRPr="00607719">
        <w:rPr>
          <w:rFonts w:ascii="Arial" w:hAnsi="Arial" w:cs="Arial"/>
        </w:rPr>
        <w:t xml:space="preserve">eah, uhm, so even though I am a student and an older student, I'm still in my 20s. So, I miss, [laugh sigh], going out to like events. Uhm, so COVID’s compromised that, but uhm, I have kind of invested more in things I like doing before going to events, like getting ready. And </w:t>
      </w:r>
      <w:proofErr w:type="gramStart"/>
      <w:r w:rsidRPr="00607719">
        <w:rPr>
          <w:rFonts w:ascii="Arial" w:hAnsi="Arial" w:cs="Arial"/>
        </w:rPr>
        <w:t>so</w:t>
      </w:r>
      <w:proofErr w:type="gramEnd"/>
      <w:r w:rsidRPr="00607719">
        <w:rPr>
          <w:rFonts w:ascii="Arial" w:hAnsi="Arial" w:cs="Arial"/>
        </w:rPr>
        <w:t xml:space="preserve"> I am kind of like practicing makeup art, like every weekend, yeah. </w:t>
      </w:r>
    </w:p>
    <w:p w14:paraId="31037F66" w14:textId="77777777" w:rsidR="00D1362F" w:rsidRPr="00607719" w:rsidRDefault="00D1362F" w:rsidP="00D1362F">
      <w:pPr>
        <w:spacing w:after="0"/>
        <w:rPr>
          <w:rFonts w:ascii="Arial" w:hAnsi="Arial" w:cs="Arial"/>
        </w:rPr>
      </w:pPr>
    </w:p>
    <w:p w14:paraId="6E3B472A"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Would you ever do, uhm, special effects?</w:t>
      </w:r>
    </w:p>
    <w:p w14:paraId="732611A9" w14:textId="77777777" w:rsidR="00D1362F" w:rsidRPr="00607719" w:rsidRDefault="00D1362F" w:rsidP="00D1362F">
      <w:pPr>
        <w:spacing w:after="0"/>
        <w:rPr>
          <w:rFonts w:ascii="Arial" w:hAnsi="Arial" w:cs="Arial"/>
        </w:rPr>
      </w:pPr>
    </w:p>
    <w:p w14:paraId="168086E5" w14:textId="77777777" w:rsidR="00D1362F"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Maybe. </w:t>
      </w:r>
    </w:p>
    <w:p w14:paraId="5BC3B477" w14:textId="77777777" w:rsidR="00D1362F" w:rsidRPr="00607719" w:rsidRDefault="00D1362F" w:rsidP="00D1362F">
      <w:pPr>
        <w:spacing w:after="0"/>
        <w:rPr>
          <w:rFonts w:ascii="Arial" w:hAnsi="Arial" w:cs="Arial"/>
        </w:rPr>
      </w:pPr>
    </w:p>
    <w:p w14:paraId="7DEF18B0"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That can be </w:t>
      </w:r>
      <w:proofErr w:type="gramStart"/>
      <w:r w:rsidRPr="00607719">
        <w:rPr>
          <w:rFonts w:ascii="Arial" w:hAnsi="Arial" w:cs="Arial"/>
        </w:rPr>
        <w:t>pretty cool</w:t>
      </w:r>
      <w:proofErr w:type="gramEnd"/>
      <w:r w:rsidRPr="00607719">
        <w:rPr>
          <w:rFonts w:ascii="Arial" w:hAnsi="Arial" w:cs="Arial"/>
        </w:rPr>
        <w:t xml:space="preserve"> [indistinguishable unison]</w:t>
      </w:r>
    </w:p>
    <w:p w14:paraId="58930183"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 xml:space="preserve">That’s very fun [indistinguishable unison]  </w:t>
      </w:r>
    </w:p>
    <w:p w14:paraId="1AADD5E2" w14:textId="77777777" w:rsidR="00D1362F" w:rsidRPr="00607719" w:rsidRDefault="00D1362F" w:rsidP="00D1362F">
      <w:pPr>
        <w:spacing w:after="0"/>
        <w:rPr>
          <w:rFonts w:ascii="Arial" w:hAnsi="Arial" w:cs="Arial"/>
        </w:rPr>
      </w:pPr>
    </w:p>
    <w:p w14:paraId="19F30A08"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Oh, yeah, yeah. Okay, cool. </w:t>
      </w:r>
    </w:p>
    <w:p w14:paraId="1BD4A0F6" w14:textId="77777777" w:rsidR="00D1362F" w:rsidRPr="00607719" w:rsidRDefault="00D1362F" w:rsidP="00D1362F">
      <w:pPr>
        <w:spacing w:after="0"/>
        <w:rPr>
          <w:rFonts w:ascii="Arial" w:hAnsi="Arial" w:cs="Arial"/>
        </w:rPr>
      </w:pPr>
    </w:p>
    <w:p w14:paraId="472FBEDB"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I could be your canvas. </w:t>
      </w:r>
    </w:p>
    <w:p w14:paraId="0DB9A7F6" w14:textId="77777777" w:rsidR="00D1362F" w:rsidRPr="00607719" w:rsidRDefault="00D1362F" w:rsidP="00D1362F">
      <w:pPr>
        <w:spacing w:after="0"/>
        <w:rPr>
          <w:rFonts w:ascii="Arial" w:hAnsi="Arial" w:cs="Arial"/>
        </w:rPr>
      </w:pPr>
    </w:p>
    <w:p w14:paraId="266D3806"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 xml:space="preserve">[Laughter] </w:t>
      </w:r>
    </w:p>
    <w:p w14:paraId="470B05BC" w14:textId="77777777" w:rsidR="00D1362F" w:rsidRPr="00607719" w:rsidRDefault="00D1362F" w:rsidP="00D1362F">
      <w:pPr>
        <w:spacing w:after="0"/>
        <w:rPr>
          <w:rFonts w:ascii="Arial" w:hAnsi="Arial" w:cs="Arial"/>
        </w:rPr>
      </w:pPr>
    </w:p>
    <w:p w14:paraId="0CE7E90C" w14:textId="77777777" w:rsidR="00D1362F" w:rsidRPr="00607719" w:rsidRDefault="00D1362F" w:rsidP="00D1362F">
      <w:pPr>
        <w:spacing w:after="0"/>
        <w:rPr>
          <w:rFonts w:ascii="Arial" w:hAnsi="Arial" w:cs="Arial"/>
        </w:rPr>
      </w:pPr>
      <w:r w:rsidRPr="00607719">
        <w:rPr>
          <w:rFonts w:ascii="Arial" w:hAnsi="Arial" w:cs="Arial"/>
          <w:b/>
          <w:bCs/>
        </w:rPr>
        <w:t>Tyler:</w:t>
      </w:r>
      <w:r w:rsidRPr="00607719">
        <w:rPr>
          <w:rFonts w:ascii="Arial" w:hAnsi="Arial" w:cs="Arial"/>
        </w:rPr>
        <w:t xml:space="preserve"> Oh</w:t>
      </w:r>
      <w:r>
        <w:rPr>
          <w:rFonts w:ascii="Arial" w:hAnsi="Arial" w:cs="Arial"/>
        </w:rPr>
        <w:t xml:space="preserve">, </w:t>
      </w:r>
      <w:r w:rsidRPr="00607719">
        <w:rPr>
          <w:rFonts w:ascii="Arial" w:hAnsi="Arial" w:cs="Arial"/>
        </w:rPr>
        <w:t>really? I’ve only ever done it all myself</w:t>
      </w:r>
      <w:r>
        <w:rPr>
          <w:rFonts w:ascii="Arial" w:hAnsi="Arial" w:cs="Arial"/>
        </w:rPr>
        <w:t xml:space="preserve"> really</w:t>
      </w:r>
      <w:r w:rsidRPr="00607719">
        <w:rPr>
          <w:rFonts w:ascii="Arial" w:hAnsi="Arial" w:cs="Arial"/>
        </w:rPr>
        <w:t>, so, be careful, [laugh]. Okay, cool. Uhm, so, the things that I asked you to think about, uhm, to discuss today. Uhm, there are two, two things, mainly. Uh, the smaller thing is how would you describe your sexual and gender identity? Uhm, and [Kiara’s phone rings], and</w:t>
      </w:r>
      <w:r>
        <w:rPr>
          <w:rFonts w:ascii="Arial" w:hAnsi="Arial" w:cs="Arial"/>
        </w:rPr>
        <w:t xml:space="preserve"> (=Kiara: Sorry), no problem, and</w:t>
      </w:r>
      <w:r w:rsidRPr="00607719">
        <w:rPr>
          <w:rFonts w:ascii="Arial" w:hAnsi="Arial" w:cs="Arial"/>
        </w:rPr>
        <w:t xml:space="preserve"> the second one is, uhm, the main [</w:t>
      </w:r>
      <w:r>
        <w:rPr>
          <w:rFonts w:ascii="Arial" w:hAnsi="Arial" w:cs="Arial"/>
        </w:rPr>
        <w:t>Kiara turns off ringing</w:t>
      </w:r>
      <w:r w:rsidRPr="00607719">
        <w:rPr>
          <w:rFonts w:ascii="Arial" w:hAnsi="Arial" w:cs="Arial"/>
        </w:rPr>
        <w:t>] part of this discussion, which is,</w:t>
      </w:r>
      <w:r>
        <w:rPr>
          <w:rFonts w:ascii="Arial" w:hAnsi="Arial" w:cs="Arial"/>
        </w:rPr>
        <w:t xml:space="preserve"> you know,</w:t>
      </w:r>
      <w:r w:rsidRPr="00607719">
        <w:rPr>
          <w:rFonts w:ascii="Arial" w:hAnsi="Arial" w:cs="Arial"/>
        </w:rPr>
        <w:t xml:space="preserve"> what are some experiences of feeling sameness and difference with other people? And so, both of those things, they are quite personal. And they're also very open to interpretation</w:t>
      </w:r>
      <w:r>
        <w:rPr>
          <w:rFonts w:ascii="Arial" w:hAnsi="Arial" w:cs="Arial"/>
        </w:rPr>
        <w:t xml:space="preserve"> [Kiara puts phone away]</w:t>
      </w:r>
      <w:r w:rsidRPr="00607719">
        <w:rPr>
          <w:rFonts w:ascii="Arial" w:hAnsi="Arial" w:cs="Arial"/>
        </w:rPr>
        <w:t xml:space="preserve">. Okay. So that means that, it means two things really. It means that there is no right or wrong answer. There's no way to answer, you know, </w:t>
      </w:r>
      <w:r>
        <w:rPr>
          <w:rFonts w:ascii="Arial" w:hAnsi="Arial" w:cs="Arial"/>
        </w:rPr>
        <w:t xml:space="preserve">an </w:t>
      </w:r>
      <w:r w:rsidRPr="00607719">
        <w:rPr>
          <w:rFonts w:ascii="Arial" w:hAnsi="Arial" w:cs="Arial"/>
        </w:rPr>
        <w:t>experience of sameness or difference in a wrong way. Okay. And it also means that, because it's so open to interpretation, that there are many different things we can hear. So, I'd like to hear from everyone, you know</w:t>
      </w:r>
      <w:r>
        <w:rPr>
          <w:rFonts w:ascii="Arial" w:hAnsi="Arial" w:cs="Arial"/>
        </w:rPr>
        <w:t xml:space="preserve"> (=[Several]: [Nodding])</w:t>
      </w:r>
      <w:r w:rsidRPr="00607719">
        <w:rPr>
          <w:rFonts w:ascii="Arial" w:hAnsi="Arial" w:cs="Arial"/>
        </w:rPr>
        <w:t xml:space="preserve">. Yeah. Uhm, yeah, my role is not really an interviewer. </w:t>
      </w:r>
      <w:proofErr w:type="gramStart"/>
      <w:r w:rsidRPr="00607719">
        <w:rPr>
          <w:rFonts w:ascii="Arial" w:hAnsi="Arial" w:cs="Arial"/>
        </w:rPr>
        <w:t>So</w:t>
      </w:r>
      <w:proofErr w:type="gramEnd"/>
      <w:r w:rsidRPr="00607719">
        <w:rPr>
          <w:rFonts w:ascii="Arial" w:hAnsi="Arial" w:cs="Arial"/>
        </w:rPr>
        <w:t xml:space="preserve"> I'm not </w:t>
      </w:r>
      <w:proofErr w:type="spellStart"/>
      <w:r w:rsidRPr="00607719">
        <w:rPr>
          <w:rFonts w:ascii="Arial" w:hAnsi="Arial" w:cs="Arial"/>
        </w:rPr>
        <w:t>go</w:t>
      </w:r>
      <w:r>
        <w:rPr>
          <w:rFonts w:ascii="Arial" w:hAnsi="Arial" w:cs="Arial"/>
        </w:rPr>
        <w:t>nna</w:t>
      </w:r>
      <w:proofErr w:type="spellEnd"/>
      <w:r w:rsidRPr="00607719">
        <w:rPr>
          <w:rFonts w:ascii="Arial" w:hAnsi="Arial" w:cs="Arial"/>
        </w:rPr>
        <w:t xml:space="preserve"> be asking a series of questions, and then you all respond to </w:t>
      </w:r>
      <w:r w:rsidRPr="0086732D">
        <w:rPr>
          <w:rFonts w:ascii="Arial" w:hAnsi="Arial" w:cs="Arial"/>
          <w:i/>
          <w:iCs/>
        </w:rPr>
        <w:t>me</w:t>
      </w:r>
      <w:r w:rsidRPr="00607719">
        <w:rPr>
          <w:rFonts w:ascii="Arial" w:hAnsi="Arial" w:cs="Arial"/>
        </w:rPr>
        <w:t xml:space="preserve">, you know. It's mainly a conversation amongst all of you, with each other. And </w:t>
      </w:r>
      <w:proofErr w:type="gramStart"/>
      <w:r w:rsidRPr="00607719">
        <w:rPr>
          <w:rFonts w:ascii="Arial" w:hAnsi="Arial" w:cs="Arial"/>
        </w:rPr>
        <w:t>so</w:t>
      </w:r>
      <w:proofErr w:type="gramEnd"/>
      <w:r w:rsidRPr="00607719">
        <w:rPr>
          <w:rFonts w:ascii="Arial" w:hAnsi="Arial" w:cs="Arial"/>
        </w:rPr>
        <w:t xml:space="preserve"> I'm actually going to be </w:t>
      </w:r>
      <w:r w:rsidRPr="0086732D">
        <w:rPr>
          <w:rFonts w:ascii="Arial" w:hAnsi="Arial" w:cs="Arial"/>
          <w:i/>
          <w:iCs/>
        </w:rPr>
        <w:t>less</w:t>
      </w:r>
      <w:r w:rsidRPr="00607719">
        <w:rPr>
          <w:rFonts w:ascii="Arial" w:hAnsi="Arial" w:cs="Arial"/>
        </w:rPr>
        <w:t xml:space="preserve"> involved than you are. Yeah. I kind of open a broad topic and then you</w:t>
      </w:r>
      <w:r>
        <w:rPr>
          <w:rFonts w:ascii="Arial" w:hAnsi="Arial" w:cs="Arial"/>
        </w:rPr>
        <w:t>, you</w:t>
      </w:r>
      <w:r w:rsidRPr="00607719">
        <w:rPr>
          <w:rFonts w:ascii="Arial" w:hAnsi="Arial" w:cs="Arial"/>
        </w:rPr>
        <w:t xml:space="preserve"> kind of take it from there. Uhm, I will kind of jump in, if, if, you know, I think we need to, if I'd like someone to explain a little bit further about what they're saying. Uhm, if you don't do that yourself, asking someone to, you know, explain a bit further. Uhm, and if, if some stories go </w:t>
      </w:r>
      <w:r w:rsidRPr="00607719">
        <w:rPr>
          <w:rFonts w:ascii="Arial" w:hAnsi="Arial" w:cs="Arial"/>
          <w:i/>
          <w:iCs/>
        </w:rPr>
        <w:t xml:space="preserve">way </w:t>
      </w:r>
      <w:r w:rsidRPr="00607719">
        <w:rPr>
          <w:rFonts w:ascii="Arial" w:hAnsi="Arial" w:cs="Arial"/>
        </w:rPr>
        <w:t xml:space="preserve">off topic, [laugh sigh] (=[Several]: [Laughter]), I might just, you know, bring it back in. Uhm, and I might step in if, uhm, if it's </w:t>
      </w:r>
      <w:proofErr w:type="gramStart"/>
      <w:r w:rsidRPr="00607719">
        <w:rPr>
          <w:rFonts w:ascii="Arial" w:hAnsi="Arial" w:cs="Arial"/>
        </w:rPr>
        <w:t>really necessary</w:t>
      </w:r>
      <w:proofErr w:type="gramEnd"/>
      <w:r w:rsidRPr="00607719">
        <w:rPr>
          <w:rFonts w:ascii="Arial" w:hAnsi="Arial" w:cs="Arial"/>
        </w:rPr>
        <w:t xml:space="preserve"> to ensure that this space is safe, comfortable, and respectful for everyone. </w:t>
      </w:r>
      <w:proofErr w:type="spellStart"/>
      <w:r w:rsidRPr="00607719">
        <w:rPr>
          <w:rFonts w:ascii="Arial" w:hAnsi="Arial" w:cs="Arial"/>
        </w:rPr>
        <w:t>‘Cause</w:t>
      </w:r>
      <w:proofErr w:type="spellEnd"/>
      <w:r w:rsidRPr="00607719">
        <w:rPr>
          <w:rFonts w:ascii="Arial" w:hAnsi="Arial" w:cs="Arial"/>
        </w:rPr>
        <w:t xml:space="preserve"> that's also something that, you know, we need to do when interacting with each other, right? Like, each one of us individually, is the expert on our own lives. No one else knows our life better than we do, in this room. Okay, cool. </w:t>
      </w:r>
      <w:proofErr w:type="gramStart"/>
      <w:r w:rsidRPr="00607719">
        <w:rPr>
          <w:rFonts w:ascii="Arial" w:hAnsi="Arial" w:cs="Arial"/>
        </w:rPr>
        <w:t>So</w:t>
      </w:r>
      <w:proofErr w:type="gramEnd"/>
      <w:r w:rsidRPr="00607719">
        <w:rPr>
          <w:rFonts w:ascii="Arial" w:hAnsi="Arial" w:cs="Arial"/>
        </w:rPr>
        <w:t xml:space="preserve"> you can give someone that benefit of the doubt, even if you ask them to explain themselves further, you know, you can kind of respect that they know better about themselves. Uhm, </w:t>
      </w:r>
      <w:proofErr w:type="gramStart"/>
      <w:r w:rsidRPr="00607719">
        <w:rPr>
          <w:rFonts w:ascii="Arial" w:hAnsi="Arial" w:cs="Arial"/>
        </w:rPr>
        <w:t>and also</w:t>
      </w:r>
      <w:proofErr w:type="gramEnd"/>
      <w:r w:rsidRPr="00607719">
        <w:rPr>
          <w:rFonts w:ascii="Arial" w:hAnsi="Arial" w:cs="Arial"/>
        </w:rPr>
        <w:t xml:space="preserve">… uhm, you have the right to say that </w:t>
      </w:r>
      <w:r w:rsidRPr="00607719">
        <w:rPr>
          <w:rFonts w:ascii="Arial" w:hAnsi="Arial" w:cs="Arial"/>
        </w:rPr>
        <w:lastRenderedPageBreak/>
        <w:t xml:space="preserve">you're not comfortable discussing something, right? </w:t>
      </w:r>
      <w:proofErr w:type="gramStart"/>
      <w:r w:rsidRPr="00607719">
        <w:rPr>
          <w:rFonts w:ascii="Arial" w:hAnsi="Arial" w:cs="Arial"/>
        </w:rPr>
        <w:t>So</w:t>
      </w:r>
      <w:proofErr w:type="gramEnd"/>
      <w:r w:rsidRPr="00607719">
        <w:rPr>
          <w:rFonts w:ascii="Arial" w:hAnsi="Arial" w:cs="Arial"/>
        </w:rPr>
        <w:t xml:space="preserve"> if someone asks you something, and you say, “you know what, I'm not really keen to go into that”, that's fine. We can expect, uh, we can respect that and then just move on.</w:t>
      </w:r>
      <w:r>
        <w:rPr>
          <w:rFonts w:ascii="Arial" w:hAnsi="Arial" w:cs="Arial"/>
        </w:rPr>
        <w:t xml:space="preserve"> Cool.</w:t>
      </w:r>
      <w:r w:rsidRPr="00607719">
        <w:rPr>
          <w:rFonts w:ascii="Arial" w:hAnsi="Arial" w:cs="Arial"/>
        </w:rPr>
        <w:t xml:space="preserve"> Does anyone have any questions? </w:t>
      </w:r>
      <w:r>
        <w:rPr>
          <w:rFonts w:ascii="Arial" w:hAnsi="Arial" w:cs="Arial"/>
        </w:rPr>
        <w:t>(=Several]: [Nodding]).</w:t>
      </w:r>
    </w:p>
    <w:p w14:paraId="37E42C7B" w14:textId="77777777" w:rsidR="00D1362F" w:rsidRPr="00607719" w:rsidRDefault="00D1362F" w:rsidP="00D1362F">
      <w:pPr>
        <w:spacing w:after="0"/>
        <w:rPr>
          <w:rFonts w:ascii="Arial" w:hAnsi="Arial" w:cs="Arial"/>
        </w:rPr>
      </w:pPr>
    </w:p>
    <w:p w14:paraId="478B2A39"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Wait, so just to clarify, the first part is, the identity?</w:t>
      </w:r>
    </w:p>
    <w:p w14:paraId="40DFA7BF" w14:textId="77777777" w:rsidR="00D1362F" w:rsidRPr="00607719" w:rsidRDefault="00D1362F" w:rsidP="00D1362F">
      <w:pPr>
        <w:spacing w:after="0"/>
        <w:rPr>
          <w:rFonts w:ascii="Arial" w:hAnsi="Arial" w:cs="Arial"/>
        </w:rPr>
      </w:pPr>
    </w:p>
    <w:p w14:paraId="5F331876" w14:textId="77777777" w:rsidR="00D1362F" w:rsidRPr="00607719" w:rsidRDefault="00D1362F" w:rsidP="00D1362F">
      <w:pPr>
        <w:spacing w:after="0"/>
        <w:rPr>
          <w:rFonts w:ascii="Arial" w:hAnsi="Arial" w:cs="Arial"/>
        </w:rPr>
      </w:pPr>
      <w:r w:rsidRPr="00607719">
        <w:rPr>
          <w:rFonts w:ascii="Arial" w:hAnsi="Arial" w:cs="Arial"/>
          <w:b/>
          <w:bCs/>
        </w:rPr>
        <w:t>Tyler:</w:t>
      </w:r>
      <w:r w:rsidRPr="00607719">
        <w:rPr>
          <w:rFonts w:ascii="Arial" w:hAnsi="Arial" w:cs="Arial"/>
        </w:rPr>
        <w:t xml:space="preserve"> Yeah, so I’ll, I’ll help you through the parts of them (=Kiara: Okay). You know, you don't have to lead the whole discussion, [laugh sigh] (=Kiara: [Laugh]), but yes. Yeah. Is there anything else that you think we should, we should, like, say about the dynamic that we want? Or have I kind of covered most of it? </w:t>
      </w:r>
      <w:r>
        <w:rPr>
          <w:rFonts w:ascii="Arial" w:hAnsi="Arial" w:cs="Arial"/>
        </w:rPr>
        <w:t xml:space="preserve">(=Tenda: [Raises hand slightly]) </w:t>
      </w:r>
      <w:r w:rsidRPr="00607719">
        <w:rPr>
          <w:rFonts w:ascii="Arial" w:hAnsi="Arial" w:cs="Arial"/>
        </w:rPr>
        <w:t>Yeah?</w:t>
      </w:r>
    </w:p>
    <w:p w14:paraId="463E4B0C" w14:textId="77777777" w:rsidR="00D1362F" w:rsidRPr="00607719" w:rsidRDefault="00D1362F" w:rsidP="00D1362F">
      <w:pPr>
        <w:spacing w:after="0"/>
        <w:rPr>
          <w:rFonts w:ascii="Arial" w:hAnsi="Arial" w:cs="Arial"/>
        </w:rPr>
      </w:pPr>
    </w:p>
    <w:p w14:paraId="5ED1DF94" w14:textId="77777777" w:rsidR="00D1362F" w:rsidRPr="00607719" w:rsidRDefault="00D1362F" w:rsidP="00D1362F">
      <w:pPr>
        <w:spacing w:after="0"/>
        <w:rPr>
          <w:rFonts w:ascii="Arial" w:hAnsi="Arial" w:cs="Arial"/>
        </w:rPr>
      </w:pPr>
      <w:r w:rsidRPr="00607719">
        <w:rPr>
          <w:rFonts w:ascii="Arial" w:hAnsi="Arial" w:cs="Arial"/>
          <w:b/>
        </w:rPr>
        <w:t xml:space="preserve">Tenda: </w:t>
      </w:r>
      <w:r w:rsidRPr="00607719">
        <w:rPr>
          <w:rFonts w:ascii="Arial" w:hAnsi="Arial" w:cs="Arial"/>
        </w:rPr>
        <w:t>I just wanted to ask with regard</w:t>
      </w:r>
      <w:r>
        <w:rPr>
          <w:rFonts w:ascii="Arial" w:hAnsi="Arial" w:cs="Arial"/>
        </w:rPr>
        <w:t>s</w:t>
      </w:r>
      <w:r w:rsidRPr="00607719">
        <w:rPr>
          <w:rFonts w:ascii="Arial" w:hAnsi="Arial" w:cs="Arial"/>
        </w:rPr>
        <w:t xml:space="preserve"> to the </w:t>
      </w:r>
      <w:r>
        <w:rPr>
          <w:rFonts w:ascii="Arial" w:hAnsi="Arial" w:cs="Arial"/>
        </w:rPr>
        <w:t>different</w:t>
      </w:r>
      <w:r w:rsidRPr="00607719">
        <w:rPr>
          <w:rFonts w:ascii="Arial" w:hAnsi="Arial" w:cs="Arial"/>
        </w:rPr>
        <w:t xml:space="preserve"> questions, we</w:t>
      </w:r>
      <w:r>
        <w:rPr>
          <w:rFonts w:ascii="Arial" w:hAnsi="Arial" w:cs="Arial"/>
        </w:rPr>
        <w:t>’re</w:t>
      </w:r>
      <w:r w:rsidRPr="00607719">
        <w:rPr>
          <w:rFonts w:ascii="Arial" w:hAnsi="Arial" w:cs="Arial"/>
        </w:rPr>
        <w:t xml:space="preserve"> going to through to the first one, and then hear what everyone has to say about it, and then proceed to the next one? </w:t>
      </w:r>
    </w:p>
    <w:p w14:paraId="347B10E6" w14:textId="77777777" w:rsidR="00D1362F" w:rsidRPr="00607719" w:rsidRDefault="00D1362F" w:rsidP="00D1362F">
      <w:pPr>
        <w:spacing w:after="0"/>
        <w:rPr>
          <w:rFonts w:ascii="Arial" w:hAnsi="Arial" w:cs="Arial"/>
        </w:rPr>
      </w:pPr>
    </w:p>
    <w:p w14:paraId="7044231D"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Yes, yeah. So-</w:t>
      </w:r>
    </w:p>
    <w:p w14:paraId="01040E65" w14:textId="77777777" w:rsidR="00D1362F" w:rsidRPr="00607719" w:rsidRDefault="00D1362F" w:rsidP="00D1362F">
      <w:pPr>
        <w:spacing w:after="0"/>
        <w:rPr>
          <w:rFonts w:ascii="Arial" w:hAnsi="Arial" w:cs="Arial"/>
        </w:rPr>
      </w:pPr>
    </w:p>
    <w:p w14:paraId="13A8D9BD" w14:textId="77777777" w:rsidR="00D1362F" w:rsidRPr="00607719" w:rsidRDefault="00D1362F" w:rsidP="00D1362F">
      <w:pPr>
        <w:spacing w:after="0"/>
        <w:rPr>
          <w:rFonts w:ascii="Arial" w:hAnsi="Arial" w:cs="Arial"/>
        </w:rPr>
      </w:pPr>
      <w:r w:rsidRPr="00607719">
        <w:rPr>
          <w:rFonts w:ascii="Arial" w:hAnsi="Arial" w:cs="Arial"/>
          <w:b/>
          <w:bCs/>
        </w:rPr>
        <w:t xml:space="preserve">Tenda: </w:t>
      </w:r>
      <w:proofErr w:type="gramStart"/>
      <w:r w:rsidRPr="00607719">
        <w:rPr>
          <w:rFonts w:ascii="Arial" w:hAnsi="Arial" w:cs="Arial"/>
        </w:rPr>
        <w:t>So</w:t>
      </w:r>
      <w:proofErr w:type="gramEnd"/>
      <w:r w:rsidRPr="00607719">
        <w:rPr>
          <w:rFonts w:ascii="Arial" w:hAnsi="Arial" w:cs="Arial"/>
        </w:rPr>
        <w:t xml:space="preserve"> we can read</w:t>
      </w:r>
      <w:r>
        <w:rPr>
          <w:rFonts w:ascii="Arial" w:hAnsi="Arial" w:cs="Arial"/>
        </w:rPr>
        <w:t>, right</w:t>
      </w:r>
      <w:r w:rsidRPr="00607719">
        <w:rPr>
          <w:rFonts w:ascii="Arial" w:hAnsi="Arial" w:cs="Arial"/>
        </w:rPr>
        <w:t>?</w:t>
      </w:r>
    </w:p>
    <w:p w14:paraId="4FB5DF1C" w14:textId="77777777" w:rsidR="00D1362F" w:rsidRPr="00607719" w:rsidRDefault="00D1362F" w:rsidP="00D1362F">
      <w:pPr>
        <w:spacing w:after="0"/>
        <w:rPr>
          <w:rFonts w:ascii="Arial" w:hAnsi="Arial" w:cs="Arial"/>
        </w:rPr>
      </w:pPr>
    </w:p>
    <w:p w14:paraId="0F3D040A"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Hey?</w:t>
      </w:r>
    </w:p>
    <w:p w14:paraId="32D09ABF" w14:textId="77777777" w:rsidR="00D1362F" w:rsidRPr="00607719" w:rsidRDefault="00D1362F" w:rsidP="00D1362F">
      <w:pPr>
        <w:spacing w:after="0"/>
        <w:rPr>
          <w:rFonts w:ascii="Arial" w:hAnsi="Arial" w:cs="Arial"/>
        </w:rPr>
      </w:pPr>
    </w:p>
    <w:p w14:paraId="07CD6430" w14:textId="77777777" w:rsidR="00D1362F" w:rsidRPr="00607719" w:rsidRDefault="00D1362F" w:rsidP="00D1362F">
      <w:pPr>
        <w:spacing w:after="0"/>
        <w:rPr>
          <w:rFonts w:ascii="Arial" w:hAnsi="Arial" w:cs="Arial"/>
        </w:rPr>
      </w:pPr>
      <w:r w:rsidRPr="00607719">
        <w:rPr>
          <w:rFonts w:ascii="Arial" w:hAnsi="Arial" w:cs="Arial"/>
          <w:b/>
          <w:bCs/>
        </w:rPr>
        <w:t>Tenda:</w:t>
      </w:r>
      <w:r w:rsidRPr="00607719">
        <w:rPr>
          <w:rFonts w:ascii="Arial" w:hAnsi="Arial" w:cs="Arial"/>
        </w:rPr>
        <w:t xml:space="preserve"> We can read. </w:t>
      </w:r>
    </w:p>
    <w:p w14:paraId="6D892DE5" w14:textId="77777777" w:rsidR="00D1362F" w:rsidRPr="00607719" w:rsidRDefault="00D1362F" w:rsidP="00D1362F">
      <w:pPr>
        <w:spacing w:after="0"/>
        <w:rPr>
          <w:rFonts w:ascii="Arial" w:hAnsi="Arial" w:cs="Arial"/>
        </w:rPr>
      </w:pPr>
    </w:p>
    <w:p w14:paraId="42B2ADB1"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You can? </w:t>
      </w:r>
    </w:p>
    <w:p w14:paraId="5BBE30BF" w14:textId="77777777" w:rsidR="00D1362F" w:rsidRPr="00607719" w:rsidRDefault="00D1362F" w:rsidP="00D1362F">
      <w:pPr>
        <w:spacing w:after="0"/>
        <w:rPr>
          <w:rFonts w:ascii="Arial" w:hAnsi="Arial" w:cs="Arial"/>
        </w:rPr>
      </w:pPr>
    </w:p>
    <w:p w14:paraId="2A60FA3C"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 xml:space="preserve">Read. Read. </w:t>
      </w:r>
    </w:p>
    <w:p w14:paraId="656CAA62" w14:textId="77777777" w:rsidR="00D1362F" w:rsidRPr="00607719" w:rsidRDefault="00D1362F" w:rsidP="00D1362F">
      <w:pPr>
        <w:spacing w:after="0"/>
        <w:rPr>
          <w:rFonts w:ascii="Arial" w:hAnsi="Arial" w:cs="Arial"/>
        </w:rPr>
      </w:pPr>
    </w:p>
    <w:p w14:paraId="14D16299"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Read? </w:t>
      </w:r>
    </w:p>
    <w:p w14:paraId="3FC037C3" w14:textId="77777777" w:rsidR="00D1362F" w:rsidRPr="00607719" w:rsidRDefault="00D1362F" w:rsidP="00D1362F">
      <w:pPr>
        <w:spacing w:after="0"/>
        <w:rPr>
          <w:rFonts w:ascii="Arial" w:hAnsi="Arial" w:cs="Arial"/>
        </w:rPr>
      </w:pPr>
    </w:p>
    <w:p w14:paraId="4C2805D0"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Yeah, let's say we wrote it down.</w:t>
      </w:r>
    </w:p>
    <w:p w14:paraId="3673CB77" w14:textId="77777777" w:rsidR="00D1362F" w:rsidRPr="00607719" w:rsidRDefault="00D1362F" w:rsidP="00D1362F">
      <w:pPr>
        <w:spacing w:after="0"/>
        <w:rPr>
          <w:rFonts w:ascii="Arial" w:hAnsi="Arial" w:cs="Arial"/>
        </w:rPr>
      </w:pPr>
    </w:p>
    <w:p w14:paraId="135151F9"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rPr>
        <w:t>Oh, okay</w:t>
      </w:r>
      <w:r>
        <w:rPr>
          <w:rFonts w:ascii="Arial" w:hAnsi="Arial" w:cs="Arial"/>
        </w:rPr>
        <w:t xml:space="preserve"> (=Tenda: What we wrote). </w:t>
      </w:r>
      <w:r w:rsidRPr="00607719">
        <w:rPr>
          <w:rFonts w:ascii="Arial" w:hAnsi="Arial" w:cs="Arial"/>
        </w:rPr>
        <w:t xml:space="preserve">Yeah, yes. If you, if you've written some </w:t>
      </w:r>
      <w:r>
        <w:rPr>
          <w:rFonts w:ascii="Arial" w:hAnsi="Arial" w:cs="Arial"/>
        </w:rPr>
        <w:t xml:space="preserve">of </w:t>
      </w:r>
      <w:r w:rsidRPr="00607719">
        <w:rPr>
          <w:rFonts w:ascii="Arial" w:hAnsi="Arial" w:cs="Arial"/>
        </w:rPr>
        <w:t xml:space="preserve">your thoughts, right,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asked you to (=Kiara: Ja), to think about what you'd say, if you wrote them down, of course you can read, you know. Uhm, yeah, that's fine. Cool. Okay, no questions? (=</w:t>
      </w:r>
      <w:r>
        <w:rPr>
          <w:rFonts w:ascii="Arial" w:hAnsi="Arial" w:cs="Arial"/>
        </w:rPr>
        <w:t>Amara, Kiara, Lily: [Shaking heads]) (=Voices from others talking outside the room)</w:t>
      </w:r>
      <w:r w:rsidRPr="00607719">
        <w:rPr>
          <w:rFonts w:ascii="Arial" w:hAnsi="Arial" w:cs="Arial"/>
        </w:rPr>
        <w:t xml:space="preserve">. Okay, so then, yeah, we can start with the, uhm, the first kind of thing, uhm, which – </w:t>
      </w:r>
      <w:proofErr w:type="spellStart"/>
      <w:r w:rsidRPr="00607719">
        <w:rPr>
          <w:rFonts w:ascii="Arial" w:hAnsi="Arial" w:cs="Arial"/>
        </w:rPr>
        <w:t>ooo</w:t>
      </w:r>
      <w:proofErr w:type="spellEnd"/>
      <w:r w:rsidRPr="00607719">
        <w:rPr>
          <w:rFonts w:ascii="Arial" w:hAnsi="Arial" w:cs="Arial"/>
        </w:rPr>
        <w:t>, careful</w:t>
      </w:r>
      <w:r>
        <w:rPr>
          <w:rFonts w:ascii="Arial" w:hAnsi="Arial" w:cs="Arial"/>
        </w:rPr>
        <w:t xml:space="preserve"> [retrieve name card which has fallen]</w:t>
      </w:r>
      <w:r w:rsidRPr="00607719">
        <w:rPr>
          <w:rFonts w:ascii="Arial" w:hAnsi="Arial" w:cs="Arial"/>
        </w:rPr>
        <w:t xml:space="preserve">. Which is, uhm, yeah. So how would you describe your identity, your gender identity, sexual orientation, your queerness, what does </w:t>
      </w:r>
      <w:proofErr w:type="gramStart"/>
      <w:r w:rsidRPr="00607719">
        <w:rPr>
          <w:rFonts w:ascii="Arial" w:hAnsi="Arial" w:cs="Arial"/>
        </w:rPr>
        <w:t>being</w:t>
      </w:r>
      <w:proofErr w:type="gramEnd"/>
      <w:r w:rsidRPr="00607719">
        <w:rPr>
          <w:rFonts w:ascii="Arial" w:hAnsi="Arial" w:cs="Arial"/>
        </w:rPr>
        <w:t xml:space="preserve"> queer, to you, mean? And anyone can start.</w:t>
      </w:r>
    </w:p>
    <w:p w14:paraId="31C28AB6" w14:textId="77777777" w:rsidR="00D1362F" w:rsidRPr="00607719" w:rsidRDefault="00D1362F" w:rsidP="00D1362F">
      <w:pPr>
        <w:spacing w:after="0"/>
        <w:rPr>
          <w:rFonts w:ascii="Arial" w:hAnsi="Arial" w:cs="Arial"/>
        </w:rPr>
      </w:pPr>
    </w:p>
    <w:p w14:paraId="0F502603"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rPr>
        <w:t xml:space="preserve">I will start, but I've, I’ve made some couple of notes. </w:t>
      </w:r>
      <w:proofErr w:type="spellStart"/>
      <w:r w:rsidRPr="00607719">
        <w:rPr>
          <w:rFonts w:ascii="Arial" w:hAnsi="Arial" w:cs="Arial"/>
        </w:rPr>
        <w:t>‘Cause</w:t>
      </w:r>
      <w:proofErr w:type="spellEnd"/>
      <w:r>
        <w:rPr>
          <w:rFonts w:ascii="Arial" w:hAnsi="Arial" w:cs="Arial"/>
        </w:rPr>
        <w:t>,</w:t>
      </w:r>
      <w:r w:rsidRPr="00607719">
        <w:rPr>
          <w:rFonts w:ascii="Arial" w:hAnsi="Arial" w:cs="Arial"/>
        </w:rPr>
        <w:t xml:space="preserve"> </w:t>
      </w:r>
      <w:proofErr w:type="spellStart"/>
      <w:r w:rsidRPr="00607719">
        <w:rPr>
          <w:rFonts w:ascii="Arial" w:hAnsi="Arial" w:cs="Arial"/>
          <w:i/>
          <w:iCs/>
        </w:rPr>
        <w:t>yoh</w:t>
      </w:r>
      <w:proofErr w:type="spellEnd"/>
      <w:r w:rsidRPr="00607719">
        <w:rPr>
          <w:rFonts w:ascii="Arial" w:hAnsi="Arial" w:cs="Arial"/>
        </w:rPr>
        <w:t xml:space="preserve">, when you, when you said, “how do </w:t>
      </w:r>
      <w:proofErr w:type="gramStart"/>
      <w:r w:rsidRPr="00607719">
        <w:rPr>
          <w:rFonts w:ascii="Arial" w:hAnsi="Arial" w:cs="Arial"/>
        </w:rPr>
        <w:t>you</w:t>
      </w:r>
      <w:proofErr w:type="gramEnd"/>
      <w:r w:rsidRPr="00607719">
        <w:rPr>
          <w:rFonts w:ascii="Arial" w:hAnsi="Arial" w:cs="Arial"/>
        </w:rPr>
        <w:t xml:space="preserve"> id-, how’s your queerness?”. I mean, I immediately thought, you know, comfortable, </w:t>
      </w:r>
      <w:r w:rsidRPr="00607719">
        <w:rPr>
          <w:rFonts w:ascii="Arial" w:hAnsi="Arial" w:cs="Arial"/>
          <w:i/>
          <w:iCs/>
        </w:rPr>
        <w:t>comfortable</w:t>
      </w:r>
      <w:r w:rsidRPr="00607719">
        <w:rPr>
          <w:rFonts w:ascii="Arial" w:hAnsi="Arial" w:cs="Arial"/>
        </w:rPr>
        <w:t xml:space="preserve"> (=Kiara: [Laugh])</w:t>
      </w:r>
      <w:r>
        <w:rPr>
          <w:rFonts w:ascii="Arial" w:hAnsi="Arial" w:cs="Arial"/>
        </w:rPr>
        <w:t>.</w:t>
      </w:r>
      <w:r w:rsidRPr="00607719">
        <w:rPr>
          <w:rFonts w:ascii="Arial" w:hAnsi="Arial" w:cs="Arial"/>
        </w:rPr>
        <w:t xml:space="preserve"> </w:t>
      </w:r>
      <w:r w:rsidRPr="00607719">
        <w:rPr>
          <w:rFonts w:ascii="Arial" w:hAnsi="Arial" w:cs="Arial"/>
          <w:i/>
          <w:iCs/>
        </w:rPr>
        <w:t>Yoh</w:t>
      </w:r>
      <w:r w:rsidRPr="00607719">
        <w:rPr>
          <w:rFonts w:ascii="Arial" w:hAnsi="Arial" w:cs="Arial"/>
        </w:rPr>
        <w:t xml:space="preserve">, uh-uh, I come from a very conservative c-, </w:t>
      </w:r>
      <w:r>
        <w:rPr>
          <w:rFonts w:ascii="Arial" w:hAnsi="Arial" w:cs="Arial"/>
        </w:rPr>
        <w:t>W</w:t>
      </w:r>
      <w:r w:rsidRPr="00607719">
        <w:rPr>
          <w:rFonts w:ascii="Arial" w:hAnsi="Arial" w:cs="Arial"/>
        </w:rPr>
        <w:t xml:space="preserve">hite Afrikaans community and, it was very much like, </w:t>
      </w:r>
      <w:r>
        <w:rPr>
          <w:rFonts w:ascii="Arial" w:hAnsi="Arial" w:cs="Arial"/>
        </w:rPr>
        <w:t>“</w:t>
      </w:r>
      <w:r w:rsidRPr="00607719">
        <w:rPr>
          <w:rFonts w:ascii="Arial" w:hAnsi="Arial" w:cs="Arial"/>
        </w:rPr>
        <w:t>you are this</w:t>
      </w:r>
      <w:r>
        <w:rPr>
          <w:rFonts w:ascii="Arial" w:hAnsi="Arial" w:cs="Arial"/>
        </w:rPr>
        <w:t xml:space="preserve"> [gestures small gap between hands]</w:t>
      </w:r>
      <w:r w:rsidRPr="00607719">
        <w:rPr>
          <w:rFonts w:ascii="Arial" w:hAnsi="Arial" w:cs="Arial"/>
        </w:rPr>
        <w:t>, you are this and you can’t be this</w:t>
      </w:r>
      <w:r>
        <w:rPr>
          <w:rFonts w:ascii="Arial" w:hAnsi="Arial" w:cs="Arial"/>
        </w:rPr>
        <w:t xml:space="preserve"> [gestures wider gap]</w:t>
      </w:r>
      <w:r w:rsidRPr="00607719">
        <w:rPr>
          <w:rFonts w:ascii="Arial" w:hAnsi="Arial" w:cs="Arial"/>
        </w:rPr>
        <w:t xml:space="preserve">, you're not allowed to </w:t>
      </w:r>
      <w:r>
        <w:rPr>
          <w:rFonts w:ascii="Arial" w:hAnsi="Arial" w:cs="Arial"/>
        </w:rPr>
        <w:t>g</w:t>
      </w:r>
      <w:r w:rsidRPr="00607719">
        <w:rPr>
          <w:rFonts w:ascii="Arial" w:hAnsi="Arial" w:cs="Arial"/>
        </w:rPr>
        <w:t>o what you want to do</w:t>
      </w:r>
      <w:r>
        <w:rPr>
          <w:rFonts w:ascii="Arial" w:hAnsi="Arial" w:cs="Arial"/>
        </w:rPr>
        <w:t>”</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for me at the moment, it's very much like, whatever I'm comfortable with doing with this</w:t>
      </w:r>
      <w:r>
        <w:rPr>
          <w:rFonts w:ascii="Arial" w:hAnsi="Arial" w:cs="Arial"/>
        </w:rPr>
        <w:t xml:space="preserve"> [gestures to body]</w:t>
      </w:r>
      <w:r w:rsidRPr="00607719">
        <w:rPr>
          <w:rFonts w:ascii="Arial" w:hAnsi="Arial" w:cs="Arial"/>
        </w:rPr>
        <w:t>, doing</w:t>
      </w:r>
      <w:r>
        <w:rPr>
          <w:rFonts w:ascii="Arial" w:hAnsi="Arial" w:cs="Arial"/>
        </w:rPr>
        <w:t xml:space="preserve"> </w:t>
      </w:r>
      <w:r>
        <w:rPr>
          <w:rFonts w:ascii="Arial" w:hAnsi="Arial" w:cs="Arial"/>
        </w:rPr>
        <w:lastRenderedPageBreak/>
        <w:t>with</w:t>
      </w:r>
      <w:r w:rsidRPr="00607719">
        <w:rPr>
          <w:rFonts w:ascii="Arial" w:hAnsi="Arial" w:cs="Arial"/>
        </w:rPr>
        <w:t xml:space="preserve"> this</w:t>
      </w:r>
      <w:r>
        <w:rPr>
          <w:rFonts w:ascii="Arial" w:hAnsi="Arial" w:cs="Arial"/>
        </w:rPr>
        <w:t xml:space="preserve"> [gestures to head]</w:t>
      </w:r>
      <w:r w:rsidRPr="00607719">
        <w:rPr>
          <w:rFonts w:ascii="Arial" w:hAnsi="Arial" w:cs="Arial"/>
        </w:rPr>
        <w:t xml:space="preserve">, it's a me thing. Coloring my hair, getting tattoos, getting my piercings, that's, you know, maybe one part of it. But otherwise, it's very much just being with who I want to be when I want to be. </w:t>
      </w:r>
      <w:proofErr w:type="gramStart"/>
      <w:r w:rsidRPr="00607719">
        <w:rPr>
          <w:rFonts w:ascii="Arial" w:hAnsi="Arial" w:cs="Arial"/>
        </w:rPr>
        <w:t>And,</w:t>
      </w:r>
      <w:proofErr w:type="gramEnd"/>
      <w:r w:rsidRPr="00607719">
        <w:rPr>
          <w:rFonts w:ascii="Arial" w:hAnsi="Arial" w:cs="Arial"/>
        </w:rPr>
        <w:t xml:space="preserve"> I’m, if I had to, like, explain my identity, in the words of the community, I would be</w:t>
      </w:r>
      <w:r>
        <w:rPr>
          <w:rFonts w:ascii="Arial" w:hAnsi="Arial" w:cs="Arial"/>
        </w:rPr>
        <w:t xml:space="preserve"> [gestures laying words out in sequence on the table]</w:t>
      </w:r>
      <w:r w:rsidRPr="00607719">
        <w:rPr>
          <w:rFonts w:ascii="Arial" w:hAnsi="Arial" w:cs="Arial"/>
        </w:rPr>
        <w:t xml:space="preserve"> panromantic, asexual, transgender, non-binary. But I'm also polyamorous, so it's very much, I don't know anyone who's like me. And that's okay. It's very much, just, comfortable, like I'm going out, and I'm not looking at a person for </w:t>
      </w:r>
      <w:r>
        <w:rPr>
          <w:rFonts w:ascii="Arial" w:hAnsi="Arial" w:cs="Arial"/>
        </w:rPr>
        <w:t>who</w:t>
      </w:r>
      <w:r w:rsidRPr="00607719">
        <w:rPr>
          <w:rFonts w:ascii="Arial" w:hAnsi="Arial" w:cs="Arial"/>
        </w:rPr>
        <w:t xml:space="preserve"> they are on the outside. I don't care about what you've got going on here [gestures </w:t>
      </w:r>
      <w:r>
        <w:rPr>
          <w:rFonts w:ascii="Arial" w:hAnsi="Arial" w:cs="Arial"/>
        </w:rPr>
        <w:t>over</w:t>
      </w:r>
      <w:r w:rsidRPr="00607719">
        <w:rPr>
          <w:rFonts w:ascii="Arial" w:hAnsi="Arial" w:cs="Arial"/>
        </w:rPr>
        <w:t xml:space="preserve"> </w:t>
      </w:r>
      <w:r>
        <w:rPr>
          <w:rFonts w:ascii="Arial" w:hAnsi="Arial" w:cs="Arial"/>
        </w:rPr>
        <w:t>torso</w:t>
      </w:r>
      <w:r w:rsidRPr="00607719">
        <w:rPr>
          <w:rFonts w:ascii="Arial" w:hAnsi="Arial" w:cs="Arial"/>
        </w:rPr>
        <w:t xml:space="preserve">]. Really, I don’t, trust me, trust me, it's not important. I'm not feeling anything from how you </w:t>
      </w:r>
      <w:r>
        <w:rPr>
          <w:rFonts w:ascii="Arial" w:hAnsi="Arial" w:cs="Arial"/>
        </w:rPr>
        <w:t>a</w:t>
      </w:r>
      <w:r w:rsidRPr="00607719">
        <w:rPr>
          <w:rFonts w:ascii="Arial" w:hAnsi="Arial" w:cs="Arial"/>
        </w:rPr>
        <w:t>re looking today</w:t>
      </w:r>
      <w:r>
        <w:rPr>
          <w:rFonts w:ascii="Arial" w:hAnsi="Arial" w:cs="Arial"/>
        </w:rPr>
        <w:t>.</w:t>
      </w:r>
      <w:r w:rsidRPr="00607719">
        <w:rPr>
          <w:rFonts w:ascii="Arial" w:hAnsi="Arial" w:cs="Arial"/>
        </w:rPr>
        <w:t xml:space="preserve"> </w:t>
      </w:r>
      <w:r>
        <w:rPr>
          <w:rFonts w:ascii="Arial" w:hAnsi="Arial" w:cs="Arial"/>
        </w:rPr>
        <w:t>I</w:t>
      </w:r>
      <w:r w:rsidRPr="00607719">
        <w:rPr>
          <w:rFonts w:ascii="Arial" w:hAnsi="Arial" w:cs="Arial"/>
        </w:rPr>
        <w:t>t's, it’s very much about the emotional sides of things for me</w:t>
      </w:r>
      <w:r>
        <w:rPr>
          <w:rFonts w:ascii="Arial" w:hAnsi="Arial" w:cs="Arial"/>
        </w:rPr>
        <w:t xml:space="preserve"> [James, Tenda, Lily set fallen nametags upright]</w:t>
      </w:r>
      <w:r w:rsidRPr="00607719">
        <w:rPr>
          <w:rFonts w:ascii="Arial" w:hAnsi="Arial" w:cs="Arial"/>
        </w:rPr>
        <w:t xml:space="preserve">. And how people, I've got core values. There’s always like, you can learn to know a person, you can learn to agree with </w:t>
      </w:r>
      <w:r>
        <w:rPr>
          <w:rFonts w:ascii="Arial" w:hAnsi="Arial" w:cs="Arial"/>
        </w:rPr>
        <w:t xml:space="preserve">a </w:t>
      </w:r>
      <w:r w:rsidRPr="00607719">
        <w:rPr>
          <w:rFonts w:ascii="Arial" w:hAnsi="Arial" w:cs="Arial"/>
        </w:rPr>
        <w:t xml:space="preserve">person. But there are those things about you, that if the other person doesn't agree, uh-uh, it's not </w:t>
      </w:r>
      <w:proofErr w:type="spellStart"/>
      <w:r w:rsidRPr="00607719">
        <w:rPr>
          <w:rFonts w:ascii="Arial" w:hAnsi="Arial" w:cs="Arial"/>
        </w:rPr>
        <w:t>gonna</w:t>
      </w:r>
      <w:proofErr w:type="spellEnd"/>
      <w:r w:rsidRPr="00607719">
        <w:rPr>
          <w:rFonts w:ascii="Arial" w:hAnsi="Arial" w:cs="Arial"/>
        </w:rPr>
        <w:t xml:space="preserve"> work out. This can be something like discrimination, or </w:t>
      </w:r>
      <w:r>
        <w:rPr>
          <w:rFonts w:ascii="Arial" w:hAnsi="Arial" w:cs="Arial"/>
        </w:rPr>
        <w:t xml:space="preserve">if </w:t>
      </w:r>
      <w:r w:rsidRPr="00607719">
        <w:rPr>
          <w:rFonts w:ascii="Arial" w:hAnsi="Arial" w:cs="Arial"/>
        </w:rPr>
        <w:t xml:space="preserve">someone's a racist, uh-uh, I won't ever be friends with you. And I've got core values like that when it comes to relationships, as well, so I don't really go out and do the casual dating scene or whatever, like, I want to know the person before I'm with the person. </w:t>
      </w:r>
      <w:proofErr w:type="gramStart"/>
      <w:r w:rsidRPr="00607719">
        <w:rPr>
          <w:rFonts w:ascii="Arial" w:hAnsi="Arial" w:cs="Arial"/>
        </w:rPr>
        <w:t>So</w:t>
      </w:r>
      <w:proofErr w:type="gramEnd"/>
      <w:r w:rsidRPr="00607719">
        <w:rPr>
          <w:rFonts w:ascii="Arial" w:hAnsi="Arial" w:cs="Arial"/>
        </w:rPr>
        <w:t xml:space="preserve"> for me, I've always experienced when I'm with a girl, then she wants me to be, you know, </w:t>
      </w:r>
      <w:r w:rsidRPr="00607719">
        <w:rPr>
          <w:rFonts w:ascii="Arial" w:hAnsi="Arial" w:cs="Arial"/>
          <w:i/>
          <w:iCs/>
        </w:rPr>
        <w:t>the figure</w:t>
      </w:r>
      <w:r w:rsidRPr="00607719">
        <w:rPr>
          <w:rFonts w:ascii="Arial" w:hAnsi="Arial" w:cs="Arial"/>
        </w:rPr>
        <w:t xml:space="preserve">. And I've never been able to be in that situation. When I'm with a guy, he wants to be </w:t>
      </w:r>
      <w:r w:rsidRPr="00607719">
        <w:rPr>
          <w:rFonts w:ascii="Arial" w:hAnsi="Arial" w:cs="Arial"/>
          <w:i/>
          <w:iCs/>
        </w:rPr>
        <w:t>the guy</w:t>
      </w:r>
      <w:r w:rsidRPr="00607719">
        <w:rPr>
          <w:rFonts w:ascii="Arial" w:hAnsi="Arial" w:cs="Arial"/>
        </w:rPr>
        <w:t xml:space="preserve">. And it's very difficult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I've never found someone who we both can just be like, “can we just, you know, go with the waves, be who we are that day?”, </w:t>
      </w:r>
      <w:proofErr w:type="spellStart"/>
      <w:r w:rsidRPr="00607719">
        <w:rPr>
          <w:rFonts w:ascii="Arial" w:hAnsi="Arial" w:cs="Arial"/>
        </w:rPr>
        <w:t>‘cause</w:t>
      </w:r>
      <w:proofErr w:type="spellEnd"/>
      <w:r w:rsidRPr="00607719">
        <w:rPr>
          <w:rFonts w:ascii="Arial" w:hAnsi="Arial" w:cs="Arial"/>
        </w:rPr>
        <w:t xml:space="preserve"> it's not, it's not, the dynamic is not going to be the same every single day. It's a fluid situation</w:t>
      </w:r>
      <w:r>
        <w:rPr>
          <w:rFonts w:ascii="Arial" w:hAnsi="Arial" w:cs="Arial"/>
        </w:rPr>
        <w:t xml:space="preserve"> [window rattles]</w:t>
      </w:r>
      <w:r w:rsidRPr="00607719">
        <w:rPr>
          <w:rFonts w:ascii="Arial" w:hAnsi="Arial" w:cs="Arial"/>
        </w:rPr>
        <w:t>. And yeah, I, I think that's how I would very much describe where I'm at</w:t>
      </w:r>
      <w:r>
        <w:rPr>
          <w:rFonts w:ascii="Arial" w:hAnsi="Arial" w:cs="Arial"/>
        </w:rPr>
        <w:t>, in</w:t>
      </w:r>
      <w:r w:rsidRPr="00607719">
        <w:rPr>
          <w:rFonts w:ascii="Arial" w:hAnsi="Arial" w:cs="Arial"/>
        </w:rPr>
        <w:t xml:space="preserve"> this moment. Very much, I don't care what you do with your life. Just [door opens, closes], just don't put my identity down </w:t>
      </w:r>
      <w:proofErr w:type="spellStart"/>
      <w:r w:rsidRPr="00607719">
        <w:rPr>
          <w:rFonts w:ascii="Arial" w:hAnsi="Arial" w:cs="Arial"/>
        </w:rPr>
        <w:t>‘cause</w:t>
      </w:r>
      <w:proofErr w:type="spellEnd"/>
      <w:r w:rsidRPr="00607719">
        <w:rPr>
          <w:rFonts w:ascii="Arial" w:hAnsi="Arial" w:cs="Arial"/>
        </w:rPr>
        <w:t xml:space="preserve"> my identity, I'm very much I don't want a label</w:t>
      </w:r>
      <w:r>
        <w:rPr>
          <w:rFonts w:ascii="Arial" w:hAnsi="Arial" w:cs="Arial"/>
        </w:rPr>
        <w:t>.</w:t>
      </w:r>
      <w:r w:rsidRPr="00607719">
        <w:rPr>
          <w:rFonts w:ascii="Arial" w:hAnsi="Arial" w:cs="Arial"/>
        </w:rPr>
        <w:t xml:space="preserve"> I don't want a label on my sexuality or my gender, I don't want it, </w:t>
      </w:r>
      <w:proofErr w:type="gramStart"/>
      <w:r w:rsidRPr="00607719">
        <w:rPr>
          <w:rFonts w:ascii="Arial" w:hAnsi="Arial" w:cs="Arial"/>
        </w:rPr>
        <w:t>but,</w:t>
      </w:r>
      <w:proofErr w:type="gramEnd"/>
      <w:r w:rsidRPr="00607719">
        <w:rPr>
          <w:rFonts w:ascii="Arial" w:hAnsi="Arial" w:cs="Arial"/>
        </w:rPr>
        <w:t xml:space="preserve"> I recognize that's, for some people, to have </w:t>
      </w:r>
      <w:r>
        <w:rPr>
          <w:rFonts w:ascii="Arial" w:hAnsi="Arial" w:cs="Arial"/>
        </w:rPr>
        <w:t>a</w:t>
      </w:r>
      <w:r w:rsidRPr="00607719">
        <w:rPr>
          <w:rFonts w:ascii="Arial" w:hAnsi="Arial" w:cs="Arial"/>
        </w:rPr>
        <w:t xml:space="preserve"> label is to describe yourself (=Tyler: Mmhmm). I personally don't want to be just a bullet point list. I don't ever want to be an essay that someone wrote, I don't want to fit in an </w:t>
      </w:r>
      <w:proofErr w:type="spellStart"/>
      <w:r w:rsidRPr="00607719">
        <w:rPr>
          <w:rFonts w:ascii="Arial" w:hAnsi="Arial" w:cs="Arial"/>
        </w:rPr>
        <w:t>aut</w:t>
      </w:r>
      <w:proofErr w:type="spellEnd"/>
      <w:r w:rsidRPr="00607719">
        <w:rPr>
          <w:rFonts w:ascii="Arial" w:hAnsi="Arial" w:cs="Arial"/>
        </w:rPr>
        <w:t xml:space="preserve">-, autobiography. I feel I am much more than that and will never be able to b-, be described. </w:t>
      </w:r>
      <w:proofErr w:type="gramStart"/>
      <w:r w:rsidRPr="00607719">
        <w:rPr>
          <w:rFonts w:ascii="Arial" w:hAnsi="Arial" w:cs="Arial"/>
        </w:rPr>
        <w:t>So</w:t>
      </w:r>
      <w:proofErr w:type="gramEnd"/>
      <w:r w:rsidRPr="00607719">
        <w:rPr>
          <w:rFonts w:ascii="Arial" w:hAnsi="Arial" w:cs="Arial"/>
        </w:rPr>
        <w:t xml:space="preserve"> I don't ever want to explain myself. But for some people, if you, if you're in a relationship, and I go to the person uhm, and it's like, “Okay but I'm asexual”, then you know, that's kind of the end of it, h</w:t>
      </w:r>
      <w:r>
        <w:rPr>
          <w:rFonts w:ascii="Arial" w:hAnsi="Arial" w:cs="Arial"/>
        </w:rPr>
        <w:t>e</w:t>
      </w:r>
      <w:r w:rsidRPr="00607719">
        <w:rPr>
          <w:rFonts w:ascii="Arial" w:hAnsi="Arial" w:cs="Arial"/>
        </w:rPr>
        <w:t xml:space="preserve">, you know, they get it. But with other situations, if you don't explain that, then you're </w:t>
      </w:r>
      <w:proofErr w:type="spellStart"/>
      <w:r w:rsidRPr="00607719">
        <w:rPr>
          <w:rFonts w:ascii="Arial" w:hAnsi="Arial" w:cs="Arial"/>
        </w:rPr>
        <w:t>gonna</w:t>
      </w:r>
      <w:proofErr w:type="spellEnd"/>
      <w:r w:rsidRPr="00607719">
        <w:rPr>
          <w:rFonts w:ascii="Arial" w:hAnsi="Arial" w:cs="Arial"/>
        </w:rPr>
        <w:t xml:space="preserve">, you're </w:t>
      </w:r>
      <w:proofErr w:type="spellStart"/>
      <w:r w:rsidRPr="00607719">
        <w:rPr>
          <w:rFonts w:ascii="Arial" w:hAnsi="Arial" w:cs="Arial"/>
        </w:rPr>
        <w:t>gonna</w:t>
      </w:r>
      <w:proofErr w:type="spellEnd"/>
      <w:r w:rsidRPr="00607719">
        <w:rPr>
          <w:rFonts w:ascii="Arial" w:hAnsi="Arial" w:cs="Arial"/>
        </w:rPr>
        <w:t xml:space="preserve"> hit</w:t>
      </w:r>
      <w:r>
        <w:rPr>
          <w:rFonts w:ascii="Arial" w:hAnsi="Arial" w:cs="Arial"/>
        </w:rPr>
        <w:t xml:space="preserve"> [hand hits other hand repeatedly]</w:t>
      </w:r>
      <w:r w:rsidRPr="00607719">
        <w:rPr>
          <w:rFonts w:ascii="Arial" w:hAnsi="Arial" w:cs="Arial"/>
        </w:rPr>
        <w:t xml:space="preserve"> some blocks, hey. But ja, that, I think that's how I would go about it, at this moment.</w:t>
      </w:r>
    </w:p>
    <w:p w14:paraId="10CEF5EB" w14:textId="77777777" w:rsidR="00D1362F" w:rsidRPr="00607719" w:rsidRDefault="00D1362F" w:rsidP="00D1362F">
      <w:pPr>
        <w:spacing w:after="0"/>
        <w:rPr>
          <w:rFonts w:ascii="Arial" w:hAnsi="Arial" w:cs="Arial"/>
        </w:rPr>
      </w:pPr>
    </w:p>
    <w:p w14:paraId="6EBCEE04"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[Indistinguishable mumble and laughter]</w:t>
      </w:r>
    </w:p>
    <w:p w14:paraId="610411C0" w14:textId="77777777" w:rsidR="00D1362F" w:rsidRPr="00607719" w:rsidRDefault="00D1362F" w:rsidP="00D1362F">
      <w:pPr>
        <w:spacing w:after="0"/>
        <w:rPr>
          <w:rFonts w:ascii="Arial" w:hAnsi="Arial" w:cs="Arial"/>
        </w:rPr>
      </w:pPr>
    </w:p>
    <w:p w14:paraId="7429EE27"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rPr>
        <w:t>Does anyone else relate to what Casey has been saying?</w:t>
      </w:r>
    </w:p>
    <w:p w14:paraId="07A25498" w14:textId="77777777" w:rsidR="00D1362F" w:rsidRPr="00607719" w:rsidRDefault="00D1362F" w:rsidP="00D1362F">
      <w:pPr>
        <w:spacing w:after="0"/>
        <w:rPr>
          <w:rFonts w:ascii="Arial" w:hAnsi="Arial" w:cs="Arial"/>
        </w:rPr>
      </w:pPr>
    </w:p>
    <w:p w14:paraId="7993F999"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rPr>
        <w:t xml:space="preserve">I think like, I </w:t>
      </w:r>
      <w:proofErr w:type="gramStart"/>
      <w:r w:rsidRPr="00607719">
        <w:rPr>
          <w:rFonts w:ascii="Arial" w:hAnsi="Arial" w:cs="Arial"/>
        </w:rPr>
        <w:t>definitely relate</w:t>
      </w:r>
      <w:proofErr w:type="gramEnd"/>
      <w:r w:rsidRPr="00607719">
        <w:rPr>
          <w:rFonts w:ascii="Arial" w:hAnsi="Arial" w:cs="Arial"/>
        </w:rPr>
        <w:t xml:space="preserve"> to certain parts of that, especially with like how I describe my gender identity, and sexual id-, and all that </w:t>
      </w:r>
      <w:r>
        <w:rPr>
          <w:rFonts w:ascii="Arial" w:hAnsi="Arial" w:cs="Arial"/>
        </w:rPr>
        <w:t xml:space="preserve">kind of </w:t>
      </w:r>
      <w:r w:rsidRPr="00607719">
        <w:rPr>
          <w:rFonts w:ascii="Arial" w:hAnsi="Arial" w:cs="Arial"/>
        </w:rPr>
        <w:t xml:space="preserve">stuff (=Casey: </w:t>
      </w:r>
      <w:proofErr w:type="spellStart"/>
      <w:r w:rsidRPr="00607719">
        <w:rPr>
          <w:rFonts w:ascii="Arial" w:hAnsi="Arial" w:cs="Arial"/>
        </w:rPr>
        <w:t>Mmm</w:t>
      </w:r>
      <w:proofErr w:type="spellEnd"/>
      <w:r w:rsidRPr="00607719">
        <w:rPr>
          <w:rFonts w:ascii="Arial" w:hAnsi="Arial" w:cs="Arial"/>
        </w:rPr>
        <w:t xml:space="preserve">), about just like how, it doesn't fit, and it’s, it’s more than what (=Casey: </w:t>
      </w:r>
      <w:proofErr w:type="spellStart"/>
      <w:r w:rsidRPr="00607719">
        <w:rPr>
          <w:rFonts w:ascii="Arial" w:hAnsi="Arial" w:cs="Arial"/>
        </w:rPr>
        <w:t>Mmm</w:t>
      </w:r>
      <w:proofErr w:type="spellEnd"/>
      <w:r w:rsidRPr="00607719">
        <w:rPr>
          <w:rFonts w:ascii="Arial" w:hAnsi="Arial" w:cs="Arial"/>
        </w:rPr>
        <w:t xml:space="preserve">) you were taught you were. And like, it's also super difficult to describe in the language that we have these (=Casey: Ja), like just these, these titles, like yes, they, they bring some comfort to me personally, I’m sure they bring </w:t>
      </w:r>
      <w:r>
        <w:rPr>
          <w:rFonts w:ascii="Arial" w:hAnsi="Arial" w:cs="Arial"/>
        </w:rPr>
        <w:t>comfort to other people</w:t>
      </w:r>
      <w:r w:rsidRPr="00607719">
        <w:rPr>
          <w:rFonts w:ascii="Arial" w:hAnsi="Arial" w:cs="Arial"/>
        </w:rPr>
        <w:t xml:space="preserve"> as well (=Casey: </w:t>
      </w:r>
      <w:proofErr w:type="spellStart"/>
      <w:r w:rsidRPr="00607719">
        <w:rPr>
          <w:rFonts w:ascii="Arial" w:hAnsi="Arial" w:cs="Arial"/>
        </w:rPr>
        <w:t>Mmm</w:t>
      </w:r>
      <w:proofErr w:type="spellEnd"/>
      <w:r w:rsidRPr="00607719">
        <w:rPr>
          <w:rFonts w:ascii="Arial" w:hAnsi="Arial" w:cs="Arial"/>
        </w:rPr>
        <w:t>). But like, it's more than that (=Casey: It really is)</w:t>
      </w:r>
      <w:r>
        <w:rPr>
          <w:rFonts w:ascii="Arial" w:hAnsi="Arial" w:cs="Arial"/>
        </w:rPr>
        <w:t xml:space="preserve"> [Tyler nods]</w:t>
      </w:r>
      <w:r w:rsidRPr="00607719">
        <w:rPr>
          <w:rFonts w:ascii="Arial" w:hAnsi="Arial" w:cs="Arial"/>
        </w:rPr>
        <w:t xml:space="preserve">, it’s not just a word on a piece of paper, [laugh sigh]. </w:t>
      </w:r>
    </w:p>
    <w:p w14:paraId="3CDB4D21" w14:textId="77777777" w:rsidR="00D1362F" w:rsidRPr="00607719" w:rsidRDefault="00D1362F" w:rsidP="00D1362F">
      <w:pPr>
        <w:spacing w:after="0"/>
        <w:rPr>
          <w:rFonts w:ascii="Arial" w:hAnsi="Arial" w:cs="Arial"/>
        </w:rPr>
      </w:pPr>
    </w:p>
    <w:p w14:paraId="442AD037" w14:textId="77777777" w:rsidR="00D1362F" w:rsidRPr="00607719" w:rsidRDefault="00D1362F" w:rsidP="00D1362F">
      <w:pPr>
        <w:spacing w:after="0"/>
        <w:rPr>
          <w:rFonts w:ascii="Arial" w:hAnsi="Arial" w:cs="Arial"/>
        </w:rPr>
      </w:pPr>
      <w:r w:rsidRPr="00607719">
        <w:rPr>
          <w:rFonts w:ascii="Arial" w:hAnsi="Arial" w:cs="Arial"/>
          <w:b/>
        </w:rPr>
        <w:lastRenderedPageBreak/>
        <w:t xml:space="preserve">Casey: </w:t>
      </w:r>
      <w:r w:rsidRPr="00607719">
        <w:rPr>
          <w:rFonts w:ascii="Arial" w:hAnsi="Arial" w:cs="Arial"/>
        </w:rPr>
        <w:t xml:space="preserve">Yeah,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like I use the word ‘non-binary’, but even that, it feels like an umbrella term (=James: </w:t>
      </w:r>
      <w:r>
        <w:rPr>
          <w:rFonts w:ascii="Arial" w:hAnsi="Arial" w:cs="Arial"/>
        </w:rPr>
        <w:t>[i</w:t>
      </w:r>
      <w:r w:rsidRPr="00607719">
        <w:rPr>
          <w:rFonts w:ascii="Arial" w:hAnsi="Arial" w:cs="Arial"/>
        </w:rPr>
        <w:t>ndistinguishable agreement</w:t>
      </w:r>
      <w:r>
        <w:rPr>
          <w:rFonts w:ascii="Arial" w:hAnsi="Arial" w:cs="Arial"/>
        </w:rPr>
        <w:t>]</w:t>
      </w:r>
      <w:r w:rsidRPr="00607719">
        <w:rPr>
          <w:rFonts w:ascii="Arial" w:hAnsi="Arial" w:cs="Arial"/>
        </w:rPr>
        <w:t>). It's got gender fluidity or whatever, and I feel like I'm fluid, but I wouldn't say ‘gender fluidity’. Because if you say that people are just like, “okay, so the one day you're this</w:t>
      </w:r>
      <w:r>
        <w:rPr>
          <w:rFonts w:ascii="Arial" w:hAnsi="Arial" w:cs="Arial"/>
        </w:rPr>
        <w:t xml:space="preserve"> [gestures to left]</w:t>
      </w:r>
      <w:r w:rsidRPr="00607719">
        <w:rPr>
          <w:rFonts w:ascii="Arial" w:hAnsi="Arial" w:cs="Arial"/>
        </w:rPr>
        <w:t xml:space="preserve"> and the other day you’re that</w:t>
      </w:r>
      <w:r>
        <w:rPr>
          <w:rFonts w:ascii="Arial" w:hAnsi="Arial" w:cs="Arial"/>
        </w:rPr>
        <w:t xml:space="preserve"> [gestures to right]</w:t>
      </w:r>
      <w:r w:rsidRPr="00607719">
        <w:rPr>
          <w:rFonts w:ascii="Arial" w:hAnsi="Arial" w:cs="Arial"/>
        </w:rPr>
        <w:t xml:space="preserve">,” but it's, no. (=James: Yeah, </w:t>
      </w:r>
      <w:r>
        <w:rPr>
          <w:rFonts w:ascii="Arial" w:hAnsi="Arial" w:cs="Arial"/>
        </w:rPr>
        <w:t xml:space="preserve">it’s a bigger spectrum than </w:t>
      </w:r>
      <w:r w:rsidRPr="00607719">
        <w:rPr>
          <w:rFonts w:ascii="Arial" w:hAnsi="Arial" w:cs="Arial"/>
        </w:rPr>
        <w:t xml:space="preserve">just two points). Yeah. And, like, I get that sometimes you're feeling more, you know, </w:t>
      </w:r>
      <w:r>
        <w:rPr>
          <w:rFonts w:ascii="Arial" w:hAnsi="Arial" w:cs="Arial"/>
        </w:rPr>
        <w:t xml:space="preserve">[air quotes] </w:t>
      </w:r>
      <w:r w:rsidRPr="00607719">
        <w:rPr>
          <w:rFonts w:ascii="Arial" w:hAnsi="Arial" w:cs="Arial"/>
        </w:rPr>
        <w:t>stereotypically feminine, other times you’re more</w:t>
      </w:r>
      <w:r>
        <w:rPr>
          <w:rFonts w:ascii="Arial" w:hAnsi="Arial" w:cs="Arial"/>
        </w:rPr>
        <w:t xml:space="preserve"> [air quotes]</w:t>
      </w:r>
      <w:r w:rsidRPr="00607719">
        <w:rPr>
          <w:rFonts w:ascii="Arial" w:hAnsi="Arial" w:cs="Arial"/>
        </w:rPr>
        <w:t xml:space="preserve"> stereotypically masculine. But at the end of the day, I am just going to do what I </w:t>
      </w:r>
      <w:proofErr w:type="spellStart"/>
      <w:r w:rsidRPr="00607719">
        <w:rPr>
          <w:rFonts w:ascii="Arial" w:hAnsi="Arial" w:cs="Arial"/>
        </w:rPr>
        <w:t>wanna</w:t>
      </w:r>
      <w:proofErr w:type="spellEnd"/>
      <w:r w:rsidRPr="00607719">
        <w:rPr>
          <w:rFonts w:ascii="Arial" w:hAnsi="Arial" w:cs="Arial"/>
        </w:rPr>
        <w:t xml:space="preserve"> do, whether that fits into your box of one gender or the other, deal with it.</w:t>
      </w:r>
    </w:p>
    <w:p w14:paraId="3982B708" w14:textId="77777777" w:rsidR="00D1362F" w:rsidRPr="00607719" w:rsidRDefault="00D1362F" w:rsidP="00D1362F">
      <w:pPr>
        <w:spacing w:after="0"/>
        <w:rPr>
          <w:rFonts w:ascii="Arial" w:hAnsi="Arial" w:cs="Arial"/>
        </w:rPr>
      </w:pPr>
    </w:p>
    <w:p w14:paraId="66B47AB5"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 xml:space="preserve">Yeah, totally. </w:t>
      </w:r>
      <w:proofErr w:type="gramStart"/>
      <w:r w:rsidRPr="00607719">
        <w:rPr>
          <w:rFonts w:ascii="Arial" w:hAnsi="Arial" w:cs="Arial"/>
          <w:bCs/>
        </w:rPr>
        <w:t>And also</w:t>
      </w:r>
      <w:proofErr w:type="gramEnd"/>
      <w:r w:rsidRPr="00607719">
        <w:rPr>
          <w:rFonts w:ascii="Arial" w:hAnsi="Arial" w:cs="Arial"/>
          <w:bCs/>
        </w:rPr>
        <w:t>, like,</w:t>
      </w:r>
      <w:r w:rsidRPr="00607719">
        <w:rPr>
          <w:rFonts w:ascii="Arial" w:hAnsi="Arial" w:cs="Arial"/>
          <w:b/>
        </w:rPr>
        <w:t xml:space="preserve"> </w:t>
      </w:r>
      <w:r w:rsidRPr="00607719">
        <w:rPr>
          <w:rFonts w:ascii="Arial" w:hAnsi="Arial" w:cs="Arial"/>
          <w:bCs/>
        </w:rPr>
        <w:t xml:space="preserve">some </w:t>
      </w:r>
      <w:r w:rsidRPr="00607719">
        <w:rPr>
          <w:rFonts w:ascii="Arial" w:hAnsi="Arial" w:cs="Arial"/>
        </w:rPr>
        <w:t xml:space="preserve">people just like take like presentation as the gender (=[Several]: </w:t>
      </w:r>
      <w:proofErr w:type="spellStart"/>
      <w:r w:rsidRPr="00607719">
        <w:rPr>
          <w:rFonts w:ascii="Arial" w:hAnsi="Arial" w:cs="Arial"/>
        </w:rPr>
        <w:t>Mmm</w:t>
      </w:r>
      <w:proofErr w:type="spellEnd"/>
      <w:r w:rsidRPr="00607719">
        <w:rPr>
          <w:rFonts w:ascii="Arial" w:hAnsi="Arial" w:cs="Arial"/>
        </w:rPr>
        <w:t>)</w:t>
      </w:r>
      <w:r>
        <w:rPr>
          <w:rFonts w:ascii="Arial" w:hAnsi="Arial" w:cs="Arial"/>
        </w:rPr>
        <w:t xml:space="preserve"> [Tyler and Lily nod]</w:t>
      </w:r>
      <w:r w:rsidRPr="00607719">
        <w:rPr>
          <w:rFonts w:ascii="Arial" w:hAnsi="Arial" w:cs="Arial"/>
        </w:rPr>
        <w:t xml:space="preserve"> so you end up wearing a dress but not being like super girly, then you're not a girl (=Casey: Yeah). But like, what if I </w:t>
      </w:r>
      <w:proofErr w:type="spellStart"/>
      <w:r w:rsidRPr="00607719">
        <w:rPr>
          <w:rFonts w:ascii="Arial" w:hAnsi="Arial" w:cs="Arial"/>
        </w:rPr>
        <w:t>wanna</w:t>
      </w:r>
      <w:proofErr w:type="spellEnd"/>
      <w:r w:rsidRPr="00607719">
        <w:rPr>
          <w:rFonts w:ascii="Arial" w:hAnsi="Arial" w:cs="Arial"/>
        </w:rPr>
        <w:t xml:space="preserve"> be a guy that wears dresses? Then what? (=Casey: Exactly) That’s still valid, although I’m still wearing a dress, I’m still a guy that day. </w:t>
      </w:r>
    </w:p>
    <w:p w14:paraId="34D45290" w14:textId="77777777" w:rsidR="00D1362F" w:rsidRPr="00607719" w:rsidRDefault="00D1362F" w:rsidP="00D1362F">
      <w:pPr>
        <w:spacing w:after="0"/>
        <w:rPr>
          <w:rFonts w:ascii="Arial" w:hAnsi="Arial" w:cs="Arial"/>
        </w:rPr>
      </w:pPr>
    </w:p>
    <w:p w14:paraId="50702BDD"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 xml:space="preserve">Yeah, </w:t>
      </w:r>
      <w:r w:rsidRPr="00607719">
        <w:rPr>
          <w:rFonts w:ascii="Arial" w:hAnsi="Arial" w:cs="Arial"/>
        </w:rPr>
        <w:t xml:space="preserve">you can be completely male, you can com-, present yourself completely male and wear makeup and dresses, like that's still completely valid. </w:t>
      </w:r>
    </w:p>
    <w:p w14:paraId="7A4F970C" w14:textId="77777777" w:rsidR="00D1362F" w:rsidRPr="00607719" w:rsidRDefault="00D1362F" w:rsidP="00D1362F">
      <w:pPr>
        <w:spacing w:after="0"/>
        <w:rPr>
          <w:rFonts w:ascii="Arial" w:hAnsi="Arial" w:cs="Arial"/>
        </w:rPr>
      </w:pPr>
    </w:p>
    <w:p w14:paraId="5A62986D" w14:textId="77777777" w:rsidR="00D1362F"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Exactly. (=Casey: So-) But why is that not like, uhm, progressive, but when like a cis guy does it, then it’s like, “Oh my god, he’s breaking the binary” (=Casey: Exactly), like-</w:t>
      </w:r>
    </w:p>
    <w:p w14:paraId="137E6B30" w14:textId="77777777" w:rsidR="00D1362F" w:rsidRPr="00607719" w:rsidRDefault="00D1362F" w:rsidP="00D1362F">
      <w:pPr>
        <w:spacing w:after="0"/>
        <w:rPr>
          <w:rFonts w:ascii="Arial" w:hAnsi="Arial" w:cs="Arial"/>
        </w:rPr>
      </w:pPr>
    </w:p>
    <w:p w14:paraId="73E2BEE4" w14:textId="77777777" w:rsidR="00D1362F" w:rsidRPr="00607719" w:rsidRDefault="00D1362F" w:rsidP="00D1362F">
      <w:pPr>
        <w:spacing w:after="0"/>
        <w:rPr>
          <w:rFonts w:ascii="Arial" w:hAnsi="Arial" w:cs="Arial"/>
        </w:rPr>
      </w:pPr>
      <w:r w:rsidRPr="00607719">
        <w:rPr>
          <w:rFonts w:ascii="Arial" w:hAnsi="Arial" w:cs="Arial"/>
          <w:b/>
          <w:bCs/>
        </w:rPr>
        <w:t xml:space="preserve">Amara: </w:t>
      </w:r>
      <w:r w:rsidRPr="00607719">
        <w:rPr>
          <w:rFonts w:ascii="Arial" w:hAnsi="Arial" w:cs="Arial"/>
        </w:rPr>
        <w:t xml:space="preserve">Yeah, like Harry Styles does, [laugh] (=[Several]: [Laughter]). </w:t>
      </w:r>
    </w:p>
    <w:p w14:paraId="5CC22258" w14:textId="77777777" w:rsidR="00D1362F" w:rsidRPr="00607719" w:rsidRDefault="00D1362F" w:rsidP="00D1362F">
      <w:pPr>
        <w:spacing w:after="0"/>
        <w:rPr>
          <w:rFonts w:ascii="Arial" w:hAnsi="Arial" w:cs="Arial"/>
        </w:rPr>
      </w:pPr>
    </w:p>
    <w:p w14:paraId="1EAC6B01" w14:textId="77777777" w:rsidR="00D1362F" w:rsidRPr="00607719" w:rsidRDefault="00D1362F" w:rsidP="00D1362F">
      <w:pPr>
        <w:spacing w:after="0"/>
        <w:rPr>
          <w:rFonts w:ascii="Arial" w:hAnsi="Arial" w:cs="Arial"/>
          <w:i/>
          <w:iCs/>
        </w:rPr>
      </w:pPr>
      <w:r w:rsidRPr="00607719">
        <w:rPr>
          <w:rFonts w:ascii="Arial" w:hAnsi="Arial" w:cs="Arial"/>
          <w:b/>
          <w:bCs/>
        </w:rPr>
        <w:t xml:space="preserve">Casey: </w:t>
      </w:r>
      <w:r w:rsidRPr="00607719">
        <w:rPr>
          <w:rFonts w:ascii="Arial" w:hAnsi="Arial" w:cs="Arial"/>
          <w:i/>
          <w:iCs/>
        </w:rPr>
        <w:t xml:space="preserve">Yoh, </w:t>
      </w:r>
      <w:r w:rsidRPr="00607719">
        <w:rPr>
          <w:rFonts w:ascii="Arial" w:hAnsi="Arial" w:cs="Arial"/>
        </w:rPr>
        <w:t xml:space="preserve">I hate the term ‘breaking the binary’ because I don't want a binary, </w:t>
      </w:r>
      <w:r w:rsidRPr="00607719">
        <w:rPr>
          <w:rFonts w:ascii="Arial" w:hAnsi="Arial" w:cs="Arial"/>
          <w:i/>
          <w:iCs/>
        </w:rPr>
        <w:t xml:space="preserve">punt </w:t>
      </w:r>
      <w:r w:rsidRPr="00607719">
        <w:rPr>
          <w:rFonts w:ascii="Arial" w:hAnsi="Arial" w:cs="Arial"/>
        </w:rPr>
        <w:t>(=James: Yeah).</w:t>
      </w:r>
      <w:r w:rsidRPr="00607719">
        <w:rPr>
          <w:rFonts w:ascii="Arial" w:hAnsi="Arial" w:cs="Arial"/>
          <w:i/>
          <w:iCs/>
        </w:rPr>
        <w:t xml:space="preserve"> </w:t>
      </w:r>
      <w:proofErr w:type="spellStart"/>
      <w:r w:rsidRPr="00607719">
        <w:rPr>
          <w:rFonts w:ascii="Arial" w:hAnsi="Arial" w:cs="Arial"/>
          <w:i/>
          <w:iCs/>
        </w:rPr>
        <w:t>Einde</w:t>
      </w:r>
      <w:proofErr w:type="spellEnd"/>
      <w:r w:rsidRPr="00607719">
        <w:rPr>
          <w:rFonts w:ascii="Arial" w:hAnsi="Arial" w:cs="Arial"/>
          <w:i/>
          <w:iCs/>
        </w:rPr>
        <w:t xml:space="preserve"> </w:t>
      </w:r>
      <w:proofErr w:type="spellStart"/>
      <w:r w:rsidRPr="00607719">
        <w:rPr>
          <w:rFonts w:ascii="Arial" w:hAnsi="Arial" w:cs="Arial"/>
          <w:i/>
          <w:iCs/>
        </w:rPr>
        <w:t>verby</w:t>
      </w:r>
      <w:proofErr w:type="spellEnd"/>
      <w:r w:rsidRPr="00607719">
        <w:rPr>
          <w:rFonts w:ascii="Arial" w:hAnsi="Arial" w:cs="Arial"/>
          <w:i/>
          <w:iCs/>
        </w:rPr>
        <w:t xml:space="preserve">. </w:t>
      </w:r>
    </w:p>
    <w:p w14:paraId="5791C174" w14:textId="77777777" w:rsidR="00D1362F" w:rsidRPr="00607719" w:rsidRDefault="00D1362F" w:rsidP="00D1362F">
      <w:pPr>
        <w:spacing w:after="0"/>
        <w:rPr>
          <w:rFonts w:ascii="Arial" w:hAnsi="Arial" w:cs="Arial"/>
        </w:rPr>
      </w:pPr>
    </w:p>
    <w:p w14:paraId="0DB772E9"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 xml:space="preserve">Uhm, also just to add on the, </w:t>
      </w:r>
      <w:proofErr w:type="gramStart"/>
      <w:r w:rsidRPr="00607719">
        <w:rPr>
          <w:rFonts w:ascii="Arial" w:hAnsi="Arial" w:cs="Arial"/>
          <w:bCs/>
        </w:rPr>
        <w:t>the,</w:t>
      </w:r>
      <w:proofErr w:type="gramEnd"/>
      <w:r w:rsidRPr="00607719">
        <w:rPr>
          <w:rFonts w:ascii="Arial" w:hAnsi="Arial" w:cs="Arial"/>
          <w:bCs/>
        </w:rPr>
        <w:t xml:space="preserve"> other </w:t>
      </w:r>
      <w:r w:rsidRPr="00607719">
        <w:rPr>
          <w:rFonts w:ascii="Arial" w:hAnsi="Arial" w:cs="Arial"/>
        </w:rPr>
        <w:t>identities. I feel there’s, there’s, identities, there are set definitions of them</w:t>
      </w:r>
      <w:r>
        <w:rPr>
          <w:rFonts w:ascii="Arial" w:hAnsi="Arial" w:cs="Arial"/>
        </w:rPr>
        <w:t xml:space="preserve"> [window rattles]</w:t>
      </w:r>
      <w:r w:rsidRPr="00607719">
        <w:rPr>
          <w:rFonts w:ascii="Arial" w:hAnsi="Arial" w:cs="Arial"/>
        </w:rPr>
        <w:t>. Uhm, just the other day I was going through, uhm, I forgot what the organization is called. But they produced, uhm, the queer-</w:t>
      </w:r>
      <w:proofErr w:type="spellStart"/>
      <w:r w:rsidRPr="00607719">
        <w:rPr>
          <w:rFonts w:ascii="Arial" w:hAnsi="Arial" w:cs="Arial"/>
        </w:rPr>
        <w:t>pedia</w:t>
      </w:r>
      <w:proofErr w:type="spellEnd"/>
      <w:r w:rsidRPr="00607719">
        <w:rPr>
          <w:rFonts w:ascii="Arial" w:hAnsi="Arial" w:cs="Arial"/>
        </w:rPr>
        <w:t xml:space="preserve"> pocket</w:t>
      </w:r>
      <w:r>
        <w:rPr>
          <w:rFonts w:ascii="Arial" w:hAnsi="Arial" w:cs="Arial"/>
        </w:rPr>
        <w:t xml:space="preserve"> [indistinct]</w:t>
      </w:r>
      <w:r w:rsidRPr="00607719">
        <w:rPr>
          <w:rFonts w:ascii="Arial" w:hAnsi="Arial" w:cs="Arial"/>
        </w:rPr>
        <w:t>, and I was just like (=Casey</w:t>
      </w:r>
      <w:r>
        <w:rPr>
          <w:rFonts w:ascii="Arial" w:hAnsi="Arial" w:cs="Arial"/>
        </w:rPr>
        <w:t>:</w:t>
      </w:r>
      <w:r w:rsidRPr="00607719">
        <w:rPr>
          <w:rFonts w:ascii="Arial" w:hAnsi="Arial" w:cs="Arial"/>
        </w:rPr>
        <w:t xml:space="preserve"> Yeah), I'm going through the definitions like</w:t>
      </w:r>
      <w:r>
        <w:rPr>
          <w:rFonts w:ascii="Arial" w:hAnsi="Arial" w:cs="Arial"/>
        </w:rPr>
        <w:t xml:space="preserve"> [gestures scrolling on phone]</w:t>
      </w:r>
      <w:r w:rsidRPr="00607719">
        <w:rPr>
          <w:rFonts w:ascii="Arial" w:hAnsi="Arial" w:cs="Arial"/>
        </w:rPr>
        <w:t xml:space="preserve">, okay, I'm waiting for myself to identify here, I can't see anything. And so, uhm, I feel also when we try and educate people, it’s, it’s a bit, uhm, challenging, to –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feel people should, like, should define themselves. And sometimes I feel as queer folks, we tend to label people, unknowingly. Just, just unknowingly.</w:t>
      </w:r>
    </w:p>
    <w:p w14:paraId="51BFFA1C" w14:textId="77777777" w:rsidR="00D1362F" w:rsidRPr="00607719" w:rsidRDefault="00D1362F" w:rsidP="00D1362F">
      <w:pPr>
        <w:spacing w:after="0"/>
        <w:rPr>
          <w:rFonts w:ascii="Arial" w:hAnsi="Arial" w:cs="Arial"/>
        </w:rPr>
      </w:pPr>
    </w:p>
    <w:p w14:paraId="4CEAD71E"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rPr>
        <w:t>I feel even in the community, in, you know, the queer community, if people think non-binary, they think androgynous</w:t>
      </w:r>
      <w:r>
        <w:rPr>
          <w:rFonts w:ascii="Arial" w:hAnsi="Arial" w:cs="Arial"/>
        </w:rPr>
        <w:t xml:space="preserve"> [Several: Nodding]</w:t>
      </w:r>
      <w:r w:rsidRPr="00607719">
        <w:rPr>
          <w:rFonts w:ascii="Arial" w:hAnsi="Arial" w:cs="Arial"/>
        </w:rPr>
        <w:t>. They think like clean slate, but like, look at us</w:t>
      </w:r>
      <w:r>
        <w:rPr>
          <w:rFonts w:ascii="Arial" w:hAnsi="Arial" w:cs="Arial"/>
        </w:rPr>
        <w:t xml:space="preserve"> [addressing Kiara]</w:t>
      </w:r>
      <w:r w:rsidRPr="00607719">
        <w:rPr>
          <w:rFonts w:ascii="Arial" w:hAnsi="Arial" w:cs="Arial"/>
        </w:rPr>
        <w:t>, we are very different, you</w:t>
      </w:r>
      <w:r>
        <w:rPr>
          <w:rFonts w:ascii="Arial" w:hAnsi="Arial" w:cs="Arial"/>
        </w:rPr>
        <w:t>,</w:t>
      </w:r>
      <w:r w:rsidRPr="00607719">
        <w:rPr>
          <w:rFonts w:ascii="Arial" w:hAnsi="Arial" w:cs="Arial"/>
        </w:rPr>
        <w:t xml:space="preserve"> [</w:t>
      </w:r>
      <w:r>
        <w:rPr>
          <w:rFonts w:ascii="Arial" w:hAnsi="Arial" w:cs="Arial"/>
        </w:rPr>
        <w:t>l</w:t>
      </w:r>
      <w:r w:rsidRPr="00607719">
        <w:rPr>
          <w:rFonts w:ascii="Arial" w:hAnsi="Arial" w:cs="Arial"/>
        </w:rPr>
        <w:t>aughter], you know?</w:t>
      </w:r>
    </w:p>
    <w:p w14:paraId="684B76A8" w14:textId="77777777" w:rsidR="00D1362F" w:rsidRPr="00607719" w:rsidRDefault="00D1362F" w:rsidP="00D1362F">
      <w:pPr>
        <w:spacing w:after="0"/>
        <w:rPr>
          <w:rFonts w:ascii="Arial" w:hAnsi="Arial" w:cs="Arial"/>
        </w:rPr>
      </w:pPr>
    </w:p>
    <w:p w14:paraId="3214064A"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rPr>
        <w:t xml:space="preserve">Yeah, yeah. And </w:t>
      </w:r>
      <w:proofErr w:type="gramStart"/>
      <w:r w:rsidRPr="00607719">
        <w:rPr>
          <w:rFonts w:ascii="Arial" w:hAnsi="Arial" w:cs="Arial"/>
        </w:rPr>
        <w:t>also</w:t>
      </w:r>
      <w:proofErr w:type="gramEnd"/>
      <w:r w:rsidRPr="00607719">
        <w:rPr>
          <w:rFonts w:ascii="Arial" w:hAnsi="Arial" w:cs="Arial"/>
        </w:rPr>
        <w:t xml:space="preserve"> it's the, not being, [sigh], not </w:t>
      </w:r>
      <w:r>
        <w:rPr>
          <w:rFonts w:ascii="Arial" w:hAnsi="Arial" w:cs="Arial"/>
        </w:rPr>
        <w:t xml:space="preserve">being </w:t>
      </w:r>
      <w:r w:rsidRPr="00607719">
        <w:rPr>
          <w:rFonts w:ascii="Arial" w:hAnsi="Arial" w:cs="Arial"/>
        </w:rPr>
        <w:t xml:space="preserve">non-binary enough, you know, I, [laugh]. </w:t>
      </w:r>
    </w:p>
    <w:p w14:paraId="45421701" w14:textId="77777777" w:rsidR="00D1362F" w:rsidRPr="00607719" w:rsidRDefault="00D1362F" w:rsidP="00D1362F">
      <w:pPr>
        <w:spacing w:after="0"/>
        <w:rPr>
          <w:rFonts w:ascii="Arial" w:hAnsi="Arial" w:cs="Arial"/>
        </w:rPr>
      </w:pPr>
    </w:p>
    <w:p w14:paraId="13795E34"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Non-binary is just</w:t>
      </w:r>
      <w:r>
        <w:rPr>
          <w:rFonts w:ascii="Arial" w:hAnsi="Arial" w:cs="Arial"/>
        </w:rPr>
        <w:t xml:space="preserve"> [air quotes]</w:t>
      </w:r>
      <w:r w:rsidRPr="00607719">
        <w:rPr>
          <w:rFonts w:ascii="Arial" w:hAnsi="Arial" w:cs="Arial"/>
        </w:rPr>
        <w:t xml:space="preserve"> trans-light</w:t>
      </w:r>
      <w:r>
        <w:rPr>
          <w:rFonts w:ascii="Arial" w:hAnsi="Arial" w:cs="Arial"/>
        </w:rPr>
        <w:t>.</w:t>
      </w:r>
      <w:r w:rsidRPr="00607719">
        <w:rPr>
          <w:rFonts w:ascii="Arial" w:hAnsi="Arial" w:cs="Arial"/>
        </w:rPr>
        <w:t xml:space="preserve"> </w:t>
      </w:r>
    </w:p>
    <w:p w14:paraId="321FA664" w14:textId="77777777" w:rsidR="00D1362F" w:rsidRPr="00607719" w:rsidRDefault="00D1362F" w:rsidP="00D1362F">
      <w:pPr>
        <w:spacing w:after="0"/>
        <w:rPr>
          <w:rFonts w:ascii="Arial" w:hAnsi="Arial" w:cs="Arial"/>
        </w:rPr>
      </w:pPr>
    </w:p>
    <w:p w14:paraId="033F1855"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Yeah, should I (=Tenda: [indistinguishable]), should I go buy a binder to be valid? I don't know, ja.</w:t>
      </w:r>
    </w:p>
    <w:p w14:paraId="26952BBA" w14:textId="77777777" w:rsidR="00D1362F" w:rsidRPr="00607719" w:rsidRDefault="00D1362F" w:rsidP="00D1362F">
      <w:pPr>
        <w:spacing w:after="0"/>
        <w:rPr>
          <w:rFonts w:ascii="Arial" w:hAnsi="Arial" w:cs="Arial"/>
        </w:rPr>
      </w:pPr>
    </w:p>
    <w:p w14:paraId="43BB56EA"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And l</w:t>
      </w:r>
      <w:r w:rsidRPr="00607719">
        <w:rPr>
          <w:rFonts w:ascii="Arial" w:hAnsi="Arial" w:cs="Arial"/>
        </w:rPr>
        <w:t xml:space="preserve">ike, when people do try and like, establish those terms, like within the non-binary thing, just like get a specific, more specific point, then people label them as snowflakes and making up terms and stuff. And that's another thing that really annoys me because like, when I was much younger, then it was like “either you’re trans </w:t>
      </w:r>
      <w:r>
        <w:rPr>
          <w:rFonts w:ascii="Arial" w:hAnsi="Arial" w:cs="Arial"/>
        </w:rPr>
        <w:t xml:space="preserve">[gestures right] </w:t>
      </w:r>
      <w:r w:rsidRPr="00607719">
        <w:rPr>
          <w:rFonts w:ascii="Arial" w:hAnsi="Arial" w:cs="Arial"/>
        </w:rPr>
        <w:t>or you’re cis</w:t>
      </w:r>
      <w:r>
        <w:rPr>
          <w:rFonts w:ascii="Arial" w:hAnsi="Arial" w:cs="Arial"/>
        </w:rPr>
        <w:t xml:space="preserve"> [gestures left]</w:t>
      </w:r>
      <w:r w:rsidRPr="00607719">
        <w:rPr>
          <w:rFonts w:ascii="Arial" w:hAnsi="Arial" w:cs="Arial"/>
        </w:rPr>
        <w:t>, anything in between that, you’re being a</w:t>
      </w:r>
      <w:r>
        <w:rPr>
          <w:rFonts w:ascii="Arial" w:hAnsi="Arial" w:cs="Arial"/>
        </w:rPr>
        <w:t xml:space="preserve"> [air quotes]</w:t>
      </w:r>
      <w:r w:rsidRPr="00607719">
        <w:rPr>
          <w:rFonts w:ascii="Arial" w:hAnsi="Arial" w:cs="Arial"/>
        </w:rPr>
        <w:t xml:space="preserve"> special snowflake, and you're wanting attention”. I hate attention, okay, I work backstage</w:t>
      </w:r>
      <w:r>
        <w:rPr>
          <w:rFonts w:ascii="Arial" w:hAnsi="Arial" w:cs="Arial"/>
        </w:rPr>
        <w:t xml:space="preserve"> [gestures behind them]</w:t>
      </w:r>
      <w:r w:rsidRPr="00607719">
        <w:rPr>
          <w:rFonts w:ascii="Arial" w:hAnsi="Arial" w:cs="Arial"/>
        </w:rPr>
        <w:t>, I don’t like being on the stage (=[Several]: [Laughter]). I hate it, and yet here I am. I finally got to accept that, I’m non-binary. And that's okay, I'm not a special snowflake, I’m me.</w:t>
      </w:r>
    </w:p>
    <w:p w14:paraId="05021F69" w14:textId="77777777" w:rsidR="00D1362F" w:rsidRPr="00607719" w:rsidRDefault="00D1362F" w:rsidP="00D1362F">
      <w:pPr>
        <w:spacing w:after="0"/>
        <w:rPr>
          <w:rFonts w:ascii="Arial" w:hAnsi="Arial" w:cs="Arial"/>
        </w:rPr>
      </w:pPr>
    </w:p>
    <w:p w14:paraId="3D7BAECD"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Yeah.</w:t>
      </w:r>
    </w:p>
    <w:p w14:paraId="4CEDB607" w14:textId="77777777" w:rsidR="00D1362F" w:rsidRPr="00607719" w:rsidRDefault="00D1362F" w:rsidP="00D1362F">
      <w:pPr>
        <w:spacing w:after="0"/>
        <w:rPr>
          <w:rFonts w:ascii="Arial" w:hAnsi="Arial" w:cs="Arial"/>
        </w:rPr>
      </w:pPr>
    </w:p>
    <w:p w14:paraId="566D164A"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bCs/>
        </w:rPr>
        <w:t>Okay, nice.</w:t>
      </w:r>
      <w:r w:rsidRPr="00607719">
        <w:rPr>
          <w:rFonts w:ascii="Arial" w:hAnsi="Arial" w:cs="Arial"/>
          <w:b/>
        </w:rPr>
        <w:t xml:space="preserve"> </w:t>
      </w:r>
      <w:proofErr w:type="gramStart"/>
      <w:r w:rsidRPr="00607719">
        <w:rPr>
          <w:rFonts w:ascii="Arial" w:hAnsi="Arial" w:cs="Arial"/>
          <w:bCs/>
        </w:rPr>
        <w:t>S</w:t>
      </w:r>
      <w:r w:rsidRPr="00607719">
        <w:rPr>
          <w:rFonts w:ascii="Arial" w:hAnsi="Arial" w:cs="Arial"/>
        </w:rPr>
        <w:t>o</w:t>
      </w:r>
      <w:proofErr w:type="gramEnd"/>
      <w:r w:rsidRPr="00607719">
        <w:rPr>
          <w:rFonts w:ascii="Arial" w:hAnsi="Arial" w:cs="Arial"/>
        </w:rPr>
        <w:t xml:space="preserve"> I'm hearing that, like, there are limits with terms, right. </w:t>
      </w:r>
    </w:p>
    <w:p w14:paraId="31FCF65E" w14:textId="77777777" w:rsidR="00D1362F" w:rsidRPr="00607719" w:rsidRDefault="00D1362F" w:rsidP="00D1362F">
      <w:pPr>
        <w:spacing w:after="0"/>
        <w:rPr>
          <w:rFonts w:ascii="Arial" w:hAnsi="Arial" w:cs="Arial"/>
        </w:rPr>
      </w:pPr>
    </w:p>
    <w:p w14:paraId="508433B0" w14:textId="77777777" w:rsidR="00D1362F" w:rsidRPr="00B229D7"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rPr>
        <w:t>And I also find that, I feel, terms can overlap. So, with 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607719">
        <w:rPr>
          <w:rFonts w:ascii="Arial" w:hAnsi="Arial" w:cs="Arial"/>
        </w:rPr>
        <w:t xml:space="preserve">, I identify as non-binary more on the demi-girl side. Uhm, and also, [sigh], I don’, </w:t>
      </w:r>
      <w:proofErr w:type="spellStart"/>
      <w:r w:rsidRPr="00607719">
        <w:rPr>
          <w:rFonts w:ascii="Arial" w:hAnsi="Arial" w:cs="Arial"/>
        </w:rPr>
        <w:t>‘cause</w:t>
      </w:r>
      <w:proofErr w:type="spellEnd"/>
      <w:r w:rsidRPr="00607719">
        <w:rPr>
          <w:rFonts w:ascii="Arial" w:hAnsi="Arial" w:cs="Arial"/>
        </w:rPr>
        <w:t xml:space="preserve">, I remember when I said I identify as a lesbian, they be like “Oh no, </w:t>
      </w:r>
      <w:proofErr w:type="gramStart"/>
      <w:r w:rsidRPr="00607719">
        <w:rPr>
          <w:rFonts w:ascii="Arial" w:hAnsi="Arial" w:cs="Arial"/>
        </w:rPr>
        <w:t>you’re</w:t>
      </w:r>
      <w:proofErr w:type="gramEnd"/>
      <w:r w:rsidRPr="00607719">
        <w:rPr>
          <w:rFonts w:ascii="Arial" w:hAnsi="Arial" w:cs="Arial"/>
        </w:rPr>
        <w:t xml:space="preserve"> non-binary so, you know, unpopular opinion, you can’t identify as a lesbian”. And I just feel, hmm, terms can</w:t>
      </w:r>
      <w:r>
        <w:rPr>
          <w:rFonts w:ascii="Arial" w:hAnsi="Arial" w:cs="Arial"/>
        </w:rPr>
        <w:t xml:space="preserve"> [steepled fingers crossing each other]</w:t>
      </w:r>
      <w:r w:rsidRPr="00607719">
        <w:rPr>
          <w:rFonts w:ascii="Arial" w:hAnsi="Arial" w:cs="Arial"/>
        </w:rPr>
        <w:t xml:space="preserve"> overlap, [indistinguishable] in my life, and so you have to be like, “Okay, fine homosexual, then if it suits, if, if, you know if it suits your definition”, uhm, but that's, I feel, how I identify, currently, would be non-binary, more the demi-girl, lesbian, homosexual, queer, yeah. </w:t>
      </w:r>
      <w:proofErr w:type="gramStart"/>
      <w:r w:rsidRPr="00607719">
        <w:rPr>
          <w:rFonts w:ascii="Arial" w:hAnsi="Arial" w:cs="Arial"/>
        </w:rPr>
        <w:t>And also</w:t>
      </w:r>
      <w:proofErr w:type="gramEnd"/>
      <w:r w:rsidRPr="00607719">
        <w:rPr>
          <w:rFonts w:ascii="Arial" w:hAnsi="Arial" w:cs="Arial"/>
        </w:rPr>
        <w:t>, I could relate to what you said, I also grew up in a very conservative family specifically, we’re Jehovah’s Witnesses</w:t>
      </w:r>
      <w:r>
        <w:rPr>
          <w:rFonts w:ascii="Arial" w:hAnsi="Arial" w:cs="Arial"/>
        </w:rPr>
        <w:t xml:space="preserve"> [Tenda and Lily move chairs closer], hmm</w:t>
      </w:r>
      <w:r w:rsidRPr="00607719">
        <w:rPr>
          <w:rFonts w:ascii="Arial" w:hAnsi="Arial" w:cs="Arial"/>
        </w:rPr>
        <w:t xml:space="preserve">. So, there was never an option to be queer, like queerness was never a thing. It wasn't, [sigh], so, [sigh], but I, I didn't understand myself for the longest time, right? </w:t>
      </w:r>
      <w:proofErr w:type="gramStart"/>
      <w:r w:rsidRPr="00607719">
        <w:rPr>
          <w:rFonts w:ascii="Arial" w:hAnsi="Arial" w:cs="Arial"/>
        </w:rPr>
        <w:t>So</w:t>
      </w:r>
      <w:proofErr w:type="gramEnd"/>
      <w:r w:rsidRPr="00607719">
        <w:rPr>
          <w:rFonts w:ascii="Arial" w:hAnsi="Arial" w:cs="Arial"/>
        </w:rPr>
        <w:t xml:space="preserve"> I’d give myself excuses for how I feel. </w:t>
      </w:r>
      <w:proofErr w:type="gramStart"/>
      <w:r w:rsidRPr="00607719">
        <w:rPr>
          <w:rFonts w:ascii="Arial" w:hAnsi="Arial" w:cs="Arial"/>
        </w:rPr>
        <w:t>So</w:t>
      </w:r>
      <w:proofErr w:type="gramEnd"/>
      <w:r w:rsidRPr="00607719">
        <w:rPr>
          <w:rFonts w:ascii="Arial" w:hAnsi="Arial" w:cs="Arial"/>
        </w:rPr>
        <w:t xml:space="preserve"> if I felt something for a girl, I'd be like, “No, you like yourself and you’re, you’re female, so obviously you’re </w:t>
      </w:r>
      <w:proofErr w:type="spellStart"/>
      <w:r w:rsidRPr="00607719">
        <w:rPr>
          <w:rFonts w:ascii="Arial" w:hAnsi="Arial" w:cs="Arial"/>
        </w:rPr>
        <w:t>gonna</w:t>
      </w:r>
      <w:proofErr w:type="spellEnd"/>
      <w:r w:rsidRPr="00607719">
        <w:rPr>
          <w:rFonts w:ascii="Arial" w:hAnsi="Arial" w:cs="Arial"/>
        </w:rPr>
        <w:t xml:space="preserve"> like another girl,” excuses, [laugh]. </w:t>
      </w:r>
      <w:proofErr w:type="gramStart"/>
      <w:r w:rsidRPr="00607719">
        <w:rPr>
          <w:rFonts w:ascii="Arial" w:hAnsi="Arial" w:cs="Arial"/>
        </w:rPr>
        <w:t>Because,</w:t>
      </w:r>
      <w:proofErr w:type="gramEnd"/>
      <w:r w:rsidRPr="00607719">
        <w:rPr>
          <w:rFonts w:ascii="Arial" w:hAnsi="Arial" w:cs="Arial"/>
        </w:rPr>
        <w:t xml:space="preserve"> uhm, I feel the, the option to be anything other than what's within the heteronormative was never afforded. And so, you can't, </w:t>
      </w:r>
      <w:proofErr w:type="gramStart"/>
      <w:r w:rsidRPr="00607719">
        <w:rPr>
          <w:rFonts w:ascii="Arial" w:hAnsi="Arial" w:cs="Arial"/>
        </w:rPr>
        <w:t>and also</w:t>
      </w:r>
      <w:proofErr w:type="gramEnd"/>
      <w:r w:rsidRPr="00607719">
        <w:rPr>
          <w:rFonts w:ascii="Arial" w:hAnsi="Arial" w:cs="Arial"/>
        </w:rPr>
        <w:t>, I didn't have the vocabulary to describe myself, properly, ja.</w:t>
      </w:r>
    </w:p>
    <w:p w14:paraId="7ABFC1F9" w14:textId="77777777" w:rsidR="00D1362F" w:rsidRPr="00607719" w:rsidRDefault="00D1362F" w:rsidP="00D1362F">
      <w:pPr>
        <w:spacing w:after="0"/>
        <w:rPr>
          <w:rFonts w:ascii="Arial" w:hAnsi="Arial" w:cs="Arial"/>
        </w:rPr>
      </w:pPr>
    </w:p>
    <w:p w14:paraId="298161E6" w14:textId="77777777" w:rsidR="00D1362F" w:rsidRPr="00607719" w:rsidRDefault="00D1362F" w:rsidP="00D1362F">
      <w:pPr>
        <w:spacing w:after="0"/>
        <w:rPr>
          <w:rFonts w:ascii="Arial" w:hAnsi="Arial" w:cs="Arial"/>
        </w:rPr>
      </w:pPr>
      <w:r w:rsidRPr="00607719">
        <w:rPr>
          <w:rFonts w:ascii="Arial" w:hAnsi="Arial" w:cs="Arial"/>
          <w:b/>
        </w:rPr>
        <w:t>Lily:</w:t>
      </w:r>
      <w:r>
        <w:rPr>
          <w:rFonts w:ascii="Arial" w:hAnsi="Arial" w:cs="Arial"/>
          <w:b/>
        </w:rPr>
        <w:t xml:space="preserve"> </w:t>
      </w:r>
      <w:r>
        <w:rPr>
          <w:rFonts w:ascii="Arial" w:hAnsi="Arial" w:cs="Arial"/>
          <w:bCs/>
        </w:rPr>
        <w:t>[Gestures with open palms throughout]</w:t>
      </w:r>
      <w:r w:rsidRPr="00607719">
        <w:rPr>
          <w:rFonts w:ascii="Arial" w:hAnsi="Arial" w:cs="Arial"/>
          <w:b/>
        </w:rPr>
        <w:t xml:space="preserve"> </w:t>
      </w:r>
      <w:r w:rsidRPr="00607719">
        <w:rPr>
          <w:rFonts w:ascii="Arial" w:hAnsi="Arial" w:cs="Arial"/>
          <w:bCs/>
        </w:rPr>
        <w:t>I resonate with that a lot, the, the</w:t>
      </w:r>
      <w:r w:rsidRPr="00607719">
        <w:rPr>
          <w:rFonts w:ascii="Arial" w:hAnsi="Arial" w:cs="Arial"/>
        </w:rPr>
        <w:t xml:space="preserve"> feeling of trying to explain while I'm talking to someone, because, like, often people will just assume, “oh, you look straight, you don’t look queer”. And so that is, I don’t know it’s also been a weird thing for me. I didn't similarly have the vocabulary,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just thought everyone just didn't care, if I like you, I like you</w:t>
      </w:r>
      <w:r>
        <w:rPr>
          <w:rFonts w:ascii="Arial" w:hAnsi="Arial" w:cs="Arial"/>
        </w:rPr>
        <w:t xml:space="preserve"> [James nods]</w:t>
      </w:r>
      <w:r w:rsidRPr="00607719">
        <w:rPr>
          <w:rFonts w:ascii="Arial" w:hAnsi="Arial" w:cs="Arial"/>
        </w:rPr>
        <w:t xml:space="preserve">, and then it’s, as I got older, like late high school, when people would be like, giving me weird looks </w:t>
      </w:r>
      <w:proofErr w:type="spellStart"/>
      <w:r w:rsidRPr="00607719">
        <w:rPr>
          <w:rFonts w:ascii="Arial" w:hAnsi="Arial" w:cs="Arial"/>
        </w:rPr>
        <w:t>‘cause</w:t>
      </w:r>
      <w:proofErr w:type="spellEnd"/>
      <w:r w:rsidRPr="00607719">
        <w:rPr>
          <w:rFonts w:ascii="Arial" w:hAnsi="Arial" w:cs="Arial"/>
        </w:rPr>
        <w:t xml:space="preserve"> I'm making out with a girl. Yeah, I identified, ah, I identify as pansexual and I feel like, that for me, fits me nicely because I, I see it as kind of just liking who you like, without any restrictions, be it gender or sexuality or anything like that. I don't know, that gives me a sense of freedom, so, yeah, yeah.</w:t>
      </w:r>
    </w:p>
    <w:p w14:paraId="63957285" w14:textId="77777777" w:rsidR="00D1362F" w:rsidRPr="00607719" w:rsidRDefault="00D1362F" w:rsidP="00D1362F">
      <w:pPr>
        <w:spacing w:after="0"/>
        <w:rPr>
          <w:rFonts w:ascii="Arial" w:hAnsi="Arial" w:cs="Arial"/>
        </w:rPr>
      </w:pPr>
    </w:p>
    <w:p w14:paraId="77573A78" w14:textId="77777777" w:rsidR="00D1362F" w:rsidRPr="00607719" w:rsidRDefault="00D1362F" w:rsidP="00D1362F">
      <w:pPr>
        <w:spacing w:after="0"/>
        <w:rPr>
          <w:rFonts w:ascii="Arial" w:hAnsi="Arial" w:cs="Arial"/>
        </w:rPr>
      </w:pPr>
      <w:r w:rsidRPr="00607719">
        <w:rPr>
          <w:rFonts w:ascii="Arial" w:hAnsi="Arial" w:cs="Arial"/>
          <w:b/>
        </w:rPr>
        <w:t xml:space="preserve">Tenda: </w:t>
      </w:r>
      <w:r w:rsidRPr="00607719">
        <w:rPr>
          <w:rFonts w:ascii="Arial" w:hAnsi="Arial" w:cs="Arial"/>
        </w:rPr>
        <w:t xml:space="preserve">I’ll go (=Tyler: Sure). Uhm, I am a trans man. Uhm, I wrote my, I said in my, my queerness is grief. It's beautiful, and empowers character, because ever since I, okay, so, it has been a lifelong goal to come to Cape Town. So I'm, </w:t>
      </w:r>
      <w:proofErr w:type="gramStart"/>
      <w:r w:rsidRPr="00607719">
        <w:rPr>
          <w:rFonts w:ascii="Arial" w:hAnsi="Arial" w:cs="Arial"/>
        </w:rPr>
        <w:t>I‘</w:t>
      </w:r>
      <w:proofErr w:type="gramEnd"/>
      <w:r w:rsidRPr="00607719">
        <w:rPr>
          <w:rFonts w:ascii="Arial" w:hAnsi="Arial" w:cs="Arial"/>
        </w:rPr>
        <w:t>m originally from  Eastern Cape</w:t>
      </w:r>
      <w:r>
        <w:rPr>
          <w:rFonts w:ascii="Arial" w:hAnsi="Arial" w:cs="Arial"/>
        </w:rPr>
        <w:t xml:space="preserve"> [lightly kicks table]</w:t>
      </w:r>
      <w:r w:rsidRPr="00607719">
        <w:rPr>
          <w:rFonts w:ascii="Arial" w:hAnsi="Arial" w:cs="Arial"/>
        </w:rPr>
        <w:t xml:space="preserve">. So sorry, [laugh]. And, I never really understood why I wanted to come to Cape Town, growing up, but later on, as I progressed through high school, I knew I wanted to come to Cape Town because I felt as if Cape Town </w:t>
      </w:r>
      <w:r w:rsidRPr="00607719">
        <w:rPr>
          <w:rFonts w:ascii="Arial" w:hAnsi="Arial" w:cs="Arial"/>
        </w:rPr>
        <w:lastRenderedPageBreak/>
        <w:t xml:space="preserve">would be that environment that would allow me to be me, </w:t>
      </w:r>
      <w:r>
        <w:rPr>
          <w:rFonts w:ascii="Arial" w:hAnsi="Arial" w:cs="Arial"/>
        </w:rPr>
        <w:t xml:space="preserve">[Amara looks at her nails] </w:t>
      </w:r>
      <w:r w:rsidRPr="00607719">
        <w:rPr>
          <w:rFonts w:ascii="Arial" w:hAnsi="Arial" w:cs="Arial"/>
        </w:rPr>
        <w:t>because, there's so much, there's so much diversity here, there's so many people, and there's just people being themselves and, growing up in a very Christian home, d-, in preach, and all, you're told</w:t>
      </w:r>
      <w:r>
        <w:rPr>
          <w:rFonts w:ascii="Arial" w:hAnsi="Arial" w:cs="Arial"/>
        </w:rPr>
        <w:t xml:space="preserve"> [gestures narrow gaps between hands]</w:t>
      </w:r>
      <w:r w:rsidRPr="00607719">
        <w:rPr>
          <w:rFonts w:ascii="Arial" w:hAnsi="Arial" w:cs="Arial"/>
        </w:rPr>
        <w:t xml:space="preserve"> what you can do, what you can't do. And this is your box, and if you're not that, you're a disappointment. </w:t>
      </w:r>
      <w:proofErr w:type="gramStart"/>
      <w:r w:rsidRPr="00607719">
        <w:rPr>
          <w:rFonts w:ascii="Arial" w:hAnsi="Arial" w:cs="Arial"/>
        </w:rPr>
        <w:t>And,</w:t>
      </w:r>
      <w:proofErr w:type="gramEnd"/>
      <w:r w:rsidRPr="00607719">
        <w:rPr>
          <w:rFonts w:ascii="Arial" w:hAnsi="Arial" w:cs="Arial"/>
        </w:rPr>
        <w:t xml:space="preserve"> I didn’t like the idea of being a disappointment. Yeah. So yeah, that’s that.</w:t>
      </w:r>
    </w:p>
    <w:p w14:paraId="686B0BD9" w14:textId="77777777" w:rsidR="00D1362F" w:rsidRPr="00607719" w:rsidRDefault="00D1362F" w:rsidP="00D1362F">
      <w:pPr>
        <w:spacing w:after="0"/>
        <w:rPr>
          <w:rFonts w:ascii="Arial" w:hAnsi="Arial" w:cs="Arial"/>
        </w:rPr>
      </w:pPr>
    </w:p>
    <w:p w14:paraId="6DB26037" w14:textId="77777777" w:rsidR="00D1362F" w:rsidRPr="00607719" w:rsidRDefault="00D1362F" w:rsidP="00D1362F">
      <w:pPr>
        <w:spacing w:after="0"/>
        <w:rPr>
          <w:rFonts w:ascii="Arial" w:hAnsi="Arial" w:cs="Arial"/>
        </w:rPr>
      </w:pPr>
      <w:r w:rsidRPr="00607719">
        <w:rPr>
          <w:rFonts w:ascii="Arial" w:hAnsi="Arial" w:cs="Arial"/>
          <w:b/>
        </w:rPr>
        <w:t xml:space="preserve">Amara: </w:t>
      </w:r>
      <w:r w:rsidRPr="00607719">
        <w:rPr>
          <w:rFonts w:ascii="Arial" w:hAnsi="Arial" w:cs="Arial"/>
          <w:bCs/>
        </w:rPr>
        <w:t>Y</w:t>
      </w:r>
      <w:r w:rsidRPr="00607719">
        <w:rPr>
          <w:rFonts w:ascii="Arial" w:hAnsi="Arial" w:cs="Arial"/>
        </w:rPr>
        <w:t>eah, so I'm like trans woman, and bisexual. And I like, really like those labels, like, they make me feel very, like, safe, I guess. And it's just like, I think that's part of how I see myself and like, relate to the world around me is through labels, because I struggle a lot with like, assigning characteristics to myself in terms of like</w:t>
      </w:r>
      <w:r>
        <w:rPr>
          <w:rFonts w:ascii="Arial" w:hAnsi="Arial" w:cs="Arial"/>
        </w:rPr>
        <w:t xml:space="preserve"> [Tyler nods throughout]</w:t>
      </w:r>
      <w:r w:rsidRPr="00607719">
        <w:rPr>
          <w:rFonts w:ascii="Arial" w:hAnsi="Arial" w:cs="Arial"/>
        </w:rPr>
        <w:t xml:space="preserve">, charismatic or like, smart or whatever, because that's like, not tangible. Like, identity group labels really helped me because I can like, like that’s objective and, like. I'm like, mixed race, I'm like, bi, trans, whatever, like, my main goal, you know, whatever, whatever, whatever. </w:t>
      </w:r>
      <w:proofErr w:type="gramStart"/>
      <w:r w:rsidRPr="00607719">
        <w:rPr>
          <w:rFonts w:ascii="Arial" w:hAnsi="Arial" w:cs="Arial"/>
        </w:rPr>
        <w:t>So</w:t>
      </w:r>
      <w:proofErr w:type="gramEnd"/>
      <w:r w:rsidRPr="00607719">
        <w:rPr>
          <w:rFonts w:ascii="Arial" w:hAnsi="Arial" w:cs="Arial"/>
        </w:rPr>
        <w:t xml:space="preserve"> it's like, that really helps me relate to like, the world around myself. Yeah.</w:t>
      </w:r>
    </w:p>
    <w:p w14:paraId="6F221CC2" w14:textId="77777777" w:rsidR="00D1362F" w:rsidRPr="00607719" w:rsidRDefault="00D1362F" w:rsidP="00D1362F">
      <w:pPr>
        <w:spacing w:after="0"/>
        <w:rPr>
          <w:rFonts w:ascii="Arial" w:hAnsi="Arial" w:cs="Arial"/>
        </w:rPr>
      </w:pPr>
    </w:p>
    <w:p w14:paraId="0AB62535"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bCs/>
        </w:rPr>
        <w:t xml:space="preserve">Nice. </w:t>
      </w:r>
      <w:r w:rsidRPr="00607719">
        <w:rPr>
          <w:rFonts w:ascii="Arial" w:hAnsi="Arial" w:cs="Arial"/>
        </w:rPr>
        <w:t>Okay, so I'm, I’m kind of hearing that it's, it’s really a personal, uh, way that you identify. You know, take a term and if it's, if it fits you, then cool, and if it doesn't fit you, then you can, you know, throw it off or, or, you know, put it to the, to the back, like, it's not so important. Is that, is that what you guys are hearing as well?</w:t>
      </w:r>
      <w:r>
        <w:rPr>
          <w:rFonts w:ascii="Arial" w:hAnsi="Arial" w:cs="Arial"/>
        </w:rPr>
        <w:t xml:space="preserve"> [Amara and Lily nod]</w:t>
      </w:r>
      <w:r w:rsidRPr="00607719">
        <w:rPr>
          <w:rFonts w:ascii="Arial" w:hAnsi="Arial" w:cs="Arial"/>
        </w:rPr>
        <w:t xml:space="preserve"> Yes?</w:t>
      </w:r>
    </w:p>
    <w:p w14:paraId="08BE16EF" w14:textId="77777777" w:rsidR="00D1362F" w:rsidRPr="00607719" w:rsidRDefault="00D1362F" w:rsidP="00D1362F">
      <w:pPr>
        <w:spacing w:after="0"/>
        <w:rPr>
          <w:rFonts w:ascii="Arial" w:hAnsi="Arial" w:cs="Arial"/>
        </w:rPr>
      </w:pPr>
    </w:p>
    <w:p w14:paraId="7F827688"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 xml:space="preserve">I think it just, as you </w:t>
      </w:r>
      <w:proofErr w:type="gramStart"/>
      <w:r w:rsidRPr="00607719">
        <w:rPr>
          <w:rFonts w:ascii="Arial" w:hAnsi="Arial" w:cs="Arial"/>
          <w:bCs/>
        </w:rPr>
        <w:t>continue on</w:t>
      </w:r>
      <w:proofErr w:type="gramEnd"/>
      <w:r w:rsidRPr="00607719">
        <w:rPr>
          <w:rFonts w:ascii="Arial" w:hAnsi="Arial" w:cs="Arial"/>
          <w:bCs/>
        </w:rPr>
        <w:t xml:space="preserve"> </w:t>
      </w:r>
      <w:r w:rsidRPr="00607719">
        <w:rPr>
          <w:rFonts w:ascii="Arial" w:hAnsi="Arial" w:cs="Arial"/>
        </w:rPr>
        <w:t xml:space="preserve">it changes so much, </w:t>
      </w:r>
      <w:r w:rsidRPr="00607719">
        <w:rPr>
          <w:rFonts w:ascii="Arial" w:hAnsi="Arial" w:cs="Arial"/>
          <w:i/>
          <w:iCs/>
        </w:rPr>
        <w:t>so</w:t>
      </w:r>
      <w:r w:rsidRPr="00607719">
        <w:rPr>
          <w:rFonts w:ascii="Arial" w:hAnsi="Arial" w:cs="Arial"/>
        </w:rPr>
        <w:t xml:space="preserve"> much. </w:t>
      </w:r>
      <w:proofErr w:type="spellStart"/>
      <w:r w:rsidRPr="00607719">
        <w:rPr>
          <w:rFonts w:ascii="Arial" w:hAnsi="Arial" w:cs="Arial"/>
        </w:rPr>
        <w:t>‘Cause</w:t>
      </w:r>
      <w:proofErr w:type="spellEnd"/>
      <w:r w:rsidRPr="00607719">
        <w:rPr>
          <w:rFonts w:ascii="Arial" w:hAnsi="Arial" w:cs="Arial"/>
        </w:rPr>
        <w:t xml:space="preserve"> I'm thinking, grade seven, I was</w:t>
      </w:r>
      <w:r>
        <w:rPr>
          <w:rFonts w:ascii="Arial" w:hAnsi="Arial" w:cs="Arial"/>
        </w:rPr>
        <w:t xml:space="preserve"> [gestures finger moving across the table as they use terms]</w:t>
      </w:r>
      <w:r w:rsidRPr="00607719">
        <w:rPr>
          <w:rFonts w:ascii="Arial" w:hAnsi="Arial" w:cs="Arial"/>
        </w:rPr>
        <w:t xml:space="preserve"> bisexual. Later, I was like, wait a minute, that's maybe a bit, not including everyone, in my eyes. </w:t>
      </w:r>
      <w:proofErr w:type="gramStart"/>
      <w:r w:rsidRPr="00607719">
        <w:rPr>
          <w:rFonts w:ascii="Arial" w:hAnsi="Arial" w:cs="Arial"/>
        </w:rPr>
        <w:t>So</w:t>
      </w:r>
      <w:proofErr w:type="gramEnd"/>
      <w:r w:rsidRPr="00607719">
        <w:rPr>
          <w:rFonts w:ascii="Arial" w:hAnsi="Arial" w:cs="Arial"/>
        </w:rPr>
        <w:t xml:space="preserve"> I was like, okay, pansexual, then, then later, it's like, you're maybe not, you’re maybe not that sexual part, maybe that's not for me. </w:t>
      </w:r>
      <w:proofErr w:type="spellStart"/>
      <w:r w:rsidRPr="00607719">
        <w:rPr>
          <w:rFonts w:ascii="Arial" w:hAnsi="Arial" w:cs="Arial"/>
        </w:rPr>
        <w:t>Panromatic</w:t>
      </w:r>
      <w:proofErr w:type="spellEnd"/>
      <w:r w:rsidRPr="00607719">
        <w:rPr>
          <w:rFonts w:ascii="Arial" w:hAnsi="Arial" w:cs="Arial"/>
        </w:rPr>
        <w:t xml:space="preserve"> asexual. And it's just, you know, it's </w:t>
      </w:r>
      <w:proofErr w:type="gramStart"/>
      <w:r w:rsidRPr="00607719">
        <w:rPr>
          <w:rFonts w:ascii="Arial" w:hAnsi="Arial" w:cs="Arial"/>
        </w:rPr>
        <w:t>snowballing</w:t>
      </w:r>
      <w:proofErr w:type="gramEnd"/>
      <w:r w:rsidRPr="00607719">
        <w:rPr>
          <w:rFonts w:ascii="Arial" w:hAnsi="Arial" w:cs="Arial"/>
        </w:rPr>
        <w:t xml:space="preserve"> and it changes so much as you start to understand, </w:t>
      </w:r>
      <w:proofErr w:type="spellStart"/>
      <w:r w:rsidRPr="00607719">
        <w:rPr>
          <w:rFonts w:ascii="Arial" w:hAnsi="Arial" w:cs="Arial"/>
        </w:rPr>
        <w:t>‘cause</w:t>
      </w:r>
      <w:proofErr w:type="spellEnd"/>
      <w:r w:rsidRPr="00607719">
        <w:rPr>
          <w:rFonts w:ascii="Arial" w:hAnsi="Arial" w:cs="Arial"/>
        </w:rPr>
        <w:t xml:space="preserve"> I think, these are also, there's a lot of terms, there are so many terms in this community. And it's when you hear something and see the definition, like okay, I relate, but you're not going to ha-, you're not like handed a dictionary when you're like five years old, like</w:t>
      </w:r>
      <w:r>
        <w:rPr>
          <w:rFonts w:ascii="Arial" w:hAnsi="Arial" w:cs="Arial"/>
        </w:rPr>
        <w:t xml:space="preserve"> [gestures commanding to another]</w:t>
      </w:r>
      <w:r w:rsidRPr="00607719">
        <w:rPr>
          <w:rFonts w:ascii="Arial" w:hAnsi="Arial" w:cs="Arial"/>
        </w:rPr>
        <w:t xml:space="preserve"> read it and tell me what you are. Yeah, it's, it's very, like you meet people who are like that and know the words, and, just snowballing until you get it right. Yeah.</w:t>
      </w:r>
    </w:p>
    <w:p w14:paraId="4B0A49F3" w14:textId="77777777" w:rsidR="00D1362F" w:rsidRPr="00607719" w:rsidRDefault="00D1362F" w:rsidP="00D1362F">
      <w:pPr>
        <w:spacing w:after="0"/>
        <w:rPr>
          <w:rFonts w:ascii="Arial" w:hAnsi="Arial" w:cs="Arial"/>
        </w:rPr>
      </w:pPr>
    </w:p>
    <w:p w14:paraId="64C3C392"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That's another thing, like changing your labels and stuff, as if it were such a bad thing. You’re also growing, you’re also learning about the community and yourself as your grow, so like, it's okay to like, mix around labels as you learn, it’s okay.</w:t>
      </w:r>
    </w:p>
    <w:p w14:paraId="45329F24" w14:textId="77777777" w:rsidR="00D1362F" w:rsidRPr="00607719" w:rsidRDefault="00D1362F" w:rsidP="00D1362F">
      <w:pPr>
        <w:spacing w:after="0"/>
        <w:rPr>
          <w:rFonts w:ascii="Arial" w:hAnsi="Arial" w:cs="Arial"/>
        </w:rPr>
      </w:pPr>
    </w:p>
    <w:p w14:paraId="420FFF85"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 xml:space="preserve">I think I </w:t>
      </w:r>
      <w:r w:rsidRPr="00607719">
        <w:rPr>
          <w:rFonts w:ascii="Arial" w:hAnsi="Arial" w:cs="Arial"/>
        </w:rPr>
        <w:t>can relate to that, because initially, I was omnisexual. And I was like, okay, maybe I'm pansexual and I was like</w:t>
      </w:r>
      <w:proofErr w:type="gramStart"/>
      <w:r w:rsidRPr="00607719">
        <w:rPr>
          <w:rFonts w:ascii="Arial" w:hAnsi="Arial" w:cs="Arial"/>
        </w:rPr>
        <w:t>, actually, it's</w:t>
      </w:r>
      <w:proofErr w:type="gramEnd"/>
      <w:r w:rsidRPr="00607719">
        <w:rPr>
          <w:rFonts w:ascii="Arial" w:hAnsi="Arial" w:cs="Arial"/>
        </w:rPr>
        <w:t xml:space="preserve"> fine, let me just stick to the homo, [laugh].</w:t>
      </w:r>
    </w:p>
    <w:p w14:paraId="7ACA6A2E" w14:textId="77777777" w:rsidR="00D1362F" w:rsidRPr="00607719" w:rsidRDefault="00D1362F" w:rsidP="00D1362F">
      <w:pPr>
        <w:spacing w:after="0"/>
        <w:rPr>
          <w:rFonts w:ascii="Arial" w:hAnsi="Arial" w:cs="Arial"/>
        </w:rPr>
      </w:pPr>
    </w:p>
    <w:p w14:paraId="425850E2" w14:textId="77777777" w:rsidR="00D1362F" w:rsidRPr="00607719" w:rsidRDefault="00D1362F" w:rsidP="00D1362F">
      <w:pPr>
        <w:spacing w:after="0"/>
        <w:rPr>
          <w:rFonts w:ascii="Arial" w:hAnsi="Arial" w:cs="Arial"/>
          <w:bCs/>
        </w:rPr>
      </w:pPr>
      <w:r w:rsidRPr="00607719">
        <w:rPr>
          <w:rFonts w:ascii="Arial" w:hAnsi="Arial" w:cs="Arial"/>
          <w:b/>
        </w:rPr>
        <w:t xml:space="preserve">Tenda: </w:t>
      </w:r>
      <w:r>
        <w:rPr>
          <w:rFonts w:ascii="Arial" w:hAnsi="Arial" w:cs="Arial"/>
          <w:bCs/>
        </w:rPr>
        <w:t xml:space="preserve">[Slightly raises hand towards Kiara] </w:t>
      </w:r>
      <w:r w:rsidRPr="00607719">
        <w:rPr>
          <w:rFonts w:ascii="Arial" w:hAnsi="Arial" w:cs="Arial"/>
          <w:bCs/>
        </w:rPr>
        <w:t>What does omnisexual mean?</w:t>
      </w:r>
    </w:p>
    <w:p w14:paraId="5123D6C7" w14:textId="77777777" w:rsidR="00D1362F" w:rsidRPr="00607719" w:rsidRDefault="00D1362F" w:rsidP="00D1362F">
      <w:pPr>
        <w:spacing w:after="0"/>
        <w:rPr>
          <w:rFonts w:ascii="Arial" w:hAnsi="Arial" w:cs="Arial"/>
        </w:rPr>
      </w:pPr>
    </w:p>
    <w:p w14:paraId="66F3609D"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O</w:t>
      </w:r>
      <w:r w:rsidRPr="00607719">
        <w:rPr>
          <w:rFonts w:ascii="Arial" w:hAnsi="Arial" w:cs="Arial"/>
        </w:rPr>
        <w:t xml:space="preserve">mnisexual? Omnisexual is, uhm, uhm, parallel I think, to pansexual. </w:t>
      </w:r>
      <w:proofErr w:type="gramStart"/>
      <w:r w:rsidRPr="00607719">
        <w:rPr>
          <w:rFonts w:ascii="Arial" w:hAnsi="Arial" w:cs="Arial"/>
        </w:rPr>
        <w:t>So</w:t>
      </w:r>
      <w:proofErr w:type="gramEnd"/>
      <w:r w:rsidRPr="00607719">
        <w:rPr>
          <w:rFonts w:ascii="Arial" w:hAnsi="Arial" w:cs="Arial"/>
        </w:rPr>
        <w:t xml:space="preserve"> it’s, uh, recognizing one's gender, recognizing, ja, everything about them, not, uhm. I feel like pansexual is more about the person themselves. And then with omnisexual it’s, it's more material, I guess, </w:t>
      </w:r>
      <w:proofErr w:type="spellStart"/>
      <w:r w:rsidRPr="00607719">
        <w:rPr>
          <w:rFonts w:ascii="Arial" w:hAnsi="Arial" w:cs="Arial"/>
        </w:rPr>
        <w:t>‘cause</w:t>
      </w:r>
      <w:proofErr w:type="spellEnd"/>
      <w:r w:rsidRPr="00607719">
        <w:rPr>
          <w:rFonts w:ascii="Arial" w:hAnsi="Arial" w:cs="Arial"/>
        </w:rPr>
        <w:t xml:space="preserve"> you, you, you admire the gender, everything about the person physically, yeah.</w:t>
      </w:r>
    </w:p>
    <w:p w14:paraId="21CE5C73" w14:textId="77777777" w:rsidR="00D1362F" w:rsidRPr="00607719" w:rsidRDefault="00D1362F" w:rsidP="00D1362F">
      <w:pPr>
        <w:spacing w:after="0"/>
        <w:rPr>
          <w:rFonts w:ascii="Arial" w:hAnsi="Arial" w:cs="Arial"/>
        </w:rPr>
      </w:pPr>
    </w:p>
    <w:p w14:paraId="04BD7375" w14:textId="77777777" w:rsidR="00D1362F" w:rsidRPr="00607719" w:rsidRDefault="00D1362F" w:rsidP="00D1362F">
      <w:pPr>
        <w:spacing w:after="0"/>
        <w:rPr>
          <w:rFonts w:ascii="Arial" w:hAnsi="Arial" w:cs="Arial"/>
        </w:rPr>
      </w:pPr>
      <w:r w:rsidRPr="00607719">
        <w:rPr>
          <w:rFonts w:ascii="Arial" w:hAnsi="Arial" w:cs="Arial"/>
          <w:b/>
        </w:rPr>
        <w:lastRenderedPageBreak/>
        <w:t xml:space="preserve">Tyler: </w:t>
      </w:r>
      <w:r>
        <w:rPr>
          <w:rFonts w:ascii="Arial" w:hAnsi="Arial" w:cs="Arial"/>
          <w:bCs/>
        </w:rPr>
        <w:t xml:space="preserve">[Looks around between others] </w:t>
      </w:r>
      <w:r w:rsidRPr="00607719">
        <w:rPr>
          <w:rFonts w:ascii="Arial" w:hAnsi="Arial" w:cs="Arial"/>
          <w:bCs/>
        </w:rPr>
        <w:t xml:space="preserve">Right. </w:t>
      </w:r>
      <w:r w:rsidRPr="00607719">
        <w:rPr>
          <w:rFonts w:ascii="Arial" w:hAnsi="Arial" w:cs="Arial"/>
        </w:rPr>
        <w:t xml:space="preserve">Okay, so, uhm, that point that you had, Casey, about, uhm, your s-, uh, conception of yourself changing over time, and the terms that you have changing over time. That's, yeah, something that I can tell some of you relate to, </w:t>
      </w:r>
      <w:proofErr w:type="gramStart"/>
      <w:r w:rsidRPr="00607719">
        <w:rPr>
          <w:rFonts w:ascii="Arial" w:hAnsi="Arial" w:cs="Arial"/>
        </w:rPr>
        <w:t>but,</w:t>
      </w:r>
      <w:proofErr w:type="gramEnd"/>
      <w:r w:rsidRPr="00607719">
        <w:rPr>
          <w:rFonts w:ascii="Arial" w:hAnsi="Arial" w:cs="Arial"/>
        </w:rPr>
        <w:t xml:space="preserve"> uhm, what about any feelings of, of not changing over time? Do you, does anyone have that? </w:t>
      </w:r>
    </w:p>
    <w:p w14:paraId="73031483" w14:textId="77777777" w:rsidR="00D1362F" w:rsidRPr="00607719" w:rsidRDefault="00D1362F" w:rsidP="00D1362F">
      <w:pPr>
        <w:spacing w:after="0"/>
        <w:rPr>
          <w:rFonts w:ascii="Arial" w:hAnsi="Arial" w:cs="Arial"/>
        </w:rPr>
      </w:pPr>
    </w:p>
    <w:p w14:paraId="5836CA98" w14:textId="77777777" w:rsidR="00D1362F" w:rsidRPr="00607719" w:rsidRDefault="00D1362F" w:rsidP="00D1362F">
      <w:pPr>
        <w:spacing w:after="0"/>
        <w:rPr>
          <w:rFonts w:ascii="Arial" w:hAnsi="Arial" w:cs="Arial"/>
        </w:rPr>
      </w:pPr>
      <w:r w:rsidRPr="00607719">
        <w:rPr>
          <w:rFonts w:ascii="Arial" w:hAnsi="Arial" w:cs="Arial"/>
          <w:b/>
        </w:rPr>
        <w:t xml:space="preserve">Amara: </w:t>
      </w:r>
      <w:r w:rsidRPr="00607719">
        <w:rPr>
          <w:rFonts w:ascii="Arial" w:hAnsi="Arial" w:cs="Arial"/>
          <w:bCs/>
        </w:rPr>
        <w:t xml:space="preserve">Yeah. </w:t>
      </w:r>
      <w:r w:rsidRPr="00607719">
        <w:rPr>
          <w:rFonts w:ascii="Arial" w:hAnsi="Arial" w:cs="Arial"/>
        </w:rPr>
        <w:t xml:space="preserve">I mean, there's a thing of like, when you have an identity and like everyone else is telling you, </w:t>
      </w:r>
      <w:proofErr w:type="gramStart"/>
      <w:r w:rsidRPr="00607719">
        <w:rPr>
          <w:rFonts w:ascii="Arial" w:hAnsi="Arial" w:cs="Arial"/>
        </w:rPr>
        <w:t>“that's</w:t>
      </w:r>
      <w:proofErr w:type="gramEnd"/>
      <w:r w:rsidRPr="00607719">
        <w:rPr>
          <w:rFonts w:ascii="Arial" w:hAnsi="Arial" w:cs="Arial"/>
        </w:rPr>
        <w:t xml:space="preserve"> not you and like, you shouldn't be that</w:t>
      </w:r>
      <w:r>
        <w:rPr>
          <w:rFonts w:ascii="Arial" w:hAnsi="Arial" w:cs="Arial"/>
        </w:rPr>
        <w:t xml:space="preserve">” </w:t>
      </w:r>
      <w:r w:rsidRPr="00607719">
        <w:rPr>
          <w:rFonts w:ascii="Arial" w:hAnsi="Arial" w:cs="Arial"/>
        </w:rPr>
        <w:t xml:space="preserve">and like everything, then it's kind of like, you put your feet down and you're like, </w:t>
      </w:r>
      <w:r>
        <w:rPr>
          <w:rFonts w:ascii="Arial" w:hAnsi="Arial" w:cs="Arial"/>
        </w:rPr>
        <w:t xml:space="preserve">[shrugs] </w:t>
      </w:r>
      <w:r w:rsidRPr="00607719">
        <w:rPr>
          <w:rFonts w:ascii="Arial" w:hAnsi="Arial" w:cs="Arial"/>
        </w:rPr>
        <w:t xml:space="preserve">“Whatever you say, doesn't matter. Like I'm </w:t>
      </w:r>
      <w:proofErr w:type="spellStart"/>
      <w:r w:rsidRPr="00607719">
        <w:rPr>
          <w:rFonts w:ascii="Arial" w:hAnsi="Arial" w:cs="Arial"/>
        </w:rPr>
        <w:t>gonna</w:t>
      </w:r>
      <w:proofErr w:type="spellEnd"/>
      <w:r w:rsidRPr="00607719">
        <w:rPr>
          <w:rFonts w:ascii="Arial" w:hAnsi="Arial" w:cs="Arial"/>
        </w:rPr>
        <w:t xml:space="preserve"> be this forever”. And it's like, it's weird because it's like, things are fluid and things do change and like, terms change, right? Like, you know, ‘gay’ didn't mean the same thing it meant, 20, 40 years ago, right?</w:t>
      </w:r>
      <w:r>
        <w:rPr>
          <w:rFonts w:ascii="Arial" w:hAnsi="Arial" w:cs="Arial"/>
        </w:rPr>
        <w:t xml:space="preserve"> [Shrugging gestures]</w:t>
      </w:r>
      <w:r w:rsidRPr="00607719">
        <w:rPr>
          <w:rFonts w:ascii="Arial" w:hAnsi="Arial" w:cs="Arial"/>
        </w:rPr>
        <w:t xml:space="preserve"> Like ‘trans’ definitely doesn't mean the same thing it meant, like, 40 years ago, right? Like, we didn't have terms back then. </w:t>
      </w:r>
      <w:proofErr w:type="gramStart"/>
      <w:r w:rsidRPr="00607719">
        <w:rPr>
          <w:rFonts w:ascii="Arial" w:hAnsi="Arial" w:cs="Arial"/>
        </w:rPr>
        <w:t>So</w:t>
      </w:r>
      <w:proofErr w:type="gramEnd"/>
      <w:r w:rsidRPr="00607719">
        <w:rPr>
          <w:rFonts w:ascii="Arial" w:hAnsi="Arial" w:cs="Arial"/>
        </w:rPr>
        <w:t xml:space="preserve"> it's like, it's ups and downs, right, </w:t>
      </w:r>
      <w:proofErr w:type="spellStart"/>
      <w:r w:rsidRPr="00607719">
        <w:rPr>
          <w:rFonts w:ascii="Arial" w:hAnsi="Arial" w:cs="Arial"/>
        </w:rPr>
        <w:t>‘cause</w:t>
      </w:r>
      <w:proofErr w:type="spellEnd"/>
      <w:r w:rsidRPr="00607719">
        <w:rPr>
          <w:rFonts w:ascii="Arial" w:hAnsi="Arial" w:cs="Arial"/>
        </w:rPr>
        <w:t xml:space="preserve"> it's like, you </w:t>
      </w:r>
      <w:proofErr w:type="spellStart"/>
      <w:r w:rsidRPr="00607719">
        <w:rPr>
          <w:rFonts w:ascii="Arial" w:hAnsi="Arial" w:cs="Arial"/>
        </w:rPr>
        <w:t>wanna</w:t>
      </w:r>
      <w:proofErr w:type="spellEnd"/>
      <w:r w:rsidRPr="00607719">
        <w:rPr>
          <w:rFonts w:ascii="Arial" w:hAnsi="Arial" w:cs="Arial"/>
        </w:rPr>
        <w:t xml:space="preserve"> like, say “fuck you</w:t>
      </w:r>
      <w:r>
        <w:rPr>
          <w:rFonts w:ascii="Arial" w:hAnsi="Arial" w:cs="Arial"/>
        </w:rPr>
        <w:t>,</w:t>
      </w:r>
      <w:r w:rsidRPr="00607719">
        <w:rPr>
          <w:rFonts w:ascii="Arial" w:hAnsi="Arial" w:cs="Arial"/>
        </w:rPr>
        <w:t xml:space="preserve"> like, this is me, this is who I am like, what you say can't change that”. And then it's like, and then you </w:t>
      </w:r>
      <w:proofErr w:type="gramStart"/>
      <w:r w:rsidRPr="00607719">
        <w:rPr>
          <w:rFonts w:ascii="Arial" w:hAnsi="Arial" w:cs="Arial"/>
        </w:rPr>
        <w:t>change</w:t>
      </w:r>
      <w:proofErr w:type="gramEnd"/>
      <w:r w:rsidRPr="00607719">
        <w:rPr>
          <w:rFonts w:ascii="Arial" w:hAnsi="Arial" w:cs="Arial"/>
        </w:rPr>
        <w:t xml:space="preserve"> and you feel bad about it? Like, what if I'm just giving it to society? Like, I don't know.</w:t>
      </w:r>
    </w:p>
    <w:p w14:paraId="4906FD5D" w14:textId="77777777" w:rsidR="00D1362F" w:rsidRPr="00607719" w:rsidRDefault="00D1362F" w:rsidP="00D1362F">
      <w:pPr>
        <w:spacing w:after="0"/>
        <w:rPr>
          <w:rFonts w:ascii="Arial" w:hAnsi="Arial" w:cs="Arial"/>
        </w:rPr>
      </w:pPr>
    </w:p>
    <w:p w14:paraId="2C32B1F4"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I’m feeling (=</w:t>
      </w:r>
      <w:r>
        <w:rPr>
          <w:rFonts w:ascii="Arial" w:hAnsi="Arial" w:cs="Arial"/>
          <w:bCs/>
        </w:rPr>
        <w:t>Tenda: I-</w:t>
      </w:r>
      <w:r w:rsidRPr="00607719">
        <w:rPr>
          <w:rFonts w:ascii="Arial" w:hAnsi="Arial" w:cs="Arial"/>
          <w:bCs/>
        </w:rPr>
        <w:t>), oh, so sorry (=</w:t>
      </w:r>
      <w:r>
        <w:rPr>
          <w:rFonts w:ascii="Arial" w:hAnsi="Arial" w:cs="Arial"/>
          <w:bCs/>
        </w:rPr>
        <w:t>Tenda</w:t>
      </w:r>
      <w:r w:rsidRPr="00607719">
        <w:rPr>
          <w:rFonts w:ascii="Arial" w:hAnsi="Arial" w:cs="Arial"/>
          <w:bCs/>
        </w:rPr>
        <w:t xml:space="preserve">: </w:t>
      </w:r>
      <w:proofErr w:type="gramStart"/>
      <w:r w:rsidRPr="00607719">
        <w:rPr>
          <w:rFonts w:ascii="Arial" w:hAnsi="Arial" w:cs="Arial"/>
          <w:bCs/>
        </w:rPr>
        <w:t>No</w:t>
      </w:r>
      <w:proofErr w:type="gramEnd"/>
      <w:r w:rsidRPr="00607719">
        <w:rPr>
          <w:rFonts w:ascii="Arial" w:hAnsi="Arial" w:cs="Arial"/>
          <w:bCs/>
        </w:rPr>
        <w:t xml:space="preserve"> it’s okay you can go</w:t>
      </w:r>
      <w:r>
        <w:rPr>
          <w:rFonts w:ascii="Arial" w:hAnsi="Arial" w:cs="Arial"/>
          <w:bCs/>
        </w:rPr>
        <w:t>, [laugh sigh]</w:t>
      </w:r>
      <w:r w:rsidRPr="00607719">
        <w:rPr>
          <w:rFonts w:ascii="Arial" w:hAnsi="Arial" w:cs="Arial"/>
          <w:bCs/>
        </w:rPr>
        <w:t>). I’m feeling bad a</w:t>
      </w:r>
      <w:r w:rsidRPr="00607719">
        <w:rPr>
          <w:rFonts w:ascii="Arial" w:hAnsi="Arial" w:cs="Arial"/>
        </w:rPr>
        <w:t>bout change, I feel when I came into my non-binary self, it was a thing of okay so, if I'm non-binary, am I not feminist, am I not proud of my womanhood? [Laugh sigh], so, uhm, also just to add on the staying the same part, I feel, [sigh], I've always been me, but then just lacked vocabulary to describe it</w:t>
      </w:r>
      <w:r>
        <w:rPr>
          <w:rFonts w:ascii="Arial" w:hAnsi="Arial" w:cs="Arial"/>
        </w:rPr>
        <w:t xml:space="preserve"> [Amara and Tyler nod]</w:t>
      </w:r>
      <w:r w:rsidRPr="00607719">
        <w:rPr>
          <w:rFonts w:ascii="Arial" w:hAnsi="Arial" w:cs="Arial"/>
        </w:rPr>
        <w:t>. Like, this is how I've always felt, just now I have, I'm able to describe myself and articulate myself better. Yeah.</w:t>
      </w:r>
    </w:p>
    <w:p w14:paraId="2FE196F6" w14:textId="77777777" w:rsidR="00D1362F" w:rsidRPr="00607719" w:rsidRDefault="00D1362F" w:rsidP="00D1362F">
      <w:pPr>
        <w:spacing w:after="0"/>
        <w:rPr>
          <w:rFonts w:ascii="Arial" w:hAnsi="Arial" w:cs="Arial"/>
        </w:rPr>
      </w:pPr>
    </w:p>
    <w:p w14:paraId="7C69337B" w14:textId="77777777" w:rsidR="00D1362F" w:rsidRPr="00607719" w:rsidRDefault="00D1362F" w:rsidP="00D1362F">
      <w:pPr>
        <w:spacing w:after="0"/>
        <w:rPr>
          <w:rFonts w:ascii="Arial" w:hAnsi="Arial" w:cs="Arial"/>
        </w:rPr>
      </w:pPr>
      <w:r w:rsidRPr="00607719">
        <w:rPr>
          <w:rFonts w:ascii="Arial" w:hAnsi="Arial" w:cs="Arial"/>
          <w:b/>
        </w:rPr>
        <w:t xml:space="preserve">Tenda: </w:t>
      </w:r>
      <w:proofErr w:type="gramStart"/>
      <w:r w:rsidRPr="00607719">
        <w:rPr>
          <w:rFonts w:ascii="Arial" w:hAnsi="Arial" w:cs="Arial"/>
        </w:rPr>
        <w:t>Actually</w:t>
      </w:r>
      <w:proofErr w:type="gramEnd"/>
      <w:r w:rsidRPr="00607719">
        <w:rPr>
          <w:rFonts w:ascii="Arial" w:hAnsi="Arial" w:cs="Arial"/>
        </w:rPr>
        <w:t xml:space="preserve"> adding onto that, uhm, I think I also just felt like me I just didn’t know. Because I know when I’m in the group chat, so like there’s trans groups that we’re in that are </w:t>
      </w:r>
      <w:proofErr w:type="gramStart"/>
      <w:r w:rsidRPr="00607719">
        <w:rPr>
          <w:rFonts w:ascii="Arial" w:hAnsi="Arial" w:cs="Arial"/>
        </w:rPr>
        <w:t>really helpful</w:t>
      </w:r>
      <w:proofErr w:type="gramEnd"/>
      <w:r w:rsidRPr="00607719">
        <w:rPr>
          <w:rFonts w:ascii="Arial" w:hAnsi="Arial" w:cs="Arial"/>
        </w:rPr>
        <w:t>. Uhm, but it always made me insecure to know that there are some people that have known since they were five, since they were three, or whatever, that they are a boy, or a girl. And that made me, doubt mine</w:t>
      </w:r>
      <w:r>
        <w:rPr>
          <w:rFonts w:ascii="Arial" w:hAnsi="Arial" w:cs="Arial"/>
        </w:rPr>
        <w:t xml:space="preserve"> [James and Amara nod]</w:t>
      </w:r>
      <w:r w:rsidRPr="00607719">
        <w:rPr>
          <w:rFonts w:ascii="Arial" w:hAnsi="Arial" w:cs="Arial"/>
        </w:rPr>
        <w:t>, and think that I’m not valid, and yeah, I just that the, yeah, I just needed to get out of that mind, mind state, as well.</w:t>
      </w:r>
    </w:p>
    <w:p w14:paraId="6AE8E6E6" w14:textId="77777777" w:rsidR="00D1362F" w:rsidRPr="00607719" w:rsidRDefault="00D1362F" w:rsidP="00D1362F">
      <w:pPr>
        <w:spacing w:after="0"/>
        <w:rPr>
          <w:rFonts w:ascii="Arial" w:hAnsi="Arial" w:cs="Arial"/>
        </w:rPr>
      </w:pPr>
    </w:p>
    <w:p w14:paraId="03EEF115"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Yeah, [indistinguishable]</w:t>
      </w:r>
      <w:r w:rsidRPr="00607719">
        <w:rPr>
          <w:rFonts w:ascii="Arial" w:hAnsi="Arial" w:cs="Arial"/>
        </w:rPr>
        <w:t xml:space="preserve"> the different stages of like where people </w:t>
      </w:r>
      <w:proofErr w:type="gramStart"/>
      <w:r w:rsidRPr="00607719">
        <w:rPr>
          <w:rFonts w:ascii="Arial" w:hAnsi="Arial" w:cs="Arial"/>
        </w:rPr>
        <w:t>actually allow</w:t>
      </w:r>
      <w:proofErr w:type="gramEnd"/>
      <w:r w:rsidRPr="00607719">
        <w:rPr>
          <w:rFonts w:ascii="Arial" w:hAnsi="Arial" w:cs="Arial"/>
        </w:rPr>
        <w:t xml:space="preserve"> themself to discover that after. I don't think there really should be something that like makes you a better trans person to be like, still known from a young age, but I know for some reason it does, like, it does get that way when you like see other people realize, like “Ah, why didn’t I realize that early? What, is there's something wrong with me, am I really trans?” All that kind of stuff. It’s awful, but like, it really shouldn't be part of the community. I think we </w:t>
      </w:r>
      <w:proofErr w:type="gramStart"/>
      <w:r w:rsidRPr="00607719">
        <w:rPr>
          <w:rFonts w:ascii="Arial" w:hAnsi="Arial" w:cs="Arial"/>
        </w:rPr>
        <w:t>actually have</w:t>
      </w:r>
      <w:proofErr w:type="gramEnd"/>
      <w:r w:rsidRPr="00607719">
        <w:rPr>
          <w:rFonts w:ascii="Arial" w:hAnsi="Arial" w:cs="Arial"/>
        </w:rPr>
        <w:t xml:space="preserve"> to like, try and make the community more inclusive of (=Casey: Yeah) its own community (=Casey: Yeah). </w:t>
      </w:r>
    </w:p>
    <w:p w14:paraId="00A358EC" w14:textId="77777777" w:rsidR="00D1362F" w:rsidRPr="00607719" w:rsidRDefault="00D1362F" w:rsidP="00D1362F">
      <w:pPr>
        <w:spacing w:after="0"/>
        <w:rPr>
          <w:rFonts w:ascii="Arial" w:hAnsi="Arial" w:cs="Arial"/>
        </w:rPr>
      </w:pPr>
    </w:p>
    <w:p w14:paraId="1597023F" w14:textId="77777777" w:rsidR="00D1362F" w:rsidRPr="00607719" w:rsidRDefault="00D1362F" w:rsidP="00D1362F">
      <w:pPr>
        <w:spacing w:after="0"/>
        <w:rPr>
          <w:rFonts w:ascii="Arial" w:hAnsi="Arial" w:cs="Arial"/>
        </w:rPr>
      </w:pPr>
      <w:r w:rsidRPr="00607719">
        <w:rPr>
          <w:rFonts w:ascii="Arial" w:hAnsi="Arial" w:cs="Arial"/>
        </w:rPr>
        <w:t>[</w:t>
      </w:r>
      <w:r w:rsidRPr="00607719">
        <w:rPr>
          <w:rFonts w:ascii="Arial" w:hAnsi="Arial" w:cs="Arial"/>
          <w:b/>
          <w:bCs/>
        </w:rPr>
        <w:t>Several]:</w:t>
      </w:r>
      <w:r w:rsidRPr="00607719">
        <w:rPr>
          <w:rFonts w:ascii="Arial" w:hAnsi="Arial" w:cs="Arial"/>
        </w:rPr>
        <w:t xml:space="preserve"> [Laughter</w:t>
      </w:r>
      <w:r>
        <w:rPr>
          <w:rFonts w:ascii="Arial" w:hAnsi="Arial" w:cs="Arial"/>
        </w:rPr>
        <w:t>; nodding]</w:t>
      </w:r>
    </w:p>
    <w:p w14:paraId="5D3DDA51" w14:textId="77777777" w:rsidR="00D1362F" w:rsidRPr="00607719" w:rsidRDefault="00D1362F" w:rsidP="00D1362F">
      <w:pPr>
        <w:spacing w:after="0"/>
        <w:rPr>
          <w:rFonts w:ascii="Arial" w:hAnsi="Arial" w:cs="Arial"/>
        </w:rPr>
      </w:pPr>
    </w:p>
    <w:p w14:paraId="28ED39F2" w14:textId="77777777" w:rsidR="00D1362F" w:rsidRPr="00607719" w:rsidRDefault="00D1362F" w:rsidP="00D1362F">
      <w:pPr>
        <w:spacing w:after="0"/>
        <w:rPr>
          <w:rFonts w:ascii="Arial" w:hAnsi="Arial" w:cs="Arial"/>
        </w:rPr>
      </w:pPr>
      <w:r w:rsidRPr="00607719">
        <w:rPr>
          <w:rFonts w:ascii="Arial" w:hAnsi="Arial" w:cs="Arial"/>
          <w:b/>
        </w:rPr>
        <w:t xml:space="preserve">Amara: </w:t>
      </w:r>
      <w:r w:rsidRPr="00607719">
        <w:rPr>
          <w:rFonts w:ascii="Arial" w:hAnsi="Arial" w:cs="Arial"/>
          <w:bCs/>
        </w:rPr>
        <w:t>Y</w:t>
      </w:r>
      <w:r w:rsidRPr="00607719">
        <w:rPr>
          <w:rFonts w:ascii="Arial" w:hAnsi="Arial" w:cs="Arial"/>
        </w:rPr>
        <w:t xml:space="preserve">eah, the whole like, three-year-old trans person thing was like a huge thing for me, like, back in the day, you know, </w:t>
      </w:r>
      <w:proofErr w:type="spellStart"/>
      <w:r w:rsidRPr="00607719">
        <w:rPr>
          <w:rFonts w:ascii="Arial" w:hAnsi="Arial" w:cs="Arial"/>
        </w:rPr>
        <w:t>‘cause</w:t>
      </w:r>
      <w:proofErr w:type="spellEnd"/>
      <w:r w:rsidRPr="00607719">
        <w:rPr>
          <w:rFonts w:ascii="Arial" w:hAnsi="Arial" w:cs="Arial"/>
        </w:rPr>
        <w:t xml:space="preserve"> like, it is so invalidating, right? </w:t>
      </w:r>
      <w:proofErr w:type="spellStart"/>
      <w:r w:rsidRPr="00607719">
        <w:rPr>
          <w:rFonts w:ascii="Arial" w:hAnsi="Arial" w:cs="Arial"/>
        </w:rPr>
        <w:t>‘Cause</w:t>
      </w:r>
      <w:proofErr w:type="spellEnd"/>
      <w:r w:rsidRPr="00607719">
        <w:rPr>
          <w:rFonts w:ascii="Arial" w:hAnsi="Arial" w:cs="Arial"/>
        </w:rPr>
        <w:t xml:space="preserve"> that's like the public perception. Like that's, that's the most accepted kind of trans person, you know, it's like, “Oh, my God, they were like, born a boy and then actually, at the age of three, she was like, ‘Oh, my God, I love dress</w:t>
      </w:r>
      <w:r>
        <w:rPr>
          <w:rFonts w:ascii="Arial" w:hAnsi="Arial" w:cs="Arial"/>
        </w:rPr>
        <w:t>es</w:t>
      </w:r>
      <w:r w:rsidRPr="00607719">
        <w:rPr>
          <w:rFonts w:ascii="Arial" w:hAnsi="Arial" w:cs="Arial"/>
        </w:rPr>
        <w:t xml:space="preserve"> and I love </w:t>
      </w:r>
      <w:r w:rsidRPr="00607719">
        <w:rPr>
          <w:rFonts w:ascii="Arial" w:hAnsi="Arial" w:cs="Arial"/>
        </w:rPr>
        <w:lastRenderedPageBreak/>
        <w:t>dolls and like’, and then, you know, she's trans”. And then everyone's like, “okay, that's fine. Sure, that's acceptable.” But then when</w:t>
      </w:r>
      <w:r>
        <w:rPr>
          <w:rFonts w:ascii="Arial" w:hAnsi="Arial" w:cs="Arial"/>
        </w:rPr>
        <w:t xml:space="preserve"> (=James: [Indistinguishable])</w:t>
      </w:r>
      <w:r w:rsidRPr="00607719">
        <w:rPr>
          <w:rFonts w:ascii="Arial" w:hAnsi="Arial" w:cs="Arial"/>
        </w:rPr>
        <w:t xml:space="preserve"> you like, 15 or 18, 40, then it's like, “No, come, you should have realized, if you were this, you would have known, right?”. And it's like, even if you knew, sometimes people just don't have the vocabulary, like, how do we expect children to like, we don't tell them that this is an option, and then we expect them to just figure it out, I don’t think, it's ridiculous.</w:t>
      </w:r>
    </w:p>
    <w:p w14:paraId="2FD4B2E9" w14:textId="77777777" w:rsidR="00D1362F" w:rsidRPr="00607719" w:rsidRDefault="00D1362F" w:rsidP="00D1362F">
      <w:pPr>
        <w:spacing w:after="0"/>
        <w:rPr>
          <w:rFonts w:ascii="Arial" w:hAnsi="Arial" w:cs="Arial"/>
        </w:rPr>
      </w:pPr>
    </w:p>
    <w:p w14:paraId="0DE05EC1"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It’s like, I grew up in a household where</w:t>
      </w:r>
      <w:r w:rsidRPr="00607719">
        <w:rPr>
          <w:rFonts w:ascii="Arial" w:hAnsi="Arial" w:cs="Arial"/>
        </w:rPr>
        <w:t xml:space="preserve"> like, we don't even talk about like, things</w:t>
      </w:r>
      <w:r>
        <w:rPr>
          <w:rFonts w:ascii="Arial" w:hAnsi="Arial" w:cs="Arial"/>
        </w:rPr>
        <w:t xml:space="preserve"> [Lily and Tyler nod]</w:t>
      </w:r>
      <w:r w:rsidRPr="00607719">
        <w:rPr>
          <w:rFonts w:ascii="Arial" w:hAnsi="Arial" w:cs="Arial"/>
        </w:rPr>
        <w:t>. I didn't even know that homosexuality was a thing until I read it in a line in a book, and I thought it was a typo.</w:t>
      </w:r>
    </w:p>
    <w:p w14:paraId="739FB7E0" w14:textId="77777777" w:rsidR="00D1362F" w:rsidRPr="00607719" w:rsidRDefault="00D1362F" w:rsidP="00D1362F">
      <w:pPr>
        <w:spacing w:after="0"/>
        <w:rPr>
          <w:rFonts w:ascii="Arial" w:hAnsi="Arial" w:cs="Arial"/>
        </w:rPr>
      </w:pPr>
    </w:p>
    <w:p w14:paraId="515DFB31"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 xml:space="preserve">[Laughter] </w:t>
      </w:r>
    </w:p>
    <w:p w14:paraId="1D7A7985" w14:textId="77777777" w:rsidR="00D1362F" w:rsidRPr="00607719" w:rsidRDefault="00D1362F" w:rsidP="00D1362F">
      <w:pPr>
        <w:spacing w:after="0"/>
        <w:rPr>
          <w:rFonts w:ascii="Arial" w:hAnsi="Arial" w:cs="Arial"/>
        </w:rPr>
      </w:pPr>
    </w:p>
    <w:p w14:paraId="7E949A4F"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 xml:space="preserve">[inaudible], okay, that was the first introduction I had to any kind of queerness. [Inaudible]. But like, ja, my family, we just don't talk about that kind of stuff. It's off the table. Like, I think my dad made a joke about it the one day, you know, but like my sister said, “Maybe I'll just become a lesbian instead”, and he said, “If you do that, I’ll kick you out of this house”, [inaudible], so like okay, I’m </w:t>
      </w:r>
      <w:proofErr w:type="spellStart"/>
      <w:r w:rsidRPr="00607719">
        <w:rPr>
          <w:rFonts w:ascii="Arial" w:hAnsi="Arial" w:cs="Arial"/>
        </w:rPr>
        <w:t>gonna</w:t>
      </w:r>
      <w:proofErr w:type="spellEnd"/>
      <w:r w:rsidRPr="00607719">
        <w:rPr>
          <w:rFonts w:ascii="Arial" w:hAnsi="Arial" w:cs="Arial"/>
        </w:rPr>
        <w:t xml:space="preserve"> keep quiet</w:t>
      </w:r>
      <w:r>
        <w:rPr>
          <w:rFonts w:ascii="Arial" w:hAnsi="Arial" w:cs="Arial"/>
        </w:rPr>
        <w:t xml:space="preserve"> [gestures shrinking into themselves]</w:t>
      </w:r>
      <w:r w:rsidRPr="00607719">
        <w:rPr>
          <w:rFonts w:ascii="Arial" w:hAnsi="Arial" w:cs="Arial"/>
        </w:rPr>
        <w:t xml:space="preserve">. </w:t>
      </w:r>
    </w:p>
    <w:p w14:paraId="25F0D557" w14:textId="77777777" w:rsidR="00D1362F" w:rsidRPr="00607719" w:rsidRDefault="00D1362F" w:rsidP="00D1362F">
      <w:pPr>
        <w:spacing w:after="0"/>
        <w:rPr>
          <w:rFonts w:ascii="Arial" w:hAnsi="Arial" w:cs="Arial"/>
        </w:rPr>
      </w:pPr>
    </w:p>
    <w:p w14:paraId="23354233"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Uhm, on the, on</w:t>
      </w:r>
      <w:r w:rsidRPr="00607719">
        <w:rPr>
          <w:rFonts w:ascii="Arial" w:hAnsi="Arial" w:cs="Arial"/>
        </w:rPr>
        <w:t xml:space="preserve"> families [laugh sigh]. </w:t>
      </w:r>
      <w:proofErr w:type="gramStart"/>
      <w:r w:rsidRPr="00607719">
        <w:rPr>
          <w:rFonts w:ascii="Arial" w:hAnsi="Arial" w:cs="Arial"/>
        </w:rPr>
        <w:t>So</w:t>
      </w:r>
      <w:proofErr w:type="gramEnd"/>
      <w:r w:rsidRPr="00607719">
        <w:rPr>
          <w:rFonts w:ascii="Arial" w:hAnsi="Arial" w:cs="Arial"/>
        </w:rPr>
        <w:t xml:space="preserve"> I live with two, uhm, a sister and a siblings. </w:t>
      </w:r>
      <w:proofErr w:type="gramStart"/>
      <w:r w:rsidRPr="00607719">
        <w:rPr>
          <w:rFonts w:ascii="Arial" w:hAnsi="Arial" w:cs="Arial"/>
        </w:rPr>
        <w:t>So</w:t>
      </w:r>
      <w:proofErr w:type="gramEnd"/>
      <w:r w:rsidRPr="00607719">
        <w:rPr>
          <w:rFonts w:ascii="Arial" w:hAnsi="Arial" w:cs="Arial"/>
        </w:rPr>
        <w:t xml:space="preserve"> my other sibling is very visibly masculine. </w:t>
      </w:r>
      <w:proofErr w:type="gramStart"/>
      <w:r w:rsidRPr="00607719">
        <w:rPr>
          <w:rFonts w:ascii="Arial" w:hAnsi="Arial" w:cs="Arial"/>
        </w:rPr>
        <w:t>So</w:t>
      </w:r>
      <w:proofErr w:type="gramEnd"/>
      <w:r w:rsidRPr="00607719">
        <w:rPr>
          <w:rFonts w:ascii="Arial" w:hAnsi="Arial" w:cs="Arial"/>
        </w:rPr>
        <w:t xml:space="preserve"> she dated a, a girl at the, at that time. And </w:t>
      </w:r>
      <w:proofErr w:type="gramStart"/>
      <w:r w:rsidRPr="00607719">
        <w:rPr>
          <w:rFonts w:ascii="Arial" w:hAnsi="Arial" w:cs="Arial"/>
        </w:rPr>
        <w:t>so</w:t>
      </w:r>
      <w:proofErr w:type="gramEnd"/>
      <w:r w:rsidRPr="00607719">
        <w:rPr>
          <w:rFonts w:ascii="Arial" w:hAnsi="Arial" w:cs="Arial"/>
        </w:rPr>
        <w:t xml:space="preserve"> my sister once said, “lesbianism is a cult”, [laugh sigh]. And then she said, my, ah, my sister is like trapped within the cult, that if she leaves, she’ll expose the secrets or something. And I think like, what secrets? (=[Several]: [Laughter], this is a, uhm, I feel it's a mis, miseducation, that most families have, also. Yeah. </w:t>
      </w:r>
    </w:p>
    <w:p w14:paraId="4D395EF7" w14:textId="77777777" w:rsidR="00D1362F" w:rsidRPr="00607719" w:rsidRDefault="00D1362F" w:rsidP="00D1362F">
      <w:pPr>
        <w:spacing w:after="0"/>
        <w:rPr>
          <w:rFonts w:ascii="Arial" w:hAnsi="Arial" w:cs="Arial"/>
        </w:rPr>
      </w:pPr>
    </w:p>
    <w:p w14:paraId="2CFD0BAA" w14:textId="77777777" w:rsidR="00D1362F" w:rsidRPr="00607719" w:rsidRDefault="00D1362F" w:rsidP="00D1362F">
      <w:pPr>
        <w:spacing w:after="0"/>
        <w:rPr>
          <w:rFonts w:ascii="Arial" w:hAnsi="Arial" w:cs="Arial"/>
        </w:rPr>
      </w:pPr>
      <w:r w:rsidRPr="00607719">
        <w:rPr>
          <w:rFonts w:ascii="Arial" w:hAnsi="Arial" w:cs="Arial"/>
          <w:b/>
        </w:rPr>
        <w:t xml:space="preserve">Casey: </w:t>
      </w:r>
      <w:r>
        <w:rPr>
          <w:rFonts w:ascii="Arial" w:hAnsi="Arial" w:cs="Arial"/>
        </w:rPr>
        <w:t>Adding</w:t>
      </w:r>
      <w:r w:rsidRPr="00607719">
        <w:rPr>
          <w:rFonts w:ascii="Arial" w:hAnsi="Arial" w:cs="Arial"/>
        </w:rPr>
        <w:t xml:space="preserve"> on all of that, uhm, even in my community, my parents were quite supportive. They weren’t openly supportive, but they would respect my decision. So as a child, they would always like take me to the toy store, and just put me at the entrance and say</w:t>
      </w:r>
      <w:r>
        <w:rPr>
          <w:rFonts w:ascii="Arial" w:hAnsi="Arial" w:cs="Arial"/>
        </w:rPr>
        <w:t xml:space="preserve"> [gestures open arms]</w:t>
      </w:r>
      <w:r w:rsidRPr="00607719">
        <w:rPr>
          <w:rFonts w:ascii="Arial" w:hAnsi="Arial" w:cs="Arial"/>
        </w:rPr>
        <w:t xml:space="preserve"> “go”. Even at clothing shops, it was just “go, get your things” where, “you can go whichever side you want”. </w:t>
      </w:r>
      <w:proofErr w:type="gramStart"/>
      <w:r w:rsidRPr="00607719">
        <w:rPr>
          <w:rFonts w:ascii="Arial" w:hAnsi="Arial" w:cs="Arial"/>
        </w:rPr>
        <w:t>So</w:t>
      </w:r>
      <w:proofErr w:type="gramEnd"/>
      <w:r w:rsidRPr="00607719">
        <w:rPr>
          <w:rFonts w:ascii="Arial" w:hAnsi="Arial" w:cs="Arial"/>
        </w:rPr>
        <w:t xml:space="preserve"> I was very grateful for that. </w:t>
      </w:r>
      <w:proofErr w:type="gramStart"/>
      <w:r w:rsidRPr="00607719">
        <w:rPr>
          <w:rFonts w:ascii="Arial" w:hAnsi="Arial" w:cs="Arial"/>
        </w:rPr>
        <w:t>So</w:t>
      </w:r>
      <w:proofErr w:type="gramEnd"/>
      <w:r w:rsidRPr="00607719">
        <w:rPr>
          <w:rFonts w:ascii="Arial" w:hAnsi="Arial" w:cs="Arial"/>
        </w:rPr>
        <w:t xml:space="preserve"> I think I always grew up knowing I wasn't cis-het. I didn't know what I was, and, and it was only, when, you know, you see a lot of YouTubers and you read about it, on Tumblr, Instagram, whatever. You see things and it's when you see other people living, in that space already, that </w:t>
      </w:r>
      <w:proofErr w:type="gramStart"/>
      <w:r w:rsidRPr="00607719">
        <w:rPr>
          <w:rFonts w:ascii="Arial" w:hAnsi="Arial" w:cs="Arial"/>
        </w:rPr>
        <w:t>you’re</w:t>
      </w:r>
      <w:proofErr w:type="gramEnd"/>
      <w:r w:rsidRPr="00607719">
        <w:rPr>
          <w:rFonts w:ascii="Arial" w:hAnsi="Arial" w:cs="Arial"/>
        </w:rPr>
        <w:t xml:space="preserve"> kind of like, “relatable”. </w:t>
      </w:r>
      <w:proofErr w:type="gramStart"/>
      <w:r w:rsidRPr="00607719">
        <w:rPr>
          <w:rFonts w:ascii="Arial" w:hAnsi="Arial" w:cs="Arial"/>
        </w:rPr>
        <w:t>So actually, it</w:t>
      </w:r>
      <w:proofErr w:type="gramEnd"/>
      <w:r w:rsidRPr="00607719">
        <w:rPr>
          <w:rFonts w:ascii="Arial" w:hAnsi="Arial" w:cs="Arial"/>
        </w:rPr>
        <w:t xml:space="preserve"> was kind of [addressing Kiara] you, when you came out, that I realized, and then I came out, at, following. </w:t>
      </w:r>
    </w:p>
    <w:p w14:paraId="02B53BBF" w14:textId="77777777" w:rsidR="00D1362F" w:rsidRPr="00607719" w:rsidRDefault="00D1362F" w:rsidP="00D1362F">
      <w:pPr>
        <w:spacing w:after="0"/>
        <w:rPr>
          <w:rFonts w:ascii="Arial" w:hAnsi="Arial" w:cs="Arial"/>
        </w:rPr>
      </w:pPr>
    </w:p>
    <w:p w14:paraId="7DC1D0B2"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Really? </w:t>
      </w:r>
    </w:p>
    <w:p w14:paraId="0F70335B" w14:textId="77777777" w:rsidR="00D1362F" w:rsidRPr="00607719" w:rsidRDefault="00D1362F" w:rsidP="00D1362F">
      <w:pPr>
        <w:spacing w:after="0"/>
        <w:rPr>
          <w:rFonts w:ascii="Arial" w:hAnsi="Arial" w:cs="Arial"/>
        </w:rPr>
      </w:pPr>
    </w:p>
    <w:p w14:paraId="5E6EE9D2"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Ja, </w:t>
      </w:r>
      <w:proofErr w:type="spellStart"/>
      <w:r w:rsidRPr="00607719">
        <w:rPr>
          <w:rFonts w:ascii="Arial" w:hAnsi="Arial" w:cs="Arial"/>
        </w:rPr>
        <w:t>‘cause</w:t>
      </w:r>
      <w:proofErr w:type="spellEnd"/>
      <w:r w:rsidRPr="00607719">
        <w:rPr>
          <w:rFonts w:ascii="Arial" w:hAnsi="Arial" w:cs="Arial"/>
        </w:rPr>
        <w:t xml:space="preserve"> we’re. </w:t>
      </w:r>
    </w:p>
    <w:p w14:paraId="600D0D3B" w14:textId="77777777" w:rsidR="00D1362F" w:rsidRPr="00607719" w:rsidRDefault="00D1362F" w:rsidP="00D1362F">
      <w:pPr>
        <w:spacing w:after="0"/>
        <w:rPr>
          <w:rFonts w:ascii="Arial" w:hAnsi="Arial" w:cs="Arial"/>
        </w:rPr>
      </w:pPr>
    </w:p>
    <w:p w14:paraId="6FC17882"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I, I don't recall. Did I come out to you? </w:t>
      </w:r>
    </w:p>
    <w:p w14:paraId="6C38F887" w14:textId="77777777" w:rsidR="00D1362F" w:rsidRPr="00607719" w:rsidRDefault="00D1362F" w:rsidP="00D1362F">
      <w:pPr>
        <w:spacing w:after="0"/>
        <w:rPr>
          <w:rFonts w:ascii="Arial" w:hAnsi="Arial" w:cs="Arial"/>
        </w:rPr>
      </w:pPr>
    </w:p>
    <w:p w14:paraId="60A3430F"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Yeah. </w:t>
      </w:r>
    </w:p>
    <w:p w14:paraId="72508591" w14:textId="77777777" w:rsidR="00D1362F" w:rsidRPr="00607719" w:rsidRDefault="00D1362F" w:rsidP="00D1362F">
      <w:pPr>
        <w:spacing w:after="0"/>
        <w:rPr>
          <w:rFonts w:ascii="Arial" w:hAnsi="Arial" w:cs="Arial"/>
        </w:rPr>
      </w:pPr>
    </w:p>
    <w:p w14:paraId="1620F3D4" w14:textId="77777777" w:rsidR="00D1362F" w:rsidRPr="00607719" w:rsidRDefault="00D1362F" w:rsidP="00D1362F">
      <w:pPr>
        <w:spacing w:after="0"/>
        <w:rPr>
          <w:rFonts w:ascii="Arial" w:hAnsi="Arial" w:cs="Arial"/>
        </w:rPr>
      </w:pPr>
      <w:r w:rsidRPr="00607719">
        <w:rPr>
          <w:rFonts w:ascii="Arial" w:hAnsi="Arial" w:cs="Arial"/>
          <w:b/>
          <w:bCs/>
        </w:rPr>
        <w:lastRenderedPageBreak/>
        <w:t xml:space="preserve">Kiara: </w:t>
      </w:r>
      <w:proofErr w:type="spellStart"/>
      <w:r w:rsidRPr="00607719">
        <w:rPr>
          <w:rFonts w:ascii="Arial" w:hAnsi="Arial" w:cs="Arial"/>
        </w:rPr>
        <w:t>Awww</w:t>
      </w:r>
      <w:proofErr w:type="spellEnd"/>
      <w:r w:rsidRPr="00607719">
        <w:rPr>
          <w:rFonts w:ascii="Arial" w:hAnsi="Arial" w:cs="Arial"/>
        </w:rPr>
        <w:t xml:space="preserve">. </w:t>
      </w:r>
    </w:p>
    <w:p w14:paraId="0936D214" w14:textId="77777777" w:rsidR="00D1362F" w:rsidRPr="00607719" w:rsidRDefault="00D1362F" w:rsidP="00D1362F">
      <w:pPr>
        <w:spacing w:after="0"/>
        <w:rPr>
          <w:rFonts w:ascii="Arial" w:hAnsi="Arial" w:cs="Arial"/>
        </w:rPr>
      </w:pPr>
    </w:p>
    <w:p w14:paraId="1725F660"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 xml:space="preserve">[Laughter]. </w:t>
      </w:r>
    </w:p>
    <w:p w14:paraId="266981B1" w14:textId="77777777" w:rsidR="00D1362F" w:rsidRPr="00607719" w:rsidRDefault="00D1362F" w:rsidP="00D1362F">
      <w:pPr>
        <w:spacing w:after="0"/>
        <w:rPr>
          <w:rFonts w:ascii="Arial" w:hAnsi="Arial" w:cs="Arial"/>
        </w:rPr>
      </w:pPr>
    </w:p>
    <w:p w14:paraId="38A11B59"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Thank you, [laugh]. </w:t>
      </w:r>
    </w:p>
    <w:p w14:paraId="17A2FA14" w14:textId="77777777" w:rsidR="00D1362F" w:rsidRPr="00607719" w:rsidRDefault="00D1362F" w:rsidP="00D1362F">
      <w:pPr>
        <w:spacing w:after="0"/>
        <w:rPr>
          <w:rFonts w:ascii="Arial" w:hAnsi="Arial" w:cs="Arial"/>
        </w:rPr>
      </w:pPr>
    </w:p>
    <w:p w14:paraId="62609573"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That's great</w:t>
      </w:r>
      <w:proofErr w:type="gramStart"/>
      <w:r w:rsidRPr="00607719">
        <w:rPr>
          <w:rFonts w:ascii="Arial" w:hAnsi="Arial" w:cs="Arial"/>
        </w:rPr>
        <w:t>…</w:t>
      </w:r>
      <w:r>
        <w:rPr>
          <w:rFonts w:ascii="Arial" w:hAnsi="Arial" w:cs="Arial"/>
        </w:rPr>
        <w:t>[</w:t>
      </w:r>
      <w:proofErr w:type="gramEnd"/>
      <w:r>
        <w:rPr>
          <w:rFonts w:ascii="Arial" w:hAnsi="Arial" w:cs="Arial"/>
        </w:rPr>
        <w:t>Looks between others]</w:t>
      </w:r>
      <w:r w:rsidRPr="00607719">
        <w:rPr>
          <w:rFonts w:ascii="Arial" w:hAnsi="Arial" w:cs="Arial"/>
        </w:rPr>
        <w:t xml:space="preserve"> Okay. Nice. Is there anything else that you want to say about your own </w:t>
      </w:r>
      <w:proofErr w:type="gramStart"/>
      <w:r w:rsidRPr="00607719">
        <w:rPr>
          <w:rFonts w:ascii="Arial" w:hAnsi="Arial" w:cs="Arial"/>
        </w:rPr>
        <w:t>identification, before</w:t>
      </w:r>
      <w:proofErr w:type="gramEnd"/>
      <w:r w:rsidRPr="00607719">
        <w:rPr>
          <w:rFonts w:ascii="Arial" w:hAnsi="Arial" w:cs="Arial"/>
        </w:rPr>
        <w:t xml:space="preserve"> we move on? Not that you can't talk about it later, of course you can, [laugh].</w:t>
      </w:r>
    </w:p>
    <w:p w14:paraId="2E5241DB" w14:textId="77777777" w:rsidR="00D1362F" w:rsidRPr="00607719" w:rsidRDefault="00D1362F" w:rsidP="00D1362F">
      <w:pPr>
        <w:spacing w:after="0"/>
        <w:rPr>
          <w:rFonts w:ascii="Arial" w:hAnsi="Arial" w:cs="Arial"/>
        </w:rPr>
      </w:pPr>
    </w:p>
    <w:p w14:paraId="24B549AC" w14:textId="77777777" w:rsidR="00D1362F" w:rsidRPr="00607719" w:rsidRDefault="00D1362F" w:rsidP="00D1362F">
      <w:pPr>
        <w:spacing w:after="0"/>
        <w:rPr>
          <w:rFonts w:ascii="Arial" w:hAnsi="Arial" w:cs="Arial"/>
        </w:rPr>
      </w:pPr>
      <w:r w:rsidRPr="00607719">
        <w:rPr>
          <w:rFonts w:ascii="Arial" w:hAnsi="Arial" w:cs="Arial"/>
          <w:b/>
        </w:rPr>
        <w:t xml:space="preserve">Kiara: </w:t>
      </w:r>
      <w:r>
        <w:rPr>
          <w:rFonts w:ascii="Arial" w:hAnsi="Arial" w:cs="Arial"/>
          <w:bCs/>
        </w:rPr>
        <w:t>Oh (=James: Uhm-)</w:t>
      </w:r>
      <w:r w:rsidRPr="00607719">
        <w:rPr>
          <w:rFonts w:ascii="Arial" w:hAnsi="Arial" w:cs="Arial"/>
          <w:bCs/>
        </w:rPr>
        <w:t>, sorry (=</w:t>
      </w:r>
      <w:r>
        <w:rPr>
          <w:rFonts w:ascii="Arial" w:hAnsi="Arial" w:cs="Arial"/>
          <w:bCs/>
        </w:rPr>
        <w:t xml:space="preserve">James: Go ahead; </w:t>
      </w:r>
      <w:r w:rsidRPr="00607719">
        <w:rPr>
          <w:rFonts w:ascii="Arial" w:hAnsi="Arial" w:cs="Arial"/>
          <w:bCs/>
        </w:rPr>
        <w:t>Tyler: Yeah?).</w:t>
      </w:r>
      <w:r w:rsidRPr="00607719">
        <w:rPr>
          <w:rFonts w:ascii="Arial" w:hAnsi="Arial" w:cs="Arial"/>
          <w:b/>
        </w:rPr>
        <w:t xml:space="preserve"> </w:t>
      </w:r>
      <w:r w:rsidRPr="00607719">
        <w:rPr>
          <w:rFonts w:ascii="Arial" w:hAnsi="Arial" w:cs="Arial"/>
        </w:rPr>
        <w:t xml:space="preserve">Just, just reminded when I,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came out, I think in first year, right (=Casey: Yeah</w:t>
      </w:r>
      <w:r>
        <w:rPr>
          <w:rFonts w:ascii="Arial" w:hAnsi="Arial" w:cs="Arial"/>
        </w:rPr>
        <w:t>, [sits with arms akimbo]</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when I got to </w:t>
      </w:r>
      <w:r>
        <w:rPr>
          <w:rFonts w:ascii="Arial" w:hAnsi="Arial" w:cs="Arial"/>
        </w:rPr>
        <w:t>[university]</w:t>
      </w:r>
      <w:r w:rsidRPr="00607719">
        <w:rPr>
          <w:rFonts w:ascii="Arial" w:hAnsi="Arial" w:cs="Arial"/>
        </w:rPr>
        <w:t>, I was really trying, hmm, convert myself, so I was very like men, men, men, you’re supposed to like men, men, men. And so, uhm, like, at res, they knew me for just being straight. And then it was a bit, I didn't, like, consciously realize, the, how, uhm, challenging sort of, it was to come out, to be like “Okay, actually, now there's this girl”, [laugh]. Yeah, I just recall that, so.</w:t>
      </w:r>
    </w:p>
    <w:p w14:paraId="59D82087" w14:textId="77777777" w:rsidR="00D1362F" w:rsidRPr="00607719" w:rsidRDefault="00D1362F" w:rsidP="00D1362F">
      <w:pPr>
        <w:spacing w:after="0"/>
        <w:rPr>
          <w:rFonts w:ascii="Arial" w:hAnsi="Arial" w:cs="Arial"/>
        </w:rPr>
      </w:pPr>
    </w:p>
    <w:p w14:paraId="5364BB1A" w14:textId="77777777" w:rsidR="00D1362F" w:rsidRPr="00607719" w:rsidRDefault="00D1362F" w:rsidP="00D1362F">
      <w:pPr>
        <w:spacing w:after="0"/>
        <w:rPr>
          <w:rFonts w:ascii="Arial" w:hAnsi="Arial" w:cs="Arial"/>
        </w:rPr>
      </w:pPr>
      <w:r w:rsidRPr="00607719">
        <w:rPr>
          <w:rFonts w:ascii="Arial" w:hAnsi="Arial" w:cs="Arial"/>
          <w:b/>
        </w:rPr>
        <w:t xml:space="preserve">Tyler: </w:t>
      </w:r>
      <w:proofErr w:type="gramStart"/>
      <w:r w:rsidRPr="00607719">
        <w:rPr>
          <w:rFonts w:ascii="Arial" w:hAnsi="Arial" w:cs="Arial"/>
        </w:rPr>
        <w:t>So</w:t>
      </w:r>
      <w:proofErr w:type="gramEnd"/>
      <w:r w:rsidRPr="00607719">
        <w:rPr>
          <w:rFonts w:ascii="Arial" w:hAnsi="Arial" w:cs="Arial"/>
        </w:rPr>
        <w:t xml:space="preserve"> was that like, like negotiating this kind of, uh, assumed heterosexuality?</w:t>
      </w:r>
    </w:p>
    <w:p w14:paraId="5A6AA90A" w14:textId="77777777" w:rsidR="00D1362F" w:rsidRPr="00607719" w:rsidRDefault="00D1362F" w:rsidP="00D1362F">
      <w:pPr>
        <w:spacing w:after="0"/>
        <w:rPr>
          <w:rFonts w:ascii="Arial" w:hAnsi="Arial" w:cs="Arial"/>
        </w:rPr>
      </w:pPr>
    </w:p>
    <w:p w14:paraId="48E3C13E"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rPr>
        <w:t xml:space="preserve">Yeah, yeah. </w:t>
      </w:r>
    </w:p>
    <w:p w14:paraId="647954D8" w14:textId="77777777" w:rsidR="00D1362F" w:rsidRPr="00607719" w:rsidRDefault="00D1362F" w:rsidP="00D1362F">
      <w:pPr>
        <w:spacing w:after="0"/>
        <w:rPr>
          <w:rFonts w:ascii="Arial" w:hAnsi="Arial" w:cs="Arial"/>
        </w:rPr>
      </w:pPr>
    </w:p>
    <w:p w14:paraId="1DB8BCD6"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Okay… James? </w:t>
      </w:r>
    </w:p>
    <w:p w14:paraId="53311377" w14:textId="77777777" w:rsidR="00D1362F" w:rsidRPr="00607719" w:rsidRDefault="00D1362F" w:rsidP="00D1362F">
      <w:pPr>
        <w:spacing w:after="0"/>
        <w:rPr>
          <w:rFonts w:ascii="Arial" w:hAnsi="Arial" w:cs="Arial"/>
        </w:rPr>
      </w:pPr>
    </w:p>
    <w:p w14:paraId="1CC49F23"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 xml:space="preserve">Uhm, my one is just, uh, </w:t>
      </w:r>
      <w:proofErr w:type="spellStart"/>
      <w:r w:rsidRPr="00607719">
        <w:rPr>
          <w:rFonts w:ascii="Arial" w:hAnsi="Arial" w:cs="Arial"/>
        </w:rPr>
        <w:t>‘cause</w:t>
      </w:r>
      <w:proofErr w:type="spellEnd"/>
      <w:r w:rsidRPr="00607719">
        <w:rPr>
          <w:rFonts w:ascii="Arial" w:hAnsi="Arial" w:cs="Arial"/>
        </w:rPr>
        <w:t xml:space="preserve"> my boyfriend, he’s also trans, but he’s like, full, uhm, F, FTM. Uhm, so we’ve both like been in this sort of like community together</w:t>
      </w:r>
      <w:r>
        <w:rPr>
          <w:rFonts w:ascii="Arial" w:hAnsi="Arial" w:cs="Arial"/>
        </w:rPr>
        <w:t xml:space="preserve"> [all lean in closer to James]</w:t>
      </w:r>
      <w:r w:rsidRPr="00607719">
        <w:rPr>
          <w:rFonts w:ascii="Arial" w:hAnsi="Arial" w:cs="Arial"/>
        </w:rPr>
        <w:t>, I don’t really know a lot of other like, IRL trans friends. Like, there's a couple at university and there’s a few I know of and that’s about it. But he's like my main source of like, communication, and security, that kind of stuff. Uhm, and we obviously follow like a bunch of Instagrammers and all that kind of stuff. And there's this one person called River</w:t>
      </w:r>
      <w:r>
        <w:rPr>
          <w:rFonts w:ascii="Arial" w:hAnsi="Arial" w:cs="Arial"/>
        </w:rPr>
        <w:t xml:space="preserve"> Q</w:t>
      </w:r>
      <w:r w:rsidRPr="00607719">
        <w:rPr>
          <w:rFonts w:ascii="Arial" w:hAnsi="Arial" w:cs="Arial"/>
        </w:rPr>
        <w:t>ueer on Instagram, and they, just, they, uhm, describe</w:t>
      </w:r>
      <w:r>
        <w:rPr>
          <w:rFonts w:ascii="Arial" w:hAnsi="Arial" w:cs="Arial"/>
        </w:rPr>
        <w:t xml:space="preserve"> [Tyler moves voice recorder closer to James]</w:t>
      </w:r>
      <w:r w:rsidRPr="00607719">
        <w:rPr>
          <w:rFonts w:ascii="Arial" w:hAnsi="Arial" w:cs="Arial"/>
        </w:rPr>
        <w:t xml:space="preserve">, they’ll often use labels but then actually just, ask myself, “what does my gender feel like, what does it taste like, what does it smell like?” And just like describing it in terms of like real world things that we can imagine. And like just create this long list of things. </w:t>
      </w:r>
      <w:proofErr w:type="gramStart"/>
      <w:r w:rsidRPr="00607719">
        <w:rPr>
          <w:rFonts w:ascii="Arial" w:hAnsi="Arial" w:cs="Arial"/>
        </w:rPr>
        <w:t>So</w:t>
      </w:r>
      <w:proofErr w:type="gramEnd"/>
      <w:r w:rsidRPr="00607719">
        <w:rPr>
          <w:rFonts w:ascii="Arial" w:hAnsi="Arial" w:cs="Arial"/>
        </w:rPr>
        <w:t xml:space="preserve"> like, my boyfriend, he decide, “No, my gender is a night full of stars, like when I look up at that, I feel ‘Yes, that's me’”. And like, my one personally, is like those abandoned mansions, just completely overgrown. That's how I feel (=Tyler: </w:t>
      </w:r>
      <w:proofErr w:type="spellStart"/>
      <w:r w:rsidRPr="00607719">
        <w:rPr>
          <w:rFonts w:ascii="Arial" w:hAnsi="Arial" w:cs="Arial"/>
        </w:rPr>
        <w:t>Mmm</w:t>
      </w:r>
      <w:proofErr w:type="spellEnd"/>
      <w:r w:rsidRPr="00607719">
        <w:rPr>
          <w:rFonts w:ascii="Arial" w:hAnsi="Arial" w:cs="Arial"/>
        </w:rPr>
        <w:t xml:space="preserve">), I look at that and I relate to it, And I just find that that is, that's really interesting,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I've never met someone, asked them about that, and happened to see the response to either of us, or anyone else that I know (=Tyler: </w:t>
      </w:r>
      <w:proofErr w:type="spellStart"/>
      <w:r w:rsidRPr="00607719">
        <w:rPr>
          <w:rFonts w:ascii="Arial" w:hAnsi="Arial" w:cs="Arial"/>
        </w:rPr>
        <w:t>Mmm</w:t>
      </w:r>
      <w:proofErr w:type="spellEnd"/>
      <w:r w:rsidRPr="00607719">
        <w:rPr>
          <w:rFonts w:ascii="Arial" w:hAnsi="Arial" w:cs="Arial"/>
        </w:rPr>
        <w:t xml:space="preserve">). And I find that </w:t>
      </w:r>
      <w:proofErr w:type="gramStart"/>
      <w:r w:rsidRPr="00607719">
        <w:rPr>
          <w:rFonts w:ascii="Arial" w:hAnsi="Arial" w:cs="Arial"/>
        </w:rPr>
        <w:t>really interesting</w:t>
      </w:r>
      <w:proofErr w:type="gramEnd"/>
      <w:r w:rsidRPr="00607719">
        <w:rPr>
          <w:rFonts w:ascii="Arial" w:hAnsi="Arial" w:cs="Arial"/>
        </w:rPr>
        <w:t>, because it shows just how wide spectrum is, just how many possible, possibilities there are, that you can just like relate to. And it doesn't have to be like the vocabulary that we use today, just like sexualities and stuff, it’s more than that.</w:t>
      </w:r>
    </w:p>
    <w:p w14:paraId="3E19D290" w14:textId="77777777" w:rsidR="00D1362F" w:rsidRPr="00607719" w:rsidRDefault="00D1362F" w:rsidP="00D1362F">
      <w:pPr>
        <w:spacing w:after="0"/>
        <w:rPr>
          <w:rFonts w:ascii="Arial" w:hAnsi="Arial" w:cs="Arial"/>
        </w:rPr>
      </w:pPr>
    </w:p>
    <w:p w14:paraId="7FAFB7C6"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bCs/>
        </w:rPr>
        <w:t>Yeah, t</w:t>
      </w:r>
      <w:r w:rsidRPr="00607719">
        <w:rPr>
          <w:rFonts w:ascii="Arial" w:hAnsi="Arial" w:cs="Arial"/>
        </w:rPr>
        <w:t xml:space="preserve">hat's </w:t>
      </w:r>
      <w:proofErr w:type="gramStart"/>
      <w:r w:rsidRPr="00607719">
        <w:rPr>
          <w:rFonts w:ascii="Arial" w:hAnsi="Arial" w:cs="Arial"/>
        </w:rPr>
        <w:t>really interesting</w:t>
      </w:r>
      <w:proofErr w:type="gramEnd"/>
      <w:r w:rsidRPr="00607719">
        <w:rPr>
          <w:rFonts w:ascii="Arial" w:hAnsi="Arial" w:cs="Arial"/>
        </w:rPr>
        <w:t xml:space="preserve">, that gender is, you know, something a little bit more than dimensions of masculinity and femininity. Has anyone else felt something </w:t>
      </w:r>
      <w:proofErr w:type="gramStart"/>
      <w:r w:rsidRPr="00607719">
        <w:rPr>
          <w:rFonts w:ascii="Arial" w:hAnsi="Arial" w:cs="Arial"/>
        </w:rPr>
        <w:t>similar to</w:t>
      </w:r>
      <w:proofErr w:type="gramEnd"/>
      <w:r w:rsidRPr="00607719">
        <w:rPr>
          <w:rFonts w:ascii="Arial" w:hAnsi="Arial" w:cs="Arial"/>
        </w:rPr>
        <w:t xml:space="preserve"> what James has just described?</w:t>
      </w:r>
    </w:p>
    <w:p w14:paraId="132A227D" w14:textId="77777777" w:rsidR="00D1362F" w:rsidRPr="00607719" w:rsidRDefault="00D1362F" w:rsidP="00D1362F">
      <w:pPr>
        <w:spacing w:after="0"/>
        <w:rPr>
          <w:rFonts w:ascii="Arial" w:hAnsi="Arial" w:cs="Arial"/>
        </w:rPr>
      </w:pPr>
    </w:p>
    <w:p w14:paraId="5279DD1E"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I'm just wondering about what does your gender smell like (=[Several]: [Laughter]). That's a very interesting question. </w:t>
      </w:r>
    </w:p>
    <w:p w14:paraId="28249B38" w14:textId="77777777" w:rsidR="00D1362F" w:rsidRPr="00607719" w:rsidRDefault="00D1362F" w:rsidP="00D1362F">
      <w:pPr>
        <w:spacing w:after="0"/>
        <w:rPr>
          <w:rFonts w:ascii="Arial" w:hAnsi="Arial" w:cs="Arial"/>
        </w:rPr>
      </w:pPr>
    </w:p>
    <w:p w14:paraId="1F638C96"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That’s very insightful.</w:t>
      </w:r>
    </w:p>
    <w:p w14:paraId="491516C8" w14:textId="77777777" w:rsidR="00D1362F" w:rsidRPr="00607719" w:rsidRDefault="00D1362F" w:rsidP="00D1362F">
      <w:pPr>
        <w:spacing w:after="0"/>
        <w:rPr>
          <w:rFonts w:ascii="Arial" w:hAnsi="Arial" w:cs="Arial"/>
        </w:rPr>
      </w:pPr>
    </w:p>
    <w:p w14:paraId="4917CAA7"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Like, I think I can take like what I feel and put an aesthetic to it, but, uh, I don't think that's generally like the gender or the sexuality part, it's just who I am, like, mine would probably have a lot of space things and stars and whatever... Yeah.</w:t>
      </w:r>
    </w:p>
    <w:p w14:paraId="30C633E6" w14:textId="77777777" w:rsidR="00D1362F" w:rsidRPr="00607719" w:rsidRDefault="00D1362F" w:rsidP="00D1362F">
      <w:pPr>
        <w:spacing w:after="0"/>
        <w:rPr>
          <w:rFonts w:ascii="Arial" w:hAnsi="Arial" w:cs="Arial"/>
        </w:rPr>
      </w:pPr>
    </w:p>
    <w:p w14:paraId="3EC1C01E"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It’s more than an aesthetic but like o</w:t>
      </w:r>
      <w:r w:rsidRPr="00607719">
        <w:rPr>
          <w:rFonts w:ascii="Arial" w:hAnsi="Arial" w:cs="Arial"/>
        </w:rPr>
        <w:t>nce you find one or two things that like you really, really, really, really relate to on like a deeper level, then it will be much easier to start finding other things. Like I'm still very high on my list, I haven’t, I only have like one or two things, because I've only recently discovered [indistinguishable], but my boyfriend, he’s been doing this for like a full year already and he has an entire list on his phone, he see’s something and he's like, yes, that's my gender (=[Several]: [Laughter]).</w:t>
      </w:r>
    </w:p>
    <w:p w14:paraId="29F41644" w14:textId="77777777" w:rsidR="00D1362F" w:rsidRPr="00607719" w:rsidRDefault="00D1362F" w:rsidP="00D1362F">
      <w:pPr>
        <w:spacing w:after="0"/>
        <w:rPr>
          <w:rFonts w:ascii="Arial" w:hAnsi="Arial" w:cs="Arial"/>
        </w:rPr>
      </w:pPr>
    </w:p>
    <w:p w14:paraId="1407009A"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 xml:space="preserve">It’s </w:t>
      </w:r>
      <w:r w:rsidRPr="00607719">
        <w:rPr>
          <w:rFonts w:ascii="Arial" w:hAnsi="Arial" w:cs="Arial"/>
        </w:rPr>
        <w:t xml:space="preserve">very interesting. I'm </w:t>
      </w:r>
      <w:proofErr w:type="spellStart"/>
      <w:r w:rsidRPr="00607719">
        <w:rPr>
          <w:rFonts w:ascii="Arial" w:hAnsi="Arial" w:cs="Arial"/>
        </w:rPr>
        <w:t>gonna</w:t>
      </w:r>
      <w:proofErr w:type="spellEnd"/>
      <w:r w:rsidRPr="00607719">
        <w:rPr>
          <w:rFonts w:ascii="Arial" w:hAnsi="Arial" w:cs="Arial"/>
        </w:rPr>
        <w:t xml:space="preserve"> go think about all that. But, ja, the other thing is, in, even in the transgender community, right. You know, there's people who are not on T or not getting surgery and you know, that's still completely valid, but in the community, it's, it feels a bit invalidating, if you just </w:t>
      </w:r>
      <w:proofErr w:type="spellStart"/>
      <w:r w:rsidRPr="00607719">
        <w:rPr>
          <w:rFonts w:ascii="Arial" w:hAnsi="Arial" w:cs="Arial"/>
        </w:rPr>
        <w:t>wanna</w:t>
      </w:r>
      <w:proofErr w:type="spellEnd"/>
      <w:r w:rsidRPr="00607719">
        <w:rPr>
          <w:rFonts w:ascii="Arial" w:hAnsi="Arial" w:cs="Arial"/>
        </w:rPr>
        <w:t xml:space="preserve"> stay in the body that you were and still be trans.</w:t>
      </w:r>
    </w:p>
    <w:p w14:paraId="6BAEDBE0" w14:textId="77777777" w:rsidR="00D1362F" w:rsidRPr="00607719" w:rsidRDefault="00D1362F" w:rsidP="00D1362F">
      <w:pPr>
        <w:spacing w:after="0"/>
        <w:rPr>
          <w:rFonts w:ascii="Arial" w:hAnsi="Arial" w:cs="Arial"/>
        </w:rPr>
      </w:pPr>
    </w:p>
    <w:p w14:paraId="2E36089A"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 xml:space="preserve">Yeah, it’s like </w:t>
      </w:r>
      <w:r w:rsidRPr="00607719">
        <w:rPr>
          <w:rFonts w:ascii="Arial" w:hAnsi="Arial" w:cs="Arial"/>
        </w:rPr>
        <w:t xml:space="preserve">people expect you to be trans enough to hate yourself. </w:t>
      </w:r>
    </w:p>
    <w:p w14:paraId="69F4C8E5" w14:textId="77777777" w:rsidR="00D1362F" w:rsidRPr="00607719" w:rsidRDefault="00D1362F" w:rsidP="00D1362F">
      <w:pPr>
        <w:spacing w:after="0"/>
        <w:rPr>
          <w:rFonts w:ascii="Arial" w:hAnsi="Arial" w:cs="Arial"/>
        </w:rPr>
      </w:pPr>
    </w:p>
    <w:p w14:paraId="6ECBE7EF" w14:textId="77777777" w:rsidR="00D1362F" w:rsidRPr="00607719" w:rsidRDefault="00D1362F" w:rsidP="00D1362F">
      <w:pPr>
        <w:spacing w:after="0"/>
        <w:rPr>
          <w:rFonts w:ascii="Arial" w:hAnsi="Arial" w:cs="Arial"/>
        </w:rPr>
      </w:pPr>
      <w:r w:rsidRPr="00607719">
        <w:rPr>
          <w:rFonts w:ascii="Arial" w:hAnsi="Arial" w:cs="Arial"/>
          <w:b/>
          <w:bCs/>
        </w:rPr>
        <w:t xml:space="preserve">[Several]: </w:t>
      </w:r>
      <w:proofErr w:type="spellStart"/>
      <w:r w:rsidRPr="00607719">
        <w:rPr>
          <w:rFonts w:ascii="Arial" w:hAnsi="Arial" w:cs="Arial"/>
        </w:rPr>
        <w:t>Mmm</w:t>
      </w:r>
      <w:proofErr w:type="spellEnd"/>
      <w:r w:rsidRPr="00607719">
        <w:rPr>
          <w:rFonts w:ascii="Arial" w:hAnsi="Arial" w:cs="Arial"/>
        </w:rPr>
        <w:t>. Yeah.</w:t>
      </w:r>
    </w:p>
    <w:p w14:paraId="1F8DA780" w14:textId="77777777" w:rsidR="00D1362F" w:rsidRPr="00607719" w:rsidRDefault="00D1362F" w:rsidP="00D1362F">
      <w:pPr>
        <w:spacing w:after="0"/>
        <w:rPr>
          <w:rFonts w:ascii="Arial" w:hAnsi="Arial" w:cs="Arial"/>
        </w:rPr>
      </w:pPr>
    </w:p>
    <w:p w14:paraId="185F8DBA"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 xml:space="preserve">I </w:t>
      </w:r>
      <w:proofErr w:type="gramStart"/>
      <w:r w:rsidRPr="00607719">
        <w:rPr>
          <w:rFonts w:ascii="Arial" w:hAnsi="Arial" w:cs="Arial"/>
        </w:rPr>
        <w:t>actually recorded</w:t>
      </w:r>
      <w:proofErr w:type="gramEnd"/>
      <w:r w:rsidRPr="00607719">
        <w:rPr>
          <w:rFonts w:ascii="Arial" w:hAnsi="Arial" w:cs="Arial"/>
        </w:rPr>
        <w:t xml:space="preserve"> a video about that yesterday. </w:t>
      </w:r>
    </w:p>
    <w:p w14:paraId="24CCE333" w14:textId="77777777" w:rsidR="00D1362F" w:rsidRPr="00607719" w:rsidRDefault="00D1362F" w:rsidP="00D1362F">
      <w:pPr>
        <w:spacing w:after="0"/>
        <w:rPr>
          <w:rFonts w:ascii="Arial" w:hAnsi="Arial" w:cs="Arial"/>
        </w:rPr>
      </w:pPr>
    </w:p>
    <w:p w14:paraId="6334F211" w14:textId="77777777" w:rsidR="00D1362F" w:rsidRPr="00607719" w:rsidRDefault="00D1362F" w:rsidP="00D1362F">
      <w:pPr>
        <w:spacing w:after="0"/>
        <w:rPr>
          <w:rFonts w:ascii="Arial" w:hAnsi="Arial" w:cs="Arial"/>
        </w:rPr>
      </w:pPr>
      <w:r w:rsidRPr="00607719">
        <w:rPr>
          <w:rFonts w:ascii="Arial" w:hAnsi="Arial" w:cs="Arial"/>
          <w:b/>
          <w:bCs/>
        </w:rPr>
        <w:t xml:space="preserve">[Several]: </w:t>
      </w:r>
      <w:proofErr w:type="spellStart"/>
      <w:r w:rsidRPr="00607719">
        <w:rPr>
          <w:rFonts w:ascii="Arial" w:hAnsi="Arial" w:cs="Arial"/>
        </w:rPr>
        <w:t>Ooo</w:t>
      </w:r>
      <w:proofErr w:type="spellEnd"/>
      <w:r w:rsidRPr="00607719">
        <w:rPr>
          <w:rFonts w:ascii="Arial" w:hAnsi="Arial" w:cs="Arial"/>
        </w:rPr>
        <w:t>.</w:t>
      </w:r>
    </w:p>
    <w:p w14:paraId="01376E84" w14:textId="77777777" w:rsidR="00D1362F" w:rsidRPr="00607719" w:rsidRDefault="00D1362F" w:rsidP="00D1362F">
      <w:pPr>
        <w:spacing w:after="0"/>
        <w:rPr>
          <w:rFonts w:ascii="Arial" w:hAnsi="Arial" w:cs="Arial"/>
        </w:rPr>
      </w:pPr>
    </w:p>
    <w:p w14:paraId="4697667D"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It was just interesting.</w:t>
      </w:r>
    </w:p>
    <w:p w14:paraId="3943AD84" w14:textId="77777777" w:rsidR="00D1362F" w:rsidRPr="00607719" w:rsidRDefault="00D1362F" w:rsidP="00D1362F">
      <w:pPr>
        <w:spacing w:after="0"/>
        <w:rPr>
          <w:rFonts w:ascii="Arial" w:hAnsi="Arial" w:cs="Arial"/>
        </w:rPr>
      </w:pPr>
    </w:p>
    <w:p w14:paraId="746479AA"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rPr>
        <w:t>Yeah, it seems to be tapping into that theme of like, there are good queers and bad queers.</w:t>
      </w:r>
    </w:p>
    <w:p w14:paraId="4D9C715B" w14:textId="77777777" w:rsidR="00D1362F" w:rsidRPr="00607719" w:rsidRDefault="00D1362F" w:rsidP="00D1362F">
      <w:pPr>
        <w:spacing w:after="0"/>
        <w:rPr>
          <w:rFonts w:ascii="Arial" w:hAnsi="Arial" w:cs="Arial"/>
        </w:rPr>
      </w:pPr>
    </w:p>
    <w:p w14:paraId="05B5A0FB" w14:textId="77777777" w:rsidR="00D1362F" w:rsidRPr="00607719" w:rsidRDefault="00D1362F" w:rsidP="00D1362F">
      <w:pPr>
        <w:spacing w:after="0"/>
        <w:rPr>
          <w:rFonts w:ascii="Arial" w:hAnsi="Arial" w:cs="Arial"/>
        </w:rPr>
      </w:pPr>
      <w:r w:rsidRPr="00607719">
        <w:rPr>
          <w:rFonts w:ascii="Arial" w:hAnsi="Arial" w:cs="Arial"/>
          <w:b/>
          <w:bCs/>
        </w:rPr>
        <w:t xml:space="preserve">[Several]: </w:t>
      </w:r>
      <w:proofErr w:type="spellStart"/>
      <w:r w:rsidRPr="00607719">
        <w:rPr>
          <w:rFonts w:ascii="Arial" w:hAnsi="Arial" w:cs="Arial"/>
        </w:rPr>
        <w:t>Mmm</w:t>
      </w:r>
      <w:proofErr w:type="spellEnd"/>
      <w:r w:rsidRPr="00607719">
        <w:rPr>
          <w:rFonts w:ascii="Arial" w:hAnsi="Arial" w:cs="Arial"/>
        </w:rPr>
        <w:t>, yeah</w:t>
      </w:r>
      <w:r>
        <w:rPr>
          <w:rFonts w:ascii="Arial" w:hAnsi="Arial" w:cs="Arial"/>
        </w:rPr>
        <w:t>, [nodding]</w:t>
      </w:r>
      <w:r w:rsidRPr="00607719">
        <w:rPr>
          <w:rFonts w:ascii="Arial" w:hAnsi="Arial" w:cs="Arial"/>
        </w:rPr>
        <w:t xml:space="preserve">. </w:t>
      </w:r>
    </w:p>
    <w:p w14:paraId="23ED6665" w14:textId="77777777" w:rsidR="00D1362F" w:rsidRPr="00607719" w:rsidRDefault="00D1362F" w:rsidP="00D1362F">
      <w:pPr>
        <w:spacing w:after="0"/>
        <w:rPr>
          <w:rFonts w:ascii="Arial" w:hAnsi="Arial" w:cs="Arial"/>
        </w:rPr>
      </w:pPr>
    </w:p>
    <w:p w14:paraId="657E06C8" w14:textId="77777777" w:rsidR="00D1362F" w:rsidRPr="00607719" w:rsidRDefault="00D1362F" w:rsidP="00D1362F">
      <w:pPr>
        <w:spacing w:after="0"/>
        <w:rPr>
          <w:rFonts w:ascii="Arial" w:hAnsi="Arial" w:cs="Arial"/>
        </w:rPr>
      </w:pPr>
      <w:r w:rsidRPr="00607719">
        <w:rPr>
          <w:rFonts w:ascii="Arial" w:hAnsi="Arial" w:cs="Arial"/>
          <w:b/>
          <w:bCs/>
        </w:rPr>
        <w:t>Tyler:</w:t>
      </w:r>
      <w:r w:rsidRPr="00607719">
        <w:rPr>
          <w:rFonts w:ascii="Arial" w:hAnsi="Arial" w:cs="Arial"/>
        </w:rPr>
        <w:t xml:space="preserve"> You know, there are people who aren’t queer enough.</w:t>
      </w:r>
    </w:p>
    <w:p w14:paraId="2ED71B8C" w14:textId="77777777" w:rsidR="00D1362F" w:rsidRPr="00607719" w:rsidRDefault="00D1362F" w:rsidP="00D1362F">
      <w:pPr>
        <w:spacing w:after="0"/>
        <w:rPr>
          <w:rFonts w:ascii="Arial" w:hAnsi="Arial" w:cs="Arial"/>
        </w:rPr>
      </w:pPr>
    </w:p>
    <w:p w14:paraId="0D488B20"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 xml:space="preserve">I think it’s because, like, </w:t>
      </w:r>
      <w:r w:rsidRPr="00607719">
        <w:rPr>
          <w:rFonts w:ascii="Arial" w:hAnsi="Arial" w:cs="Arial"/>
        </w:rPr>
        <w:t>the</w:t>
      </w:r>
      <w:r>
        <w:rPr>
          <w:rFonts w:ascii="Arial" w:hAnsi="Arial" w:cs="Arial"/>
        </w:rPr>
        <w:t xml:space="preserve"> [air quotes]</w:t>
      </w:r>
      <w:r w:rsidRPr="00607719">
        <w:rPr>
          <w:rFonts w:ascii="Arial" w:hAnsi="Arial" w:cs="Arial"/>
        </w:rPr>
        <w:t xml:space="preserve"> good queers, they look at the</w:t>
      </w:r>
      <w:r>
        <w:rPr>
          <w:rFonts w:ascii="Arial" w:hAnsi="Arial" w:cs="Arial"/>
        </w:rPr>
        <w:t xml:space="preserve"> [air quotes]</w:t>
      </w:r>
      <w:r w:rsidRPr="00607719">
        <w:rPr>
          <w:rFonts w:ascii="Arial" w:hAnsi="Arial" w:cs="Arial"/>
        </w:rPr>
        <w:t xml:space="preserve"> bad queers, and they say “oh, you're embarrassing us, you’re making us look bad</w:t>
      </w:r>
      <w:r>
        <w:rPr>
          <w:rFonts w:ascii="Arial" w:hAnsi="Arial" w:cs="Arial"/>
        </w:rPr>
        <w:t xml:space="preserve"> for the cis”</w:t>
      </w:r>
      <w:r w:rsidRPr="00607719">
        <w:rPr>
          <w:rFonts w:ascii="Arial" w:hAnsi="Arial" w:cs="Arial"/>
        </w:rPr>
        <w:t xml:space="preserve">- </w:t>
      </w:r>
    </w:p>
    <w:p w14:paraId="330E061F" w14:textId="77777777" w:rsidR="00D1362F" w:rsidRPr="00607719" w:rsidRDefault="00D1362F" w:rsidP="00D1362F">
      <w:pPr>
        <w:spacing w:after="0"/>
        <w:rPr>
          <w:rFonts w:ascii="Arial" w:hAnsi="Arial" w:cs="Arial"/>
        </w:rPr>
      </w:pPr>
    </w:p>
    <w:p w14:paraId="3C0D8F48" w14:textId="77777777" w:rsidR="00D1362F" w:rsidRPr="00607719" w:rsidRDefault="00D1362F" w:rsidP="00D1362F">
      <w:pPr>
        <w:spacing w:after="0"/>
        <w:rPr>
          <w:rFonts w:ascii="Arial" w:hAnsi="Arial" w:cs="Arial"/>
        </w:rPr>
      </w:pPr>
      <w:r w:rsidRPr="00607719">
        <w:rPr>
          <w:rFonts w:ascii="Arial" w:hAnsi="Arial" w:cs="Arial"/>
          <w:b/>
          <w:bCs/>
        </w:rPr>
        <w:t xml:space="preserve">Amara: </w:t>
      </w:r>
      <w:r w:rsidRPr="00607719">
        <w:rPr>
          <w:rFonts w:ascii="Arial" w:hAnsi="Arial" w:cs="Arial"/>
        </w:rPr>
        <w:t>Oh, that’s a whole thing [=Several: [animated agreement]</w:t>
      </w:r>
    </w:p>
    <w:p w14:paraId="6F3E8396" w14:textId="77777777" w:rsidR="00D1362F" w:rsidRPr="00607719" w:rsidRDefault="00D1362F" w:rsidP="00D1362F">
      <w:pPr>
        <w:spacing w:after="0"/>
        <w:rPr>
          <w:rFonts w:ascii="Arial" w:hAnsi="Arial" w:cs="Arial"/>
        </w:rPr>
      </w:pPr>
    </w:p>
    <w:p w14:paraId="4C4B07CE"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Really?</w:t>
      </w:r>
    </w:p>
    <w:p w14:paraId="75773C7B" w14:textId="77777777" w:rsidR="00D1362F" w:rsidRPr="00607719" w:rsidRDefault="00D1362F" w:rsidP="00D1362F">
      <w:pPr>
        <w:spacing w:after="0"/>
        <w:rPr>
          <w:rFonts w:ascii="Arial" w:hAnsi="Arial" w:cs="Arial"/>
        </w:rPr>
      </w:pPr>
    </w:p>
    <w:p w14:paraId="7A5821EE"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Yeah.</w:t>
      </w:r>
    </w:p>
    <w:p w14:paraId="221AB35B" w14:textId="77777777" w:rsidR="00D1362F" w:rsidRPr="00607719" w:rsidRDefault="00D1362F" w:rsidP="00D1362F">
      <w:pPr>
        <w:spacing w:after="0"/>
        <w:rPr>
          <w:rFonts w:ascii="Arial" w:hAnsi="Arial" w:cs="Arial"/>
        </w:rPr>
      </w:pPr>
    </w:p>
    <w:p w14:paraId="755F6254"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So, back in the day right, I used to watch this, uhm,</w:t>
      </w:r>
      <w:r w:rsidRPr="00607719">
        <w:rPr>
          <w:rFonts w:ascii="Arial" w:hAnsi="Arial" w:cs="Arial"/>
        </w:rPr>
        <w:t xml:space="preserve"> like this YouTuber, Blair White (</w:t>
      </w:r>
      <w:proofErr w:type="gramStart"/>
      <w:r w:rsidRPr="00607719">
        <w:rPr>
          <w:rFonts w:ascii="Arial" w:hAnsi="Arial" w:cs="Arial"/>
        </w:rPr>
        <w:t>=[</w:t>
      </w:r>
      <w:proofErr w:type="gramEnd"/>
      <w:r w:rsidRPr="00607719">
        <w:rPr>
          <w:rFonts w:ascii="Arial" w:hAnsi="Arial" w:cs="Arial"/>
        </w:rPr>
        <w:t>Several: [</w:t>
      </w:r>
      <w:r>
        <w:rPr>
          <w:rFonts w:ascii="Arial" w:hAnsi="Arial" w:cs="Arial"/>
        </w:rPr>
        <w:t>sounds of</w:t>
      </w:r>
      <w:r w:rsidRPr="00607719">
        <w:rPr>
          <w:rFonts w:ascii="Arial" w:hAnsi="Arial" w:cs="Arial"/>
        </w:rPr>
        <w:t xml:space="preserve"> disapproval</w:t>
      </w:r>
      <w:r>
        <w:rPr>
          <w:rFonts w:ascii="Arial" w:hAnsi="Arial" w:cs="Arial"/>
        </w:rPr>
        <w:t>; gestures covering heads/looking away]</w:t>
      </w:r>
      <w:r w:rsidRPr="00607719">
        <w:rPr>
          <w:rFonts w:ascii="Arial" w:hAnsi="Arial" w:cs="Arial"/>
        </w:rPr>
        <w:t>; =James: I’m so glad you remember-)</w:t>
      </w:r>
    </w:p>
    <w:p w14:paraId="674C1A2A" w14:textId="77777777" w:rsidR="00D1362F" w:rsidRPr="00607719" w:rsidRDefault="00D1362F" w:rsidP="00D1362F">
      <w:pPr>
        <w:spacing w:after="0"/>
        <w:rPr>
          <w:rFonts w:ascii="Arial" w:hAnsi="Arial" w:cs="Arial"/>
        </w:rPr>
      </w:pPr>
    </w:p>
    <w:p w14:paraId="6D949B97"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Who’s the name again?</w:t>
      </w:r>
    </w:p>
    <w:p w14:paraId="7921E3FE" w14:textId="77777777" w:rsidR="00D1362F" w:rsidRPr="00607719" w:rsidRDefault="00D1362F" w:rsidP="00D1362F">
      <w:pPr>
        <w:spacing w:after="0"/>
        <w:rPr>
          <w:rFonts w:ascii="Arial" w:hAnsi="Arial" w:cs="Arial"/>
        </w:rPr>
      </w:pPr>
    </w:p>
    <w:p w14:paraId="24347618"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Blair White.</w:t>
      </w:r>
    </w:p>
    <w:p w14:paraId="0BA34313" w14:textId="77777777" w:rsidR="00D1362F" w:rsidRPr="00607719" w:rsidRDefault="00D1362F" w:rsidP="00D1362F">
      <w:pPr>
        <w:spacing w:after="0"/>
        <w:rPr>
          <w:rFonts w:ascii="Arial" w:hAnsi="Arial" w:cs="Arial"/>
        </w:rPr>
      </w:pPr>
    </w:p>
    <w:p w14:paraId="1150E6E7"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Okay </w:t>
      </w:r>
    </w:p>
    <w:p w14:paraId="67B6EBD4" w14:textId="77777777" w:rsidR="00D1362F" w:rsidRPr="00607719" w:rsidRDefault="00D1362F" w:rsidP="00D1362F">
      <w:pPr>
        <w:spacing w:after="0"/>
        <w:rPr>
          <w:rFonts w:ascii="Arial" w:hAnsi="Arial" w:cs="Arial"/>
        </w:rPr>
      </w:pPr>
    </w:p>
    <w:p w14:paraId="6F8221E4" w14:textId="77777777" w:rsidR="00D1362F" w:rsidRPr="00607719" w:rsidRDefault="00D1362F" w:rsidP="00D1362F">
      <w:pPr>
        <w:spacing w:after="0"/>
        <w:rPr>
          <w:rFonts w:ascii="Arial" w:hAnsi="Arial" w:cs="Arial"/>
        </w:rPr>
      </w:pPr>
      <w:r w:rsidRPr="00607719">
        <w:rPr>
          <w:rFonts w:ascii="Arial" w:hAnsi="Arial" w:cs="Arial"/>
          <w:b/>
          <w:bCs/>
        </w:rPr>
        <w:t>Kiara:</w:t>
      </w:r>
      <w:r w:rsidRPr="00607719">
        <w:rPr>
          <w:rFonts w:ascii="Arial" w:hAnsi="Arial" w:cs="Arial"/>
        </w:rPr>
        <w:t xml:space="preserve"> It’s, like-</w:t>
      </w:r>
    </w:p>
    <w:p w14:paraId="6E5B2E06" w14:textId="77777777" w:rsidR="00D1362F" w:rsidRPr="00607719" w:rsidRDefault="00D1362F" w:rsidP="00D1362F">
      <w:pPr>
        <w:spacing w:after="0"/>
        <w:rPr>
          <w:rFonts w:ascii="Arial" w:hAnsi="Arial" w:cs="Arial"/>
        </w:rPr>
      </w:pPr>
    </w:p>
    <w:p w14:paraId="3B01824F" w14:textId="77777777" w:rsidR="00D1362F" w:rsidRPr="00607719" w:rsidRDefault="00D1362F" w:rsidP="00D1362F">
      <w:pPr>
        <w:spacing w:after="0"/>
        <w:rPr>
          <w:rFonts w:ascii="Arial" w:hAnsi="Arial" w:cs="Arial"/>
        </w:rPr>
      </w:pPr>
      <w:r w:rsidRPr="00607719">
        <w:rPr>
          <w:rFonts w:ascii="Arial" w:hAnsi="Arial" w:cs="Arial"/>
          <w:b/>
          <w:bCs/>
        </w:rPr>
        <w:t xml:space="preserve">Amara: </w:t>
      </w:r>
      <w:r w:rsidRPr="00607719">
        <w:rPr>
          <w:rFonts w:ascii="Arial" w:hAnsi="Arial" w:cs="Arial"/>
        </w:rPr>
        <w:t xml:space="preserve">She is terrible. </w:t>
      </w:r>
    </w:p>
    <w:p w14:paraId="43F0DA5B" w14:textId="77777777" w:rsidR="00D1362F" w:rsidRPr="00607719" w:rsidRDefault="00D1362F" w:rsidP="00D1362F">
      <w:pPr>
        <w:spacing w:after="0"/>
        <w:rPr>
          <w:rFonts w:ascii="Arial" w:hAnsi="Arial" w:cs="Arial"/>
        </w:rPr>
      </w:pPr>
    </w:p>
    <w:p w14:paraId="09F59DBE"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Ja, and so there she’d talk about, how non-, non-binary identities just are embarrassing the trans community and then, like, I didn't realize at the time, but it, it would, like, made me feel bad, in my identity, to the consumption that I was having, yeah, at the time. </w:t>
      </w:r>
    </w:p>
    <w:p w14:paraId="2EB13CD8" w14:textId="77777777" w:rsidR="00D1362F" w:rsidRPr="00607719" w:rsidRDefault="00D1362F" w:rsidP="00D1362F">
      <w:pPr>
        <w:spacing w:after="0"/>
        <w:rPr>
          <w:rFonts w:ascii="Arial" w:hAnsi="Arial" w:cs="Arial"/>
        </w:rPr>
      </w:pPr>
    </w:p>
    <w:p w14:paraId="6077F47F" w14:textId="77777777" w:rsidR="00D1362F" w:rsidRPr="00607719" w:rsidRDefault="00D1362F" w:rsidP="00D1362F">
      <w:pPr>
        <w:spacing w:after="0"/>
        <w:rPr>
          <w:rFonts w:ascii="Arial" w:hAnsi="Arial" w:cs="Arial"/>
          <w:b/>
          <w:bCs/>
        </w:rPr>
      </w:pPr>
      <w:r w:rsidRPr="00607719">
        <w:rPr>
          <w:rFonts w:ascii="Arial" w:hAnsi="Arial" w:cs="Arial"/>
          <w:b/>
          <w:bCs/>
        </w:rPr>
        <w:t>James:</w:t>
      </w:r>
      <w:r w:rsidRPr="00607719">
        <w:rPr>
          <w:rFonts w:ascii="Arial" w:hAnsi="Arial" w:cs="Arial"/>
        </w:rPr>
        <w:t xml:space="preserve"> But do you-</w:t>
      </w:r>
    </w:p>
    <w:p w14:paraId="74EB97A8" w14:textId="77777777" w:rsidR="00D1362F" w:rsidRPr="00607719" w:rsidRDefault="00D1362F" w:rsidP="00D1362F">
      <w:pPr>
        <w:spacing w:after="0"/>
        <w:rPr>
          <w:rFonts w:ascii="Arial" w:hAnsi="Arial" w:cs="Arial"/>
          <w:b/>
          <w:bCs/>
        </w:rPr>
      </w:pPr>
    </w:p>
    <w:p w14:paraId="0D25FAFA"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rPr>
        <w:t>But this community can also be-, it can break people as well, especially the discrimination against bisexual people (=James: Yes)</w:t>
      </w:r>
      <w:r>
        <w:rPr>
          <w:rFonts w:ascii="Arial" w:hAnsi="Arial" w:cs="Arial"/>
        </w:rPr>
        <w:t xml:space="preserve"> [Amara gestures two peace signs]</w:t>
      </w:r>
      <w:r w:rsidRPr="00607719">
        <w:rPr>
          <w:rFonts w:ascii="Arial" w:hAnsi="Arial" w:cs="Arial"/>
        </w:rPr>
        <w:t>, you know, who are actually, you know, if, if you're, you're female and you're dating a male, then you're actually bisexual, then the community, you know, there are people that go off on you and say</w:t>
      </w:r>
      <w:r>
        <w:rPr>
          <w:rFonts w:ascii="Arial" w:hAnsi="Arial" w:cs="Arial"/>
        </w:rPr>
        <w:t xml:space="preserve"> [gestures pointing]</w:t>
      </w:r>
      <w:r w:rsidRPr="00607719">
        <w:rPr>
          <w:rFonts w:ascii="Arial" w:hAnsi="Arial" w:cs="Arial"/>
        </w:rPr>
        <w:t xml:space="preserve"> “but you're actually straight, you’re actually straight”. And then, ja, there’s-</w:t>
      </w:r>
    </w:p>
    <w:p w14:paraId="0519EE83" w14:textId="77777777" w:rsidR="00D1362F" w:rsidRPr="00607719" w:rsidRDefault="00D1362F" w:rsidP="00D1362F">
      <w:pPr>
        <w:spacing w:after="0"/>
        <w:rPr>
          <w:rFonts w:ascii="Arial" w:hAnsi="Arial" w:cs="Arial"/>
        </w:rPr>
      </w:pPr>
    </w:p>
    <w:p w14:paraId="4EDFD914"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It’s like the pan and bi communities, like arguing ‘oh,</w:t>
      </w:r>
      <w:r w:rsidRPr="00607719">
        <w:rPr>
          <w:rFonts w:ascii="Arial" w:hAnsi="Arial" w:cs="Arial"/>
          <w:b/>
          <w:bCs/>
        </w:rPr>
        <w:t xml:space="preserve"> </w:t>
      </w:r>
      <w:r w:rsidRPr="00607719">
        <w:rPr>
          <w:rFonts w:ascii="Arial" w:hAnsi="Arial" w:cs="Arial"/>
        </w:rPr>
        <w:t xml:space="preserve">bisexual is transphobic’. </w:t>
      </w:r>
      <w:proofErr w:type="gramStart"/>
      <w:r w:rsidRPr="00607719">
        <w:rPr>
          <w:rFonts w:ascii="Arial" w:hAnsi="Arial" w:cs="Arial"/>
        </w:rPr>
        <w:t>No</w:t>
      </w:r>
      <w:proofErr w:type="gramEnd"/>
      <w:r w:rsidRPr="00607719">
        <w:rPr>
          <w:rFonts w:ascii="Arial" w:hAnsi="Arial" w:cs="Arial"/>
        </w:rPr>
        <w:t xml:space="preserve"> it’s not.</w:t>
      </w:r>
    </w:p>
    <w:p w14:paraId="7C97A4A9" w14:textId="77777777" w:rsidR="00D1362F" w:rsidRPr="00607719" w:rsidRDefault="00D1362F" w:rsidP="00D1362F">
      <w:pPr>
        <w:spacing w:after="0"/>
        <w:rPr>
          <w:rFonts w:ascii="Arial" w:hAnsi="Arial" w:cs="Arial"/>
        </w:rPr>
      </w:pPr>
    </w:p>
    <w:p w14:paraId="6094E3C6"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[indistinguishable overlaps]</w:t>
      </w:r>
    </w:p>
    <w:p w14:paraId="4AF310D9" w14:textId="77777777" w:rsidR="00D1362F" w:rsidRPr="00607719" w:rsidRDefault="00D1362F" w:rsidP="00D1362F">
      <w:pPr>
        <w:spacing w:after="0"/>
        <w:rPr>
          <w:rFonts w:ascii="Arial" w:hAnsi="Arial" w:cs="Arial"/>
        </w:rPr>
      </w:pPr>
    </w:p>
    <w:p w14:paraId="69DA4094"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And then there’s also people fighting </w:t>
      </w:r>
      <w:proofErr w:type="spellStart"/>
      <w:r w:rsidRPr="00607719">
        <w:rPr>
          <w:rFonts w:ascii="Arial" w:hAnsi="Arial" w:cs="Arial"/>
        </w:rPr>
        <w:t>aro</w:t>
      </w:r>
      <w:proofErr w:type="spellEnd"/>
      <w:r w:rsidRPr="00607719">
        <w:rPr>
          <w:rFonts w:ascii="Arial" w:hAnsi="Arial" w:cs="Arial"/>
        </w:rPr>
        <w:t xml:space="preserve">/ace people, there are so many people fighting </w:t>
      </w:r>
      <w:proofErr w:type="spellStart"/>
      <w:r w:rsidRPr="00607719">
        <w:rPr>
          <w:rFonts w:ascii="Arial" w:hAnsi="Arial" w:cs="Arial"/>
        </w:rPr>
        <w:t>aro</w:t>
      </w:r>
      <w:proofErr w:type="spellEnd"/>
      <w:r w:rsidRPr="00607719">
        <w:rPr>
          <w:rFonts w:ascii="Arial" w:hAnsi="Arial" w:cs="Arial"/>
        </w:rPr>
        <w:t>/ace people, saying (=James: Yeah) it's not a sexuality. You know, it's not a queer identity, so-</w:t>
      </w:r>
    </w:p>
    <w:p w14:paraId="74EC4F3F" w14:textId="77777777" w:rsidR="00D1362F" w:rsidRPr="00607719" w:rsidRDefault="00D1362F" w:rsidP="00D1362F">
      <w:pPr>
        <w:spacing w:after="0"/>
        <w:rPr>
          <w:rFonts w:ascii="Arial" w:hAnsi="Arial" w:cs="Arial"/>
        </w:rPr>
      </w:pPr>
    </w:p>
    <w:p w14:paraId="28A909CA" w14:textId="77777777" w:rsidR="00D1362F" w:rsidRPr="00607719" w:rsidRDefault="00D1362F" w:rsidP="00D1362F">
      <w:pPr>
        <w:spacing w:after="0"/>
        <w:rPr>
          <w:rFonts w:ascii="Arial" w:hAnsi="Arial" w:cs="Arial"/>
        </w:rPr>
      </w:pPr>
      <w:r w:rsidRPr="00607719">
        <w:rPr>
          <w:rFonts w:ascii="Arial" w:hAnsi="Arial" w:cs="Arial"/>
          <w:b/>
          <w:bCs/>
        </w:rPr>
        <w:t>James:</w:t>
      </w:r>
      <w:r w:rsidRPr="00607719">
        <w:rPr>
          <w:rFonts w:ascii="Arial" w:hAnsi="Arial" w:cs="Arial"/>
        </w:rPr>
        <w:t xml:space="preserve"> But you’re a minority, you guys are being oppressed and discriminated against. It involves the community.</w:t>
      </w:r>
    </w:p>
    <w:p w14:paraId="77E9656B" w14:textId="77777777" w:rsidR="00D1362F" w:rsidRPr="00607719" w:rsidRDefault="00D1362F" w:rsidP="00D1362F">
      <w:pPr>
        <w:spacing w:after="0"/>
        <w:rPr>
          <w:rFonts w:ascii="Arial" w:hAnsi="Arial" w:cs="Arial"/>
        </w:rPr>
      </w:pPr>
    </w:p>
    <w:p w14:paraId="4FE4AE4F" w14:textId="77777777" w:rsidR="00D1362F" w:rsidRPr="00607719" w:rsidRDefault="00D1362F" w:rsidP="00D1362F">
      <w:pPr>
        <w:spacing w:after="0"/>
        <w:rPr>
          <w:rFonts w:ascii="Arial" w:hAnsi="Arial" w:cs="Arial"/>
        </w:rPr>
      </w:pPr>
      <w:r w:rsidRPr="00607719">
        <w:rPr>
          <w:rFonts w:ascii="Arial" w:hAnsi="Arial" w:cs="Arial"/>
          <w:b/>
          <w:bCs/>
        </w:rPr>
        <w:t>Casey:</w:t>
      </w:r>
      <w:r w:rsidRPr="00607719">
        <w:rPr>
          <w:rFonts w:ascii="Arial" w:hAnsi="Arial" w:cs="Arial"/>
        </w:rPr>
        <w:t xml:space="preserve"> Like you would think it's an inclusive community, but it isn’t. </w:t>
      </w:r>
      <w:r w:rsidRPr="00607719">
        <w:rPr>
          <w:rFonts w:ascii="Arial" w:hAnsi="Arial" w:cs="Arial"/>
          <w:i/>
          <w:iCs/>
        </w:rPr>
        <w:t xml:space="preserve">Yoh, </w:t>
      </w:r>
      <w:r w:rsidRPr="00607719">
        <w:rPr>
          <w:rFonts w:ascii="Arial" w:hAnsi="Arial" w:cs="Arial"/>
        </w:rPr>
        <w:t xml:space="preserve">it isn’t. </w:t>
      </w:r>
    </w:p>
    <w:p w14:paraId="12FFF108" w14:textId="77777777" w:rsidR="00D1362F" w:rsidRPr="00607719" w:rsidRDefault="00D1362F" w:rsidP="00D1362F">
      <w:pPr>
        <w:spacing w:after="0"/>
        <w:rPr>
          <w:rFonts w:ascii="Arial" w:hAnsi="Arial" w:cs="Arial"/>
        </w:rPr>
      </w:pPr>
    </w:p>
    <w:p w14:paraId="7FCE7BB2"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[Indistinguishable agreement].</w:t>
      </w:r>
    </w:p>
    <w:p w14:paraId="2F6C59EB" w14:textId="77777777" w:rsidR="00D1362F" w:rsidRPr="00607719" w:rsidRDefault="00D1362F" w:rsidP="00D1362F">
      <w:pPr>
        <w:spacing w:after="0"/>
        <w:rPr>
          <w:rFonts w:ascii="Arial" w:hAnsi="Arial" w:cs="Arial"/>
        </w:rPr>
      </w:pPr>
    </w:p>
    <w:p w14:paraId="6AC268C1" w14:textId="77777777" w:rsidR="00D1362F" w:rsidRPr="00607719" w:rsidRDefault="00D1362F" w:rsidP="00D1362F">
      <w:pPr>
        <w:spacing w:after="0"/>
        <w:rPr>
          <w:rFonts w:ascii="Arial" w:hAnsi="Arial" w:cs="Arial"/>
        </w:rPr>
      </w:pPr>
      <w:r w:rsidRPr="00607719">
        <w:rPr>
          <w:rFonts w:ascii="Arial" w:hAnsi="Arial" w:cs="Arial"/>
          <w:b/>
        </w:rPr>
        <w:t xml:space="preserve">Amara: </w:t>
      </w:r>
      <w:r w:rsidRPr="00607719">
        <w:rPr>
          <w:rFonts w:ascii="Arial" w:hAnsi="Arial" w:cs="Arial"/>
        </w:rPr>
        <w:t xml:space="preserve">Yeah, there’ so much like infighting, you know? </w:t>
      </w:r>
    </w:p>
    <w:p w14:paraId="3F39B2E4" w14:textId="77777777" w:rsidR="00D1362F" w:rsidRPr="00607719" w:rsidRDefault="00D1362F" w:rsidP="00D1362F">
      <w:pPr>
        <w:spacing w:after="0"/>
        <w:rPr>
          <w:rFonts w:ascii="Arial" w:hAnsi="Arial" w:cs="Arial"/>
        </w:rPr>
      </w:pPr>
    </w:p>
    <w:p w14:paraId="2390BB8F" w14:textId="77777777" w:rsidR="00D1362F" w:rsidRPr="00607719" w:rsidRDefault="00D1362F" w:rsidP="00D1362F">
      <w:pPr>
        <w:spacing w:after="0"/>
        <w:rPr>
          <w:rFonts w:ascii="Arial" w:hAnsi="Arial" w:cs="Arial"/>
        </w:rPr>
      </w:pPr>
      <w:r w:rsidRPr="00607719">
        <w:rPr>
          <w:rFonts w:ascii="Arial" w:hAnsi="Arial" w:cs="Arial"/>
          <w:b/>
          <w:bCs/>
        </w:rPr>
        <w:lastRenderedPageBreak/>
        <w:t xml:space="preserve">[Several]: </w:t>
      </w:r>
      <w:r w:rsidRPr="00607719">
        <w:rPr>
          <w:rFonts w:ascii="Arial" w:hAnsi="Arial" w:cs="Arial"/>
        </w:rPr>
        <w:t>[Indistinguishable agreement]</w:t>
      </w:r>
    </w:p>
    <w:p w14:paraId="0278118E" w14:textId="77777777" w:rsidR="00D1362F" w:rsidRPr="00607719" w:rsidRDefault="00D1362F" w:rsidP="00D1362F">
      <w:pPr>
        <w:spacing w:after="0"/>
        <w:rPr>
          <w:rFonts w:ascii="Arial" w:hAnsi="Arial" w:cs="Arial"/>
        </w:rPr>
      </w:pPr>
    </w:p>
    <w:p w14:paraId="53461554"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rPr>
        <w:t>Yeah, okay, cool. I think this is a good entry point to move on to experiences of sameness and difference. So it can be, you know, with other queer people, or it can be with non-queer people. It can be with your family, your friends, colleagues, whoever. Uhm, yeah, and really open to interpretation. So, uhm, I think you</w:t>
      </w:r>
      <w:r>
        <w:rPr>
          <w:rFonts w:ascii="Arial" w:hAnsi="Arial" w:cs="Arial"/>
        </w:rPr>
        <w:t xml:space="preserve"> (=Casey: Yeah)</w:t>
      </w:r>
      <w:r w:rsidRPr="00607719">
        <w:rPr>
          <w:rFonts w:ascii="Arial" w:hAnsi="Arial" w:cs="Arial"/>
        </w:rPr>
        <w:t xml:space="preserve">, </w:t>
      </w:r>
      <w:proofErr w:type="gramStart"/>
      <w:r w:rsidRPr="00607719">
        <w:rPr>
          <w:rFonts w:ascii="Arial" w:hAnsi="Arial" w:cs="Arial"/>
        </w:rPr>
        <w:t>you</w:t>
      </w:r>
      <w:proofErr w:type="gramEnd"/>
      <w:r w:rsidRPr="00607719">
        <w:rPr>
          <w:rFonts w:ascii="Arial" w:hAnsi="Arial" w:cs="Arial"/>
        </w:rPr>
        <w:t xml:space="preserve"> mi-, you may have, like, many examples to think of, uhm, but if we can just roll with like, one example of your own, and then kind of, you know, roll on the conversation and then come back to other ones. So, yeah, and, and let's, let's try to be, like specific, you know, like, uhm, talk about like, one's particular</w:t>
      </w:r>
      <w:r>
        <w:rPr>
          <w:rFonts w:ascii="Arial" w:hAnsi="Arial" w:cs="Arial"/>
        </w:rPr>
        <w:t xml:space="preserve"> [claps from another room]</w:t>
      </w:r>
      <w:r w:rsidRPr="00607719">
        <w:rPr>
          <w:rFonts w:ascii="Arial" w:hAnsi="Arial" w:cs="Arial"/>
        </w:rPr>
        <w:t xml:space="preserve"> </w:t>
      </w:r>
      <w:proofErr w:type="gramStart"/>
      <w:r w:rsidRPr="00607719">
        <w:rPr>
          <w:rFonts w:ascii="Arial" w:hAnsi="Arial" w:cs="Arial"/>
        </w:rPr>
        <w:t>particular example</w:t>
      </w:r>
      <w:proofErr w:type="gramEnd"/>
      <w:r w:rsidRPr="00607719">
        <w:rPr>
          <w:rFonts w:ascii="Arial" w:hAnsi="Arial" w:cs="Arial"/>
        </w:rPr>
        <w:t xml:space="preserve"> (=Casey: Okay). Yeah.</w:t>
      </w:r>
    </w:p>
    <w:p w14:paraId="42AD1FD1" w14:textId="77777777" w:rsidR="00D1362F" w:rsidRPr="00607719" w:rsidRDefault="00D1362F" w:rsidP="00D1362F">
      <w:pPr>
        <w:spacing w:after="0"/>
        <w:rPr>
          <w:rFonts w:ascii="Arial" w:hAnsi="Arial" w:cs="Arial"/>
        </w:rPr>
      </w:pPr>
    </w:p>
    <w:p w14:paraId="06AA7FC7"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 xml:space="preserve">Uhm, I’ll go first, uh, again (=Tyler: Sure). </w:t>
      </w:r>
      <w:proofErr w:type="gramStart"/>
      <w:r w:rsidRPr="00607719">
        <w:rPr>
          <w:rFonts w:ascii="Arial" w:hAnsi="Arial" w:cs="Arial"/>
        </w:rPr>
        <w:t>So</w:t>
      </w:r>
      <w:proofErr w:type="gramEnd"/>
      <w:r w:rsidRPr="00607719">
        <w:rPr>
          <w:rFonts w:ascii="Arial" w:hAnsi="Arial" w:cs="Arial"/>
        </w:rPr>
        <w:t xml:space="preserve"> it was really much, I've always just accepted the fact that in any conversation, I will be the person who goes “don’t relate”, and I'll never be with a person that “lol same” (=Kiara: [Laugh]). It's never happened, especially, you know, when talking about pure sexuality, </w:t>
      </w:r>
      <w:proofErr w:type="spellStart"/>
      <w:r w:rsidRPr="00607719">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I'll be talking like to my bisexual, or my gay friends, or whatever, about their relationships, and whatever, their hookups and whatever. And they know they come talk to me, because you know, I'm very much an open person. Like, I don't feel embarrassment, talking about any of that sort of things. And s-, so whenever we're talking about sexual experiences, it's just me going “Ja... Ja, sure (=Kiara: [Laugh]). I know what you’re feeling”. </w:t>
      </w:r>
      <w:proofErr w:type="spellStart"/>
      <w:r w:rsidRPr="00607719">
        <w:rPr>
          <w:rFonts w:ascii="Arial" w:hAnsi="Arial" w:cs="Arial"/>
        </w:rPr>
        <w:t>‘Cause</w:t>
      </w:r>
      <w:proofErr w:type="spellEnd"/>
      <w:r w:rsidRPr="00607719">
        <w:rPr>
          <w:rFonts w:ascii="Arial" w:hAnsi="Arial" w:cs="Arial"/>
        </w:rPr>
        <w:t xml:space="preserve">, ja, sorry to bring it now back to the, the community situation, there was a very, there's a lot of discrimination with </w:t>
      </w:r>
      <w:proofErr w:type="spellStart"/>
      <w:r w:rsidRPr="00607719">
        <w:rPr>
          <w:rFonts w:ascii="Arial" w:hAnsi="Arial" w:cs="Arial"/>
        </w:rPr>
        <w:t>aro</w:t>
      </w:r>
      <w:proofErr w:type="spellEnd"/>
      <w:r w:rsidRPr="00607719">
        <w:rPr>
          <w:rFonts w:ascii="Arial" w:hAnsi="Arial" w:cs="Arial"/>
        </w:rPr>
        <w:t>/ace people, uhm, ace people especially, about the ‘But have you tried it?</w:t>
      </w:r>
      <w:r>
        <w:rPr>
          <w:rFonts w:ascii="Arial" w:hAnsi="Arial" w:cs="Arial"/>
        </w:rPr>
        <w:t xml:space="preserve"> (=[Several]: </w:t>
      </w:r>
      <w:proofErr w:type="spellStart"/>
      <w:r>
        <w:rPr>
          <w:rFonts w:ascii="Arial" w:hAnsi="Arial" w:cs="Arial"/>
        </w:rPr>
        <w:t>Mmm</w:t>
      </w:r>
      <w:proofErr w:type="spellEnd"/>
      <w:r>
        <w:rPr>
          <w:rFonts w:ascii="Arial" w:hAnsi="Arial" w:cs="Arial"/>
        </w:rPr>
        <w:t>)</w:t>
      </w:r>
      <w:r w:rsidRPr="00607719">
        <w:rPr>
          <w:rFonts w:ascii="Arial" w:hAnsi="Arial" w:cs="Arial"/>
        </w:rPr>
        <w:t xml:space="preserve"> Have you tried it? And like-</w:t>
      </w:r>
    </w:p>
    <w:p w14:paraId="55F4A984" w14:textId="77777777" w:rsidR="00D1362F" w:rsidRPr="00607719" w:rsidRDefault="00D1362F" w:rsidP="00D1362F">
      <w:pPr>
        <w:spacing w:after="0"/>
        <w:rPr>
          <w:rFonts w:ascii="Arial" w:hAnsi="Arial" w:cs="Arial"/>
        </w:rPr>
      </w:pPr>
    </w:p>
    <w:p w14:paraId="26181DF2"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“You just haven’t met the right person yet”</w:t>
      </w:r>
    </w:p>
    <w:p w14:paraId="0641A376" w14:textId="77777777" w:rsidR="00D1362F" w:rsidRPr="00607719" w:rsidRDefault="00D1362F" w:rsidP="00D1362F">
      <w:pPr>
        <w:spacing w:after="0"/>
        <w:rPr>
          <w:rFonts w:ascii="Arial" w:hAnsi="Arial" w:cs="Arial"/>
        </w:rPr>
      </w:pPr>
    </w:p>
    <w:p w14:paraId="1F28917A" w14:textId="77777777" w:rsidR="00D1362F" w:rsidRPr="00607719" w:rsidRDefault="00D1362F" w:rsidP="00D1362F">
      <w:pPr>
        <w:spacing w:after="0"/>
        <w:rPr>
          <w:rFonts w:ascii="Arial" w:hAnsi="Arial" w:cs="Arial"/>
        </w:rPr>
      </w:pPr>
      <w:r w:rsidRPr="00607719">
        <w:rPr>
          <w:rFonts w:ascii="Arial" w:hAnsi="Arial" w:cs="Arial"/>
          <w:b/>
          <w:bCs/>
        </w:rPr>
        <w:t>Casey:</w:t>
      </w:r>
      <w:r w:rsidRPr="00607719">
        <w:rPr>
          <w:rFonts w:ascii="Arial" w:hAnsi="Arial" w:cs="Arial"/>
        </w:rPr>
        <w:t xml:space="preserve"> Yeah, like, “But, but are you sure? Maybe you were just with the wrong person, you know, maybe it was a bad experience, need some good”, you know? That, it comes like, you know, I've had the experiences, I felt nothing. That's just how it is. And, and, you know, I, I feel that I was pressured to go out and find the experiences because of that, </w:t>
      </w:r>
      <w:proofErr w:type="gramStart"/>
      <w:r w:rsidRPr="00607719">
        <w:rPr>
          <w:rFonts w:ascii="Arial" w:hAnsi="Arial" w:cs="Arial"/>
        </w:rPr>
        <w:t>and,</w:t>
      </w:r>
      <w:proofErr w:type="gramEnd"/>
      <w:r w:rsidRPr="00607719">
        <w:rPr>
          <w:rFonts w:ascii="Arial" w:hAnsi="Arial" w:cs="Arial"/>
        </w:rPr>
        <w:t xml:space="preserve"> I kind of, now, looking back at it, relieved that it did happen, because I'm so much more sure about myself now. It was like, “Ja, that was my first and last experience. Thank you.”</w:t>
      </w:r>
      <w:r>
        <w:rPr>
          <w:rFonts w:ascii="Arial" w:hAnsi="Arial" w:cs="Arial"/>
        </w:rPr>
        <w:t xml:space="preserve"> [Raise hands in surrender]</w:t>
      </w:r>
      <w:r w:rsidRPr="00607719">
        <w:rPr>
          <w:rFonts w:ascii="Arial" w:hAnsi="Arial" w:cs="Arial"/>
        </w:rPr>
        <w:t xml:space="preserve"> (=Kiara: Yeah). But yeah, so sometimes with conversations, I just really cannot understand the emotions that they're talking about, because I've never ever experienced the emotions. And, ja, it, it does make me, uhm, very frustrated and saddened sometimes </w:t>
      </w:r>
      <w:proofErr w:type="spellStart"/>
      <w:r w:rsidRPr="00607719">
        <w:rPr>
          <w:rFonts w:ascii="Arial" w:hAnsi="Arial" w:cs="Arial"/>
        </w:rPr>
        <w:t>‘cause</w:t>
      </w:r>
      <w:proofErr w:type="spellEnd"/>
      <w:r w:rsidRPr="00607719">
        <w:rPr>
          <w:rFonts w:ascii="Arial" w:hAnsi="Arial" w:cs="Arial"/>
        </w:rPr>
        <w:t xml:space="preserve"> it's a part of human being that I will never experience. But I've got other things going for me, so</w:t>
      </w:r>
      <w:r>
        <w:rPr>
          <w:rFonts w:ascii="Arial" w:hAnsi="Arial" w:cs="Arial"/>
        </w:rPr>
        <w:t xml:space="preserve"> (=Several]: [Light laughter])</w:t>
      </w:r>
      <w:r w:rsidRPr="00607719">
        <w:rPr>
          <w:rFonts w:ascii="Arial" w:hAnsi="Arial" w:cs="Arial"/>
        </w:rPr>
        <w:t xml:space="preserve">, I'm not too worried about that. </w:t>
      </w:r>
    </w:p>
    <w:p w14:paraId="7261C438" w14:textId="77777777" w:rsidR="00D1362F" w:rsidRPr="00607719" w:rsidRDefault="00D1362F" w:rsidP="00D1362F">
      <w:pPr>
        <w:spacing w:after="0"/>
        <w:rPr>
          <w:rFonts w:ascii="Arial" w:hAnsi="Arial" w:cs="Arial"/>
        </w:rPr>
      </w:pPr>
    </w:p>
    <w:p w14:paraId="2BB17C73"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bCs/>
        </w:rPr>
        <w:t>Uhm, just to, on,</w:t>
      </w:r>
      <w:r w:rsidRPr="00607719">
        <w:rPr>
          <w:rFonts w:ascii="Arial" w:hAnsi="Arial" w:cs="Arial"/>
        </w:rPr>
        <w:t xml:space="preserve"> like the, the emo, like I guess it’s the sameness of it. With regards to the, the, the responses that you get, “have you tried it? Maybe you weren’t with the right person” is </w:t>
      </w:r>
      <w:proofErr w:type="gramStart"/>
      <w:r w:rsidRPr="00607719">
        <w:rPr>
          <w:rFonts w:ascii="Arial" w:hAnsi="Arial" w:cs="Arial"/>
        </w:rPr>
        <w:t>similar to</w:t>
      </w:r>
      <w:proofErr w:type="gramEnd"/>
      <w:r w:rsidRPr="00607719">
        <w:rPr>
          <w:rFonts w:ascii="Arial" w:hAnsi="Arial" w:cs="Arial"/>
        </w:rPr>
        <w:t xml:space="preserve"> like, my lesbian experience, they’ll be like, “have you, have you tried with a guy? How did you know? Do you have a girlfriend? Oh maybe you didn't meet the right guy,” and it’s, [laugh sigh], like, do you, do you, it's like people d-, I remember this one time, because I had a lot of people that I knew from high school who knew me to be straight, and so when I had to come out to them and be like actually I like girls, there’d be questions like, “Oh do have a girlfriend”. “No, I don’t have a girlfriend”. “Well how do you know that you, you like girls?” And I’m like: “How do you know that you like girls?”</w:t>
      </w:r>
    </w:p>
    <w:p w14:paraId="53001507" w14:textId="77777777" w:rsidR="00D1362F" w:rsidRPr="00607719" w:rsidRDefault="00D1362F" w:rsidP="00D1362F">
      <w:pPr>
        <w:spacing w:after="0"/>
        <w:rPr>
          <w:rFonts w:ascii="Arial" w:hAnsi="Arial" w:cs="Arial"/>
        </w:rPr>
      </w:pPr>
    </w:p>
    <w:p w14:paraId="453391CC" w14:textId="77777777" w:rsidR="00D1362F" w:rsidRPr="00607719" w:rsidRDefault="00D1362F" w:rsidP="00D1362F">
      <w:pPr>
        <w:spacing w:after="0"/>
        <w:rPr>
          <w:rFonts w:ascii="Arial" w:hAnsi="Arial" w:cs="Arial"/>
        </w:rPr>
      </w:pPr>
      <w:r w:rsidRPr="00607719">
        <w:rPr>
          <w:rFonts w:ascii="Arial" w:hAnsi="Arial" w:cs="Arial"/>
        </w:rPr>
        <w:lastRenderedPageBreak/>
        <w:t>[</w:t>
      </w:r>
      <w:r w:rsidRPr="00607719">
        <w:rPr>
          <w:rFonts w:ascii="Arial" w:hAnsi="Arial" w:cs="Arial"/>
          <w:b/>
          <w:bCs/>
        </w:rPr>
        <w:t xml:space="preserve">Several]: </w:t>
      </w:r>
      <w:r w:rsidRPr="00607719">
        <w:rPr>
          <w:rFonts w:ascii="Arial" w:hAnsi="Arial" w:cs="Arial"/>
        </w:rPr>
        <w:t>[Laughter]</w:t>
      </w:r>
    </w:p>
    <w:p w14:paraId="666D1A4C" w14:textId="77777777" w:rsidR="00D1362F" w:rsidRPr="00607719" w:rsidRDefault="00D1362F" w:rsidP="00D1362F">
      <w:pPr>
        <w:spacing w:after="0"/>
        <w:rPr>
          <w:rFonts w:ascii="Arial" w:hAnsi="Arial" w:cs="Arial"/>
        </w:rPr>
      </w:pPr>
    </w:p>
    <w:p w14:paraId="0296B1A0"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rPr>
        <w:t>Yeah, exactly (=Tenda: Totally dumb).</w:t>
      </w:r>
      <w:r w:rsidRPr="00607719">
        <w:rPr>
          <w:rFonts w:ascii="Arial" w:hAnsi="Arial" w:cs="Arial"/>
          <w:b/>
        </w:rPr>
        <w:t xml:space="preserve"> </w:t>
      </w:r>
      <w:r w:rsidRPr="00607719">
        <w:rPr>
          <w:rFonts w:ascii="Arial" w:hAnsi="Arial" w:cs="Arial"/>
          <w:bCs/>
        </w:rPr>
        <w:t>Uhm, so</w:t>
      </w:r>
      <w:r w:rsidRPr="00607719">
        <w:rPr>
          <w:rFonts w:ascii="Arial" w:hAnsi="Arial" w:cs="Arial"/>
        </w:rPr>
        <w:t xml:space="preserve"> is there, is there any one person or couple </w:t>
      </w:r>
      <w:proofErr w:type="gramStart"/>
      <w:r w:rsidRPr="00607719">
        <w:rPr>
          <w:rFonts w:ascii="Arial" w:hAnsi="Arial" w:cs="Arial"/>
        </w:rPr>
        <w:t>people in particular, that</w:t>
      </w:r>
      <w:proofErr w:type="gramEnd"/>
      <w:r w:rsidRPr="00607719">
        <w:rPr>
          <w:rFonts w:ascii="Arial" w:hAnsi="Arial" w:cs="Arial"/>
        </w:rPr>
        <w:t xml:space="preserve">, uh, sort of pressured you to try, uh, stuff? Or is that, is it kind (=Casey: No, </w:t>
      </w:r>
      <w:proofErr w:type="spellStart"/>
      <w:r w:rsidRPr="00607719">
        <w:rPr>
          <w:rFonts w:ascii="Arial" w:hAnsi="Arial" w:cs="Arial"/>
        </w:rPr>
        <w:t>its</w:t>
      </w:r>
      <w:proofErr w:type="spellEnd"/>
      <w:r w:rsidRPr="00607719">
        <w:rPr>
          <w:rFonts w:ascii="Arial" w:hAnsi="Arial" w:cs="Arial"/>
        </w:rPr>
        <w:t xml:space="preserve"> more like-) of more a collection of people?</w:t>
      </w:r>
    </w:p>
    <w:p w14:paraId="6A28FCB2" w14:textId="77777777" w:rsidR="00D1362F" w:rsidRPr="00607719" w:rsidRDefault="00D1362F" w:rsidP="00D1362F">
      <w:pPr>
        <w:spacing w:after="0"/>
        <w:rPr>
          <w:rFonts w:ascii="Arial" w:hAnsi="Arial" w:cs="Arial"/>
        </w:rPr>
      </w:pPr>
    </w:p>
    <w:p w14:paraId="41733400"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w:t>
      </w:r>
      <w:r w:rsidRPr="00607719">
        <w:rPr>
          <w:rFonts w:ascii="Arial" w:hAnsi="Arial" w:cs="Arial"/>
        </w:rPr>
        <w:t xml:space="preserve">you know, when you're talking in a group and it's like your close friends and you're all just talking about your experiences, it's very much me then, you know, everyone is trying things, everyone is experimenting and you know (=Tyler: Okay), sharing, uhm, with each other “Okay, no this was actually okay for me (=Tyler: </w:t>
      </w:r>
      <w:proofErr w:type="spellStart"/>
      <w:r w:rsidRPr="00607719">
        <w:rPr>
          <w:rFonts w:ascii="Arial" w:hAnsi="Arial" w:cs="Arial"/>
        </w:rPr>
        <w:t>Mmm</w:t>
      </w:r>
      <w:proofErr w:type="spellEnd"/>
      <w:r w:rsidRPr="00607719">
        <w:rPr>
          <w:rFonts w:ascii="Arial" w:hAnsi="Arial" w:cs="Arial"/>
        </w:rPr>
        <w:t xml:space="preserve">). Maybe I'll try this weird kinky thing later” (=Tyler: </w:t>
      </w:r>
      <w:proofErr w:type="spellStart"/>
      <w:r w:rsidRPr="00607719">
        <w:rPr>
          <w:rFonts w:ascii="Arial" w:hAnsi="Arial" w:cs="Arial"/>
        </w:rPr>
        <w:t>Mmm</w:t>
      </w:r>
      <w:proofErr w:type="spellEnd"/>
      <w:r w:rsidRPr="00607719">
        <w:rPr>
          <w:rFonts w:ascii="Arial" w:hAnsi="Arial" w:cs="Arial"/>
        </w:rPr>
        <w:t>). And then it's me just sitting there like,</w:t>
      </w:r>
      <w:r>
        <w:rPr>
          <w:rFonts w:ascii="Arial" w:hAnsi="Arial" w:cs="Arial"/>
        </w:rPr>
        <w:t xml:space="preserve"> [Gestures covering head]</w:t>
      </w:r>
      <w:r w:rsidRPr="00607719">
        <w:rPr>
          <w:rFonts w:ascii="Arial" w:hAnsi="Arial" w:cs="Arial"/>
        </w:rPr>
        <w:t xml:space="preserve"> “Oh, no, no, no, no. (=[Several]: [Laughter]), Why am I here?” </w:t>
      </w:r>
    </w:p>
    <w:p w14:paraId="7B9EADBA" w14:textId="77777777" w:rsidR="00D1362F" w:rsidRPr="00607719" w:rsidRDefault="00D1362F" w:rsidP="00D1362F">
      <w:pPr>
        <w:spacing w:after="0"/>
        <w:rPr>
          <w:rFonts w:ascii="Arial" w:hAnsi="Arial" w:cs="Arial"/>
        </w:rPr>
      </w:pPr>
    </w:p>
    <w:p w14:paraId="117BAE96"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Okay, so, so it’s more like you’re the odd one out in the group?</w:t>
      </w:r>
    </w:p>
    <w:p w14:paraId="50E56744" w14:textId="77777777" w:rsidR="00D1362F" w:rsidRPr="00607719" w:rsidRDefault="00D1362F" w:rsidP="00D1362F">
      <w:pPr>
        <w:spacing w:after="0"/>
        <w:rPr>
          <w:rFonts w:ascii="Arial" w:hAnsi="Arial" w:cs="Arial"/>
        </w:rPr>
      </w:pPr>
    </w:p>
    <w:p w14:paraId="0BB76D14"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Yeah, yeah, yeah. And it’s, and it's not like the group isn't inclusive or anything, like they're my best friends. They, they respect me, they trust, you know, who I am</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607719">
        <w:rPr>
          <w:rFonts w:ascii="Arial" w:hAnsi="Arial" w:cs="Arial"/>
        </w:rPr>
        <w:t>. It's just in that one topic, I can’t relate.</w:t>
      </w:r>
    </w:p>
    <w:p w14:paraId="16E055C9" w14:textId="77777777" w:rsidR="00D1362F" w:rsidRPr="00607719" w:rsidRDefault="00D1362F" w:rsidP="00D1362F">
      <w:pPr>
        <w:spacing w:after="0"/>
        <w:rPr>
          <w:rFonts w:ascii="Arial" w:hAnsi="Arial" w:cs="Arial"/>
        </w:rPr>
      </w:pPr>
    </w:p>
    <w:p w14:paraId="3747B85E"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bCs/>
        </w:rPr>
        <w:t xml:space="preserve">Mmhmm, mmhmm. </w:t>
      </w:r>
      <w:r w:rsidRPr="00607719">
        <w:rPr>
          <w:rFonts w:ascii="Arial" w:hAnsi="Arial" w:cs="Arial"/>
        </w:rPr>
        <w:t>Yeah. Okay. And Kiara that, that, uhm, thing that you talked about was quite similar, you know, like uhm, I think you said, a straight man was like, pressure-, or asking you (=Kiara: Yeah), “how do you know that you’re a lesbian?” (=Kiara: Yeah). Is that, is, is there one person that comes to mind?</w:t>
      </w:r>
    </w:p>
    <w:p w14:paraId="5578B867" w14:textId="77777777" w:rsidR="00D1362F" w:rsidRPr="00607719" w:rsidRDefault="00D1362F" w:rsidP="00D1362F">
      <w:pPr>
        <w:spacing w:after="0"/>
        <w:rPr>
          <w:rFonts w:ascii="Arial" w:hAnsi="Arial" w:cs="Arial"/>
        </w:rPr>
      </w:pPr>
    </w:p>
    <w:p w14:paraId="1347217C" w14:textId="77777777" w:rsidR="00D1362F" w:rsidRPr="00607719" w:rsidRDefault="00D1362F" w:rsidP="00D1362F">
      <w:pPr>
        <w:spacing w:after="0"/>
        <w:rPr>
          <w:rFonts w:ascii="Arial" w:hAnsi="Arial" w:cs="Arial"/>
        </w:rPr>
      </w:pPr>
      <w:r w:rsidRPr="00607719">
        <w:rPr>
          <w:rFonts w:ascii="Arial" w:hAnsi="Arial" w:cs="Arial"/>
          <w:b/>
        </w:rPr>
        <w:t xml:space="preserve">Kiara: </w:t>
      </w:r>
      <w:r w:rsidRPr="00607719">
        <w:rPr>
          <w:rFonts w:ascii="Arial" w:hAnsi="Arial" w:cs="Arial"/>
        </w:rPr>
        <w:t>Yeah, there was this one guy from high school. But I blocked him, so (=[Several]: [Laughter]). Yeah, he was sort of the guy who thinks that lesbians exist for the pleasure of men, or something.</w:t>
      </w:r>
    </w:p>
    <w:p w14:paraId="2ADC5243" w14:textId="77777777" w:rsidR="00D1362F" w:rsidRPr="00607719" w:rsidRDefault="00D1362F" w:rsidP="00D1362F">
      <w:pPr>
        <w:spacing w:after="0"/>
        <w:rPr>
          <w:rFonts w:ascii="Arial" w:hAnsi="Arial" w:cs="Arial"/>
        </w:rPr>
      </w:pPr>
    </w:p>
    <w:p w14:paraId="614CA15D"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 xml:space="preserve">Oh [indistinguishable </w:t>
      </w:r>
      <w:r>
        <w:rPr>
          <w:rFonts w:ascii="Arial" w:hAnsi="Arial" w:cs="Arial"/>
        </w:rPr>
        <w:t>disapproval; Lily and Casey cover their faces with a hand]</w:t>
      </w:r>
      <w:r w:rsidRPr="00607719">
        <w:rPr>
          <w:rFonts w:ascii="Arial" w:hAnsi="Arial" w:cs="Arial"/>
        </w:rPr>
        <w:t xml:space="preserve"> </w:t>
      </w:r>
    </w:p>
    <w:p w14:paraId="53D7627F" w14:textId="77777777" w:rsidR="00D1362F" w:rsidRPr="00607719" w:rsidRDefault="00D1362F" w:rsidP="00D1362F">
      <w:pPr>
        <w:spacing w:after="0"/>
        <w:rPr>
          <w:rFonts w:ascii="Arial" w:hAnsi="Arial" w:cs="Arial"/>
        </w:rPr>
      </w:pPr>
    </w:p>
    <w:p w14:paraId="08EA89B1"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I was like, this is not it for me. This is where our friendship ends.</w:t>
      </w:r>
    </w:p>
    <w:p w14:paraId="28B0FFD4" w14:textId="77777777" w:rsidR="00D1362F" w:rsidRPr="00607719" w:rsidRDefault="00D1362F" w:rsidP="00D1362F">
      <w:pPr>
        <w:spacing w:after="0"/>
        <w:rPr>
          <w:rFonts w:ascii="Arial" w:hAnsi="Arial" w:cs="Arial"/>
        </w:rPr>
      </w:pPr>
    </w:p>
    <w:p w14:paraId="29532828"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Lily you had a, a sigh, [laugh sigh].</w:t>
      </w:r>
    </w:p>
    <w:p w14:paraId="76384C96" w14:textId="77777777" w:rsidR="00D1362F" w:rsidRPr="00607719" w:rsidRDefault="00D1362F" w:rsidP="00D1362F">
      <w:pPr>
        <w:spacing w:after="0"/>
        <w:rPr>
          <w:rFonts w:ascii="Arial" w:hAnsi="Arial" w:cs="Arial"/>
        </w:rPr>
      </w:pPr>
    </w:p>
    <w:p w14:paraId="68DF1053" w14:textId="77777777" w:rsidR="00D1362F" w:rsidRPr="00607719" w:rsidRDefault="00D1362F" w:rsidP="00D1362F">
      <w:pPr>
        <w:spacing w:after="0"/>
        <w:rPr>
          <w:rFonts w:ascii="Arial" w:hAnsi="Arial" w:cs="Arial"/>
        </w:rPr>
      </w:pPr>
      <w:r w:rsidRPr="00607719">
        <w:rPr>
          <w:rFonts w:ascii="Arial" w:hAnsi="Arial" w:cs="Arial"/>
          <w:b/>
        </w:rPr>
        <w:t xml:space="preserve">Lily: </w:t>
      </w:r>
      <w:r w:rsidRPr="00607719">
        <w:rPr>
          <w:rFonts w:ascii="Arial" w:hAnsi="Arial" w:cs="Arial"/>
          <w:bCs/>
        </w:rPr>
        <w:t>Uh, yeah.</w:t>
      </w:r>
      <w:r w:rsidRPr="00607719">
        <w:rPr>
          <w:rFonts w:ascii="Arial" w:hAnsi="Arial" w:cs="Arial"/>
          <w:b/>
        </w:rPr>
        <w:t xml:space="preserve"> </w:t>
      </w:r>
    </w:p>
    <w:p w14:paraId="5082277A" w14:textId="77777777" w:rsidR="00D1362F" w:rsidRPr="00607719" w:rsidRDefault="00D1362F" w:rsidP="00D1362F">
      <w:pPr>
        <w:spacing w:after="0"/>
        <w:rPr>
          <w:rFonts w:ascii="Arial" w:hAnsi="Arial" w:cs="Arial"/>
        </w:rPr>
      </w:pPr>
    </w:p>
    <w:p w14:paraId="2C315FAB"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 xml:space="preserve">What are you feeling? </w:t>
      </w:r>
    </w:p>
    <w:p w14:paraId="7D2FEF9F" w14:textId="77777777" w:rsidR="00D1362F" w:rsidRPr="00607719" w:rsidRDefault="00D1362F" w:rsidP="00D1362F">
      <w:pPr>
        <w:spacing w:after="0"/>
        <w:rPr>
          <w:rFonts w:ascii="Arial" w:hAnsi="Arial" w:cs="Arial"/>
        </w:rPr>
      </w:pPr>
    </w:p>
    <w:p w14:paraId="3308920F" w14:textId="77777777" w:rsidR="00D1362F" w:rsidRPr="00607719" w:rsidRDefault="00D1362F" w:rsidP="00D1362F">
      <w:pPr>
        <w:spacing w:after="0"/>
        <w:rPr>
          <w:rFonts w:ascii="Arial" w:hAnsi="Arial" w:cs="Arial"/>
        </w:rPr>
      </w:pPr>
      <w:r w:rsidRPr="00607719">
        <w:rPr>
          <w:rFonts w:ascii="Arial" w:hAnsi="Arial" w:cs="Arial"/>
          <w:b/>
          <w:bCs/>
        </w:rPr>
        <w:t xml:space="preserve">Lily: </w:t>
      </w:r>
      <w:r w:rsidRPr="00607719">
        <w:rPr>
          <w:rFonts w:ascii="Arial" w:hAnsi="Arial" w:cs="Arial"/>
        </w:rPr>
        <w:t xml:space="preserve">I used to get that a lot, </w:t>
      </w:r>
      <w:proofErr w:type="gramStart"/>
      <w:r w:rsidRPr="00607719">
        <w:rPr>
          <w:rFonts w:ascii="Arial" w:hAnsi="Arial" w:cs="Arial"/>
        </w:rPr>
        <w:t>because,</w:t>
      </w:r>
      <w:proofErr w:type="gramEnd"/>
      <w:r w:rsidRPr="00607719">
        <w:rPr>
          <w:rFonts w:ascii="Arial" w:hAnsi="Arial" w:cs="Arial"/>
        </w:rPr>
        <w:t xml:space="preserve"> uhm, well, when I was younger, I was, I… well initially only dated guys, not because of any reason, I just happened to, not that I dated much, that’s not the point. Uhm, and then, when I, I had, I didn’t date this girl, I had a thing her, and it was like, I’m very, I’m very open about my life. And so, this guy comes up to me and he’s like, “Oh, so I heard you’re gay now”. My sister’s gay </w:t>
      </w:r>
      <w:r>
        <w:rPr>
          <w:rFonts w:ascii="Arial" w:hAnsi="Arial" w:cs="Arial"/>
        </w:rPr>
        <w:t xml:space="preserve">by the way, </w:t>
      </w:r>
      <w:r w:rsidRPr="00607719">
        <w:rPr>
          <w:rFonts w:ascii="Arial" w:hAnsi="Arial" w:cs="Arial"/>
        </w:rPr>
        <w:t xml:space="preserve">uhm, then, is like, “Oh, so is it, is it because of your sister and you're just trying to be like her?” And it was just a very weird thing. And then, I dated a guy afterwards. And then “oh so you’re straight again? Oh, you don't know what you want”. [Sigh], it’s, it's infuriating, having to explain </w:t>
      </w:r>
      <w:r w:rsidRPr="00607719">
        <w:rPr>
          <w:rFonts w:ascii="Arial" w:hAnsi="Arial" w:cs="Arial"/>
        </w:rPr>
        <w:lastRenderedPageBreak/>
        <w:t>yourself, but also, not wanting to give someone the satisfaction of seeing you frustrated. It’s, yeah, it's just something that I, I still sometimes battle with people back home, especially coming from a very small town, where everyone knows everyone and everyone's business. It’s just, yeah, it’s a bit much sometimes.</w:t>
      </w:r>
    </w:p>
    <w:p w14:paraId="6AD8277B" w14:textId="77777777" w:rsidR="00D1362F" w:rsidRPr="00607719" w:rsidRDefault="00D1362F" w:rsidP="00D1362F">
      <w:pPr>
        <w:spacing w:after="0"/>
        <w:rPr>
          <w:rFonts w:ascii="Arial" w:hAnsi="Arial" w:cs="Arial"/>
        </w:rPr>
      </w:pPr>
    </w:p>
    <w:p w14:paraId="016F9851"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i/>
          <w:iCs/>
        </w:rPr>
        <w:t xml:space="preserve">Yoh, </w:t>
      </w:r>
      <w:r w:rsidRPr="00607719">
        <w:rPr>
          <w:rFonts w:ascii="Arial" w:hAnsi="Arial" w:cs="Arial"/>
          <w:bCs/>
        </w:rPr>
        <w:t xml:space="preserve">I relate. </w:t>
      </w:r>
      <w:r w:rsidRPr="00607719">
        <w:rPr>
          <w:rFonts w:ascii="Arial" w:hAnsi="Arial" w:cs="Arial"/>
        </w:rPr>
        <w:t xml:space="preserve">I hate it that, you know, you're in situations, where you </w:t>
      </w:r>
      <w:proofErr w:type="gramStart"/>
      <w:r w:rsidRPr="00607719">
        <w:rPr>
          <w:rFonts w:ascii="Arial" w:hAnsi="Arial" w:cs="Arial"/>
        </w:rPr>
        <w:t>have to</w:t>
      </w:r>
      <w:proofErr w:type="gramEnd"/>
      <w:r w:rsidRPr="00607719">
        <w:rPr>
          <w:rFonts w:ascii="Arial" w:hAnsi="Arial" w:cs="Arial"/>
        </w:rPr>
        <w:t xml:space="preserve"> constantly explain and introduce yourself, over and over, “But what does it mean if your pronouns-”, you know? </w:t>
      </w:r>
      <w:proofErr w:type="gramStart"/>
      <w:r w:rsidRPr="00607719">
        <w:rPr>
          <w:rFonts w:ascii="Arial" w:hAnsi="Arial" w:cs="Arial"/>
        </w:rPr>
        <w:t>And,</w:t>
      </w:r>
      <w:proofErr w:type="gramEnd"/>
      <w:r w:rsidRPr="00607719">
        <w:rPr>
          <w:rFonts w:ascii="Arial" w:hAnsi="Arial" w:cs="Arial"/>
        </w:rPr>
        <w:t xml:space="preserve"> then, </w:t>
      </w:r>
      <w:proofErr w:type="spellStart"/>
      <w:r w:rsidRPr="00607719">
        <w:rPr>
          <w:rFonts w:ascii="Arial" w:hAnsi="Arial" w:cs="Arial"/>
          <w:i/>
          <w:iCs/>
        </w:rPr>
        <w:t>yoh</w:t>
      </w:r>
      <w:proofErr w:type="spellEnd"/>
      <w:r w:rsidRPr="00607719">
        <w:rPr>
          <w:rFonts w:ascii="Arial" w:hAnsi="Arial" w:cs="Arial"/>
          <w:i/>
          <w:iCs/>
        </w:rPr>
        <w:t>,</w:t>
      </w:r>
      <w:r>
        <w:rPr>
          <w:rFonts w:ascii="Arial" w:hAnsi="Arial" w:cs="Arial"/>
          <w:i/>
          <w:iCs/>
        </w:rPr>
        <w:t xml:space="preserve"> </w:t>
      </w:r>
      <w:r>
        <w:rPr>
          <w:rFonts w:ascii="Arial" w:hAnsi="Arial" w:cs="Arial"/>
        </w:rPr>
        <w:t>[grabs head]</w:t>
      </w:r>
      <w:r w:rsidRPr="00607719">
        <w:rPr>
          <w:rFonts w:ascii="Arial" w:hAnsi="Arial" w:cs="Arial"/>
        </w:rPr>
        <w:t xml:space="preserve"> in conversations, right? It's, it's, I, I came out last year as non-binary, but it was only really this year now we are </w:t>
      </w:r>
      <w:proofErr w:type="gramStart"/>
      <w:r w:rsidRPr="00607719">
        <w:rPr>
          <w:rFonts w:ascii="Arial" w:hAnsi="Arial" w:cs="Arial"/>
        </w:rPr>
        <w:t>actually around</w:t>
      </w:r>
      <w:proofErr w:type="gramEnd"/>
      <w:r w:rsidRPr="00607719">
        <w:rPr>
          <w:rFonts w:ascii="Arial" w:hAnsi="Arial" w:cs="Arial"/>
        </w:rPr>
        <w:t xml:space="preserve"> people again, that it's very, coming apparent that it's difficult to jump into a conversation like “</w:t>
      </w:r>
      <w:proofErr w:type="spellStart"/>
      <w:r w:rsidRPr="00607719">
        <w:rPr>
          <w:rFonts w:ascii="Arial" w:hAnsi="Arial" w:cs="Arial"/>
          <w:i/>
          <w:iCs/>
        </w:rPr>
        <w:t>yoh</w:t>
      </w:r>
      <w:proofErr w:type="spellEnd"/>
      <w:r w:rsidRPr="00607719">
        <w:rPr>
          <w:rFonts w:ascii="Arial" w:hAnsi="Arial" w:cs="Arial"/>
        </w:rPr>
        <w:t xml:space="preserve">, you just made me very frustrated, (=[Several]: [Laughter]), </w:t>
      </w:r>
      <w:proofErr w:type="spellStart"/>
      <w:r w:rsidRPr="00607719">
        <w:rPr>
          <w:rFonts w:ascii="Arial" w:hAnsi="Arial" w:cs="Arial"/>
          <w:i/>
          <w:iCs/>
        </w:rPr>
        <w:t>yoh</w:t>
      </w:r>
      <w:proofErr w:type="spellEnd"/>
      <w:r w:rsidRPr="00607719">
        <w:rPr>
          <w:rFonts w:ascii="Arial" w:hAnsi="Arial" w:cs="Arial"/>
        </w:rPr>
        <w:t>, please.” And, you know, when, dealing with figures of authority, like your professors</w:t>
      </w:r>
      <w:r>
        <w:rPr>
          <w:rFonts w:ascii="Arial" w:hAnsi="Arial" w:cs="Arial"/>
        </w:rPr>
        <w:t xml:space="preserve"> [James nods]</w:t>
      </w:r>
      <w:r w:rsidRPr="00607719">
        <w:rPr>
          <w:rFonts w:ascii="Arial" w:hAnsi="Arial" w:cs="Arial"/>
        </w:rPr>
        <w:t xml:space="preserve">, or even like that, you don't want to get into it, but you really want to, </w:t>
      </w:r>
      <w:proofErr w:type="spellStart"/>
      <w:r w:rsidRPr="00607719">
        <w:rPr>
          <w:rFonts w:ascii="Arial" w:hAnsi="Arial" w:cs="Arial"/>
        </w:rPr>
        <w:t>yoh</w:t>
      </w:r>
      <w:proofErr w:type="spellEnd"/>
      <w:r w:rsidRPr="00607719">
        <w:rPr>
          <w:rFonts w:ascii="Arial" w:hAnsi="Arial" w:cs="Arial"/>
        </w:rPr>
        <w:t xml:space="preserve">. </w:t>
      </w:r>
    </w:p>
    <w:p w14:paraId="31330E01" w14:textId="77777777" w:rsidR="00D1362F" w:rsidRPr="00607719" w:rsidRDefault="00D1362F" w:rsidP="00D1362F">
      <w:pPr>
        <w:spacing w:after="0"/>
        <w:rPr>
          <w:rFonts w:ascii="Arial" w:hAnsi="Arial" w:cs="Arial"/>
        </w:rPr>
      </w:pPr>
    </w:p>
    <w:p w14:paraId="0EAD0725" w14:textId="77777777" w:rsidR="00D1362F" w:rsidRPr="00607719" w:rsidRDefault="00D1362F" w:rsidP="00D1362F">
      <w:pPr>
        <w:spacing w:after="0"/>
        <w:rPr>
          <w:rFonts w:ascii="Arial" w:hAnsi="Arial" w:cs="Arial"/>
        </w:rPr>
      </w:pPr>
      <w:r w:rsidRPr="00607719">
        <w:rPr>
          <w:rFonts w:ascii="Arial" w:hAnsi="Arial" w:cs="Arial"/>
          <w:b/>
          <w:bCs/>
        </w:rPr>
        <w:t>Kiara:</w:t>
      </w:r>
      <w:r w:rsidRPr="00607719">
        <w:rPr>
          <w:rFonts w:ascii="Arial" w:hAnsi="Arial" w:cs="Arial"/>
        </w:rPr>
        <w:t xml:space="preserve"> Especially in the Science Faculty (=Casey: Oh, listen, [laugh]), they’re like, no transformation at all.</w:t>
      </w:r>
    </w:p>
    <w:p w14:paraId="1EF7E010" w14:textId="77777777" w:rsidR="00D1362F" w:rsidRPr="00607719" w:rsidRDefault="00D1362F" w:rsidP="00D1362F">
      <w:pPr>
        <w:spacing w:after="0"/>
        <w:rPr>
          <w:rFonts w:ascii="Arial" w:hAnsi="Arial" w:cs="Arial"/>
        </w:rPr>
      </w:pPr>
    </w:p>
    <w:p w14:paraId="265B77D4" w14:textId="77777777" w:rsidR="00D1362F" w:rsidRPr="00607719" w:rsidRDefault="00D1362F" w:rsidP="00D1362F">
      <w:pPr>
        <w:spacing w:after="0"/>
        <w:rPr>
          <w:rFonts w:ascii="Arial" w:hAnsi="Arial" w:cs="Arial"/>
        </w:rPr>
      </w:pPr>
      <w:r w:rsidRPr="00607719">
        <w:rPr>
          <w:rFonts w:ascii="Arial" w:hAnsi="Arial" w:cs="Arial"/>
          <w:b/>
          <w:bCs/>
        </w:rPr>
        <w:t>Casey:</w:t>
      </w:r>
      <w:r w:rsidRPr="00607719">
        <w:rPr>
          <w:rFonts w:ascii="Arial" w:hAnsi="Arial" w:cs="Arial"/>
        </w:rPr>
        <w:t xml:space="preserve"> But like, a bit </w:t>
      </w:r>
      <w:r>
        <w:rPr>
          <w:rFonts w:ascii="Arial" w:hAnsi="Arial" w:cs="Arial"/>
        </w:rPr>
        <w:t>of astrophysics</w:t>
      </w:r>
      <w:r w:rsidRPr="00607719">
        <w:rPr>
          <w:rFonts w:ascii="Arial" w:hAnsi="Arial" w:cs="Arial"/>
        </w:rPr>
        <w:t>, it's a weird thing, like, you get tutors or whatever, you know, you know, people around our age, who are still like, okay, but the older, the way older generation,</w:t>
      </w:r>
      <w:r>
        <w:rPr>
          <w:rFonts w:ascii="Arial" w:hAnsi="Arial" w:cs="Arial"/>
        </w:rPr>
        <w:t xml:space="preserve"> [gestures going over head]</w:t>
      </w:r>
      <w:r w:rsidRPr="00607719">
        <w:rPr>
          <w:rFonts w:ascii="Arial" w:hAnsi="Arial" w:cs="Arial"/>
        </w:rPr>
        <w:t xml:space="preserve"> woo, goes over their heads.</w:t>
      </w:r>
    </w:p>
    <w:p w14:paraId="1E10D014" w14:textId="77777777" w:rsidR="00D1362F" w:rsidRPr="00607719" w:rsidRDefault="00D1362F" w:rsidP="00D1362F">
      <w:pPr>
        <w:spacing w:after="0"/>
        <w:rPr>
          <w:rFonts w:ascii="Arial" w:hAnsi="Arial" w:cs="Arial"/>
        </w:rPr>
      </w:pPr>
    </w:p>
    <w:p w14:paraId="060B591C" w14:textId="77777777" w:rsidR="00D1362F" w:rsidRPr="00607719" w:rsidRDefault="00D1362F" w:rsidP="00D1362F">
      <w:pPr>
        <w:spacing w:after="0"/>
        <w:rPr>
          <w:rFonts w:ascii="Arial" w:hAnsi="Arial" w:cs="Arial"/>
        </w:rPr>
      </w:pPr>
      <w:r w:rsidRPr="00607719">
        <w:rPr>
          <w:rFonts w:ascii="Arial" w:hAnsi="Arial" w:cs="Arial"/>
          <w:b/>
        </w:rPr>
        <w:t>James:</w:t>
      </w:r>
      <w:r w:rsidRPr="00607719">
        <w:rPr>
          <w:rFonts w:ascii="Arial" w:hAnsi="Arial" w:cs="Arial"/>
          <w:bCs/>
          <w:i/>
          <w:iCs/>
        </w:rPr>
        <w:t xml:space="preserve"> </w:t>
      </w:r>
      <w:r w:rsidRPr="00607719">
        <w:rPr>
          <w:rFonts w:ascii="Arial" w:hAnsi="Arial" w:cs="Arial"/>
          <w:bCs/>
        </w:rPr>
        <w:t xml:space="preserve">I feel like I’ve had a very different experience, like, </w:t>
      </w:r>
      <w:r w:rsidRPr="00607719">
        <w:rPr>
          <w:rFonts w:ascii="Arial" w:hAnsi="Arial" w:cs="Arial"/>
        </w:rPr>
        <w:t xml:space="preserve">just at university because like, that's the first place where I was like, I came into it being out and everything to </w:t>
      </w:r>
      <w:proofErr w:type="gramStart"/>
      <w:r w:rsidRPr="00607719">
        <w:rPr>
          <w:rFonts w:ascii="Arial" w:hAnsi="Arial" w:cs="Arial"/>
        </w:rPr>
        <w:t>all of</w:t>
      </w:r>
      <w:proofErr w:type="gramEnd"/>
      <w:r w:rsidRPr="00607719">
        <w:rPr>
          <w:rFonts w:ascii="Arial" w:hAnsi="Arial" w:cs="Arial"/>
        </w:rPr>
        <w:t xml:space="preserve"> my professors and everything. Every single one of my tutors would dead-name and misgender me, purposefully, even though like I my sign my emails (=Casey: </w:t>
      </w:r>
      <w:r>
        <w:rPr>
          <w:rFonts w:ascii="Arial" w:hAnsi="Arial" w:cs="Arial"/>
        </w:rPr>
        <w:t xml:space="preserve">[Grabs face] </w:t>
      </w:r>
      <w:r w:rsidRPr="00607719">
        <w:rPr>
          <w:rFonts w:ascii="Arial" w:hAnsi="Arial" w:cs="Arial"/>
        </w:rPr>
        <w:t>It hurts</w:t>
      </w:r>
      <w:r>
        <w:rPr>
          <w:rFonts w:ascii="Arial" w:hAnsi="Arial" w:cs="Arial"/>
        </w:rPr>
        <w:t xml:space="preserve"> so-</w:t>
      </w:r>
      <w:r w:rsidRPr="00607719">
        <w:rPr>
          <w:rFonts w:ascii="Arial" w:hAnsi="Arial" w:cs="Arial"/>
        </w:rPr>
        <w:t xml:space="preserve">) with my correct name and my pronouns, and everything, I go out of my way to do it, and </w:t>
      </w:r>
      <w:proofErr w:type="gramStart"/>
      <w:r w:rsidRPr="00607719">
        <w:rPr>
          <w:rFonts w:ascii="Arial" w:hAnsi="Arial" w:cs="Arial"/>
        </w:rPr>
        <w:t>they</w:t>
      </w:r>
      <w:proofErr w:type="gramEnd"/>
      <w:r w:rsidRPr="00607719">
        <w:rPr>
          <w:rFonts w:ascii="Arial" w:hAnsi="Arial" w:cs="Arial"/>
        </w:rPr>
        <w:t xml:space="preserve"> still dead-name me and (=Casey: It hurts so much) mis-, misgender me. And then, like my professors and stuff, they would </w:t>
      </w:r>
      <w:proofErr w:type="gramStart"/>
      <w:r w:rsidRPr="00607719">
        <w:rPr>
          <w:rFonts w:ascii="Arial" w:hAnsi="Arial" w:cs="Arial"/>
        </w:rPr>
        <w:t>actually like</w:t>
      </w:r>
      <w:proofErr w:type="gramEnd"/>
      <w:r w:rsidRPr="00607719">
        <w:rPr>
          <w:rFonts w:ascii="Arial" w:hAnsi="Arial" w:cs="Arial"/>
        </w:rPr>
        <w:t xml:space="preserve"> make an effort. Like they would change our name on the register for me without having to ask. And like, they would like </w:t>
      </w:r>
      <w:proofErr w:type="gramStart"/>
      <w:r w:rsidRPr="00607719">
        <w:rPr>
          <w:rFonts w:ascii="Arial" w:hAnsi="Arial" w:cs="Arial"/>
        </w:rPr>
        <w:t>try</w:t>
      </w:r>
      <w:proofErr w:type="gramEnd"/>
      <w:r w:rsidRPr="00607719">
        <w:rPr>
          <w:rFonts w:ascii="Arial" w:hAnsi="Arial" w:cs="Arial"/>
        </w:rPr>
        <w:t xml:space="preserve"> and like find out if, if I was like, really distressed or anything, because of my classmates and stuff, and like, I have had some really good experience with my actual lecturers, but none with my tutors yet, like this year I’m very lucky to have, like, only one tutor for one of the subjects this year, and they are actually non-binary. They're like </w:t>
      </w:r>
      <w:proofErr w:type="gramStart"/>
      <w:r w:rsidRPr="00607719">
        <w:rPr>
          <w:rFonts w:ascii="Arial" w:hAnsi="Arial" w:cs="Arial"/>
          <w:i/>
          <w:iCs/>
        </w:rPr>
        <w:t>thee</w:t>
      </w:r>
      <w:proofErr w:type="gramEnd"/>
      <w:r w:rsidRPr="00607719">
        <w:rPr>
          <w:rFonts w:ascii="Arial" w:hAnsi="Arial" w:cs="Arial"/>
          <w:i/>
          <w:iCs/>
        </w:rPr>
        <w:t xml:space="preserve"> </w:t>
      </w:r>
      <w:r w:rsidRPr="00607719">
        <w:rPr>
          <w:rFonts w:ascii="Arial" w:hAnsi="Arial" w:cs="Arial"/>
        </w:rPr>
        <w:t xml:space="preserve">non-binary person [indistinguishable]. But ja. It's just, it’s been a wild experience, and I did not expect that going into university. Because I also had this impression like, oh, ja, the older generation they’re going to be like completely against this, it's going to be the younger generation that's going to be more okay. But it's </w:t>
      </w:r>
      <w:proofErr w:type="gramStart"/>
      <w:r w:rsidRPr="00607719">
        <w:rPr>
          <w:rFonts w:ascii="Arial" w:hAnsi="Arial" w:cs="Arial"/>
        </w:rPr>
        <w:t>actually not</w:t>
      </w:r>
      <w:proofErr w:type="gramEnd"/>
      <w:r w:rsidRPr="00607719">
        <w:rPr>
          <w:rFonts w:ascii="Arial" w:hAnsi="Arial" w:cs="Arial"/>
        </w:rPr>
        <w:t>. Like, we think that we are more progressive, that’s because we surround ourselves with progressive people.</w:t>
      </w:r>
    </w:p>
    <w:p w14:paraId="7C664E17" w14:textId="77777777" w:rsidR="00D1362F" w:rsidRPr="00607719" w:rsidRDefault="00D1362F" w:rsidP="00D1362F">
      <w:pPr>
        <w:spacing w:after="0"/>
        <w:rPr>
          <w:rFonts w:ascii="Arial" w:hAnsi="Arial" w:cs="Arial"/>
        </w:rPr>
      </w:pPr>
    </w:p>
    <w:p w14:paraId="7BCEB26A"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[indistinguishable approval</w:t>
      </w:r>
      <w:r>
        <w:rPr>
          <w:rFonts w:ascii="Arial" w:hAnsi="Arial" w:cs="Arial"/>
        </w:rPr>
        <w:t xml:space="preserve"> and nodding]</w:t>
      </w:r>
      <w:r w:rsidRPr="00607719">
        <w:rPr>
          <w:rFonts w:ascii="Arial" w:hAnsi="Arial" w:cs="Arial"/>
        </w:rPr>
        <w:t xml:space="preserve">. </w:t>
      </w:r>
    </w:p>
    <w:p w14:paraId="439F7DE0" w14:textId="77777777" w:rsidR="00D1362F" w:rsidRPr="00607719" w:rsidRDefault="00D1362F" w:rsidP="00D1362F">
      <w:pPr>
        <w:spacing w:after="0"/>
        <w:rPr>
          <w:rFonts w:ascii="Arial" w:hAnsi="Arial" w:cs="Arial"/>
        </w:rPr>
      </w:pPr>
    </w:p>
    <w:p w14:paraId="58ACCD78" w14:textId="77777777" w:rsidR="00D1362F" w:rsidRPr="00607719" w:rsidRDefault="00D1362F" w:rsidP="00D1362F">
      <w:pPr>
        <w:spacing w:after="0"/>
        <w:rPr>
          <w:rFonts w:ascii="Arial" w:hAnsi="Arial" w:cs="Arial"/>
        </w:rPr>
      </w:pPr>
      <w:r w:rsidRPr="00607719">
        <w:rPr>
          <w:rFonts w:ascii="Arial" w:hAnsi="Arial" w:cs="Arial"/>
          <w:b/>
        </w:rPr>
        <w:t xml:space="preserve">Casey: </w:t>
      </w:r>
      <w:proofErr w:type="gramStart"/>
      <w:r w:rsidRPr="00607719">
        <w:rPr>
          <w:rFonts w:ascii="Arial" w:hAnsi="Arial" w:cs="Arial"/>
          <w:bCs/>
        </w:rPr>
        <w:t>And,</w:t>
      </w:r>
      <w:proofErr w:type="gramEnd"/>
      <w:r w:rsidRPr="00607719">
        <w:rPr>
          <w:rFonts w:ascii="Arial" w:hAnsi="Arial" w:cs="Arial"/>
          <w:bCs/>
        </w:rPr>
        <w:t xml:space="preserve"> I, </w:t>
      </w:r>
      <w:r w:rsidRPr="00607719">
        <w:rPr>
          <w:rFonts w:ascii="Arial" w:hAnsi="Arial" w:cs="Arial"/>
        </w:rPr>
        <w:t>I think it's even worse, like if you're around your friends and you know, they, they respect you and they do get it. But it's really, it takes effort. And, you know,</w:t>
      </w:r>
      <w:r>
        <w:rPr>
          <w:rFonts w:ascii="Arial" w:hAnsi="Arial" w:cs="Arial"/>
        </w:rPr>
        <w:t xml:space="preserve"> [car beeping repeatedly outside]</w:t>
      </w:r>
      <w:r w:rsidRPr="00607719">
        <w:rPr>
          <w:rFonts w:ascii="Arial" w:hAnsi="Arial" w:cs="Arial"/>
        </w:rPr>
        <w:t xml:space="preserve"> some of them, do not put in the effort (=James and Amara: Yeah). But I think one of the worst experiences, ja, is being purposefully misgendered and (=James: Yes) used your dead name. It's the worst. </w:t>
      </w:r>
    </w:p>
    <w:p w14:paraId="78535F4A" w14:textId="77777777" w:rsidR="00D1362F" w:rsidRPr="00607719" w:rsidRDefault="00D1362F" w:rsidP="00D1362F">
      <w:pPr>
        <w:spacing w:after="0"/>
        <w:rPr>
          <w:rFonts w:ascii="Arial" w:hAnsi="Arial" w:cs="Arial"/>
        </w:rPr>
      </w:pPr>
    </w:p>
    <w:p w14:paraId="317B8CE6" w14:textId="77777777" w:rsidR="00D1362F" w:rsidRPr="00607719" w:rsidRDefault="00D1362F" w:rsidP="00D1362F">
      <w:pPr>
        <w:spacing w:after="0"/>
        <w:rPr>
          <w:rFonts w:ascii="Arial" w:hAnsi="Arial" w:cs="Arial"/>
        </w:rPr>
      </w:pPr>
      <w:r w:rsidRPr="00607719">
        <w:rPr>
          <w:rFonts w:ascii="Arial" w:hAnsi="Arial" w:cs="Arial"/>
          <w:b/>
        </w:rPr>
        <w:lastRenderedPageBreak/>
        <w:t xml:space="preserve">Kiara: </w:t>
      </w:r>
      <w:r w:rsidRPr="00607719">
        <w:rPr>
          <w:rFonts w:ascii="Arial" w:hAnsi="Arial" w:cs="Arial"/>
          <w:bCs/>
        </w:rPr>
        <w:t xml:space="preserve">Because of, </w:t>
      </w:r>
      <w:r w:rsidRPr="00607719">
        <w:rPr>
          <w:rFonts w:ascii="Arial" w:hAnsi="Arial" w:cs="Arial"/>
        </w:rPr>
        <w:t>like, on the topic of friends putting in the effort. I have a, a friend, we’re very close, but she's used to like, use “sis, yes, sis”, and ([Several]: [indistinguishable agreement]) I was like, “can we not use ‘sis’?”. And she’s like “No, on Twitter, they use it all the time, regardless of gender,” (=Casey and Amara: Yeah!), and I was like, “But this is not Twitter”, [laugh].</w:t>
      </w:r>
    </w:p>
    <w:p w14:paraId="6BD9267F" w14:textId="77777777" w:rsidR="00D1362F" w:rsidRPr="00607719" w:rsidRDefault="00D1362F" w:rsidP="00D1362F">
      <w:pPr>
        <w:spacing w:after="0"/>
        <w:rPr>
          <w:rFonts w:ascii="Arial" w:hAnsi="Arial" w:cs="Arial"/>
        </w:rPr>
      </w:pPr>
    </w:p>
    <w:p w14:paraId="04A6D944"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[indistinguishable agreement</w:t>
      </w:r>
      <w:r>
        <w:rPr>
          <w:rFonts w:ascii="Arial" w:hAnsi="Arial" w:cs="Arial"/>
        </w:rPr>
        <w:t>]; [Tenda and Amara gesture in animated frustration]</w:t>
      </w:r>
    </w:p>
    <w:p w14:paraId="0FE9B463" w14:textId="77777777" w:rsidR="00D1362F" w:rsidRPr="00607719" w:rsidRDefault="00D1362F" w:rsidP="00D1362F">
      <w:pPr>
        <w:spacing w:after="0"/>
        <w:rPr>
          <w:rFonts w:ascii="Arial" w:hAnsi="Arial" w:cs="Arial"/>
        </w:rPr>
      </w:pPr>
    </w:p>
    <w:p w14:paraId="13B9F3AA"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“Yass queen, </w:t>
      </w:r>
      <w:proofErr w:type="spellStart"/>
      <w:r w:rsidRPr="00607719">
        <w:rPr>
          <w:rFonts w:ascii="Arial" w:hAnsi="Arial" w:cs="Arial"/>
        </w:rPr>
        <w:t>yass</w:t>
      </w:r>
      <w:proofErr w:type="spellEnd"/>
      <w:r w:rsidRPr="00607719">
        <w:rPr>
          <w:rFonts w:ascii="Arial" w:hAnsi="Arial" w:cs="Arial"/>
        </w:rPr>
        <w:t xml:space="preserve"> queen”, that doesn’t work, you know (=Kiara: </w:t>
      </w:r>
      <w:proofErr w:type="spellStart"/>
      <w:r w:rsidRPr="00607719">
        <w:rPr>
          <w:rFonts w:ascii="Arial" w:hAnsi="Arial" w:cs="Arial"/>
        </w:rPr>
        <w:t>Mmm</w:t>
      </w:r>
      <w:proofErr w:type="spellEnd"/>
      <w:r w:rsidRPr="00607719">
        <w:rPr>
          <w:rFonts w:ascii="Arial" w:hAnsi="Arial" w:cs="Arial"/>
        </w:rPr>
        <w:t>!). You know, you know, the terms where they just throw around like, you know, for some people ‘dude’ and ‘bro’ will not be okay. (=Kiara: Yeah!)</w:t>
      </w:r>
    </w:p>
    <w:p w14:paraId="5FC56EFD" w14:textId="77777777" w:rsidR="00D1362F" w:rsidRPr="00607719" w:rsidRDefault="00D1362F" w:rsidP="00D1362F">
      <w:pPr>
        <w:spacing w:after="0"/>
        <w:rPr>
          <w:rFonts w:ascii="Arial" w:hAnsi="Arial" w:cs="Arial"/>
        </w:rPr>
      </w:pPr>
    </w:p>
    <w:p w14:paraId="343FBC86" w14:textId="77777777" w:rsidR="00D1362F" w:rsidRPr="00607719" w:rsidRDefault="00D1362F" w:rsidP="00D1362F">
      <w:pPr>
        <w:spacing w:after="0"/>
        <w:rPr>
          <w:rFonts w:ascii="Arial" w:hAnsi="Arial" w:cs="Arial"/>
        </w:rPr>
      </w:pPr>
      <w:r w:rsidRPr="00607719">
        <w:rPr>
          <w:rFonts w:ascii="Arial" w:hAnsi="Arial" w:cs="Arial"/>
          <w:b/>
          <w:bCs/>
        </w:rPr>
        <w:t xml:space="preserve">Amara: </w:t>
      </w:r>
      <w:r w:rsidRPr="00607719">
        <w:rPr>
          <w:rFonts w:ascii="Arial" w:hAnsi="Arial" w:cs="Arial"/>
        </w:rPr>
        <w:t>I’m not your ‘bro’, you don't know me. (=Kiara and Casey: Yeah!)</w:t>
      </w:r>
    </w:p>
    <w:p w14:paraId="0C3027A4" w14:textId="77777777" w:rsidR="00D1362F" w:rsidRPr="00607719" w:rsidRDefault="00D1362F" w:rsidP="00D1362F">
      <w:pPr>
        <w:spacing w:after="0"/>
        <w:rPr>
          <w:rFonts w:ascii="Arial" w:hAnsi="Arial" w:cs="Arial"/>
        </w:rPr>
      </w:pPr>
    </w:p>
    <w:p w14:paraId="2E6D7294"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rPr>
        <w:t>Like a lot of people [indistinguishable] gender neutral and stuff and if the person is okay with that, that's fine. Like if they specifically told you, “I’m not okay with this”, don’t use it. It’s not like it-</w:t>
      </w:r>
    </w:p>
    <w:p w14:paraId="37D173DA" w14:textId="77777777" w:rsidR="00D1362F" w:rsidRPr="00607719" w:rsidRDefault="00D1362F" w:rsidP="00D1362F">
      <w:pPr>
        <w:spacing w:after="0"/>
        <w:rPr>
          <w:rFonts w:ascii="Arial" w:hAnsi="Arial" w:cs="Arial"/>
        </w:rPr>
      </w:pPr>
    </w:p>
    <w:p w14:paraId="79565519"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Some p-</w:t>
      </w:r>
    </w:p>
    <w:p w14:paraId="000B974C" w14:textId="77777777" w:rsidR="00D1362F" w:rsidRPr="00607719" w:rsidRDefault="00D1362F" w:rsidP="00D1362F">
      <w:pPr>
        <w:spacing w:after="0"/>
        <w:rPr>
          <w:rFonts w:ascii="Arial" w:hAnsi="Arial" w:cs="Arial"/>
        </w:rPr>
      </w:pPr>
      <w:r w:rsidRPr="00607719">
        <w:rPr>
          <w:rFonts w:ascii="Arial" w:hAnsi="Arial" w:cs="Arial"/>
          <w:b/>
          <w:bCs/>
        </w:rPr>
        <w:t xml:space="preserve">=Tenda: </w:t>
      </w:r>
      <w:r w:rsidRPr="00607719">
        <w:rPr>
          <w:rFonts w:ascii="Arial" w:hAnsi="Arial" w:cs="Arial"/>
        </w:rPr>
        <w:t>It’s very weird that-</w:t>
      </w:r>
    </w:p>
    <w:p w14:paraId="57B7F1C9" w14:textId="77777777" w:rsidR="00D1362F" w:rsidRPr="00607719" w:rsidRDefault="00D1362F" w:rsidP="00D1362F">
      <w:pPr>
        <w:spacing w:after="0"/>
        <w:rPr>
          <w:rFonts w:ascii="Arial" w:hAnsi="Arial" w:cs="Arial"/>
          <w:b/>
          <w:bCs/>
        </w:rPr>
      </w:pPr>
    </w:p>
    <w:p w14:paraId="46C3882F"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Oh no, go.</w:t>
      </w:r>
    </w:p>
    <w:p w14:paraId="564C4438" w14:textId="77777777" w:rsidR="00D1362F" w:rsidRPr="00607719" w:rsidRDefault="00D1362F" w:rsidP="00D1362F">
      <w:pPr>
        <w:spacing w:after="0"/>
        <w:rPr>
          <w:rFonts w:ascii="Arial" w:hAnsi="Arial" w:cs="Arial"/>
        </w:rPr>
      </w:pPr>
    </w:p>
    <w:p w14:paraId="46E20DAE" w14:textId="77777777" w:rsidR="00D1362F" w:rsidRPr="00607719" w:rsidRDefault="00D1362F" w:rsidP="00D1362F">
      <w:pPr>
        <w:spacing w:after="0"/>
        <w:rPr>
          <w:rFonts w:ascii="Arial" w:hAnsi="Arial" w:cs="Arial"/>
        </w:rPr>
      </w:pPr>
      <w:r w:rsidRPr="00607719">
        <w:rPr>
          <w:rFonts w:ascii="Arial" w:hAnsi="Arial" w:cs="Arial"/>
          <w:b/>
        </w:rPr>
        <w:t xml:space="preserve">Tenda: </w:t>
      </w:r>
      <w:r w:rsidRPr="00607719">
        <w:rPr>
          <w:rFonts w:ascii="Arial" w:hAnsi="Arial" w:cs="Arial"/>
          <w:bCs/>
        </w:rPr>
        <w:t>N</w:t>
      </w:r>
      <w:r w:rsidRPr="00607719">
        <w:rPr>
          <w:rFonts w:ascii="Arial" w:hAnsi="Arial" w:cs="Arial"/>
        </w:rPr>
        <w:t xml:space="preserve">o, I was just </w:t>
      </w:r>
      <w:proofErr w:type="spellStart"/>
      <w:r w:rsidRPr="00607719">
        <w:rPr>
          <w:rFonts w:ascii="Arial" w:hAnsi="Arial" w:cs="Arial"/>
        </w:rPr>
        <w:t>gonna</w:t>
      </w:r>
      <w:proofErr w:type="spellEnd"/>
      <w:r w:rsidRPr="00607719">
        <w:rPr>
          <w:rFonts w:ascii="Arial" w:hAnsi="Arial" w:cs="Arial"/>
        </w:rPr>
        <w:t xml:space="preserve"> say it's very weird that you </w:t>
      </w:r>
      <w:proofErr w:type="gramStart"/>
      <w:r w:rsidRPr="00607719">
        <w:rPr>
          <w:rFonts w:ascii="Arial" w:hAnsi="Arial" w:cs="Arial"/>
        </w:rPr>
        <w:t>have to</w:t>
      </w:r>
      <w:proofErr w:type="gramEnd"/>
      <w:r w:rsidRPr="00607719">
        <w:rPr>
          <w:rFonts w:ascii="Arial" w:hAnsi="Arial" w:cs="Arial"/>
        </w:rPr>
        <w:t xml:space="preserve"> adjust to their comfort, because they’re used to saying this word, but they won’t adjust to yours. But you </w:t>
      </w:r>
      <w:proofErr w:type="gramStart"/>
      <w:r w:rsidRPr="00607719">
        <w:rPr>
          <w:rFonts w:ascii="Arial" w:hAnsi="Arial" w:cs="Arial"/>
        </w:rPr>
        <w:t>have to</w:t>
      </w:r>
      <w:proofErr w:type="gramEnd"/>
      <w:r w:rsidRPr="00607719">
        <w:rPr>
          <w:rFonts w:ascii="Arial" w:hAnsi="Arial" w:cs="Arial"/>
        </w:rPr>
        <w:t>-</w:t>
      </w:r>
    </w:p>
    <w:p w14:paraId="6933B748" w14:textId="77777777" w:rsidR="00D1362F" w:rsidRPr="00607719" w:rsidRDefault="00D1362F" w:rsidP="00D1362F">
      <w:pPr>
        <w:spacing w:after="0"/>
        <w:rPr>
          <w:rFonts w:ascii="Arial" w:hAnsi="Arial" w:cs="Arial"/>
        </w:rPr>
      </w:pPr>
    </w:p>
    <w:p w14:paraId="000B34A7"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 xml:space="preserve">[Indistinguishable overlap] </w:t>
      </w:r>
    </w:p>
    <w:p w14:paraId="48EFA8EF" w14:textId="77777777" w:rsidR="00D1362F" w:rsidRPr="00607719" w:rsidRDefault="00D1362F" w:rsidP="00D1362F">
      <w:pPr>
        <w:spacing w:after="0"/>
        <w:rPr>
          <w:rFonts w:ascii="Arial" w:hAnsi="Arial" w:cs="Arial"/>
        </w:rPr>
      </w:pPr>
    </w:p>
    <w:p w14:paraId="2D30B07E"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Someone even used it in an email to me, ‘sis’, and I was like, this is an email [=Several]: [Laughter]). </w:t>
      </w:r>
    </w:p>
    <w:p w14:paraId="3FEFA6D1" w14:textId="77777777" w:rsidR="00D1362F" w:rsidRPr="00607719" w:rsidRDefault="00D1362F" w:rsidP="00D1362F">
      <w:pPr>
        <w:spacing w:after="0"/>
        <w:rPr>
          <w:rFonts w:ascii="Arial" w:hAnsi="Arial" w:cs="Arial"/>
        </w:rPr>
      </w:pPr>
    </w:p>
    <w:p w14:paraId="67DF7FFB"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 xml:space="preserve">And you sent it? (=Kiara: Yeah, </w:t>
      </w:r>
      <w:proofErr w:type="spellStart"/>
      <w:r w:rsidRPr="00607719">
        <w:rPr>
          <w:rFonts w:ascii="Arial" w:hAnsi="Arial" w:cs="Arial"/>
        </w:rPr>
        <w:t>‘cause</w:t>
      </w:r>
      <w:proofErr w:type="spellEnd"/>
      <w:r w:rsidRPr="00607719">
        <w:rPr>
          <w:rFonts w:ascii="Arial" w:hAnsi="Arial" w:cs="Arial"/>
        </w:rPr>
        <w:t>-) That’s not even a slip of the tongue.</w:t>
      </w:r>
    </w:p>
    <w:p w14:paraId="043DBB25" w14:textId="77777777" w:rsidR="00D1362F" w:rsidRPr="00607719" w:rsidRDefault="00D1362F" w:rsidP="00D1362F">
      <w:pPr>
        <w:spacing w:after="0"/>
        <w:rPr>
          <w:rFonts w:ascii="Arial" w:hAnsi="Arial" w:cs="Arial"/>
        </w:rPr>
      </w:pPr>
    </w:p>
    <w:p w14:paraId="4F4130B0"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Sorry? </w:t>
      </w:r>
    </w:p>
    <w:p w14:paraId="12F5BD43" w14:textId="77777777" w:rsidR="00D1362F" w:rsidRPr="00607719" w:rsidRDefault="00D1362F" w:rsidP="00D1362F">
      <w:pPr>
        <w:spacing w:after="0"/>
        <w:rPr>
          <w:rFonts w:ascii="Arial" w:hAnsi="Arial" w:cs="Arial"/>
        </w:rPr>
      </w:pPr>
    </w:p>
    <w:p w14:paraId="786A6756"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It’s not even a slip of the tongue, they typed that out (=Kiara: Yeah</w:t>
      </w:r>
      <w:proofErr w:type="gramStart"/>
      <w:r w:rsidRPr="00607719">
        <w:rPr>
          <w:rFonts w:ascii="Arial" w:hAnsi="Arial" w:cs="Arial"/>
        </w:rPr>
        <w:t>), and</w:t>
      </w:r>
      <w:proofErr w:type="gramEnd"/>
      <w:r w:rsidRPr="00607719">
        <w:rPr>
          <w:rFonts w:ascii="Arial" w:hAnsi="Arial" w:cs="Arial"/>
        </w:rPr>
        <w:t xml:space="preserve"> pressed send.</w:t>
      </w:r>
    </w:p>
    <w:p w14:paraId="250B50B2" w14:textId="77777777" w:rsidR="00D1362F" w:rsidRPr="00607719" w:rsidRDefault="00D1362F" w:rsidP="00D1362F">
      <w:pPr>
        <w:spacing w:after="0"/>
        <w:rPr>
          <w:rFonts w:ascii="Arial" w:hAnsi="Arial" w:cs="Arial"/>
        </w:rPr>
      </w:pPr>
    </w:p>
    <w:p w14:paraId="3E237948"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Yeah. And </w:t>
      </w:r>
      <w:proofErr w:type="gramStart"/>
      <w:r w:rsidRPr="00607719">
        <w:rPr>
          <w:rFonts w:ascii="Arial" w:hAnsi="Arial" w:cs="Arial"/>
        </w:rPr>
        <w:t>also</w:t>
      </w:r>
      <w:proofErr w:type="gramEnd"/>
      <w:r w:rsidRPr="00607719">
        <w:rPr>
          <w:rFonts w:ascii="Arial" w:hAnsi="Arial" w:cs="Arial"/>
        </w:rPr>
        <w:t xml:space="preserve"> I feel, my identity is very relational to the people that I engage with, with, uhm, for example, intimate partners, </w:t>
      </w:r>
      <w:proofErr w:type="spellStart"/>
      <w:r w:rsidRPr="00607719">
        <w:rPr>
          <w:rFonts w:ascii="Arial" w:hAnsi="Arial" w:cs="Arial"/>
        </w:rPr>
        <w:t>‘cause</w:t>
      </w:r>
      <w:proofErr w:type="spellEnd"/>
      <w:r w:rsidRPr="00607719">
        <w:rPr>
          <w:rFonts w:ascii="Arial" w:hAnsi="Arial" w:cs="Arial"/>
        </w:rPr>
        <w:t xml:space="preserve"> I usually, [sigh], it's so weird</w:t>
      </w:r>
      <w:r>
        <w:rPr>
          <w:rFonts w:ascii="Arial" w:hAnsi="Arial" w:cs="Arial"/>
        </w:rPr>
        <w:t xml:space="preserve"> [windows rattle loudly]</w:t>
      </w:r>
      <w:r w:rsidRPr="00607719">
        <w:rPr>
          <w:rFonts w:ascii="Arial" w:hAnsi="Arial" w:cs="Arial"/>
        </w:rPr>
        <w:t>, because I've, I’ve recently been, like, [window rattles] I find it more difficult-</w:t>
      </w:r>
    </w:p>
    <w:p w14:paraId="71F096F8" w14:textId="77777777" w:rsidR="00D1362F" w:rsidRPr="00607719" w:rsidRDefault="00D1362F" w:rsidP="00D1362F">
      <w:pPr>
        <w:spacing w:after="0"/>
        <w:rPr>
          <w:rFonts w:ascii="Arial" w:hAnsi="Arial" w:cs="Arial"/>
        </w:rPr>
      </w:pPr>
    </w:p>
    <w:p w14:paraId="35DCA3CD"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Let me close that window. [rises to close window]</w:t>
      </w:r>
    </w:p>
    <w:p w14:paraId="6C84C51D" w14:textId="77777777" w:rsidR="00D1362F" w:rsidRPr="00607719" w:rsidRDefault="00D1362F" w:rsidP="00D1362F">
      <w:pPr>
        <w:spacing w:after="0"/>
        <w:rPr>
          <w:rFonts w:ascii="Arial" w:hAnsi="Arial" w:cs="Arial"/>
        </w:rPr>
      </w:pPr>
    </w:p>
    <w:p w14:paraId="3C8ADAFA"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 xml:space="preserve">Should I continue? (=Tyler: Continue, yes). I find it more difficult to come out as non-binary to my intimate partners than to </w:t>
      </w:r>
      <w:proofErr w:type="gramStart"/>
      <w:r w:rsidRPr="00607719">
        <w:rPr>
          <w:rFonts w:ascii="Arial" w:hAnsi="Arial" w:cs="Arial"/>
        </w:rPr>
        <w:t>general public</w:t>
      </w:r>
      <w:proofErr w:type="gramEnd"/>
      <w:r w:rsidRPr="00607719">
        <w:rPr>
          <w:rFonts w:ascii="Arial" w:hAnsi="Arial" w:cs="Arial"/>
        </w:rPr>
        <w:t xml:space="preserve"> because usually I’m dating, uhm, lesbian girls. And so, </w:t>
      </w:r>
      <w:r w:rsidRPr="00607719">
        <w:rPr>
          <w:rFonts w:ascii="Arial" w:hAnsi="Arial" w:cs="Arial"/>
        </w:rPr>
        <w:lastRenderedPageBreak/>
        <w:t>they’ll be like “so, if you're non-binary, what does that make me?” And I’m like,</w:t>
      </w:r>
      <w:r>
        <w:rPr>
          <w:rFonts w:ascii="Arial" w:hAnsi="Arial" w:cs="Arial"/>
        </w:rPr>
        <w:t xml:space="preserve"> [Lily gestures emphatic frustration in agreement]</w:t>
      </w:r>
      <w:r w:rsidRPr="00607719">
        <w:rPr>
          <w:rFonts w:ascii="Arial" w:hAnsi="Arial" w:cs="Arial"/>
        </w:rPr>
        <w:t xml:space="preserve"> “this is not about you”.</w:t>
      </w:r>
    </w:p>
    <w:p w14:paraId="35FF82F6" w14:textId="77777777" w:rsidR="00D1362F" w:rsidRPr="00607719" w:rsidRDefault="00D1362F" w:rsidP="00D1362F">
      <w:pPr>
        <w:spacing w:after="0"/>
        <w:rPr>
          <w:rFonts w:ascii="Arial" w:hAnsi="Arial" w:cs="Arial"/>
        </w:rPr>
      </w:pPr>
    </w:p>
    <w:p w14:paraId="264FDE8D"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 xml:space="preserve">[Laughter] </w:t>
      </w:r>
    </w:p>
    <w:p w14:paraId="61199020" w14:textId="77777777" w:rsidR="00D1362F" w:rsidRPr="00607719" w:rsidRDefault="00D1362F" w:rsidP="00D1362F">
      <w:pPr>
        <w:spacing w:after="0"/>
        <w:rPr>
          <w:rFonts w:ascii="Arial" w:hAnsi="Arial" w:cs="Arial"/>
        </w:rPr>
      </w:pPr>
    </w:p>
    <w:p w14:paraId="2CBB11B7"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 xml:space="preserve">You know, you know, on that topic – sorry, do you </w:t>
      </w:r>
      <w:proofErr w:type="spellStart"/>
      <w:r w:rsidRPr="00607719">
        <w:rPr>
          <w:rFonts w:ascii="Arial" w:hAnsi="Arial" w:cs="Arial"/>
        </w:rPr>
        <w:t>wanna</w:t>
      </w:r>
      <w:proofErr w:type="spellEnd"/>
      <w:r w:rsidRPr="00607719">
        <w:rPr>
          <w:rFonts w:ascii="Arial" w:hAnsi="Arial" w:cs="Arial"/>
        </w:rPr>
        <w:t xml:space="preserve"> say something?</w:t>
      </w:r>
    </w:p>
    <w:p w14:paraId="1FA35726" w14:textId="77777777" w:rsidR="00D1362F" w:rsidRPr="00607719" w:rsidRDefault="00D1362F" w:rsidP="00D1362F">
      <w:pPr>
        <w:spacing w:after="0"/>
        <w:rPr>
          <w:rFonts w:ascii="Arial" w:hAnsi="Arial" w:cs="Arial"/>
        </w:rPr>
      </w:pPr>
    </w:p>
    <w:p w14:paraId="58531316" w14:textId="77777777" w:rsidR="00D1362F" w:rsidRPr="00607719" w:rsidRDefault="00D1362F" w:rsidP="00D1362F">
      <w:pPr>
        <w:spacing w:after="0"/>
        <w:rPr>
          <w:rFonts w:ascii="Arial" w:hAnsi="Arial" w:cs="Arial"/>
        </w:rPr>
      </w:pPr>
      <w:r w:rsidRPr="00607719">
        <w:rPr>
          <w:rFonts w:ascii="Arial" w:hAnsi="Arial" w:cs="Arial"/>
          <w:b/>
        </w:rPr>
        <w:t xml:space="preserve">James: </w:t>
      </w:r>
      <w:r w:rsidRPr="00607719">
        <w:rPr>
          <w:rFonts w:ascii="Arial" w:hAnsi="Arial" w:cs="Arial"/>
          <w:bCs/>
        </w:rPr>
        <w:t>Yeah, uhm, i</w:t>
      </w:r>
      <w:r w:rsidRPr="00607719">
        <w:rPr>
          <w:rFonts w:ascii="Arial" w:hAnsi="Arial" w:cs="Arial"/>
        </w:rPr>
        <w:t>t's just that I find it really strange how, uhm, like</w:t>
      </w:r>
      <w:r>
        <w:rPr>
          <w:rFonts w:ascii="Arial" w:hAnsi="Arial" w:cs="Arial"/>
        </w:rPr>
        <w:t xml:space="preserve"> [Tyler sits back down]</w:t>
      </w:r>
      <w:r w:rsidRPr="00607719">
        <w:rPr>
          <w:rFonts w:ascii="Arial" w:hAnsi="Arial" w:cs="Arial"/>
        </w:rPr>
        <w:t xml:space="preserve"> people that are used to being like cis-het, or cis relationships, even if they’re like queer and stuff, they see non-binary people as a this threat to their queerness, and it’s like, no it’s not, you can still be whatever you want to, I'm just me. </w:t>
      </w:r>
    </w:p>
    <w:p w14:paraId="06101B5F" w14:textId="77777777" w:rsidR="00D1362F" w:rsidRPr="00607719" w:rsidRDefault="00D1362F" w:rsidP="00D1362F">
      <w:pPr>
        <w:spacing w:after="0"/>
        <w:rPr>
          <w:rFonts w:ascii="Arial" w:hAnsi="Arial" w:cs="Arial"/>
          <w:b/>
          <w:bCs/>
        </w:rPr>
      </w:pPr>
    </w:p>
    <w:p w14:paraId="32F6BFF6" w14:textId="77777777" w:rsidR="00D1362F" w:rsidRPr="00607719" w:rsidRDefault="00D1362F" w:rsidP="00D1362F">
      <w:pPr>
        <w:spacing w:after="0"/>
        <w:rPr>
          <w:rFonts w:ascii="Arial" w:hAnsi="Arial" w:cs="Arial"/>
        </w:rPr>
      </w:pPr>
      <w:r w:rsidRPr="00607719">
        <w:rPr>
          <w:rFonts w:ascii="Arial" w:hAnsi="Arial" w:cs="Arial"/>
          <w:b/>
          <w:bCs/>
        </w:rPr>
        <w:t xml:space="preserve">Kiara: </w:t>
      </w:r>
      <w:r w:rsidRPr="00607719">
        <w:rPr>
          <w:rFonts w:ascii="Arial" w:hAnsi="Arial" w:cs="Arial"/>
        </w:rPr>
        <w:t>Yeah.</w:t>
      </w:r>
    </w:p>
    <w:p w14:paraId="3F2F1FE7" w14:textId="77777777" w:rsidR="00D1362F" w:rsidRPr="00607719" w:rsidRDefault="00D1362F" w:rsidP="00D1362F">
      <w:pPr>
        <w:spacing w:after="0"/>
        <w:rPr>
          <w:rFonts w:ascii="Arial" w:hAnsi="Arial" w:cs="Arial"/>
        </w:rPr>
      </w:pPr>
    </w:p>
    <w:p w14:paraId="0DE7AB1A" w14:textId="77777777" w:rsidR="00D1362F" w:rsidRPr="00607719" w:rsidRDefault="00D1362F" w:rsidP="00D1362F">
      <w:pPr>
        <w:spacing w:after="0"/>
        <w:rPr>
          <w:rFonts w:ascii="Arial" w:hAnsi="Arial" w:cs="Arial"/>
        </w:rPr>
      </w:pPr>
      <w:r w:rsidRPr="00607719">
        <w:rPr>
          <w:rFonts w:ascii="Arial" w:hAnsi="Arial" w:cs="Arial"/>
          <w:b/>
        </w:rPr>
        <w:t xml:space="preserve">Casey: </w:t>
      </w:r>
      <w:r w:rsidRPr="00607719">
        <w:rPr>
          <w:rFonts w:ascii="Arial" w:hAnsi="Arial" w:cs="Arial"/>
          <w:bCs/>
        </w:rPr>
        <w:t>But yeah,</w:t>
      </w:r>
      <w:r w:rsidRPr="00607719">
        <w:rPr>
          <w:rFonts w:ascii="Arial" w:hAnsi="Arial" w:cs="Arial"/>
        </w:rPr>
        <w:t xml:space="preserve"> just, just on the pronoun thing again. It's very much, you feel like it's you that changed. You changed your pronoun. And it's, I don't know, but I’m very, felt selfish to ask other people to then change</w:t>
      </w:r>
      <w:r>
        <w:rPr>
          <w:rFonts w:ascii="Arial" w:hAnsi="Arial" w:cs="Arial"/>
        </w:rPr>
        <w:t xml:space="preserve"> [Amara and James nod]</w:t>
      </w:r>
      <w:r w:rsidRPr="00607719">
        <w:rPr>
          <w:rFonts w:ascii="Arial" w:hAnsi="Arial" w:cs="Arial"/>
        </w:rPr>
        <w:t xml:space="preserve"> because of something that I decided about myself. But ja, it will get better.</w:t>
      </w:r>
    </w:p>
    <w:p w14:paraId="0B9BB12E" w14:textId="77777777" w:rsidR="00D1362F" w:rsidRPr="00607719" w:rsidRDefault="00D1362F" w:rsidP="00D1362F">
      <w:pPr>
        <w:spacing w:after="0"/>
        <w:rPr>
          <w:rFonts w:ascii="Arial" w:hAnsi="Arial" w:cs="Arial"/>
        </w:rPr>
      </w:pPr>
    </w:p>
    <w:p w14:paraId="6EE8F60B" w14:textId="77777777" w:rsidR="00D1362F" w:rsidRPr="00607719" w:rsidRDefault="00D1362F" w:rsidP="00D1362F">
      <w:pPr>
        <w:spacing w:after="0"/>
        <w:rPr>
          <w:rFonts w:ascii="Arial" w:hAnsi="Arial" w:cs="Arial"/>
        </w:rPr>
      </w:pPr>
      <w:r w:rsidRPr="00607719">
        <w:rPr>
          <w:rFonts w:ascii="Arial" w:hAnsi="Arial" w:cs="Arial"/>
          <w:b/>
        </w:rPr>
        <w:t xml:space="preserve">Tyler: </w:t>
      </w:r>
      <w:r w:rsidRPr="00607719">
        <w:rPr>
          <w:rFonts w:ascii="Arial" w:hAnsi="Arial" w:cs="Arial"/>
        </w:rPr>
        <w:t xml:space="preserve">I think it might be a little similar to what you were saying, Lily, when, uhm, you know, someone was asking you to, like, “Oh so, so you’re lesbian today,” and “Oh, you’re straight today,” and it's that thing of like, yeah, you, you kind of make someone else's idea of sexuality and gender uncomfortable for them (=Casey: Yeah). And then it's </w:t>
      </w:r>
      <w:r w:rsidRPr="00607719">
        <w:rPr>
          <w:rFonts w:ascii="Arial" w:hAnsi="Arial" w:cs="Arial"/>
          <w:i/>
          <w:iCs/>
        </w:rPr>
        <w:t>your</w:t>
      </w:r>
      <w:r w:rsidRPr="00607719">
        <w:rPr>
          <w:rFonts w:ascii="Arial" w:hAnsi="Arial" w:cs="Arial"/>
        </w:rPr>
        <w:t xml:space="preserve"> problem. You </w:t>
      </w:r>
      <w:proofErr w:type="gramStart"/>
      <w:r w:rsidRPr="00607719">
        <w:rPr>
          <w:rFonts w:ascii="Arial" w:hAnsi="Arial" w:cs="Arial"/>
        </w:rPr>
        <w:t>have to</w:t>
      </w:r>
      <w:proofErr w:type="gramEnd"/>
      <w:r w:rsidRPr="00607719">
        <w:rPr>
          <w:rFonts w:ascii="Arial" w:hAnsi="Arial" w:cs="Arial"/>
        </w:rPr>
        <w:t xml:space="preserve"> explain it, you know, instead of well, it's their problem if they're uncomfortable.</w:t>
      </w:r>
    </w:p>
    <w:p w14:paraId="7A33F702" w14:textId="77777777" w:rsidR="00D1362F" w:rsidRPr="00607719" w:rsidRDefault="00D1362F" w:rsidP="00D1362F">
      <w:pPr>
        <w:spacing w:after="0"/>
        <w:rPr>
          <w:rFonts w:ascii="Arial" w:hAnsi="Arial" w:cs="Arial"/>
        </w:rPr>
      </w:pPr>
    </w:p>
    <w:p w14:paraId="36980109" w14:textId="77777777" w:rsidR="00D1362F" w:rsidRPr="00607719" w:rsidRDefault="00D1362F" w:rsidP="00D1362F">
      <w:pPr>
        <w:spacing w:after="0"/>
        <w:rPr>
          <w:rFonts w:ascii="Arial" w:hAnsi="Arial" w:cs="Arial"/>
        </w:rPr>
      </w:pPr>
      <w:r w:rsidRPr="00607719">
        <w:rPr>
          <w:rFonts w:ascii="Arial" w:hAnsi="Arial" w:cs="Arial"/>
          <w:b/>
          <w:bCs/>
        </w:rPr>
        <w:t xml:space="preserve">Amara: </w:t>
      </w:r>
      <w:r w:rsidRPr="00607719">
        <w:rPr>
          <w:rFonts w:ascii="Arial" w:hAnsi="Arial" w:cs="Arial"/>
        </w:rPr>
        <w:t xml:space="preserve">Yeah, and then you </w:t>
      </w:r>
      <w:proofErr w:type="gramStart"/>
      <w:r w:rsidRPr="00607719">
        <w:rPr>
          <w:rFonts w:ascii="Arial" w:hAnsi="Arial" w:cs="Arial"/>
        </w:rPr>
        <w:t>have to</w:t>
      </w:r>
      <w:proofErr w:type="gramEnd"/>
      <w:r w:rsidRPr="00607719">
        <w:rPr>
          <w:rFonts w:ascii="Arial" w:hAnsi="Arial" w:cs="Arial"/>
        </w:rPr>
        <w:t xml:space="preserve"> comfort them and shit. </w:t>
      </w:r>
    </w:p>
    <w:p w14:paraId="006C931C" w14:textId="77777777" w:rsidR="00D1362F" w:rsidRPr="00607719" w:rsidRDefault="00D1362F" w:rsidP="00D1362F">
      <w:pPr>
        <w:spacing w:after="0"/>
        <w:rPr>
          <w:rFonts w:ascii="Arial" w:hAnsi="Arial" w:cs="Arial"/>
        </w:rPr>
      </w:pPr>
    </w:p>
    <w:p w14:paraId="60544EAB" w14:textId="77777777" w:rsidR="00D1362F" w:rsidRPr="00607719" w:rsidRDefault="00D1362F" w:rsidP="00D1362F">
      <w:pPr>
        <w:spacing w:after="0"/>
        <w:rPr>
          <w:rFonts w:ascii="Arial" w:hAnsi="Arial" w:cs="Arial"/>
        </w:rPr>
      </w:pPr>
      <w:r w:rsidRPr="00607719">
        <w:rPr>
          <w:rFonts w:ascii="Arial" w:hAnsi="Arial" w:cs="Arial"/>
          <w:b/>
          <w:bCs/>
        </w:rPr>
        <w:t xml:space="preserve">[Several]: </w:t>
      </w:r>
      <w:r w:rsidRPr="00607719">
        <w:rPr>
          <w:rFonts w:ascii="Arial" w:hAnsi="Arial" w:cs="Arial"/>
        </w:rPr>
        <w:t>[indistinguishable agreement]</w:t>
      </w:r>
    </w:p>
    <w:p w14:paraId="1D5AEA7D" w14:textId="77777777" w:rsidR="00D1362F" w:rsidRPr="00607719" w:rsidRDefault="00D1362F" w:rsidP="00D1362F">
      <w:pPr>
        <w:spacing w:after="0"/>
        <w:rPr>
          <w:rFonts w:ascii="Arial" w:hAnsi="Arial" w:cs="Arial"/>
          <w:b/>
          <w:bCs/>
        </w:rPr>
      </w:pPr>
    </w:p>
    <w:p w14:paraId="43E27FB9" w14:textId="77777777" w:rsidR="00D1362F" w:rsidRPr="00607719" w:rsidRDefault="00D1362F" w:rsidP="00D1362F">
      <w:pPr>
        <w:spacing w:after="0"/>
        <w:rPr>
          <w:rFonts w:ascii="Arial" w:hAnsi="Arial" w:cs="Arial"/>
        </w:rPr>
      </w:pPr>
      <w:r w:rsidRPr="00607719">
        <w:rPr>
          <w:rFonts w:ascii="Arial" w:hAnsi="Arial" w:cs="Arial"/>
          <w:b/>
          <w:bCs/>
        </w:rPr>
        <w:t xml:space="preserve">Casey: </w:t>
      </w:r>
      <w:r w:rsidRPr="00607719">
        <w:rPr>
          <w:rFonts w:ascii="Arial" w:hAnsi="Arial" w:cs="Arial"/>
        </w:rPr>
        <w:t>It’s like, you're not the one who needs the comforting here.</w:t>
      </w:r>
    </w:p>
    <w:p w14:paraId="634AAC87" w14:textId="77777777" w:rsidR="00D1362F" w:rsidRPr="00607719" w:rsidRDefault="00D1362F" w:rsidP="00D1362F">
      <w:pPr>
        <w:spacing w:after="0"/>
        <w:rPr>
          <w:rFonts w:ascii="Arial" w:hAnsi="Arial" w:cs="Arial"/>
          <w:b/>
          <w:bCs/>
        </w:rPr>
      </w:pPr>
    </w:p>
    <w:p w14:paraId="42C9AC75" w14:textId="77777777" w:rsidR="00D1362F" w:rsidRPr="00607719" w:rsidRDefault="00D1362F" w:rsidP="00D1362F">
      <w:pPr>
        <w:spacing w:after="0"/>
        <w:rPr>
          <w:rFonts w:ascii="Arial" w:hAnsi="Arial" w:cs="Arial"/>
          <w:b/>
          <w:bCs/>
        </w:rPr>
      </w:pPr>
      <w:r w:rsidRPr="00607719">
        <w:rPr>
          <w:rFonts w:ascii="Arial" w:hAnsi="Arial" w:cs="Arial"/>
          <w:b/>
          <w:bCs/>
        </w:rPr>
        <w:t xml:space="preserve">=Amara: </w:t>
      </w:r>
      <w:r w:rsidRPr="00607719">
        <w:rPr>
          <w:rFonts w:ascii="Arial" w:hAnsi="Arial" w:cs="Arial"/>
        </w:rPr>
        <w:t xml:space="preserve">Like I feel </w:t>
      </w:r>
      <w:proofErr w:type="gramStart"/>
      <w:r w:rsidRPr="00607719">
        <w:rPr>
          <w:rFonts w:ascii="Arial" w:hAnsi="Arial" w:cs="Arial"/>
        </w:rPr>
        <w:t>shit</w:t>
      </w:r>
      <w:proofErr w:type="gramEnd"/>
      <w:r w:rsidRPr="00607719">
        <w:rPr>
          <w:rFonts w:ascii="Arial" w:hAnsi="Arial" w:cs="Arial"/>
        </w:rPr>
        <w:t xml:space="preserve"> generally</w:t>
      </w:r>
    </w:p>
    <w:p w14:paraId="4DE9D02E" w14:textId="77777777" w:rsidR="00D1362F" w:rsidRPr="00607719" w:rsidRDefault="00D1362F" w:rsidP="00D1362F">
      <w:pPr>
        <w:spacing w:after="0"/>
        <w:rPr>
          <w:rFonts w:ascii="Arial" w:hAnsi="Arial" w:cs="Arial"/>
        </w:rPr>
      </w:pPr>
      <w:r w:rsidRPr="00607719">
        <w:rPr>
          <w:rFonts w:ascii="Arial" w:hAnsi="Arial" w:cs="Arial"/>
          <w:b/>
          <w:bCs/>
        </w:rPr>
        <w:t xml:space="preserve">=Tyler: </w:t>
      </w:r>
      <w:r w:rsidRPr="00607719">
        <w:rPr>
          <w:rFonts w:ascii="Arial" w:hAnsi="Arial" w:cs="Arial"/>
        </w:rPr>
        <w:t>The focus is on the wrong person</w:t>
      </w:r>
    </w:p>
    <w:p w14:paraId="1DE46016" w14:textId="77777777" w:rsidR="00D1362F" w:rsidRPr="00607719" w:rsidRDefault="00D1362F" w:rsidP="00D1362F">
      <w:pPr>
        <w:spacing w:after="0"/>
        <w:rPr>
          <w:rFonts w:ascii="Arial" w:hAnsi="Arial" w:cs="Arial"/>
          <w:bCs/>
        </w:rPr>
      </w:pPr>
      <w:r w:rsidRPr="00607719">
        <w:rPr>
          <w:rFonts w:ascii="Arial" w:hAnsi="Arial" w:cs="Arial"/>
          <w:bCs/>
        </w:rPr>
        <w:t>=[</w:t>
      </w:r>
      <w:r w:rsidRPr="00607719">
        <w:rPr>
          <w:rFonts w:ascii="Arial" w:hAnsi="Arial" w:cs="Arial"/>
          <w:b/>
        </w:rPr>
        <w:t xml:space="preserve">Several]: </w:t>
      </w:r>
      <w:r w:rsidRPr="00607719">
        <w:rPr>
          <w:rFonts w:ascii="Arial" w:hAnsi="Arial" w:cs="Arial"/>
          <w:bCs/>
        </w:rPr>
        <w:t>[Indistinguishable agreement]</w:t>
      </w:r>
    </w:p>
    <w:p w14:paraId="5D46EAA1" w14:textId="77777777" w:rsidR="00D1362F" w:rsidRPr="00607719" w:rsidRDefault="00D1362F" w:rsidP="00D1362F">
      <w:pPr>
        <w:spacing w:after="0"/>
        <w:rPr>
          <w:rFonts w:ascii="Arial" w:hAnsi="Arial" w:cs="Arial"/>
          <w:b/>
        </w:rPr>
      </w:pPr>
    </w:p>
    <w:p w14:paraId="04A41D00" w14:textId="77777777" w:rsidR="00D1362F" w:rsidRPr="00607719" w:rsidRDefault="00D1362F" w:rsidP="00D1362F">
      <w:pPr>
        <w:spacing w:after="0"/>
        <w:rPr>
          <w:rFonts w:ascii="Arial" w:hAnsi="Arial" w:cs="Arial"/>
        </w:rPr>
      </w:pPr>
      <w:r w:rsidRPr="00607719">
        <w:rPr>
          <w:rFonts w:ascii="Arial" w:hAnsi="Arial" w:cs="Arial"/>
          <w:b/>
        </w:rPr>
        <w:t xml:space="preserve">James: </w:t>
      </w:r>
      <w:proofErr w:type="spellStart"/>
      <w:r w:rsidRPr="00607719">
        <w:rPr>
          <w:rFonts w:ascii="Arial" w:hAnsi="Arial" w:cs="Arial"/>
          <w:b/>
        </w:rPr>
        <w:t>‘</w:t>
      </w:r>
      <w:r w:rsidRPr="00607719">
        <w:rPr>
          <w:rFonts w:ascii="Arial" w:hAnsi="Arial" w:cs="Arial"/>
          <w:bCs/>
        </w:rPr>
        <w:t>Cause</w:t>
      </w:r>
      <w:proofErr w:type="spellEnd"/>
      <w:r w:rsidRPr="00607719">
        <w:rPr>
          <w:rFonts w:ascii="Arial" w:hAnsi="Arial" w:cs="Arial"/>
          <w:bCs/>
        </w:rPr>
        <w:t xml:space="preserve"> like they’ll, they’ll misgender you</w:t>
      </w:r>
      <w:r w:rsidRPr="00607719">
        <w:rPr>
          <w:rFonts w:ascii="Arial" w:hAnsi="Arial" w:cs="Arial"/>
        </w:rPr>
        <w:t xml:space="preserve"> and then you’ll say like, you’ll correct </w:t>
      </w:r>
      <w:proofErr w:type="gramStart"/>
      <w:r w:rsidRPr="00607719">
        <w:rPr>
          <w:rFonts w:ascii="Arial" w:hAnsi="Arial" w:cs="Arial"/>
        </w:rPr>
        <w:t>them</w:t>
      </w:r>
      <w:proofErr w:type="gramEnd"/>
      <w:r w:rsidRPr="00607719">
        <w:rPr>
          <w:rFonts w:ascii="Arial" w:hAnsi="Arial" w:cs="Arial"/>
        </w:rPr>
        <w:t xml:space="preserve"> and they’ll be like “oh my god, I’m so sorry” (=[Several]: [Indistinguishable agreement]), and then you’ll say “it's okay” when it's really not, </w:t>
      </w:r>
      <w:r>
        <w:rPr>
          <w:rFonts w:ascii="Arial" w:hAnsi="Arial" w:cs="Arial"/>
        </w:rPr>
        <w:t xml:space="preserve">but like </w:t>
      </w:r>
      <w:r w:rsidRPr="00607719">
        <w:rPr>
          <w:rFonts w:ascii="Arial" w:hAnsi="Arial" w:cs="Arial"/>
        </w:rPr>
        <w:t xml:space="preserve">you can’t say anything else </w:t>
      </w:r>
      <w:proofErr w:type="spellStart"/>
      <w:r w:rsidRPr="00607719">
        <w:rPr>
          <w:rFonts w:ascii="Arial" w:hAnsi="Arial" w:cs="Arial"/>
        </w:rPr>
        <w:t>‘cause</w:t>
      </w:r>
      <w:proofErr w:type="spellEnd"/>
      <w:r w:rsidRPr="00607719">
        <w:rPr>
          <w:rFonts w:ascii="Arial" w:hAnsi="Arial" w:cs="Arial"/>
        </w:rPr>
        <w:t xml:space="preserve"> they be like</w:t>
      </w:r>
      <w:r>
        <w:rPr>
          <w:rFonts w:ascii="Arial" w:hAnsi="Arial" w:cs="Arial"/>
        </w:rPr>
        <w:t>, “</w:t>
      </w:r>
      <w:r w:rsidRPr="00607719">
        <w:rPr>
          <w:rFonts w:ascii="Arial" w:hAnsi="Arial" w:cs="Arial"/>
        </w:rPr>
        <w:t>oh, I feel so bad</w:t>
      </w:r>
      <w:r>
        <w:rPr>
          <w:rFonts w:ascii="Arial" w:hAnsi="Arial" w:cs="Arial"/>
        </w:rPr>
        <w:t>,” [indistinguishable]</w:t>
      </w:r>
    </w:p>
    <w:p w14:paraId="26F93BCE" w14:textId="77777777" w:rsidR="00D1362F" w:rsidRPr="00607719" w:rsidRDefault="00D1362F" w:rsidP="00D1362F">
      <w:pPr>
        <w:spacing w:after="0"/>
        <w:rPr>
          <w:rFonts w:ascii="Arial" w:hAnsi="Arial" w:cs="Arial"/>
        </w:rPr>
      </w:pPr>
    </w:p>
    <w:p w14:paraId="42780728" w14:textId="77777777" w:rsidR="00D1362F" w:rsidRPr="00607719" w:rsidRDefault="00D1362F" w:rsidP="00D1362F">
      <w:pPr>
        <w:spacing w:after="0"/>
        <w:rPr>
          <w:rFonts w:ascii="Arial" w:hAnsi="Arial" w:cs="Arial"/>
        </w:rPr>
      </w:pPr>
      <w:r w:rsidRPr="00607719">
        <w:rPr>
          <w:rFonts w:ascii="Arial" w:hAnsi="Arial" w:cs="Arial"/>
          <w:b/>
          <w:bCs/>
        </w:rPr>
        <w:t xml:space="preserve">=Amara: </w:t>
      </w:r>
      <w:r w:rsidRPr="00607719">
        <w:rPr>
          <w:rFonts w:ascii="Arial" w:hAnsi="Arial" w:cs="Arial"/>
        </w:rPr>
        <w:t>Yeah, and then you're like, the angry tranny</w:t>
      </w:r>
      <w:r>
        <w:rPr>
          <w:rFonts w:ascii="Arial" w:hAnsi="Arial" w:cs="Arial"/>
        </w:rPr>
        <w:t>, [laugh sigh].</w:t>
      </w:r>
    </w:p>
    <w:p w14:paraId="11B761A6" w14:textId="77777777" w:rsidR="00D1362F" w:rsidRPr="00607719" w:rsidRDefault="00D1362F" w:rsidP="00D1362F">
      <w:pPr>
        <w:spacing w:after="0"/>
        <w:rPr>
          <w:rFonts w:ascii="Arial" w:hAnsi="Arial" w:cs="Arial"/>
        </w:rPr>
      </w:pPr>
      <w:r w:rsidRPr="00607719">
        <w:rPr>
          <w:rFonts w:ascii="Arial" w:hAnsi="Arial" w:cs="Arial"/>
          <w:b/>
          <w:bCs/>
        </w:rPr>
        <w:t xml:space="preserve">=James: </w:t>
      </w:r>
      <w:r w:rsidRPr="00607719">
        <w:rPr>
          <w:rFonts w:ascii="Arial" w:hAnsi="Arial" w:cs="Arial"/>
        </w:rPr>
        <w:t>Just correct it and move on, it’s okay</w:t>
      </w:r>
      <w:r>
        <w:rPr>
          <w:rFonts w:ascii="Arial" w:hAnsi="Arial" w:cs="Arial"/>
        </w:rPr>
        <w:t>, [laugh sigh]</w:t>
      </w:r>
    </w:p>
    <w:p w14:paraId="4329E828" w14:textId="77777777" w:rsidR="00D1362F" w:rsidRPr="00607719" w:rsidRDefault="00D1362F" w:rsidP="00D1362F">
      <w:pPr>
        <w:spacing w:after="0"/>
        <w:rPr>
          <w:rFonts w:ascii="Arial" w:hAnsi="Arial" w:cs="Arial"/>
          <w:b/>
        </w:rPr>
      </w:pPr>
    </w:p>
    <w:p w14:paraId="39BC31FB" w14:textId="77777777" w:rsidR="00D1362F" w:rsidRPr="00607719" w:rsidRDefault="00D1362F" w:rsidP="00D1362F">
      <w:pPr>
        <w:spacing w:after="0"/>
        <w:rPr>
          <w:rFonts w:ascii="Arial" w:hAnsi="Arial" w:cs="Arial"/>
        </w:rPr>
      </w:pPr>
      <w:r w:rsidRPr="00607719">
        <w:rPr>
          <w:rFonts w:ascii="Arial" w:hAnsi="Arial" w:cs="Arial"/>
          <w:b/>
        </w:rPr>
        <w:lastRenderedPageBreak/>
        <w:t xml:space="preserve">Tenda: </w:t>
      </w:r>
      <w:r w:rsidRPr="00607719">
        <w:rPr>
          <w:rFonts w:ascii="Arial" w:hAnsi="Arial" w:cs="Arial"/>
          <w:bCs/>
        </w:rPr>
        <w:t xml:space="preserve">Lily will downright </w:t>
      </w:r>
      <w:r w:rsidRPr="00607719">
        <w:rPr>
          <w:rFonts w:ascii="Arial" w:hAnsi="Arial" w:cs="Arial"/>
        </w:rPr>
        <w:t>attack for me. And I'd be like, you know what, it's fine.</w:t>
      </w:r>
      <w:r>
        <w:rPr>
          <w:rFonts w:ascii="Arial" w:hAnsi="Arial" w:cs="Arial"/>
        </w:rPr>
        <w:t xml:space="preserve"> (=[Several]: [Laughter]), just let it be.</w:t>
      </w:r>
    </w:p>
    <w:p w14:paraId="03D62FCC" w14:textId="77777777" w:rsidR="00D1362F" w:rsidRPr="00607719" w:rsidRDefault="00D1362F" w:rsidP="00D1362F">
      <w:pPr>
        <w:spacing w:after="0"/>
        <w:rPr>
          <w:rFonts w:ascii="Arial" w:hAnsi="Arial" w:cs="Arial"/>
        </w:rPr>
      </w:pPr>
    </w:p>
    <w:p w14:paraId="4AF44EC5"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 xml:space="preserve">[Looks between </w:t>
      </w:r>
      <w:proofErr w:type="gramStart"/>
      <w:r>
        <w:rPr>
          <w:rFonts w:ascii="Arial" w:hAnsi="Arial" w:cs="Arial"/>
          <w:bCs/>
        </w:rPr>
        <w:t>others]…</w:t>
      </w:r>
      <w:proofErr w:type="gramEnd"/>
      <w:r w:rsidRPr="00607719">
        <w:rPr>
          <w:rFonts w:ascii="Arial" w:hAnsi="Arial" w:cs="Arial"/>
        </w:rPr>
        <w:t>Is there any other kind of experience that you'd like to share? Maybe not</w:t>
      </w:r>
      <w:r>
        <w:rPr>
          <w:rFonts w:ascii="Arial" w:hAnsi="Arial" w:cs="Arial"/>
        </w:rPr>
        <w:t>,</w:t>
      </w:r>
      <w:r w:rsidRPr="00607719">
        <w:rPr>
          <w:rFonts w:ascii="Arial" w:hAnsi="Arial" w:cs="Arial"/>
        </w:rPr>
        <w:t xml:space="preserve"> I think</w:t>
      </w:r>
      <w:r>
        <w:rPr>
          <w:rFonts w:ascii="Arial" w:hAnsi="Arial" w:cs="Arial"/>
        </w:rPr>
        <w:t>, uh,</w:t>
      </w:r>
      <w:r w:rsidRPr="00607719">
        <w:rPr>
          <w:rFonts w:ascii="Arial" w:hAnsi="Arial" w:cs="Arial"/>
        </w:rPr>
        <w:t xml:space="preserve"> the difference one came out</w:t>
      </w:r>
      <w:r>
        <w:rPr>
          <w:rFonts w:ascii="Arial" w:hAnsi="Arial" w:cs="Arial"/>
        </w:rPr>
        <w:t>,</w:t>
      </w:r>
      <w:r w:rsidRPr="00607719">
        <w:rPr>
          <w:rFonts w:ascii="Arial" w:hAnsi="Arial" w:cs="Arial"/>
        </w:rPr>
        <w:t xml:space="preserve"> came out a lot. You</w:t>
      </w:r>
      <w:r>
        <w:rPr>
          <w:rFonts w:ascii="Arial" w:hAnsi="Arial" w:cs="Arial"/>
        </w:rPr>
        <w:t xml:space="preserve"> know, feeling</w:t>
      </w:r>
      <w:r w:rsidRPr="00607719">
        <w:rPr>
          <w:rFonts w:ascii="Arial" w:hAnsi="Arial" w:cs="Arial"/>
        </w:rPr>
        <w:t xml:space="preserve"> different from people who don't understand your queerness</w:t>
      </w:r>
      <w:r>
        <w:rPr>
          <w:rFonts w:ascii="Arial" w:hAnsi="Arial" w:cs="Arial"/>
        </w:rPr>
        <w:t>. Uhm, w</w:t>
      </w:r>
      <w:r w:rsidRPr="00607719">
        <w:rPr>
          <w:rFonts w:ascii="Arial" w:hAnsi="Arial" w:cs="Arial"/>
        </w:rPr>
        <w:t>hat about feeling some sa</w:t>
      </w:r>
      <w:r>
        <w:rPr>
          <w:rFonts w:ascii="Arial" w:hAnsi="Arial" w:cs="Arial"/>
        </w:rPr>
        <w:t>men</w:t>
      </w:r>
      <w:r w:rsidRPr="00607719">
        <w:rPr>
          <w:rFonts w:ascii="Arial" w:hAnsi="Arial" w:cs="Arial"/>
        </w:rPr>
        <w:t>ess?</w:t>
      </w:r>
    </w:p>
    <w:p w14:paraId="197EB51C" w14:textId="77777777" w:rsidR="00D1362F" w:rsidRDefault="00D1362F" w:rsidP="00D1362F">
      <w:pPr>
        <w:spacing w:after="0"/>
        <w:rPr>
          <w:rFonts w:ascii="Arial" w:hAnsi="Arial" w:cs="Arial"/>
        </w:rPr>
      </w:pPr>
    </w:p>
    <w:p w14:paraId="2CF6A8F9"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rPr>
        <w:t>I have one, it’s kind of similar [indistinguishable] (=Tyler: Yeah). So, I,</w:t>
      </w:r>
      <w:r w:rsidRPr="00607719">
        <w:rPr>
          <w:rFonts w:ascii="Arial" w:hAnsi="Arial" w:cs="Arial"/>
        </w:rPr>
        <w:t xml:space="preserve"> like I mentioned before, I have a couple of </w:t>
      </w:r>
      <w:r>
        <w:rPr>
          <w:rFonts w:ascii="Arial" w:hAnsi="Arial" w:cs="Arial"/>
        </w:rPr>
        <w:t>non-</w:t>
      </w:r>
      <w:proofErr w:type="gramStart"/>
      <w:r>
        <w:rPr>
          <w:rFonts w:ascii="Arial" w:hAnsi="Arial" w:cs="Arial"/>
        </w:rPr>
        <w:t>binary</w:t>
      </w:r>
      <w:proofErr w:type="gramEnd"/>
      <w:r>
        <w:rPr>
          <w:rFonts w:ascii="Arial" w:hAnsi="Arial" w:cs="Arial"/>
        </w:rPr>
        <w:t xml:space="preserve"> in my class and stuff,</w:t>
      </w:r>
      <w:r w:rsidRPr="00607719">
        <w:rPr>
          <w:rFonts w:ascii="Arial" w:hAnsi="Arial" w:cs="Arial"/>
        </w:rPr>
        <w:t xml:space="preserve"> there's one in particular that</w:t>
      </w:r>
      <w:r>
        <w:rPr>
          <w:rFonts w:ascii="Arial" w:hAnsi="Arial" w:cs="Arial"/>
        </w:rPr>
        <w:t>’s in my actual like,</w:t>
      </w:r>
      <w:r w:rsidRPr="00607719">
        <w:rPr>
          <w:rFonts w:ascii="Arial" w:hAnsi="Arial" w:cs="Arial"/>
        </w:rPr>
        <w:t xml:space="preserve"> modules</w:t>
      </w:r>
      <w:r>
        <w:rPr>
          <w:rFonts w:ascii="Arial" w:hAnsi="Arial" w:cs="Arial"/>
        </w:rPr>
        <w:t xml:space="preserve"> and stuff</w:t>
      </w:r>
      <w:r w:rsidRPr="00607719">
        <w:rPr>
          <w:rFonts w:ascii="Arial" w:hAnsi="Arial" w:cs="Arial"/>
        </w:rPr>
        <w:t>. And she is</w:t>
      </w:r>
      <w:r>
        <w:rPr>
          <w:rFonts w:ascii="Arial" w:hAnsi="Arial" w:cs="Arial"/>
        </w:rPr>
        <w:t xml:space="preserve"> a</w:t>
      </w:r>
      <w:r w:rsidRPr="00607719">
        <w:rPr>
          <w:rFonts w:ascii="Arial" w:hAnsi="Arial" w:cs="Arial"/>
        </w:rPr>
        <w:t xml:space="preserve"> </w:t>
      </w:r>
      <w:r>
        <w:rPr>
          <w:rFonts w:ascii="Arial" w:hAnsi="Arial" w:cs="Arial"/>
        </w:rPr>
        <w:t>‘she/they’ non-binary</w:t>
      </w:r>
      <w:r w:rsidRPr="00607719">
        <w:rPr>
          <w:rFonts w:ascii="Arial" w:hAnsi="Arial" w:cs="Arial"/>
        </w:rPr>
        <w:t xml:space="preserve">. </w:t>
      </w:r>
      <w:r>
        <w:rPr>
          <w:rFonts w:ascii="Arial" w:hAnsi="Arial" w:cs="Arial"/>
        </w:rPr>
        <w:t>Uhm, a</w:t>
      </w:r>
      <w:r w:rsidRPr="00607719">
        <w:rPr>
          <w:rFonts w:ascii="Arial" w:hAnsi="Arial" w:cs="Arial"/>
        </w:rPr>
        <w:t>nd everyone in my class respects th</w:t>
      </w:r>
      <w:r>
        <w:rPr>
          <w:rFonts w:ascii="Arial" w:hAnsi="Arial" w:cs="Arial"/>
        </w:rPr>
        <w:t>eir pronouns,</w:t>
      </w:r>
      <w:r w:rsidRPr="00607719">
        <w:rPr>
          <w:rFonts w:ascii="Arial" w:hAnsi="Arial" w:cs="Arial"/>
        </w:rPr>
        <w:t xml:space="preserve"> perfectly. They'</w:t>
      </w:r>
      <w:r>
        <w:rPr>
          <w:rFonts w:ascii="Arial" w:hAnsi="Arial" w:cs="Arial"/>
        </w:rPr>
        <w:t>ll</w:t>
      </w:r>
      <w:r w:rsidRPr="00607719">
        <w:rPr>
          <w:rFonts w:ascii="Arial" w:hAnsi="Arial" w:cs="Arial"/>
        </w:rPr>
        <w:t xml:space="preserve"> always use</w:t>
      </w:r>
      <w:r>
        <w:rPr>
          <w:rFonts w:ascii="Arial" w:hAnsi="Arial" w:cs="Arial"/>
        </w:rPr>
        <w:t xml:space="preserve"> ‘they’ or ‘she’ or whatever</w:t>
      </w:r>
      <w:r w:rsidRPr="00607719">
        <w:rPr>
          <w:rFonts w:ascii="Arial" w:hAnsi="Arial" w:cs="Arial"/>
        </w:rPr>
        <w:t xml:space="preserve">. And </w:t>
      </w:r>
      <w:r>
        <w:rPr>
          <w:rFonts w:ascii="Arial" w:hAnsi="Arial" w:cs="Arial"/>
        </w:rPr>
        <w:t xml:space="preserve">they’ll </w:t>
      </w:r>
      <w:r w:rsidRPr="00607719">
        <w:rPr>
          <w:rFonts w:ascii="Arial" w:hAnsi="Arial" w:cs="Arial"/>
        </w:rPr>
        <w:t>always use the</w:t>
      </w:r>
      <w:r>
        <w:rPr>
          <w:rFonts w:ascii="Arial" w:hAnsi="Arial" w:cs="Arial"/>
        </w:rPr>
        <w:t>ir</w:t>
      </w:r>
      <w:r w:rsidRPr="00607719">
        <w:rPr>
          <w:rFonts w:ascii="Arial" w:hAnsi="Arial" w:cs="Arial"/>
        </w:rPr>
        <w:t xml:space="preserve"> chosen name and everything, but then it gets to me and I'</w:t>
      </w:r>
      <w:r>
        <w:rPr>
          <w:rFonts w:ascii="Arial" w:hAnsi="Arial" w:cs="Arial"/>
        </w:rPr>
        <w:t>ve not</w:t>
      </w:r>
      <w:r w:rsidRPr="00607719">
        <w:rPr>
          <w:rFonts w:ascii="Arial" w:hAnsi="Arial" w:cs="Arial"/>
        </w:rPr>
        <w:t xml:space="preserve"> once been properly gender</w:t>
      </w:r>
      <w:r>
        <w:rPr>
          <w:rFonts w:ascii="Arial" w:hAnsi="Arial" w:cs="Arial"/>
        </w:rPr>
        <w:t>ed</w:t>
      </w:r>
      <w:r w:rsidRPr="00607719">
        <w:rPr>
          <w:rFonts w:ascii="Arial" w:hAnsi="Arial" w:cs="Arial"/>
        </w:rPr>
        <w:t xml:space="preserve"> or name</w:t>
      </w:r>
      <w:r>
        <w:rPr>
          <w:rFonts w:ascii="Arial" w:hAnsi="Arial" w:cs="Arial"/>
        </w:rPr>
        <w:t>d (=Tyler: Really?)</w:t>
      </w:r>
      <w:r w:rsidRPr="00607719">
        <w:rPr>
          <w:rFonts w:ascii="Arial" w:hAnsi="Arial" w:cs="Arial"/>
        </w:rPr>
        <w:t xml:space="preserve"> </w:t>
      </w:r>
      <w:r>
        <w:rPr>
          <w:rFonts w:ascii="Arial" w:hAnsi="Arial" w:cs="Arial"/>
        </w:rPr>
        <w:t>from</w:t>
      </w:r>
      <w:r w:rsidRPr="00607719">
        <w:rPr>
          <w:rFonts w:ascii="Arial" w:hAnsi="Arial" w:cs="Arial"/>
        </w:rPr>
        <w:t xml:space="preserve"> the first tim</w:t>
      </w:r>
      <w:r>
        <w:rPr>
          <w:rFonts w:ascii="Arial" w:hAnsi="Arial" w:cs="Arial"/>
        </w:rPr>
        <w:t xml:space="preserve">e (=Tyler: </w:t>
      </w:r>
      <w:r w:rsidRPr="00607719">
        <w:rPr>
          <w:rFonts w:ascii="Arial" w:hAnsi="Arial" w:cs="Arial"/>
        </w:rPr>
        <w:t>Wow</w:t>
      </w:r>
      <w:r>
        <w:rPr>
          <w:rFonts w:ascii="Arial" w:hAnsi="Arial" w:cs="Arial"/>
        </w:rPr>
        <w:t>)</w:t>
      </w:r>
      <w:r w:rsidRPr="00607719">
        <w:rPr>
          <w:rFonts w:ascii="Arial" w:hAnsi="Arial" w:cs="Arial"/>
        </w:rPr>
        <w:t xml:space="preserve">, and like no </w:t>
      </w:r>
      <w:r>
        <w:rPr>
          <w:rFonts w:ascii="Arial" w:hAnsi="Arial" w:cs="Arial"/>
        </w:rPr>
        <w:t xml:space="preserve">one </w:t>
      </w:r>
      <w:r w:rsidRPr="00607719">
        <w:rPr>
          <w:rFonts w:ascii="Arial" w:hAnsi="Arial" w:cs="Arial"/>
        </w:rPr>
        <w:t>correct</w:t>
      </w:r>
      <w:r>
        <w:rPr>
          <w:rFonts w:ascii="Arial" w:hAnsi="Arial" w:cs="Arial"/>
        </w:rPr>
        <w:t>s</w:t>
      </w:r>
      <w:r w:rsidRPr="00607719">
        <w:rPr>
          <w:rFonts w:ascii="Arial" w:hAnsi="Arial" w:cs="Arial"/>
        </w:rPr>
        <w:t xml:space="preserve"> them or anything when they do it to me, but as soon as someone like</w:t>
      </w:r>
      <w:r>
        <w:rPr>
          <w:rFonts w:ascii="Arial" w:hAnsi="Arial" w:cs="Arial"/>
        </w:rPr>
        <w:t>,</w:t>
      </w:r>
      <w:r w:rsidRPr="00607719">
        <w:rPr>
          <w:rFonts w:ascii="Arial" w:hAnsi="Arial" w:cs="Arial"/>
        </w:rPr>
        <w:t xml:space="preserve"> says like, </w:t>
      </w:r>
      <w:r>
        <w:rPr>
          <w:rFonts w:ascii="Arial" w:hAnsi="Arial" w:cs="Arial"/>
        </w:rPr>
        <w:t>‘s</w:t>
      </w:r>
      <w:r w:rsidRPr="00607719">
        <w:rPr>
          <w:rFonts w:ascii="Arial" w:hAnsi="Arial" w:cs="Arial"/>
        </w:rPr>
        <w:t>he</w:t>
      </w:r>
      <w:r>
        <w:rPr>
          <w:rFonts w:ascii="Arial" w:hAnsi="Arial" w:cs="Arial"/>
        </w:rPr>
        <w:t>’ to them</w:t>
      </w:r>
      <w:r w:rsidRPr="00607719">
        <w:rPr>
          <w:rFonts w:ascii="Arial" w:hAnsi="Arial" w:cs="Arial"/>
        </w:rPr>
        <w:t xml:space="preserve"> like,</w:t>
      </w:r>
      <w:r>
        <w:rPr>
          <w:rFonts w:ascii="Arial" w:hAnsi="Arial" w:cs="Arial"/>
        </w:rPr>
        <w:t xml:space="preserve"> they’ll be like</w:t>
      </w:r>
      <w:r w:rsidRPr="00607719">
        <w:rPr>
          <w:rFonts w:ascii="Arial" w:hAnsi="Arial" w:cs="Arial"/>
        </w:rPr>
        <w:t xml:space="preserve"> </w:t>
      </w:r>
      <w:r>
        <w:rPr>
          <w:rFonts w:ascii="Arial" w:hAnsi="Arial" w:cs="Arial"/>
        </w:rPr>
        <w:t>“</w:t>
      </w:r>
      <w:r w:rsidRPr="00607719">
        <w:rPr>
          <w:rFonts w:ascii="Arial" w:hAnsi="Arial" w:cs="Arial"/>
        </w:rPr>
        <w:t xml:space="preserve">Oh my god, no, no, no, you have to use </w:t>
      </w:r>
      <w:r>
        <w:rPr>
          <w:rFonts w:ascii="Arial" w:hAnsi="Arial" w:cs="Arial"/>
        </w:rPr>
        <w:t>‘they’ for this person</w:t>
      </w:r>
      <w:r w:rsidRPr="00607719">
        <w:rPr>
          <w:rFonts w:ascii="Arial" w:hAnsi="Arial" w:cs="Arial"/>
        </w:rPr>
        <w:t xml:space="preserve"> because they</w:t>
      </w:r>
      <w:r>
        <w:rPr>
          <w:rFonts w:ascii="Arial" w:hAnsi="Arial" w:cs="Arial"/>
        </w:rPr>
        <w:t>’re non-binary”</w:t>
      </w:r>
      <w:r w:rsidRPr="00607719">
        <w:rPr>
          <w:rFonts w:ascii="Arial" w:hAnsi="Arial" w:cs="Arial"/>
        </w:rPr>
        <w:t xml:space="preserve"> and then the person themselves</w:t>
      </w:r>
      <w:r>
        <w:rPr>
          <w:rFonts w:ascii="Arial" w:hAnsi="Arial" w:cs="Arial"/>
        </w:rPr>
        <w:t xml:space="preserve"> is</w:t>
      </w:r>
      <w:r w:rsidRPr="00607719">
        <w:rPr>
          <w:rFonts w:ascii="Arial" w:hAnsi="Arial" w:cs="Arial"/>
        </w:rPr>
        <w:t xml:space="preserve"> like </w:t>
      </w:r>
      <w:r>
        <w:rPr>
          <w:rFonts w:ascii="Arial" w:hAnsi="Arial" w:cs="Arial"/>
        </w:rPr>
        <w:t>“ No actually I’m, I’m cool with both” and, like, even as much as</w:t>
      </w:r>
      <w:r w:rsidRPr="00607719">
        <w:rPr>
          <w:rFonts w:ascii="Arial" w:hAnsi="Arial" w:cs="Arial"/>
        </w:rPr>
        <w:t xml:space="preserve"> I can relate to them</w:t>
      </w:r>
      <w:r>
        <w:rPr>
          <w:rFonts w:ascii="Arial" w:hAnsi="Arial" w:cs="Arial"/>
        </w:rPr>
        <w:t>,</w:t>
      </w:r>
      <w:r w:rsidRPr="00607719">
        <w:rPr>
          <w:rFonts w:ascii="Arial" w:hAnsi="Arial" w:cs="Arial"/>
        </w:rPr>
        <w:t xml:space="preserve"> I just get</w:t>
      </w:r>
      <w:r>
        <w:rPr>
          <w:rFonts w:ascii="Arial" w:hAnsi="Arial" w:cs="Arial"/>
        </w:rPr>
        <w:t>, it’s</w:t>
      </w:r>
      <w:r w:rsidRPr="00607719">
        <w:rPr>
          <w:rFonts w:ascii="Arial" w:hAnsi="Arial" w:cs="Arial"/>
        </w:rPr>
        <w:t xml:space="preserve"> so strange</w:t>
      </w:r>
      <w:r>
        <w:rPr>
          <w:rFonts w:ascii="Arial" w:hAnsi="Arial" w:cs="Arial"/>
        </w:rPr>
        <w:t xml:space="preserve"> (=Tyler: Yeah) </w:t>
      </w:r>
      <w:r w:rsidRPr="00607719">
        <w:rPr>
          <w:rFonts w:ascii="Arial" w:hAnsi="Arial" w:cs="Arial"/>
        </w:rPr>
        <w:t xml:space="preserve">like how </w:t>
      </w:r>
      <w:r>
        <w:rPr>
          <w:rFonts w:ascii="Arial" w:hAnsi="Arial" w:cs="Arial"/>
        </w:rPr>
        <w:t xml:space="preserve">this </w:t>
      </w:r>
      <w:r w:rsidRPr="00607719">
        <w:rPr>
          <w:rFonts w:ascii="Arial" w:hAnsi="Arial" w:cs="Arial"/>
        </w:rPr>
        <w:t>complete dissonance</w:t>
      </w:r>
      <w:r>
        <w:rPr>
          <w:rFonts w:ascii="Arial" w:hAnsi="Arial" w:cs="Arial"/>
        </w:rPr>
        <w:t>,</w:t>
      </w:r>
      <w:r w:rsidRPr="00607719">
        <w:rPr>
          <w:rFonts w:ascii="Arial" w:hAnsi="Arial" w:cs="Arial"/>
        </w:rPr>
        <w:t xml:space="preserve"> disconnect with the c</w:t>
      </w:r>
      <w:r>
        <w:rPr>
          <w:rFonts w:ascii="Arial" w:hAnsi="Arial" w:cs="Arial"/>
        </w:rPr>
        <w:t xml:space="preserve">lass, with </w:t>
      </w:r>
      <w:r w:rsidRPr="00607719">
        <w:rPr>
          <w:rFonts w:ascii="Arial" w:hAnsi="Arial" w:cs="Arial"/>
        </w:rPr>
        <w:t xml:space="preserve">like who is </w:t>
      </w:r>
      <w:r>
        <w:rPr>
          <w:rFonts w:ascii="Arial" w:hAnsi="Arial" w:cs="Arial"/>
        </w:rPr>
        <w:t xml:space="preserve">valid and who is not (=Tyle: </w:t>
      </w:r>
      <w:proofErr w:type="spellStart"/>
      <w:r>
        <w:rPr>
          <w:rFonts w:ascii="Arial" w:hAnsi="Arial" w:cs="Arial"/>
        </w:rPr>
        <w:t>Mmm</w:t>
      </w:r>
      <w:proofErr w:type="spellEnd"/>
      <w:r>
        <w:rPr>
          <w:rFonts w:ascii="Arial" w:hAnsi="Arial" w:cs="Arial"/>
        </w:rPr>
        <w:t>). I</w:t>
      </w:r>
      <w:r w:rsidRPr="00607719">
        <w:rPr>
          <w:rFonts w:ascii="Arial" w:hAnsi="Arial" w:cs="Arial"/>
        </w:rPr>
        <w:t>t's like the idea of her is easier for them to accept</w:t>
      </w:r>
      <w:r>
        <w:rPr>
          <w:rFonts w:ascii="Arial" w:hAnsi="Arial" w:cs="Arial"/>
        </w:rPr>
        <w:t xml:space="preserve"> (=Tyler: Okay)</w:t>
      </w:r>
      <w:r w:rsidRPr="00607719">
        <w:rPr>
          <w:rFonts w:ascii="Arial" w:hAnsi="Arial" w:cs="Arial"/>
        </w:rPr>
        <w:t xml:space="preserve"> because she is</w:t>
      </w:r>
      <w:r>
        <w:rPr>
          <w:rFonts w:ascii="Arial" w:hAnsi="Arial" w:cs="Arial"/>
        </w:rPr>
        <w:t>, uhm,</w:t>
      </w:r>
      <w:r w:rsidRPr="00607719">
        <w:rPr>
          <w:rFonts w:ascii="Arial" w:hAnsi="Arial" w:cs="Arial"/>
        </w:rPr>
        <w:t xml:space="preserve"> assigned</w:t>
      </w:r>
      <w:r>
        <w:rPr>
          <w:rFonts w:ascii="Arial" w:hAnsi="Arial" w:cs="Arial"/>
        </w:rPr>
        <w:t>-</w:t>
      </w:r>
      <w:r w:rsidRPr="00607719">
        <w:rPr>
          <w:rFonts w:ascii="Arial" w:hAnsi="Arial" w:cs="Arial"/>
        </w:rPr>
        <w:t>female</w:t>
      </w:r>
      <w:r>
        <w:rPr>
          <w:rFonts w:ascii="Arial" w:hAnsi="Arial" w:cs="Arial"/>
        </w:rPr>
        <w:t>-</w:t>
      </w:r>
      <w:r w:rsidRPr="00607719">
        <w:rPr>
          <w:rFonts w:ascii="Arial" w:hAnsi="Arial" w:cs="Arial"/>
        </w:rPr>
        <w:t>at</w:t>
      </w:r>
      <w:r>
        <w:rPr>
          <w:rFonts w:ascii="Arial" w:hAnsi="Arial" w:cs="Arial"/>
        </w:rPr>
        <w:t>-</w:t>
      </w:r>
      <w:r w:rsidRPr="00607719">
        <w:rPr>
          <w:rFonts w:ascii="Arial" w:hAnsi="Arial" w:cs="Arial"/>
        </w:rPr>
        <w:t>birth</w:t>
      </w:r>
      <w:r>
        <w:rPr>
          <w:rFonts w:ascii="Arial" w:hAnsi="Arial" w:cs="Arial"/>
        </w:rPr>
        <w:t>,</w:t>
      </w:r>
      <w:r w:rsidRPr="00607719">
        <w:rPr>
          <w:rFonts w:ascii="Arial" w:hAnsi="Arial" w:cs="Arial"/>
        </w:rPr>
        <w:t xml:space="preserve"> non</w:t>
      </w:r>
      <w:r>
        <w:rPr>
          <w:rFonts w:ascii="Arial" w:hAnsi="Arial" w:cs="Arial"/>
        </w:rPr>
        <w:t>-</w:t>
      </w:r>
      <w:r w:rsidRPr="00607719">
        <w:rPr>
          <w:rFonts w:ascii="Arial" w:hAnsi="Arial" w:cs="Arial"/>
        </w:rPr>
        <w:t>binary, so it's easier for them I guess</w:t>
      </w:r>
      <w:r>
        <w:rPr>
          <w:rFonts w:ascii="Arial" w:hAnsi="Arial" w:cs="Arial"/>
        </w:rPr>
        <w:t>,</w:t>
      </w:r>
      <w:r w:rsidRPr="00607719">
        <w:rPr>
          <w:rFonts w:ascii="Arial" w:hAnsi="Arial" w:cs="Arial"/>
        </w:rPr>
        <w:t xml:space="preserve"> whereas </w:t>
      </w:r>
      <w:r>
        <w:rPr>
          <w:rFonts w:ascii="Arial" w:hAnsi="Arial" w:cs="Arial"/>
        </w:rPr>
        <w:t>I like, q</w:t>
      </w:r>
      <w:r w:rsidRPr="00607719">
        <w:rPr>
          <w:rFonts w:ascii="Arial" w:hAnsi="Arial" w:cs="Arial"/>
        </w:rPr>
        <w:t>uestion th</w:t>
      </w:r>
      <w:r>
        <w:rPr>
          <w:rFonts w:ascii="Arial" w:hAnsi="Arial" w:cs="Arial"/>
        </w:rPr>
        <w:t>eir beliefs</w:t>
      </w:r>
      <w:r w:rsidRPr="00607719">
        <w:rPr>
          <w:rFonts w:ascii="Arial" w:hAnsi="Arial" w:cs="Arial"/>
        </w:rPr>
        <w:t xml:space="preserve"> too much, maybe. But it's just </w:t>
      </w:r>
      <w:proofErr w:type="gramStart"/>
      <w:r w:rsidRPr="00607719">
        <w:rPr>
          <w:rFonts w:ascii="Arial" w:hAnsi="Arial" w:cs="Arial"/>
        </w:rPr>
        <w:t>really strange</w:t>
      </w:r>
      <w:proofErr w:type="gramEnd"/>
      <w:r w:rsidRPr="00607719">
        <w:rPr>
          <w:rFonts w:ascii="Arial" w:hAnsi="Arial" w:cs="Arial"/>
        </w:rPr>
        <w:t xml:space="preserve"> because</w:t>
      </w:r>
      <w:r>
        <w:rPr>
          <w:rFonts w:ascii="Arial" w:hAnsi="Arial" w:cs="Arial"/>
        </w:rPr>
        <w:t xml:space="preserve"> like, I’m literally in an art course</w:t>
      </w:r>
      <w:r w:rsidRPr="00607719">
        <w:rPr>
          <w:rFonts w:ascii="Arial" w:hAnsi="Arial" w:cs="Arial"/>
        </w:rPr>
        <w:t xml:space="preserve">, we're supposed to be like </w:t>
      </w:r>
      <w:r>
        <w:rPr>
          <w:rFonts w:ascii="Arial" w:hAnsi="Arial" w:cs="Arial"/>
        </w:rPr>
        <w:t>the weird fairy ones, [laugh] (=Tyler: Mmhmm, mmhmm).</w:t>
      </w:r>
      <w:r w:rsidRPr="00607719">
        <w:rPr>
          <w:rFonts w:ascii="Arial" w:hAnsi="Arial" w:cs="Arial"/>
        </w:rPr>
        <w:t xml:space="preserve"> So yeah, that's just been a really</w:t>
      </w:r>
      <w:r>
        <w:rPr>
          <w:rFonts w:ascii="Arial" w:hAnsi="Arial" w:cs="Arial"/>
        </w:rPr>
        <w:t xml:space="preserve"> w-, </w:t>
      </w:r>
      <w:proofErr w:type="gramStart"/>
      <w:r>
        <w:rPr>
          <w:rFonts w:ascii="Arial" w:hAnsi="Arial" w:cs="Arial"/>
        </w:rPr>
        <w:t>really</w:t>
      </w:r>
      <w:r w:rsidRPr="00607719">
        <w:rPr>
          <w:rFonts w:ascii="Arial" w:hAnsi="Arial" w:cs="Arial"/>
        </w:rPr>
        <w:t xml:space="preserve"> weird</w:t>
      </w:r>
      <w:proofErr w:type="gramEnd"/>
      <w:r w:rsidRPr="00607719">
        <w:rPr>
          <w:rFonts w:ascii="Arial" w:hAnsi="Arial" w:cs="Arial"/>
        </w:rPr>
        <w:t xml:space="preserve"> situation.</w:t>
      </w:r>
    </w:p>
    <w:p w14:paraId="0DBD1BF9" w14:textId="77777777" w:rsidR="00D1362F" w:rsidRPr="00607719" w:rsidRDefault="00D1362F" w:rsidP="00D1362F">
      <w:pPr>
        <w:spacing w:after="0"/>
        <w:rPr>
          <w:rFonts w:ascii="Arial" w:hAnsi="Arial" w:cs="Arial"/>
        </w:rPr>
      </w:pPr>
    </w:p>
    <w:p w14:paraId="2AE6C5D2"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sidRPr="00607719">
        <w:rPr>
          <w:rFonts w:ascii="Arial" w:hAnsi="Arial" w:cs="Arial"/>
        </w:rPr>
        <w:t>Yeah. Can you explain more why you think that invalidation happens</w:t>
      </w:r>
      <w:r>
        <w:rPr>
          <w:rFonts w:ascii="Arial" w:hAnsi="Arial" w:cs="Arial"/>
        </w:rPr>
        <w:t>,</w:t>
      </w:r>
      <w:r w:rsidRPr="00607719">
        <w:rPr>
          <w:rFonts w:ascii="Arial" w:hAnsi="Arial" w:cs="Arial"/>
        </w:rPr>
        <w:t xml:space="preserve"> that difference in </w:t>
      </w:r>
      <w:r>
        <w:rPr>
          <w:rFonts w:ascii="Arial" w:hAnsi="Arial" w:cs="Arial"/>
        </w:rPr>
        <w:t>valid</w:t>
      </w:r>
      <w:r w:rsidRPr="00607719">
        <w:rPr>
          <w:rFonts w:ascii="Arial" w:hAnsi="Arial" w:cs="Arial"/>
        </w:rPr>
        <w:t>ation?</w:t>
      </w:r>
    </w:p>
    <w:p w14:paraId="723FE320" w14:textId="77777777" w:rsidR="00D1362F" w:rsidRPr="00607719" w:rsidRDefault="00D1362F" w:rsidP="00D1362F">
      <w:pPr>
        <w:spacing w:after="0"/>
        <w:rPr>
          <w:rFonts w:ascii="Arial" w:hAnsi="Arial" w:cs="Arial"/>
        </w:rPr>
      </w:pPr>
    </w:p>
    <w:p w14:paraId="17F93AAA"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 xml:space="preserve">Uhm, I have no idea. And like, </w:t>
      </w:r>
      <w:r w:rsidRPr="00607719">
        <w:rPr>
          <w:rFonts w:ascii="Arial" w:hAnsi="Arial" w:cs="Arial"/>
        </w:rPr>
        <w:t xml:space="preserve">I've actually brought </w:t>
      </w:r>
      <w:r>
        <w:rPr>
          <w:rFonts w:ascii="Arial" w:hAnsi="Arial" w:cs="Arial"/>
        </w:rPr>
        <w:t>it up with</w:t>
      </w:r>
      <w:r w:rsidRPr="00607719">
        <w:rPr>
          <w:rFonts w:ascii="Arial" w:hAnsi="Arial" w:cs="Arial"/>
        </w:rPr>
        <w:t xml:space="preserve"> certain people</w:t>
      </w:r>
      <w:r>
        <w:rPr>
          <w:rFonts w:ascii="Arial" w:hAnsi="Arial" w:cs="Arial"/>
        </w:rPr>
        <w:t xml:space="preserve"> in my class</w:t>
      </w:r>
      <w:r w:rsidRPr="00607719">
        <w:rPr>
          <w:rFonts w:ascii="Arial" w:hAnsi="Arial" w:cs="Arial"/>
        </w:rPr>
        <w:t>, because like, the</w:t>
      </w:r>
      <w:r>
        <w:rPr>
          <w:rFonts w:ascii="Arial" w:hAnsi="Arial" w:cs="Arial"/>
        </w:rPr>
        <w:t>re</w:t>
      </w:r>
      <w:r w:rsidRPr="00607719">
        <w:rPr>
          <w:rFonts w:ascii="Arial" w:hAnsi="Arial" w:cs="Arial"/>
        </w:rPr>
        <w:t xml:space="preserve"> </w:t>
      </w:r>
      <w:r>
        <w:rPr>
          <w:rFonts w:ascii="Arial" w:hAnsi="Arial" w:cs="Arial"/>
        </w:rPr>
        <w:t>are a l-, t</w:t>
      </w:r>
      <w:r w:rsidRPr="00607719">
        <w:rPr>
          <w:rFonts w:ascii="Arial" w:hAnsi="Arial" w:cs="Arial"/>
        </w:rPr>
        <w:t>here's a lot of queer people in my class</w:t>
      </w:r>
      <w:r>
        <w:rPr>
          <w:rFonts w:ascii="Arial" w:hAnsi="Arial" w:cs="Arial"/>
        </w:rPr>
        <w:t xml:space="preserve"> and some of them have</w:t>
      </w:r>
      <w:r w:rsidRPr="00607719">
        <w:rPr>
          <w:rFonts w:ascii="Arial" w:hAnsi="Arial" w:cs="Arial"/>
        </w:rPr>
        <w:t xml:space="preserve"> approached me </w:t>
      </w:r>
      <w:r>
        <w:rPr>
          <w:rFonts w:ascii="Arial" w:hAnsi="Arial" w:cs="Arial"/>
        </w:rPr>
        <w:t xml:space="preserve">about it </w:t>
      </w:r>
      <w:r w:rsidRPr="00607719">
        <w:rPr>
          <w:rFonts w:ascii="Arial" w:hAnsi="Arial" w:cs="Arial"/>
        </w:rPr>
        <w:t xml:space="preserve">and asked me about it, </w:t>
      </w:r>
      <w:proofErr w:type="gramStart"/>
      <w:r w:rsidRPr="00607719">
        <w:rPr>
          <w:rFonts w:ascii="Arial" w:hAnsi="Arial" w:cs="Arial"/>
        </w:rPr>
        <w:t>because</w:t>
      </w:r>
      <w:r>
        <w:rPr>
          <w:rFonts w:ascii="Arial" w:hAnsi="Arial" w:cs="Arial"/>
        </w:rPr>
        <w:t>,</w:t>
      </w:r>
      <w:proofErr w:type="gramEnd"/>
      <w:r>
        <w:rPr>
          <w:rFonts w:ascii="Arial" w:hAnsi="Arial" w:cs="Arial"/>
        </w:rPr>
        <w:t xml:space="preserve"> uhm,</w:t>
      </w:r>
      <w:r w:rsidRPr="00607719">
        <w:rPr>
          <w:rFonts w:ascii="Arial" w:hAnsi="Arial" w:cs="Arial"/>
        </w:rPr>
        <w:t xml:space="preserve"> my name </w:t>
      </w:r>
      <w:r>
        <w:rPr>
          <w:rFonts w:ascii="Arial" w:hAnsi="Arial" w:cs="Arial"/>
        </w:rPr>
        <w:t>o</w:t>
      </w:r>
      <w:r w:rsidRPr="00607719">
        <w:rPr>
          <w:rFonts w:ascii="Arial" w:hAnsi="Arial" w:cs="Arial"/>
        </w:rPr>
        <w:t>n the system is</w:t>
      </w:r>
      <w:r>
        <w:rPr>
          <w:rFonts w:ascii="Arial" w:hAnsi="Arial" w:cs="Arial"/>
        </w:rPr>
        <w:t>n’t</w:t>
      </w:r>
      <w:r w:rsidRPr="00607719">
        <w:rPr>
          <w:rFonts w:ascii="Arial" w:hAnsi="Arial" w:cs="Arial"/>
        </w:rPr>
        <w:t xml:space="preserve"> my</w:t>
      </w:r>
      <w:r>
        <w:rPr>
          <w:rFonts w:ascii="Arial" w:hAnsi="Arial" w:cs="Arial"/>
        </w:rPr>
        <w:t>, my name</w:t>
      </w:r>
      <w:r w:rsidRPr="00607719">
        <w:rPr>
          <w:rFonts w:ascii="Arial" w:hAnsi="Arial" w:cs="Arial"/>
        </w:rPr>
        <w:t xml:space="preserve"> because of my parents</w:t>
      </w:r>
      <w:r>
        <w:rPr>
          <w:rFonts w:ascii="Arial" w:hAnsi="Arial" w:cs="Arial"/>
        </w:rPr>
        <w:t xml:space="preserve"> paying bills and I can’t have them look at my real name. Uhm, and I’ve like brought it up to</w:t>
      </w:r>
      <w:r w:rsidRPr="00607719">
        <w:rPr>
          <w:rFonts w:ascii="Arial" w:hAnsi="Arial" w:cs="Arial"/>
        </w:rPr>
        <w:t xml:space="preserve"> them and stuff. And then they'd be like, </w:t>
      </w:r>
      <w:r>
        <w:rPr>
          <w:rFonts w:ascii="Arial" w:hAnsi="Arial" w:cs="Arial"/>
        </w:rPr>
        <w:t>“</w:t>
      </w:r>
      <w:r w:rsidRPr="00607719">
        <w:rPr>
          <w:rFonts w:ascii="Arial" w:hAnsi="Arial" w:cs="Arial"/>
        </w:rPr>
        <w:t>Oh</w:t>
      </w:r>
      <w:r>
        <w:rPr>
          <w:rFonts w:ascii="Arial" w:hAnsi="Arial" w:cs="Arial"/>
        </w:rPr>
        <w:t xml:space="preserve"> my God, that’s so wrong</w:t>
      </w:r>
      <w:r w:rsidRPr="00607719">
        <w:rPr>
          <w:rFonts w:ascii="Arial" w:hAnsi="Arial" w:cs="Arial"/>
        </w:rPr>
        <w:t>, we need to fix this</w:t>
      </w:r>
      <w:r>
        <w:rPr>
          <w:rFonts w:ascii="Arial" w:hAnsi="Arial" w:cs="Arial"/>
        </w:rPr>
        <w:t>, how can we correct this?”</w:t>
      </w:r>
      <w:r w:rsidRPr="00607719">
        <w:rPr>
          <w:rFonts w:ascii="Arial" w:hAnsi="Arial" w:cs="Arial"/>
        </w:rPr>
        <w:t>. And then the next time I see them,</w:t>
      </w:r>
      <w:r>
        <w:rPr>
          <w:rFonts w:ascii="Arial" w:hAnsi="Arial" w:cs="Arial"/>
        </w:rPr>
        <w:t xml:space="preserve"> they’re like “Hey dead-name.</w:t>
      </w:r>
      <w:r w:rsidRPr="00607719">
        <w:rPr>
          <w:rFonts w:ascii="Arial" w:hAnsi="Arial" w:cs="Arial"/>
        </w:rPr>
        <w:t xml:space="preserve"> Oh, my God, I'm so sorry. I'm sorry. I</w:t>
      </w:r>
      <w:r>
        <w:rPr>
          <w:rFonts w:ascii="Arial" w:hAnsi="Arial" w:cs="Arial"/>
        </w:rPr>
        <w:t>’m</w:t>
      </w:r>
      <w:r w:rsidRPr="00607719">
        <w:rPr>
          <w:rFonts w:ascii="Arial" w:hAnsi="Arial" w:cs="Arial"/>
        </w:rPr>
        <w:t xml:space="preserve"> used to w</w:t>
      </w:r>
      <w:r>
        <w:rPr>
          <w:rFonts w:ascii="Arial" w:hAnsi="Arial" w:cs="Arial"/>
        </w:rPr>
        <w:t>hat you’re called online”</w:t>
      </w:r>
      <w:r w:rsidRPr="00607719">
        <w:rPr>
          <w:rFonts w:ascii="Arial" w:hAnsi="Arial" w:cs="Arial"/>
        </w:rPr>
        <w:t>.</w:t>
      </w:r>
      <w:r>
        <w:rPr>
          <w:rFonts w:ascii="Arial" w:hAnsi="Arial" w:cs="Arial"/>
        </w:rPr>
        <w:t xml:space="preserve"> Like (=Tyler: Mmhmm), thanks,</w:t>
      </w:r>
      <w:r w:rsidRPr="00607719">
        <w:rPr>
          <w:rFonts w:ascii="Arial" w:hAnsi="Arial" w:cs="Arial"/>
        </w:rPr>
        <w:t xml:space="preserve"> </w:t>
      </w:r>
      <w:r>
        <w:rPr>
          <w:rFonts w:ascii="Arial" w:hAnsi="Arial" w:cs="Arial"/>
        </w:rPr>
        <w:t>y</w:t>
      </w:r>
      <w:r w:rsidRPr="00607719">
        <w:rPr>
          <w:rFonts w:ascii="Arial" w:hAnsi="Arial" w:cs="Arial"/>
        </w:rPr>
        <w:t xml:space="preserve">eah, </w:t>
      </w:r>
      <w:r>
        <w:rPr>
          <w:rFonts w:ascii="Arial" w:hAnsi="Arial" w:cs="Arial"/>
        </w:rPr>
        <w:t xml:space="preserve">you </w:t>
      </w:r>
      <w:r w:rsidRPr="00607719">
        <w:rPr>
          <w:rFonts w:ascii="Arial" w:hAnsi="Arial" w:cs="Arial"/>
        </w:rPr>
        <w:t>really</w:t>
      </w:r>
      <w:r>
        <w:rPr>
          <w:rFonts w:ascii="Arial" w:hAnsi="Arial" w:cs="Arial"/>
        </w:rPr>
        <w:t xml:space="preserve"> help, [laugh sigh].</w:t>
      </w:r>
      <w:r w:rsidRPr="00607719">
        <w:rPr>
          <w:rFonts w:ascii="Arial" w:hAnsi="Arial" w:cs="Arial"/>
        </w:rPr>
        <w:t xml:space="preserve"> </w:t>
      </w:r>
      <w:r>
        <w:rPr>
          <w:rFonts w:ascii="Arial" w:hAnsi="Arial" w:cs="Arial"/>
        </w:rPr>
        <w:t xml:space="preserve">Maybe it’s not the </w:t>
      </w:r>
      <w:r w:rsidRPr="00607719">
        <w:rPr>
          <w:rFonts w:ascii="Arial" w:hAnsi="Arial" w:cs="Arial"/>
        </w:rPr>
        <w:t xml:space="preserve">system </w:t>
      </w:r>
      <w:r>
        <w:rPr>
          <w:rFonts w:ascii="Arial" w:hAnsi="Arial" w:cs="Arial"/>
        </w:rPr>
        <w:t>that’s</w:t>
      </w:r>
      <w:r w:rsidRPr="00607719">
        <w:rPr>
          <w:rFonts w:ascii="Arial" w:hAnsi="Arial" w:cs="Arial"/>
        </w:rPr>
        <w:t xml:space="preserve"> just the problem</w:t>
      </w:r>
      <w:r>
        <w:rPr>
          <w:rFonts w:ascii="Arial" w:hAnsi="Arial" w:cs="Arial"/>
        </w:rPr>
        <w:t xml:space="preserve">, maybe it’s you too (=Tyler: Yeah), yeah. </w:t>
      </w:r>
    </w:p>
    <w:p w14:paraId="4F4C3EEF" w14:textId="77777777" w:rsidR="00D1362F" w:rsidRPr="00607719" w:rsidRDefault="00D1362F" w:rsidP="00D1362F">
      <w:pPr>
        <w:spacing w:after="0"/>
        <w:rPr>
          <w:rFonts w:ascii="Arial" w:hAnsi="Arial" w:cs="Arial"/>
        </w:rPr>
      </w:pPr>
    </w:p>
    <w:p w14:paraId="3B1732FD"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Pr>
          <w:rFonts w:ascii="Arial" w:hAnsi="Arial" w:cs="Arial"/>
          <w:bCs/>
        </w:rPr>
        <w:t xml:space="preserve">Uhm, </w:t>
      </w:r>
      <w:r w:rsidRPr="00607719">
        <w:rPr>
          <w:rFonts w:ascii="Arial" w:hAnsi="Arial" w:cs="Arial"/>
        </w:rPr>
        <w:t>I'm just wondering if same</w:t>
      </w:r>
      <w:r>
        <w:rPr>
          <w:rFonts w:ascii="Arial" w:hAnsi="Arial" w:cs="Arial"/>
        </w:rPr>
        <w:t xml:space="preserve">ness </w:t>
      </w:r>
      <w:r w:rsidRPr="00607719">
        <w:rPr>
          <w:rFonts w:ascii="Arial" w:hAnsi="Arial" w:cs="Arial"/>
        </w:rPr>
        <w:t>can relate to the presentation</w:t>
      </w:r>
      <w:r>
        <w:rPr>
          <w:rFonts w:ascii="Arial" w:hAnsi="Arial" w:cs="Arial"/>
        </w:rPr>
        <w:t>,</w:t>
      </w:r>
      <w:r w:rsidRPr="00607719">
        <w:rPr>
          <w:rFonts w:ascii="Arial" w:hAnsi="Arial" w:cs="Arial"/>
        </w:rPr>
        <w:t xml:space="preserve"> I feel like</w:t>
      </w:r>
      <w:r>
        <w:rPr>
          <w:rFonts w:ascii="Arial" w:hAnsi="Arial" w:cs="Arial"/>
        </w:rPr>
        <w:t xml:space="preserve"> (=Tyler: [Nods] Sure),</w:t>
      </w:r>
      <w:r w:rsidRPr="00607719">
        <w:rPr>
          <w:rFonts w:ascii="Arial" w:hAnsi="Arial" w:cs="Arial"/>
        </w:rPr>
        <w:t xml:space="preserve"> when you</w:t>
      </w:r>
      <w:r>
        <w:rPr>
          <w:rFonts w:ascii="Arial" w:hAnsi="Arial" w:cs="Arial"/>
        </w:rPr>
        <w:t>, uhm,</w:t>
      </w:r>
      <w:r w:rsidRPr="00607719">
        <w:rPr>
          <w:rFonts w:ascii="Arial" w:hAnsi="Arial" w:cs="Arial"/>
        </w:rPr>
        <w:t xml:space="preserve"> see yourself</w:t>
      </w:r>
      <w:r>
        <w:rPr>
          <w:rFonts w:ascii="Arial" w:hAnsi="Arial" w:cs="Arial"/>
        </w:rPr>
        <w:t>,</w:t>
      </w:r>
      <w:r w:rsidRPr="00607719">
        <w:rPr>
          <w:rFonts w:ascii="Arial" w:hAnsi="Arial" w:cs="Arial"/>
        </w:rPr>
        <w:t xml:space="preserve"> when you're</w:t>
      </w:r>
      <w:r>
        <w:rPr>
          <w:rFonts w:ascii="Arial" w:hAnsi="Arial" w:cs="Arial"/>
        </w:rPr>
        <w:t xml:space="preserve">, in </w:t>
      </w:r>
      <w:r w:rsidRPr="00607719">
        <w:rPr>
          <w:rFonts w:ascii="Arial" w:hAnsi="Arial" w:cs="Arial"/>
        </w:rPr>
        <w:t xml:space="preserve">someone, they </w:t>
      </w:r>
      <w:r>
        <w:rPr>
          <w:rFonts w:ascii="Arial" w:hAnsi="Arial" w:cs="Arial"/>
        </w:rPr>
        <w:t>be like “Ah, same” maybe you, you</w:t>
      </w:r>
      <w:r w:rsidRPr="00607719">
        <w:rPr>
          <w:rFonts w:ascii="Arial" w:hAnsi="Arial" w:cs="Arial"/>
        </w:rPr>
        <w:t xml:space="preserve"> feel like </w:t>
      </w:r>
      <w:r>
        <w:rPr>
          <w:rFonts w:ascii="Arial" w:hAnsi="Arial" w:cs="Arial"/>
        </w:rPr>
        <w:t>you relate</w:t>
      </w:r>
      <w:r w:rsidRPr="00607719">
        <w:rPr>
          <w:rFonts w:ascii="Arial" w:hAnsi="Arial" w:cs="Arial"/>
        </w:rPr>
        <w:t>. For me, it was with my identity. I've never,</w:t>
      </w:r>
      <w:r>
        <w:rPr>
          <w:rFonts w:ascii="Arial" w:hAnsi="Arial" w:cs="Arial"/>
        </w:rPr>
        <w:t xml:space="preserve"> [clears throat],</w:t>
      </w:r>
      <w:r w:rsidRPr="00607719">
        <w:rPr>
          <w:rFonts w:ascii="Arial" w:hAnsi="Arial" w:cs="Arial"/>
        </w:rPr>
        <w:t xml:space="preserve"> there's never any representation. I fe</w:t>
      </w:r>
      <w:r>
        <w:rPr>
          <w:rFonts w:ascii="Arial" w:hAnsi="Arial" w:cs="Arial"/>
        </w:rPr>
        <w:t>el</w:t>
      </w:r>
      <w:r w:rsidRPr="00607719">
        <w:rPr>
          <w:rFonts w:ascii="Arial" w:hAnsi="Arial" w:cs="Arial"/>
        </w:rPr>
        <w:t xml:space="preserve"> I struggled a lot because of that. </w:t>
      </w:r>
      <w:r>
        <w:rPr>
          <w:rFonts w:ascii="Arial" w:hAnsi="Arial" w:cs="Arial"/>
        </w:rPr>
        <w:t>Uhm, m</w:t>
      </w:r>
      <w:r w:rsidRPr="00607719">
        <w:rPr>
          <w:rFonts w:ascii="Arial" w:hAnsi="Arial" w:cs="Arial"/>
        </w:rPr>
        <w:t>ost of my identity was rooted in representation. I remember this one time, I was</w:t>
      </w:r>
      <w:r>
        <w:rPr>
          <w:rFonts w:ascii="Arial" w:hAnsi="Arial" w:cs="Arial"/>
        </w:rPr>
        <w:t xml:space="preserve"> scrolling, back when I had Insta, a</w:t>
      </w:r>
      <w:r w:rsidRPr="00607719">
        <w:rPr>
          <w:rFonts w:ascii="Arial" w:hAnsi="Arial" w:cs="Arial"/>
        </w:rPr>
        <w:t>nd I saw this queer female. And I feel</w:t>
      </w:r>
      <w:r>
        <w:rPr>
          <w:rFonts w:ascii="Arial" w:hAnsi="Arial" w:cs="Arial"/>
        </w:rPr>
        <w:t>, [sigh],</w:t>
      </w:r>
      <w:r w:rsidRPr="00607719">
        <w:rPr>
          <w:rFonts w:ascii="Arial" w:hAnsi="Arial" w:cs="Arial"/>
        </w:rPr>
        <w:t xml:space="preserve"> like it was with body image to</w:t>
      </w:r>
      <w:r>
        <w:rPr>
          <w:rFonts w:ascii="Arial" w:hAnsi="Arial" w:cs="Arial"/>
        </w:rPr>
        <w:t xml:space="preserve">o and </w:t>
      </w:r>
      <w:r w:rsidRPr="00607719">
        <w:rPr>
          <w:rFonts w:ascii="Arial" w:hAnsi="Arial" w:cs="Arial"/>
        </w:rPr>
        <w:t xml:space="preserve">my </w:t>
      </w:r>
      <w:r>
        <w:rPr>
          <w:rFonts w:ascii="Arial" w:hAnsi="Arial" w:cs="Arial"/>
        </w:rPr>
        <w:t>queerness</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I've always felt that,</w:t>
      </w:r>
      <w:r>
        <w:rPr>
          <w:rFonts w:ascii="Arial" w:hAnsi="Arial" w:cs="Arial"/>
        </w:rPr>
        <w:t xml:space="preserve"> uhm,</w:t>
      </w:r>
      <w:r w:rsidRPr="00607719">
        <w:rPr>
          <w:rFonts w:ascii="Arial" w:hAnsi="Arial" w:cs="Arial"/>
        </w:rPr>
        <w:t xml:space="preserve"> okay, </w:t>
      </w:r>
      <w:r>
        <w:rPr>
          <w:rFonts w:ascii="Arial" w:hAnsi="Arial" w:cs="Arial"/>
        </w:rPr>
        <w:t>you can’t be lesbian be</w:t>
      </w:r>
      <w:r w:rsidRPr="00607719">
        <w:rPr>
          <w:rFonts w:ascii="Arial" w:hAnsi="Arial" w:cs="Arial"/>
        </w:rPr>
        <w:t>cause girls don't</w:t>
      </w:r>
      <w:r>
        <w:rPr>
          <w:rFonts w:ascii="Arial" w:hAnsi="Arial" w:cs="Arial"/>
        </w:rPr>
        <w:t xml:space="preserve"> like</w:t>
      </w:r>
      <w:r w:rsidRPr="00607719">
        <w:rPr>
          <w:rFonts w:ascii="Arial" w:hAnsi="Arial" w:cs="Arial"/>
        </w:rPr>
        <w:t xml:space="preserve"> fat girls, they have never seen a girl with </w:t>
      </w:r>
      <w:r>
        <w:rPr>
          <w:rFonts w:ascii="Arial" w:hAnsi="Arial" w:cs="Arial"/>
        </w:rPr>
        <w:t>a fat girl</w:t>
      </w:r>
      <w:r w:rsidRPr="00607719">
        <w:rPr>
          <w:rFonts w:ascii="Arial" w:hAnsi="Arial" w:cs="Arial"/>
        </w:rPr>
        <w:t xml:space="preserve">. And then when I saw her, she was like, </w:t>
      </w:r>
      <w:r>
        <w:rPr>
          <w:rFonts w:ascii="Arial" w:hAnsi="Arial" w:cs="Arial"/>
        </w:rPr>
        <w:t>“</w:t>
      </w:r>
      <w:r w:rsidRPr="00607719">
        <w:rPr>
          <w:rFonts w:ascii="Arial" w:hAnsi="Arial" w:cs="Arial"/>
        </w:rPr>
        <w:t xml:space="preserve">I'm </w:t>
      </w:r>
      <w:r>
        <w:rPr>
          <w:rFonts w:ascii="Arial" w:hAnsi="Arial" w:cs="Arial"/>
        </w:rPr>
        <w:t>queer,</w:t>
      </w:r>
      <w:r w:rsidRPr="00607719">
        <w:rPr>
          <w:rFonts w:ascii="Arial" w:hAnsi="Arial" w:cs="Arial"/>
        </w:rPr>
        <w:t xml:space="preserve"> I'm fat. I'm just living my life</w:t>
      </w:r>
      <w:r>
        <w:rPr>
          <w:rFonts w:ascii="Arial" w:hAnsi="Arial" w:cs="Arial"/>
        </w:rPr>
        <w:t>,”</w:t>
      </w:r>
      <w:r w:rsidRPr="00607719">
        <w:rPr>
          <w:rFonts w:ascii="Arial" w:hAnsi="Arial" w:cs="Arial"/>
        </w:rPr>
        <w:t xml:space="preserve"> was like </w:t>
      </w:r>
      <w:r>
        <w:rPr>
          <w:rFonts w:ascii="Arial" w:hAnsi="Arial" w:cs="Arial"/>
        </w:rPr>
        <w:t xml:space="preserve">“Ah, </w:t>
      </w:r>
      <w:r>
        <w:rPr>
          <w:rFonts w:ascii="Arial" w:hAnsi="Arial" w:cs="Arial"/>
        </w:rPr>
        <w:lastRenderedPageBreak/>
        <w:t>same</w:t>
      </w:r>
      <w:r w:rsidRPr="00607719">
        <w:rPr>
          <w:rFonts w:ascii="Arial" w:hAnsi="Arial" w:cs="Arial"/>
        </w:rPr>
        <w:t>, I want to be that way</w:t>
      </w:r>
      <w:r>
        <w:rPr>
          <w:rFonts w:ascii="Arial" w:hAnsi="Arial" w:cs="Arial"/>
        </w:rPr>
        <w:t>!”, ja.</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I feel </w:t>
      </w:r>
      <w:r>
        <w:rPr>
          <w:rFonts w:ascii="Arial" w:hAnsi="Arial" w:cs="Arial"/>
        </w:rPr>
        <w:t>re</w:t>
      </w:r>
      <w:r w:rsidRPr="00607719">
        <w:rPr>
          <w:rFonts w:ascii="Arial" w:hAnsi="Arial" w:cs="Arial"/>
        </w:rPr>
        <w:t>presentation to me has been a very crucial part. I still struggle with</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607719">
        <w:rPr>
          <w:rFonts w:ascii="Arial" w:hAnsi="Arial" w:cs="Arial"/>
        </w:rPr>
        <w:t xml:space="preserve"> it a bit</w:t>
      </w:r>
      <w:r>
        <w:rPr>
          <w:rFonts w:ascii="Arial" w:hAnsi="Arial" w:cs="Arial"/>
        </w:rPr>
        <w:t>, uhm, b</w:t>
      </w:r>
      <w:r w:rsidRPr="00607719">
        <w:rPr>
          <w:rFonts w:ascii="Arial" w:hAnsi="Arial" w:cs="Arial"/>
        </w:rPr>
        <w:t>ecause I feel</w:t>
      </w:r>
      <w:r>
        <w:rPr>
          <w:rFonts w:ascii="Arial" w:hAnsi="Arial" w:cs="Arial"/>
        </w:rPr>
        <w:t>,</w:t>
      </w:r>
      <w:r w:rsidRPr="00607719">
        <w:rPr>
          <w:rFonts w:ascii="Arial" w:hAnsi="Arial" w:cs="Arial"/>
        </w:rPr>
        <w:t xml:space="preserve"> the</w:t>
      </w:r>
      <w:r>
        <w:rPr>
          <w:rFonts w:ascii="Arial" w:hAnsi="Arial" w:cs="Arial"/>
        </w:rPr>
        <w:t>re’s</w:t>
      </w:r>
      <w:r w:rsidRPr="00607719">
        <w:rPr>
          <w:rFonts w:ascii="Arial" w:hAnsi="Arial" w:cs="Arial"/>
        </w:rPr>
        <w:t xml:space="preserve"> </w:t>
      </w:r>
      <w:r>
        <w:rPr>
          <w:rFonts w:ascii="Arial" w:hAnsi="Arial" w:cs="Arial"/>
        </w:rPr>
        <w:t xml:space="preserve">an </w:t>
      </w:r>
      <w:r w:rsidRPr="00607719">
        <w:rPr>
          <w:rFonts w:ascii="Arial" w:hAnsi="Arial" w:cs="Arial"/>
        </w:rPr>
        <w:t>aesthetic</w:t>
      </w:r>
      <w:r>
        <w:rPr>
          <w:rFonts w:ascii="Arial" w:hAnsi="Arial" w:cs="Arial"/>
        </w:rPr>
        <w:t xml:space="preserve"> (=James &amp; Tyler: </w:t>
      </w:r>
      <w:proofErr w:type="spellStart"/>
      <w:r>
        <w:rPr>
          <w:rFonts w:ascii="Arial" w:hAnsi="Arial" w:cs="Arial"/>
        </w:rPr>
        <w:t>Mmm</w:t>
      </w:r>
      <w:proofErr w:type="spellEnd"/>
      <w:r>
        <w:rPr>
          <w:rFonts w:ascii="Arial" w:hAnsi="Arial" w:cs="Arial"/>
        </w:rPr>
        <w:t>),</w:t>
      </w:r>
      <w:r w:rsidRPr="00607719">
        <w:rPr>
          <w:rFonts w:ascii="Arial" w:hAnsi="Arial" w:cs="Arial"/>
        </w:rPr>
        <w:t xml:space="preserve"> sometimes with</w:t>
      </w:r>
      <w:r>
        <w:rPr>
          <w:rFonts w:ascii="Arial" w:hAnsi="Arial" w:cs="Arial"/>
        </w:rPr>
        <w:t>, uhm,</w:t>
      </w:r>
      <w:r w:rsidRPr="00607719">
        <w:rPr>
          <w:rFonts w:ascii="Arial" w:hAnsi="Arial" w:cs="Arial"/>
        </w:rPr>
        <w:t xml:space="preserve"> mostly </w:t>
      </w:r>
      <w:r>
        <w:rPr>
          <w:rFonts w:ascii="Arial" w:hAnsi="Arial" w:cs="Arial"/>
        </w:rPr>
        <w:t>lesbian</w:t>
      </w:r>
      <w:r w:rsidRPr="00607719">
        <w:rPr>
          <w:rFonts w:ascii="Arial" w:hAnsi="Arial" w:cs="Arial"/>
        </w:rPr>
        <w:t xml:space="preserve"> relationships </w:t>
      </w:r>
      <w:r>
        <w:rPr>
          <w:rFonts w:ascii="Arial" w:hAnsi="Arial" w:cs="Arial"/>
        </w:rPr>
        <w:t>and it’s</w:t>
      </w:r>
      <w:r w:rsidRPr="00607719">
        <w:rPr>
          <w:rFonts w:ascii="Arial" w:hAnsi="Arial" w:cs="Arial"/>
        </w:rPr>
        <w:t xml:space="preserve">, like, I don't necessarily fit that aesthetic, because also it's like, </w:t>
      </w:r>
      <w:r>
        <w:rPr>
          <w:rFonts w:ascii="Arial" w:hAnsi="Arial" w:cs="Arial"/>
        </w:rPr>
        <w:t>“</w:t>
      </w:r>
      <w:r w:rsidRPr="00607719">
        <w:rPr>
          <w:rFonts w:ascii="Arial" w:hAnsi="Arial" w:cs="Arial"/>
        </w:rPr>
        <w:t>Okay, fine</w:t>
      </w:r>
      <w:r>
        <w:rPr>
          <w:rFonts w:ascii="Arial" w:hAnsi="Arial" w:cs="Arial"/>
        </w:rPr>
        <w:t>,</w:t>
      </w:r>
      <w:r w:rsidRPr="00607719">
        <w:rPr>
          <w:rFonts w:ascii="Arial" w:hAnsi="Arial" w:cs="Arial"/>
        </w:rPr>
        <w:t xml:space="preserve"> </w:t>
      </w:r>
      <w:r>
        <w:rPr>
          <w:rFonts w:ascii="Arial" w:hAnsi="Arial" w:cs="Arial"/>
        </w:rPr>
        <w:t>i</w:t>
      </w:r>
      <w:r w:rsidRPr="00607719">
        <w:rPr>
          <w:rFonts w:ascii="Arial" w:hAnsi="Arial" w:cs="Arial"/>
        </w:rPr>
        <w:t xml:space="preserve">f you're </w:t>
      </w:r>
      <w:proofErr w:type="spellStart"/>
      <w:r w:rsidRPr="00607719">
        <w:rPr>
          <w:rFonts w:ascii="Arial" w:hAnsi="Arial" w:cs="Arial"/>
        </w:rPr>
        <w:t>go</w:t>
      </w:r>
      <w:r>
        <w:rPr>
          <w:rFonts w:ascii="Arial" w:hAnsi="Arial" w:cs="Arial"/>
        </w:rPr>
        <w:t>nna</w:t>
      </w:r>
      <w:proofErr w:type="spellEnd"/>
      <w:r w:rsidRPr="00607719">
        <w:rPr>
          <w:rFonts w:ascii="Arial" w:hAnsi="Arial" w:cs="Arial"/>
        </w:rPr>
        <w:t xml:space="preserve"> be f</w:t>
      </w:r>
      <w:r>
        <w:rPr>
          <w:rFonts w:ascii="Arial" w:hAnsi="Arial" w:cs="Arial"/>
        </w:rPr>
        <w:t>at</w:t>
      </w:r>
      <w:r w:rsidRPr="00607719">
        <w:rPr>
          <w:rFonts w:ascii="Arial" w:hAnsi="Arial" w:cs="Arial"/>
        </w:rPr>
        <w:t xml:space="preserve">, at least have a small waist and a big butt and some </w:t>
      </w:r>
      <w:r>
        <w:rPr>
          <w:rFonts w:ascii="Arial" w:hAnsi="Arial" w:cs="Arial"/>
        </w:rPr>
        <w:t>boobs</w:t>
      </w:r>
      <w:r w:rsidRPr="00607719">
        <w:rPr>
          <w:rFonts w:ascii="Arial" w:hAnsi="Arial" w:cs="Arial"/>
        </w:rPr>
        <w:t xml:space="preserve"> then </w:t>
      </w:r>
      <w:r>
        <w:rPr>
          <w:rFonts w:ascii="Arial" w:hAnsi="Arial" w:cs="Arial"/>
        </w:rPr>
        <w:t>o</w:t>
      </w:r>
      <w:r w:rsidRPr="00607719">
        <w:rPr>
          <w:rFonts w:ascii="Arial" w:hAnsi="Arial" w:cs="Arial"/>
        </w:rPr>
        <w:t>kay, cool</w:t>
      </w:r>
      <w:r>
        <w:rPr>
          <w:rFonts w:ascii="Arial" w:hAnsi="Arial" w:cs="Arial"/>
        </w:rPr>
        <w:t>,</w:t>
      </w:r>
      <w:r w:rsidRPr="00607719">
        <w:rPr>
          <w:rFonts w:ascii="Arial" w:hAnsi="Arial" w:cs="Arial"/>
        </w:rPr>
        <w:t xml:space="preserve"> </w:t>
      </w:r>
      <w:r>
        <w:rPr>
          <w:rFonts w:ascii="Arial" w:hAnsi="Arial" w:cs="Arial"/>
        </w:rPr>
        <w:t>w</w:t>
      </w:r>
      <w:r w:rsidRPr="00607719">
        <w:rPr>
          <w:rFonts w:ascii="Arial" w:hAnsi="Arial" w:cs="Arial"/>
        </w:rPr>
        <w:t>e can work with that</w:t>
      </w:r>
      <w:r>
        <w:rPr>
          <w:rFonts w:ascii="Arial" w:hAnsi="Arial" w:cs="Arial"/>
        </w:rPr>
        <w:t>”</w:t>
      </w:r>
      <w:r w:rsidRPr="00607719">
        <w:rPr>
          <w:rFonts w:ascii="Arial" w:hAnsi="Arial" w:cs="Arial"/>
        </w:rPr>
        <w:t>. But</w:t>
      </w:r>
      <w:r>
        <w:rPr>
          <w:rFonts w:ascii="Arial" w:hAnsi="Arial" w:cs="Arial"/>
        </w:rPr>
        <w:t xml:space="preserve"> then</w:t>
      </w:r>
      <w:r w:rsidRPr="00607719">
        <w:rPr>
          <w:rFonts w:ascii="Arial" w:hAnsi="Arial" w:cs="Arial"/>
        </w:rPr>
        <w:t xml:space="preserve"> if you fall outside of that aesthetic,</w:t>
      </w:r>
      <w:r>
        <w:rPr>
          <w:rFonts w:ascii="Arial" w:hAnsi="Arial" w:cs="Arial"/>
        </w:rPr>
        <w:t xml:space="preserve"> uhm,</w:t>
      </w:r>
      <w:r w:rsidRPr="00607719">
        <w:rPr>
          <w:rFonts w:ascii="Arial" w:hAnsi="Arial" w:cs="Arial"/>
        </w:rPr>
        <w:t xml:space="preserve"> I feel there's a lot of invalidation, which I've also</w:t>
      </w:r>
      <w:r>
        <w:rPr>
          <w:rFonts w:ascii="Arial" w:hAnsi="Arial" w:cs="Arial"/>
        </w:rPr>
        <w:t>,</w:t>
      </w:r>
      <w:r w:rsidRPr="00607719">
        <w:rPr>
          <w:rFonts w:ascii="Arial" w:hAnsi="Arial" w:cs="Arial"/>
        </w:rPr>
        <w:t xml:space="preserve"> sort of</w:t>
      </w:r>
      <w:r>
        <w:rPr>
          <w:rFonts w:ascii="Arial" w:hAnsi="Arial" w:cs="Arial"/>
        </w:rPr>
        <w:t>, uhm,</w:t>
      </w:r>
      <w:r w:rsidRPr="00607719">
        <w:rPr>
          <w:rFonts w:ascii="Arial" w:hAnsi="Arial" w:cs="Arial"/>
        </w:rPr>
        <w:t xml:space="preserve"> imprinted on myself.</w:t>
      </w:r>
      <w:r>
        <w:rPr>
          <w:rFonts w:ascii="Arial" w:hAnsi="Arial" w:cs="Arial"/>
        </w:rPr>
        <w:t xml:space="preserve"> Yeah.</w:t>
      </w:r>
    </w:p>
    <w:p w14:paraId="040BD76D" w14:textId="77777777" w:rsidR="00D1362F" w:rsidRPr="00607719" w:rsidRDefault="00D1362F" w:rsidP="00D1362F">
      <w:pPr>
        <w:spacing w:after="0"/>
        <w:rPr>
          <w:rFonts w:ascii="Arial" w:hAnsi="Arial" w:cs="Arial"/>
        </w:rPr>
      </w:pPr>
    </w:p>
    <w:p w14:paraId="555416F6" w14:textId="77777777" w:rsidR="00D1362F"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 xml:space="preserve">Yeah, I think that’s a </w:t>
      </w:r>
      <w:proofErr w:type="gramStart"/>
      <w:r>
        <w:rPr>
          <w:rFonts w:ascii="Arial" w:hAnsi="Arial" w:cs="Arial"/>
          <w:bCs/>
        </w:rPr>
        <w:t>really b</w:t>
      </w:r>
      <w:r w:rsidRPr="00607719">
        <w:rPr>
          <w:rFonts w:ascii="Arial" w:hAnsi="Arial" w:cs="Arial"/>
        </w:rPr>
        <w:t>ig</w:t>
      </w:r>
      <w:proofErr w:type="gramEnd"/>
      <w:r w:rsidRPr="00607719">
        <w:rPr>
          <w:rFonts w:ascii="Arial" w:hAnsi="Arial" w:cs="Arial"/>
        </w:rPr>
        <w:t xml:space="preserve"> problem </w:t>
      </w:r>
      <w:r>
        <w:rPr>
          <w:rFonts w:ascii="Arial" w:hAnsi="Arial" w:cs="Arial"/>
        </w:rPr>
        <w:t>in the queer comm-,</w:t>
      </w:r>
      <w:r w:rsidRPr="00607719">
        <w:rPr>
          <w:rFonts w:ascii="Arial" w:hAnsi="Arial" w:cs="Arial"/>
        </w:rPr>
        <w:t xml:space="preserve"> again, it's</w:t>
      </w:r>
      <w:r>
        <w:rPr>
          <w:rFonts w:ascii="Arial" w:hAnsi="Arial" w:cs="Arial"/>
        </w:rPr>
        <w:t xml:space="preserve"> all,</w:t>
      </w:r>
      <w:r w:rsidRPr="00607719">
        <w:rPr>
          <w:rFonts w:ascii="Arial" w:hAnsi="Arial" w:cs="Arial"/>
        </w:rPr>
        <w:t xml:space="preserve"> the good and bad</w:t>
      </w:r>
      <w:r>
        <w:rPr>
          <w:rFonts w:ascii="Arial" w:hAnsi="Arial" w:cs="Arial"/>
        </w:rPr>
        <w:t xml:space="preserve"> queers</w:t>
      </w:r>
      <w:r w:rsidRPr="00607719">
        <w:rPr>
          <w:rFonts w:ascii="Arial" w:hAnsi="Arial" w:cs="Arial"/>
        </w:rPr>
        <w:t xml:space="preserve">. </w:t>
      </w:r>
      <w:r>
        <w:rPr>
          <w:rFonts w:ascii="Arial" w:hAnsi="Arial" w:cs="Arial"/>
        </w:rPr>
        <w:t>It’s like, t</w:t>
      </w:r>
      <w:r w:rsidRPr="00607719">
        <w:rPr>
          <w:rFonts w:ascii="Arial" w:hAnsi="Arial" w:cs="Arial"/>
        </w:rPr>
        <w:t xml:space="preserve">he good </w:t>
      </w:r>
      <w:r>
        <w:rPr>
          <w:rFonts w:ascii="Arial" w:hAnsi="Arial" w:cs="Arial"/>
        </w:rPr>
        <w:t>queers</w:t>
      </w:r>
      <w:r w:rsidRPr="00607719">
        <w:rPr>
          <w:rFonts w:ascii="Arial" w:hAnsi="Arial" w:cs="Arial"/>
        </w:rPr>
        <w:t xml:space="preserve"> will be like the </w:t>
      </w:r>
      <w:r>
        <w:rPr>
          <w:rFonts w:ascii="Arial" w:hAnsi="Arial" w:cs="Arial"/>
        </w:rPr>
        <w:t>W</w:t>
      </w:r>
      <w:r w:rsidRPr="00607719">
        <w:rPr>
          <w:rFonts w:ascii="Arial" w:hAnsi="Arial" w:cs="Arial"/>
        </w:rPr>
        <w:t>hite</w:t>
      </w:r>
      <w:r>
        <w:rPr>
          <w:rFonts w:ascii="Arial" w:hAnsi="Arial" w:cs="Arial"/>
        </w:rPr>
        <w:t>,</w:t>
      </w:r>
      <w:r w:rsidRPr="00607719">
        <w:rPr>
          <w:rFonts w:ascii="Arial" w:hAnsi="Arial" w:cs="Arial"/>
        </w:rPr>
        <w:t xml:space="preserve"> skinny, </w:t>
      </w:r>
      <w:r>
        <w:rPr>
          <w:rFonts w:ascii="Arial" w:hAnsi="Arial" w:cs="Arial"/>
        </w:rPr>
        <w:t xml:space="preserve">(=Tyler: Mmhmm) </w:t>
      </w:r>
      <w:r w:rsidRPr="00607719">
        <w:rPr>
          <w:rFonts w:ascii="Arial" w:hAnsi="Arial" w:cs="Arial"/>
        </w:rPr>
        <w:t>super smart people</w:t>
      </w:r>
      <w:r>
        <w:rPr>
          <w:rFonts w:ascii="Arial" w:hAnsi="Arial" w:cs="Arial"/>
        </w:rPr>
        <w:t xml:space="preserve"> and then</w:t>
      </w:r>
      <w:r w:rsidRPr="00607719">
        <w:rPr>
          <w:rFonts w:ascii="Arial" w:hAnsi="Arial" w:cs="Arial"/>
        </w:rPr>
        <w:t xml:space="preserve"> they</w:t>
      </w:r>
      <w:r>
        <w:rPr>
          <w:rFonts w:ascii="Arial" w:hAnsi="Arial" w:cs="Arial"/>
        </w:rPr>
        <w:t>’ll</w:t>
      </w:r>
      <w:r w:rsidRPr="00607719">
        <w:rPr>
          <w:rFonts w:ascii="Arial" w:hAnsi="Arial" w:cs="Arial"/>
        </w:rPr>
        <w:t xml:space="preserve"> look down on people that </w:t>
      </w:r>
      <w:r>
        <w:rPr>
          <w:rFonts w:ascii="Arial" w:hAnsi="Arial" w:cs="Arial"/>
        </w:rPr>
        <w:t xml:space="preserve">are, </w:t>
      </w:r>
      <w:r w:rsidRPr="00607719">
        <w:rPr>
          <w:rFonts w:ascii="Arial" w:hAnsi="Arial" w:cs="Arial"/>
        </w:rPr>
        <w:t xml:space="preserve">like say, </w:t>
      </w:r>
      <w:r>
        <w:rPr>
          <w:rFonts w:ascii="Arial" w:hAnsi="Arial" w:cs="Arial"/>
        </w:rPr>
        <w:t>B</w:t>
      </w:r>
      <w:r w:rsidRPr="00607719">
        <w:rPr>
          <w:rFonts w:ascii="Arial" w:hAnsi="Arial" w:cs="Arial"/>
        </w:rPr>
        <w:t>lack</w:t>
      </w:r>
      <w:r>
        <w:rPr>
          <w:rFonts w:ascii="Arial" w:hAnsi="Arial" w:cs="Arial"/>
        </w:rPr>
        <w:t>,</w:t>
      </w:r>
      <w:r w:rsidRPr="00607719">
        <w:rPr>
          <w:rFonts w:ascii="Arial" w:hAnsi="Arial" w:cs="Arial"/>
        </w:rPr>
        <w:t xml:space="preserve"> </w:t>
      </w:r>
      <w:r>
        <w:rPr>
          <w:rFonts w:ascii="Arial" w:hAnsi="Arial" w:cs="Arial"/>
        </w:rPr>
        <w:t xml:space="preserve">or </w:t>
      </w:r>
      <w:proofErr w:type="spellStart"/>
      <w:r>
        <w:rPr>
          <w:rFonts w:ascii="Arial" w:hAnsi="Arial" w:cs="Arial"/>
        </w:rPr>
        <w:t>Colour</w:t>
      </w:r>
      <w:proofErr w:type="spellEnd"/>
      <w:r>
        <w:rPr>
          <w:rFonts w:ascii="Arial" w:hAnsi="Arial" w:cs="Arial"/>
        </w:rPr>
        <w:t>, Person of</w:t>
      </w:r>
      <w:r w:rsidRPr="00607719">
        <w:rPr>
          <w:rFonts w:ascii="Arial" w:hAnsi="Arial" w:cs="Arial"/>
        </w:rPr>
        <w:t xml:space="preserve"> </w:t>
      </w:r>
      <w:proofErr w:type="spellStart"/>
      <w:r>
        <w:rPr>
          <w:rFonts w:ascii="Arial" w:hAnsi="Arial" w:cs="Arial"/>
        </w:rPr>
        <w:t>Colour</w:t>
      </w:r>
      <w:proofErr w:type="spellEnd"/>
      <w:r>
        <w:rPr>
          <w:rFonts w:ascii="Arial" w:hAnsi="Arial" w:cs="Arial"/>
        </w:rPr>
        <w:t>, or anything, or slightly big</w:t>
      </w:r>
      <w:r w:rsidRPr="00607719">
        <w:rPr>
          <w:rFonts w:ascii="Arial" w:hAnsi="Arial" w:cs="Arial"/>
        </w:rPr>
        <w:t xml:space="preserve"> or anything like that</w:t>
      </w:r>
      <w:r>
        <w:rPr>
          <w:rFonts w:ascii="Arial" w:hAnsi="Arial" w:cs="Arial"/>
        </w:rPr>
        <w:t>, l</w:t>
      </w:r>
      <w:r w:rsidRPr="00607719">
        <w:rPr>
          <w:rFonts w:ascii="Arial" w:hAnsi="Arial" w:cs="Arial"/>
        </w:rPr>
        <w:t>ike</w:t>
      </w:r>
      <w:r>
        <w:rPr>
          <w:rFonts w:ascii="Arial" w:hAnsi="Arial" w:cs="Arial"/>
        </w:rPr>
        <w:t xml:space="preserve"> you d</w:t>
      </w:r>
      <w:r w:rsidRPr="00607719">
        <w:rPr>
          <w:rFonts w:ascii="Arial" w:hAnsi="Arial" w:cs="Arial"/>
        </w:rPr>
        <w:t>on't put like the beautiful aesthetic of the European ga</w:t>
      </w:r>
      <w:r>
        <w:rPr>
          <w:rFonts w:ascii="Arial" w:hAnsi="Arial" w:cs="Arial"/>
        </w:rPr>
        <w:t>y,</w:t>
      </w:r>
      <w:r w:rsidRPr="00607719">
        <w:rPr>
          <w:rFonts w:ascii="Arial" w:hAnsi="Arial" w:cs="Arial"/>
        </w:rPr>
        <w:t xml:space="preserve"> </w:t>
      </w:r>
      <w:r>
        <w:rPr>
          <w:rFonts w:ascii="Arial" w:hAnsi="Arial" w:cs="Arial"/>
        </w:rPr>
        <w:t>so then you</w:t>
      </w:r>
      <w:r w:rsidRPr="00607719">
        <w:rPr>
          <w:rFonts w:ascii="Arial" w:hAnsi="Arial" w:cs="Arial"/>
        </w:rPr>
        <w:t xml:space="preserve"> don't get to be </w:t>
      </w:r>
      <w:r>
        <w:rPr>
          <w:rFonts w:ascii="Arial" w:hAnsi="Arial" w:cs="Arial"/>
        </w:rPr>
        <w:t>gay, you don’t</w:t>
      </w:r>
      <w:r w:rsidRPr="00607719">
        <w:rPr>
          <w:rFonts w:ascii="Arial" w:hAnsi="Arial" w:cs="Arial"/>
        </w:rPr>
        <w:t xml:space="preserve"> </w:t>
      </w:r>
      <w:r>
        <w:rPr>
          <w:rFonts w:ascii="Arial" w:hAnsi="Arial" w:cs="Arial"/>
        </w:rPr>
        <w:t xml:space="preserve">get to be shown in this </w:t>
      </w:r>
      <w:r w:rsidRPr="00607719">
        <w:rPr>
          <w:rFonts w:ascii="Arial" w:hAnsi="Arial" w:cs="Arial"/>
        </w:rPr>
        <w:t>community</w:t>
      </w:r>
      <w:r>
        <w:rPr>
          <w:rFonts w:ascii="Arial" w:hAnsi="Arial" w:cs="Arial"/>
        </w:rPr>
        <w:t>.</w:t>
      </w:r>
      <w:r w:rsidRPr="00607719">
        <w:rPr>
          <w:rFonts w:ascii="Arial" w:hAnsi="Arial" w:cs="Arial"/>
        </w:rPr>
        <w:t xml:space="preserve"> </w:t>
      </w:r>
      <w:r>
        <w:rPr>
          <w:rFonts w:ascii="Arial" w:hAnsi="Arial" w:cs="Arial"/>
        </w:rPr>
        <w:t>R</w:t>
      </w:r>
      <w:r w:rsidRPr="00607719">
        <w:rPr>
          <w:rFonts w:ascii="Arial" w:hAnsi="Arial" w:cs="Arial"/>
        </w:rPr>
        <w:t xml:space="preserve">epresentation </w:t>
      </w:r>
      <w:r>
        <w:rPr>
          <w:rFonts w:ascii="Arial" w:hAnsi="Arial" w:cs="Arial"/>
        </w:rPr>
        <w:t xml:space="preserve">is </w:t>
      </w:r>
      <w:r w:rsidRPr="00607719">
        <w:rPr>
          <w:rFonts w:ascii="Arial" w:hAnsi="Arial" w:cs="Arial"/>
        </w:rPr>
        <w:t>so</w:t>
      </w:r>
      <w:r>
        <w:rPr>
          <w:rFonts w:ascii="Arial" w:hAnsi="Arial" w:cs="Arial"/>
        </w:rPr>
        <w:t xml:space="preserve"> bad, </w:t>
      </w:r>
      <w:r w:rsidRPr="00607719">
        <w:rPr>
          <w:rFonts w:ascii="Arial" w:hAnsi="Arial" w:cs="Arial"/>
        </w:rPr>
        <w:t>like especially</w:t>
      </w:r>
      <w:r>
        <w:rPr>
          <w:rFonts w:ascii="Arial" w:hAnsi="Arial" w:cs="Arial"/>
        </w:rPr>
        <w:t xml:space="preserve"> in</w:t>
      </w:r>
      <w:r w:rsidRPr="00607719">
        <w:rPr>
          <w:rFonts w:ascii="Arial" w:hAnsi="Arial" w:cs="Arial"/>
        </w:rPr>
        <w:t xml:space="preserve"> movies and everything</w:t>
      </w:r>
      <w:r>
        <w:rPr>
          <w:rFonts w:ascii="Arial" w:hAnsi="Arial" w:cs="Arial"/>
        </w:rPr>
        <w:t>,</w:t>
      </w:r>
      <w:r w:rsidRPr="00607719">
        <w:rPr>
          <w:rFonts w:ascii="Arial" w:hAnsi="Arial" w:cs="Arial"/>
        </w:rPr>
        <w:t xml:space="preserve"> like</w:t>
      </w:r>
      <w:r>
        <w:rPr>
          <w:rFonts w:ascii="Arial" w:hAnsi="Arial" w:cs="Arial"/>
        </w:rPr>
        <w:t xml:space="preserve">, uhm, Love Simon and </w:t>
      </w:r>
      <w:r w:rsidRPr="00607719">
        <w:rPr>
          <w:rFonts w:ascii="Arial" w:hAnsi="Arial" w:cs="Arial"/>
        </w:rPr>
        <w:t>everything</w:t>
      </w:r>
      <w:r>
        <w:rPr>
          <w:rFonts w:ascii="Arial" w:hAnsi="Arial" w:cs="Arial"/>
        </w:rPr>
        <w:t>,</w:t>
      </w:r>
      <w:r w:rsidRPr="00607719">
        <w:rPr>
          <w:rFonts w:ascii="Arial" w:hAnsi="Arial" w:cs="Arial"/>
        </w:rPr>
        <w:t xml:space="preserve"> of course</w:t>
      </w:r>
      <w:r>
        <w:rPr>
          <w:rFonts w:ascii="Arial" w:hAnsi="Arial" w:cs="Arial"/>
        </w:rPr>
        <w:t xml:space="preserve"> it’s</w:t>
      </w:r>
      <w:r w:rsidRPr="00607719">
        <w:rPr>
          <w:rFonts w:ascii="Arial" w:hAnsi="Arial" w:cs="Arial"/>
        </w:rPr>
        <w:t xml:space="preserve"> about </w:t>
      </w:r>
      <w:r>
        <w:rPr>
          <w:rFonts w:ascii="Arial" w:hAnsi="Arial" w:cs="Arial"/>
        </w:rPr>
        <w:t>a cis</w:t>
      </w:r>
      <w:r w:rsidRPr="00607719">
        <w:rPr>
          <w:rFonts w:ascii="Arial" w:hAnsi="Arial" w:cs="Arial"/>
        </w:rPr>
        <w:t xml:space="preserve"> </w:t>
      </w:r>
      <w:r>
        <w:rPr>
          <w:rFonts w:ascii="Arial" w:hAnsi="Arial" w:cs="Arial"/>
        </w:rPr>
        <w:t>W</w:t>
      </w:r>
      <w:r w:rsidRPr="00607719">
        <w:rPr>
          <w:rFonts w:ascii="Arial" w:hAnsi="Arial" w:cs="Arial"/>
        </w:rPr>
        <w:t>hite guy</w:t>
      </w:r>
      <w:r>
        <w:rPr>
          <w:rFonts w:ascii="Arial" w:hAnsi="Arial" w:cs="Arial"/>
        </w:rPr>
        <w:t>, I mean, God!</w:t>
      </w:r>
    </w:p>
    <w:p w14:paraId="1601B536" w14:textId="77777777" w:rsidR="00D1362F" w:rsidRDefault="00D1362F" w:rsidP="00D1362F">
      <w:pPr>
        <w:spacing w:after="0"/>
        <w:rPr>
          <w:rFonts w:ascii="Arial" w:hAnsi="Arial" w:cs="Arial"/>
        </w:rPr>
      </w:pPr>
    </w:p>
    <w:p w14:paraId="5A9183ED" w14:textId="77777777" w:rsidR="00D1362F" w:rsidRPr="00D41987" w:rsidRDefault="00D1362F" w:rsidP="00D1362F">
      <w:pPr>
        <w:spacing w:after="0"/>
        <w:rPr>
          <w:rFonts w:ascii="Arial" w:hAnsi="Arial" w:cs="Arial"/>
        </w:rPr>
      </w:pPr>
      <w:r>
        <w:rPr>
          <w:rFonts w:ascii="Arial" w:hAnsi="Arial" w:cs="Arial"/>
          <w:b/>
          <w:bCs/>
        </w:rPr>
        <w:t xml:space="preserve">Kiara: </w:t>
      </w:r>
      <w:proofErr w:type="spellStart"/>
      <w:r>
        <w:rPr>
          <w:rFonts w:ascii="Arial" w:hAnsi="Arial" w:cs="Arial"/>
        </w:rPr>
        <w:t>Mmm</w:t>
      </w:r>
      <w:proofErr w:type="spellEnd"/>
      <w:r>
        <w:rPr>
          <w:rFonts w:ascii="Arial" w:hAnsi="Arial" w:cs="Arial"/>
        </w:rPr>
        <w:t xml:space="preserve">. Yeah. </w:t>
      </w:r>
    </w:p>
    <w:p w14:paraId="1B7EF47D" w14:textId="77777777" w:rsidR="00D1362F" w:rsidRPr="00607719" w:rsidRDefault="00D1362F" w:rsidP="00D1362F">
      <w:pPr>
        <w:spacing w:after="0"/>
        <w:rPr>
          <w:rFonts w:ascii="Arial" w:hAnsi="Arial" w:cs="Arial"/>
        </w:rPr>
      </w:pPr>
    </w:p>
    <w:p w14:paraId="70762DA2" w14:textId="77777777" w:rsidR="00D1362F"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And after</w:t>
      </w:r>
      <w:r w:rsidRPr="00607719">
        <w:rPr>
          <w:rFonts w:ascii="Arial" w:hAnsi="Arial" w:cs="Arial"/>
        </w:rPr>
        <w:t xml:space="preserve"> </w:t>
      </w:r>
      <w:r>
        <w:rPr>
          <w:rFonts w:ascii="Arial" w:hAnsi="Arial" w:cs="Arial"/>
        </w:rPr>
        <w:t>L</w:t>
      </w:r>
      <w:r w:rsidRPr="00607719">
        <w:rPr>
          <w:rFonts w:ascii="Arial" w:hAnsi="Arial" w:cs="Arial"/>
        </w:rPr>
        <w:t xml:space="preserve">ove Simon comes </w:t>
      </w:r>
      <w:r>
        <w:rPr>
          <w:rFonts w:ascii="Arial" w:hAnsi="Arial" w:cs="Arial"/>
        </w:rPr>
        <w:t>L</w:t>
      </w:r>
      <w:r w:rsidRPr="00607719">
        <w:rPr>
          <w:rFonts w:ascii="Arial" w:hAnsi="Arial" w:cs="Arial"/>
        </w:rPr>
        <w:t xml:space="preserve">ove Victor, which is just as bad. </w:t>
      </w:r>
      <w:r>
        <w:rPr>
          <w:rFonts w:ascii="Arial" w:hAnsi="Arial" w:cs="Arial"/>
        </w:rPr>
        <w:t xml:space="preserve">(=James: </w:t>
      </w:r>
      <w:r w:rsidRPr="00607719">
        <w:rPr>
          <w:rFonts w:ascii="Arial" w:hAnsi="Arial" w:cs="Arial"/>
        </w:rPr>
        <w:t>Yeah</w:t>
      </w:r>
      <w:r>
        <w:rPr>
          <w:rFonts w:ascii="Arial" w:hAnsi="Arial" w:cs="Arial"/>
        </w:rPr>
        <w:t>)</w:t>
      </w:r>
      <w:r w:rsidRPr="00607719">
        <w:rPr>
          <w:rFonts w:ascii="Arial" w:hAnsi="Arial" w:cs="Arial"/>
        </w:rPr>
        <w:t xml:space="preserve">. </w:t>
      </w:r>
    </w:p>
    <w:p w14:paraId="00C191F9" w14:textId="77777777" w:rsidR="00D1362F" w:rsidRDefault="00D1362F" w:rsidP="00D1362F">
      <w:pPr>
        <w:spacing w:after="0"/>
        <w:rPr>
          <w:rFonts w:ascii="Arial" w:hAnsi="Arial" w:cs="Arial"/>
        </w:rPr>
      </w:pPr>
    </w:p>
    <w:p w14:paraId="1D09A326" w14:textId="77777777" w:rsidR="00D1362F" w:rsidRDefault="00D1362F" w:rsidP="00D1362F">
      <w:pPr>
        <w:spacing w:after="0"/>
        <w:rPr>
          <w:rFonts w:ascii="Arial" w:hAnsi="Arial" w:cs="Arial"/>
        </w:rPr>
      </w:pPr>
      <w:r>
        <w:rPr>
          <w:rFonts w:ascii="Arial" w:hAnsi="Arial" w:cs="Arial"/>
          <w:b/>
          <w:bCs/>
        </w:rPr>
        <w:t xml:space="preserve">Kiara: </w:t>
      </w:r>
      <w:r w:rsidRPr="00607719">
        <w:rPr>
          <w:rFonts w:ascii="Arial" w:hAnsi="Arial" w:cs="Arial"/>
        </w:rPr>
        <w:t xml:space="preserve">And </w:t>
      </w:r>
      <w:r>
        <w:rPr>
          <w:rFonts w:ascii="Arial" w:hAnsi="Arial" w:cs="Arial"/>
        </w:rPr>
        <w:t>‘The L-Word’</w:t>
      </w:r>
      <w:r w:rsidRPr="00607719">
        <w:rPr>
          <w:rFonts w:ascii="Arial" w:hAnsi="Arial" w:cs="Arial"/>
        </w:rPr>
        <w:t xml:space="preserve"> does</w:t>
      </w:r>
      <w:r>
        <w:rPr>
          <w:rFonts w:ascii="Arial" w:hAnsi="Arial" w:cs="Arial"/>
        </w:rPr>
        <w:t xml:space="preserve"> not</w:t>
      </w:r>
      <w:r w:rsidRPr="00607719">
        <w:rPr>
          <w:rFonts w:ascii="Arial" w:hAnsi="Arial" w:cs="Arial"/>
        </w:rPr>
        <w:t xml:space="preserve"> help</w:t>
      </w:r>
      <w:r>
        <w:rPr>
          <w:rFonts w:ascii="Arial" w:hAnsi="Arial" w:cs="Arial"/>
        </w:rPr>
        <w:t>.</w:t>
      </w:r>
      <w:r w:rsidRPr="00607719">
        <w:rPr>
          <w:rFonts w:ascii="Arial" w:hAnsi="Arial" w:cs="Arial"/>
        </w:rPr>
        <w:t xml:space="preserve"> </w:t>
      </w:r>
    </w:p>
    <w:p w14:paraId="15C4AA4C" w14:textId="77777777" w:rsidR="00D1362F" w:rsidRDefault="00D1362F" w:rsidP="00D1362F">
      <w:pPr>
        <w:spacing w:after="0"/>
        <w:rPr>
          <w:rFonts w:ascii="Arial" w:hAnsi="Arial" w:cs="Arial"/>
        </w:rPr>
      </w:pPr>
    </w:p>
    <w:p w14:paraId="34C5DB26" w14:textId="77777777" w:rsidR="00D1362F" w:rsidRDefault="00D1362F" w:rsidP="00D1362F">
      <w:pPr>
        <w:spacing w:after="0"/>
        <w:rPr>
          <w:rFonts w:ascii="Arial" w:hAnsi="Arial" w:cs="Arial"/>
        </w:rPr>
      </w:pPr>
      <w:r>
        <w:rPr>
          <w:rFonts w:ascii="Arial" w:hAnsi="Arial" w:cs="Arial"/>
          <w:b/>
          <w:bCs/>
        </w:rPr>
        <w:t xml:space="preserve">Amara: </w:t>
      </w:r>
      <w:r>
        <w:rPr>
          <w:rFonts w:ascii="Arial" w:hAnsi="Arial" w:cs="Arial"/>
        </w:rPr>
        <w:t xml:space="preserve">Yeah. </w:t>
      </w:r>
    </w:p>
    <w:p w14:paraId="2574FF1C" w14:textId="77777777" w:rsidR="00D1362F" w:rsidRDefault="00D1362F" w:rsidP="00D1362F">
      <w:pPr>
        <w:spacing w:after="0"/>
        <w:rPr>
          <w:rFonts w:ascii="Arial" w:hAnsi="Arial" w:cs="Arial"/>
        </w:rPr>
      </w:pPr>
    </w:p>
    <w:p w14:paraId="146B9D25" w14:textId="77777777" w:rsidR="00D1362F"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Have you watched it, the, The L-Word? It’s, it’s a lesbian show. </w:t>
      </w:r>
    </w:p>
    <w:p w14:paraId="7F78469A" w14:textId="77777777" w:rsidR="00D1362F" w:rsidRDefault="00D1362F" w:rsidP="00D1362F">
      <w:pPr>
        <w:spacing w:after="0"/>
        <w:rPr>
          <w:rFonts w:ascii="Arial" w:hAnsi="Arial" w:cs="Arial"/>
        </w:rPr>
      </w:pPr>
    </w:p>
    <w:p w14:paraId="4439864E" w14:textId="77777777" w:rsidR="00D1362F" w:rsidRDefault="00D1362F" w:rsidP="00D1362F">
      <w:pPr>
        <w:spacing w:after="0"/>
        <w:rPr>
          <w:rFonts w:ascii="Arial" w:hAnsi="Arial" w:cs="Arial"/>
        </w:rPr>
      </w:pPr>
      <w:r>
        <w:rPr>
          <w:rFonts w:ascii="Arial" w:hAnsi="Arial" w:cs="Arial"/>
          <w:b/>
          <w:bCs/>
        </w:rPr>
        <w:t xml:space="preserve">Amara: </w:t>
      </w:r>
      <w:r>
        <w:rPr>
          <w:rFonts w:ascii="Arial" w:hAnsi="Arial" w:cs="Arial"/>
        </w:rPr>
        <w:t xml:space="preserve">The new one’s a bit better. </w:t>
      </w:r>
    </w:p>
    <w:p w14:paraId="6DE24669" w14:textId="77777777" w:rsidR="00D1362F" w:rsidRDefault="00D1362F" w:rsidP="00D1362F">
      <w:pPr>
        <w:spacing w:after="0"/>
        <w:rPr>
          <w:rFonts w:ascii="Arial" w:hAnsi="Arial" w:cs="Arial"/>
        </w:rPr>
      </w:pPr>
    </w:p>
    <w:p w14:paraId="1CB40F73" w14:textId="77777777" w:rsidR="00D1362F"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Yeah, the new one is a bit better, the old one was horrible. </w:t>
      </w:r>
    </w:p>
    <w:p w14:paraId="42C1786F" w14:textId="77777777" w:rsidR="00D1362F" w:rsidRDefault="00D1362F" w:rsidP="00D1362F">
      <w:pPr>
        <w:spacing w:after="0"/>
        <w:rPr>
          <w:rFonts w:ascii="Arial" w:hAnsi="Arial" w:cs="Arial"/>
        </w:rPr>
      </w:pPr>
    </w:p>
    <w:p w14:paraId="13360302" w14:textId="77777777" w:rsidR="00D1362F" w:rsidRDefault="00D1362F" w:rsidP="00D1362F">
      <w:pPr>
        <w:spacing w:after="0"/>
        <w:rPr>
          <w:rFonts w:ascii="Arial" w:hAnsi="Arial" w:cs="Arial"/>
        </w:rPr>
      </w:pPr>
      <w:r>
        <w:rPr>
          <w:rFonts w:ascii="Arial" w:hAnsi="Arial" w:cs="Arial"/>
          <w:b/>
          <w:bCs/>
        </w:rPr>
        <w:t xml:space="preserve">Amara: </w:t>
      </w:r>
      <w:r w:rsidRPr="00607719">
        <w:rPr>
          <w:rFonts w:ascii="Arial" w:hAnsi="Arial" w:cs="Arial"/>
        </w:rPr>
        <w:t xml:space="preserve">Yeah. </w:t>
      </w:r>
    </w:p>
    <w:p w14:paraId="1A1E1E8C" w14:textId="77777777" w:rsidR="00D1362F" w:rsidRDefault="00D1362F" w:rsidP="00D1362F">
      <w:pPr>
        <w:spacing w:after="0"/>
        <w:rPr>
          <w:rFonts w:ascii="Arial" w:hAnsi="Arial" w:cs="Arial"/>
        </w:rPr>
      </w:pPr>
    </w:p>
    <w:p w14:paraId="1086AAE4" w14:textId="77777777" w:rsidR="00D1362F" w:rsidRDefault="00D1362F" w:rsidP="00D1362F">
      <w:pPr>
        <w:spacing w:after="0"/>
        <w:rPr>
          <w:rFonts w:ascii="Arial" w:hAnsi="Arial" w:cs="Arial"/>
        </w:rPr>
      </w:pPr>
      <w:proofErr w:type="spellStart"/>
      <w:r>
        <w:rPr>
          <w:rFonts w:ascii="Arial" w:hAnsi="Arial" w:cs="Arial"/>
          <w:b/>
          <w:bCs/>
        </w:rPr>
        <w:t>Casye</w:t>
      </w:r>
      <w:proofErr w:type="spellEnd"/>
      <w:r>
        <w:rPr>
          <w:rFonts w:ascii="Arial" w:hAnsi="Arial" w:cs="Arial"/>
          <w:b/>
          <w:bCs/>
        </w:rPr>
        <w:t xml:space="preserve">: </w:t>
      </w:r>
      <w:r w:rsidRPr="00607719">
        <w:rPr>
          <w:rFonts w:ascii="Arial" w:hAnsi="Arial" w:cs="Arial"/>
        </w:rPr>
        <w:t>I think the show that really like</w:t>
      </w:r>
      <w:r>
        <w:rPr>
          <w:rFonts w:ascii="Arial" w:hAnsi="Arial" w:cs="Arial"/>
        </w:rPr>
        <w:t xml:space="preserve">, </w:t>
      </w:r>
      <w:proofErr w:type="spellStart"/>
      <w:r>
        <w:rPr>
          <w:rFonts w:ascii="Arial" w:hAnsi="Arial" w:cs="Arial"/>
        </w:rPr>
        <w:t>wooo</w:t>
      </w:r>
      <w:proofErr w:type="spellEnd"/>
      <w:r>
        <w:rPr>
          <w:rFonts w:ascii="Arial" w:hAnsi="Arial" w:cs="Arial"/>
        </w:rPr>
        <w:t>,</w:t>
      </w:r>
      <w:r w:rsidRPr="00607719">
        <w:rPr>
          <w:rFonts w:ascii="Arial" w:hAnsi="Arial" w:cs="Arial"/>
        </w:rPr>
        <w:t xml:space="preserve"> relat</w:t>
      </w:r>
      <w:r>
        <w:rPr>
          <w:rFonts w:ascii="Arial" w:hAnsi="Arial" w:cs="Arial"/>
        </w:rPr>
        <w:t>able,</w:t>
      </w:r>
      <w:r w:rsidRPr="00607719">
        <w:rPr>
          <w:rFonts w:ascii="Arial" w:hAnsi="Arial" w:cs="Arial"/>
        </w:rPr>
        <w:t xml:space="preserve"> </w:t>
      </w:r>
      <w:r>
        <w:rPr>
          <w:rFonts w:ascii="Arial" w:hAnsi="Arial" w:cs="Arial"/>
        </w:rPr>
        <w:t>w</w:t>
      </w:r>
      <w:r w:rsidRPr="00607719">
        <w:rPr>
          <w:rFonts w:ascii="Arial" w:hAnsi="Arial" w:cs="Arial"/>
        </w:rPr>
        <w:t xml:space="preserve">as </w:t>
      </w:r>
      <w:proofErr w:type="gramStart"/>
      <w:r w:rsidRPr="00607719">
        <w:rPr>
          <w:rFonts w:ascii="Arial" w:hAnsi="Arial" w:cs="Arial"/>
        </w:rPr>
        <w:t xml:space="preserve">actually </w:t>
      </w:r>
      <w:r>
        <w:rPr>
          <w:rFonts w:ascii="Arial" w:hAnsi="Arial" w:cs="Arial"/>
        </w:rPr>
        <w:t>Sense8</w:t>
      </w:r>
      <w:proofErr w:type="gramEnd"/>
      <w:r>
        <w:rPr>
          <w:rFonts w:ascii="Arial" w:hAnsi="Arial" w:cs="Arial"/>
        </w:rPr>
        <w:t xml:space="preserve">, for me (=[Several]: [indistinguishable agreement]) [Amara gestures emphatic agreement]. </w:t>
      </w:r>
      <w:r>
        <w:rPr>
          <w:rFonts w:ascii="Arial" w:hAnsi="Arial" w:cs="Arial"/>
          <w:i/>
          <w:iCs/>
        </w:rPr>
        <w:t xml:space="preserve">Yoh, </w:t>
      </w:r>
      <w:r>
        <w:rPr>
          <w:rFonts w:ascii="Arial" w:hAnsi="Arial" w:cs="Arial"/>
        </w:rPr>
        <w:t>S</w:t>
      </w:r>
      <w:r w:rsidRPr="00607719">
        <w:rPr>
          <w:rFonts w:ascii="Arial" w:hAnsi="Arial" w:cs="Arial"/>
        </w:rPr>
        <w:t>ense</w:t>
      </w:r>
      <w:r>
        <w:rPr>
          <w:rFonts w:ascii="Arial" w:hAnsi="Arial" w:cs="Arial"/>
        </w:rPr>
        <w:t xml:space="preserve">8. </w:t>
      </w:r>
      <w:r w:rsidRPr="00607719">
        <w:rPr>
          <w:rFonts w:ascii="Arial" w:hAnsi="Arial" w:cs="Arial"/>
        </w:rPr>
        <w:t xml:space="preserve">I think it was </w:t>
      </w:r>
      <w:r>
        <w:rPr>
          <w:rFonts w:ascii="Arial" w:hAnsi="Arial" w:cs="Arial"/>
        </w:rPr>
        <w:t>Sense8 that</w:t>
      </w:r>
      <w:r w:rsidRPr="00607719">
        <w:rPr>
          <w:rFonts w:ascii="Arial" w:hAnsi="Arial" w:cs="Arial"/>
        </w:rPr>
        <w:t xml:space="preserve"> helped me realize I was polyamorous. </w:t>
      </w:r>
      <w:proofErr w:type="gramStart"/>
      <w:r w:rsidRPr="00607719">
        <w:rPr>
          <w:rFonts w:ascii="Arial" w:hAnsi="Arial" w:cs="Arial"/>
        </w:rPr>
        <w:t>But</w:t>
      </w:r>
      <w:r>
        <w:rPr>
          <w:rFonts w:ascii="Arial" w:hAnsi="Arial" w:cs="Arial"/>
        </w:rPr>
        <w:t>,</w:t>
      </w:r>
      <w:proofErr w:type="gramEnd"/>
      <w:r>
        <w:rPr>
          <w:rFonts w:ascii="Arial" w:hAnsi="Arial" w:cs="Arial"/>
        </w:rPr>
        <w:t xml:space="preserve"> uhm,</w:t>
      </w:r>
      <w:r w:rsidRPr="00607719">
        <w:rPr>
          <w:rFonts w:ascii="Arial" w:hAnsi="Arial" w:cs="Arial"/>
        </w:rPr>
        <w:t xml:space="preserve"> my polyamory is very much</w:t>
      </w:r>
      <w:r>
        <w:rPr>
          <w:rFonts w:ascii="Arial" w:hAnsi="Arial" w:cs="Arial"/>
        </w:rPr>
        <w:t>,</w:t>
      </w:r>
      <w:r w:rsidRPr="00607719">
        <w:rPr>
          <w:rFonts w:ascii="Arial" w:hAnsi="Arial" w:cs="Arial"/>
        </w:rPr>
        <w:t xml:space="preserve"> like</w:t>
      </w:r>
      <w:r>
        <w:rPr>
          <w:rFonts w:ascii="Arial" w:hAnsi="Arial" w:cs="Arial"/>
        </w:rPr>
        <w:t xml:space="preserv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w:t>
      </w:r>
      <w:r>
        <w:rPr>
          <w:rFonts w:ascii="Arial" w:hAnsi="Arial" w:cs="Arial"/>
        </w:rPr>
        <w:t>there’s</w:t>
      </w:r>
      <w:r w:rsidRPr="00607719">
        <w:rPr>
          <w:rFonts w:ascii="Arial" w:hAnsi="Arial" w:cs="Arial"/>
        </w:rPr>
        <w:t xml:space="preserve"> very much terms </w:t>
      </w:r>
      <w:r>
        <w:rPr>
          <w:rFonts w:ascii="Arial" w:hAnsi="Arial" w:cs="Arial"/>
        </w:rPr>
        <w:t>in there, like you’ve got a</w:t>
      </w:r>
      <w:r w:rsidRPr="00607719">
        <w:rPr>
          <w:rFonts w:ascii="Arial" w:hAnsi="Arial" w:cs="Arial"/>
        </w:rPr>
        <w:t xml:space="preserve"> unicorn, </w:t>
      </w:r>
      <w:r>
        <w:rPr>
          <w:rFonts w:ascii="Arial" w:hAnsi="Arial" w:cs="Arial"/>
        </w:rPr>
        <w:t xml:space="preserve">or </w:t>
      </w:r>
      <w:r w:rsidRPr="00607719">
        <w:rPr>
          <w:rFonts w:ascii="Arial" w:hAnsi="Arial" w:cs="Arial"/>
        </w:rPr>
        <w:t>whatever. Me</w:t>
      </w:r>
      <w:r>
        <w:rPr>
          <w:rFonts w:ascii="Arial" w:hAnsi="Arial" w:cs="Arial"/>
        </w:rPr>
        <w:t>,</w:t>
      </w:r>
      <w:r w:rsidRPr="00607719">
        <w:rPr>
          <w:rFonts w:ascii="Arial" w:hAnsi="Arial" w:cs="Arial"/>
        </w:rPr>
        <w:t xml:space="preserve"> for me, it's very much like you can</w:t>
      </w:r>
      <w:r>
        <w:rPr>
          <w:rFonts w:ascii="Arial" w:hAnsi="Arial" w:cs="Arial"/>
        </w:rPr>
        <w:t xml:space="preserve"> h-,</w:t>
      </w:r>
      <w:r w:rsidRPr="00607719">
        <w:rPr>
          <w:rFonts w:ascii="Arial" w:hAnsi="Arial" w:cs="Arial"/>
        </w:rPr>
        <w:t xml:space="preserve"> you can love multiple friends you can love multiple family. And if it comes to it, and you and your partner end up loving the same person, and you all just love each other</w:t>
      </w:r>
      <w:r>
        <w:rPr>
          <w:rFonts w:ascii="Arial" w:hAnsi="Arial" w:cs="Arial"/>
        </w:rPr>
        <w:t>,</w:t>
      </w:r>
      <w:r w:rsidRPr="00607719">
        <w:rPr>
          <w:rFonts w:ascii="Arial" w:hAnsi="Arial" w:cs="Arial"/>
        </w:rPr>
        <w:t xml:space="preserve"> then why should</w:t>
      </w:r>
      <w:r>
        <w:rPr>
          <w:rFonts w:ascii="Arial" w:hAnsi="Arial" w:cs="Arial"/>
        </w:rPr>
        <w:t>,</w:t>
      </w:r>
      <w:r w:rsidRPr="00607719">
        <w:rPr>
          <w:rFonts w:ascii="Arial" w:hAnsi="Arial" w:cs="Arial"/>
        </w:rPr>
        <w:t xml:space="preserve"> you know</w:t>
      </w:r>
      <w:r>
        <w:rPr>
          <w:rFonts w:ascii="Arial" w:hAnsi="Arial" w:cs="Arial"/>
        </w:rPr>
        <w:t>,</w:t>
      </w:r>
      <w:r w:rsidRPr="00607719">
        <w:rPr>
          <w:rFonts w:ascii="Arial" w:hAnsi="Arial" w:cs="Arial"/>
        </w:rPr>
        <w:t xml:space="preserve"> the norms</w:t>
      </w:r>
      <w:r>
        <w:rPr>
          <w:rFonts w:ascii="Arial" w:hAnsi="Arial" w:cs="Arial"/>
        </w:rPr>
        <w:t>,</w:t>
      </w:r>
      <w:r w:rsidRPr="00607719">
        <w:rPr>
          <w:rFonts w:ascii="Arial" w:hAnsi="Arial" w:cs="Arial"/>
        </w:rPr>
        <w:t xml:space="preserve"> validate that you </w:t>
      </w:r>
      <w:r>
        <w:rPr>
          <w:rFonts w:ascii="Arial" w:hAnsi="Arial" w:cs="Arial"/>
        </w:rPr>
        <w:t>thr</w:t>
      </w:r>
      <w:r w:rsidRPr="00607719">
        <w:rPr>
          <w:rFonts w:ascii="Arial" w:hAnsi="Arial" w:cs="Arial"/>
        </w:rPr>
        <w:t>ee c</w:t>
      </w:r>
      <w:r>
        <w:rPr>
          <w:rFonts w:ascii="Arial" w:hAnsi="Arial" w:cs="Arial"/>
        </w:rPr>
        <w:t>an’t be</w:t>
      </w:r>
      <w:r w:rsidRPr="00607719">
        <w:rPr>
          <w:rFonts w:ascii="Arial" w:hAnsi="Arial" w:cs="Arial"/>
        </w:rPr>
        <w:t xml:space="preserve"> together? You know, so in my </w:t>
      </w:r>
      <w:proofErr w:type="gramStart"/>
      <w:r w:rsidRPr="00607719">
        <w:rPr>
          <w:rFonts w:ascii="Arial" w:hAnsi="Arial" w:cs="Arial"/>
        </w:rPr>
        <w:t xml:space="preserve">mind, </w:t>
      </w:r>
      <w:r>
        <w:rPr>
          <w:rFonts w:ascii="Arial" w:hAnsi="Arial" w:cs="Arial"/>
        </w:rPr>
        <w:t>if</w:t>
      </w:r>
      <w:proofErr w:type="gramEnd"/>
      <w:r>
        <w:rPr>
          <w:rFonts w:ascii="Arial" w:hAnsi="Arial" w:cs="Arial"/>
        </w:rPr>
        <w:t xml:space="preserve"> </w:t>
      </w:r>
      <w:r w:rsidRPr="00607719">
        <w:rPr>
          <w:rFonts w:ascii="Arial" w:hAnsi="Arial" w:cs="Arial"/>
        </w:rPr>
        <w:t>everybody is loving each other</w:t>
      </w:r>
      <w:r>
        <w:rPr>
          <w:rFonts w:ascii="Arial" w:hAnsi="Arial" w:cs="Arial"/>
        </w:rPr>
        <w:t>, w</w:t>
      </w:r>
      <w:r w:rsidRPr="00607719">
        <w:rPr>
          <w:rFonts w:ascii="Arial" w:hAnsi="Arial" w:cs="Arial"/>
        </w:rPr>
        <w:t>hy stop the love?</w:t>
      </w:r>
      <w:r>
        <w:rPr>
          <w:rFonts w:ascii="Arial" w:hAnsi="Arial" w:cs="Arial"/>
        </w:rPr>
        <w:t xml:space="preserve"> (=James: Yeah).</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say</w:t>
      </w:r>
      <w:r>
        <w:rPr>
          <w:rFonts w:ascii="Arial" w:hAnsi="Arial" w:cs="Arial"/>
        </w:rPr>
        <w:t>-</w:t>
      </w:r>
    </w:p>
    <w:p w14:paraId="1956B1FD" w14:textId="77777777" w:rsidR="00D1362F" w:rsidRDefault="00D1362F" w:rsidP="00D1362F">
      <w:pPr>
        <w:spacing w:after="0"/>
        <w:rPr>
          <w:rFonts w:ascii="Arial" w:hAnsi="Arial" w:cs="Arial"/>
        </w:rPr>
      </w:pPr>
    </w:p>
    <w:p w14:paraId="2DF7037D" w14:textId="77777777" w:rsidR="00D1362F" w:rsidRDefault="00D1362F" w:rsidP="00D1362F">
      <w:pPr>
        <w:spacing w:after="0"/>
        <w:rPr>
          <w:rFonts w:ascii="Arial" w:hAnsi="Arial" w:cs="Arial"/>
        </w:rPr>
      </w:pPr>
      <w:r>
        <w:rPr>
          <w:rFonts w:ascii="Arial" w:hAnsi="Arial" w:cs="Arial"/>
          <w:b/>
          <w:bCs/>
        </w:rPr>
        <w:t xml:space="preserve">James: </w:t>
      </w:r>
      <w:r>
        <w:rPr>
          <w:rFonts w:ascii="Arial" w:hAnsi="Arial" w:cs="Arial"/>
        </w:rPr>
        <w:t>It’s like, I don’t understand people call</w:t>
      </w:r>
      <w:r w:rsidRPr="00607719">
        <w:rPr>
          <w:rFonts w:ascii="Arial" w:hAnsi="Arial" w:cs="Arial"/>
        </w:rPr>
        <w:t xml:space="preserve"> like polyamorous people </w:t>
      </w:r>
      <w:r>
        <w:rPr>
          <w:rFonts w:ascii="Arial" w:hAnsi="Arial" w:cs="Arial"/>
        </w:rPr>
        <w:t xml:space="preserve">are </w:t>
      </w:r>
      <w:r w:rsidRPr="00607719">
        <w:rPr>
          <w:rFonts w:ascii="Arial" w:hAnsi="Arial" w:cs="Arial"/>
        </w:rPr>
        <w:t>like cheaters or whatever</w:t>
      </w:r>
      <w:r>
        <w:rPr>
          <w:rFonts w:ascii="Arial" w:hAnsi="Arial" w:cs="Arial"/>
        </w:rPr>
        <w:t>, like no, it’s</w:t>
      </w:r>
      <w:r w:rsidRPr="00607719">
        <w:rPr>
          <w:rFonts w:ascii="Arial" w:hAnsi="Arial" w:cs="Arial"/>
        </w:rPr>
        <w:t xml:space="preserve"> consensual, that's the enti</w:t>
      </w:r>
      <w:r>
        <w:rPr>
          <w:rFonts w:ascii="Arial" w:hAnsi="Arial" w:cs="Arial"/>
        </w:rPr>
        <w:t>re (=Casey: Yeah) point of it</w:t>
      </w:r>
      <w:r w:rsidRPr="00607719">
        <w:rPr>
          <w:rFonts w:ascii="Arial" w:hAnsi="Arial" w:cs="Arial"/>
        </w:rPr>
        <w:t xml:space="preserve">. </w:t>
      </w:r>
    </w:p>
    <w:p w14:paraId="784D9E4F" w14:textId="77777777" w:rsidR="00D1362F" w:rsidRDefault="00D1362F" w:rsidP="00D1362F">
      <w:pPr>
        <w:spacing w:after="0"/>
        <w:rPr>
          <w:rFonts w:ascii="Arial" w:hAnsi="Arial" w:cs="Arial"/>
        </w:rPr>
      </w:pPr>
    </w:p>
    <w:p w14:paraId="54BF3CFA" w14:textId="77777777" w:rsidR="00D1362F" w:rsidRDefault="00D1362F" w:rsidP="00D1362F">
      <w:pPr>
        <w:spacing w:after="0"/>
        <w:rPr>
          <w:rFonts w:ascii="Arial" w:hAnsi="Arial" w:cs="Arial"/>
        </w:rPr>
      </w:pPr>
      <w:r>
        <w:rPr>
          <w:rFonts w:ascii="Arial" w:hAnsi="Arial" w:cs="Arial"/>
          <w:b/>
          <w:bCs/>
        </w:rPr>
        <w:lastRenderedPageBreak/>
        <w:t xml:space="preserve">Casey: </w:t>
      </w:r>
      <w:proofErr w:type="gramStart"/>
      <w:r>
        <w:rPr>
          <w:rFonts w:ascii="Arial" w:hAnsi="Arial" w:cs="Arial"/>
        </w:rPr>
        <w:t>And,</w:t>
      </w:r>
      <w:proofErr w:type="gramEnd"/>
      <w:r>
        <w:rPr>
          <w:rFonts w:ascii="Arial" w:hAnsi="Arial" w:cs="Arial"/>
        </w:rPr>
        <w:t xml:space="preserve"> i</w:t>
      </w:r>
      <w:r w:rsidRPr="00607719">
        <w:rPr>
          <w:rFonts w:ascii="Arial" w:hAnsi="Arial" w:cs="Arial"/>
        </w:rPr>
        <w:t xml:space="preserve">t's horrible, because there's not really a lot of </w:t>
      </w:r>
      <w:proofErr w:type="spellStart"/>
      <w:r w:rsidRPr="00607719">
        <w:rPr>
          <w:rFonts w:ascii="Arial" w:hAnsi="Arial" w:cs="Arial"/>
        </w:rPr>
        <w:t>polya</w:t>
      </w:r>
      <w:proofErr w:type="spellEnd"/>
      <w:r>
        <w:rPr>
          <w:rFonts w:ascii="Arial" w:hAnsi="Arial" w:cs="Arial"/>
        </w:rPr>
        <w:t>-,</w:t>
      </w:r>
      <w:r w:rsidRPr="00607719">
        <w:rPr>
          <w:rFonts w:ascii="Arial" w:hAnsi="Arial" w:cs="Arial"/>
        </w:rPr>
        <w:t xml:space="preserve"> you know, valid polyamory</w:t>
      </w:r>
      <w:r>
        <w:rPr>
          <w:rFonts w:ascii="Arial" w:hAnsi="Arial" w:cs="Arial"/>
        </w:rPr>
        <w:t xml:space="preserve"> [James nods],</w:t>
      </w:r>
      <w:r w:rsidRPr="00607719">
        <w:rPr>
          <w:rFonts w:ascii="Arial" w:hAnsi="Arial" w:cs="Arial"/>
        </w:rPr>
        <w:t xml:space="preserv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it's all about </w:t>
      </w:r>
      <w:r>
        <w:rPr>
          <w:rFonts w:ascii="Arial" w:hAnsi="Arial" w:cs="Arial"/>
        </w:rPr>
        <w:t>o</w:t>
      </w:r>
      <w:r w:rsidRPr="00607719">
        <w:rPr>
          <w:rFonts w:ascii="Arial" w:hAnsi="Arial" w:cs="Arial"/>
        </w:rPr>
        <w:t>kay, this one guy with 28 wives</w:t>
      </w:r>
      <w:r>
        <w:rPr>
          <w:rFonts w:ascii="Arial" w:hAnsi="Arial" w:cs="Arial"/>
        </w:rPr>
        <w:t xml:space="preserve"> (=James: Yeah),</w:t>
      </w:r>
      <w:r w:rsidRPr="00607719">
        <w:rPr>
          <w:rFonts w:ascii="Arial" w:hAnsi="Arial" w:cs="Arial"/>
        </w:rPr>
        <w:t xml:space="preserve"> or whatever</w:t>
      </w:r>
      <w:r>
        <w:rPr>
          <w:rFonts w:ascii="Arial" w:hAnsi="Arial" w:cs="Arial"/>
        </w:rPr>
        <w:t>, you know?</w:t>
      </w:r>
      <w:r w:rsidRPr="00607719">
        <w:rPr>
          <w:rFonts w:ascii="Arial" w:hAnsi="Arial" w:cs="Arial"/>
        </w:rPr>
        <w:t xml:space="preserve"> Just like </w:t>
      </w:r>
      <w:r>
        <w:rPr>
          <w:rFonts w:ascii="Arial" w:hAnsi="Arial" w:cs="Arial"/>
        </w:rPr>
        <w:t>harem</w:t>
      </w:r>
      <w:r w:rsidRPr="00607719">
        <w:rPr>
          <w:rFonts w:ascii="Arial" w:hAnsi="Arial" w:cs="Arial"/>
        </w:rPr>
        <w:t xml:space="preserve"> situations. </w:t>
      </w:r>
      <w:r>
        <w:rPr>
          <w:rFonts w:ascii="Arial" w:hAnsi="Arial" w:cs="Arial"/>
        </w:rPr>
        <w:t>U</w:t>
      </w:r>
      <w:r w:rsidRPr="00607719">
        <w:rPr>
          <w:rFonts w:ascii="Arial" w:hAnsi="Arial" w:cs="Arial"/>
        </w:rPr>
        <w:t>h</w:t>
      </w:r>
      <w:r>
        <w:rPr>
          <w:rFonts w:ascii="Arial" w:hAnsi="Arial" w:cs="Arial"/>
        </w:rPr>
        <w:t>-uh</w:t>
      </w:r>
      <w:r w:rsidRPr="00607719">
        <w:rPr>
          <w:rFonts w:ascii="Arial" w:hAnsi="Arial" w:cs="Arial"/>
        </w:rPr>
        <w:t>, it's</w:t>
      </w:r>
      <w:r>
        <w:rPr>
          <w:rFonts w:ascii="Arial" w:hAnsi="Arial" w:cs="Arial"/>
        </w:rPr>
        <w:t>, it’s</w:t>
      </w:r>
      <w:r w:rsidRPr="00607719">
        <w:rPr>
          <w:rFonts w:ascii="Arial" w:hAnsi="Arial" w:cs="Arial"/>
        </w:rPr>
        <w:t xml:space="preserve"> not safe. Like there's only one show</w:t>
      </w:r>
      <w:r>
        <w:rPr>
          <w:rFonts w:ascii="Arial" w:hAnsi="Arial" w:cs="Arial"/>
        </w:rPr>
        <w:t>, it’s</w:t>
      </w:r>
      <w:r w:rsidRPr="00607719">
        <w:rPr>
          <w:rFonts w:ascii="Arial" w:hAnsi="Arial" w:cs="Arial"/>
        </w:rPr>
        <w:t xml:space="preserve"> called </w:t>
      </w:r>
      <w:r>
        <w:rPr>
          <w:rFonts w:ascii="Arial" w:hAnsi="Arial" w:cs="Arial"/>
        </w:rPr>
        <w:t>Y</w:t>
      </w:r>
      <w:r w:rsidRPr="00607719">
        <w:rPr>
          <w:rFonts w:ascii="Arial" w:hAnsi="Arial" w:cs="Arial"/>
        </w:rPr>
        <w:t xml:space="preserve">ou, </w:t>
      </w:r>
      <w:proofErr w:type="gramStart"/>
      <w:r>
        <w:rPr>
          <w:rFonts w:ascii="Arial" w:hAnsi="Arial" w:cs="Arial"/>
        </w:rPr>
        <w:t>Me</w:t>
      </w:r>
      <w:proofErr w:type="gramEnd"/>
      <w:r w:rsidRPr="00607719">
        <w:rPr>
          <w:rFonts w:ascii="Arial" w:hAnsi="Arial" w:cs="Arial"/>
        </w:rPr>
        <w:t xml:space="preserve"> and </w:t>
      </w:r>
      <w:r>
        <w:rPr>
          <w:rFonts w:ascii="Arial" w:hAnsi="Arial" w:cs="Arial"/>
        </w:rPr>
        <w:t>He</w:t>
      </w:r>
      <w:r w:rsidRPr="00607719">
        <w:rPr>
          <w:rFonts w:ascii="Arial" w:hAnsi="Arial" w:cs="Arial"/>
        </w:rPr>
        <w:t>r</w:t>
      </w:r>
      <w:r>
        <w:rPr>
          <w:rFonts w:ascii="Arial" w:hAnsi="Arial" w:cs="Arial"/>
        </w:rPr>
        <w:t>,</w:t>
      </w:r>
      <w:r w:rsidRPr="00607719">
        <w:rPr>
          <w:rFonts w:ascii="Arial" w:hAnsi="Arial" w:cs="Arial"/>
        </w:rPr>
        <w:t xml:space="preserve"> which is a very good show</w:t>
      </w:r>
      <w:r>
        <w:rPr>
          <w:rFonts w:ascii="Arial" w:hAnsi="Arial" w:cs="Arial"/>
        </w:rPr>
        <w:t>,</w:t>
      </w:r>
      <w:r w:rsidRPr="00607719">
        <w:rPr>
          <w:rFonts w:ascii="Arial" w:hAnsi="Arial" w:cs="Arial"/>
        </w:rPr>
        <w:t xml:space="preserve"> that represents it, but otherwise</w:t>
      </w:r>
      <w:r>
        <w:rPr>
          <w:rFonts w:ascii="Arial" w:hAnsi="Arial" w:cs="Arial"/>
        </w:rPr>
        <w:t xml:space="preserve">, nah, </w:t>
      </w:r>
      <w:proofErr w:type="spellStart"/>
      <w:r>
        <w:rPr>
          <w:rFonts w:ascii="Arial" w:hAnsi="Arial" w:cs="Arial"/>
          <w:i/>
          <w:iCs/>
        </w:rPr>
        <w:t>yoh</w:t>
      </w:r>
      <w:proofErr w:type="spellEnd"/>
      <w:r>
        <w:rPr>
          <w:rFonts w:ascii="Arial" w:hAnsi="Arial" w:cs="Arial"/>
          <w:i/>
          <w:iCs/>
        </w:rPr>
        <w:t xml:space="preserve">, </w:t>
      </w:r>
      <w:r>
        <w:rPr>
          <w:rFonts w:ascii="Arial" w:hAnsi="Arial" w:cs="Arial"/>
        </w:rPr>
        <w:t>there’s, there’s</w:t>
      </w:r>
      <w:r w:rsidRPr="00607719">
        <w:rPr>
          <w:rFonts w:ascii="Arial" w:hAnsi="Arial" w:cs="Arial"/>
        </w:rPr>
        <w:t xml:space="preserve"> no</w:t>
      </w:r>
      <w:r>
        <w:rPr>
          <w:rFonts w:ascii="Arial" w:hAnsi="Arial" w:cs="Arial"/>
        </w:rPr>
        <w:t>,</w:t>
      </w:r>
      <w:r w:rsidRPr="00607719">
        <w:rPr>
          <w:rFonts w:ascii="Arial" w:hAnsi="Arial" w:cs="Arial"/>
        </w:rPr>
        <w:t xml:space="preserve"> no validation</w:t>
      </w:r>
      <w:r>
        <w:rPr>
          <w:rFonts w:ascii="Arial" w:hAnsi="Arial" w:cs="Arial"/>
        </w:rPr>
        <w:t>, nothing.</w:t>
      </w:r>
      <w:r w:rsidRPr="00607719">
        <w:rPr>
          <w:rFonts w:ascii="Arial" w:hAnsi="Arial" w:cs="Arial"/>
        </w:rPr>
        <w:t xml:space="preserve"> So </w:t>
      </w:r>
      <w:r>
        <w:rPr>
          <w:rFonts w:ascii="Arial" w:hAnsi="Arial" w:cs="Arial"/>
        </w:rPr>
        <w:t>Sense8</w:t>
      </w:r>
      <w:r w:rsidRPr="00607719">
        <w:rPr>
          <w:rFonts w:ascii="Arial" w:hAnsi="Arial" w:cs="Arial"/>
        </w:rPr>
        <w:t xml:space="preserve"> was really the thing that like, </w:t>
      </w:r>
      <w:r>
        <w:rPr>
          <w:rFonts w:ascii="Arial" w:hAnsi="Arial" w:cs="Arial"/>
        </w:rPr>
        <w:t xml:space="preserve">“oh, </w:t>
      </w:r>
      <w:r w:rsidRPr="00607719">
        <w:rPr>
          <w:rFonts w:ascii="Arial" w:hAnsi="Arial" w:cs="Arial"/>
        </w:rPr>
        <w:t>this is me, this is me</w:t>
      </w:r>
      <w:r>
        <w:rPr>
          <w:rFonts w:ascii="Arial" w:hAnsi="Arial" w:cs="Arial"/>
        </w:rPr>
        <w:t xml:space="preserve">, </w:t>
      </w:r>
      <w:r w:rsidRPr="00607719">
        <w:rPr>
          <w:rFonts w:ascii="Arial" w:hAnsi="Arial" w:cs="Arial"/>
        </w:rPr>
        <w:t>I like this one.</w:t>
      </w:r>
      <w:r>
        <w:rPr>
          <w:rFonts w:ascii="Arial" w:hAnsi="Arial" w:cs="Arial"/>
        </w:rPr>
        <w:t>”</w:t>
      </w:r>
    </w:p>
    <w:p w14:paraId="47931B76" w14:textId="77777777" w:rsidR="00D1362F" w:rsidRDefault="00D1362F" w:rsidP="00D1362F">
      <w:pPr>
        <w:spacing w:after="0"/>
        <w:rPr>
          <w:rFonts w:ascii="Arial" w:hAnsi="Arial" w:cs="Arial"/>
        </w:rPr>
      </w:pPr>
    </w:p>
    <w:p w14:paraId="71915322" w14:textId="77777777" w:rsidR="00D1362F" w:rsidRPr="00D10F04" w:rsidRDefault="00D1362F" w:rsidP="00D1362F">
      <w:pPr>
        <w:spacing w:after="0"/>
        <w:rPr>
          <w:rFonts w:ascii="Arial" w:hAnsi="Arial" w:cs="Arial"/>
        </w:rPr>
      </w:pPr>
      <w:r>
        <w:rPr>
          <w:rFonts w:ascii="Arial" w:hAnsi="Arial" w:cs="Arial"/>
          <w:b/>
          <w:bCs/>
        </w:rPr>
        <w:t xml:space="preserve">=James and Tenda: </w:t>
      </w:r>
      <w:r>
        <w:rPr>
          <w:rFonts w:ascii="Arial" w:hAnsi="Arial" w:cs="Arial"/>
        </w:rPr>
        <w:t>[indistinguishable overlap]</w:t>
      </w:r>
    </w:p>
    <w:p w14:paraId="6F2F3450" w14:textId="77777777" w:rsidR="00D1362F" w:rsidRDefault="00D1362F" w:rsidP="00D1362F">
      <w:pPr>
        <w:spacing w:after="0"/>
        <w:rPr>
          <w:rFonts w:ascii="Arial" w:hAnsi="Arial" w:cs="Arial"/>
        </w:rPr>
      </w:pPr>
    </w:p>
    <w:p w14:paraId="00F6CFBC" w14:textId="77777777" w:rsidR="00D1362F" w:rsidRDefault="00D1362F" w:rsidP="00D1362F">
      <w:pPr>
        <w:spacing w:after="0"/>
        <w:rPr>
          <w:rFonts w:ascii="Arial" w:hAnsi="Arial" w:cs="Arial"/>
        </w:rPr>
      </w:pPr>
      <w:r>
        <w:rPr>
          <w:rFonts w:ascii="Arial" w:hAnsi="Arial" w:cs="Arial"/>
          <w:b/>
          <w:bCs/>
        </w:rPr>
        <w:t xml:space="preserve">Tenda: </w:t>
      </w:r>
      <w:r>
        <w:rPr>
          <w:rFonts w:ascii="Arial" w:hAnsi="Arial" w:cs="Arial"/>
        </w:rPr>
        <w:t>Nah</w:t>
      </w:r>
      <w:r w:rsidRPr="00607719">
        <w:rPr>
          <w:rFonts w:ascii="Arial" w:hAnsi="Arial" w:cs="Arial"/>
        </w:rPr>
        <w:t xml:space="preserve">, I just want to </w:t>
      </w:r>
      <w:r>
        <w:rPr>
          <w:rFonts w:ascii="Arial" w:hAnsi="Arial" w:cs="Arial"/>
        </w:rPr>
        <w:t>ask</w:t>
      </w:r>
      <w:r w:rsidRPr="00607719">
        <w:rPr>
          <w:rFonts w:ascii="Arial" w:hAnsi="Arial" w:cs="Arial"/>
        </w:rPr>
        <w:t xml:space="preserve"> wh</w:t>
      </w:r>
      <w:r>
        <w:rPr>
          <w:rFonts w:ascii="Arial" w:hAnsi="Arial" w:cs="Arial"/>
        </w:rPr>
        <w:t>ere</w:t>
      </w:r>
      <w:r w:rsidRPr="00607719">
        <w:rPr>
          <w:rFonts w:ascii="Arial" w:hAnsi="Arial" w:cs="Arial"/>
        </w:rPr>
        <w:t xml:space="preserve"> we can find </w:t>
      </w:r>
      <w:r>
        <w:rPr>
          <w:rFonts w:ascii="Arial" w:hAnsi="Arial" w:cs="Arial"/>
        </w:rPr>
        <w:t>Sense8.</w:t>
      </w:r>
      <w:r w:rsidRPr="00607719">
        <w:rPr>
          <w:rFonts w:ascii="Arial" w:hAnsi="Arial" w:cs="Arial"/>
        </w:rPr>
        <w:t xml:space="preserve"> </w:t>
      </w:r>
    </w:p>
    <w:p w14:paraId="178C1DB7" w14:textId="77777777" w:rsidR="00D1362F" w:rsidRDefault="00D1362F" w:rsidP="00D1362F">
      <w:pPr>
        <w:spacing w:after="0"/>
        <w:rPr>
          <w:rFonts w:ascii="Arial" w:hAnsi="Arial" w:cs="Arial"/>
        </w:rPr>
      </w:pPr>
    </w:p>
    <w:p w14:paraId="755CB4B8" w14:textId="77777777" w:rsidR="00D1362F" w:rsidRDefault="00D1362F" w:rsidP="00D1362F">
      <w:pPr>
        <w:spacing w:after="0"/>
        <w:rPr>
          <w:rFonts w:ascii="Arial" w:hAnsi="Arial" w:cs="Arial"/>
        </w:rPr>
      </w:pPr>
      <w:r>
        <w:rPr>
          <w:rFonts w:ascii="Arial" w:hAnsi="Arial" w:cs="Arial"/>
          <w:b/>
          <w:bCs/>
        </w:rPr>
        <w:t xml:space="preserve">=Casey &amp; Amara: </w:t>
      </w:r>
      <w:r>
        <w:rPr>
          <w:rFonts w:ascii="Arial" w:hAnsi="Arial" w:cs="Arial"/>
        </w:rPr>
        <w:t>It’</w:t>
      </w:r>
      <w:r w:rsidRPr="00607719">
        <w:rPr>
          <w:rFonts w:ascii="Arial" w:hAnsi="Arial" w:cs="Arial"/>
        </w:rPr>
        <w:t xml:space="preserve">s </w:t>
      </w:r>
      <w:r>
        <w:rPr>
          <w:rFonts w:ascii="Arial" w:hAnsi="Arial" w:cs="Arial"/>
        </w:rPr>
        <w:t>on</w:t>
      </w:r>
      <w:r w:rsidRPr="00607719">
        <w:rPr>
          <w:rFonts w:ascii="Arial" w:hAnsi="Arial" w:cs="Arial"/>
        </w:rPr>
        <w:t xml:space="preserve"> Netflix</w:t>
      </w:r>
      <w:r>
        <w:rPr>
          <w:rFonts w:ascii="Arial" w:hAnsi="Arial" w:cs="Arial"/>
        </w:rPr>
        <w:t>.</w:t>
      </w:r>
    </w:p>
    <w:p w14:paraId="008DE7E1" w14:textId="77777777" w:rsidR="00D1362F" w:rsidRDefault="00D1362F" w:rsidP="00D1362F">
      <w:pPr>
        <w:spacing w:after="0"/>
        <w:rPr>
          <w:rFonts w:ascii="Arial" w:hAnsi="Arial" w:cs="Arial"/>
        </w:rPr>
      </w:pPr>
    </w:p>
    <w:p w14:paraId="5F054355" w14:textId="77777777" w:rsidR="00D1362F" w:rsidRDefault="00D1362F" w:rsidP="00D1362F">
      <w:pPr>
        <w:spacing w:after="0"/>
        <w:rPr>
          <w:rFonts w:ascii="Arial" w:hAnsi="Arial" w:cs="Arial"/>
        </w:rPr>
      </w:pPr>
      <w:r>
        <w:rPr>
          <w:rFonts w:ascii="Arial" w:hAnsi="Arial" w:cs="Arial"/>
          <w:b/>
          <w:bCs/>
        </w:rPr>
        <w:t xml:space="preserve">Casey: </w:t>
      </w:r>
      <w:r>
        <w:rPr>
          <w:rFonts w:ascii="Arial" w:hAnsi="Arial" w:cs="Arial"/>
        </w:rPr>
        <w:t>It’s on Netflix</w:t>
      </w:r>
      <w:r w:rsidRPr="00607719">
        <w:rPr>
          <w:rFonts w:ascii="Arial" w:hAnsi="Arial" w:cs="Arial"/>
        </w:rPr>
        <w:t xml:space="preserve"> </w:t>
      </w:r>
    </w:p>
    <w:p w14:paraId="67F4EE3E" w14:textId="77777777" w:rsidR="00D1362F" w:rsidRDefault="00D1362F" w:rsidP="00D1362F">
      <w:pPr>
        <w:spacing w:after="0"/>
        <w:rPr>
          <w:rFonts w:ascii="Arial" w:hAnsi="Arial" w:cs="Arial"/>
        </w:rPr>
      </w:pPr>
    </w:p>
    <w:p w14:paraId="3A64A813" w14:textId="77777777" w:rsidR="00D1362F" w:rsidRDefault="00D1362F" w:rsidP="00D1362F">
      <w:pPr>
        <w:spacing w:after="0"/>
        <w:rPr>
          <w:rFonts w:ascii="Arial" w:hAnsi="Arial" w:cs="Arial"/>
        </w:rPr>
      </w:pPr>
      <w:r>
        <w:rPr>
          <w:rFonts w:ascii="Arial" w:hAnsi="Arial" w:cs="Arial"/>
          <w:b/>
          <w:bCs/>
        </w:rPr>
        <w:t xml:space="preserve">Tenda: </w:t>
      </w:r>
      <w:r>
        <w:rPr>
          <w:rFonts w:ascii="Arial" w:hAnsi="Arial" w:cs="Arial"/>
        </w:rPr>
        <w:t xml:space="preserve">Is it a </w:t>
      </w:r>
      <w:r w:rsidRPr="00607719">
        <w:rPr>
          <w:rFonts w:ascii="Arial" w:hAnsi="Arial" w:cs="Arial"/>
        </w:rPr>
        <w:t>movie</w:t>
      </w:r>
      <w:r>
        <w:rPr>
          <w:rFonts w:ascii="Arial" w:hAnsi="Arial" w:cs="Arial"/>
        </w:rPr>
        <w:t>?</w:t>
      </w:r>
    </w:p>
    <w:p w14:paraId="4290BBCA" w14:textId="77777777" w:rsidR="00D1362F" w:rsidRDefault="00D1362F" w:rsidP="00D1362F">
      <w:pPr>
        <w:spacing w:after="0"/>
        <w:rPr>
          <w:rFonts w:ascii="Arial" w:hAnsi="Arial" w:cs="Arial"/>
        </w:rPr>
      </w:pPr>
    </w:p>
    <w:p w14:paraId="45811AE2" w14:textId="77777777" w:rsidR="00D1362F" w:rsidRDefault="00D1362F" w:rsidP="00D1362F">
      <w:pPr>
        <w:spacing w:after="0"/>
        <w:rPr>
          <w:rFonts w:ascii="Arial" w:hAnsi="Arial" w:cs="Arial"/>
        </w:rPr>
      </w:pPr>
      <w:r>
        <w:rPr>
          <w:rFonts w:ascii="Arial" w:hAnsi="Arial" w:cs="Arial"/>
          <w:b/>
          <w:bCs/>
        </w:rPr>
        <w:t>Casey:</w:t>
      </w:r>
      <w:r w:rsidRPr="00607719">
        <w:rPr>
          <w:rFonts w:ascii="Arial" w:hAnsi="Arial" w:cs="Arial"/>
        </w:rPr>
        <w:t xml:space="preserve"> No, it's two seasons. </w:t>
      </w:r>
    </w:p>
    <w:p w14:paraId="04F13C87" w14:textId="77777777" w:rsidR="00D1362F" w:rsidRDefault="00D1362F" w:rsidP="00D1362F">
      <w:pPr>
        <w:spacing w:after="0"/>
        <w:rPr>
          <w:rFonts w:ascii="Arial" w:hAnsi="Arial" w:cs="Arial"/>
        </w:rPr>
      </w:pPr>
    </w:p>
    <w:p w14:paraId="35ABB427" w14:textId="77777777" w:rsidR="00D1362F" w:rsidRDefault="00D1362F" w:rsidP="00D1362F">
      <w:pPr>
        <w:spacing w:after="0"/>
        <w:rPr>
          <w:rFonts w:ascii="Arial" w:hAnsi="Arial" w:cs="Arial"/>
        </w:rPr>
      </w:pPr>
      <w:r>
        <w:rPr>
          <w:rFonts w:ascii="Arial" w:hAnsi="Arial" w:cs="Arial"/>
          <w:b/>
          <w:bCs/>
        </w:rPr>
        <w:t xml:space="preserve">Amara: </w:t>
      </w:r>
      <w:r w:rsidRPr="00607719">
        <w:rPr>
          <w:rFonts w:ascii="Arial" w:hAnsi="Arial" w:cs="Arial"/>
        </w:rPr>
        <w:t xml:space="preserve">It's so </w:t>
      </w:r>
      <w:r>
        <w:rPr>
          <w:rFonts w:ascii="Arial" w:hAnsi="Arial" w:cs="Arial"/>
        </w:rPr>
        <w:t xml:space="preserve">good. </w:t>
      </w:r>
    </w:p>
    <w:p w14:paraId="172AFCFC" w14:textId="77777777" w:rsidR="00D1362F" w:rsidRDefault="00D1362F" w:rsidP="00D1362F">
      <w:pPr>
        <w:spacing w:after="0"/>
        <w:rPr>
          <w:rFonts w:ascii="Arial" w:hAnsi="Arial" w:cs="Arial"/>
        </w:rPr>
      </w:pPr>
    </w:p>
    <w:p w14:paraId="67380797" w14:textId="77777777" w:rsidR="00D1362F" w:rsidRDefault="00D1362F" w:rsidP="00D1362F">
      <w:pPr>
        <w:spacing w:after="0"/>
        <w:rPr>
          <w:rFonts w:ascii="Arial" w:hAnsi="Arial" w:cs="Arial"/>
        </w:rPr>
      </w:pPr>
      <w:r>
        <w:rPr>
          <w:rFonts w:ascii="Arial" w:hAnsi="Arial" w:cs="Arial"/>
          <w:b/>
          <w:bCs/>
        </w:rPr>
        <w:t xml:space="preserve">Casey: </w:t>
      </w:r>
      <w:r>
        <w:rPr>
          <w:rFonts w:ascii="Arial" w:hAnsi="Arial" w:cs="Arial"/>
        </w:rPr>
        <w:t>I</w:t>
      </w:r>
      <w:r w:rsidRPr="00607719">
        <w:rPr>
          <w:rFonts w:ascii="Arial" w:hAnsi="Arial" w:cs="Arial"/>
        </w:rPr>
        <w:t>t's</w:t>
      </w:r>
      <w:r>
        <w:rPr>
          <w:rFonts w:ascii="Arial" w:hAnsi="Arial" w:cs="Arial"/>
        </w:rPr>
        <w:t xml:space="preserve"> (=Tyler: Yes), it’s these-</w:t>
      </w:r>
    </w:p>
    <w:p w14:paraId="6B8826F6" w14:textId="77777777" w:rsidR="00D1362F" w:rsidRDefault="00D1362F" w:rsidP="00D1362F">
      <w:pPr>
        <w:spacing w:after="0"/>
        <w:rPr>
          <w:rFonts w:ascii="Arial" w:hAnsi="Arial" w:cs="Arial"/>
        </w:rPr>
      </w:pPr>
    </w:p>
    <w:p w14:paraId="614B95EA" w14:textId="77777777" w:rsidR="00D1362F" w:rsidRDefault="00D1362F" w:rsidP="00D1362F">
      <w:pPr>
        <w:spacing w:after="0"/>
        <w:rPr>
          <w:rFonts w:ascii="Arial" w:hAnsi="Arial" w:cs="Arial"/>
        </w:rPr>
      </w:pPr>
      <w:r>
        <w:rPr>
          <w:rFonts w:ascii="Arial" w:hAnsi="Arial" w:cs="Arial"/>
          <w:b/>
          <w:bCs/>
        </w:rPr>
        <w:t>Tenda:</w:t>
      </w:r>
      <w:r w:rsidRPr="00607719">
        <w:rPr>
          <w:rFonts w:ascii="Arial" w:hAnsi="Arial" w:cs="Arial"/>
        </w:rPr>
        <w:t xml:space="preserve"> </w:t>
      </w:r>
      <w:r>
        <w:rPr>
          <w:rFonts w:ascii="Arial" w:hAnsi="Arial" w:cs="Arial"/>
        </w:rPr>
        <w:t>B</w:t>
      </w:r>
      <w:r w:rsidRPr="00607719">
        <w:rPr>
          <w:rFonts w:ascii="Arial" w:hAnsi="Arial" w:cs="Arial"/>
        </w:rPr>
        <w:t>ecause my attention is ba</w:t>
      </w:r>
      <w:r>
        <w:rPr>
          <w:rFonts w:ascii="Arial" w:hAnsi="Arial" w:cs="Arial"/>
        </w:rPr>
        <w:t>d, I can only watch-</w:t>
      </w:r>
      <w:r w:rsidRPr="00607719">
        <w:rPr>
          <w:rFonts w:ascii="Arial" w:hAnsi="Arial" w:cs="Arial"/>
        </w:rPr>
        <w:t>.</w:t>
      </w:r>
    </w:p>
    <w:p w14:paraId="2BC3173D" w14:textId="77777777" w:rsidR="00D1362F" w:rsidRDefault="00D1362F" w:rsidP="00D1362F">
      <w:pPr>
        <w:spacing w:after="0"/>
        <w:rPr>
          <w:rFonts w:ascii="Arial" w:hAnsi="Arial" w:cs="Arial"/>
        </w:rPr>
      </w:pPr>
    </w:p>
    <w:p w14:paraId="765F41D8" w14:textId="77777777" w:rsidR="00D1362F" w:rsidRPr="00607719" w:rsidRDefault="00D1362F" w:rsidP="00D1362F">
      <w:pPr>
        <w:spacing w:after="0"/>
        <w:rPr>
          <w:rFonts w:ascii="Arial" w:hAnsi="Arial" w:cs="Arial"/>
        </w:rPr>
      </w:pPr>
      <w:r>
        <w:rPr>
          <w:rFonts w:ascii="Arial" w:hAnsi="Arial" w:cs="Arial"/>
          <w:b/>
          <w:bCs/>
        </w:rPr>
        <w:t xml:space="preserve">Casey: </w:t>
      </w:r>
      <w:r>
        <w:rPr>
          <w:rFonts w:ascii="Arial" w:hAnsi="Arial" w:cs="Arial"/>
        </w:rPr>
        <w:t>Let me just tell you what it’s about.</w:t>
      </w:r>
      <w:r w:rsidRPr="00607719">
        <w:rPr>
          <w:rFonts w:ascii="Arial" w:hAnsi="Arial" w:cs="Arial"/>
        </w:rPr>
        <w:t xml:space="preserve"> It's about eight people, right</w:t>
      </w:r>
      <w:r>
        <w:rPr>
          <w:rFonts w:ascii="Arial" w:hAnsi="Arial" w:cs="Arial"/>
        </w:rPr>
        <w:t>,</w:t>
      </w:r>
      <w:r w:rsidRPr="00607719">
        <w:rPr>
          <w:rFonts w:ascii="Arial" w:hAnsi="Arial" w:cs="Arial"/>
        </w:rPr>
        <w:t xml:space="preserve"> </w:t>
      </w:r>
      <w:r>
        <w:rPr>
          <w:rFonts w:ascii="Arial" w:hAnsi="Arial" w:cs="Arial"/>
        </w:rPr>
        <w:t>w</w:t>
      </w:r>
      <w:r w:rsidRPr="00607719">
        <w:rPr>
          <w:rFonts w:ascii="Arial" w:hAnsi="Arial" w:cs="Arial"/>
        </w:rPr>
        <w:t xml:space="preserve">ho, you know, share emotions and share experiences in real time. </w:t>
      </w:r>
      <w:proofErr w:type="gramStart"/>
      <w:r w:rsidRPr="00607719">
        <w:rPr>
          <w:rFonts w:ascii="Arial" w:hAnsi="Arial" w:cs="Arial"/>
        </w:rPr>
        <w:t>So</w:t>
      </w:r>
      <w:proofErr w:type="gramEnd"/>
      <w:r w:rsidRPr="00607719">
        <w:rPr>
          <w:rFonts w:ascii="Arial" w:hAnsi="Arial" w:cs="Arial"/>
        </w:rPr>
        <w:t xml:space="preserve"> it's almost like </w:t>
      </w:r>
      <w:r>
        <w:rPr>
          <w:rFonts w:ascii="Arial" w:hAnsi="Arial" w:cs="Arial"/>
        </w:rPr>
        <w:t>they’re</w:t>
      </w:r>
      <w:r w:rsidRPr="00607719">
        <w:rPr>
          <w:rFonts w:ascii="Arial" w:hAnsi="Arial" w:cs="Arial"/>
        </w:rPr>
        <w:t xml:space="preserve"> telepathically connected. So</w:t>
      </w:r>
      <w:r>
        <w:rPr>
          <w:rFonts w:ascii="Arial" w:hAnsi="Arial" w:cs="Arial"/>
        </w:rPr>
        <w:t>, so the one</w:t>
      </w:r>
      <w:r w:rsidRPr="00607719">
        <w:rPr>
          <w:rFonts w:ascii="Arial" w:hAnsi="Arial" w:cs="Arial"/>
        </w:rPr>
        <w:t>, the one is trans female, you know, the other one's gay, and it's just, it's like on</w:t>
      </w:r>
      <w:r>
        <w:rPr>
          <w:rFonts w:ascii="Arial" w:hAnsi="Arial" w:cs="Arial"/>
        </w:rPr>
        <w:t>e’s</w:t>
      </w:r>
      <w:r w:rsidRPr="00607719">
        <w:rPr>
          <w:rFonts w:ascii="Arial" w:hAnsi="Arial" w:cs="Arial"/>
        </w:rPr>
        <w:t xml:space="preserve"> in Africa, one</w:t>
      </w:r>
      <w:r>
        <w:rPr>
          <w:rFonts w:ascii="Arial" w:hAnsi="Arial" w:cs="Arial"/>
        </w:rPr>
        <w:t>’s</w:t>
      </w:r>
      <w:r w:rsidRPr="00607719">
        <w:rPr>
          <w:rFonts w:ascii="Arial" w:hAnsi="Arial" w:cs="Arial"/>
        </w:rPr>
        <w:t xml:space="preserve"> in</w:t>
      </w:r>
      <w:r>
        <w:rPr>
          <w:rFonts w:ascii="Arial" w:hAnsi="Arial" w:cs="Arial"/>
        </w:rPr>
        <w:t>, uhm, Paris</w:t>
      </w:r>
      <w:r w:rsidRPr="00607719">
        <w:rPr>
          <w:rFonts w:ascii="Arial" w:hAnsi="Arial" w:cs="Arial"/>
        </w:rPr>
        <w:t xml:space="preserve">, you know, </w:t>
      </w:r>
      <w:r>
        <w:rPr>
          <w:rFonts w:ascii="Arial" w:hAnsi="Arial" w:cs="Arial"/>
        </w:rPr>
        <w:t xml:space="preserve">it’s </w:t>
      </w:r>
      <w:r w:rsidRPr="00607719">
        <w:rPr>
          <w:rFonts w:ascii="Arial" w:hAnsi="Arial" w:cs="Arial"/>
        </w:rPr>
        <w:t>just all over the world, very different experiences, and they're all</w:t>
      </w:r>
      <w:r>
        <w:rPr>
          <w:rFonts w:ascii="Arial" w:hAnsi="Arial" w:cs="Arial"/>
        </w:rPr>
        <w:t>,</w:t>
      </w:r>
      <w:r w:rsidRPr="00607719">
        <w:rPr>
          <w:rFonts w:ascii="Arial" w:hAnsi="Arial" w:cs="Arial"/>
        </w:rPr>
        <w:t xml:space="preserve"> you know, understanding each other,</w:t>
      </w:r>
      <w:r>
        <w:rPr>
          <w:rFonts w:ascii="Arial" w:hAnsi="Arial" w:cs="Arial"/>
        </w:rPr>
        <w:t xml:space="preserve"> it’s just beautiful.</w:t>
      </w:r>
    </w:p>
    <w:p w14:paraId="3F6DEEA2" w14:textId="77777777" w:rsidR="00D1362F" w:rsidRPr="00607719" w:rsidRDefault="00D1362F" w:rsidP="00D1362F">
      <w:pPr>
        <w:spacing w:after="0"/>
        <w:rPr>
          <w:rFonts w:ascii="Arial" w:hAnsi="Arial" w:cs="Arial"/>
        </w:rPr>
      </w:pPr>
    </w:p>
    <w:p w14:paraId="77689DBB" w14:textId="77777777" w:rsidR="00D1362F" w:rsidRPr="00607719"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sidRPr="00607719">
        <w:rPr>
          <w:rFonts w:ascii="Arial" w:hAnsi="Arial" w:cs="Arial"/>
        </w:rPr>
        <w:t xml:space="preserve">Yeah, and the directors are both </w:t>
      </w:r>
      <w:r>
        <w:rPr>
          <w:rFonts w:ascii="Arial" w:hAnsi="Arial" w:cs="Arial"/>
        </w:rPr>
        <w:t>trans</w:t>
      </w:r>
      <w:r w:rsidRPr="00607719">
        <w:rPr>
          <w:rFonts w:ascii="Arial" w:hAnsi="Arial" w:cs="Arial"/>
        </w:rPr>
        <w:t>.</w:t>
      </w:r>
    </w:p>
    <w:p w14:paraId="037809D2" w14:textId="77777777" w:rsidR="00D1362F" w:rsidRPr="00607719" w:rsidRDefault="00D1362F" w:rsidP="00D1362F">
      <w:pPr>
        <w:spacing w:after="0"/>
        <w:rPr>
          <w:rFonts w:ascii="Arial" w:hAnsi="Arial" w:cs="Arial"/>
        </w:rPr>
      </w:pPr>
    </w:p>
    <w:p w14:paraId="2F1D6C92" w14:textId="77777777" w:rsidR="00D1362F" w:rsidRPr="00BD3758" w:rsidRDefault="00D1362F" w:rsidP="00D1362F">
      <w:pPr>
        <w:spacing w:after="0"/>
        <w:rPr>
          <w:rFonts w:ascii="Arial" w:hAnsi="Arial" w:cs="Arial"/>
          <w:i/>
          <w:iCs/>
        </w:rPr>
      </w:pPr>
      <w:r w:rsidRPr="00607719">
        <w:rPr>
          <w:rFonts w:ascii="Arial" w:hAnsi="Arial" w:cs="Arial"/>
          <w:b/>
        </w:rPr>
        <w:t>Casey</w:t>
      </w:r>
      <w:r>
        <w:rPr>
          <w:rFonts w:ascii="Arial" w:hAnsi="Arial" w:cs="Arial"/>
          <w:b/>
        </w:rPr>
        <w:t xml:space="preserve">: </w:t>
      </w:r>
      <w:r w:rsidRPr="00BD3758">
        <w:rPr>
          <w:rFonts w:ascii="Arial" w:hAnsi="Arial" w:cs="Arial"/>
        </w:rPr>
        <w:t>Yeah, yeah. And</w:t>
      </w:r>
      <w:r w:rsidRPr="00607719">
        <w:rPr>
          <w:rFonts w:ascii="Arial" w:hAnsi="Arial" w:cs="Arial"/>
        </w:rPr>
        <w:t xml:space="preserve"> they actually got a trans actor</w:t>
      </w:r>
      <w:r>
        <w:rPr>
          <w:rFonts w:ascii="Arial" w:hAnsi="Arial" w:cs="Arial"/>
        </w:rPr>
        <w:t xml:space="preserve"> (=Amara: Yeah), </w:t>
      </w:r>
      <w:r w:rsidRPr="00607719">
        <w:rPr>
          <w:rFonts w:ascii="Arial" w:hAnsi="Arial" w:cs="Arial"/>
        </w:rPr>
        <w:t>which is fantastic</w:t>
      </w:r>
      <w:r>
        <w:rPr>
          <w:rFonts w:ascii="Arial" w:hAnsi="Arial" w:cs="Arial"/>
        </w:rPr>
        <w:t xml:space="preserve"> (=James: Yes), </w:t>
      </w:r>
      <w:proofErr w:type="gramStart"/>
      <w:r>
        <w:rPr>
          <w:rFonts w:ascii="Arial" w:hAnsi="Arial" w:cs="Arial"/>
        </w:rPr>
        <w:t>b</w:t>
      </w:r>
      <w:r w:rsidRPr="00607719">
        <w:rPr>
          <w:rFonts w:ascii="Arial" w:hAnsi="Arial" w:cs="Arial"/>
        </w:rPr>
        <w:t>ecause</w:t>
      </w:r>
      <w:r>
        <w:rPr>
          <w:rFonts w:ascii="Arial" w:hAnsi="Arial" w:cs="Arial"/>
        </w:rPr>
        <w:t>,</w:t>
      </w:r>
      <w:proofErr w:type="gramEnd"/>
      <w:r>
        <w:rPr>
          <w:rFonts w:ascii="Arial" w:hAnsi="Arial" w:cs="Arial"/>
        </w:rPr>
        <w:t xml:space="preserve"> </w:t>
      </w:r>
      <w:proofErr w:type="spellStart"/>
      <w:r>
        <w:rPr>
          <w:rFonts w:ascii="Arial" w:hAnsi="Arial" w:cs="Arial"/>
          <w:i/>
          <w:iCs/>
        </w:rPr>
        <w:t>yoh</w:t>
      </w:r>
      <w:proofErr w:type="spellEnd"/>
      <w:r>
        <w:rPr>
          <w:rFonts w:ascii="Arial" w:hAnsi="Arial" w:cs="Arial"/>
          <w:i/>
          <w:iCs/>
        </w:rPr>
        <w:t>,</w:t>
      </w:r>
      <w:r w:rsidRPr="00607719">
        <w:rPr>
          <w:rFonts w:ascii="Arial" w:hAnsi="Arial" w:cs="Arial"/>
        </w:rPr>
        <w:t xml:space="preserve"> series that try to represent trans by not taking a trans actor</w:t>
      </w:r>
      <w:r>
        <w:rPr>
          <w:rFonts w:ascii="Arial" w:hAnsi="Arial" w:cs="Arial"/>
        </w:rPr>
        <w:t xml:space="preserve">, (=James: Yeah; Tenda gestures frustration in agreement), </w:t>
      </w:r>
      <w:proofErr w:type="spellStart"/>
      <w:r>
        <w:rPr>
          <w:rFonts w:ascii="Arial" w:hAnsi="Arial" w:cs="Arial"/>
          <w:i/>
          <w:iCs/>
        </w:rPr>
        <w:t>yoh</w:t>
      </w:r>
      <w:proofErr w:type="spellEnd"/>
      <w:r>
        <w:rPr>
          <w:rFonts w:ascii="Arial" w:hAnsi="Arial" w:cs="Arial"/>
          <w:i/>
          <w:iCs/>
        </w:rPr>
        <w:t xml:space="preserve">. </w:t>
      </w:r>
    </w:p>
    <w:p w14:paraId="16DAE81F" w14:textId="77777777" w:rsidR="00D1362F" w:rsidRDefault="00D1362F" w:rsidP="00D1362F">
      <w:pPr>
        <w:spacing w:after="0"/>
        <w:rPr>
          <w:rFonts w:ascii="Arial" w:hAnsi="Arial" w:cs="Arial"/>
        </w:rPr>
      </w:pPr>
    </w:p>
    <w:p w14:paraId="6707A0E3" w14:textId="77777777" w:rsidR="00D1362F" w:rsidRPr="00BD3758" w:rsidRDefault="00D1362F" w:rsidP="00D1362F">
      <w:pPr>
        <w:spacing w:after="0"/>
        <w:rPr>
          <w:rFonts w:ascii="Arial" w:hAnsi="Arial" w:cs="Arial"/>
        </w:rPr>
      </w:pPr>
      <w:r>
        <w:rPr>
          <w:rFonts w:ascii="Arial" w:hAnsi="Arial" w:cs="Arial"/>
          <w:b/>
          <w:bCs/>
        </w:rPr>
        <w:t xml:space="preserve">Amara: </w:t>
      </w:r>
      <w:r>
        <w:rPr>
          <w:rFonts w:ascii="Arial" w:hAnsi="Arial" w:cs="Arial"/>
        </w:rPr>
        <w:t xml:space="preserve">It’s the Danish Girl for me. </w:t>
      </w:r>
    </w:p>
    <w:p w14:paraId="2AB40413" w14:textId="77777777" w:rsidR="00D1362F" w:rsidRPr="00607719" w:rsidRDefault="00D1362F" w:rsidP="00D1362F">
      <w:pPr>
        <w:spacing w:after="0"/>
        <w:rPr>
          <w:rFonts w:ascii="Arial" w:hAnsi="Arial" w:cs="Arial"/>
        </w:rPr>
      </w:pPr>
    </w:p>
    <w:p w14:paraId="570D1E0C"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sidRPr="00BD3758">
        <w:rPr>
          <w:rFonts w:ascii="Arial" w:hAnsi="Arial" w:cs="Arial"/>
          <w:bCs/>
        </w:rPr>
        <w:t>They’</w:t>
      </w:r>
      <w:r w:rsidRPr="00607719">
        <w:rPr>
          <w:rFonts w:ascii="Arial" w:hAnsi="Arial" w:cs="Arial"/>
        </w:rPr>
        <w:t xml:space="preserve">ll take like, a male actor, </w:t>
      </w:r>
      <w:r>
        <w:rPr>
          <w:rFonts w:ascii="Arial" w:hAnsi="Arial" w:cs="Arial"/>
        </w:rPr>
        <w:t>c</w:t>
      </w:r>
      <w:r w:rsidRPr="00607719">
        <w:rPr>
          <w:rFonts w:ascii="Arial" w:hAnsi="Arial" w:cs="Arial"/>
        </w:rPr>
        <w:t>is</w:t>
      </w:r>
      <w:r>
        <w:rPr>
          <w:rFonts w:ascii="Arial" w:hAnsi="Arial" w:cs="Arial"/>
        </w:rPr>
        <w:t>-</w:t>
      </w:r>
      <w:r w:rsidRPr="00607719">
        <w:rPr>
          <w:rFonts w:ascii="Arial" w:hAnsi="Arial" w:cs="Arial"/>
        </w:rPr>
        <w:t>male actor</w:t>
      </w:r>
      <w:r>
        <w:rPr>
          <w:rFonts w:ascii="Arial" w:hAnsi="Arial" w:cs="Arial"/>
        </w:rPr>
        <w:t xml:space="preserve"> and they’ll</w:t>
      </w:r>
      <w:r w:rsidRPr="00607719">
        <w:rPr>
          <w:rFonts w:ascii="Arial" w:hAnsi="Arial" w:cs="Arial"/>
        </w:rPr>
        <w:t xml:space="preserve"> make him </w:t>
      </w:r>
      <w:r>
        <w:rPr>
          <w:rFonts w:ascii="Arial" w:hAnsi="Arial" w:cs="Arial"/>
        </w:rPr>
        <w:t>play a</w:t>
      </w:r>
      <w:r w:rsidRPr="00607719">
        <w:rPr>
          <w:rFonts w:ascii="Arial" w:hAnsi="Arial" w:cs="Arial"/>
        </w:rPr>
        <w:t xml:space="preserve"> trans woman</w:t>
      </w:r>
      <w:r>
        <w:rPr>
          <w:rFonts w:ascii="Arial" w:hAnsi="Arial" w:cs="Arial"/>
        </w:rPr>
        <w:t>.</w:t>
      </w:r>
      <w:r w:rsidRPr="00607719">
        <w:rPr>
          <w:rFonts w:ascii="Arial" w:hAnsi="Arial" w:cs="Arial"/>
        </w:rPr>
        <w:t xml:space="preserve"> </w:t>
      </w:r>
      <w:r>
        <w:rPr>
          <w:rFonts w:ascii="Arial" w:hAnsi="Arial" w:cs="Arial"/>
        </w:rPr>
        <w:t>L</w:t>
      </w:r>
      <w:r w:rsidRPr="00607719">
        <w:rPr>
          <w:rFonts w:ascii="Arial" w:hAnsi="Arial" w:cs="Arial"/>
        </w:rPr>
        <w:t>ike</w:t>
      </w:r>
      <w:r>
        <w:rPr>
          <w:rFonts w:ascii="Arial" w:hAnsi="Arial" w:cs="Arial"/>
        </w:rPr>
        <w:t>, no, if you’re</w:t>
      </w:r>
      <w:r w:rsidRPr="00607719">
        <w:rPr>
          <w:rFonts w:ascii="Arial" w:hAnsi="Arial" w:cs="Arial"/>
        </w:rPr>
        <w:t xml:space="preserve"> </w:t>
      </w:r>
      <w:proofErr w:type="spellStart"/>
      <w:r w:rsidRPr="00607719">
        <w:rPr>
          <w:rFonts w:ascii="Arial" w:hAnsi="Arial" w:cs="Arial"/>
        </w:rPr>
        <w:t>gonna</w:t>
      </w:r>
      <w:proofErr w:type="spellEnd"/>
      <w:r w:rsidRPr="00607719">
        <w:rPr>
          <w:rFonts w:ascii="Arial" w:hAnsi="Arial" w:cs="Arial"/>
        </w:rPr>
        <w:t xml:space="preserve"> play </w:t>
      </w:r>
      <w:r>
        <w:rPr>
          <w:rFonts w:ascii="Arial" w:hAnsi="Arial" w:cs="Arial"/>
        </w:rPr>
        <w:t>a trans woman, play it by a woman</w:t>
      </w:r>
      <w:r w:rsidRPr="00607719">
        <w:rPr>
          <w:rFonts w:ascii="Arial" w:hAnsi="Arial" w:cs="Arial"/>
        </w:rPr>
        <w:t>, because that's</w:t>
      </w:r>
      <w:r>
        <w:rPr>
          <w:rFonts w:ascii="Arial" w:hAnsi="Arial" w:cs="Arial"/>
        </w:rPr>
        <w:t xml:space="preserve"> they are, they’re a woman.</w:t>
      </w:r>
    </w:p>
    <w:p w14:paraId="2D46A7B3" w14:textId="77777777" w:rsidR="00D1362F" w:rsidRPr="00607719" w:rsidRDefault="00D1362F" w:rsidP="00D1362F">
      <w:pPr>
        <w:spacing w:after="0"/>
        <w:rPr>
          <w:rFonts w:ascii="Arial" w:hAnsi="Arial" w:cs="Arial"/>
        </w:rPr>
      </w:pPr>
    </w:p>
    <w:p w14:paraId="0A9C42BD" w14:textId="77777777" w:rsidR="00D1362F" w:rsidRPr="00607719"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 xml:space="preserve">There are really representations </w:t>
      </w:r>
      <w:r w:rsidRPr="00607719">
        <w:rPr>
          <w:rFonts w:ascii="Arial" w:hAnsi="Arial" w:cs="Arial"/>
        </w:rPr>
        <w:t xml:space="preserve">that </w:t>
      </w:r>
      <w:r>
        <w:rPr>
          <w:rFonts w:ascii="Arial" w:hAnsi="Arial" w:cs="Arial"/>
        </w:rPr>
        <w:t xml:space="preserve">ruined it, </w:t>
      </w:r>
      <w:r w:rsidRPr="00607719">
        <w:rPr>
          <w:rFonts w:ascii="Arial" w:hAnsi="Arial" w:cs="Arial"/>
        </w:rPr>
        <w:t>like J</w:t>
      </w:r>
      <w:r>
        <w:rPr>
          <w:rFonts w:ascii="Arial" w:hAnsi="Arial" w:cs="Arial"/>
        </w:rPr>
        <w:t xml:space="preserve"> </w:t>
      </w:r>
      <w:r w:rsidRPr="00607719">
        <w:rPr>
          <w:rFonts w:ascii="Arial" w:hAnsi="Arial" w:cs="Arial"/>
        </w:rPr>
        <w:t>K Rowling's new book</w:t>
      </w:r>
      <w:r>
        <w:rPr>
          <w:rFonts w:ascii="Arial" w:hAnsi="Arial" w:cs="Arial"/>
        </w:rPr>
        <w:t xml:space="preserve"> (=James: Oh my God)</w:t>
      </w:r>
      <w:r w:rsidRPr="00607719">
        <w:rPr>
          <w:rFonts w:ascii="Arial" w:hAnsi="Arial" w:cs="Arial"/>
        </w:rPr>
        <w:t xml:space="preserve">, we're not even </w:t>
      </w:r>
      <w:proofErr w:type="spellStart"/>
      <w:r w:rsidRPr="00607719">
        <w:rPr>
          <w:rFonts w:ascii="Arial" w:hAnsi="Arial" w:cs="Arial"/>
        </w:rPr>
        <w:t>gonna</w:t>
      </w:r>
      <w:proofErr w:type="spellEnd"/>
      <w:r w:rsidRPr="00607719">
        <w:rPr>
          <w:rFonts w:ascii="Arial" w:hAnsi="Arial" w:cs="Arial"/>
        </w:rPr>
        <w:t xml:space="preserve"> get into that</w:t>
      </w:r>
      <w:r>
        <w:rPr>
          <w:rFonts w:ascii="Arial" w:hAnsi="Arial" w:cs="Arial"/>
        </w:rPr>
        <w:t xml:space="preserve"> but (=Kiara: It’s fine, it’s fine)</w:t>
      </w:r>
      <w:r w:rsidRPr="00607719">
        <w:rPr>
          <w:rFonts w:ascii="Arial" w:hAnsi="Arial" w:cs="Arial"/>
        </w:rPr>
        <w:t xml:space="preserve">. </w:t>
      </w:r>
      <w:proofErr w:type="gramStart"/>
      <w:r w:rsidRPr="00607719">
        <w:rPr>
          <w:rFonts w:ascii="Arial" w:hAnsi="Arial" w:cs="Arial"/>
        </w:rPr>
        <w:t>But</w:t>
      </w:r>
      <w:r>
        <w:rPr>
          <w:rFonts w:ascii="Arial" w:hAnsi="Arial" w:cs="Arial"/>
        </w:rPr>
        <w:t>,</w:t>
      </w:r>
      <w:proofErr w:type="gramEnd"/>
      <w:r w:rsidRPr="00607719">
        <w:rPr>
          <w:rFonts w:ascii="Arial" w:hAnsi="Arial" w:cs="Arial"/>
        </w:rPr>
        <w:t xml:space="preserve"> those things happen and i</w:t>
      </w:r>
      <w:r>
        <w:rPr>
          <w:rFonts w:ascii="Arial" w:hAnsi="Arial" w:cs="Arial"/>
        </w:rPr>
        <w:t>t</w:t>
      </w:r>
      <w:r w:rsidRPr="00607719">
        <w:rPr>
          <w:rFonts w:ascii="Arial" w:hAnsi="Arial" w:cs="Arial"/>
        </w:rPr>
        <w:t xml:space="preserve"> </w:t>
      </w:r>
      <w:r w:rsidRPr="00607719">
        <w:rPr>
          <w:rFonts w:ascii="Arial" w:hAnsi="Arial" w:cs="Arial"/>
        </w:rPr>
        <w:lastRenderedPageBreak/>
        <w:t>pisses me off so much</w:t>
      </w:r>
      <w:r>
        <w:rPr>
          <w:rFonts w:ascii="Arial" w:hAnsi="Arial" w:cs="Arial"/>
        </w:rPr>
        <w:t xml:space="preserv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I</w:t>
      </w:r>
      <w:r>
        <w:rPr>
          <w:rFonts w:ascii="Arial" w:hAnsi="Arial" w:cs="Arial"/>
        </w:rPr>
        <w:t>, I</w:t>
      </w:r>
      <w:r w:rsidRPr="00607719">
        <w:rPr>
          <w:rFonts w:ascii="Arial" w:hAnsi="Arial" w:cs="Arial"/>
        </w:rPr>
        <w:t xml:space="preserve"> don't know if it's, you know, just from an ignorant standpoint of the </w:t>
      </w:r>
      <w:r>
        <w:rPr>
          <w:rFonts w:ascii="Arial" w:hAnsi="Arial" w:cs="Arial"/>
        </w:rPr>
        <w:t>author,</w:t>
      </w:r>
      <w:r w:rsidRPr="00607719">
        <w:rPr>
          <w:rFonts w:ascii="Arial" w:hAnsi="Arial" w:cs="Arial"/>
        </w:rPr>
        <w:t xml:space="preserve"> or if </w:t>
      </w:r>
      <w:r>
        <w:rPr>
          <w:rFonts w:ascii="Arial" w:hAnsi="Arial" w:cs="Arial"/>
        </w:rPr>
        <w:t>they</w:t>
      </w:r>
      <w:r w:rsidRPr="00607719">
        <w:rPr>
          <w:rFonts w:ascii="Arial" w:hAnsi="Arial" w:cs="Arial"/>
        </w:rPr>
        <w:t xml:space="preserve"> genuinely just did not care to put in the research</w:t>
      </w:r>
      <w:r>
        <w:rPr>
          <w:rFonts w:ascii="Arial" w:hAnsi="Arial" w:cs="Arial"/>
        </w:rPr>
        <w:t xml:space="preserve"> (=James: Yeah). </w:t>
      </w:r>
      <w:r w:rsidRPr="00607719">
        <w:rPr>
          <w:rFonts w:ascii="Arial" w:hAnsi="Arial" w:cs="Arial"/>
        </w:rPr>
        <w:t>And, you know</w:t>
      </w:r>
      <w:r>
        <w:rPr>
          <w:rFonts w:ascii="Arial" w:hAnsi="Arial" w:cs="Arial"/>
        </w:rPr>
        <w:t>-</w:t>
      </w:r>
    </w:p>
    <w:p w14:paraId="27B915CB" w14:textId="77777777" w:rsidR="00D1362F" w:rsidRPr="00607719" w:rsidRDefault="00D1362F" w:rsidP="00D1362F">
      <w:pPr>
        <w:spacing w:after="0"/>
        <w:rPr>
          <w:rFonts w:ascii="Arial" w:hAnsi="Arial" w:cs="Arial"/>
        </w:rPr>
      </w:pPr>
    </w:p>
    <w:p w14:paraId="0285CB04" w14:textId="77777777" w:rsidR="00D1362F" w:rsidRDefault="00D1362F" w:rsidP="00D1362F">
      <w:pPr>
        <w:spacing w:after="0"/>
        <w:rPr>
          <w:rFonts w:ascii="Arial" w:hAnsi="Arial" w:cs="Arial"/>
          <w:bCs/>
        </w:rPr>
      </w:pPr>
      <w:r>
        <w:rPr>
          <w:rFonts w:ascii="Arial" w:hAnsi="Arial" w:cs="Arial"/>
          <w:b/>
        </w:rPr>
        <w:t xml:space="preserve">Kiara: </w:t>
      </w:r>
      <w:r>
        <w:rPr>
          <w:rFonts w:ascii="Arial" w:hAnsi="Arial" w:cs="Arial"/>
          <w:bCs/>
        </w:rPr>
        <w:t>I think it was purposefully done, though.</w:t>
      </w:r>
    </w:p>
    <w:p w14:paraId="61CA09C1" w14:textId="77777777" w:rsidR="00D1362F" w:rsidRPr="00E17F15" w:rsidRDefault="00D1362F" w:rsidP="00D1362F">
      <w:pPr>
        <w:spacing w:after="0"/>
        <w:rPr>
          <w:rFonts w:ascii="Arial" w:hAnsi="Arial" w:cs="Arial"/>
          <w:bCs/>
        </w:rPr>
      </w:pPr>
    </w:p>
    <w:p w14:paraId="1EE51EE3" w14:textId="77777777" w:rsidR="00D1362F" w:rsidRDefault="00D1362F" w:rsidP="00D1362F">
      <w:pPr>
        <w:spacing w:after="0"/>
        <w:rPr>
          <w:rFonts w:ascii="Arial" w:hAnsi="Arial" w:cs="Arial"/>
        </w:rPr>
      </w:pPr>
      <w:r>
        <w:rPr>
          <w:rFonts w:ascii="Arial" w:hAnsi="Arial" w:cs="Arial"/>
          <w:b/>
          <w:bCs/>
        </w:rPr>
        <w:t>Amara:</w:t>
      </w:r>
      <w:r w:rsidRPr="00607719">
        <w:rPr>
          <w:rFonts w:ascii="Arial" w:hAnsi="Arial" w:cs="Arial"/>
        </w:rPr>
        <w:t xml:space="preserve"> Yeah, she knows too much</w:t>
      </w:r>
      <w:r>
        <w:rPr>
          <w:rFonts w:ascii="Arial" w:hAnsi="Arial" w:cs="Arial"/>
        </w:rPr>
        <w:t xml:space="preserve"> to b-</w:t>
      </w:r>
      <w:r w:rsidRPr="00607719">
        <w:rPr>
          <w:rFonts w:ascii="Arial" w:hAnsi="Arial" w:cs="Arial"/>
        </w:rPr>
        <w:t xml:space="preserve"> </w:t>
      </w:r>
    </w:p>
    <w:p w14:paraId="56DEB8EA" w14:textId="77777777" w:rsidR="00D1362F" w:rsidRDefault="00D1362F" w:rsidP="00D1362F">
      <w:pPr>
        <w:spacing w:after="0"/>
        <w:rPr>
          <w:rFonts w:ascii="Arial" w:hAnsi="Arial" w:cs="Arial"/>
        </w:rPr>
      </w:pPr>
    </w:p>
    <w:p w14:paraId="3968C9AB" w14:textId="77777777" w:rsidR="00D1362F" w:rsidRDefault="00D1362F" w:rsidP="00D1362F">
      <w:pPr>
        <w:spacing w:after="0"/>
        <w:rPr>
          <w:rFonts w:ascii="Arial" w:hAnsi="Arial" w:cs="Arial"/>
        </w:rPr>
      </w:pPr>
      <w:r>
        <w:rPr>
          <w:rFonts w:ascii="Arial" w:hAnsi="Arial" w:cs="Arial"/>
          <w:b/>
          <w:bCs/>
        </w:rPr>
        <w:t xml:space="preserve">Kiara: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she wrote an entire essay, and, she, she did it purposefully.</w:t>
      </w:r>
    </w:p>
    <w:p w14:paraId="040D64BD" w14:textId="77777777" w:rsidR="00D1362F" w:rsidRDefault="00D1362F" w:rsidP="00D1362F">
      <w:pPr>
        <w:spacing w:after="0"/>
        <w:rPr>
          <w:rFonts w:ascii="Arial" w:hAnsi="Arial" w:cs="Arial"/>
        </w:rPr>
      </w:pPr>
    </w:p>
    <w:p w14:paraId="10DE624E" w14:textId="77777777" w:rsidR="00D1362F" w:rsidRPr="00607719" w:rsidRDefault="00D1362F" w:rsidP="00D1362F">
      <w:pPr>
        <w:spacing w:after="0"/>
        <w:rPr>
          <w:rFonts w:ascii="Arial" w:hAnsi="Arial" w:cs="Arial"/>
        </w:rPr>
      </w:pPr>
      <w:r>
        <w:rPr>
          <w:rFonts w:ascii="Arial" w:hAnsi="Arial" w:cs="Arial"/>
          <w:b/>
          <w:bCs/>
        </w:rPr>
        <w:t xml:space="preserve">Amara: </w:t>
      </w:r>
      <w:r>
        <w:rPr>
          <w:rFonts w:ascii="Arial" w:hAnsi="Arial" w:cs="Arial"/>
        </w:rPr>
        <w:t>Like, she is an acti</w:t>
      </w:r>
      <w:r w:rsidRPr="00607719">
        <w:rPr>
          <w:rFonts w:ascii="Arial" w:hAnsi="Arial" w:cs="Arial"/>
        </w:rPr>
        <w:t xml:space="preserve">ve </w:t>
      </w:r>
      <w:r>
        <w:rPr>
          <w:rFonts w:ascii="Arial" w:hAnsi="Arial" w:cs="Arial"/>
        </w:rPr>
        <w:t>c</w:t>
      </w:r>
      <w:r w:rsidRPr="00607719">
        <w:rPr>
          <w:rFonts w:ascii="Arial" w:hAnsi="Arial" w:cs="Arial"/>
        </w:rPr>
        <w:t>ampaign</w:t>
      </w:r>
      <w:r>
        <w:rPr>
          <w:rFonts w:ascii="Arial" w:hAnsi="Arial" w:cs="Arial"/>
        </w:rPr>
        <w:t>er</w:t>
      </w:r>
      <w:r w:rsidRPr="00607719">
        <w:rPr>
          <w:rFonts w:ascii="Arial" w:hAnsi="Arial" w:cs="Arial"/>
        </w:rPr>
        <w:t xml:space="preserve"> </w:t>
      </w:r>
      <w:r>
        <w:rPr>
          <w:rFonts w:ascii="Arial" w:hAnsi="Arial" w:cs="Arial"/>
        </w:rPr>
        <w:t>a</w:t>
      </w:r>
      <w:r w:rsidRPr="00607719">
        <w:rPr>
          <w:rFonts w:ascii="Arial" w:hAnsi="Arial" w:cs="Arial"/>
        </w:rPr>
        <w:t>gainst</w:t>
      </w:r>
      <w:r>
        <w:rPr>
          <w:rFonts w:ascii="Arial" w:hAnsi="Arial" w:cs="Arial"/>
        </w:rPr>
        <w:t xml:space="preserve"> rights.</w:t>
      </w:r>
    </w:p>
    <w:p w14:paraId="3E6E144A" w14:textId="77777777" w:rsidR="00D1362F" w:rsidRPr="00607719" w:rsidRDefault="00D1362F" w:rsidP="00D1362F">
      <w:pPr>
        <w:spacing w:after="0"/>
        <w:rPr>
          <w:rFonts w:ascii="Arial" w:hAnsi="Arial" w:cs="Arial"/>
        </w:rPr>
      </w:pPr>
    </w:p>
    <w:p w14:paraId="200D3F70" w14:textId="77777777" w:rsidR="00D1362F"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 xml:space="preserve">And it’s </w:t>
      </w:r>
      <w:r w:rsidRPr="00607719">
        <w:rPr>
          <w:rFonts w:ascii="Arial" w:hAnsi="Arial" w:cs="Arial"/>
        </w:rPr>
        <w:t xml:space="preserve">just celebrities that are </w:t>
      </w:r>
      <w:proofErr w:type="gramStart"/>
      <w:r w:rsidRPr="00607719">
        <w:rPr>
          <w:rFonts w:ascii="Arial" w:hAnsi="Arial" w:cs="Arial"/>
        </w:rPr>
        <w:t>continuing on</w:t>
      </w:r>
      <w:proofErr w:type="gramEnd"/>
      <w:r>
        <w:rPr>
          <w:rFonts w:ascii="Arial" w:hAnsi="Arial" w:cs="Arial"/>
        </w:rPr>
        <w:t>,</w:t>
      </w:r>
      <w:r w:rsidRPr="00607719">
        <w:rPr>
          <w:rFonts w:ascii="Arial" w:hAnsi="Arial" w:cs="Arial"/>
        </w:rPr>
        <w:t xml:space="preserve"> like,</w:t>
      </w:r>
      <w:r>
        <w:rPr>
          <w:rFonts w:ascii="Arial" w:hAnsi="Arial" w:cs="Arial"/>
        </w:rPr>
        <w:t xml:space="preserve"> Sia’s</w:t>
      </w:r>
      <w:r w:rsidRPr="00607719">
        <w:rPr>
          <w:rFonts w:ascii="Arial" w:hAnsi="Arial" w:cs="Arial"/>
        </w:rPr>
        <w:t xml:space="preserve"> movie</w:t>
      </w:r>
      <w:r>
        <w:rPr>
          <w:rFonts w:ascii="Arial" w:hAnsi="Arial" w:cs="Arial"/>
        </w:rPr>
        <w:t xml:space="preserve"> (=James: Oh my God)</w:t>
      </w:r>
      <w:r w:rsidRPr="00607719">
        <w:rPr>
          <w:rFonts w:ascii="Arial" w:hAnsi="Arial" w:cs="Arial"/>
        </w:rPr>
        <w:t xml:space="preserve"> that was so not</w:t>
      </w:r>
      <w:r>
        <w:rPr>
          <w:rFonts w:ascii="Arial" w:hAnsi="Arial" w:cs="Arial"/>
        </w:rPr>
        <w:t xml:space="preserve">, uh-uh. </w:t>
      </w:r>
    </w:p>
    <w:p w14:paraId="37477C63" w14:textId="77777777" w:rsidR="00D1362F" w:rsidRDefault="00D1362F" w:rsidP="00D1362F">
      <w:pPr>
        <w:spacing w:after="0"/>
        <w:rPr>
          <w:rFonts w:ascii="Arial" w:hAnsi="Arial" w:cs="Arial"/>
        </w:rPr>
      </w:pPr>
    </w:p>
    <w:p w14:paraId="4C7BAD7E" w14:textId="77777777" w:rsidR="00D1362F" w:rsidRDefault="00D1362F" w:rsidP="00D1362F">
      <w:pPr>
        <w:spacing w:after="0"/>
        <w:rPr>
          <w:rFonts w:ascii="Arial" w:hAnsi="Arial" w:cs="Arial"/>
        </w:rPr>
      </w:pPr>
      <w:r w:rsidRPr="006B7672">
        <w:rPr>
          <w:rFonts w:ascii="Arial" w:hAnsi="Arial" w:cs="Arial"/>
          <w:b/>
          <w:bCs/>
        </w:rPr>
        <w:t>Kiara:</w:t>
      </w:r>
      <w:r>
        <w:rPr>
          <w:rFonts w:ascii="Arial" w:hAnsi="Arial" w:cs="Arial"/>
        </w:rPr>
        <w:t xml:space="preserve"> Let’s not go there, [laugh]. </w:t>
      </w:r>
    </w:p>
    <w:p w14:paraId="3FBB9836" w14:textId="77777777" w:rsidR="00D1362F" w:rsidRDefault="00D1362F" w:rsidP="00D1362F">
      <w:pPr>
        <w:spacing w:after="0"/>
        <w:rPr>
          <w:rFonts w:ascii="Arial" w:hAnsi="Arial" w:cs="Arial"/>
        </w:rPr>
      </w:pPr>
    </w:p>
    <w:p w14:paraId="1ACB1680" w14:textId="77777777" w:rsidR="00D1362F" w:rsidRPr="00607719" w:rsidRDefault="00D1362F" w:rsidP="00D1362F">
      <w:pPr>
        <w:spacing w:after="0"/>
        <w:rPr>
          <w:rFonts w:ascii="Arial" w:hAnsi="Arial" w:cs="Arial"/>
        </w:rPr>
      </w:pPr>
      <w:r>
        <w:rPr>
          <w:rFonts w:ascii="Arial" w:hAnsi="Arial" w:cs="Arial"/>
          <w:b/>
          <w:bCs/>
        </w:rPr>
        <w:t>Casey:</w:t>
      </w:r>
      <w:r>
        <w:rPr>
          <w:rFonts w:ascii="Arial" w:hAnsi="Arial" w:cs="Arial"/>
        </w:rPr>
        <w:t xml:space="preserve"> Let’s not go there.</w:t>
      </w:r>
      <w:r w:rsidRPr="00607719">
        <w:rPr>
          <w:rFonts w:ascii="Arial" w:hAnsi="Arial" w:cs="Arial"/>
        </w:rPr>
        <w:t xml:space="preserve"> But it happens and</w:t>
      </w:r>
      <w:r>
        <w:rPr>
          <w:rFonts w:ascii="Arial" w:hAnsi="Arial" w:cs="Arial"/>
        </w:rPr>
        <w:t>, I don’t know if I’ll</w:t>
      </w:r>
      <w:r w:rsidRPr="00607719">
        <w:rPr>
          <w:rFonts w:ascii="Arial" w:hAnsi="Arial" w:cs="Arial"/>
        </w:rPr>
        <w:t xml:space="preserve"> ever be able to enjoy</w:t>
      </w:r>
      <w:r>
        <w:rPr>
          <w:rFonts w:ascii="Arial" w:hAnsi="Arial" w:cs="Arial"/>
        </w:rPr>
        <w:t>, you know,</w:t>
      </w:r>
      <w:r w:rsidRPr="00607719">
        <w:rPr>
          <w:rFonts w:ascii="Arial" w:hAnsi="Arial" w:cs="Arial"/>
        </w:rPr>
        <w:t xml:space="preserve"> anything else they produce in the same way again</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ecause it's very much</w:t>
      </w:r>
      <w:r>
        <w:rPr>
          <w:rFonts w:ascii="Arial" w:hAnsi="Arial" w:cs="Arial"/>
        </w:rPr>
        <w:t>,</w:t>
      </w:r>
      <w:r w:rsidRPr="00607719">
        <w:rPr>
          <w:rFonts w:ascii="Arial" w:hAnsi="Arial" w:cs="Arial"/>
        </w:rPr>
        <w:t xml:space="preserve"> it's the </w:t>
      </w:r>
      <w:r>
        <w:rPr>
          <w:rFonts w:ascii="Arial" w:hAnsi="Arial" w:cs="Arial"/>
        </w:rPr>
        <w:t>author</w:t>
      </w:r>
      <w:r w:rsidRPr="00607719">
        <w:rPr>
          <w:rFonts w:ascii="Arial" w:hAnsi="Arial" w:cs="Arial"/>
        </w:rPr>
        <w:t xml:space="preserve"> that's putting </w:t>
      </w:r>
      <w:r>
        <w:rPr>
          <w:rFonts w:ascii="Arial" w:hAnsi="Arial" w:cs="Arial"/>
        </w:rPr>
        <w:t>their</w:t>
      </w:r>
      <w:r w:rsidRPr="00607719">
        <w:rPr>
          <w:rFonts w:ascii="Arial" w:hAnsi="Arial" w:cs="Arial"/>
        </w:rPr>
        <w:t xml:space="preserve"> heart and soul into their work</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ut then you know what else they do</w:t>
      </w:r>
      <w:r>
        <w:rPr>
          <w:rFonts w:ascii="Arial" w:hAnsi="Arial" w:cs="Arial"/>
        </w:rPr>
        <w:t xml:space="preserve"> (=James: </w:t>
      </w:r>
      <w:proofErr w:type="spellStart"/>
      <w:r>
        <w:rPr>
          <w:rFonts w:ascii="Arial" w:hAnsi="Arial" w:cs="Arial"/>
        </w:rPr>
        <w:t>Mmm</w:t>
      </w:r>
      <w:proofErr w:type="spellEnd"/>
      <w:r>
        <w:rPr>
          <w:rFonts w:ascii="Arial" w:hAnsi="Arial" w:cs="Arial"/>
        </w:rPr>
        <w:t>),</w:t>
      </w:r>
      <w:r w:rsidRPr="00607719">
        <w:rPr>
          <w:rFonts w:ascii="Arial" w:hAnsi="Arial" w:cs="Arial"/>
        </w:rPr>
        <w:t xml:space="preserve"> </w:t>
      </w:r>
      <w:r>
        <w:rPr>
          <w:rFonts w:ascii="Arial" w:hAnsi="Arial" w:cs="Arial"/>
        </w:rPr>
        <w:t>a</w:t>
      </w:r>
      <w:r w:rsidRPr="00607719">
        <w:rPr>
          <w:rFonts w:ascii="Arial" w:hAnsi="Arial" w:cs="Arial"/>
        </w:rPr>
        <w:t>nd you're not sure if you can enjoy that one part of them</w:t>
      </w:r>
      <w:r>
        <w:rPr>
          <w:rFonts w:ascii="Arial" w:hAnsi="Arial" w:cs="Arial"/>
        </w:rPr>
        <w:t xml:space="preserve">. </w:t>
      </w:r>
      <w:proofErr w:type="spellStart"/>
      <w:r>
        <w:rPr>
          <w:rFonts w:ascii="Arial" w:hAnsi="Arial" w:cs="Arial"/>
        </w:rPr>
        <w:t>‘Cause</w:t>
      </w:r>
      <w:proofErr w:type="spellEnd"/>
      <w:r>
        <w:rPr>
          <w:rFonts w:ascii="Arial" w:hAnsi="Arial" w:cs="Arial"/>
        </w:rPr>
        <w:t xml:space="preserve"> sure then, ja,</w:t>
      </w:r>
      <w:r w:rsidRPr="00607719">
        <w:rPr>
          <w:rFonts w:ascii="Arial" w:hAnsi="Arial" w:cs="Arial"/>
        </w:rPr>
        <w:t xml:space="preserve"> she made a mas</w:t>
      </w:r>
      <w:r>
        <w:rPr>
          <w:rFonts w:ascii="Arial" w:hAnsi="Arial" w:cs="Arial"/>
        </w:rPr>
        <w:t>terpiece, she</w:t>
      </w:r>
      <w:r w:rsidRPr="00607719">
        <w:rPr>
          <w:rFonts w:ascii="Arial" w:hAnsi="Arial" w:cs="Arial"/>
        </w:rPr>
        <w:t xml:space="preserve"> made Harry Potter, but can</w:t>
      </w:r>
      <w:r>
        <w:rPr>
          <w:rFonts w:ascii="Arial" w:hAnsi="Arial" w:cs="Arial"/>
        </w:rPr>
        <w:t xml:space="preserve"> </w:t>
      </w:r>
      <w:r w:rsidRPr="00607719">
        <w:rPr>
          <w:rFonts w:ascii="Arial" w:hAnsi="Arial" w:cs="Arial"/>
        </w:rPr>
        <w:t>enjoy that the same way ever again</w:t>
      </w:r>
      <w:r>
        <w:rPr>
          <w:rFonts w:ascii="Arial" w:hAnsi="Arial" w:cs="Arial"/>
        </w:rPr>
        <w:t>?</w:t>
      </w:r>
      <w:r w:rsidRPr="00607719">
        <w:rPr>
          <w:rFonts w:ascii="Arial" w:hAnsi="Arial" w:cs="Arial"/>
        </w:rPr>
        <w:t xml:space="preserve"> I'm not sure</w:t>
      </w:r>
      <w:r>
        <w:rPr>
          <w:rFonts w:ascii="Arial" w:hAnsi="Arial" w:cs="Arial"/>
        </w:rPr>
        <w:t>.</w:t>
      </w:r>
    </w:p>
    <w:p w14:paraId="7C2AFFE4" w14:textId="77777777" w:rsidR="00D1362F" w:rsidRPr="00607719" w:rsidRDefault="00D1362F" w:rsidP="00D1362F">
      <w:pPr>
        <w:spacing w:after="0"/>
        <w:rPr>
          <w:rFonts w:ascii="Arial" w:hAnsi="Arial" w:cs="Arial"/>
        </w:rPr>
      </w:pPr>
    </w:p>
    <w:p w14:paraId="18A7D467"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Mmhmm, mmhmm, mmm…Does anyone else</w:t>
      </w:r>
      <w:r w:rsidRPr="00607719">
        <w:rPr>
          <w:rFonts w:ascii="Arial" w:hAnsi="Arial" w:cs="Arial"/>
        </w:rPr>
        <w:t xml:space="preserve"> have</w:t>
      </w:r>
      <w:r>
        <w:rPr>
          <w:rFonts w:ascii="Arial" w:hAnsi="Arial" w:cs="Arial"/>
        </w:rPr>
        <w:t>, uhm,</w:t>
      </w:r>
      <w:r w:rsidRPr="00607719">
        <w:rPr>
          <w:rFonts w:ascii="Arial" w:hAnsi="Arial" w:cs="Arial"/>
        </w:rPr>
        <w:t xml:space="preserve"> some experiences of feeling validated by representatio</w:t>
      </w:r>
      <w:r>
        <w:rPr>
          <w:rFonts w:ascii="Arial" w:hAnsi="Arial" w:cs="Arial"/>
        </w:rPr>
        <w:t>n? L</w:t>
      </w:r>
      <w:r w:rsidRPr="00607719">
        <w:rPr>
          <w:rFonts w:ascii="Arial" w:hAnsi="Arial" w:cs="Arial"/>
        </w:rPr>
        <w:t xml:space="preserve">ike </w:t>
      </w:r>
      <w:r>
        <w:rPr>
          <w:rFonts w:ascii="Arial" w:hAnsi="Arial" w:cs="Arial"/>
        </w:rPr>
        <w:t xml:space="preserve">Kiara, </w:t>
      </w:r>
      <w:r w:rsidRPr="00607719">
        <w:rPr>
          <w:rFonts w:ascii="Arial" w:hAnsi="Arial" w:cs="Arial"/>
        </w:rPr>
        <w:t>you said, that Instagram person</w:t>
      </w:r>
      <w:r>
        <w:rPr>
          <w:rFonts w:ascii="Arial" w:hAnsi="Arial" w:cs="Arial"/>
        </w:rPr>
        <w:t xml:space="preserve"> (=Kiara: </w:t>
      </w:r>
      <w:proofErr w:type="spellStart"/>
      <w:r>
        <w:rPr>
          <w:rFonts w:ascii="Arial" w:hAnsi="Arial" w:cs="Arial"/>
        </w:rPr>
        <w:t>Mmm</w:t>
      </w:r>
      <w:proofErr w:type="spellEnd"/>
      <w:r>
        <w:rPr>
          <w:rFonts w:ascii="Arial" w:hAnsi="Arial" w:cs="Arial"/>
        </w:rPr>
        <w:t>),</w:t>
      </w:r>
      <w:r w:rsidRPr="00607719">
        <w:rPr>
          <w:rFonts w:ascii="Arial" w:hAnsi="Arial" w:cs="Arial"/>
        </w:rPr>
        <w:t xml:space="preserve"> and</w:t>
      </w:r>
      <w:r>
        <w:rPr>
          <w:rFonts w:ascii="Arial" w:hAnsi="Arial" w:cs="Arial"/>
        </w:rPr>
        <w:t>, and</w:t>
      </w:r>
      <w:r w:rsidRPr="00607719">
        <w:rPr>
          <w:rFonts w:ascii="Arial" w:hAnsi="Arial" w:cs="Arial"/>
        </w:rPr>
        <w:t xml:space="preserve"> you felt something</w:t>
      </w:r>
      <w:r>
        <w:rPr>
          <w:rFonts w:ascii="Arial" w:hAnsi="Arial" w:cs="Arial"/>
        </w:rPr>
        <w:t>, uhm, Casey, from</w:t>
      </w:r>
      <w:r w:rsidRPr="00607719">
        <w:rPr>
          <w:rFonts w:ascii="Arial" w:hAnsi="Arial" w:cs="Arial"/>
        </w:rPr>
        <w:t xml:space="preserve"> </w:t>
      </w:r>
      <w:r>
        <w:rPr>
          <w:rFonts w:ascii="Arial" w:hAnsi="Arial" w:cs="Arial"/>
        </w:rPr>
        <w:t>Sense8.</w:t>
      </w:r>
      <w:r w:rsidRPr="00607719">
        <w:rPr>
          <w:rFonts w:ascii="Arial" w:hAnsi="Arial" w:cs="Arial"/>
        </w:rPr>
        <w:t xml:space="preserve"> </w:t>
      </w:r>
      <w:r>
        <w:rPr>
          <w:rFonts w:ascii="Arial" w:hAnsi="Arial" w:cs="Arial"/>
        </w:rPr>
        <w:t>Uhm, a</w:t>
      </w:r>
      <w:r w:rsidRPr="00607719">
        <w:rPr>
          <w:rFonts w:ascii="Arial" w:hAnsi="Arial" w:cs="Arial"/>
        </w:rPr>
        <w:t>nyone else</w:t>
      </w:r>
      <w:r>
        <w:rPr>
          <w:rFonts w:ascii="Arial" w:hAnsi="Arial" w:cs="Arial"/>
        </w:rPr>
        <w:t xml:space="preserve"> [James and Amara raise hands]</w:t>
      </w:r>
      <w:r w:rsidRPr="00607719">
        <w:rPr>
          <w:rFonts w:ascii="Arial" w:hAnsi="Arial" w:cs="Arial"/>
        </w:rPr>
        <w:t xml:space="preserve"> ha</w:t>
      </w:r>
      <w:r>
        <w:rPr>
          <w:rFonts w:ascii="Arial" w:hAnsi="Arial" w:cs="Arial"/>
        </w:rPr>
        <w:t>ve that kind of – [to Amara]</w:t>
      </w:r>
      <w:r w:rsidRPr="00607719">
        <w:rPr>
          <w:rFonts w:ascii="Arial" w:hAnsi="Arial" w:cs="Arial"/>
        </w:rPr>
        <w:t xml:space="preserve"> Yeah</w:t>
      </w:r>
      <w:r>
        <w:rPr>
          <w:rFonts w:ascii="Arial" w:hAnsi="Arial" w:cs="Arial"/>
        </w:rPr>
        <w:t>?</w:t>
      </w:r>
    </w:p>
    <w:p w14:paraId="798C2F95" w14:textId="77777777" w:rsidR="00D1362F" w:rsidRPr="00607719" w:rsidRDefault="00D1362F" w:rsidP="00D1362F">
      <w:pPr>
        <w:spacing w:after="0"/>
        <w:rPr>
          <w:rFonts w:ascii="Arial" w:hAnsi="Arial" w:cs="Arial"/>
        </w:rPr>
      </w:pPr>
    </w:p>
    <w:p w14:paraId="120A61DD" w14:textId="77777777" w:rsidR="00D1362F"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Pr>
          <w:rFonts w:ascii="Arial" w:hAnsi="Arial" w:cs="Arial"/>
          <w:bCs/>
        </w:rPr>
        <w:t>E</w:t>
      </w:r>
      <w:r w:rsidRPr="00607719">
        <w:rPr>
          <w:rFonts w:ascii="Arial" w:hAnsi="Arial" w:cs="Arial"/>
        </w:rPr>
        <w:t>uphoria makes me feel</w:t>
      </w:r>
      <w:r>
        <w:rPr>
          <w:rFonts w:ascii="Arial" w:hAnsi="Arial" w:cs="Arial"/>
        </w:rPr>
        <w:t xml:space="preserve"> seen. (=Tyler: Yeah?).</w:t>
      </w:r>
      <w:r w:rsidRPr="00607719">
        <w:rPr>
          <w:rFonts w:ascii="Arial" w:hAnsi="Arial" w:cs="Arial"/>
        </w:rPr>
        <w:t xml:space="preserve"> </w:t>
      </w:r>
      <w:r>
        <w:rPr>
          <w:rFonts w:ascii="Arial" w:hAnsi="Arial" w:cs="Arial"/>
        </w:rPr>
        <w:t>L</w:t>
      </w:r>
      <w:r w:rsidRPr="00607719">
        <w:rPr>
          <w:rFonts w:ascii="Arial" w:hAnsi="Arial" w:cs="Arial"/>
        </w:rPr>
        <w:t>ike the character</w:t>
      </w:r>
      <w:r>
        <w:rPr>
          <w:rFonts w:ascii="Arial" w:hAnsi="Arial" w:cs="Arial"/>
        </w:rPr>
        <w:t>, Jules, played by a t</w:t>
      </w:r>
      <w:r w:rsidRPr="00607719">
        <w:rPr>
          <w:rFonts w:ascii="Arial" w:hAnsi="Arial" w:cs="Arial"/>
        </w:rPr>
        <w:t>rans act</w:t>
      </w:r>
      <w:r>
        <w:rPr>
          <w:rFonts w:ascii="Arial" w:hAnsi="Arial" w:cs="Arial"/>
        </w:rPr>
        <w:t>ress</w:t>
      </w:r>
      <w:r w:rsidRPr="00607719">
        <w:rPr>
          <w:rFonts w:ascii="Arial" w:hAnsi="Arial" w:cs="Arial"/>
        </w:rPr>
        <w:t xml:space="preserve">. And it's like,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with a lot of representation, it's all about like, the </w:t>
      </w:r>
      <w:r>
        <w:rPr>
          <w:rFonts w:ascii="Arial" w:hAnsi="Arial" w:cs="Arial"/>
        </w:rPr>
        <w:t>oppression</w:t>
      </w:r>
      <w:r w:rsidRPr="00607719">
        <w:rPr>
          <w:rFonts w:ascii="Arial" w:hAnsi="Arial" w:cs="Arial"/>
        </w:rPr>
        <w:t xml:space="preserve"> and like, you know, like </w:t>
      </w:r>
      <w:r>
        <w:rPr>
          <w:rFonts w:ascii="Arial" w:hAnsi="Arial" w:cs="Arial"/>
        </w:rPr>
        <w:t>P</w:t>
      </w:r>
      <w:r w:rsidRPr="00607719">
        <w:rPr>
          <w:rFonts w:ascii="Arial" w:hAnsi="Arial" w:cs="Arial"/>
        </w:rPr>
        <w:t>ose</w:t>
      </w:r>
      <w:r>
        <w:rPr>
          <w:rFonts w:ascii="Arial" w:hAnsi="Arial" w:cs="Arial"/>
        </w:rPr>
        <w:t xml:space="preserve"> is</w:t>
      </w:r>
      <w:r w:rsidRPr="00607719">
        <w:rPr>
          <w:rFonts w:ascii="Arial" w:hAnsi="Arial" w:cs="Arial"/>
        </w:rPr>
        <w:t xml:space="preserve"> like, like, I don't relate to that at all. Like, I was</w:t>
      </w:r>
      <w:r>
        <w:rPr>
          <w:rFonts w:ascii="Arial" w:hAnsi="Arial" w:cs="Arial"/>
        </w:rPr>
        <w:t>n’t</w:t>
      </w:r>
      <w:r w:rsidRPr="00607719">
        <w:rPr>
          <w:rFonts w:ascii="Arial" w:hAnsi="Arial" w:cs="Arial"/>
        </w:rPr>
        <w:t xml:space="preserve"> born in the 80s</w:t>
      </w:r>
      <w:r>
        <w:rPr>
          <w:rFonts w:ascii="Arial" w:hAnsi="Arial" w:cs="Arial"/>
        </w:rPr>
        <w:t xml:space="preserve"> (=Tyler: </w:t>
      </w:r>
      <w:proofErr w:type="spellStart"/>
      <w:r>
        <w:rPr>
          <w:rFonts w:ascii="Arial" w:hAnsi="Arial" w:cs="Arial"/>
        </w:rPr>
        <w:t>Mmm</w:t>
      </w:r>
      <w:proofErr w:type="spellEnd"/>
      <w:r>
        <w:rPr>
          <w:rFonts w:ascii="Arial" w:hAnsi="Arial" w:cs="Arial"/>
        </w:rPr>
        <w:t>), in l</w:t>
      </w:r>
      <w:r w:rsidRPr="00607719">
        <w:rPr>
          <w:rFonts w:ascii="Arial" w:hAnsi="Arial" w:cs="Arial"/>
        </w:rPr>
        <w:t>ike America and like, oppressed by like, everyone, you know, like</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 xml:space="preserve">ut I went to high </w:t>
      </w:r>
      <w:proofErr w:type="gramStart"/>
      <w:r w:rsidRPr="00607719">
        <w:rPr>
          <w:rFonts w:ascii="Arial" w:hAnsi="Arial" w:cs="Arial"/>
        </w:rPr>
        <w:t>school</w:t>
      </w:r>
      <w:proofErr w:type="gramEnd"/>
      <w:r w:rsidRPr="00607719">
        <w:rPr>
          <w:rFonts w:ascii="Arial" w:hAnsi="Arial" w:cs="Arial"/>
        </w:rPr>
        <w:t xml:space="preserve"> and I like, take classes and like </w:t>
      </w:r>
      <w:r>
        <w:rPr>
          <w:rFonts w:ascii="Arial" w:hAnsi="Arial" w:cs="Arial"/>
        </w:rPr>
        <w:t>do shit</w:t>
      </w:r>
      <w:r w:rsidRPr="00607719">
        <w:rPr>
          <w:rFonts w:ascii="Arial" w:hAnsi="Arial" w:cs="Arial"/>
        </w:rPr>
        <w:t>, like</w:t>
      </w:r>
      <w:r>
        <w:rPr>
          <w:rFonts w:ascii="Arial" w:hAnsi="Arial" w:cs="Arial"/>
        </w:rPr>
        <w:t xml:space="preserve"> (=Tyler: Mmhmm)</w:t>
      </w:r>
      <w:r w:rsidRPr="00607719">
        <w:rPr>
          <w:rFonts w:ascii="Arial" w:hAnsi="Arial" w:cs="Arial"/>
        </w:rPr>
        <w:t>, seeing people just exist</w:t>
      </w:r>
      <w:r>
        <w:rPr>
          <w:rFonts w:ascii="Arial" w:hAnsi="Arial" w:cs="Arial"/>
        </w:rPr>
        <w:t xml:space="preserve"> [shrugging],</w:t>
      </w:r>
      <w:r w:rsidRPr="00607719">
        <w:rPr>
          <w:rFonts w:ascii="Arial" w:hAnsi="Arial" w:cs="Arial"/>
        </w:rPr>
        <w:t xml:space="preserve"> is like really nice.</w:t>
      </w:r>
    </w:p>
    <w:p w14:paraId="33592324" w14:textId="77777777" w:rsidR="00D1362F" w:rsidRDefault="00D1362F" w:rsidP="00D1362F">
      <w:pPr>
        <w:spacing w:after="0"/>
        <w:rPr>
          <w:rFonts w:ascii="Arial" w:hAnsi="Arial" w:cs="Arial"/>
        </w:rPr>
      </w:pPr>
    </w:p>
    <w:p w14:paraId="7DA5FD55"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Yeah, yeah totally.</w:t>
      </w:r>
      <w:r w:rsidRPr="00607719">
        <w:rPr>
          <w:rFonts w:ascii="Arial" w:hAnsi="Arial" w:cs="Arial"/>
        </w:rPr>
        <w:t xml:space="preserve"> </w:t>
      </w:r>
    </w:p>
    <w:p w14:paraId="63F49D3D" w14:textId="77777777" w:rsidR="00D1362F" w:rsidRPr="00607719" w:rsidRDefault="00D1362F" w:rsidP="00D1362F">
      <w:pPr>
        <w:spacing w:after="0"/>
        <w:rPr>
          <w:rFonts w:ascii="Arial" w:hAnsi="Arial" w:cs="Arial"/>
        </w:rPr>
      </w:pPr>
    </w:p>
    <w:p w14:paraId="3A4114A3" w14:textId="77777777" w:rsidR="00D1362F" w:rsidRDefault="00D1362F" w:rsidP="00D1362F">
      <w:pPr>
        <w:spacing w:after="0"/>
        <w:rPr>
          <w:rFonts w:ascii="Arial" w:hAnsi="Arial" w:cs="Arial"/>
          <w:bCs/>
        </w:rPr>
      </w:pPr>
      <w:r w:rsidRPr="00607719">
        <w:rPr>
          <w:rFonts w:ascii="Arial" w:hAnsi="Arial" w:cs="Arial"/>
          <w:b/>
        </w:rPr>
        <w:t>James</w:t>
      </w:r>
      <w:r>
        <w:rPr>
          <w:rFonts w:ascii="Arial" w:hAnsi="Arial" w:cs="Arial"/>
          <w:b/>
        </w:rPr>
        <w:t xml:space="preserve">: </w:t>
      </w:r>
      <w:r>
        <w:rPr>
          <w:rFonts w:ascii="Arial" w:hAnsi="Arial" w:cs="Arial"/>
          <w:bCs/>
        </w:rPr>
        <w:t xml:space="preserve">Uhm, mine is </w:t>
      </w:r>
      <w:proofErr w:type="gramStart"/>
      <w:r>
        <w:rPr>
          <w:rFonts w:ascii="Arial" w:hAnsi="Arial" w:cs="Arial"/>
          <w:bCs/>
        </w:rPr>
        <w:t>actually a</w:t>
      </w:r>
      <w:proofErr w:type="gramEnd"/>
      <w:r>
        <w:rPr>
          <w:rFonts w:ascii="Arial" w:hAnsi="Arial" w:cs="Arial"/>
          <w:bCs/>
        </w:rPr>
        <w:t xml:space="preserve"> cartoon, [laugh]. Uhm, but it’s She-Ra and the Princesses of Power. </w:t>
      </w:r>
    </w:p>
    <w:p w14:paraId="6DC18522" w14:textId="77777777" w:rsidR="00D1362F" w:rsidRDefault="00D1362F" w:rsidP="00D1362F">
      <w:pPr>
        <w:spacing w:after="0"/>
        <w:rPr>
          <w:rFonts w:ascii="Arial" w:hAnsi="Arial" w:cs="Arial"/>
          <w:bCs/>
        </w:rPr>
      </w:pPr>
    </w:p>
    <w:p w14:paraId="341D53FA" w14:textId="77777777" w:rsidR="00D1362F" w:rsidRDefault="00D1362F" w:rsidP="00D1362F">
      <w:pPr>
        <w:spacing w:after="0"/>
        <w:rPr>
          <w:rFonts w:ascii="Arial" w:hAnsi="Arial" w:cs="Arial"/>
          <w:bCs/>
        </w:rPr>
      </w:pPr>
      <w:r>
        <w:rPr>
          <w:rFonts w:ascii="Arial" w:hAnsi="Arial" w:cs="Arial"/>
          <w:b/>
        </w:rPr>
        <w:t xml:space="preserve">Kiara: </w:t>
      </w:r>
      <w:r>
        <w:rPr>
          <w:rFonts w:ascii="Arial" w:hAnsi="Arial" w:cs="Arial"/>
          <w:bCs/>
        </w:rPr>
        <w:t>Yes! Yes!</w:t>
      </w:r>
    </w:p>
    <w:p w14:paraId="642B6394" w14:textId="77777777" w:rsidR="00D1362F" w:rsidRDefault="00D1362F" w:rsidP="00D1362F">
      <w:pPr>
        <w:spacing w:after="0"/>
        <w:rPr>
          <w:rFonts w:ascii="Arial" w:hAnsi="Arial" w:cs="Arial"/>
          <w:b/>
        </w:rPr>
      </w:pPr>
      <w:r w:rsidRPr="00607719">
        <w:rPr>
          <w:rFonts w:ascii="Arial" w:hAnsi="Arial" w:cs="Arial"/>
          <w:b/>
        </w:rPr>
        <w:t xml:space="preserve">  </w:t>
      </w:r>
    </w:p>
    <w:p w14:paraId="6F9802B9" w14:textId="77777777" w:rsidR="00D1362F" w:rsidRPr="00607719" w:rsidRDefault="00D1362F" w:rsidP="00D1362F">
      <w:pPr>
        <w:spacing w:after="0"/>
        <w:rPr>
          <w:rFonts w:ascii="Arial" w:hAnsi="Arial" w:cs="Arial"/>
        </w:rPr>
      </w:pPr>
      <w:r>
        <w:rPr>
          <w:rFonts w:ascii="Arial" w:hAnsi="Arial" w:cs="Arial"/>
          <w:b/>
        </w:rPr>
        <w:t xml:space="preserve">James: </w:t>
      </w:r>
      <w:r>
        <w:rPr>
          <w:rFonts w:ascii="Arial" w:hAnsi="Arial" w:cs="Arial"/>
          <w:bCs/>
        </w:rPr>
        <w:t>A non-binary icon of [indistinguishable] played by a non-binary person and I actually [indistinguishable] before the series started.</w:t>
      </w:r>
      <w:r w:rsidRPr="00607719">
        <w:rPr>
          <w:rFonts w:ascii="Arial" w:hAnsi="Arial" w:cs="Arial"/>
        </w:rPr>
        <w:t xml:space="preserve"> </w:t>
      </w:r>
      <w:r>
        <w:rPr>
          <w:rFonts w:ascii="Arial" w:hAnsi="Arial" w:cs="Arial"/>
        </w:rPr>
        <w:t>B</w:t>
      </w:r>
      <w:r w:rsidRPr="00607719">
        <w:rPr>
          <w:rFonts w:ascii="Arial" w:hAnsi="Arial" w:cs="Arial"/>
        </w:rPr>
        <w:t xml:space="preserve">ecause, </w:t>
      </w:r>
      <w:r>
        <w:rPr>
          <w:rFonts w:ascii="Arial" w:hAnsi="Arial" w:cs="Arial"/>
        </w:rPr>
        <w:t>ja, ju</w:t>
      </w:r>
      <w:r w:rsidRPr="00607719">
        <w:rPr>
          <w:rFonts w:ascii="Arial" w:hAnsi="Arial" w:cs="Arial"/>
        </w:rPr>
        <w:t>st seeing a non</w:t>
      </w:r>
      <w:r>
        <w:rPr>
          <w:rFonts w:ascii="Arial" w:hAnsi="Arial" w:cs="Arial"/>
        </w:rPr>
        <w:t>-</w:t>
      </w:r>
      <w:r w:rsidRPr="00607719">
        <w:rPr>
          <w:rFonts w:ascii="Arial" w:hAnsi="Arial" w:cs="Arial"/>
        </w:rPr>
        <w:t>binary voice actor doing a non</w:t>
      </w:r>
      <w:r>
        <w:rPr>
          <w:rFonts w:ascii="Arial" w:hAnsi="Arial" w:cs="Arial"/>
        </w:rPr>
        <w:t>-</w:t>
      </w:r>
      <w:r w:rsidRPr="00607719">
        <w:rPr>
          <w:rFonts w:ascii="Arial" w:hAnsi="Arial" w:cs="Arial"/>
        </w:rPr>
        <w:t>binar</w:t>
      </w:r>
      <w:r>
        <w:rPr>
          <w:rFonts w:ascii="Arial" w:hAnsi="Arial" w:cs="Arial"/>
        </w:rPr>
        <w:t>y character and</w:t>
      </w:r>
      <w:r w:rsidRPr="00607719">
        <w:rPr>
          <w:rFonts w:ascii="Arial" w:hAnsi="Arial" w:cs="Arial"/>
        </w:rPr>
        <w:t xml:space="preserve"> doing it</w:t>
      </w:r>
      <w:r>
        <w:rPr>
          <w:rFonts w:ascii="Arial" w:hAnsi="Arial" w:cs="Arial"/>
        </w:rPr>
        <w:t xml:space="preserve"> s</w:t>
      </w:r>
      <w:r w:rsidRPr="00607719">
        <w:rPr>
          <w:rFonts w:ascii="Arial" w:hAnsi="Arial" w:cs="Arial"/>
        </w:rPr>
        <w:t xml:space="preserve">o well. </w:t>
      </w:r>
      <w:r>
        <w:rPr>
          <w:rFonts w:ascii="Arial" w:hAnsi="Arial" w:cs="Arial"/>
        </w:rPr>
        <w:t>And</w:t>
      </w:r>
      <w:r w:rsidRPr="00607719">
        <w:rPr>
          <w:rFonts w:ascii="Arial" w:hAnsi="Arial" w:cs="Arial"/>
        </w:rPr>
        <w:t xml:space="preserve"> like in such a</w:t>
      </w:r>
      <w:r>
        <w:rPr>
          <w:rFonts w:ascii="Arial" w:hAnsi="Arial" w:cs="Arial"/>
        </w:rPr>
        <w:t>, a</w:t>
      </w:r>
      <w:r w:rsidRPr="00607719">
        <w:rPr>
          <w:rFonts w:ascii="Arial" w:hAnsi="Arial" w:cs="Arial"/>
        </w:rPr>
        <w:t>, like, easy and natural</w:t>
      </w:r>
      <w:r>
        <w:rPr>
          <w:rFonts w:ascii="Arial" w:hAnsi="Arial" w:cs="Arial"/>
        </w:rPr>
        <w:t>, uhm, l</w:t>
      </w:r>
      <w:r w:rsidRPr="00607719">
        <w:rPr>
          <w:rFonts w:ascii="Arial" w:hAnsi="Arial" w:cs="Arial"/>
        </w:rPr>
        <w:t>ike integration into the story and everything</w:t>
      </w:r>
      <w:r>
        <w:rPr>
          <w:rFonts w:ascii="Arial" w:hAnsi="Arial" w:cs="Arial"/>
        </w:rPr>
        <w:t>. It was just</w:t>
      </w:r>
      <w:r w:rsidRPr="00607719">
        <w:rPr>
          <w:rFonts w:ascii="Arial" w:hAnsi="Arial" w:cs="Arial"/>
        </w:rPr>
        <w:t xml:space="preserve"> really, </w:t>
      </w:r>
      <w:proofErr w:type="gramStart"/>
      <w:r w:rsidRPr="00607719">
        <w:rPr>
          <w:rFonts w:ascii="Arial" w:hAnsi="Arial" w:cs="Arial"/>
        </w:rPr>
        <w:t>really cool</w:t>
      </w:r>
      <w:proofErr w:type="gramEnd"/>
      <w:r w:rsidRPr="00607719">
        <w:rPr>
          <w:rFonts w:ascii="Arial" w:hAnsi="Arial" w:cs="Arial"/>
        </w:rPr>
        <w:t xml:space="preserve">. </w:t>
      </w:r>
      <w:proofErr w:type="spellStart"/>
      <w:r>
        <w:rPr>
          <w:rFonts w:ascii="Arial" w:hAnsi="Arial" w:cs="Arial"/>
        </w:rPr>
        <w:t>‘Cause</w:t>
      </w:r>
      <w:proofErr w:type="spellEnd"/>
      <w:r>
        <w:rPr>
          <w:rFonts w:ascii="Arial" w:hAnsi="Arial" w:cs="Arial"/>
        </w:rPr>
        <w:t>, l</w:t>
      </w:r>
      <w:r w:rsidRPr="00607719">
        <w:rPr>
          <w:rFonts w:ascii="Arial" w:hAnsi="Arial" w:cs="Arial"/>
        </w:rPr>
        <w:t xml:space="preserve">ike, often, if </w:t>
      </w:r>
      <w:r>
        <w:rPr>
          <w:rFonts w:ascii="Arial" w:hAnsi="Arial" w:cs="Arial"/>
        </w:rPr>
        <w:t>they</w:t>
      </w:r>
      <w:r w:rsidRPr="00607719">
        <w:rPr>
          <w:rFonts w:ascii="Arial" w:hAnsi="Arial" w:cs="Arial"/>
        </w:rPr>
        <w:t xml:space="preserve"> have </w:t>
      </w:r>
      <w:r w:rsidRPr="00607719">
        <w:rPr>
          <w:rFonts w:ascii="Arial" w:hAnsi="Arial" w:cs="Arial"/>
        </w:rPr>
        <w:lastRenderedPageBreak/>
        <w:t>like a</w:t>
      </w:r>
      <w:r>
        <w:rPr>
          <w:rFonts w:ascii="Arial" w:hAnsi="Arial" w:cs="Arial"/>
        </w:rPr>
        <w:t xml:space="preserve"> queer character, it will be a </w:t>
      </w:r>
      <w:r>
        <w:rPr>
          <w:rFonts w:ascii="Arial" w:hAnsi="Arial" w:cs="Arial"/>
          <w:i/>
          <w:iCs/>
        </w:rPr>
        <w:t xml:space="preserve">thing </w:t>
      </w:r>
      <w:r>
        <w:rPr>
          <w:rFonts w:ascii="Arial" w:hAnsi="Arial" w:cs="Arial"/>
        </w:rPr>
        <w:t xml:space="preserve">(=Tyler: </w:t>
      </w:r>
      <w:proofErr w:type="spellStart"/>
      <w:r>
        <w:rPr>
          <w:rFonts w:ascii="Arial" w:hAnsi="Arial" w:cs="Arial"/>
        </w:rPr>
        <w:t>Mmm</w:t>
      </w:r>
      <w:proofErr w:type="spellEnd"/>
      <w:r>
        <w:rPr>
          <w:rFonts w:ascii="Arial" w:hAnsi="Arial" w:cs="Arial"/>
        </w:rPr>
        <w:t>, yeah); [Amara nods]</w:t>
      </w:r>
      <w:r>
        <w:rPr>
          <w:rFonts w:ascii="Arial" w:hAnsi="Arial" w:cs="Arial"/>
          <w:i/>
          <w:iCs/>
        </w:rPr>
        <w:t xml:space="preserve">, </w:t>
      </w:r>
      <w:r>
        <w:rPr>
          <w:rFonts w:ascii="Arial" w:hAnsi="Arial" w:cs="Arial"/>
        </w:rPr>
        <w:t>th</w:t>
      </w:r>
      <w:r w:rsidRPr="00607719">
        <w:rPr>
          <w:rFonts w:ascii="Arial" w:hAnsi="Arial" w:cs="Arial"/>
        </w:rPr>
        <w:t>ere will be like a special token</w:t>
      </w:r>
      <w:r>
        <w:rPr>
          <w:rFonts w:ascii="Arial" w:hAnsi="Arial" w:cs="Arial"/>
        </w:rPr>
        <w:t xml:space="preserve"> character</w:t>
      </w:r>
      <w:r w:rsidRPr="00607719">
        <w:rPr>
          <w:rFonts w:ascii="Arial" w:hAnsi="Arial" w:cs="Arial"/>
        </w:rPr>
        <w:t xml:space="preserve">. And the thing </w:t>
      </w:r>
      <w:r>
        <w:rPr>
          <w:rFonts w:ascii="Arial" w:hAnsi="Arial" w:cs="Arial"/>
        </w:rPr>
        <w:t>with She-Ra is that,</w:t>
      </w:r>
      <w:r w:rsidRPr="00607719">
        <w:rPr>
          <w:rFonts w:ascii="Arial" w:hAnsi="Arial" w:cs="Arial"/>
        </w:rPr>
        <w:t xml:space="preserve"> almost </w:t>
      </w:r>
      <w:r>
        <w:rPr>
          <w:rFonts w:ascii="Arial" w:hAnsi="Arial" w:cs="Arial"/>
        </w:rPr>
        <w:t>e</w:t>
      </w:r>
      <w:r w:rsidRPr="00607719">
        <w:rPr>
          <w:rFonts w:ascii="Arial" w:hAnsi="Arial" w:cs="Arial"/>
        </w:rPr>
        <w:t>veryone's</w:t>
      </w:r>
      <w:r>
        <w:rPr>
          <w:rFonts w:ascii="Arial" w:hAnsi="Arial" w:cs="Arial"/>
        </w:rPr>
        <w:t xml:space="preserve"> queer.</w:t>
      </w:r>
      <w:r w:rsidRPr="00607719">
        <w:rPr>
          <w:rFonts w:ascii="Arial" w:hAnsi="Arial" w:cs="Arial"/>
        </w:rPr>
        <w:t xml:space="preserve"> </w:t>
      </w:r>
      <w:r>
        <w:rPr>
          <w:rFonts w:ascii="Arial" w:hAnsi="Arial" w:cs="Arial"/>
        </w:rPr>
        <w:t>S</w:t>
      </w:r>
      <w:r w:rsidRPr="00607719">
        <w:rPr>
          <w:rFonts w:ascii="Arial" w:hAnsi="Arial" w:cs="Arial"/>
        </w:rPr>
        <w:t>o just hav</w:t>
      </w:r>
      <w:r>
        <w:rPr>
          <w:rFonts w:ascii="Arial" w:hAnsi="Arial" w:cs="Arial"/>
        </w:rPr>
        <w:t>ing</w:t>
      </w:r>
      <w:r w:rsidRPr="00607719">
        <w:rPr>
          <w:rFonts w:ascii="Arial" w:hAnsi="Arial" w:cs="Arial"/>
        </w:rPr>
        <w:t xml:space="preserve"> a non</w:t>
      </w:r>
      <w:r>
        <w:rPr>
          <w:rFonts w:ascii="Arial" w:hAnsi="Arial" w:cs="Arial"/>
        </w:rPr>
        <w:t>-</w:t>
      </w:r>
      <w:r w:rsidRPr="00607719">
        <w:rPr>
          <w:rFonts w:ascii="Arial" w:hAnsi="Arial" w:cs="Arial"/>
        </w:rPr>
        <w:t>binary</w:t>
      </w:r>
      <w:r>
        <w:rPr>
          <w:rFonts w:ascii="Arial" w:hAnsi="Arial" w:cs="Arial"/>
        </w:rPr>
        <w:t>,</w:t>
      </w:r>
      <w:r w:rsidRPr="00607719">
        <w:rPr>
          <w:rFonts w:ascii="Arial" w:hAnsi="Arial" w:cs="Arial"/>
        </w:rPr>
        <w:t xml:space="preserve"> like, yep, </w:t>
      </w:r>
      <w:r>
        <w:rPr>
          <w:rFonts w:ascii="Arial" w:hAnsi="Arial" w:cs="Arial"/>
        </w:rPr>
        <w:t xml:space="preserve">even the villains </w:t>
      </w:r>
      <w:r w:rsidRPr="00607719">
        <w:rPr>
          <w:rFonts w:ascii="Arial" w:hAnsi="Arial" w:cs="Arial"/>
        </w:rPr>
        <w:t>and everything</w:t>
      </w:r>
      <w:r>
        <w:rPr>
          <w:rFonts w:ascii="Arial" w:hAnsi="Arial" w:cs="Arial"/>
        </w:rPr>
        <w:t>, they’re just,</w:t>
      </w:r>
      <w:r w:rsidRPr="00607719">
        <w:rPr>
          <w:rFonts w:ascii="Arial" w:hAnsi="Arial" w:cs="Arial"/>
        </w:rPr>
        <w:t xml:space="preserve"> </w:t>
      </w:r>
      <w:r>
        <w:rPr>
          <w:rFonts w:ascii="Arial" w:hAnsi="Arial" w:cs="Arial"/>
        </w:rPr>
        <w:t>completely, like, yep.</w:t>
      </w:r>
    </w:p>
    <w:p w14:paraId="35AD6ADE" w14:textId="77777777" w:rsidR="00D1362F" w:rsidRPr="00607719" w:rsidRDefault="00D1362F" w:rsidP="00D1362F">
      <w:pPr>
        <w:spacing w:after="0"/>
        <w:rPr>
          <w:rFonts w:ascii="Arial" w:hAnsi="Arial" w:cs="Arial"/>
        </w:rPr>
      </w:pPr>
    </w:p>
    <w:p w14:paraId="58E9A3A2" w14:textId="77777777" w:rsidR="00D1362F" w:rsidRPr="00607719"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sidRPr="00607719">
        <w:rPr>
          <w:rFonts w:ascii="Arial" w:hAnsi="Arial" w:cs="Arial"/>
        </w:rPr>
        <w:t>I really feel Sh</w:t>
      </w:r>
      <w:r>
        <w:rPr>
          <w:rFonts w:ascii="Arial" w:hAnsi="Arial" w:cs="Arial"/>
        </w:rPr>
        <w:t>e-Ra</w:t>
      </w:r>
      <w:r w:rsidRPr="00607719">
        <w:rPr>
          <w:rFonts w:ascii="Arial" w:hAnsi="Arial" w:cs="Arial"/>
        </w:rPr>
        <w:t xml:space="preserve"> was, you know, the turning point</w:t>
      </w:r>
      <w:r>
        <w:rPr>
          <w:rFonts w:ascii="Arial" w:hAnsi="Arial" w:cs="Arial"/>
        </w:rPr>
        <w:t>,</w:t>
      </w:r>
      <w:r w:rsidRPr="00607719">
        <w:rPr>
          <w:rFonts w:ascii="Arial" w:hAnsi="Arial" w:cs="Arial"/>
        </w:rPr>
        <w:t xml:space="preserv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like they've got</w:t>
      </w:r>
      <w:r>
        <w:rPr>
          <w:rFonts w:ascii="Arial" w:hAnsi="Arial" w:cs="Arial"/>
        </w:rPr>
        <w:t>,</w:t>
      </w:r>
      <w:r w:rsidRPr="00607719">
        <w:rPr>
          <w:rFonts w:ascii="Arial" w:hAnsi="Arial" w:cs="Arial"/>
        </w:rPr>
        <w:t xml:space="preserve"> beautiful lesbian couples in there. I mean, the main character ended up in a lesbian couple and then </w:t>
      </w:r>
      <w:r>
        <w:rPr>
          <w:rFonts w:ascii="Arial" w:hAnsi="Arial" w:cs="Arial"/>
        </w:rPr>
        <w:t>D</w:t>
      </w:r>
      <w:r w:rsidRPr="00607719">
        <w:rPr>
          <w:rFonts w:ascii="Arial" w:hAnsi="Arial" w:cs="Arial"/>
        </w:rPr>
        <w:t xml:space="preserve">ouble </w:t>
      </w:r>
      <w:r>
        <w:rPr>
          <w:rFonts w:ascii="Arial" w:hAnsi="Arial" w:cs="Arial"/>
        </w:rPr>
        <w:t>T</w:t>
      </w:r>
      <w:r w:rsidRPr="00607719">
        <w:rPr>
          <w:rFonts w:ascii="Arial" w:hAnsi="Arial" w:cs="Arial"/>
        </w:rPr>
        <w:t>rouble</w:t>
      </w:r>
      <w:r>
        <w:rPr>
          <w:rFonts w:ascii="Arial" w:hAnsi="Arial" w:cs="Arial"/>
        </w:rPr>
        <w:t xml:space="preserve">, </w:t>
      </w:r>
      <w:proofErr w:type="spellStart"/>
      <w:r>
        <w:rPr>
          <w:rFonts w:ascii="Arial" w:hAnsi="Arial" w:cs="Arial"/>
          <w:i/>
          <w:iCs/>
        </w:rPr>
        <w:t>yoh</w:t>
      </w:r>
      <w:proofErr w:type="spellEnd"/>
      <w:r>
        <w:rPr>
          <w:rFonts w:ascii="Arial" w:hAnsi="Arial" w:cs="Arial"/>
        </w:rPr>
        <w:t>,</w:t>
      </w:r>
      <w:r w:rsidRPr="00607719">
        <w:rPr>
          <w:rFonts w:ascii="Arial" w:hAnsi="Arial" w:cs="Arial"/>
        </w:rPr>
        <w:t xml:space="preserve"> </w:t>
      </w:r>
      <w:r>
        <w:rPr>
          <w:rFonts w:ascii="Arial" w:hAnsi="Arial" w:cs="Arial"/>
        </w:rPr>
        <w:t>D</w:t>
      </w:r>
      <w:r w:rsidRPr="00607719">
        <w:rPr>
          <w:rFonts w:ascii="Arial" w:hAnsi="Arial" w:cs="Arial"/>
        </w:rPr>
        <w:t xml:space="preserve">ouble </w:t>
      </w:r>
      <w:r>
        <w:rPr>
          <w:rFonts w:ascii="Arial" w:hAnsi="Arial" w:cs="Arial"/>
        </w:rPr>
        <w:t>T</w:t>
      </w:r>
      <w:r w:rsidRPr="00607719">
        <w:rPr>
          <w:rFonts w:ascii="Arial" w:hAnsi="Arial" w:cs="Arial"/>
        </w:rPr>
        <w:t>rouble. But it's, it's a kid</w:t>
      </w:r>
      <w:r>
        <w:rPr>
          <w:rFonts w:ascii="Arial" w:hAnsi="Arial" w:cs="Arial"/>
        </w:rPr>
        <w:t>s</w:t>
      </w:r>
      <w:r w:rsidRPr="00607719">
        <w:rPr>
          <w:rFonts w:ascii="Arial" w:hAnsi="Arial" w:cs="Arial"/>
        </w:rPr>
        <w:t xml:space="preserve"> show</w:t>
      </w:r>
      <w:r>
        <w:rPr>
          <w:rFonts w:ascii="Arial" w:hAnsi="Arial" w:cs="Arial"/>
        </w:rPr>
        <w:t xml:space="preserve"> (=James: Yeah).</w:t>
      </w:r>
      <w:r w:rsidRPr="00607719">
        <w:rPr>
          <w:rFonts w:ascii="Arial" w:hAnsi="Arial" w:cs="Arial"/>
        </w:rPr>
        <w:t xml:space="preserve"> And it's</w:t>
      </w:r>
      <w:r>
        <w:rPr>
          <w:rFonts w:ascii="Arial" w:hAnsi="Arial" w:cs="Arial"/>
        </w:rPr>
        <w:t xml:space="preserve"> like</w:t>
      </w:r>
      <w:r w:rsidRPr="00607719">
        <w:rPr>
          <w:rFonts w:ascii="Arial" w:hAnsi="Arial" w:cs="Arial"/>
        </w:rPr>
        <w:t>, you know, it</w:t>
      </w:r>
      <w:r>
        <w:rPr>
          <w:rFonts w:ascii="Arial" w:hAnsi="Arial" w:cs="Arial"/>
        </w:rPr>
        <w:t>,</w:t>
      </w:r>
      <w:r w:rsidRPr="00607719">
        <w:rPr>
          <w:rFonts w:ascii="Arial" w:hAnsi="Arial" w:cs="Arial"/>
        </w:rPr>
        <w:t xml:space="preserve"> Voltron</w:t>
      </w:r>
      <w:r>
        <w:rPr>
          <w:rFonts w:ascii="Arial" w:hAnsi="Arial" w:cs="Arial"/>
        </w:rPr>
        <w:t xml:space="preserve"> (=James: </w:t>
      </w:r>
      <w:proofErr w:type="spellStart"/>
      <w:r>
        <w:rPr>
          <w:rFonts w:ascii="Arial" w:hAnsi="Arial" w:cs="Arial"/>
        </w:rPr>
        <w:t>Ooff</w:t>
      </w:r>
      <w:proofErr w:type="spellEnd"/>
      <w:r>
        <w:rPr>
          <w:rFonts w:ascii="Arial" w:hAnsi="Arial" w:cs="Arial"/>
        </w:rPr>
        <w:t xml:space="preserve"> [grabs head])</w:t>
      </w:r>
      <w:r w:rsidRPr="00607719">
        <w:rPr>
          <w:rFonts w:ascii="Arial" w:hAnsi="Arial" w:cs="Arial"/>
        </w:rPr>
        <w:t>, ruin</w:t>
      </w:r>
      <w:r>
        <w:rPr>
          <w:rFonts w:ascii="Arial" w:hAnsi="Arial" w:cs="Arial"/>
        </w:rPr>
        <w:t>ed</w:t>
      </w:r>
      <w:r w:rsidRPr="00607719">
        <w:rPr>
          <w:rFonts w:ascii="Arial" w:hAnsi="Arial" w:cs="Arial"/>
        </w:rPr>
        <w:t xml:space="preserve"> their queer representation</w:t>
      </w:r>
      <w:r>
        <w:rPr>
          <w:rFonts w:ascii="Arial" w:hAnsi="Arial" w:cs="Arial"/>
        </w:rPr>
        <w:t xml:space="preserve"> (=James: [Indistinguishable])</w:t>
      </w:r>
      <w:r w:rsidRPr="00607719">
        <w:rPr>
          <w:rFonts w:ascii="Arial" w:hAnsi="Arial" w:cs="Arial"/>
        </w:rPr>
        <w:t>. So</w:t>
      </w:r>
      <w:r>
        <w:rPr>
          <w:rFonts w:ascii="Arial" w:hAnsi="Arial" w:cs="Arial"/>
        </w:rPr>
        <w:t xml:space="preserve">, </w:t>
      </w:r>
      <w:r w:rsidRPr="00607719">
        <w:rPr>
          <w:rFonts w:ascii="Arial" w:hAnsi="Arial" w:cs="Arial"/>
        </w:rPr>
        <w:t xml:space="preserve">it's very much like, you know, companies saying </w:t>
      </w:r>
      <w:r>
        <w:rPr>
          <w:rFonts w:ascii="Arial" w:hAnsi="Arial" w:cs="Arial"/>
        </w:rPr>
        <w:t>“</w:t>
      </w:r>
      <w:r w:rsidRPr="00607719">
        <w:rPr>
          <w:rFonts w:ascii="Arial" w:hAnsi="Arial" w:cs="Arial"/>
        </w:rPr>
        <w:t xml:space="preserve">we are going to put queer </w:t>
      </w:r>
      <w:r>
        <w:rPr>
          <w:rFonts w:ascii="Arial" w:hAnsi="Arial" w:cs="Arial"/>
        </w:rPr>
        <w:t>re</w:t>
      </w:r>
      <w:r w:rsidRPr="00607719">
        <w:rPr>
          <w:rFonts w:ascii="Arial" w:hAnsi="Arial" w:cs="Arial"/>
        </w:rPr>
        <w:t>presentation in</w:t>
      </w:r>
      <w:r>
        <w:rPr>
          <w:rFonts w:ascii="Arial" w:hAnsi="Arial" w:cs="Arial"/>
        </w:rPr>
        <w:t>”</w:t>
      </w:r>
      <w:r w:rsidRPr="00607719">
        <w:rPr>
          <w:rFonts w:ascii="Arial" w:hAnsi="Arial" w:cs="Arial"/>
        </w:rPr>
        <w:t xml:space="preserve"> but it's very much </w:t>
      </w:r>
      <w:proofErr w:type="gramStart"/>
      <w:r>
        <w:rPr>
          <w:rFonts w:ascii="Arial" w:hAnsi="Arial" w:cs="Arial"/>
        </w:rPr>
        <w:t>queer-</w:t>
      </w:r>
      <w:r w:rsidRPr="00607719">
        <w:rPr>
          <w:rFonts w:ascii="Arial" w:hAnsi="Arial" w:cs="Arial"/>
        </w:rPr>
        <w:t>baiting</w:t>
      </w:r>
      <w:proofErr w:type="gramEnd"/>
      <w:r>
        <w:rPr>
          <w:rFonts w:ascii="Arial" w:hAnsi="Arial" w:cs="Arial"/>
        </w:rPr>
        <w:t xml:space="preserv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they end up ruining it</w:t>
      </w:r>
      <w:r>
        <w:rPr>
          <w:rFonts w:ascii="Arial" w:hAnsi="Arial" w:cs="Arial"/>
        </w:rPr>
        <w:t>. L</w:t>
      </w:r>
      <w:r w:rsidRPr="00607719">
        <w:rPr>
          <w:rFonts w:ascii="Arial" w:hAnsi="Arial" w:cs="Arial"/>
        </w:rPr>
        <w:t xml:space="preserve">ike Voltron </w:t>
      </w:r>
      <w:r>
        <w:rPr>
          <w:rFonts w:ascii="Arial" w:hAnsi="Arial" w:cs="Arial"/>
        </w:rPr>
        <w:t>after that</w:t>
      </w:r>
      <w:r w:rsidRPr="00607719">
        <w:rPr>
          <w:rFonts w:ascii="Arial" w:hAnsi="Arial" w:cs="Arial"/>
        </w:rPr>
        <w:t xml:space="preserve"> queer</w:t>
      </w:r>
      <w:r>
        <w:rPr>
          <w:rFonts w:ascii="Arial" w:hAnsi="Arial" w:cs="Arial"/>
        </w:rPr>
        <w:t>-bait</w:t>
      </w:r>
      <w:r w:rsidRPr="00607719">
        <w:rPr>
          <w:rFonts w:ascii="Arial" w:hAnsi="Arial" w:cs="Arial"/>
        </w:rPr>
        <w:t xml:space="preserve"> season, everyone was on top of them. And </w:t>
      </w:r>
      <w:r>
        <w:rPr>
          <w:rFonts w:ascii="Arial" w:hAnsi="Arial" w:cs="Arial"/>
        </w:rPr>
        <w:t xml:space="preserve">they </w:t>
      </w:r>
      <w:r w:rsidRPr="00607719">
        <w:rPr>
          <w:rFonts w:ascii="Arial" w:hAnsi="Arial" w:cs="Arial"/>
        </w:rPr>
        <w:t>tried to quickly fix that in the next season by putting like</w:t>
      </w:r>
      <w:r>
        <w:rPr>
          <w:rFonts w:ascii="Arial" w:hAnsi="Arial" w:cs="Arial"/>
        </w:rPr>
        <w:t>,</w:t>
      </w:r>
      <w:r w:rsidRPr="00607719">
        <w:rPr>
          <w:rFonts w:ascii="Arial" w:hAnsi="Arial" w:cs="Arial"/>
        </w:rPr>
        <w:t xml:space="preserve"> a post in</w:t>
      </w:r>
      <w:r>
        <w:rPr>
          <w:rFonts w:ascii="Arial" w:hAnsi="Arial" w:cs="Arial"/>
        </w:rPr>
        <w:t>-</w:t>
      </w:r>
      <w:r w:rsidRPr="00607719">
        <w:rPr>
          <w:rFonts w:ascii="Arial" w:hAnsi="Arial" w:cs="Arial"/>
        </w:rPr>
        <w:t xml:space="preserve">screen where they're like, </w:t>
      </w:r>
      <w:r>
        <w:rPr>
          <w:rFonts w:ascii="Arial" w:hAnsi="Arial" w:cs="Arial"/>
        </w:rPr>
        <w:t>“</w:t>
      </w:r>
      <w:r w:rsidRPr="00607719">
        <w:rPr>
          <w:rFonts w:ascii="Arial" w:hAnsi="Arial" w:cs="Arial"/>
        </w:rPr>
        <w:t>Okay, this gay couples getting married</w:t>
      </w:r>
      <w:r>
        <w:rPr>
          <w:rFonts w:ascii="Arial" w:hAnsi="Arial" w:cs="Arial"/>
        </w:rPr>
        <w:t>”</w:t>
      </w:r>
      <w:r w:rsidRPr="00607719">
        <w:rPr>
          <w:rFonts w:ascii="Arial" w:hAnsi="Arial" w:cs="Arial"/>
        </w:rPr>
        <w:t xml:space="preserve">, </w:t>
      </w:r>
      <w:proofErr w:type="gramStart"/>
      <w:r w:rsidRPr="00607719">
        <w:rPr>
          <w:rFonts w:ascii="Arial" w:hAnsi="Arial" w:cs="Arial"/>
        </w:rPr>
        <w:t>bu</w:t>
      </w:r>
      <w:r>
        <w:rPr>
          <w:rFonts w:ascii="Arial" w:hAnsi="Arial" w:cs="Arial"/>
        </w:rPr>
        <w:t>t,</w:t>
      </w:r>
      <w:proofErr w:type="gramEnd"/>
      <w:r>
        <w:rPr>
          <w:rFonts w:ascii="Arial" w:hAnsi="Arial" w:cs="Arial"/>
        </w:rPr>
        <w:t xml:space="preserve"> </w:t>
      </w:r>
      <w:proofErr w:type="spellStart"/>
      <w:r>
        <w:rPr>
          <w:rFonts w:ascii="Arial" w:hAnsi="Arial" w:cs="Arial"/>
          <w:i/>
          <w:iCs/>
        </w:rPr>
        <w:t>yoh</w:t>
      </w:r>
      <w:proofErr w:type="spellEnd"/>
      <w:r>
        <w:rPr>
          <w:rFonts w:ascii="Arial" w:hAnsi="Arial" w:cs="Arial"/>
        </w:rPr>
        <w:t>,</w:t>
      </w:r>
      <w:r w:rsidRPr="00607719">
        <w:rPr>
          <w:rFonts w:ascii="Arial" w:hAnsi="Arial" w:cs="Arial"/>
        </w:rPr>
        <w:t xml:space="preserve"> it</w:t>
      </w:r>
      <w:r>
        <w:rPr>
          <w:rFonts w:ascii="Arial" w:hAnsi="Arial" w:cs="Arial"/>
        </w:rPr>
        <w:t>,</w:t>
      </w:r>
      <w:r w:rsidRPr="00607719">
        <w:rPr>
          <w:rFonts w:ascii="Arial" w:hAnsi="Arial" w:cs="Arial"/>
        </w:rPr>
        <w:t xml:space="preserve"> </w:t>
      </w:r>
      <w:r>
        <w:rPr>
          <w:rFonts w:ascii="Arial" w:hAnsi="Arial" w:cs="Arial"/>
        </w:rPr>
        <w:t>t</w:t>
      </w:r>
      <w:r w:rsidRPr="00607719">
        <w:rPr>
          <w:rFonts w:ascii="Arial" w:hAnsi="Arial" w:cs="Arial"/>
        </w:rPr>
        <w:t>his is what pi</w:t>
      </w:r>
      <w:r>
        <w:rPr>
          <w:rFonts w:ascii="Arial" w:hAnsi="Arial" w:cs="Arial"/>
        </w:rPr>
        <w:t>ss</w:t>
      </w:r>
      <w:r w:rsidRPr="00607719">
        <w:rPr>
          <w:rFonts w:ascii="Arial" w:hAnsi="Arial" w:cs="Arial"/>
        </w:rPr>
        <w:t>es of the community</w:t>
      </w:r>
      <w:r>
        <w:rPr>
          <w:rFonts w:ascii="Arial" w:hAnsi="Arial" w:cs="Arial"/>
        </w:rPr>
        <w:t>,</w:t>
      </w:r>
      <w:r w:rsidRPr="00607719">
        <w:rPr>
          <w:rFonts w:ascii="Arial" w:hAnsi="Arial" w:cs="Arial"/>
        </w:rPr>
        <w:t xml:space="preserve"> so then when they did </w:t>
      </w:r>
      <w:r>
        <w:rPr>
          <w:rFonts w:ascii="Arial" w:hAnsi="Arial" w:cs="Arial"/>
        </w:rPr>
        <w:t>She-Ra, they</w:t>
      </w:r>
      <w:r w:rsidRPr="00607719">
        <w:rPr>
          <w:rFonts w:ascii="Arial" w:hAnsi="Arial" w:cs="Arial"/>
        </w:rPr>
        <w:t xml:space="preserve"> did it right</w:t>
      </w:r>
      <w:r>
        <w:rPr>
          <w:rFonts w:ascii="Arial" w:hAnsi="Arial" w:cs="Arial"/>
        </w:rPr>
        <w:t>.</w:t>
      </w:r>
      <w:r w:rsidRPr="00607719">
        <w:rPr>
          <w:rFonts w:ascii="Arial" w:hAnsi="Arial" w:cs="Arial"/>
        </w:rPr>
        <w:t xml:space="preserve"> </w:t>
      </w:r>
      <w:r>
        <w:rPr>
          <w:rFonts w:ascii="Arial" w:hAnsi="Arial" w:cs="Arial"/>
        </w:rPr>
        <w:t>A</w:t>
      </w:r>
      <w:r w:rsidRPr="00607719">
        <w:rPr>
          <w:rFonts w:ascii="Arial" w:hAnsi="Arial" w:cs="Arial"/>
        </w:rPr>
        <w:t>nd those are the things that the kids will now start growing up, and it shouldn't</w:t>
      </w:r>
      <w:r>
        <w:rPr>
          <w:rFonts w:ascii="Arial" w:hAnsi="Arial" w:cs="Arial"/>
        </w:rPr>
        <w:t>,</w:t>
      </w:r>
      <w:r w:rsidRPr="00607719">
        <w:rPr>
          <w:rFonts w:ascii="Arial" w:hAnsi="Arial" w:cs="Arial"/>
        </w:rPr>
        <w:t xml:space="preserve"> </w:t>
      </w:r>
      <w:r>
        <w:rPr>
          <w:rFonts w:ascii="Arial" w:hAnsi="Arial" w:cs="Arial"/>
        </w:rPr>
        <w:t>a</w:t>
      </w:r>
      <w:r w:rsidRPr="00607719">
        <w:rPr>
          <w:rFonts w:ascii="Arial" w:hAnsi="Arial" w:cs="Arial"/>
        </w:rPr>
        <w:t xml:space="preserve">nd like </w:t>
      </w:r>
      <w:r>
        <w:rPr>
          <w:rFonts w:ascii="Arial" w:hAnsi="Arial" w:cs="Arial"/>
        </w:rPr>
        <w:t>you</w:t>
      </w:r>
      <w:r w:rsidRPr="00607719">
        <w:rPr>
          <w:rFonts w:ascii="Arial" w:hAnsi="Arial" w:cs="Arial"/>
        </w:rPr>
        <w:t xml:space="preserve"> said, it shouldn't be like the main thing</w:t>
      </w:r>
      <w:r>
        <w:rPr>
          <w:rFonts w:ascii="Arial" w:hAnsi="Arial" w:cs="Arial"/>
        </w:rPr>
        <w:t xml:space="preserve"> (=James: Yes)</w:t>
      </w:r>
      <w:r w:rsidRPr="00607719">
        <w:rPr>
          <w:rFonts w:ascii="Arial" w:hAnsi="Arial" w:cs="Arial"/>
        </w:rPr>
        <w:t xml:space="preserve">. It just should be natural,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that's what we want to</w:t>
      </w:r>
      <w:r>
        <w:rPr>
          <w:rFonts w:ascii="Arial" w:hAnsi="Arial" w:cs="Arial"/>
        </w:rPr>
        <w:t>,</w:t>
      </w:r>
      <w:r w:rsidRPr="00607719">
        <w:rPr>
          <w:rFonts w:ascii="Arial" w:hAnsi="Arial" w:cs="Arial"/>
        </w:rPr>
        <w:t xml:space="preserve"> we want</w:t>
      </w:r>
      <w:r>
        <w:rPr>
          <w:rFonts w:ascii="Arial" w:hAnsi="Arial" w:cs="Arial"/>
        </w:rPr>
        <w:t xml:space="preserve"> to,</w:t>
      </w:r>
      <w:r w:rsidRPr="00607719">
        <w:rPr>
          <w:rFonts w:ascii="Arial" w:hAnsi="Arial" w:cs="Arial"/>
        </w:rPr>
        <w:t xml:space="preserve"> we don't want a heteronormative community. We just want a normative community. Everybody is</w:t>
      </w:r>
      <w:r>
        <w:rPr>
          <w:rFonts w:ascii="Arial" w:hAnsi="Arial" w:cs="Arial"/>
        </w:rPr>
        <w:t xml:space="preserve"> normal. </w:t>
      </w:r>
    </w:p>
    <w:p w14:paraId="163767A7" w14:textId="77777777" w:rsidR="00D1362F" w:rsidRPr="00607719" w:rsidRDefault="00D1362F" w:rsidP="00D1362F">
      <w:pPr>
        <w:spacing w:after="0"/>
        <w:rPr>
          <w:rFonts w:ascii="Arial" w:hAnsi="Arial" w:cs="Arial"/>
        </w:rPr>
      </w:pPr>
    </w:p>
    <w:p w14:paraId="6690376D"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sidRPr="00607719">
        <w:rPr>
          <w:rFonts w:ascii="Arial" w:hAnsi="Arial" w:cs="Arial"/>
        </w:rPr>
        <w:t>And I feel also that people don't understand intersectionality</w:t>
      </w:r>
      <w:r>
        <w:rPr>
          <w:rFonts w:ascii="Arial" w:hAnsi="Arial" w:cs="Arial"/>
        </w:rPr>
        <w:t>,</w:t>
      </w:r>
      <w:r w:rsidRPr="00607719">
        <w:rPr>
          <w:rFonts w:ascii="Arial" w:hAnsi="Arial" w:cs="Arial"/>
        </w:rPr>
        <w:t xml:space="preserve"> </w:t>
      </w:r>
      <w:proofErr w:type="gramStart"/>
      <w:r w:rsidRPr="00607719">
        <w:rPr>
          <w:rFonts w:ascii="Arial" w:hAnsi="Arial" w:cs="Arial"/>
        </w:rPr>
        <w:t>because</w:t>
      </w:r>
      <w:r>
        <w:rPr>
          <w:rFonts w:ascii="Arial" w:hAnsi="Arial" w:cs="Arial"/>
        </w:rPr>
        <w:t>,</w:t>
      </w:r>
      <w:proofErr w:type="gramEnd"/>
      <w:r>
        <w:rPr>
          <w:rFonts w:ascii="Arial" w:hAnsi="Arial" w:cs="Arial"/>
        </w:rPr>
        <w:t xml:space="preserve"> uhm,</w:t>
      </w:r>
      <w:r w:rsidRPr="00607719">
        <w:rPr>
          <w:rFonts w:ascii="Arial" w:hAnsi="Arial" w:cs="Arial"/>
        </w:rPr>
        <w:t xml:space="preserve"> the</w:t>
      </w:r>
      <w:r>
        <w:rPr>
          <w:rFonts w:ascii="Arial" w:hAnsi="Arial" w:cs="Arial"/>
        </w:rPr>
        <w:t>, the person</w:t>
      </w:r>
      <w:r w:rsidRPr="00607719">
        <w:rPr>
          <w:rFonts w:ascii="Arial" w:hAnsi="Arial" w:cs="Arial"/>
        </w:rPr>
        <w:t xml:space="preserve"> I saw Instagram, it was a</w:t>
      </w:r>
      <w:r>
        <w:rPr>
          <w:rFonts w:ascii="Arial" w:hAnsi="Arial" w:cs="Arial"/>
        </w:rPr>
        <w:t>, a</w:t>
      </w:r>
      <w:r w:rsidRPr="00607719">
        <w:rPr>
          <w:rFonts w:ascii="Arial" w:hAnsi="Arial" w:cs="Arial"/>
        </w:rPr>
        <w:t xml:space="preserve"> </w:t>
      </w:r>
      <w:r>
        <w:rPr>
          <w:rFonts w:ascii="Arial" w:hAnsi="Arial" w:cs="Arial"/>
        </w:rPr>
        <w:t>W</w:t>
      </w:r>
      <w:r w:rsidRPr="00607719">
        <w:rPr>
          <w:rFonts w:ascii="Arial" w:hAnsi="Arial" w:cs="Arial"/>
        </w:rPr>
        <w:t>hite woman. And so</w:t>
      </w:r>
      <w:r>
        <w:rPr>
          <w:rFonts w:ascii="Arial" w:hAnsi="Arial" w:cs="Arial"/>
        </w:rPr>
        <w:t>, uhm, it,</w:t>
      </w:r>
      <w:r w:rsidRPr="00607719">
        <w:rPr>
          <w:rFonts w:ascii="Arial" w:hAnsi="Arial" w:cs="Arial"/>
        </w:rPr>
        <w:t xml:space="preserve"> it becomes a </w:t>
      </w:r>
      <w:r>
        <w:rPr>
          <w:rFonts w:ascii="Arial" w:hAnsi="Arial" w:cs="Arial"/>
        </w:rPr>
        <w:t>thing</w:t>
      </w:r>
      <w:r w:rsidRPr="00607719">
        <w:rPr>
          <w:rFonts w:ascii="Arial" w:hAnsi="Arial" w:cs="Arial"/>
        </w:rPr>
        <w:t xml:space="preserve"> of</w:t>
      </w:r>
      <w:r>
        <w:rPr>
          <w:rFonts w:ascii="Arial" w:hAnsi="Arial" w:cs="Arial"/>
        </w:rPr>
        <w:t>,</w:t>
      </w:r>
      <w:r w:rsidRPr="00607719">
        <w:rPr>
          <w:rFonts w:ascii="Arial" w:hAnsi="Arial" w:cs="Arial"/>
        </w:rPr>
        <w:t xml:space="preserve"> I always </w:t>
      </w:r>
      <w:r>
        <w:rPr>
          <w:rFonts w:ascii="Arial" w:hAnsi="Arial" w:cs="Arial"/>
        </w:rPr>
        <w:t>go on about this w</w:t>
      </w:r>
      <w:r w:rsidRPr="00607719">
        <w:rPr>
          <w:rFonts w:ascii="Arial" w:hAnsi="Arial" w:cs="Arial"/>
        </w:rPr>
        <w:t>ith my friends</w:t>
      </w:r>
      <w:r>
        <w:rPr>
          <w:rFonts w:ascii="Arial" w:hAnsi="Arial" w:cs="Arial"/>
        </w:rPr>
        <w:t>,</w:t>
      </w:r>
      <w:r w:rsidRPr="00607719">
        <w:rPr>
          <w:rFonts w:ascii="Arial" w:hAnsi="Arial" w:cs="Arial"/>
        </w:rPr>
        <w:t xml:space="preserve"> like</w:t>
      </w:r>
      <w:r>
        <w:rPr>
          <w:rFonts w:ascii="Arial" w:hAnsi="Arial" w:cs="Arial"/>
        </w:rPr>
        <w:t>,</w:t>
      </w:r>
      <w:r w:rsidRPr="00607719">
        <w:rPr>
          <w:rFonts w:ascii="Arial" w:hAnsi="Arial" w:cs="Arial"/>
        </w:rPr>
        <w:t xml:space="preserve"> we </w:t>
      </w:r>
      <w:proofErr w:type="gramStart"/>
      <w:r w:rsidRPr="00607719">
        <w:rPr>
          <w:rFonts w:ascii="Arial" w:hAnsi="Arial" w:cs="Arial"/>
        </w:rPr>
        <w:t>have to</w:t>
      </w:r>
      <w:proofErr w:type="gramEnd"/>
      <w:r>
        <w:rPr>
          <w:rFonts w:ascii="Arial" w:hAnsi="Arial" w:cs="Arial"/>
        </w:rPr>
        <w:t>, you</w:t>
      </w:r>
      <w:r w:rsidRPr="00607719">
        <w:rPr>
          <w:rFonts w:ascii="Arial" w:hAnsi="Arial" w:cs="Arial"/>
        </w:rPr>
        <w:t xml:space="preserve"> know</w:t>
      </w:r>
      <w:r>
        <w:rPr>
          <w:rFonts w:ascii="Arial" w:hAnsi="Arial" w:cs="Arial"/>
        </w:rPr>
        <w:t xml:space="preserve">, see which </w:t>
      </w:r>
      <w:r w:rsidRPr="00607719">
        <w:rPr>
          <w:rFonts w:ascii="Arial" w:hAnsi="Arial" w:cs="Arial"/>
        </w:rPr>
        <w:t>identit</w:t>
      </w:r>
      <w:r>
        <w:rPr>
          <w:rFonts w:ascii="Arial" w:hAnsi="Arial" w:cs="Arial"/>
        </w:rPr>
        <w:t>y is</w:t>
      </w:r>
      <w:r w:rsidRPr="00607719">
        <w:rPr>
          <w:rFonts w:ascii="Arial" w:hAnsi="Arial" w:cs="Arial"/>
        </w:rPr>
        <w:t xml:space="preserve"> more valid, </w:t>
      </w:r>
      <w:r>
        <w:rPr>
          <w:rFonts w:ascii="Arial" w:hAnsi="Arial" w:cs="Arial"/>
        </w:rPr>
        <w:t>am I more valid Black or am I more valid queer?</w:t>
      </w:r>
      <w:r w:rsidRPr="00607719">
        <w:rPr>
          <w:rFonts w:ascii="Arial" w:hAnsi="Arial" w:cs="Arial"/>
        </w:rPr>
        <w:t xml:space="preserve"> </w:t>
      </w:r>
      <w:r>
        <w:rPr>
          <w:rFonts w:ascii="Arial" w:hAnsi="Arial" w:cs="Arial"/>
        </w:rPr>
        <w:t>A</w:t>
      </w:r>
      <w:r w:rsidRPr="00607719">
        <w:rPr>
          <w:rFonts w:ascii="Arial" w:hAnsi="Arial" w:cs="Arial"/>
        </w:rPr>
        <w:t xml:space="preserve">nd like you </w:t>
      </w:r>
      <w:proofErr w:type="gramStart"/>
      <w:r w:rsidRPr="00607719">
        <w:rPr>
          <w:rFonts w:ascii="Arial" w:hAnsi="Arial" w:cs="Arial"/>
        </w:rPr>
        <w:t>have to</w:t>
      </w:r>
      <w:proofErr w:type="gramEnd"/>
      <w:r w:rsidRPr="00607719">
        <w:rPr>
          <w:rFonts w:ascii="Arial" w:hAnsi="Arial" w:cs="Arial"/>
        </w:rPr>
        <w:t xml:space="preserve"> choose because, u</w:t>
      </w:r>
      <w:r>
        <w:rPr>
          <w:rFonts w:ascii="Arial" w:hAnsi="Arial" w:cs="Arial"/>
        </w:rPr>
        <w:t>h</w:t>
      </w:r>
      <w:r w:rsidRPr="00607719">
        <w:rPr>
          <w:rFonts w:ascii="Arial" w:hAnsi="Arial" w:cs="Arial"/>
        </w:rPr>
        <w:t>m, there's situations whereby</w:t>
      </w:r>
      <w:r>
        <w:rPr>
          <w:rFonts w:ascii="Arial" w:hAnsi="Arial" w:cs="Arial"/>
        </w:rPr>
        <w:t>,</w:t>
      </w:r>
      <w:r w:rsidRPr="00607719">
        <w:rPr>
          <w:rFonts w:ascii="Arial" w:hAnsi="Arial" w:cs="Arial"/>
        </w:rPr>
        <w:t xml:space="preserve"> say </w:t>
      </w:r>
      <w:r>
        <w:rPr>
          <w:rFonts w:ascii="Arial" w:hAnsi="Arial" w:cs="Arial"/>
        </w:rPr>
        <w:t>we’re in</w:t>
      </w:r>
      <w:r w:rsidRPr="00607719">
        <w:rPr>
          <w:rFonts w:ascii="Arial" w:hAnsi="Arial" w:cs="Arial"/>
        </w:rPr>
        <w:t xml:space="preserve"> a protest</w:t>
      </w:r>
      <w:r>
        <w:rPr>
          <w:rFonts w:ascii="Arial" w:hAnsi="Arial" w:cs="Arial"/>
        </w:rPr>
        <w:t>,</w:t>
      </w:r>
      <w:r w:rsidRPr="00607719">
        <w:rPr>
          <w:rFonts w:ascii="Arial" w:hAnsi="Arial" w:cs="Arial"/>
        </w:rPr>
        <w:t xml:space="preserve"> and </w:t>
      </w:r>
      <w:r>
        <w:rPr>
          <w:rFonts w:ascii="Arial" w:hAnsi="Arial" w:cs="Arial"/>
        </w:rPr>
        <w:t>then</w:t>
      </w:r>
      <w:r w:rsidRPr="00607719">
        <w:rPr>
          <w:rFonts w:ascii="Arial" w:hAnsi="Arial" w:cs="Arial"/>
        </w:rPr>
        <w:t xml:space="preserve"> the protest is</w:t>
      </w:r>
      <w:r>
        <w:rPr>
          <w:rFonts w:ascii="Arial" w:hAnsi="Arial" w:cs="Arial"/>
        </w:rPr>
        <w:t xml:space="preserve"> for</w:t>
      </w:r>
      <w:r w:rsidRPr="00607719">
        <w:rPr>
          <w:rFonts w:ascii="Arial" w:hAnsi="Arial" w:cs="Arial"/>
        </w:rPr>
        <w:t xml:space="preserve"> </w:t>
      </w:r>
      <w:r>
        <w:rPr>
          <w:rFonts w:ascii="Arial" w:hAnsi="Arial" w:cs="Arial"/>
        </w:rPr>
        <w:t>B</w:t>
      </w:r>
      <w:r w:rsidRPr="00607719">
        <w:rPr>
          <w:rFonts w:ascii="Arial" w:hAnsi="Arial" w:cs="Arial"/>
        </w:rPr>
        <w:t>lack lives</w:t>
      </w:r>
      <w:r>
        <w:rPr>
          <w:rFonts w:ascii="Arial" w:hAnsi="Arial" w:cs="Arial"/>
        </w:rPr>
        <w:t>,</w:t>
      </w:r>
      <w:r w:rsidRPr="00607719">
        <w:rPr>
          <w:rFonts w:ascii="Arial" w:hAnsi="Arial" w:cs="Arial"/>
        </w:rPr>
        <w:t xml:space="preserve"> but</w:t>
      </w:r>
      <w:r>
        <w:rPr>
          <w:rFonts w:ascii="Arial" w:hAnsi="Arial" w:cs="Arial"/>
        </w:rPr>
        <w:t xml:space="preserve"> then</w:t>
      </w:r>
      <w:r w:rsidRPr="00607719">
        <w:rPr>
          <w:rFonts w:ascii="Arial" w:hAnsi="Arial" w:cs="Arial"/>
        </w:rPr>
        <w:t xml:space="preserve"> it's being </w:t>
      </w:r>
      <w:r>
        <w:rPr>
          <w:rFonts w:ascii="Arial" w:hAnsi="Arial" w:cs="Arial"/>
        </w:rPr>
        <w:t>led</w:t>
      </w:r>
      <w:r w:rsidRPr="00607719">
        <w:rPr>
          <w:rFonts w:ascii="Arial" w:hAnsi="Arial" w:cs="Arial"/>
        </w:rPr>
        <w:t xml:space="preserve"> by a homophobe. And then it's like, </w:t>
      </w:r>
      <w:r>
        <w:rPr>
          <w:rFonts w:ascii="Arial" w:hAnsi="Arial" w:cs="Arial"/>
        </w:rPr>
        <w:t>“</w:t>
      </w:r>
      <w:r w:rsidRPr="00607719">
        <w:rPr>
          <w:rFonts w:ascii="Arial" w:hAnsi="Arial" w:cs="Arial"/>
        </w:rPr>
        <w:t xml:space="preserve">I don't </w:t>
      </w:r>
      <w:proofErr w:type="spellStart"/>
      <w:r w:rsidRPr="00607719">
        <w:rPr>
          <w:rFonts w:ascii="Arial" w:hAnsi="Arial" w:cs="Arial"/>
        </w:rPr>
        <w:t>wan</w:t>
      </w:r>
      <w:r>
        <w:rPr>
          <w:rFonts w:ascii="Arial" w:hAnsi="Arial" w:cs="Arial"/>
        </w:rPr>
        <w:t>na</w:t>
      </w:r>
      <w:proofErr w:type="spellEnd"/>
      <w:r w:rsidRPr="00607719">
        <w:rPr>
          <w:rFonts w:ascii="Arial" w:hAnsi="Arial" w:cs="Arial"/>
        </w:rPr>
        <w:t xml:space="preserve"> </w:t>
      </w:r>
      <w:r>
        <w:rPr>
          <w:rFonts w:ascii="Arial" w:hAnsi="Arial" w:cs="Arial"/>
        </w:rPr>
        <w:t>pro</w:t>
      </w:r>
      <w:r w:rsidRPr="00607719">
        <w:rPr>
          <w:rFonts w:ascii="Arial" w:hAnsi="Arial" w:cs="Arial"/>
        </w:rPr>
        <w:t>test with you,</w:t>
      </w:r>
      <w:r>
        <w:rPr>
          <w:rFonts w:ascii="Arial" w:hAnsi="Arial" w:cs="Arial"/>
        </w:rPr>
        <w:t xml:space="preserve">” [Tenda gestures towards Kiara in agreement] but then say “Okay, so </w:t>
      </w:r>
      <w:r w:rsidRPr="00607719">
        <w:rPr>
          <w:rFonts w:ascii="Arial" w:hAnsi="Arial" w:cs="Arial"/>
        </w:rPr>
        <w:t>yo</w:t>
      </w:r>
      <w:r>
        <w:rPr>
          <w:rFonts w:ascii="Arial" w:hAnsi="Arial" w:cs="Arial"/>
        </w:rPr>
        <w:t>u do you not care</w:t>
      </w:r>
      <w:r w:rsidRPr="00607719">
        <w:rPr>
          <w:rFonts w:ascii="Arial" w:hAnsi="Arial" w:cs="Arial"/>
        </w:rPr>
        <w:t xml:space="preserve"> about the </w:t>
      </w:r>
      <w:r>
        <w:rPr>
          <w:rFonts w:ascii="Arial" w:hAnsi="Arial" w:cs="Arial"/>
        </w:rPr>
        <w:t>B</w:t>
      </w:r>
      <w:r w:rsidRPr="00607719">
        <w:rPr>
          <w:rFonts w:ascii="Arial" w:hAnsi="Arial" w:cs="Arial"/>
        </w:rPr>
        <w:t>lack lives</w:t>
      </w:r>
      <w:r>
        <w:rPr>
          <w:rFonts w:ascii="Arial" w:hAnsi="Arial" w:cs="Arial"/>
        </w:rPr>
        <w:t>?” and it’s like no, there’s no intersectionality. Ja.</w:t>
      </w:r>
    </w:p>
    <w:p w14:paraId="45AB2E8F" w14:textId="77777777" w:rsidR="00D1362F" w:rsidRPr="00607719" w:rsidRDefault="00D1362F" w:rsidP="00D1362F">
      <w:pPr>
        <w:spacing w:after="0"/>
        <w:rPr>
          <w:rFonts w:ascii="Arial" w:hAnsi="Arial" w:cs="Arial"/>
        </w:rPr>
      </w:pPr>
    </w:p>
    <w:p w14:paraId="5325F53F"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Tenda, you look like you</w:t>
      </w:r>
      <w:r w:rsidRPr="00607719">
        <w:rPr>
          <w:rFonts w:ascii="Arial" w:hAnsi="Arial" w:cs="Arial"/>
        </w:rPr>
        <w:t xml:space="preserve"> relate</w:t>
      </w:r>
      <w:r>
        <w:rPr>
          <w:rFonts w:ascii="Arial" w:hAnsi="Arial" w:cs="Arial"/>
        </w:rPr>
        <w:t>d</w:t>
      </w:r>
      <w:r w:rsidRPr="00607719">
        <w:rPr>
          <w:rFonts w:ascii="Arial" w:hAnsi="Arial" w:cs="Arial"/>
        </w:rPr>
        <w:t xml:space="preserve"> to that moment.</w:t>
      </w:r>
    </w:p>
    <w:p w14:paraId="723E4ECC" w14:textId="77777777" w:rsidR="00D1362F" w:rsidRPr="00607719" w:rsidRDefault="00D1362F" w:rsidP="00D1362F">
      <w:pPr>
        <w:spacing w:after="0"/>
        <w:rPr>
          <w:rFonts w:ascii="Arial" w:hAnsi="Arial" w:cs="Arial"/>
        </w:rPr>
      </w:pPr>
    </w:p>
    <w:p w14:paraId="5B61CAF0" w14:textId="77777777" w:rsidR="00D1362F"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proofErr w:type="spellStart"/>
      <w:r w:rsidRPr="00607719">
        <w:rPr>
          <w:rFonts w:ascii="Arial" w:hAnsi="Arial" w:cs="Arial"/>
        </w:rPr>
        <w:t>Ye</w:t>
      </w:r>
      <w:r>
        <w:rPr>
          <w:rFonts w:ascii="Arial" w:hAnsi="Arial" w:cs="Arial"/>
        </w:rPr>
        <w:t>eaahh</w:t>
      </w:r>
      <w:proofErr w:type="spellEnd"/>
      <w:r>
        <w:rPr>
          <w:rFonts w:ascii="Arial" w:hAnsi="Arial" w:cs="Arial"/>
        </w:rPr>
        <w:t>. (=[Several]: [Laughter]).</w:t>
      </w:r>
      <w:r w:rsidRPr="00607719">
        <w:rPr>
          <w:rFonts w:ascii="Arial" w:hAnsi="Arial" w:cs="Arial"/>
        </w:rPr>
        <w:t xml:space="preserve"> It's just</w:t>
      </w:r>
      <w:r>
        <w:rPr>
          <w:rFonts w:ascii="Arial" w:hAnsi="Arial" w:cs="Arial"/>
        </w:rPr>
        <w:t>, i</w:t>
      </w:r>
      <w:r w:rsidRPr="00607719">
        <w:rPr>
          <w:rFonts w:ascii="Arial" w:hAnsi="Arial" w:cs="Arial"/>
        </w:rPr>
        <w:t xml:space="preserve">t seems as though people think that other discrimination is </w:t>
      </w:r>
      <w:r>
        <w:rPr>
          <w:rFonts w:ascii="Arial" w:hAnsi="Arial" w:cs="Arial"/>
        </w:rPr>
        <w:t xml:space="preserve">better than (=[Several]: [indistinguishable agreement]), the next, </w:t>
      </w:r>
      <w:r w:rsidRPr="00607719">
        <w:rPr>
          <w:rFonts w:ascii="Arial" w:hAnsi="Arial" w:cs="Arial"/>
        </w:rPr>
        <w:t>which is infuriating. Especially</w:t>
      </w:r>
      <w:r>
        <w:rPr>
          <w:rFonts w:ascii="Arial" w:hAnsi="Arial" w:cs="Arial"/>
        </w:rPr>
        <w:t>,</w:t>
      </w:r>
      <w:r w:rsidRPr="00607719">
        <w:rPr>
          <w:rFonts w:ascii="Arial" w:hAnsi="Arial" w:cs="Arial"/>
        </w:rPr>
        <w:t xml:space="preserve"> I believ</w:t>
      </w:r>
      <w:r>
        <w:rPr>
          <w:rFonts w:ascii="Arial" w:hAnsi="Arial" w:cs="Arial"/>
        </w:rPr>
        <w:t xml:space="preserve">e with, </w:t>
      </w:r>
      <w:r w:rsidRPr="00607719">
        <w:rPr>
          <w:rFonts w:ascii="Arial" w:hAnsi="Arial" w:cs="Arial"/>
        </w:rPr>
        <w:t>okay, I just</w:t>
      </w:r>
      <w:r>
        <w:rPr>
          <w:rFonts w:ascii="Arial" w:hAnsi="Arial" w:cs="Arial"/>
        </w:rPr>
        <w:t xml:space="preserve"> have</w:t>
      </w:r>
      <w:r w:rsidRPr="00607719">
        <w:rPr>
          <w:rFonts w:ascii="Arial" w:hAnsi="Arial" w:cs="Arial"/>
        </w:rPr>
        <w:t>, I don't have a lot of experience with anyone else</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ut I mean, m</w:t>
      </w:r>
      <w:r>
        <w:rPr>
          <w:rFonts w:ascii="Arial" w:hAnsi="Arial" w:cs="Arial"/>
        </w:rPr>
        <w:t>-, m</w:t>
      </w:r>
      <w:r w:rsidRPr="00607719">
        <w:rPr>
          <w:rFonts w:ascii="Arial" w:hAnsi="Arial" w:cs="Arial"/>
        </w:rPr>
        <w:t>ales in my culture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607719">
        <w:rPr>
          <w:rFonts w:ascii="Arial" w:hAnsi="Arial" w:cs="Arial"/>
        </w:rPr>
        <w:t xml:space="preserve">, you know, </w:t>
      </w:r>
      <w:r>
        <w:rPr>
          <w:rFonts w:ascii="Arial" w:hAnsi="Arial" w:cs="Arial"/>
        </w:rPr>
        <w:t xml:space="preserve">uhm, </w:t>
      </w:r>
      <w:r w:rsidRPr="00607719">
        <w:rPr>
          <w:rFonts w:ascii="Arial" w:hAnsi="Arial" w:cs="Arial"/>
        </w:rPr>
        <w:t>towards</w:t>
      </w:r>
      <w:r>
        <w:rPr>
          <w:rFonts w:ascii="Arial" w:hAnsi="Arial" w:cs="Arial"/>
        </w:rPr>
        <w:t>, uhm,</w:t>
      </w:r>
      <w:r w:rsidRPr="00607719">
        <w:rPr>
          <w:rFonts w:ascii="Arial" w:hAnsi="Arial" w:cs="Arial"/>
        </w:rPr>
        <w:t xml:space="preserve"> homosexuals, just the queer co</w:t>
      </w:r>
      <w:r>
        <w:rPr>
          <w:rFonts w:ascii="Arial" w:hAnsi="Arial" w:cs="Arial"/>
        </w:rPr>
        <w:t>mmunity, and then,</w:t>
      </w:r>
      <w:r w:rsidRPr="00607719">
        <w:rPr>
          <w:rFonts w:ascii="Arial" w:hAnsi="Arial" w:cs="Arial"/>
        </w:rPr>
        <w:t xml:space="preserve"> they become so angry when it comes to racism to</w:t>
      </w:r>
      <w:r>
        <w:rPr>
          <w:rFonts w:ascii="Arial" w:hAnsi="Arial" w:cs="Arial"/>
        </w:rPr>
        <w:t>o (=Kiara: Mmhmm). And</w:t>
      </w:r>
      <w:r w:rsidRPr="00607719">
        <w:rPr>
          <w:rFonts w:ascii="Arial" w:hAnsi="Arial" w:cs="Arial"/>
        </w:rPr>
        <w:t xml:space="preserve"> then it's like,</w:t>
      </w:r>
      <w:r>
        <w:rPr>
          <w:rFonts w:ascii="Arial" w:hAnsi="Arial" w:cs="Arial"/>
        </w:rPr>
        <w:t xml:space="preserve"> but [gestures hands swapping in incongruity]?</w:t>
      </w:r>
      <w:r w:rsidRPr="00607719">
        <w:rPr>
          <w:rFonts w:ascii="Arial" w:hAnsi="Arial" w:cs="Arial"/>
        </w:rPr>
        <w:t xml:space="preserve"> </w:t>
      </w:r>
      <w:r>
        <w:rPr>
          <w:rFonts w:ascii="Arial" w:hAnsi="Arial" w:cs="Arial"/>
        </w:rPr>
        <w:t>Y</w:t>
      </w:r>
      <w:r w:rsidRPr="00607719">
        <w:rPr>
          <w:rFonts w:ascii="Arial" w:hAnsi="Arial" w:cs="Arial"/>
        </w:rPr>
        <w:t>ou know</w:t>
      </w:r>
      <w:r>
        <w:rPr>
          <w:rFonts w:ascii="Arial" w:hAnsi="Arial" w:cs="Arial"/>
        </w:rPr>
        <w:t xml:space="preserve">? Yeah. </w:t>
      </w:r>
    </w:p>
    <w:p w14:paraId="51B34981" w14:textId="77777777" w:rsidR="00D1362F" w:rsidRDefault="00D1362F" w:rsidP="00D1362F">
      <w:pPr>
        <w:spacing w:after="0"/>
        <w:rPr>
          <w:rFonts w:ascii="Arial" w:hAnsi="Arial" w:cs="Arial"/>
        </w:rPr>
      </w:pPr>
    </w:p>
    <w:p w14:paraId="6617BE6A" w14:textId="77777777" w:rsidR="00D1362F" w:rsidRDefault="00D1362F" w:rsidP="00D1362F">
      <w:pPr>
        <w:spacing w:after="0"/>
        <w:rPr>
          <w:rFonts w:ascii="Arial" w:hAnsi="Arial" w:cs="Arial"/>
        </w:rPr>
      </w:pPr>
      <w:r>
        <w:rPr>
          <w:rFonts w:ascii="Arial" w:hAnsi="Arial" w:cs="Arial"/>
        </w:rPr>
        <w:t>=</w:t>
      </w:r>
      <w:r>
        <w:rPr>
          <w:rFonts w:ascii="Arial" w:hAnsi="Arial" w:cs="Arial"/>
          <w:b/>
          <w:bCs/>
        </w:rPr>
        <w:t xml:space="preserve">Kiara and Amara: </w:t>
      </w:r>
      <w:r>
        <w:rPr>
          <w:rFonts w:ascii="Arial" w:hAnsi="Arial" w:cs="Arial"/>
        </w:rPr>
        <w:t>[indistinguishable overlap].</w:t>
      </w:r>
    </w:p>
    <w:p w14:paraId="37F0DF92" w14:textId="77777777" w:rsidR="00D1362F" w:rsidRDefault="00D1362F" w:rsidP="00D1362F">
      <w:pPr>
        <w:spacing w:after="0"/>
        <w:rPr>
          <w:rFonts w:ascii="Arial" w:hAnsi="Arial" w:cs="Arial"/>
        </w:rPr>
      </w:pPr>
    </w:p>
    <w:p w14:paraId="2EBDAF91" w14:textId="77777777" w:rsidR="00D1362F"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Pr>
          <w:rFonts w:ascii="Arial" w:hAnsi="Arial" w:cs="Arial"/>
          <w:bCs/>
        </w:rPr>
        <w:t>Oh, sorry, i</w:t>
      </w:r>
      <w:r w:rsidRPr="00607719">
        <w:rPr>
          <w:rFonts w:ascii="Arial" w:hAnsi="Arial" w:cs="Arial"/>
        </w:rPr>
        <w:t>t's just like complete blind spots. Like you don't</w:t>
      </w:r>
      <w:r>
        <w:rPr>
          <w:rFonts w:ascii="Arial" w:hAnsi="Arial" w:cs="Arial"/>
        </w:rPr>
        <w:t xml:space="preserve"> (=Kiara: Yeah)</w:t>
      </w:r>
      <w:r w:rsidRPr="00607719">
        <w:rPr>
          <w:rFonts w:ascii="Arial" w:hAnsi="Arial" w:cs="Arial"/>
        </w:rPr>
        <w:t xml:space="preserve"> notice it</w:t>
      </w:r>
      <w:r>
        <w:rPr>
          <w:rFonts w:ascii="Arial" w:hAnsi="Arial" w:cs="Arial"/>
        </w:rPr>
        <w:t>, yo</w:t>
      </w:r>
      <w:r w:rsidRPr="00607719">
        <w:rPr>
          <w:rFonts w:ascii="Arial" w:hAnsi="Arial" w:cs="Arial"/>
        </w:rPr>
        <w:t>u know</w:t>
      </w:r>
      <w:r>
        <w:rPr>
          <w:rFonts w:ascii="Arial" w:hAnsi="Arial" w:cs="Arial"/>
        </w:rPr>
        <w:t>? It’s so weird.</w:t>
      </w:r>
    </w:p>
    <w:p w14:paraId="3E052B1D" w14:textId="77777777" w:rsidR="00D1362F" w:rsidRDefault="00D1362F" w:rsidP="00D1362F">
      <w:pPr>
        <w:spacing w:after="0"/>
        <w:rPr>
          <w:rFonts w:ascii="Arial" w:hAnsi="Arial" w:cs="Arial"/>
        </w:rPr>
      </w:pPr>
    </w:p>
    <w:p w14:paraId="6753BE6A" w14:textId="77777777" w:rsidR="00D1362F" w:rsidRDefault="00D1362F" w:rsidP="00D1362F">
      <w:pPr>
        <w:spacing w:after="0"/>
        <w:rPr>
          <w:rFonts w:ascii="Arial" w:hAnsi="Arial" w:cs="Arial"/>
        </w:rPr>
      </w:pPr>
      <w:r w:rsidRPr="00607719">
        <w:rPr>
          <w:rFonts w:ascii="Arial" w:hAnsi="Arial" w:cs="Arial"/>
          <w:b/>
        </w:rPr>
        <w:t>Kiar</w:t>
      </w:r>
      <w:r>
        <w:rPr>
          <w:rFonts w:ascii="Arial" w:hAnsi="Arial" w:cs="Arial"/>
          <w:b/>
        </w:rPr>
        <w:t xml:space="preserve">a: </w:t>
      </w:r>
      <w:proofErr w:type="spellStart"/>
      <w:r>
        <w:rPr>
          <w:rFonts w:ascii="Arial" w:hAnsi="Arial" w:cs="Arial"/>
          <w:bCs/>
        </w:rPr>
        <w:t>‘Cause</w:t>
      </w:r>
      <w:proofErr w:type="spellEnd"/>
      <w:r>
        <w:rPr>
          <w:rFonts w:ascii="Arial" w:hAnsi="Arial" w:cs="Arial"/>
          <w:bCs/>
        </w:rPr>
        <w:t xml:space="preserve"> like, I recently had a, </w:t>
      </w:r>
      <w:r w:rsidRPr="00607719">
        <w:rPr>
          <w:rFonts w:ascii="Arial" w:hAnsi="Arial" w:cs="Arial"/>
        </w:rPr>
        <w:t>I snapped. I ha</w:t>
      </w:r>
      <w:r>
        <w:rPr>
          <w:rFonts w:ascii="Arial" w:hAnsi="Arial" w:cs="Arial"/>
        </w:rPr>
        <w:t>d</w:t>
      </w:r>
      <w:r w:rsidRPr="00607719">
        <w:rPr>
          <w:rFonts w:ascii="Arial" w:hAnsi="Arial" w:cs="Arial"/>
        </w:rPr>
        <w:t xml:space="preserve"> no idea</w:t>
      </w:r>
      <w:r>
        <w:rPr>
          <w:rFonts w:ascii="Arial" w:hAnsi="Arial" w:cs="Arial"/>
        </w:rPr>
        <w:t xml:space="preserve"> about this one, b</w:t>
      </w:r>
      <w:r w:rsidRPr="00607719">
        <w:rPr>
          <w:rFonts w:ascii="Arial" w:hAnsi="Arial" w:cs="Arial"/>
        </w:rPr>
        <w:t>ut I re</w:t>
      </w:r>
      <w:r>
        <w:rPr>
          <w:rFonts w:ascii="Arial" w:hAnsi="Arial" w:cs="Arial"/>
        </w:rPr>
        <w:t>cently</w:t>
      </w:r>
      <w:r w:rsidRPr="00607719">
        <w:rPr>
          <w:rFonts w:ascii="Arial" w:hAnsi="Arial" w:cs="Arial"/>
        </w:rPr>
        <w:t xml:space="preserve"> snapped when they</w:t>
      </w:r>
      <w:r>
        <w:rPr>
          <w:rFonts w:ascii="Arial" w:hAnsi="Arial" w:cs="Arial"/>
        </w:rPr>
        <w:t xml:space="preserve"> we</w:t>
      </w:r>
      <w:r w:rsidRPr="00607719">
        <w:rPr>
          <w:rFonts w:ascii="Arial" w:hAnsi="Arial" w:cs="Arial"/>
        </w:rPr>
        <w:t xml:space="preserve">re having the protest, because I was, they were having this mentality that if you're not with us, you're against us. </w:t>
      </w:r>
      <w:proofErr w:type="gramStart"/>
      <w:r w:rsidRPr="00607719">
        <w:rPr>
          <w:rFonts w:ascii="Arial" w:hAnsi="Arial" w:cs="Arial"/>
        </w:rPr>
        <w:t>And</w:t>
      </w:r>
      <w:r>
        <w:rPr>
          <w:rFonts w:ascii="Arial" w:hAnsi="Arial" w:cs="Arial"/>
        </w:rPr>
        <w:t>,</w:t>
      </w:r>
      <w:proofErr w:type="gramEnd"/>
      <w:r>
        <w:rPr>
          <w:rFonts w:ascii="Arial" w:hAnsi="Arial" w:cs="Arial"/>
        </w:rPr>
        <w:t xml:space="preserve"> uhm,</w:t>
      </w:r>
      <w:r w:rsidRPr="00607719">
        <w:rPr>
          <w:rFonts w:ascii="Arial" w:hAnsi="Arial" w:cs="Arial"/>
        </w:rPr>
        <w:t xml:space="preserve"> I was like, but then y'all don't feel the same about when we march</w:t>
      </w:r>
      <w:r>
        <w:rPr>
          <w:rFonts w:ascii="Arial" w:hAnsi="Arial" w:cs="Arial"/>
        </w:rPr>
        <w:t xml:space="preserve"> for our queer rights. Y’all</w:t>
      </w:r>
      <w:r>
        <w:rPr>
          <w:rFonts w:ascii="Arial" w:hAnsi="Arial" w:cs="Arial"/>
          <w:i/>
          <w:iCs/>
        </w:rPr>
        <w:t xml:space="preserve">, </w:t>
      </w:r>
      <w:proofErr w:type="spellStart"/>
      <w:r>
        <w:rPr>
          <w:rFonts w:ascii="Arial" w:hAnsi="Arial" w:cs="Arial"/>
        </w:rPr>
        <w:t>ya’ll</w:t>
      </w:r>
      <w:proofErr w:type="spellEnd"/>
      <w:r>
        <w:rPr>
          <w:rFonts w:ascii="Arial" w:hAnsi="Arial" w:cs="Arial"/>
        </w:rPr>
        <w:t xml:space="preserve"> don’t,</w:t>
      </w:r>
      <w:r w:rsidRPr="00607719">
        <w:rPr>
          <w:rFonts w:ascii="Arial" w:hAnsi="Arial" w:cs="Arial"/>
        </w:rPr>
        <w:t xml:space="preserve"> don't be </w:t>
      </w:r>
      <w:r>
        <w:rPr>
          <w:rFonts w:ascii="Arial" w:hAnsi="Arial" w:cs="Arial"/>
        </w:rPr>
        <w:t>c</w:t>
      </w:r>
      <w:r w:rsidRPr="00607719">
        <w:rPr>
          <w:rFonts w:ascii="Arial" w:hAnsi="Arial" w:cs="Arial"/>
        </w:rPr>
        <w:t xml:space="preserve">rying as much </w:t>
      </w:r>
      <w:r>
        <w:rPr>
          <w:rFonts w:ascii="Arial" w:hAnsi="Arial" w:cs="Arial"/>
        </w:rPr>
        <w:t>when we march for our queer rights</w:t>
      </w:r>
      <w:r w:rsidRPr="00607719">
        <w:rPr>
          <w:rFonts w:ascii="Arial" w:hAnsi="Arial" w:cs="Arial"/>
        </w:rPr>
        <w:t xml:space="preserve">. But </w:t>
      </w:r>
      <w:r w:rsidRPr="00607719">
        <w:rPr>
          <w:rFonts w:ascii="Arial" w:hAnsi="Arial" w:cs="Arial"/>
        </w:rPr>
        <w:lastRenderedPageBreak/>
        <w:t>then you want me to</w:t>
      </w:r>
      <w:r>
        <w:rPr>
          <w:rFonts w:ascii="Arial" w:hAnsi="Arial" w:cs="Arial"/>
        </w:rPr>
        <w:t xml:space="preserve"> be like, </w:t>
      </w:r>
      <w:r w:rsidRPr="00607719">
        <w:rPr>
          <w:rFonts w:ascii="Arial" w:hAnsi="Arial" w:cs="Arial"/>
        </w:rPr>
        <w:t>No, but then</w:t>
      </w:r>
      <w:r>
        <w:rPr>
          <w:rFonts w:ascii="Arial" w:hAnsi="Arial" w:cs="Arial"/>
        </w:rPr>
        <w:t>,</w:t>
      </w:r>
      <w:r w:rsidRPr="00607719">
        <w:rPr>
          <w:rFonts w:ascii="Arial" w:hAnsi="Arial" w:cs="Arial"/>
        </w:rPr>
        <w:t xml:space="preserve"> you're </w:t>
      </w:r>
      <w:r>
        <w:rPr>
          <w:rFonts w:ascii="Arial" w:hAnsi="Arial" w:cs="Arial"/>
        </w:rPr>
        <w:t>B</w:t>
      </w:r>
      <w:r w:rsidRPr="00607719">
        <w:rPr>
          <w:rFonts w:ascii="Arial" w:hAnsi="Arial" w:cs="Arial"/>
        </w:rPr>
        <w:t>lack a</w:t>
      </w:r>
      <w:r>
        <w:rPr>
          <w:rFonts w:ascii="Arial" w:hAnsi="Arial" w:cs="Arial"/>
        </w:rPr>
        <w:t>nd if you’re</w:t>
      </w:r>
      <w:r w:rsidRPr="00607719">
        <w:rPr>
          <w:rFonts w:ascii="Arial" w:hAnsi="Arial" w:cs="Arial"/>
        </w:rPr>
        <w:t xml:space="preserve"> </w:t>
      </w:r>
      <w:r>
        <w:rPr>
          <w:rFonts w:ascii="Arial" w:hAnsi="Arial" w:cs="Arial"/>
        </w:rPr>
        <w:t>B</w:t>
      </w:r>
      <w:r w:rsidRPr="00607719">
        <w:rPr>
          <w:rFonts w:ascii="Arial" w:hAnsi="Arial" w:cs="Arial"/>
        </w:rPr>
        <w:t>lack</w:t>
      </w:r>
      <w:r>
        <w:rPr>
          <w:rFonts w:ascii="Arial" w:hAnsi="Arial" w:cs="Arial"/>
        </w:rPr>
        <w:t>-</w:t>
      </w:r>
      <w:r w:rsidRPr="00607719">
        <w:rPr>
          <w:rFonts w:ascii="Arial" w:hAnsi="Arial" w:cs="Arial"/>
        </w:rPr>
        <w:t>,</w:t>
      </w:r>
      <w:r>
        <w:rPr>
          <w:rFonts w:ascii="Arial" w:hAnsi="Arial" w:cs="Arial"/>
        </w:rPr>
        <w:t>” ah,</w:t>
      </w:r>
      <w:r w:rsidRPr="00607719">
        <w:rPr>
          <w:rFonts w:ascii="Arial" w:hAnsi="Arial" w:cs="Arial"/>
        </w:rPr>
        <w:t xml:space="preserve"> I'm a queer </w:t>
      </w:r>
      <w:r>
        <w:rPr>
          <w:rFonts w:ascii="Arial" w:hAnsi="Arial" w:cs="Arial"/>
        </w:rPr>
        <w:t>B</w:t>
      </w:r>
      <w:r w:rsidRPr="00607719">
        <w:rPr>
          <w:rFonts w:ascii="Arial" w:hAnsi="Arial" w:cs="Arial"/>
        </w:rPr>
        <w:t xml:space="preserve">lack person. </w:t>
      </w:r>
      <w:proofErr w:type="gramStart"/>
      <w:r w:rsidRPr="00607719">
        <w:rPr>
          <w:rFonts w:ascii="Arial" w:hAnsi="Arial" w:cs="Arial"/>
        </w:rPr>
        <w:t>So</w:t>
      </w:r>
      <w:proofErr w:type="gramEnd"/>
      <w:r w:rsidRPr="00607719">
        <w:rPr>
          <w:rFonts w:ascii="Arial" w:hAnsi="Arial" w:cs="Arial"/>
        </w:rPr>
        <w:t xml:space="preserve"> </w:t>
      </w:r>
      <w:r>
        <w:rPr>
          <w:rFonts w:ascii="Arial" w:hAnsi="Arial" w:cs="Arial"/>
        </w:rPr>
        <w:t>incorporate me</w:t>
      </w:r>
      <w:r w:rsidRPr="00607719">
        <w:rPr>
          <w:rFonts w:ascii="Arial" w:hAnsi="Arial" w:cs="Arial"/>
        </w:rPr>
        <w:t xml:space="preserve"> in your mandate, and then we can talk</w:t>
      </w:r>
      <w:r>
        <w:rPr>
          <w:rFonts w:ascii="Arial" w:hAnsi="Arial" w:cs="Arial"/>
        </w:rPr>
        <w:t>.</w:t>
      </w:r>
      <w:r w:rsidRPr="00607719">
        <w:rPr>
          <w:rFonts w:ascii="Arial" w:hAnsi="Arial" w:cs="Arial"/>
        </w:rPr>
        <w:t xml:space="preserve"> </w:t>
      </w:r>
      <w:r>
        <w:rPr>
          <w:rFonts w:ascii="Arial" w:hAnsi="Arial" w:cs="Arial"/>
        </w:rPr>
        <w:t>A</w:t>
      </w:r>
      <w:r w:rsidRPr="00607719">
        <w:rPr>
          <w:rFonts w:ascii="Arial" w:hAnsi="Arial" w:cs="Arial"/>
        </w:rPr>
        <w:t>part from that</w:t>
      </w:r>
      <w:r>
        <w:rPr>
          <w:rFonts w:ascii="Arial" w:hAnsi="Arial" w:cs="Arial"/>
        </w:rPr>
        <w:t>,</w:t>
      </w:r>
      <w:r w:rsidRPr="00607719">
        <w:rPr>
          <w:rFonts w:ascii="Arial" w:hAnsi="Arial" w:cs="Arial"/>
        </w:rPr>
        <w:t xml:space="preserve"> just</w:t>
      </w:r>
      <w:r>
        <w:rPr>
          <w:rFonts w:ascii="Arial" w:hAnsi="Arial" w:cs="Arial"/>
        </w:rPr>
        <w:t>, like I can’t.</w:t>
      </w:r>
      <w:r w:rsidRPr="00607719">
        <w:rPr>
          <w:rFonts w:ascii="Arial" w:hAnsi="Arial" w:cs="Arial"/>
        </w:rPr>
        <w:t xml:space="preserve"> </w:t>
      </w:r>
    </w:p>
    <w:p w14:paraId="12BCE245" w14:textId="77777777" w:rsidR="00D1362F" w:rsidRDefault="00D1362F" w:rsidP="00D1362F">
      <w:pPr>
        <w:spacing w:after="0"/>
        <w:rPr>
          <w:rFonts w:ascii="Arial" w:hAnsi="Arial" w:cs="Arial"/>
        </w:rPr>
      </w:pPr>
    </w:p>
    <w:p w14:paraId="73412AE9" w14:textId="77777777" w:rsidR="00D1362F" w:rsidRDefault="00D1362F" w:rsidP="00D1362F">
      <w:pPr>
        <w:spacing w:after="0"/>
        <w:rPr>
          <w:rFonts w:ascii="Arial" w:hAnsi="Arial" w:cs="Arial"/>
        </w:rPr>
      </w:pPr>
      <w:r>
        <w:rPr>
          <w:rFonts w:ascii="Arial" w:hAnsi="Arial" w:cs="Arial"/>
          <w:b/>
          <w:bCs/>
        </w:rPr>
        <w:t xml:space="preserve">Tenda: </w:t>
      </w:r>
      <w:r>
        <w:rPr>
          <w:rFonts w:ascii="Arial" w:hAnsi="Arial" w:cs="Arial"/>
          <w:bCs/>
        </w:rPr>
        <w:t>Your</w:t>
      </w:r>
      <w:r w:rsidRPr="00607719">
        <w:rPr>
          <w:rFonts w:ascii="Arial" w:hAnsi="Arial" w:cs="Arial"/>
        </w:rPr>
        <w:t xml:space="preserve"> queerness</w:t>
      </w:r>
      <w:r>
        <w:rPr>
          <w:rFonts w:ascii="Arial" w:hAnsi="Arial" w:cs="Arial"/>
        </w:rPr>
        <w:t xml:space="preserve"> is with your Blackness.</w:t>
      </w:r>
      <w:r w:rsidRPr="00607719">
        <w:rPr>
          <w:rFonts w:ascii="Arial" w:hAnsi="Arial" w:cs="Arial"/>
        </w:rPr>
        <w:t xml:space="preserve"> </w:t>
      </w:r>
    </w:p>
    <w:p w14:paraId="26180F2D" w14:textId="77777777" w:rsidR="00D1362F" w:rsidRDefault="00D1362F" w:rsidP="00D1362F">
      <w:pPr>
        <w:spacing w:after="0"/>
        <w:rPr>
          <w:rFonts w:ascii="Arial" w:hAnsi="Arial" w:cs="Arial"/>
        </w:rPr>
      </w:pPr>
    </w:p>
    <w:p w14:paraId="040B05CC" w14:textId="77777777" w:rsidR="00D1362F" w:rsidRPr="00607719"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Ja, is also valid, ja… [Quiet for 8 seconds]. </w:t>
      </w:r>
      <w:r w:rsidRPr="00607719">
        <w:rPr>
          <w:rFonts w:ascii="Arial" w:hAnsi="Arial" w:cs="Arial"/>
        </w:rPr>
        <w:t>You know, I tried writing things down</w:t>
      </w:r>
      <w:r>
        <w:rPr>
          <w:rFonts w:ascii="Arial" w:hAnsi="Arial" w:cs="Arial"/>
        </w:rPr>
        <w:t xml:space="preserve">, </w:t>
      </w:r>
      <w:r w:rsidRPr="00607719">
        <w:rPr>
          <w:rFonts w:ascii="Arial" w:hAnsi="Arial" w:cs="Arial"/>
        </w:rPr>
        <w:t>I</w:t>
      </w:r>
      <w:r>
        <w:rPr>
          <w:rFonts w:ascii="Arial" w:hAnsi="Arial" w:cs="Arial"/>
        </w:rPr>
        <w:t xml:space="preserve"> was </w:t>
      </w:r>
      <w:r w:rsidRPr="00607719">
        <w:rPr>
          <w:rFonts w:ascii="Arial" w:hAnsi="Arial" w:cs="Arial"/>
        </w:rPr>
        <w:t xml:space="preserve">like, </w:t>
      </w:r>
      <w:r>
        <w:rPr>
          <w:rFonts w:ascii="Arial" w:hAnsi="Arial" w:cs="Arial"/>
        </w:rPr>
        <w:t>“</w:t>
      </w:r>
      <w:r w:rsidRPr="00607719">
        <w:rPr>
          <w:rFonts w:ascii="Arial" w:hAnsi="Arial" w:cs="Arial"/>
        </w:rPr>
        <w:t>Okay, this</w:t>
      </w:r>
      <w:r>
        <w:rPr>
          <w:rFonts w:ascii="Arial" w:hAnsi="Arial" w:cs="Arial"/>
        </w:rPr>
        <w:t xml:space="preserve"> feels like a psych essay”, [laugh]</w:t>
      </w:r>
      <w:r w:rsidRPr="00607719">
        <w:rPr>
          <w:rFonts w:ascii="Arial" w:hAnsi="Arial" w:cs="Arial"/>
        </w:rPr>
        <w:t>.</w:t>
      </w:r>
    </w:p>
    <w:p w14:paraId="35EA0B6C" w14:textId="77777777" w:rsidR="00D1362F" w:rsidRDefault="00D1362F" w:rsidP="00D1362F">
      <w:pPr>
        <w:spacing w:after="0"/>
        <w:rPr>
          <w:rFonts w:ascii="Arial" w:hAnsi="Arial" w:cs="Arial"/>
        </w:rPr>
      </w:pPr>
    </w:p>
    <w:p w14:paraId="6EC4FD6E" w14:textId="77777777" w:rsidR="00D1362F" w:rsidRPr="00C22B7A"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p>
    <w:p w14:paraId="163B64F1" w14:textId="77777777" w:rsidR="00D1362F" w:rsidRPr="00607719" w:rsidRDefault="00D1362F" w:rsidP="00D1362F">
      <w:pPr>
        <w:spacing w:after="0"/>
        <w:rPr>
          <w:rFonts w:ascii="Arial" w:hAnsi="Arial" w:cs="Arial"/>
        </w:rPr>
      </w:pPr>
    </w:p>
    <w:p w14:paraId="7F9C2E50" w14:textId="77777777" w:rsidR="00D1362F" w:rsidRPr="00607719"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sidRPr="00607719">
        <w:rPr>
          <w:rFonts w:ascii="Arial" w:hAnsi="Arial" w:cs="Arial"/>
        </w:rPr>
        <w:t xml:space="preserve">Yeah, I didn't do </w:t>
      </w:r>
      <w:r>
        <w:rPr>
          <w:rFonts w:ascii="Arial" w:hAnsi="Arial" w:cs="Arial"/>
        </w:rPr>
        <w:t>my homework, I just- (=[Several]: [Laughter]).</w:t>
      </w:r>
    </w:p>
    <w:p w14:paraId="25A9BF2E" w14:textId="77777777" w:rsidR="00D1362F" w:rsidRPr="00607719" w:rsidRDefault="00D1362F" w:rsidP="00D1362F">
      <w:pPr>
        <w:spacing w:after="0"/>
        <w:rPr>
          <w:rFonts w:ascii="Arial" w:hAnsi="Arial" w:cs="Arial"/>
        </w:rPr>
      </w:pPr>
    </w:p>
    <w:p w14:paraId="7C1814F5" w14:textId="77777777" w:rsidR="00D1362F"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 xml:space="preserve">[Laugh sigh], I </w:t>
      </w:r>
      <w:r w:rsidRPr="00607719">
        <w:rPr>
          <w:rFonts w:ascii="Arial" w:hAnsi="Arial" w:cs="Arial"/>
        </w:rPr>
        <w:t>mean, there's</w:t>
      </w:r>
      <w:r>
        <w:rPr>
          <w:rFonts w:ascii="Arial" w:hAnsi="Arial" w:cs="Arial"/>
        </w:rPr>
        <w:t>, there’s</w:t>
      </w:r>
      <w:r w:rsidRPr="00607719">
        <w:rPr>
          <w:rFonts w:ascii="Arial" w:hAnsi="Arial" w:cs="Arial"/>
        </w:rPr>
        <w:t xml:space="preserve"> not much</w:t>
      </w:r>
      <w:r>
        <w:rPr>
          <w:rFonts w:ascii="Arial" w:hAnsi="Arial" w:cs="Arial"/>
        </w:rPr>
        <w:t xml:space="preserve"> homework</w:t>
      </w:r>
      <w:r w:rsidRPr="00607719">
        <w:rPr>
          <w:rFonts w:ascii="Arial" w:hAnsi="Arial" w:cs="Arial"/>
        </w:rPr>
        <w:t xml:space="preserve"> to </w:t>
      </w:r>
      <w:r>
        <w:rPr>
          <w:rFonts w:ascii="Arial" w:hAnsi="Arial" w:cs="Arial"/>
        </w:rPr>
        <w:t>b</w:t>
      </w:r>
      <w:r w:rsidRPr="00607719">
        <w:rPr>
          <w:rFonts w:ascii="Arial" w:hAnsi="Arial" w:cs="Arial"/>
        </w:rPr>
        <w:t>e</w:t>
      </w:r>
      <w:r>
        <w:rPr>
          <w:rFonts w:ascii="Arial" w:hAnsi="Arial" w:cs="Arial"/>
        </w:rPr>
        <w:t xml:space="preserve"> doing, you’re just t</w:t>
      </w:r>
      <w:r w:rsidRPr="00607719">
        <w:rPr>
          <w:rFonts w:ascii="Arial" w:hAnsi="Arial" w:cs="Arial"/>
        </w:rPr>
        <w:t>alking about your life</w:t>
      </w:r>
      <w:r>
        <w:rPr>
          <w:rFonts w:ascii="Arial" w:hAnsi="Arial" w:cs="Arial"/>
        </w:rPr>
        <w:t>, r</w:t>
      </w:r>
      <w:r w:rsidRPr="00607719">
        <w:rPr>
          <w:rFonts w:ascii="Arial" w:hAnsi="Arial" w:cs="Arial"/>
        </w:rPr>
        <w:t>eally</w:t>
      </w:r>
      <w:r>
        <w:rPr>
          <w:rFonts w:ascii="Arial" w:hAnsi="Arial" w:cs="Arial"/>
        </w:rPr>
        <w:t>.</w:t>
      </w:r>
      <w:r w:rsidRPr="00607719">
        <w:rPr>
          <w:rFonts w:ascii="Arial" w:hAnsi="Arial" w:cs="Arial"/>
        </w:rPr>
        <w:t xml:space="preserve"> </w:t>
      </w:r>
    </w:p>
    <w:p w14:paraId="42E9059F" w14:textId="77777777" w:rsidR="00D1362F" w:rsidRDefault="00D1362F" w:rsidP="00D1362F">
      <w:pPr>
        <w:spacing w:after="0"/>
        <w:rPr>
          <w:rFonts w:ascii="Arial" w:hAnsi="Arial" w:cs="Arial"/>
        </w:rPr>
      </w:pPr>
    </w:p>
    <w:p w14:paraId="0089801A" w14:textId="77777777" w:rsidR="00D1362F" w:rsidRDefault="00D1362F" w:rsidP="00D1362F">
      <w:pPr>
        <w:spacing w:after="0"/>
        <w:rPr>
          <w:rFonts w:ascii="Arial" w:hAnsi="Arial" w:cs="Arial"/>
        </w:rPr>
      </w:pPr>
      <w:r>
        <w:rPr>
          <w:rFonts w:ascii="Arial" w:hAnsi="Arial" w:cs="Arial"/>
          <w:b/>
          <w:bCs/>
        </w:rPr>
        <w:t xml:space="preserve">Amara: </w:t>
      </w:r>
      <w:r w:rsidRPr="00607719">
        <w:rPr>
          <w:rFonts w:ascii="Arial" w:hAnsi="Arial" w:cs="Arial"/>
        </w:rPr>
        <w:t>Yeah, I figured I could</w:t>
      </w:r>
      <w:r>
        <w:rPr>
          <w:rFonts w:ascii="Arial" w:hAnsi="Arial" w:cs="Arial"/>
        </w:rPr>
        <w:t xml:space="preserve"> wing it (=Tyler: Yeah!)</w:t>
      </w:r>
      <w:r w:rsidRPr="00607719">
        <w:rPr>
          <w:rFonts w:ascii="Arial" w:hAnsi="Arial" w:cs="Arial"/>
        </w:rPr>
        <w:t xml:space="preserve"> </w:t>
      </w:r>
      <w:r>
        <w:rPr>
          <w:rFonts w:ascii="Arial" w:hAnsi="Arial" w:cs="Arial"/>
        </w:rPr>
        <w:t>I know about me</w:t>
      </w:r>
      <w:r w:rsidRPr="00607719">
        <w:rPr>
          <w:rFonts w:ascii="Arial" w:hAnsi="Arial" w:cs="Arial"/>
        </w:rPr>
        <w:t>.</w:t>
      </w:r>
    </w:p>
    <w:p w14:paraId="36042908" w14:textId="77777777" w:rsidR="00D1362F" w:rsidRDefault="00D1362F" w:rsidP="00D1362F">
      <w:pPr>
        <w:spacing w:after="0"/>
        <w:rPr>
          <w:rFonts w:ascii="Arial" w:hAnsi="Arial" w:cs="Arial"/>
        </w:rPr>
      </w:pPr>
    </w:p>
    <w:p w14:paraId="58A6EB9A" w14:textId="77777777" w:rsidR="00D1362F" w:rsidRDefault="00D1362F" w:rsidP="00D1362F">
      <w:pPr>
        <w:spacing w:after="0"/>
        <w:rPr>
          <w:rFonts w:ascii="Arial" w:hAnsi="Arial" w:cs="Arial"/>
          <w:bCs/>
        </w:rPr>
      </w:pPr>
      <w:r>
        <w:rPr>
          <w:rFonts w:ascii="Arial" w:hAnsi="Arial" w:cs="Arial"/>
          <w:b/>
          <w:bCs/>
        </w:rPr>
        <w:t xml:space="preserve">James: </w:t>
      </w:r>
      <w:r>
        <w:rPr>
          <w:rFonts w:ascii="Arial" w:hAnsi="Arial" w:cs="Arial"/>
          <w:bCs/>
        </w:rPr>
        <w:t xml:space="preserve">You’re an expert on yourself, [laugh]. </w:t>
      </w:r>
    </w:p>
    <w:p w14:paraId="16A95421" w14:textId="77777777" w:rsidR="00D1362F" w:rsidRDefault="00D1362F" w:rsidP="00D1362F">
      <w:pPr>
        <w:spacing w:after="0"/>
        <w:rPr>
          <w:rFonts w:ascii="Arial" w:hAnsi="Arial" w:cs="Arial"/>
          <w:bCs/>
        </w:rPr>
      </w:pPr>
    </w:p>
    <w:p w14:paraId="790D4004" w14:textId="77777777" w:rsidR="00D1362F" w:rsidRPr="00A50213" w:rsidRDefault="00D1362F" w:rsidP="00D1362F">
      <w:pPr>
        <w:spacing w:after="0"/>
        <w:rPr>
          <w:rFonts w:ascii="Arial" w:hAnsi="Arial" w:cs="Arial"/>
          <w:bCs/>
        </w:rPr>
      </w:pPr>
      <w:r>
        <w:rPr>
          <w:rFonts w:ascii="Arial" w:hAnsi="Arial" w:cs="Arial"/>
          <w:b/>
        </w:rPr>
        <w:t xml:space="preserve">Amara: </w:t>
      </w:r>
      <w:r>
        <w:rPr>
          <w:rFonts w:ascii="Arial" w:hAnsi="Arial" w:cs="Arial"/>
          <w:bCs/>
        </w:rPr>
        <w:t xml:space="preserve">Well, that’s debatable. </w:t>
      </w:r>
    </w:p>
    <w:p w14:paraId="0C5DC4FB" w14:textId="77777777" w:rsidR="00D1362F" w:rsidRPr="00607719" w:rsidRDefault="00D1362F" w:rsidP="00D1362F">
      <w:pPr>
        <w:spacing w:after="0"/>
        <w:rPr>
          <w:rFonts w:ascii="Arial" w:hAnsi="Arial" w:cs="Arial"/>
        </w:rPr>
      </w:pPr>
    </w:p>
    <w:p w14:paraId="045A777A"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I think I struggle</w:t>
      </w:r>
      <w:r>
        <w:rPr>
          <w:rFonts w:ascii="Arial" w:hAnsi="Arial" w:cs="Arial"/>
        </w:rPr>
        <w:t>d through</w:t>
      </w:r>
      <w:r w:rsidRPr="00607719">
        <w:rPr>
          <w:rFonts w:ascii="Arial" w:hAnsi="Arial" w:cs="Arial"/>
        </w:rPr>
        <w:t xml:space="preserve"> something that I just saw </w:t>
      </w:r>
      <w:r>
        <w:rPr>
          <w:rFonts w:ascii="Arial" w:hAnsi="Arial" w:cs="Arial"/>
        </w:rPr>
        <w:t>that I wrote</w:t>
      </w:r>
      <w:r w:rsidRPr="00607719">
        <w:rPr>
          <w:rFonts w:ascii="Arial" w:hAnsi="Arial" w:cs="Arial"/>
        </w:rPr>
        <w:t>,</w:t>
      </w:r>
      <w:r>
        <w:rPr>
          <w:rFonts w:ascii="Arial" w:hAnsi="Arial" w:cs="Arial"/>
        </w:rPr>
        <w:t xml:space="preserve"> is</w:t>
      </w:r>
      <w:r w:rsidRPr="00607719">
        <w:rPr>
          <w:rFonts w:ascii="Arial" w:hAnsi="Arial" w:cs="Arial"/>
        </w:rPr>
        <w:t xml:space="preserve"> that I struggle to have</w:t>
      </w:r>
      <w:r>
        <w:rPr>
          <w:rFonts w:ascii="Arial" w:hAnsi="Arial" w:cs="Arial"/>
        </w:rPr>
        <w:t>,</w:t>
      </w:r>
      <w:r w:rsidRPr="00607719">
        <w:rPr>
          <w:rFonts w:ascii="Arial" w:hAnsi="Arial" w:cs="Arial"/>
        </w:rPr>
        <w:t xml:space="preserve"> to be friends with</w:t>
      </w:r>
      <w:r>
        <w:rPr>
          <w:rFonts w:ascii="Arial" w:hAnsi="Arial" w:cs="Arial"/>
        </w:rPr>
        <w:t xml:space="preserve"> c</w:t>
      </w:r>
      <w:r w:rsidRPr="00607719">
        <w:rPr>
          <w:rFonts w:ascii="Arial" w:hAnsi="Arial" w:cs="Arial"/>
        </w:rPr>
        <w:t>is</w:t>
      </w:r>
      <w:r>
        <w:rPr>
          <w:rFonts w:ascii="Arial" w:hAnsi="Arial" w:cs="Arial"/>
        </w:rPr>
        <w:t>-he</w:t>
      </w:r>
      <w:r w:rsidRPr="00607719">
        <w:rPr>
          <w:rFonts w:ascii="Arial" w:hAnsi="Arial" w:cs="Arial"/>
        </w:rPr>
        <w:t>t mal</w:t>
      </w:r>
      <w:r>
        <w:rPr>
          <w:rFonts w:ascii="Arial" w:hAnsi="Arial" w:cs="Arial"/>
        </w:rPr>
        <w:t>e</w:t>
      </w:r>
      <w:r w:rsidRPr="00607719">
        <w:rPr>
          <w:rFonts w:ascii="Arial" w:hAnsi="Arial" w:cs="Arial"/>
        </w:rPr>
        <w:t>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607719">
        <w:rPr>
          <w:rFonts w:ascii="Arial" w:hAnsi="Arial" w:cs="Arial"/>
        </w:rPr>
        <w:t xml:space="preserve">. </w:t>
      </w:r>
      <w:r>
        <w:rPr>
          <w:rFonts w:ascii="Arial" w:hAnsi="Arial" w:cs="Arial"/>
        </w:rPr>
        <w:t>Uhm, b</w:t>
      </w:r>
      <w:r w:rsidRPr="00607719">
        <w:rPr>
          <w:rFonts w:ascii="Arial" w:hAnsi="Arial" w:cs="Arial"/>
        </w:rPr>
        <w:t xml:space="preserve">ecause I feel </w:t>
      </w:r>
      <w:r>
        <w:rPr>
          <w:rFonts w:ascii="Arial" w:hAnsi="Arial" w:cs="Arial"/>
        </w:rPr>
        <w:t xml:space="preserve">as though </w:t>
      </w:r>
      <w:r w:rsidRPr="00607719">
        <w:rPr>
          <w:rFonts w:ascii="Arial" w:hAnsi="Arial" w:cs="Arial"/>
        </w:rPr>
        <w:t>I am not a real man</w:t>
      </w:r>
      <w:r>
        <w:rPr>
          <w:rFonts w:ascii="Arial" w:hAnsi="Arial" w:cs="Arial"/>
        </w:rPr>
        <w:t xml:space="preserve"> (=Tyler: Okay), i</w:t>
      </w:r>
      <w:r w:rsidRPr="00607719">
        <w:rPr>
          <w:rFonts w:ascii="Arial" w:hAnsi="Arial" w:cs="Arial"/>
        </w:rPr>
        <w:t>n the</w:t>
      </w:r>
      <w:r>
        <w:rPr>
          <w:rFonts w:ascii="Arial" w:hAnsi="Arial" w:cs="Arial"/>
        </w:rPr>
        <w:t>ir</w:t>
      </w:r>
      <w:r w:rsidRPr="00607719">
        <w:rPr>
          <w:rFonts w:ascii="Arial" w:hAnsi="Arial" w:cs="Arial"/>
        </w:rPr>
        <w:t xml:space="preserve"> books.</w:t>
      </w:r>
      <w:r>
        <w:rPr>
          <w:rFonts w:ascii="Arial" w:hAnsi="Arial" w:cs="Arial"/>
        </w:rPr>
        <w:t xml:space="preserve"> Uhm,</w:t>
      </w:r>
      <w:r w:rsidRPr="00607719">
        <w:rPr>
          <w:rFonts w:ascii="Arial" w:hAnsi="Arial" w:cs="Arial"/>
        </w:rPr>
        <w:t xml:space="preserve"> I haven't gone to the </w:t>
      </w:r>
      <w:r>
        <w:rPr>
          <w:rFonts w:ascii="Arial" w:hAnsi="Arial" w:cs="Arial"/>
        </w:rPr>
        <w:t>mountain. I,</w:t>
      </w:r>
      <w:r w:rsidRPr="00607719">
        <w:rPr>
          <w:rFonts w:ascii="Arial" w:hAnsi="Arial" w:cs="Arial"/>
        </w:rPr>
        <w:t xml:space="preserve"> I </w:t>
      </w:r>
      <w:r>
        <w:rPr>
          <w:rFonts w:ascii="Arial" w:hAnsi="Arial" w:cs="Arial"/>
        </w:rPr>
        <w:t xml:space="preserve">didn’t </w:t>
      </w:r>
      <w:r w:rsidRPr="00607719">
        <w:rPr>
          <w:rFonts w:ascii="Arial" w:hAnsi="Arial" w:cs="Arial"/>
        </w:rPr>
        <w:t xml:space="preserve">do </w:t>
      </w:r>
      <w:r>
        <w:rPr>
          <w:rFonts w:ascii="Arial" w:hAnsi="Arial" w:cs="Arial"/>
        </w:rPr>
        <w:t xml:space="preserve">typically, </w:t>
      </w:r>
      <w:r w:rsidRPr="00607719">
        <w:rPr>
          <w:rFonts w:ascii="Arial" w:hAnsi="Arial" w:cs="Arial"/>
        </w:rPr>
        <w:t>typical stuff that a man should go t</w:t>
      </w:r>
      <w:r>
        <w:rPr>
          <w:rFonts w:ascii="Arial" w:hAnsi="Arial" w:cs="Arial"/>
        </w:rPr>
        <w:t xml:space="preserve">hrough (=Tyler: </w:t>
      </w:r>
      <w:proofErr w:type="spellStart"/>
      <w:r>
        <w:rPr>
          <w:rFonts w:ascii="Arial" w:hAnsi="Arial" w:cs="Arial"/>
        </w:rPr>
        <w:t>Mmm</w:t>
      </w:r>
      <w:proofErr w:type="spellEnd"/>
      <w:r>
        <w:rPr>
          <w:rFonts w:ascii="Arial" w:hAnsi="Arial" w:cs="Arial"/>
        </w:rPr>
        <w:t>), to</w:t>
      </w:r>
      <w:r w:rsidRPr="00607719">
        <w:rPr>
          <w:rFonts w:ascii="Arial" w:hAnsi="Arial" w:cs="Arial"/>
        </w:rPr>
        <w:t xml:space="preserve"> become</w:t>
      </w:r>
      <w:r>
        <w:rPr>
          <w:rFonts w:ascii="Arial" w:hAnsi="Arial" w:cs="Arial"/>
        </w:rPr>
        <w:t xml:space="preserve"> that</w:t>
      </w:r>
      <w:r w:rsidRPr="00607719">
        <w:rPr>
          <w:rFonts w:ascii="Arial" w:hAnsi="Arial" w:cs="Arial"/>
        </w:rPr>
        <w:t>. And so yeah, I think that's the difference that I've felt in such spaces</w:t>
      </w:r>
      <w:r>
        <w:rPr>
          <w:rFonts w:ascii="Arial" w:hAnsi="Arial" w:cs="Arial"/>
        </w:rPr>
        <w:t>,</w:t>
      </w:r>
      <w:r w:rsidRPr="00607719">
        <w:rPr>
          <w:rFonts w:ascii="Arial" w:hAnsi="Arial" w:cs="Arial"/>
        </w:rPr>
        <w:t xml:space="preserve"> </w:t>
      </w:r>
      <w:r>
        <w:rPr>
          <w:rFonts w:ascii="Arial" w:hAnsi="Arial" w:cs="Arial"/>
        </w:rPr>
        <w:t>yeah, I suppose as a type of thing, that just,</w:t>
      </w:r>
      <w:r w:rsidRPr="00607719">
        <w:rPr>
          <w:rFonts w:ascii="Arial" w:hAnsi="Arial" w:cs="Arial"/>
        </w:rPr>
        <w:t xml:space="preserve"> that just feel</w:t>
      </w:r>
      <w:r>
        <w:rPr>
          <w:rFonts w:ascii="Arial" w:hAnsi="Arial" w:cs="Arial"/>
        </w:rPr>
        <w:t>s</w:t>
      </w:r>
      <w:r w:rsidRPr="00607719">
        <w:rPr>
          <w:rFonts w:ascii="Arial" w:hAnsi="Arial" w:cs="Arial"/>
        </w:rPr>
        <w:t xml:space="preserve"> safe</w:t>
      </w:r>
      <w:r>
        <w:rPr>
          <w:rFonts w:ascii="Arial" w:hAnsi="Arial" w:cs="Arial"/>
        </w:rPr>
        <w:t>r for me</w:t>
      </w:r>
      <w:r w:rsidRPr="00607719">
        <w:rPr>
          <w:rFonts w:ascii="Arial" w:hAnsi="Arial" w:cs="Arial"/>
        </w:rPr>
        <w:t>.</w:t>
      </w:r>
    </w:p>
    <w:p w14:paraId="1DA62FD5" w14:textId="77777777" w:rsidR="00D1362F" w:rsidRPr="00607719" w:rsidRDefault="00D1362F" w:rsidP="00D1362F">
      <w:pPr>
        <w:spacing w:after="0"/>
        <w:rPr>
          <w:rFonts w:ascii="Arial" w:hAnsi="Arial" w:cs="Arial"/>
        </w:rPr>
      </w:pPr>
    </w:p>
    <w:p w14:paraId="0B85ADD0" w14:textId="77777777" w:rsidR="00D1362F" w:rsidRPr="005319A4"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sidRPr="00607719">
        <w:rPr>
          <w:rFonts w:ascii="Arial" w:hAnsi="Arial" w:cs="Arial"/>
        </w:rPr>
        <w:t>I</w:t>
      </w:r>
      <w:r>
        <w:rPr>
          <w:rFonts w:ascii="Arial" w:hAnsi="Arial" w:cs="Arial"/>
        </w:rPr>
        <w:t>t’s, I</w:t>
      </w:r>
      <w:r w:rsidRPr="00607719">
        <w:rPr>
          <w:rFonts w:ascii="Arial" w:hAnsi="Arial" w:cs="Arial"/>
        </w:rPr>
        <w:t xml:space="preserve"> feel I</w:t>
      </w:r>
      <w:r>
        <w:rPr>
          <w:rFonts w:ascii="Arial" w:hAnsi="Arial" w:cs="Arial"/>
        </w:rPr>
        <w:t xml:space="preserve"> relate to</w:t>
      </w:r>
      <w:r w:rsidRPr="00607719">
        <w:rPr>
          <w:rFonts w:ascii="Arial" w:hAnsi="Arial" w:cs="Arial"/>
        </w:rPr>
        <w:t xml:space="preserve"> having male friends, </w:t>
      </w:r>
      <w:proofErr w:type="spellStart"/>
      <w:r>
        <w:rPr>
          <w:rFonts w:ascii="Arial" w:hAnsi="Arial" w:cs="Arial"/>
          <w:i/>
          <w:iCs/>
        </w:rPr>
        <w:t>yoh</w:t>
      </w:r>
      <w:proofErr w:type="spellEnd"/>
      <w:r>
        <w:rPr>
          <w:rFonts w:ascii="Arial" w:hAnsi="Arial" w:cs="Arial"/>
          <w:i/>
          <w:iCs/>
        </w:rPr>
        <w:t xml:space="preserve">, </w:t>
      </w:r>
      <w:r w:rsidRPr="00607719">
        <w:rPr>
          <w:rFonts w:ascii="Arial" w:hAnsi="Arial" w:cs="Arial"/>
        </w:rPr>
        <w:t xml:space="preserve">especially </w:t>
      </w:r>
      <w:r>
        <w:rPr>
          <w:rFonts w:ascii="Arial" w:hAnsi="Arial" w:cs="Arial"/>
        </w:rPr>
        <w:t>Black ones.</w:t>
      </w:r>
      <w:r w:rsidRPr="00607719">
        <w:rPr>
          <w:rFonts w:ascii="Arial" w:hAnsi="Arial" w:cs="Arial"/>
        </w:rPr>
        <w:t xml:space="preserve"> </w:t>
      </w:r>
      <w:r>
        <w:rPr>
          <w:rFonts w:ascii="Arial" w:hAnsi="Arial" w:cs="Arial"/>
        </w:rPr>
        <w:t xml:space="preserve">It’s a, [sigh], </w:t>
      </w:r>
      <w:r w:rsidRPr="00607719">
        <w:rPr>
          <w:rFonts w:ascii="Arial" w:hAnsi="Arial" w:cs="Arial"/>
        </w:rPr>
        <w:t>I can only tolerate them to a certain extent because</w:t>
      </w:r>
      <w:r>
        <w:rPr>
          <w:rFonts w:ascii="Arial" w:hAnsi="Arial" w:cs="Arial"/>
        </w:rPr>
        <w:t>,</w:t>
      </w:r>
      <w:r w:rsidRPr="00607719">
        <w:rPr>
          <w:rFonts w:ascii="Arial" w:hAnsi="Arial" w:cs="Arial"/>
        </w:rPr>
        <w:t xml:space="preserve"> they feel like</w:t>
      </w:r>
      <w:r>
        <w:rPr>
          <w:rFonts w:ascii="Arial" w:hAnsi="Arial" w:cs="Arial"/>
        </w:rPr>
        <w:t xml:space="preserve">, </w:t>
      </w:r>
      <w:r w:rsidRPr="00607719">
        <w:rPr>
          <w:rFonts w:ascii="Arial" w:hAnsi="Arial" w:cs="Arial"/>
        </w:rPr>
        <w:t>okay,</w:t>
      </w:r>
      <w:r>
        <w:rPr>
          <w:rFonts w:ascii="Arial" w:hAnsi="Arial" w:cs="Arial"/>
        </w:rPr>
        <w:t xml:space="preserve"> </w:t>
      </w:r>
      <w:proofErr w:type="gramStart"/>
      <w:r>
        <w:rPr>
          <w:rFonts w:ascii="Arial" w:hAnsi="Arial" w:cs="Arial"/>
        </w:rPr>
        <w:t>no</w:t>
      </w:r>
      <w:proofErr w:type="gramEnd"/>
      <w:r w:rsidRPr="00607719">
        <w:rPr>
          <w:rFonts w:ascii="Arial" w:hAnsi="Arial" w:cs="Arial"/>
        </w:rPr>
        <w:t xml:space="preserve"> this person is progressive. But then when they say, a queerphobic thing</w:t>
      </w:r>
      <w:r>
        <w:rPr>
          <w:rFonts w:ascii="Arial" w:hAnsi="Arial" w:cs="Arial"/>
        </w:rPr>
        <w:t>,</w:t>
      </w:r>
      <w:r w:rsidRPr="00607719">
        <w:rPr>
          <w:rFonts w:ascii="Arial" w:hAnsi="Arial" w:cs="Arial"/>
        </w:rPr>
        <w:t xml:space="preserve"> i</w:t>
      </w:r>
      <w:r>
        <w:rPr>
          <w:rFonts w:ascii="Arial" w:hAnsi="Arial" w:cs="Arial"/>
        </w:rPr>
        <w:t>t’</w:t>
      </w:r>
      <w:r w:rsidRPr="00607719">
        <w:rPr>
          <w:rFonts w:ascii="Arial" w:hAnsi="Arial" w:cs="Arial"/>
        </w:rPr>
        <w:t>s like</w:t>
      </w:r>
      <w:r>
        <w:rPr>
          <w:rFonts w:ascii="Arial" w:hAnsi="Arial" w:cs="Arial"/>
        </w:rPr>
        <w:t>, okay</w:t>
      </w:r>
      <w:r w:rsidRPr="00607719">
        <w:rPr>
          <w:rFonts w:ascii="Arial" w:hAnsi="Arial" w:cs="Arial"/>
        </w:rPr>
        <w:t xml:space="preserve"> now I</w:t>
      </w:r>
      <w:r>
        <w:rPr>
          <w:rFonts w:ascii="Arial" w:hAnsi="Arial" w:cs="Arial"/>
        </w:rPr>
        <w:t xml:space="preserve"> can’t be</w:t>
      </w:r>
      <w:r w:rsidRPr="00607719">
        <w:rPr>
          <w:rFonts w:ascii="Arial" w:hAnsi="Arial" w:cs="Arial"/>
        </w:rPr>
        <w:t xml:space="preserve"> friends</w:t>
      </w:r>
      <w:r>
        <w:rPr>
          <w:rFonts w:ascii="Arial" w:hAnsi="Arial" w:cs="Arial"/>
        </w:rPr>
        <w:t xml:space="preserve"> with you. It’s a</w:t>
      </w:r>
      <w:r w:rsidRPr="00607719">
        <w:rPr>
          <w:rFonts w:ascii="Arial" w:hAnsi="Arial" w:cs="Arial"/>
        </w:rPr>
        <w:t xml:space="preserve"> very, like very few of them </w:t>
      </w:r>
      <w:proofErr w:type="gramStart"/>
      <w:r w:rsidRPr="00607719">
        <w:rPr>
          <w:rFonts w:ascii="Arial" w:hAnsi="Arial" w:cs="Arial"/>
        </w:rPr>
        <w:t>actually put</w:t>
      </w:r>
      <w:proofErr w:type="gramEnd"/>
      <w:r w:rsidRPr="00607719">
        <w:rPr>
          <w:rFonts w:ascii="Arial" w:hAnsi="Arial" w:cs="Arial"/>
        </w:rPr>
        <w:t xml:space="preserve"> in the work to unlearn a lot of things that they have</w:t>
      </w:r>
      <w:r>
        <w:rPr>
          <w:rFonts w:ascii="Arial" w:hAnsi="Arial" w:cs="Arial"/>
        </w:rPr>
        <w:t>, uhm, they, a</w:t>
      </w:r>
      <w:r w:rsidRPr="00607719">
        <w:rPr>
          <w:rFonts w:ascii="Arial" w:hAnsi="Arial" w:cs="Arial"/>
        </w:rPr>
        <w:t xml:space="preserve"> lot of </w:t>
      </w:r>
      <w:r>
        <w:rPr>
          <w:rFonts w:ascii="Arial" w:hAnsi="Arial" w:cs="Arial"/>
        </w:rPr>
        <w:t>queerphobia in their home. So yeah, I, I</w:t>
      </w:r>
      <w:r w:rsidRPr="00607719">
        <w:rPr>
          <w:rFonts w:ascii="Arial" w:hAnsi="Arial" w:cs="Arial"/>
        </w:rPr>
        <w:t xml:space="preserve"> also </w:t>
      </w:r>
      <w:r>
        <w:rPr>
          <w:rFonts w:ascii="Arial" w:hAnsi="Arial" w:cs="Arial"/>
        </w:rPr>
        <w:t xml:space="preserve">can’t be </w:t>
      </w:r>
      <w:r w:rsidRPr="00607719">
        <w:rPr>
          <w:rFonts w:ascii="Arial" w:hAnsi="Arial" w:cs="Arial"/>
        </w:rPr>
        <w:t>friends</w:t>
      </w:r>
      <w:r>
        <w:rPr>
          <w:rFonts w:ascii="Arial" w:hAnsi="Arial" w:cs="Arial"/>
        </w:rPr>
        <w:t>..</w:t>
      </w:r>
      <w:r w:rsidRPr="00607719">
        <w:rPr>
          <w:rFonts w:ascii="Arial" w:hAnsi="Arial" w:cs="Arial"/>
        </w:rPr>
        <w:t xml:space="preserve">. </w:t>
      </w:r>
      <w:proofErr w:type="spellStart"/>
      <w:r>
        <w:rPr>
          <w:rFonts w:ascii="Arial" w:hAnsi="Arial" w:cs="Arial"/>
        </w:rPr>
        <w:t>‘</w:t>
      </w:r>
      <w:proofErr w:type="gramStart"/>
      <w:r>
        <w:rPr>
          <w:rFonts w:ascii="Arial" w:hAnsi="Arial" w:cs="Arial"/>
        </w:rPr>
        <w:t>C</w:t>
      </w:r>
      <w:r w:rsidRPr="00607719">
        <w:rPr>
          <w:rFonts w:ascii="Arial" w:hAnsi="Arial" w:cs="Arial"/>
        </w:rPr>
        <w:t>ause</w:t>
      </w:r>
      <w:proofErr w:type="spellEnd"/>
      <w:proofErr w:type="gramEnd"/>
      <w:r w:rsidRPr="00607719">
        <w:rPr>
          <w:rFonts w:ascii="Arial" w:hAnsi="Arial" w:cs="Arial"/>
        </w:rPr>
        <w:t xml:space="preserve"> I also had a</w:t>
      </w:r>
      <w:r>
        <w:rPr>
          <w:rFonts w:ascii="Arial" w:hAnsi="Arial" w:cs="Arial"/>
        </w:rPr>
        <w:t xml:space="preserve"> gay</w:t>
      </w:r>
      <w:r w:rsidRPr="00607719">
        <w:rPr>
          <w:rFonts w:ascii="Arial" w:hAnsi="Arial" w:cs="Arial"/>
        </w:rPr>
        <w:t xml:space="preserve"> friend</w:t>
      </w:r>
      <w:r>
        <w:rPr>
          <w:rFonts w:ascii="Arial" w:hAnsi="Arial" w:cs="Arial"/>
        </w:rPr>
        <w:t>,</w:t>
      </w:r>
      <w:r w:rsidRPr="00607719">
        <w:rPr>
          <w:rFonts w:ascii="Arial" w:hAnsi="Arial" w:cs="Arial"/>
        </w:rPr>
        <w:t xml:space="preserve"> </w:t>
      </w:r>
      <w:r>
        <w:rPr>
          <w:rFonts w:ascii="Arial" w:hAnsi="Arial" w:cs="Arial"/>
        </w:rPr>
        <w:t>a</w:t>
      </w:r>
      <w:r w:rsidRPr="00607719">
        <w:rPr>
          <w:rFonts w:ascii="Arial" w:hAnsi="Arial" w:cs="Arial"/>
        </w:rPr>
        <w:t>nd so we</w:t>
      </w:r>
      <w:r>
        <w:rPr>
          <w:rFonts w:ascii="Arial" w:hAnsi="Arial" w:cs="Arial"/>
        </w:rPr>
        <w:t>, we</w:t>
      </w:r>
      <w:r w:rsidRPr="00607719">
        <w:rPr>
          <w:rFonts w:ascii="Arial" w:hAnsi="Arial" w:cs="Arial"/>
        </w:rPr>
        <w:t xml:space="preserve"> related on</w:t>
      </w:r>
      <w:r>
        <w:rPr>
          <w:rFonts w:ascii="Arial" w:hAnsi="Arial" w:cs="Arial"/>
        </w:rPr>
        <w:t>, or</w:t>
      </w:r>
      <w:r w:rsidRPr="00607719">
        <w:rPr>
          <w:rFonts w:ascii="Arial" w:hAnsi="Arial" w:cs="Arial"/>
        </w:rPr>
        <w:t xml:space="preserve"> off the </w:t>
      </w:r>
      <w:r>
        <w:rPr>
          <w:rFonts w:ascii="Arial" w:hAnsi="Arial" w:cs="Arial"/>
        </w:rPr>
        <w:t>queer</w:t>
      </w:r>
      <w:r w:rsidRPr="00607719">
        <w:rPr>
          <w:rFonts w:ascii="Arial" w:hAnsi="Arial" w:cs="Arial"/>
        </w:rPr>
        <w:t xml:space="preserve"> side, but the</w:t>
      </w:r>
      <w:r>
        <w:rPr>
          <w:rFonts w:ascii="Arial" w:hAnsi="Arial" w:cs="Arial"/>
        </w:rPr>
        <w:t>n the</w:t>
      </w:r>
      <w:r w:rsidRPr="00607719">
        <w:rPr>
          <w:rFonts w:ascii="Arial" w:hAnsi="Arial" w:cs="Arial"/>
        </w:rPr>
        <w:t>y never understood the female side of things. And</w:t>
      </w:r>
      <w:r>
        <w:rPr>
          <w:rFonts w:ascii="Arial" w:hAnsi="Arial" w:cs="Arial"/>
        </w:rPr>
        <w:t xml:space="preserve"> it’s like, okay, I don’t know anymore, </w:t>
      </w:r>
      <w:proofErr w:type="spellStart"/>
      <w:r>
        <w:rPr>
          <w:rFonts w:ascii="Arial" w:hAnsi="Arial" w:cs="Arial"/>
          <w:i/>
          <w:iCs/>
        </w:rPr>
        <w:t>yoh</w:t>
      </w:r>
      <w:proofErr w:type="spellEnd"/>
      <w:r>
        <w:rPr>
          <w:rFonts w:ascii="Arial" w:hAnsi="Arial" w:cs="Arial"/>
        </w:rPr>
        <w:t>, it’s fine.</w:t>
      </w:r>
    </w:p>
    <w:p w14:paraId="2269B737" w14:textId="77777777" w:rsidR="00D1362F" w:rsidRPr="00607719" w:rsidRDefault="00D1362F" w:rsidP="00D1362F">
      <w:pPr>
        <w:spacing w:after="0"/>
        <w:rPr>
          <w:rFonts w:ascii="Arial" w:hAnsi="Arial" w:cs="Arial"/>
        </w:rPr>
      </w:pPr>
    </w:p>
    <w:p w14:paraId="4CA68ABA" w14:textId="77777777" w:rsidR="00D1362F" w:rsidRPr="00607719" w:rsidRDefault="00D1362F" w:rsidP="00D1362F">
      <w:pPr>
        <w:spacing w:after="0"/>
        <w:rPr>
          <w:rFonts w:ascii="Arial" w:hAnsi="Arial" w:cs="Arial"/>
        </w:rPr>
      </w:pPr>
      <w:r w:rsidRPr="00607719">
        <w:rPr>
          <w:rFonts w:ascii="Arial" w:hAnsi="Arial" w:cs="Arial"/>
          <w:b/>
        </w:rPr>
        <w:t>Lily</w:t>
      </w:r>
      <w:r>
        <w:rPr>
          <w:rFonts w:ascii="Arial" w:hAnsi="Arial" w:cs="Arial"/>
          <w:b/>
        </w:rPr>
        <w:t xml:space="preserve">: </w:t>
      </w:r>
      <w:r w:rsidRPr="00607719">
        <w:rPr>
          <w:rFonts w:ascii="Arial" w:hAnsi="Arial" w:cs="Arial"/>
        </w:rPr>
        <w:t xml:space="preserve">I </w:t>
      </w:r>
      <w:proofErr w:type="gramStart"/>
      <w:r w:rsidRPr="00607719">
        <w:rPr>
          <w:rFonts w:ascii="Arial" w:hAnsi="Arial" w:cs="Arial"/>
        </w:rPr>
        <w:t xml:space="preserve">actually </w:t>
      </w:r>
      <w:r>
        <w:rPr>
          <w:rFonts w:ascii="Arial" w:hAnsi="Arial" w:cs="Arial"/>
        </w:rPr>
        <w:t>relate</w:t>
      </w:r>
      <w:proofErr w:type="gramEnd"/>
      <w:r>
        <w:rPr>
          <w:rFonts w:ascii="Arial" w:hAnsi="Arial" w:cs="Arial"/>
        </w:rPr>
        <w:t xml:space="preserve"> to that kind of friend situation</w:t>
      </w:r>
      <w:r w:rsidRPr="00607719">
        <w:rPr>
          <w:rFonts w:ascii="Arial" w:hAnsi="Arial" w:cs="Arial"/>
        </w:rPr>
        <w:t>, and I feel like</w:t>
      </w:r>
      <w:r>
        <w:rPr>
          <w:rFonts w:ascii="Arial" w:hAnsi="Arial" w:cs="Arial"/>
        </w:rPr>
        <w:t>,</w:t>
      </w:r>
      <w:r w:rsidRPr="00607719">
        <w:rPr>
          <w:rFonts w:ascii="Arial" w:hAnsi="Arial" w:cs="Arial"/>
        </w:rPr>
        <w:t xml:space="preserve"> w</w:t>
      </w:r>
      <w:r>
        <w:rPr>
          <w:rFonts w:ascii="Arial" w:hAnsi="Arial" w:cs="Arial"/>
        </w:rPr>
        <w:t>ith</w:t>
      </w:r>
      <w:r w:rsidRPr="00607719">
        <w:rPr>
          <w:rFonts w:ascii="Arial" w:hAnsi="Arial" w:cs="Arial"/>
        </w:rPr>
        <w:t xml:space="preserve"> </w:t>
      </w:r>
      <w:r>
        <w:rPr>
          <w:rFonts w:ascii="Arial" w:hAnsi="Arial" w:cs="Arial"/>
        </w:rPr>
        <w:t>c</w:t>
      </w:r>
      <w:r w:rsidRPr="00607719">
        <w:rPr>
          <w:rFonts w:ascii="Arial" w:hAnsi="Arial" w:cs="Arial"/>
        </w:rPr>
        <w:t>is</w:t>
      </w:r>
      <w:r>
        <w:rPr>
          <w:rFonts w:ascii="Arial" w:hAnsi="Arial" w:cs="Arial"/>
        </w:rPr>
        <w:t>-het</w:t>
      </w:r>
      <w:r w:rsidRPr="00607719">
        <w:rPr>
          <w:rFonts w:ascii="Arial" w:hAnsi="Arial" w:cs="Arial"/>
        </w:rPr>
        <w:t xml:space="preserve"> </w:t>
      </w:r>
      <w:r>
        <w:rPr>
          <w:rFonts w:ascii="Arial" w:hAnsi="Arial" w:cs="Arial"/>
        </w:rPr>
        <w:t>guys</w:t>
      </w:r>
      <w:r w:rsidRPr="00607719">
        <w:rPr>
          <w:rFonts w:ascii="Arial" w:hAnsi="Arial" w:cs="Arial"/>
        </w:rPr>
        <w:t xml:space="preserve"> specifically</w:t>
      </w:r>
      <w:r>
        <w:rPr>
          <w:rFonts w:ascii="Arial" w:hAnsi="Arial" w:cs="Arial"/>
        </w:rPr>
        <w:t xml:space="preserve">. </w:t>
      </w:r>
      <w:proofErr w:type="gramStart"/>
      <w:r>
        <w:rPr>
          <w:rFonts w:ascii="Arial" w:hAnsi="Arial" w:cs="Arial"/>
        </w:rPr>
        <w:t>Or,</w:t>
      </w:r>
      <w:proofErr w:type="gramEnd"/>
      <w:r>
        <w:rPr>
          <w:rFonts w:ascii="Arial" w:hAnsi="Arial" w:cs="Arial"/>
        </w:rPr>
        <w:t xml:space="preserve"> not just guys but also m</w:t>
      </w:r>
      <w:r w:rsidRPr="00607719">
        <w:rPr>
          <w:rFonts w:ascii="Arial" w:hAnsi="Arial" w:cs="Arial"/>
        </w:rPr>
        <w:t>y friends</w:t>
      </w:r>
      <w:r>
        <w:rPr>
          <w:rFonts w:ascii="Arial" w:hAnsi="Arial" w:cs="Arial"/>
        </w:rPr>
        <w:t xml:space="preserve"> [windows rattle]</w:t>
      </w:r>
      <w:r w:rsidRPr="00607719">
        <w:rPr>
          <w:rFonts w:ascii="Arial" w:hAnsi="Arial" w:cs="Arial"/>
        </w:rPr>
        <w:t xml:space="preserve">, I feel often that </w:t>
      </w:r>
      <w:r>
        <w:rPr>
          <w:rFonts w:ascii="Arial" w:hAnsi="Arial" w:cs="Arial"/>
        </w:rPr>
        <w:t>I</w:t>
      </w:r>
      <w:r w:rsidRPr="00607719">
        <w:rPr>
          <w:rFonts w:ascii="Arial" w:hAnsi="Arial" w:cs="Arial"/>
        </w:rPr>
        <w:t>'m not</w:t>
      </w:r>
      <w:r>
        <w:rPr>
          <w:rFonts w:ascii="Arial" w:hAnsi="Arial" w:cs="Arial"/>
        </w:rPr>
        <w:t>, I don’t know,</w:t>
      </w:r>
      <w:r w:rsidRPr="00607719">
        <w:rPr>
          <w:rFonts w:ascii="Arial" w:hAnsi="Arial" w:cs="Arial"/>
        </w:rPr>
        <w:t xml:space="preserve"> </w:t>
      </w:r>
      <w:r>
        <w:rPr>
          <w:rFonts w:ascii="Arial" w:hAnsi="Arial" w:cs="Arial"/>
        </w:rPr>
        <w:t>I</w:t>
      </w:r>
      <w:r w:rsidRPr="00607719">
        <w:rPr>
          <w:rFonts w:ascii="Arial" w:hAnsi="Arial" w:cs="Arial"/>
        </w:rPr>
        <w:t>'m not queer enough for the queer ones</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 xml:space="preserve">ut I'm also not heterosexual </w:t>
      </w:r>
      <w:r>
        <w:rPr>
          <w:rFonts w:ascii="Arial" w:hAnsi="Arial" w:cs="Arial"/>
        </w:rPr>
        <w:t>enough for the heterosexual ones [James and Tyler nod]</w:t>
      </w:r>
      <w:r w:rsidRPr="00607719">
        <w:rPr>
          <w:rFonts w:ascii="Arial" w:hAnsi="Arial" w:cs="Arial"/>
        </w:rPr>
        <w:t>.</w:t>
      </w:r>
      <w:r>
        <w:rPr>
          <w:rFonts w:ascii="Arial" w:hAnsi="Arial" w:cs="Arial"/>
        </w:rPr>
        <w:t xml:space="preserve"> And</w:t>
      </w:r>
      <w:r w:rsidRPr="00607719">
        <w:rPr>
          <w:rFonts w:ascii="Arial" w:hAnsi="Arial" w:cs="Arial"/>
        </w:rPr>
        <w:t xml:space="preserve"> it's just, I don't know, it's a very hard thing to navigate </w:t>
      </w:r>
      <w:proofErr w:type="gramStart"/>
      <w:r w:rsidRPr="00607719">
        <w:rPr>
          <w:rFonts w:ascii="Arial" w:hAnsi="Arial" w:cs="Arial"/>
        </w:rPr>
        <w:t>and also</w:t>
      </w:r>
      <w:proofErr w:type="gramEnd"/>
      <w:r>
        <w:rPr>
          <w:rFonts w:ascii="Arial" w:hAnsi="Arial" w:cs="Arial"/>
        </w:rPr>
        <w:t>,</w:t>
      </w:r>
      <w:r w:rsidRPr="00607719">
        <w:rPr>
          <w:rFonts w:ascii="Arial" w:hAnsi="Arial" w:cs="Arial"/>
        </w:rPr>
        <w:t xml:space="preserve"> </w:t>
      </w:r>
      <w:r>
        <w:rPr>
          <w:rFonts w:ascii="Arial" w:hAnsi="Arial" w:cs="Arial"/>
        </w:rPr>
        <w:t>it’s like</w:t>
      </w:r>
      <w:r w:rsidRPr="00607719">
        <w:rPr>
          <w:rFonts w:ascii="Arial" w:hAnsi="Arial" w:cs="Arial"/>
        </w:rPr>
        <w:t>, I don't know if it's a me</w:t>
      </w:r>
      <w:r>
        <w:rPr>
          <w:rFonts w:ascii="Arial" w:hAnsi="Arial" w:cs="Arial"/>
        </w:rPr>
        <w:t xml:space="preserve"> projecting</w:t>
      </w:r>
      <w:r w:rsidRPr="00607719">
        <w:rPr>
          <w:rFonts w:ascii="Arial" w:hAnsi="Arial" w:cs="Arial"/>
        </w:rPr>
        <w:t xml:space="preserve"> what I think</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607719">
        <w:rPr>
          <w:rFonts w:ascii="Arial" w:hAnsi="Arial" w:cs="Arial"/>
        </w:rPr>
        <w:t xml:space="preserve"> or if it's the</w:t>
      </w:r>
      <w:r>
        <w:rPr>
          <w:rFonts w:ascii="Arial" w:hAnsi="Arial" w:cs="Arial"/>
        </w:rPr>
        <w:t>m</w:t>
      </w:r>
      <w:r w:rsidRPr="00607719">
        <w:rPr>
          <w:rFonts w:ascii="Arial" w:hAnsi="Arial" w:cs="Arial"/>
        </w:rPr>
        <w:t xml:space="preserve"> actually like putting that out there. And yeah, I don't</w:t>
      </w:r>
      <w:r>
        <w:rPr>
          <w:rFonts w:ascii="Arial" w:hAnsi="Arial" w:cs="Arial"/>
        </w:rPr>
        <w:t>,</w:t>
      </w:r>
      <w:r w:rsidRPr="00607719">
        <w:rPr>
          <w:rFonts w:ascii="Arial" w:hAnsi="Arial" w:cs="Arial"/>
        </w:rPr>
        <w:t xml:space="preserve"> I don't know how to feel about that.</w:t>
      </w:r>
    </w:p>
    <w:p w14:paraId="2C24E1EE" w14:textId="77777777" w:rsidR="00D1362F" w:rsidRPr="00607719" w:rsidRDefault="00D1362F" w:rsidP="00D1362F">
      <w:pPr>
        <w:spacing w:after="0"/>
        <w:rPr>
          <w:rFonts w:ascii="Arial" w:hAnsi="Arial" w:cs="Arial"/>
        </w:rPr>
      </w:pPr>
    </w:p>
    <w:p w14:paraId="1DFC3191"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 xml:space="preserve">[Raises hand slightly]. </w:t>
      </w:r>
      <w:r>
        <w:rPr>
          <w:rFonts w:ascii="Arial" w:hAnsi="Arial" w:cs="Arial"/>
        </w:rPr>
        <w:t>And the whole thing with like intersex, it’s</w:t>
      </w:r>
      <w:r w:rsidRPr="00607719">
        <w:rPr>
          <w:rFonts w:ascii="Arial" w:hAnsi="Arial" w:cs="Arial"/>
        </w:rPr>
        <w:t xml:space="preserve"> like,</w:t>
      </w:r>
      <w:r>
        <w:rPr>
          <w:rFonts w:ascii="Arial" w:hAnsi="Arial" w:cs="Arial"/>
        </w:rPr>
        <w:t xml:space="preserve"> uhm,</w:t>
      </w:r>
      <w:r w:rsidRPr="00607719">
        <w:rPr>
          <w:rFonts w:ascii="Arial" w:hAnsi="Arial" w:cs="Arial"/>
        </w:rPr>
        <w:t xml:space="preserve"> I mean, </w:t>
      </w:r>
      <w:r>
        <w:rPr>
          <w:rFonts w:ascii="Arial" w:hAnsi="Arial" w:cs="Arial"/>
        </w:rPr>
        <w:t xml:space="preserve">I’m non-binary but I lean more towards the masculine side, </w:t>
      </w:r>
      <w:r w:rsidRPr="00607719">
        <w:rPr>
          <w:rFonts w:ascii="Arial" w:hAnsi="Arial" w:cs="Arial"/>
        </w:rPr>
        <w:t>that's just how I feel</w:t>
      </w:r>
      <w:r>
        <w:rPr>
          <w:rFonts w:ascii="Arial" w:hAnsi="Arial" w:cs="Arial"/>
        </w:rPr>
        <w:t xml:space="preserve"> inside</w:t>
      </w:r>
      <w:r w:rsidRPr="00607719">
        <w:rPr>
          <w:rFonts w:ascii="Arial" w:hAnsi="Arial" w:cs="Arial"/>
        </w:rPr>
        <w:t>. And then</w:t>
      </w:r>
      <w:r>
        <w:rPr>
          <w:rFonts w:ascii="Arial" w:hAnsi="Arial" w:cs="Arial"/>
        </w:rPr>
        <w:t>,</w:t>
      </w:r>
      <w:r w:rsidRPr="00607719">
        <w:rPr>
          <w:rFonts w:ascii="Arial" w:hAnsi="Arial" w:cs="Arial"/>
        </w:rPr>
        <w:t xml:space="preserve"> like, when</w:t>
      </w:r>
      <w:r>
        <w:rPr>
          <w:rFonts w:ascii="Arial" w:hAnsi="Arial" w:cs="Arial"/>
        </w:rPr>
        <w:t xml:space="preserve"> I’m </w:t>
      </w:r>
      <w:r>
        <w:rPr>
          <w:rFonts w:ascii="Arial" w:hAnsi="Arial" w:cs="Arial"/>
        </w:rPr>
        <w:lastRenderedPageBreak/>
        <w:t>walking s-, walking down the stree</w:t>
      </w:r>
      <w:r w:rsidRPr="00607719">
        <w:rPr>
          <w:rFonts w:ascii="Arial" w:hAnsi="Arial" w:cs="Arial"/>
        </w:rPr>
        <w:t xml:space="preserve">t and stuff, like I wouldn't </w:t>
      </w:r>
      <w:proofErr w:type="gramStart"/>
      <w:r w:rsidRPr="00607719">
        <w:rPr>
          <w:rFonts w:ascii="Arial" w:hAnsi="Arial" w:cs="Arial"/>
        </w:rPr>
        <w:t>be scared of</w:t>
      </w:r>
      <w:proofErr w:type="gramEnd"/>
      <w:r w:rsidRPr="00607719">
        <w:rPr>
          <w:rFonts w:ascii="Arial" w:hAnsi="Arial" w:cs="Arial"/>
        </w:rPr>
        <w:t xml:space="preserve"> like other </w:t>
      </w:r>
      <w:r>
        <w:rPr>
          <w:rFonts w:ascii="Arial" w:hAnsi="Arial" w:cs="Arial"/>
        </w:rPr>
        <w:t>men like passing</w:t>
      </w:r>
      <w:r w:rsidRPr="00607719">
        <w:rPr>
          <w:rFonts w:ascii="Arial" w:hAnsi="Arial" w:cs="Arial"/>
        </w:rPr>
        <w:t xml:space="preserve"> the street, but then sometimes they'll approach me and they'll call me</w:t>
      </w:r>
      <w:r>
        <w:rPr>
          <w:rFonts w:ascii="Arial" w:hAnsi="Arial" w:cs="Arial"/>
        </w:rPr>
        <w:t>,</w:t>
      </w:r>
      <w:r w:rsidRPr="00607719">
        <w:rPr>
          <w:rFonts w:ascii="Arial" w:hAnsi="Arial" w:cs="Arial"/>
        </w:rPr>
        <w:t xml:space="preserve"> because they'll read me as a female. And like, I'</w:t>
      </w:r>
      <w:r>
        <w:rPr>
          <w:rFonts w:ascii="Arial" w:hAnsi="Arial" w:cs="Arial"/>
        </w:rPr>
        <w:t>ve</w:t>
      </w:r>
      <w:r w:rsidRPr="00607719">
        <w:rPr>
          <w:rFonts w:ascii="Arial" w:hAnsi="Arial" w:cs="Arial"/>
        </w:rPr>
        <w:t xml:space="preserve"> </w:t>
      </w:r>
      <w:r>
        <w:rPr>
          <w:rFonts w:ascii="Arial" w:hAnsi="Arial" w:cs="Arial"/>
        </w:rPr>
        <w:t>been attacked</w:t>
      </w:r>
      <w:r w:rsidRPr="00607719">
        <w:rPr>
          <w:rFonts w:ascii="Arial" w:hAnsi="Arial" w:cs="Arial"/>
        </w:rPr>
        <w:t xml:space="preserve"> and stuff</w:t>
      </w:r>
      <w:r>
        <w:rPr>
          <w:rFonts w:ascii="Arial" w:hAnsi="Arial" w:cs="Arial"/>
        </w:rPr>
        <w:t>, meanwhile I was just like up the street before</w:t>
      </w:r>
      <w:r w:rsidRPr="00607719">
        <w:rPr>
          <w:rFonts w:ascii="Arial" w:hAnsi="Arial" w:cs="Arial"/>
        </w:rPr>
        <w:t xml:space="preserve">. And like </w:t>
      </w:r>
      <w:r>
        <w:rPr>
          <w:rFonts w:ascii="Arial" w:hAnsi="Arial" w:cs="Arial"/>
        </w:rPr>
        <w:t>this man came up to me</w:t>
      </w:r>
      <w:r w:rsidRPr="00607719">
        <w:rPr>
          <w:rFonts w:ascii="Arial" w:hAnsi="Arial" w:cs="Arial"/>
        </w:rPr>
        <w:t xml:space="preserve"> screaming about like females and how there's no point of us in life</w:t>
      </w:r>
      <w:r>
        <w:rPr>
          <w:rFonts w:ascii="Arial" w:hAnsi="Arial" w:cs="Arial"/>
        </w:rPr>
        <w:t>, and all that kind of stuff</w:t>
      </w:r>
      <w:r w:rsidRPr="00607719">
        <w:rPr>
          <w:rFonts w:ascii="Arial" w:hAnsi="Arial" w:cs="Arial"/>
        </w:rPr>
        <w:t xml:space="preserve">. Like, </w:t>
      </w:r>
      <w:r>
        <w:rPr>
          <w:rFonts w:ascii="Arial" w:hAnsi="Arial" w:cs="Arial"/>
        </w:rPr>
        <w:t>“</w:t>
      </w:r>
      <w:r w:rsidRPr="00607719">
        <w:rPr>
          <w:rFonts w:ascii="Arial" w:hAnsi="Arial" w:cs="Arial"/>
        </w:rPr>
        <w:t>what can you do for me</w:t>
      </w:r>
      <w:r>
        <w:rPr>
          <w:rFonts w:ascii="Arial" w:hAnsi="Arial" w:cs="Arial"/>
        </w:rPr>
        <w:t>?”</w:t>
      </w:r>
      <w:r w:rsidRPr="00607719">
        <w:rPr>
          <w:rFonts w:ascii="Arial" w:hAnsi="Arial" w:cs="Arial"/>
        </w:rPr>
        <w:t xml:space="preserve"> </w:t>
      </w:r>
      <w:r>
        <w:rPr>
          <w:rFonts w:ascii="Arial" w:hAnsi="Arial" w:cs="Arial"/>
        </w:rPr>
        <w:t>L</w:t>
      </w:r>
      <w:r w:rsidRPr="00607719">
        <w:rPr>
          <w:rFonts w:ascii="Arial" w:hAnsi="Arial" w:cs="Arial"/>
        </w:rPr>
        <w:t>ike</w:t>
      </w:r>
      <w:r>
        <w:rPr>
          <w:rFonts w:ascii="Arial" w:hAnsi="Arial" w:cs="Arial"/>
        </w:rPr>
        <w:t>, threatened to</w:t>
      </w:r>
      <w:r w:rsidRPr="00607719">
        <w:rPr>
          <w:rFonts w:ascii="Arial" w:hAnsi="Arial" w:cs="Arial"/>
        </w:rPr>
        <w:t xml:space="preserve"> rape me </w:t>
      </w:r>
      <w:r>
        <w:rPr>
          <w:rFonts w:ascii="Arial" w:hAnsi="Arial" w:cs="Arial"/>
        </w:rPr>
        <w:t xml:space="preserve">and </w:t>
      </w:r>
      <w:r w:rsidRPr="00607719">
        <w:rPr>
          <w:rFonts w:ascii="Arial" w:hAnsi="Arial" w:cs="Arial"/>
        </w:rPr>
        <w:t>all th</w:t>
      </w:r>
      <w:r>
        <w:rPr>
          <w:rFonts w:ascii="Arial" w:hAnsi="Arial" w:cs="Arial"/>
        </w:rPr>
        <w:t>is</w:t>
      </w:r>
      <w:r w:rsidRPr="00607719">
        <w:rPr>
          <w:rFonts w:ascii="Arial" w:hAnsi="Arial" w:cs="Arial"/>
        </w:rPr>
        <w:t xml:space="preserve"> stuff</w:t>
      </w:r>
      <w:r>
        <w:rPr>
          <w:rFonts w:ascii="Arial" w:hAnsi="Arial" w:cs="Arial"/>
        </w:rPr>
        <w:t xml:space="preserve">, and I’m like, bro, </w:t>
      </w:r>
      <w:r w:rsidRPr="00607719">
        <w:rPr>
          <w:rFonts w:ascii="Arial" w:hAnsi="Arial" w:cs="Arial"/>
        </w:rPr>
        <w:t xml:space="preserve">I'm </w:t>
      </w:r>
      <w:r>
        <w:rPr>
          <w:rFonts w:ascii="Arial" w:hAnsi="Arial" w:cs="Arial"/>
        </w:rPr>
        <w:t xml:space="preserve">not even a female so, who are you? [Laugh]. Yeah </w:t>
      </w:r>
      <w:proofErr w:type="gramStart"/>
      <w:r>
        <w:rPr>
          <w:rFonts w:ascii="Arial" w:hAnsi="Arial" w:cs="Arial"/>
        </w:rPr>
        <w:t>so</w:t>
      </w:r>
      <w:proofErr w:type="gramEnd"/>
      <w:r>
        <w:rPr>
          <w:rFonts w:ascii="Arial" w:hAnsi="Arial" w:cs="Arial"/>
        </w:rPr>
        <w:t xml:space="preserve"> I still carry a taser around. Because like I’m still being</w:t>
      </w:r>
      <w:r w:rsidRPr="00607719">
        <w:rPr>
          <w:rFonts w:ascii="Arial" w:hAnsi="Arial" w:cs="Arial"/>
        </w:rPr>
        <w:t xml:space="preserve"> subjected to like this</w:t>
      </w:r>
      <w:r>
        <w:rPr>
          <w:rFonts w:ascii="Arial" w:hAnsi="Arial" w:cs="Arial"/>
        </w:rPr>
        <w:t>,</w:t>
      </w:r>
      <w:r w:rsidRPr="00607719">
        <w:rPr>
          <w:rFonts w:ascii="Arial" w:hAnsi="Arial" w:cs="Arial"/>
        </w:rPr>
        <w:t xml:space="preserve"> </w:t>
      </w:r>
      <w:r>
        <w:rPr>
          <w:rFonts w:ascii="Arial" w:hAnsi="Arial" w:cs="Arial"/>
        </w:rPr>
        <w:t>uhm, the</w:t>
      </w:r>
      <w:r w:rsidRPr="00607719">
        <w:rPr>
          <w:rFonts w:ascii="Arial" w:hAnsi="Arial" w:cs="Arial"/>
        </w:rPr>
        <w:t xml:space="preserve"> female, like, discriminatory things, even though</w:t>
      </w:r>
      <w:r>
        <w:rPr>
          <w:rFonts w:ascii="Arial" w:hAnsi="Arial" w:cs="Arial"/>
        </w:rPr>
        <w:t xml:space="preserve"> like,</w:t>
      </w:r>
      <w:r w:rsidRPr="00607719">
        <w:rPr>
          <w:rFonts w:ascii="Arial" w:hAnsi="Arial" w:cs="Arial"/>
        </w:rPr>
        <w:t xml:space="preserve"> I don't even identify </w:t>
      </w:r>
      <w:r>
        <w:rPr>
          <w:rFonts w:ascii="Arial" w:hAnsi="Arial" w:cs="Arial"/>
        </w:rPr>
        <w:t>as female</w:t>
      </w:r>
      <w:r w:rsidRPr="00607719">
        <w:rPr>
          <w:rFonts w:ascii="Arial" w:hAnsi="Arial" w:cs="Arial"/>
        </w:rPr>
        <w:t>. And like</w:t>
      </w:r>
      <w:r>
        <w:rPr>
          <w:rFonts w:ascii="Arial" w:hAnsi="Arial" w:cs="Arial"/>
        </w:rPr>
        <w:t>,</w:t>
      </w:r>
      <w:r w:rsidRPr="00607719">
        <w:rPr>
          <w:rFonts w:ascii="Arial" w:hAnsi="Arial" w:cs="Arial"/>
        </w:rPr>
        <w:t xml:space="preserve"> it's really </w:t>
      </w:r>
      <w:r>
        <w:rPr>
          <w:rFonts w:ascii="Arial" w:hAnsi="Arial" w:cs="Arial"/>
        </w:rPr>
        <w:t>opened my eyes to j</w:t>
      </w:r>
      <w:r w:rsidRPr="00607719">
        <w:rPr>
          <w:rFonts w:ascii="Arial" w:hAnsi="Arial" w:cs="Arial"/>
        </w:rPr>
        <w:t>ust like how</w:t>
      </w:r>
      <w:r>
        <w:rPr>
          <w:rFonts w:ascii="Arial" w:hAnsi="Arial" w:cs="Arial"/>
        </w:rPr>
        <w:t xml:space="preserve"> bad </w:t>
      </w:r>
      <w:r w:rsidRPr="00607719">
        <w:rPr>
          <w:rFonts w:ascii="Arial" w:hAnsi="Arial" w:cs="Arial"/>
        </w:rPr>
        <w:t xml:space="preserve">that </w:t>
      </w:r>
      <w:r>
        <w:rPr>
          <w:rFonts w:ascii="Arial" w:hAnsi="Arial" w:cs="Arial"/>
        </w:rPr>
        <w:t>is, with like</w:t>
      </w:r>
      <w:r w:rsidRPr="00607719">
        <w:rPr>
          <w:rFonts w:ascii="Arial" w:hAnsi="Arial" w:cs="Arial"/>
        </w:rPr>
        <w:t>, how, how badly men treat w</w:t>
      </w:r>
      <w:r>
        <w:rPr>
          <w:rFonts w:ascii="Arial" w:hAnsi="Arial" w:cs="Arial"/>
        </w:rPr>
        <w:t>-, w</w:t>
      </w:r>
      <w:r w:rsidRPr="00607719">
        <w:rPr>
          <w:rFonts w:ascii="Arial" w:hAnsi="Arial" w:cs="Arial"/>
        </w:rPr>
        <w:t>omen, even though like</w:t>
      </w:r>
      <w:r>
        <w:rPr>
          <w:rFonts w:ascii="Arial" w:hAnsi="Arial" w:cs="Arial"/>
        </w:rPr>
        <w:t xml:space="preserve"> I’m not female</w:t>
      </w:r>
      <w:r w:rsidRPr="00607719">
        <w:rPr>
          <w:rFonts w:ascii="Arial" w:hAnsi="Arial" w:cs="Arial"/>
        </w:rPr>
        <w:t>, like I</w:t>
      </w:r>
      <w:r>
        <w:rPr>
          <w:rFonts w:ascii="Arial" w:hAnsi="Arial" w:cs="Arial"/>
        </w:rPr>
        <w:t>’ve</w:t>
      </w:r>
      <w:r w:rsidRPr="00607719">
        <w:rPr>
          <w:rFonts w:ascii="Arial" w:hAnsi="Arial" w:cs="Arial"/>
        </w:rPr>
        <w:t xml:space="preserve"> still had to go through stuff</w:t>
      </w:r>
      <w:r>
        <w:rPr>
          <w:rFonts w:ascii="Arial" w:hAnsi="Arial" w:cs="Arial"/>
        </w:rPr>
        <w:t xml:space="preserve"> like that, it’s awful</w:t>
      </w:r>
      <w:r w:rsidRPr="00607719">
        <w:rPr>
          <w:rFonts w:ascii="Arial" w:hAnsi="Arial" w:cs="Arial"/>
        </w:rPr>
        <w:t>.</w:t>
      </w:r>
    </w:p>
    <w:p w14:paraId="6F0653CD" w14:textId="77777777" w:rsidR="00D1362F" w:rsidRPr="00607719" w:rsidRDefault="00D1362F" w:rsidP="00D1362F">
      <w:pPr>
        <w:spacing w:after="0"/>
        <w:rPr>
          <w:rFonts w:ascii="Arial" w:hAnsi="Arial" w:cs="Arial"/>
        </w:rPr>
      </w:pPr>
    </w:p>
    <w:p w14:paraId="60C9CE4A"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rPr>
        <w:t>Yeah, t</w:t>
      </w:r>
      <w:r w:rsidRPr="00607719">
        <w:rPr>
          <w:rFonts w:ascii="Arial" w:hAnsi="Arial" w:cs="Arial"/>
        </w:rPr>
        <w:t xml:space="preserve">hat's a </w:t>
      </w:r>
      <w:proofErr w:type="gramStart"/>
      <w:r w:rsidRPr="00607719">
        <w:rPr>
          <w:rFonts w:ascii="Arial" w:hAnsi="Arial" w:cs="Arial"/>
        </w:rPr>
        <w:t>really complex</w:t>
      </w:r>
      <w:proofErr w:type="gramEnd"/>
      <w:r w:rsidRPr="00607719">
        <w:rPr>
          <w:rFonts w:ascii="Arial" w:hAnsi="Arial" w:cs="Arial"/>
        </w:rPr>
        <w:t xml:space="preserve"> thing to</w:t>
      </w:r>
      <w:r>
        <w:rPr>
          <w:rFonts w:ascii="Arial" w:hAnsi="Arial" w:cs="Arial"/>
        </w:rPr>
        <w:t xml:space="preserve"> have to deal with.</w:t>
      </w:r>
    </w:p>
    <w:p w14:paraId="38FBDF99" w14:textId="77777777" w:rsidR="00D1362F" w:rsidRPr="00607719" w:rsidRDefault="00D1362F" w:rsidP="00D1362F">
      <w:pPr>
        <w:spacing w:after="0"/>
        <w:rPr>
          <w:rFonts w:ascii="Arial" w:hAnsi="Arial" w:cs="Arial"/>
        </w:rPr>
      </w:pPr>
    </w:p>
    <w:p w14:paraId="31BDCDF2" w14:textId="77777777" w:rsidR="00D1362F"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 xml:space="preserve">Yeah. </w:t>
      </w:r>
      <w:proofErr w:type="spellStart"/>
      <w:r>
        <w:rPr>
          <w:rFonts w:ascii="Arial" w:hAnsi="Arial" w:cs="Arial"/>
          <w:bCs/>
        </w:rPr>
        <w:t>‘Cause</w:t>
      </w:r>
      <w:proofErr w:type="spellEnd"/>
      <w:r>
        <w:rPr>
          <w:rFonts w:ascii="Arial" w:hAnsi="Arial" w:cs="Arial"/>
          <w:bCs/>
        </w:rPr>
        <w:t xml:space="preserve"> like, the entire time, he’s just screaming about</w:t>
      </w:r>
      <w:r w:rsidRPr="00607719">
        <w:rPr>
          <w:rFonts w:ascii="Arial" w:hAnsi="Arial" w:cs="Arial"/>
        </w:rPr>
        <w:t>, like,</w:t>
      </w:r>
      <w:r>
        <w:rPr>
          <w:rFonts w:ascii="Arial" w:hAnsi="Arial" w:cs="Arial"/>
        </w:rPr>
        <w:t xml:space="preserve"> all</w:t>
      </w:r>
      <w:r w:rsidRPr="00607719">
        <w:rPr>
          <w:rFonts w:ascii="Arial" w:hAnsi="Arial" w:cs="Arial"/>
        </w:rPr>
        <w:t xml:space="preserve"> female things</w:t>
      </w:r>
      <w:r>
        <w:rPr>
          <w:rFonts w:ascii="Arial" w:hAnsi="Arial" w:cs="Arial"/>
        </w:rPr>
        <w:t>,</w:t>
      </w:r>
      <w:r w:rsidRPr="00607719">
        <w:rPr>
          <w:rFonts w:ascii="Arial" w:hAnsi="Arial" w:cs="Arial"/>
        </w:rPr>
        <w:t xml:space="preserve"> like</w:t>
      </w:r>
      <w:r>
        <w:rPr>
          <w:rFonts w:ascii="Arial" w:hAnsi="Arial" w:cs="Arial"/>
        </w:rPr>
        <w:t>, uhm,</w:t>
      </w:r>
      <w:r w:rsidRPr="00607719">
        <w:rPr>
          <w:rFonts w:ascii="Arial" w:hAnsi="Arial" w:cs="Arial"/>
        </w:rPr>
        <w:t xml:space="preserve"> giving birth and pregnancy and all this kind of stuff.</w:t>
      </w:r>
      <w:r>
        <w:rPr>
          <w:rFonts w:ascii="Arial" w:hAnsi="Arial" w:cs="Arial"/>
        </w:rPr>
        <w:t xml:space="preserve"> I’m like,</w:t>
      </w:r>
      <w:r w:rsidRPr="00607719">
        <w:rPr>
          <w:rFonts w:ascii="Arial" w:hAnsi="Arial" w:cs="Arial"/>
        </w:rPr>
        <w:t xml:space="preserve"> I have no intention of that</w:t>
      </w:r>
      <w:r>
        <w:rPr>
          <w:rFonts w:ascii="Arial" w:hAnsi="Arial" w:cs="Arial"/>
        </w:rPr>
        <w:t>, ever</w:t>
      </w:r>
      <w:r w:rsidRPr="00607719">
        <w:rPr>
          <w:rFonts w:ascii="Arial" w:hAnsi="Arial" w:cs="Arial"/>
        </w:rPr>
        <w:t>.</w:t>
      </w:r>
      <w:r>
        <w:rPr>
          <w:rFonts w:ascii="Arial" w:hAnsi="Arial" w:cs="Arial"/>
        </w:rPr>
        <w:t xml:space="preserve"> That would make me so dysphoric- </w:t>
      </w:r>
    </w:p>
    <w:p w14:paraId="59927CD4" w14:textId="77777777" w:rsidR="00D1362F" w:rsidRDefault="00D1362F" w:rsidP="00D1362F">
      <w:pPr>
        <w:spacing w:after="0"/>
        <w:rPr>
          <w:rFonts w:ascii="Arial" w:hAnsi="Arial" w:cs="Arial"/>
        </w:rPr>
      </w:pPr>
    </w:p>
    <w:p w14:paraId="63CBA888"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And this is</w:t>
      </w:r>
      <w:r w:rsidRPr="00607719">
        <w:rPr>
          <w:rFonts w:ascii="Arial" w:hAnsi="Arial" w:cs="Arial"/>
        </w:rPr>
        <w:t xml:space="preserve"> like a random stranger</w:t>
      </w:r>
      <w:r>
        <w:rPr>
          <w:rFonts w:ascii="Arial" w:hAnsi="Arial" w:cs="Arial"/>
        </w:rPr>
        <w:t>?</w:t>
      </w:r>
      <w:r w:rsidRPr="00607719">
        <w:rPr>
          <w:rFonts w:ascii="Arial" w:hAnsi="Arial" w:cs="Arial"/>
        </w:rPr>
        <w:t xml:space="preserve"> </w:t>
      </w:r>
    </w:p>
    <w:p w14:paraId="170D493E" w14:textId="77777777" w:rsidR="00D1362F" w:rsidRDefault="00D1362F" w:rsidP="00D1362F">
      <w:pPr>
        <w:spacing w:after="0"/>
        <w:rPr>
          <w:rFonts w:ascii="Arial" w:hAnsi="Arial" w:cs="Arial"/>
        </w:rPr>
      </w:pPr>
    </w:p>
    <w:p w14:paraId="73BF8F36" w14:textId="77777777" w:rsidR="00D1362F" w:rsidRPr="00607719" w:rsidRDefault="00D1362F" w:rsidP="00D1362F">
      <w:pPr>
        <w:spacing w:after="0"/>
        <w:rPr>
          <w:rFonts w:ascii="Arial" w:hAnsi="Arial" w:cs="Arial"/>
        </w:rPr>
      </w:pPr>
      <w:r>
        <w:rPr>
          <w:rFonts w:ascii="Arial" w:hAnsi="Arial" w:cs="Arial"/>
          <w:b/>
          <w:bCs/>
        </w:rPr>
        <w:t xml:space="preserve">James: </w:t>
      </w:r>
      <w:r w:rsidRPr="00607719">
        <w:rPr>
          <w:rFonts w:ascii="Arial" w:hAnsi="Arial" w:cs="Arial"/>
        </w:rPr>
        <w:t>Yeah.</w:t>
      </w:r>
    </w:p>
    <w:p w14:paraId="16E5F398" w14:textId="77777777" w:rsidR="00D1362F" w:rsidRPr="00607719" w:rsidRDefault="00D1362F" w:rsidP="00D1362F">
      <w:pPr>
        <w:spacing w:after="0"/>
        <w:rPr>
          <w:rFonts w:ascii="Arial" w:hAnsi="Arial" w:cs="Arial"/>
        </w:rPr>
      </w:pPr>
    </w:p>
    <w:p w14:paraId="0EBED421" w14:textId="77777777" w:rsidR="00D1362F" w:rsidRPr="00AF79A1" w:rsidRDefault="00D1362F" w:rsidP="00D1362F">
      <w:pPr>
        <w:spacing w:after="0"/>
        <w:rPr>
          <w:rFonts w:ascii="Arial" w:hAnsi="Arial" w:cs="Arial"/>
          <w:bCs/>
        </w:rPr>
      </w:pPr>
      <w:r w:rsidRPr="00D20F34">
        <w:rPr>
          <w:rFonts w:ascii="Arial" w:hAnsi="Arial" w:cs="Arial"/>
          <w:b/>
        </w:rPr>
        <w:t xml:space="preserve">Tyler: </w:t>
      </w:r>
      <w:r w:rsidRPr="00D20F34">
        <w:rPr>
          <w:rFonts w:ascii="Arial" w:hAnsi="Arial" w:cs="Arial"/>
          <w:bCs/>
        </w:rPr>
        <w:t>Wow, okay.</w:t>
      </w:r>
    </w:p>
    <w:p w14:paraId="49DCBB85" w14:textId="77777777" w:rsidR="00D1362F" w:rsidRDefault="00D1362F" w:rsidP="00D1362F">
      <w:pPr>
        <w:spacing w:after="0"/>
        <w:rPr>
          <w:rFonts w:ascii="Arial" w:hAnsi="Arial" w:cs="Arial"/>
          <w:b/>
        </w:rPr>
      </w:pPr>
    </w:p>
    <w:p w14:paraId="3412CCBC"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Pr>
          <w:rFonts w:ascii="Arial" w:hAnsi="Arial" w:cs="Arial"/>
          <w:bCs/>
        </w:rPr>
        <w:t xml:space="preserve">I, </w:t>
      </w:r>
      <w:r w:rsidRPr="00607719">
        <w:rPr>
          <w:rFonts w:ascii="Arial" w:hAnsi="Arial" w:cs="Arial"/>
        </w:rPr>
        <w:t>I think</w:t>
      </w:r>
      <w:r>
        <w:rPr>
          <w:rFonts w:ascii="Arial" w:hAnsi="Arial" w:cs="Arial"/>
        </w:rPr>
        <w:t>, uhm, first, testosterone, a</w:t>
      </w:r>
      <w:r w:rsidRPr="00607719">
        <w:rPr>
          <w:rFonts w:ascii="Arial" w:hAnsi="Arial" w:cs="Arial"/>
        </w:rPr>
        <w:t>s much as observed that there's a social hierarchy, so</w:t>
      </w:r>
      <w:r>
        <w:rPr>
          <w:rFonts w:ascii="Arial" w:hAnsi="Arial" w:cs="Arial"/>
        </w:rPr>
        <w:t>,</w:t>
      </w:r>
      <w:r w:rsidRPr="00607719">
        <w:rPr>
          <w:rFonts w:ascii="Arial" w:hAnsi="Arial" w:cs="Arial"/>
        </w:rPr>
        <w:t xml:space="preserve"> m</w:t>
      </w:r>
      <w:r>
        <w:rPr>
          <w:rFonts w:ascii="Arial" w:hAnsi="Arial" w:cs="Arial"/>
        </w:rPr>
        <w:t>en are obviously ranked higher</w:t>
      </w:r>
      <w:r w:rsidRPr="00607719">
        <w:rPr>
          <w:rFonts w:ascii="Arial" w:hAnsi="Arial" w:cs="Arial"/>
        </w:rPr>
        <w:t>, and I think I just</w:t>
      </w:r>
      <w:r>
        <w:rPr>
          <w:rFonts w:ascii="Arial" w:hAnsi="Arial" w:cs="Arial"/>
        </w:rPr>
        <w:t>, I</w:t>
      </w:r>
      <w:r w:rsidRPr="00607719">
        <w:rPr>
          <w:rFonts w:ascii="Arial" w:hAnsi="Arial" w:cs="Arial"/>
        </w:rPr>
        <w:t xml:space="preserve"> appreciate that, only because I'm a very protective person. And so now</w:t>
      </w:r>
      <w:r>
        <w:rPr>
          <w:rFonts w:ascii="Arial" w:hAnsi="Arial" w:cs="Arial"/>
        </w:rPr>
        <w:t>,</w:t>
      </w:r>
      <w:r w:rsidRPr="00607719">
        <w:rPr>
          <w:rFonts w:ascii="Arial" w:hAnsi="Arial" w:cs="Arial"/>
        </w:rPr>
        <w:t xml:space="preserve"> when I'm, when I walk in the street, and</w:t>
      </w:r>
      <w:r>
        <w:rPr>
          <w:rFonts w:ascii="Arial" w:hAnsi="Arial" w:cs="Arial"/>
        </w:rPr>
        <w:t xml:space="preserve"> I’m with</w:t>
      </w:r>
      <w:r w:rsidRPr="00607719">
        <w:rPr>
          <w:rFonts w:ascii="Arial" w:hAnsi="Arial" w:cs="Arial"/>
        </w:rPr>
        <w:t xml:space="preserve"> my little sister, </w:t>
      </w:r>
      <w:r>
        <w:rPr>
          <w:rFonts w:ascii="Arial" w:hAnsi="Arial" w:cs="Arial"/>
        </w:rPr>
        <w:t xml:space="preserve">and </w:t>
      </w:r>
      <w:r w:rsidRPr="00607719">
        <w:rPr>
          <w:rFonts w:ascii="Arial" w:hAnsi="Arial" w:cs="Arial"/>
        </w:rPr>
        <w:t xml:space="preserve">they, they used to </w:t>
      </w:r>
      <w:r>
        <w:rPr>
          <w:rFonts w:ascii="Arial" w:hAnsi="Arial" w:cs="Arial"/>
        </w:rPr>
        <w:t>victim-, and they used to</w:t>
      </w:r>
      <w:r w:rsidRPr="00607719">
        <w:rPr>
          <w:rFonts w:ascii="Arial" w:hAnsi="Arial" w:cs="Arial"/>
        </w:rPr>
        <w:t xml:space="preserve">, you know, maybe want to touch </w:t>
      </w:r>
      <w:proofErr w:type="gramStart"/>
      <w:r w:rsidRPr="00607719">
        <w:rPr>
          <w:rFonts w:ascii="Arial" w:hAnsi="Arial" w:cs="Arial"/>
        </w:rPr>
        <w:t>her</w:t>
      </w:r>
      <w:proofErr w:type="gramEnd"/>
      <w:r w:rsidRPr="00607719">
        <w:rPr>
          <w:rFonts w:ascii="Arial" w:hAnsi="Arial" w:cs="Arial"/>
        </w:rPr>
        <w:t xml:space="preserve"> </w:t>
      </w:r>
      <w:r>
        <w:rPr>
          <w:rFonts w:ascii="Arial" w:hAnsi="Arial" w:cs="Arial"/>
        </w:rPr>
        <w:t>or</w:t>
      </w:r>
      <w:r w:rsidRPr="00607719">
        <w:rPr>
          <w:rFonts w:ascii="Arial" w:hAnsi="Arial" w:cs="Arial"/>
        </w:rPr>
        <w:t xml:space="preserve"> call her names. </w:t>
      </w:r>
      <w:r>
        <w:rPr>
          <w:rFonts w:ascii="Arial" w:hAnsi="Arial" w:cs="Arial"/>
        </w:rPr>
        <w:t>And now I feel as though I’m</w:t>
      </w:r>
      <w:r w:rsidRPr="00607719">
        <w:rPr>
          <w:rFonts w:ascii="Arial" w:hAnsi="Arial" w:cs="Arial"/>
        </w:rPr>
        <w:t xml:space="preserve"> able to</w:t>
      </w:r>
      <w:r>
        <w:rPr>
          <w:rFonts w:ascii="Arial" w:hAnsi="Arial" w:cs="Arial"/>
        </w:rPr>
        <w:t>, to</w:t>
      </w:r>
      <w:r w:rsidRPr="00607719">
        <w:rPr>
          <w:rFonts w:ascii="Arial" w:hAnsi="Arial" w:cs="Arial"/>
        </w:rPr>
        <w:t xml:space="preserve"> do right by her</w:t>
      </w:r>
      <w:r>
        <w:rPr>
          <w:rFonts w:ascii="Arial" w:hAnsi="Arial" w:cs="Arial"/>
        </w:rPr>
        <w:t>, you know, s</w:t>
      </w:r>
      <w:r w:rsidRPr="00607719">
        <w:rPr>
          <w:rFonts w:ascii="Arial" w:hAnsi="Arial" w:cs="Arial"/>
        </w:rPr>
        <w:t>o</w:t>
      </w:r>
      <w:r>
        <w:rPr>
          <w:rFonts w:ascii="Arial" w:hAnsi="Arial" w:cs="Arial"/>
        </w:rPr>
        <w:t xml:space="preserve"> I guess</w:t>
      </w:r>
      <w:r w:rsidRPr="00607719">
        <w:rPr>
          <w:rFonts w:ascii="Arial" w:hAnsi="Arial" w:cs="Arial"/>
        </w:rPr>
        <w:t xml:space="preserve"> I'm just thankful for that. Because I do see</w:t>
      </w:r>
      <w:r>
        <w:rPr>
          <w:rFonts w:ascii="Arial" w:hAnsi="Arial" w:cs="Arial"/>
        </w:rPr>
        <w:t>, what you’re [James] saying.</w:t>
      </w:r>
    </w:p>
    <w:p w14:paraId="504525F5" w14:textId="77777777" w:rsidR="00D1362F" w:rsidRPr="00607719" w:rsidRDefault="00D1362F" w:rsidP="00D1362F">
      <w:pPr>
        <w:spacing w:after="0"/>
        <w:rPr>
          <w:rFonts w:ascii="Arial" w:hAnsi="Arial" w:cs="Arial"/>
        </w:rPr>
      </w:pPr>
    </w:p>
    <w:p w14:paraId="07CE03CB"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Yeah, that’s a thing that I think a lot of trans guys</w:t>
      </w:r>
      <w:r w:rsidRPr="00607719">
        <w:rPr>
          <w:rFonts w:ascii="Arial" w:hAnsi="Arial" w:cs="Arial"/>
        </w:rPr>
        <w:t xml:space="preserve"> like see much better</w:t>
      </w:r>
      <w:r>
        <w:rPr>
          <w:rFonts w:ascii="Arial" w:hAnsi="Arial" w:cs="Arial"/>
        </w:rPr>
        <w:t>,</w:t>
      </w:r>
      <w:r w:rsidRPr="00607719">
        <w:rPr>
          <w:rFonts w:ascii="Arial" w:hAnsi="Arial" w:cs="Arial"/>
        </w:rPr>
        <w:t xml:space="preserve"> </w:t>
      </w:r>
      <w:r>
        <w:rPr>
          <w:rFonts w:ascii="Arial" w:hAnsi="Arial" w:cs="Arial"/>
        </w:rPr>
        <w:t>it’s like, also my boyfriend is a trans guy, a</w:t>
      </w:r>
      <w:r w:rsidRPr="00607719">
        <w:rPr>
          <w:rFonts w:ascii="Arial" w:hAnsi="Arial" w:cs="Arial"/>
        </w:rPr>
        <w:t xml:space="preserve">nd </w:t>
      </w:r>
      <w:r>
        <w:rPr>
          <w:rFonts w:ascii="Arial" w:hAnsi="Arial" w:cs="Arial"/>
        </w:rPr>
        <w:t>like he fully</w:t>
      </w:r>
      <w:r w:rsidRPr="00607719">
        <w:rPr>
          <w:rFonts w:ascii="Arial" w:hAnsi="Arial" w:cs="Arial"/>
        </w:rPr>
        <w:t xml:space="preserve"> advocates for like, </w:t>
      </w:r>
      <w:r>
        <w:rPr>
          <w:rFonts w:ascii="Arial" w:hAnsi="Arial" w:cs="Arial"/>
        </w:rPr>
        <w:t>a</w:t>
      </w:r>
      <w:r w:rsidRPr="00607719">
        <w:rPr>
          <w:rFonts w:ascii="Arial" w:hAnsi="Arial" w:cs="Arial"/>
        </w:rPr>
        <w:t xml:space="preserve">ll men are trash, even though he's a man, because like, he completely understands </w:t>
      </w:r>
      <w:proofErr w:type="gramStart"/>
      <w:r w:rsidRPr="00607719">
        <w:rPr>
          <w:rFonts w:ascii="Arial" w:hAnsi="Arial" w:cs="Arial"/>
        </w:rPr>
        <w:t>that</w:t>
      </w:r>
      <w:proofErr w:type="gramEnd"/>
      <w:r>
        <w:rPr>
          <w:rFonts w:ascii="Arial" w:hAnsi="Arial" w:cs="Arial"/>
        </w:rPr>
        <w:t xml:space="preserve"> and he</w:t>
      </w:r>
      <w:r w:rsidRPr="00607719">
        <w:rPr>
          <w:rFonts w:ascii="Arial" w:hAnsi="Arial" w:cs="Arial"/>
        </w:rPr>
        <w:t xml:space="preserve"> was a victim </w:t>
      </w:r>
      <w:r>
        <w:rPr>
          <w:rFonts w:ascii="Arial" w:hAnsi="Arial" w:cs="Arial"/>
        </w:rPr>
        <w:t>of it himself long years before his transition</w:t>
      </w:r>
      <w:r w:rsidRPr="00607719">
        <w:rPr>
          <w:rFonts w:ascii="Arial" w:hAnsi="Arial" w:cs="Arial"/>
        </w:rPr>
        <w:t>.</w:t>
      </w:r>
    </w:p>
    <w:p w14:paraId="057449C8" w14:textId="77777777" w:rsidR="00D1362F" w:rsidRPr="00607719" w:rsidRDefault="00D1362F" w:rsidP="00D1362F">
      <w:pPr>
        <w:spacing w:after="0"/>
        <w:rPr>
          <w:rFonts w:ascii="Arial" w:hAnsi="Arial" w:cs="Arial"/>
        </w:rPr>
      </w:pPr>
    </w:p>
    <w:p w14:paraId="593F38A0" w14:textId="77777777" w:rsidR="00D1362F" w:rsidRPr="00607719"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sidRPr="00607719">
        <w:rPr>
          <w:rFonts w:ascii="Arial" w:hAnsi="Arial" w:cs="Arial"/>
        </w:rPr>
        <w:t xml:space="preserve">Yeah, I relate a lot to </w:t>
      </w:r>
      <w:r>
        <w:rPr>
          <w:rFonts w:ascii="Arial" w:hAnsi="Arial" w:cs="Arial"/>
        </w:rPr>
        <w:t>what James said</w:t>
      </w:r>
      <w:r w:rsidRPr="00607719">
        <w:rPr>
          <w:rFonts w:ascii="Arial" w:hAnsi="Arial" w:cs="Arial"/>
        </w:rPr>
        <w:t xml:space="preserve">, but like, on the </w:t>
      </w:r>
      <w:r>
        <w:rPr>
          <w:rFonts w:ascii="Arial" w:hAnsi="Arial" w:cs="Arial"/>
        </w:rPr>
        <w:t>reverse.</w:t>
      </w:r>
      <w:r w:rsidRPr="00607719">
        <w:rPr>
          <w:rFonts w:ascii="Arial" w:hAnsi="Arial" w:cs="Arial"/>
        </w:rPr>
        <w:t xml:space="preserve"> </w:t>
      </w:r>
      <w:r>
        <w:rPr>
          <w:rFonts w:ascii="Arial" w:hAnsi="Arial" w:cs="Arial"/>
        </w:rPr>
        <w:t>L</w:t>
      </w:r>
      <w:r w:rsidRPr="00607719">
        <w:rPr>
          <w:rFonts w:ascii="Arial" w:hAnsi="Arial" w:cs="Arial"/>
        </w:rPr>
        <w:t>ike, back when I was presenting as male, I like</w:t>
      </w:r>
      <w:r>
        <w:rPr>
          <w:rFonts w:ascii="Arial" w:hAnsi="Arial" w:cs="Arial"/>
        </w:rPr>
        <w:t>,</w:t>
      </w:r>
      <w:r w:rsidRPr="00607719">
        <w:rPr>
          <w:rFonts w:ascii="Arial" w:hAnsi="Arial" w:cs="Arial"/>
        </w:rPr>
        <w:t xml:space="preserve"> never really got harassed, like, everything was chilled. But now that I've started passing as female, I get harassed. And it's like, whenever I look nice, and like, have put effort in, and it's clear that </w:t>
      </w:r>
      <w:r>
        <w:rPr>
          <w:rFonts w:ascii="Arial" w:hAnsi="Arial" w:cs="Arial"/>
        </w:rPr>
        <w:t>I’m</w:t>
      </w:r>
      <w:r w:rsidRPr="00607719">
        <w:rPr>
          <w:rFonts w:ascii="Arial" w:hAnsi="Arial" w:cs="Arial"/>
        </w:rPr>
        <w:t xml:space="preserve"> passing, people call me like, ma'am, and whatever. Then I </w:t>
      </w:r>
      <w:r>
        <w:rPr>
          <w:rFonts w:ascii="Arial" w:hAnsi="Arial" w:cs="Arial"/>
        </w:rPr>
        <w:t>get harassed.</w:t>
      </w:r>
      <w:r w:rsidRPr="00607719">
        <w:rPr>
          <w:rFonts w:ascii="Arial" w:hAnsi="Arial" w:cs="Arial"/>
        </w:rPr>
        <w:t xml:space="preserve"> </w:t>
      </w:r>
      <w:r>
        <w:rPr>
          <w:rFonts w:ascii="Arial" w:hAnsi="Arial" w:cs="Arial"/>
        </w:rPr>
        <w:t>L</w:t>
      </w:r>
      <w:r w:rsidRPr="00607719">
        <w:rPr>
          <w:rFonts w:ascii="Arial" w:hAnsi="Arial" w:cs="Arial"/>
        </w:rPr>
        <w:t>ike the other day, I was like, walking back home from therapy. And a guy approached me</w:t>
      </w:r>
      <w:r>
        <w:rPr>
          <w:rFonts w:ascii="Arial" w:hAnsi="Arial" w:cs="Arial"/>
        </w:rPr>
        <w:t>,</w:t>
      </w:r>
      <w:r w:rsidRPr="00607719">
        <w:rPr>
          <w:rFonts w:ascii="Arial" w:hAnsi="Arial" w:cs="Arial"/>
        </w:rPr>
        <w:t xml:space="preserve"> and he was like, you know, like, the whole like, spiel, right? Like, he needed money for whatever, whatever. And I gave him like, 20,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w:t>
      </w:r>
      <w:r w:rsidRPr="00607719">
        <w:rPr>
          <w:rFonts w:ascii="Arial" w:hAnsi="Arial" w:cs="Arial"/>
        </w:rPr>
        <w:t xml:space="preserve"> had</w:t>
      </w:r>
      <w:r>
        <w:rPr>
          <w:rFonts w:ascii="Arial" w:hAnsi="Arial" w:cs="Arial"/>
        </w:rPr>
        <w:t>,</w:t>
      </w:r>
      <w:r w:rsidRPr="00607719">
        <w:rPr>
          <w:rFonts w:ascii="Arial" w:hAnsi="Arial" w:cs="Arial"/>
        </w:rPr>
        <w:t xml:space="preserve"> like, money on me</w:t>
      </w:r>
      <w:r>
        <w:rPr>
          <w:rFonts w:ascii="Arial" w:hAnsi="Arial" w:cs="Arial"/>
        </w:rPr>
        <w:t>, a</w:t>
      </w:r>
      <w:r w:rsidRPr="00607719">
        <w:rPr>
          <w:rFonts w:ascii="Arial" w:hAnsi="Arial" w:cs="Arial"/>
        </w:rPr>
        <w:t xml:space="preserve">nd </w:t>
      </w:r>
      <w:r>
        <w:rPr>
          <w:rFonts w:ascii="Arial" w:hAnsi="Arial" w:cs="Arial"/>
        </w:rPr>
        <w:t>he</w:t>
      </w:r>
      <w:r w:rsidRPr="00607719">
        <w:rPr>
          <w:rFonts w:ascii="Arial" w:hAnsi="Arial" w:cs="Arial"/>
        </w:rPr>
        <w:t xml:space="preserve"> was like, </w:t>
      </w:r>
      <w:r>
        <w:rPr>
          <w:rFonts w:ascii="Arial" w:hAnsi="Arial" w:cs="Arial"/>
        </w:rPr>
        <w:t>“</w:t>
      </w:r>
      <w:proofErr w:type="spellStart"/>
      <w:r>
        <w:rPr>
          <w:rFonts w:ascii="Arial" w:hAnsi="Arial" w:cs="Arial"/>
        </w:rPr>
        <w:t>ooo</w:t>
      </w:r>
      <w:proofErr w:type="spellEnd"/>
      <w:r>
        <w:rPr>
          <w:rFonts w:ascii="Arial" w:hAnsi="Arial" w:cs="Arial"/>
        </w:rPr>
        <w:t xml:space="preserve">, </w:t>
      </w:r>
      <w:r w:rsidRPr="00607719">
        <w:rPr>
          <w:rFonts w:ascii="Arial" w:hAnsi="Arial" w:cs="Arial"/>
        </w:rPr>
        <w:t xml:space="preserve">you pretty </w:t>
      </w:r>
      <w:r>
        <w:rPr>
          <w:rFonts w:ascii="Arial" w:hAnsi="Arial" w:cs="Arial"/>
        </w:rPr>
        <w:t>though</w:t>
      </w:r>
      <w:r w:rsidRPr="00607719">
        <w:rPr>
          <w:rFonts w:ascii="Arial" w:hAnsi="Arial" w:cs="Arial"/>
        </w:rPr>
        <w:t>, like, I would like to get you naked</w:t>
      </w:r>
      <w:r>
        <w:rPr>
          <w:rFonts w:ascii="Arial" w:hAnsi="Arial" w:cs="Arial"/>
        </w:rPr>
        <w:t>,</w:t>
      </w:r>
      <w:r w:rsidRPr="00607719">
        <w:rPr>
          <w:rFonts w:ascii="Arial" w:hAnsi="Arial" w:cs="Arial"/>
        </w:rPr>
        <w:t xml:space="preserve"> I w</w:t>
      </w:r>
      <w:r>
        <w:rPr>
          <w:rFonts w:ascii="Arial" w:hAnsi="Arial" w:cs="Arial"/>
        </w:rPr>
        <w:t>ould</w:t>
      </w:r>
      <w:r w:rsidRPr="00607719">
        <w:rPr>
          <w:rFonts w:ascii="Arial" w:hAnsi="Arial" w:cs="Arial"/>
        </w:rPr>
        <w:t xml:space="preserve"> like</w:t>
      </w:r>
      <w:r>
        <w:rPr>
          <w:rFonts w:ascii="Arial" w:hAnsi="Arial" w:cs="Arial"/>
        </w:rPr>
        <w:t xml:space="preserve"> to</w:t>
      </w:r>
      <w:r w:rsidRPr="00607719">
        <w:rPr>
          <w:rFonts w:ascii="Arial" w:hAnsi="Arial" w:cs="Arial"/>
        </w:rPr>
        <w:t xml:space="preserve"> massage you,</w:t>
      </w:r>
      <w:r>
        <w:rPr>
          <w:rFonts w:ascii="Arial" w:hAnsi="Arial" w:cs="Arial"/>
        </w:rPr>
        <w:t xml:space="preserve"> </w:t>
      </w:r>
      <w:proofErr w:type="spellStart"/>
      <w:r>
        <w:rPr>
          <w:rFonts w:ascii="Arial" w:hAnsi="Arial" w:cs="Arial"/>
        </w:rPr>
        <w:t>ooo</w:t>
      </w:r>
      <w:proofErr w:type="spellEnd"/>
      <w:r>
        <w:rPr>
          <w:rFonts w:ascii="Arial" w:hAnsi="Arial" w:cs="Arial"/>
        </w:rPr>
        <w:t>,</w:t>
      </w:r>
      <w:r w:rsidRPr="00607719">
        <w:rPr>
          <w:rFonts w:ascii="Arial" w:hAnsi="Arial" w:cs="Arial"/>
        </w:rPr>
        <w:t xml:space="preserve"> you got a nice ass,</w:t>
      </w:r>
      <w:r>
        <w:rPr>
          <w:rFonts w:ascii="Arial" w:hAnsi="Arial" w:cs="Arial"/>
        </w:rPr>
        <w:t>”</w:t>
      </w:r>
      <w:r w:rsidRPr="00607719">
        <w:rPr>
          <w:rFonts w:ascii="Arial" w:hAnsi="Arial" w:cs="Arial"/>
        </w:rPr>
        <w:t xml:space="preserve"> and I was like, </w:t>
      </w:r>
      <w:r>
        <w:rPr>
          <w:rFonts w:ascii="Arial" w:hAnsi="Arial" w:cs="Arial"/>
        </w:rPr>
        <w:t>“</w:t>
      </w:r>
      <w:r w:rsidRPr="00607719">
        <w:rPr>
          <w:rFonts w:ascii="Arial" w:hAnsi="Arial" w:cs="Arial"/>
        </w:rPr>
        <w:t>Okay,</w:t>
      </w:r>
      <w:r>
        <w:rPr>
          <w:rFonts w:ascii="Arial" w:hAnsi="Arial" w:cs="Arial"/>
        </w:rPr>
        <w:t xml:space="preserve"> [gestures shrinking into herself]</w:t>
      </w:r>
      <w:r w:rsidRPr="00607719">
        <w:rPr>
          <w:rFonts w:ascii="Arial" w:hAnsi="Arial" w:cs="Arial"/>
        </w:rPr>
        <w:t xml:space="preserve"> I'm </w:t>
      </w:r>
      <w:proofErr w:type="spellStart"/>
      <w:r w:rsidRPr="00607719">
        <w:rPr>
          <w:rFonts w:ascii="Arial" w:hAnsi="Arial" w:cs="Arial"/>
        </w:rPr>
        <w:t>gonna</w:t>
      </w:r>
      <w:proofErr w:type="spellEnd"/>
      <w:r w:rsidRPr="00607719">
        <w:rPr>
          <w:rFonts w:ascii="Arial" w:hAnsi="Arial" w:cs="Arial"/>
        </w:rPr>
        <w:t xml:space="preserve"> leave now. Enjoy the money</w:t>
      </w:r>
      <w:r>
        <w:rPr>
          <w:rFonts w:ascii="Arial" w:hAnsi="Arial" w:cs="Arial"/>
        </w:rPr>
        <w:t>”</w:t>
      </w:r>
      <w:r w:rsidRPr="00607719">
        <w:rPr>
          <w:rFonts w:ascii="Arial" w:hAnsi="Arial" w:cs="Arial"/>
        </w:rPr>
        <w:t xml:space="preserve"> like</w:t>
      </w:r>
      <w:r>
        <w:rPr>
          <w:rFonts w:ascii="Arial" w:hAnsi="Arial" w:cs="Arial"/>
        </w:rPr>
        <w:t>…</w:t>
      </w:r>
      <w:r w:rsidRPr="00607719">
        <w:rPr>
          <w:rFonts w:ascii="Arial" w:hAnsi="Arial" w:cs="Arial"/>
        </w:rPr>
        <w:t xml:space="preserve"> And it's like, it's just </w:t>
      </w:r>
      <w:proofErr w:type="gramStart"/>
      <w:r w:rsidRPr="00607719">
        <w:rPr>
          <w:rFonts w:ascii="Arial" w:hAnsi="Arial" w:cs="Arial"/>
        </w:rPr>
        <w:lastRenderedPageBreak/>
        <w:t>shitty</w:t>
      </w:r>
      <w:proofErr w:type="gramEnd"/>
      <w:r w:rsidRPr="00607719">
        <w:rPr>
          <w:rFonts w:ascii="Arial" w:hAnsi="Arial" w:cs="Arial"/>
        </w:rPr>
        <w:t xml:space="preserve">. And you know, I also carry a taser, which like, makes me feel </w:t>
      </w:r>
      <w:proofErr w:type="gramStart"/>
      <w:r w:rsidRPr="00607719">
        <w:rPr>
          <w:rFonts w:ascii="Arial" w:hAnsi="Arial" w:cs="Arial"/>
        </w:rPr>
        <w:t>really safe</w:t>
      </w:r>
      <w:proofErr w:type="gramEnd"/>
      <w:r w:rsidRPr="00607719">
        <w:rPr>
          <w:rFonts w:ascii="Arial" w:hAnsi="Arial" w:cs="Arial"/>
        </w:rPr>
        <w:t xml:space="preserve"> and nice. Not that I'm ever going to use it on anyone</w:t>
      </w:r>
      <w:r>
        <w:rPr>
          <w:rFonts w:ascii="Arial" w:hAnsi="Arial" w:cs="Arial"/>
        </w:rPr>
        <w:t xml:space="preserve"> (=James: But also-)</w:t>
      </w:r>
      <w:r w:rsidRPr="00607719">
        <w:rPr>
          <w:rFonts w:ascii="Arial" w:hAnsi="Arial" w:cs="Arial"/>
        </w:rPr>
        <w:t xml:space="preserve"> But it's like, interesting how, like, how you're perceived is so important </w:t>
      </w:r>
      <w:r>
        <w:rPr>
          <w:rFonts w:ascii="Arial" w:hAnsi="Arial" w:cs="Arial"/>
        </w:rPr>
        <w:t>in</w:t>
      </w:r>
      <w:r w:rsidRPr="00607719">
        <w:rPr>
          <w:rFonts w:ascii="Arial" w:hAnsi="Arial" w:cs="Arial"/>
        </w:rPr>
        <w:t xml:space="preserve"> how people interact with you and how, like, entitled people feel towards women and like</w:t>
      </w:r>
      <w:r>
        <w:rPr>
          <w:rFonts w:ascii="Arial" w:hAnsi="Arial" w:cs="Arial"/>
        </w:rPr>
        <w:t>,</w:t>
      </w:r>
      <w:r w:rsidRPr="00607719">
        <w:rPr>
          <w:rFonts w:ascii="Arial" w:hAnsi="Arial" w:cs="Arial"/>
        </w:rPr>
        <w:t xml:space="preserve"> women's bodies and stuff.</w:t>
      </w:r>
    </w:p>
    <w:p w14:paraId="696C2A17" w14:textId="77777777" w:rsidR="00D1362F" w:rsidRPr="00607719" w:rsidRDefault="00D1362F" w:rsidP="00D1362F">
      <w:pPr>
        <w:spacing w:after="0"/>
        <w:rPr>
          <w:rFonts w:ascii="Arial" w:hAnsi="Arial" w:cs="Arial"/>
        </w:rPr>
      </w:pPr>
    </w:p>
    <w:p w14:paraId="759797A2"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proofErr w:type="spellStart"/>
      <w:r>
        <w:rPr>
          <w:rFonts w:ascii="Arial" w:hAnsi="Arial" w:cs="Arial"/>
          <w:bCs/>
        </w:rPr>
        <w:t>Mmm</w:t>
      </w:r>
      <w:proofErr w:type="spellEnd"/>
      <w:r>
        <w:rPr>
          <w:rFonts w:ascii="Arial" w:hAnsi="Arial" w:cs="Arial"/>
          <w:bCs/>
        </w:rPr>
        <w:t xml:space="preserve">… Yeah. </w:t>
      </w:r>
      <w:r w:rsidRPr="00607719">
        <w:rPr>
          <w:rFonts w:ascii="Arial" w:hAnsi="Arial" w:cs="Arial"/>
        </w:rPr>
        <w:t>Has that</w:t>
      </w:r>
      <w:r>
        <w:rPr>
          <w:rFonts w:ascii="Arial" w:hAnsi="Arial" w:cs="Arial"/>
        </w:rPr>
        <w:t xml:space="preserve"> (=James: [Inaudible]), uhm,</w:t>
      </w:r>
      <w:r w:rsidRPr="00607719">
        <w:rPr>
          <w:rFonts w:ascii="Arial" w:hAnsi="Arial" w:cs="Arial"/>
        </w:rPr>
        <w:t xml:space="preserve"> </w:t>
      </w:r>
      <w:r>
        <w:rPr>
          <w:rFonts w:ascii="Arial" w:hAnsi="Arial" w:cs="Arial"/>
        </w:rPr>
        <w:t>s</w:t>
      </w:r>
      <w:r w:rsidRPr="00607719">
        <w:rPr>
          <w:rFonts w:ascii="Arial" w:hAnsi="Arial" w:cs="Arial"/>
        </w:rPr>
        <w:t>orry, has that</w:t>
      </w:r>
      <w:r>
        <w:rPr>
          <w:rFonts w:ascii="Arial" w:hAnsi="Arial" w:cs="Arial"/>
        </w:rPr>
        <w:t>, uhm,</w:t>
      </w:r>
      <w:r w:rsidRPr="00607719">
        <w:rPr>
          <w:rFonts w:ascii="Arial" w:hAnsi="Arial" w:cs="Arial"/>
        </w:rPr>
        <w:t xml:space="preserve"> influenced you sometimes when you think about how to present</w:t>
      </w:r>
      <w:r>
        <w:rPr>
          <w:rFonts w:ascii="Arial" w:hAnsi="Arial" w:cs="Arial"/>
        </w:rPr>
        <w:t>,</w:t>
      </w:r>
      <w:r w:rsidRPr="00607719">
        <w:rPr>
          <w:rFonts w:ascii="Arial" w:hAnsi="Arial" w:cs="Arial"/>
        </w:rPr>
        <w:t xml:space="preserve"> when you kind of like, almost</w:t>
      </w:r>
      <w:r>
        <w:rPr>
          <w:rFonts w:ascii="Arial" w:hAnsi="Arial" w:cs="Arial"/>
        </w:rPr>
        <w:t>,</w:t>
      </w:r>
      <w:r w:rsidRPr="00607719">
        <w:rPr>
          <w:rFonts w:ascii="Arial" w:hAnsi="Arial" w:cs="Arial"/>
        </w:rPr>
        <w:t xml:space="preserve"> I don't know</w:t>
      </w:r>
      <w:r>
        <w:rPr>
          <w:rFonts w:ascii="Arial" w:hAnsi="Arial" w:cs="Arial"/>
        </w:rPr>
        <w:t>, almost,</w:t>
      </w:r>
      <w:r w:rsidRPr="00607719">
        <w:rPr>
          <w:rFonts w:ascii="Arial" w:hAnsi="Arial" w:cs="Arial"/>
        </w:rPr>
        <w:t xml:space="preserve"> like debating, like, do I just want to be authentic</w:t>
      </w:r>
      <w:r>
        <w:rPr>
          <w:rFonts w:ascii="Arial" w:hAnsi="Arial" w:cs="Arial"/>
        </w:rPr>
        <w:t xml:space="preserve"> or do I want to-</w:t>
      </w:r>
    </w:p>
    <w:p w14:paraId="53A1158A" w14:textId="77777777" w:rsidR="00D1362F" w:rsidRPr="00607719" w:rsidRDefault="00D1362F" w:rsidP="00D1362F">
      <w:pPr>
        <w:spacing w:after="0"/>
        <w:rPr>
          <w:rFonts w:ascii="Arial" w:hAnsi="Arial" w:cs="Arial"/>
        </w:rPr>
      </w:pPr>
    </w:p>
    <w:p w14:paraId="65C43A5A" w14:textId="77777777" w:rsidR="00D1362F" w:rsidRPr="00607719"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Pr>
          <w:rFonts w:ascii="Arial" w:hAnsi="Arial" w:cs="Arial"/>
          <w:bCs/>
        </w:rPr>
        <w:t>Yeah, no, I mean, it’s</w:t>
      </w:r>
      <w:r w:rsidRPr="00607719">
        <w:rPr>
          <w:rFonts w:ascii="Arial" w:hAnsi="Arial" w:cs="Arial"/>
        </w:rPr>
        <w:t xml:space="preserve"> v</w:t>
      </w:r>
      <w:r>
        <w:rPr>
          <w:rFonts w:ascii="Arial" w:hAnsi="Arial" w:cs="Arial"/>
        </w:rPr>
        <w:t>e</w:t>
      </w:r>
      <w:r w:rsidRPr="00607719">
        <w:rPr>
          <w:rFonts w:ascii="Arial" w:hAnsi="Arial" w:cs="Arial"/>
        </w:rPr>
        <w:t xml:space="preserve">ry much like do I </w:t>
      </w:r>
      <w:proofErr w:type="spellStart"/>
      <w:r w:rsidRPr="00607719">
        <w:rPr>
          <w:rFonts w:ascii="Arial" w:hAnsi="Arial" w:cs="Arial"/>
        </w:rPr>
        <w:t>wan</w:t>
      </w:r>
      <w:r>
        <w:rPr>
          <w:rFonts w:ascii="Arial" w:hAnsi="Arial" w:cs="Arial"/>
        </w:rPr>
        <w:t>na</w:t>
      </w:r>
      <w:proofErr w:type="spellEnd"/>
      <w:r w:rsidRPr="00607719">
        <w:rPr>
          <w:rFonts w:ascii="Arial" w:hAnsi="Arial" w:cs="Arial"/>
        </w:rPr>
        <w:t xml:space="preserve"> be harassed or </w:t>
      </w:r>
      <w:r>
        <w:rPr>
          <w:rFonts w:ascii="Arial" w:hAnsi="Arial" w:cs="Arial"/>
        </w:rPr>
        <w:t xml:space="preserve">do I </w:t>
      </w:r>
      <w:proofErr w:type="spellStart"/>
      <w:r>
        <w:rPr>
          <w:rFonts w:ascii="Arial" w:hAnsi="Arial" w:cs="Arial"/>
        </w:rPr>
        <w:t>wanna</w:t>
      </w:r>
      <w:proofErr w:type="spellEnd"/>
      <w:r>
        <w:rPr>
          <w:rFonts w:ascii="Arial" w:hAnsi="Arial" w:cs="Arial"/>
        </w:rPr>
        <w:t xml:space="preserve"> </w:t>
      </w:r>
      <w:r w:rsidRPr="00607719">
        <w:rPr>
          <w:rFonts w:ascii="Arial" w:hAnsi="Arial" w:cs="Arial"/>
        </w:rPr>
        <w:t>be misgendered?</w:t>
      </w:r>
      <w:r>
        <w:rPr>
          <w:rFonts w:ascii="Arial" w:hAnsi="Arial" w:cs="Arial"/>
        </w:rPr>
        <w:t xml:space="preserve"> (=Tyler: Yeah).</w:t>
      </w:r>
      <w:r w:rsidRPr="00607719">
        <w:rPr>
          <w:rFonts w:ascii="Arial" w:hAnsi="Arial" w:cs="Arial"/>
        </w:rPr>
        <w:t xml:space="preserve"> Like, what are we feeling today?</w:t>
      </w:r>
      <w:r>
        <w:rPr>
          <w:rFonts w:ascii="Arial" w:hAnsi="Arial" w:cs="Arial"/>
        </w:rPr>
        <w:t xml:space="preserve"> [Laugh sigh].</w:t>
      </w:r>
    </w:p>
    <w:p w14:paraId="33FF8C20" w14:textId="77777777" w:rsidR="00D1362F" w:rsidRPr="00607719" w:rsidRDefault="00D1362F" w:rsidP="00D1362F">
      <w:pPr>
        <w:spacing w:after="0"/>
        <w:rPr>
          <w:rFonts w:ascii="Arial" w:hAnsi="Arial" w:cs="Arial"/>
        </w:rPr>
      </w:pPr>
    </w:p>
    <w:p w14:paraId="6DAF8402" w14:textId="77777777" w:rsidR="00D1362F" w:rsidRPr="00A03681" w:rsidRDefault="00D1362F" w:rsidP="00D1362F">
      <w:pPr>
        <w:spacing w:after="0"/>
        <w:rPr>
          <w:rFonts w:ascii="Arial" w:hAnsi="Arial" w:cs="Arial"/>
          <w:bCs/>
        </w:rPr>
      </w:pPr>
      <w:r>
        <w:rPr>
          <w:rFonts w:ascii="Arial" w:hAnsi="Arial" w:cs="Arial"/>
          <w:b/>
        </w:rPr>
        <w:t xml:space="preserve">Tyler: </w:t>
      </w:r>
      <w:proofErr w:type="spellStart"/>
      <w:r>
        <w:rPr>
          <w:rFonts w:ascii="Arial" w:hAnsi="Arial" w:cs="Arial"/>
          <w:bCs/>
          <w:i/>
          <w:iCs/>
        </w:rPr>
        <w:t>Shoh</w:t>
      </w:r>
      <w:proofErr w:type="spellEnd"/>
      <w:r>
        <w:rPr>
          <w:rFonts w:ascii="Arial" w:hAnsi="Arial" w:cs="Arial"/>
          <w:bCs/>
          <w:i/>
          <w:iCs/>
        </w:rPr>
        <w:t xml:space="preserve">. </w:t>
      </w:r>
      <w:r>
        <w:rPr>
          <w:rFonts w:ascii="Arial" w:hAnsi="Arial" w:cs="Arial"/>
          <w:bCs/>
        </w:rPr>
        <w:t>Terrible. James?</w:t>
      </w:r>
    </w:p>
    <w:p w14:paraId="01683F82" w14:textId="77777777" w:rsidR="00D1362F" w:rsidRDefault="00D1362F" w:rsidP="00D1362F">
      <w:pPr>
        <w:spacing w:after="0"/>
        <w:rPr>
          <w:rFonts w:ascii="Arial" w:hAnsi="Arial" w:cs="Arial"/>
          <w:b/>
        </w:rPr>
      </w:pPr>
    </w:p>
    <w:p w14:paraId="17591E98" w14:textId="77777777" w:rsidR="00D1362F" w:rsidRPr="00607719" w:rsidRDefault="00D1362F" w:rsidP="00D1362F">
      <w:pPr>
        <w:spacing w:after="0"/>
        <w:rPr>
          <w:rFonts w:ascii="Arial" w:hAnsi="Arial" w:cs="Arial"/>
        </w:rPr>
      </w:pPr>
      <w:r w:rsidRPr="00607719">
        <w:rPr>
          <w:rFonts w:ascii="Arial" w:hAnsi="Arial" w:cs="Arial"/>
          <w:b/>
        </w:rPr>
        <w:t>Jame</w:t>
      </w:r>
      <w:r>
        <w:rPr>
          <w:rFonts w:ascii="Arial" w:hAnsi="Arial" w:cs="Arial"/>
          <w:b/>
        </w:rPr>
        <w:t xml:space="preserve">s: </w:t>
      </w:r>
      <w:r>
        <w:rPr>
          <w:rFonts w:ascii="Arial" w:hAnsi="Arial" w:cs="Arial"/>
          <w:bCs/>
        </w:rPr>
        <w:t>Uhm, like, another thing with</w:t>
      </w:r>
      <w:r w:rsidRPr="00607719">
        <w:rPr>
          <w:rFonts w:ascii="Arial" w:hAnsi="Arial" w:cs="Arial"/>
        </w:rPr>
        <w:t xml:space="preserve"> like the perception thing. Like,</w:t>
      </w:r>
      <w:r>
        <w:rPr>
          <w:rFonts w:ascii="Arial" w:hAnsi="Arial" w:cs="Arial"/>
        </w:rPr>
        <w:t xml:space="preserve"> uhm,</w:t>
      </w:r>
      <w:r w:rsidRPr="00607719">
        <w:rPr>
          <w:rFonts w:ascii="Arial" w:hAnsi="Arial" w:cs="Arial"/>
        </w:rPr>
        <w:t xml:space="preserve"> I tr</w:t>
      </w:r>
      <w:r>
        <w:rPr>
          <w:rFonts w:ascii="Arial" w:hAnsi="Arial" w:cs="Arial"/>
        </w:rPr>
        <w:t>y</w:t>
      </w:r>
      <w:r w:rsidRPr="00607719">
        <w:rPr>
          <w:rFonts w:ascii="Arial" w:hAnsi="Arial" w:cs="Arial"/>
        </w:rPr>
        <w:t xml:space="preserve"> to dress </w:t>
      </w:r>
      <w:r>
        <w:rPr>
          <w:rFonts w:ascii="Arial" w:hAnsi="Arial" w:cs="Arial"/>
        </w:rPr>
        <w:t xml:space="preserve">like mostly like </w:t>
      </w:r>
      <w:proofErr w:type="spellStart"/>
      <w:r>
        <w:rPr>
          <w:rFonts w:ascii="Arial" w:hAnsi="Arial" w:cs="Arial"/>
        </w:rPr>
        <w:t>masc</w:t>
      </w:r>
      <w:proofErr w:type="spellEnd"/>
      <w:r>
        <w:rPr>
          <w:rFonts w:ascii="Arial" w:hAnsi="Arial" w:cs="Arial"/>
        </w:rPr>
        <w:t xml:space="preserve"> non-binary because I think that t</w:t>
      </w:r>
      <w:r w:rsidRPr="00607719">
        <w:rPr>
          <w:rFonts w:ascii="Arial" w:hAnsi="Arial" w:cs="Arial"/>
        </w:rPr>
        <w:t xml:space="preserve">hat balances </w:t>
      </w:r>
      <w:r>
        <w:rPr>
          <w:rFonts w:ascii="Arial" w:hAnsi="Arial" w:cs="Arial"/>
        </w:rPr>
        <w:t>out more</w:t>
      </w:r>
      <w:r w:rsidRPr="00607719">
        <w:rPr>
          <w:rFonts w:ascii="Arial" w:hAnsi="Arial" w:cs="Arial"/>
        </w:rPr>
        <w:t xml:space="preserve"> feminine features that I</w:t>
      </w:r>
      <w:r>
        <w:rPr>
          <w:rFonts w:ascii="Arial" w:hAnsi="Arial" w:cs="Arial"/>
        </w:rPr>
        <w:t xml:space="preserve"> haven’t been able </w:t>
      </w:r>
      <w:r w:rsidRPr="00607719">
        <w:rPr>
          <w:rFonts w:ascii="Arial" w:hAnsi="Arial" w:cs="Arial"/>
        </w:rPr>
        <w:t>to fix</w:t>
      </w:r>
      <w:r>
        <w:rPr>
          <w:rFonts w:ascii="Arial" w:hAnsi="Arial" w:cs="Arial"/>
        </w:rPr>
        <w:t xml:space="preserve"> yet. Uhm, and, I’ll have</w:t>
      </w:r>
      <w:r w:rsidRPr="00607719">
        <w:rPr>
          <w:rFonts w:ascii="Arial" w:hAnsi="Arial" w:cs="Arial"/>
        </w:rPr>
        <w:t xml:space="preserve"> a problem </w:t>
      </w:r>
      <w:r>
        <w:rPr>
          <w:rFonts w:ascii="Arial" w:hAnsi="Arial" w:cs="Arial"/>
        </w:rPr>
        <w:t xml:space="preserve">where </w:t>
      </w:r>
      <w:r w:rsidRPr="00607719">
        <w:rPr>
          <w:rFonts w:ascii="Arial" w:hAnsi="Arial" w:cs="Arial"/>
        </w:rPr>
        <w:t>like</w:t>
      </w:r>
      <w:r>
        <w:rPr>
          <w:rFonts w:ascii="Arial" w:hAnsi="Arial" w:cs="Arial"/>
        </w:rPr>
        <w:t xml:space="preserve"> I’ll go through a public place</w:t>
      </w:r>
      <w:r w:rsidRPr="00607719">
        <w:rPr>
          <w:rFonts w:ascii="Arial" w:hAnsi="Arial" w:cs="Arial"/>
        </w:rPr>
        <w:t xml:space="preserve"> </w:t>
      </w:r>
      <w:r>
        <w:rPr>
          <w:rFonts w:ascii="Arial" w:hAnsi="Arial" w:cs="Arial"/>
        </w:rPr>
        <w:t>like a mall or</w:t>
      </w:r>
      <w:r w:rsidRPr="00607719">
        <w:rPr>
          <w:rFonts w:ascii="Arial" w:hAnsi="Arial" w:cs="Arial"/>
        </w:rPr>
        <w:t xml:space="preserve"> something</w:t>
      </w:r>
      <w:r>
        <w:rPr>
          <w:rFonts w:ascii="Arial" w:hAnsi="Arial" w:cs="Arial"/>
        </w:rPr>
        <w:t>, like the movies, and I’ll try to go to the bathroom, I’ll go to, like, the female bathroom first and they’ll be like “what are you doing in here? You’re not supposed to be here”, so I go to the male bathroom and they’re like “what are you doing here?”</w:t>
      </w:r>
      <w:r w:rsidRPr="00607719">
        <w:rPr>
          <w:rFonts w:ascii="Arial" w:hAnsi="Arial" w:cs="Arial"/>
        </w:rPr>
        <w:t xml:space="preserve"> </w:t>
      </w:r>
      <w:r>
        <w:rPr>
          <w:rFonts w:ascii="Arial" w:hAnsi="Arial" w:cs="Arial"/>
        </w:rPr>
        <w:t>Like, “you’re a girl, go to the other side”. I’m like, “</w:t>
      </w:r>
      <w:r w:rsidRPr="00607719">
        <w:rPr>
          <w:rFonts w:ascii="Arial" w:hAnsi="Arial" w:cs="Arial"/>
        </w:rPr>
        <w:t>Okay,</w:t>
      </w:r>
      <w:r>
        <w:rPr>
          <w:rFonts w:ascii="Arial" w:hAnsi="Arial" w:cs="Arial"/>
        </w:rPr>
        <w:t xml:space="preserve"> guess I</w:t>
      </w:r>
      <w:r w:rsidRPr="00607719">
        <w:rPr>
          <w:rFonts w:ascii="Arial" w:hAnsi="Arial" w:cs="Arial"/>
        </w:rPr>
        <w:t>'ll just pee on the floor</w:t>
      </w:r>
      <w:r>
        <w:rPr>
          <w:rFonts w:ascii="Arial" w:hAnsi="Arial" w:cs="Arial"/>
        </w:rPr>
        <w:t xml:space="preserve">, then.” ([=Several]: [Laughter]). </w:t>
      </w:r>
      <w:proofErr w:type="gramStart"/>
      <w:r>
        <w:rPr>
          <w:rFonts w:ascii="Arial" w:hAnsi="Arial" w:cs="Arial"/>
        </w:rPr>
        <w:t>So</w:t>
      </w:r>
      <w:proofErr w:type="gramEnd"/>
      <w:r>
        <w:rPr>
          <w:rFonts w:ascii="Arial" w:hAnsi="Arial" w:cs="Arial"/>
        </w:rPr>
        <w:t xml:space="preserve"> I’ve literally been</w:t>
      </w:r>
      <w:r w:rsidRPr="00607719">
        <w:rPr>
          <w:rFonts w:ascii="Arial" w:hAnsi="Arial" w:cs="Arial"/>
        </w:rPr>
        <w:t xml:space="preserve"> kicked out the bathrooms before</w:t>
      </w:r>
      <w:r>
        <w:rPr>
          <w:rFonts w:ascii="Arial" w:hAnsi="Arial" w:cs="Arial"/>
        </w:rPr>
        <w:t xml:space="preserve"> because of that. </w:t>
      </w:r>
    </w:p>
    <w:p w14:paraId="50F761D2" w14:textId="77777777" w:rsidR="00D1362F" w:rsidRPr="00607719" w:rsidRDefault="00D1362F" w:rsidP="00D1362F">
      <w:pPr>
        <w:spacing w:after="0"/>
        <w:rPr>
          <w:rFonts w:ascii="Arial" w:hAnsi="Arial" w:cs="Arial"/>
        </w:rPr>
      </w:pPr>
    </w:p>
    <w:p w14:paraId="3D7087E6" w14:textId="77777777" w:rsidR="00D1362F" w:rsidRDefault="00D1362F" w:rsidP="00D1362F">
      <w:pPr>
        <w:spacing w:after="0"/>
        <w:rPr>
          <w:rFonts w:ascii="Arial" w:hAnsi="Arial" w:cs="Arial"/>
          <w:bCs/>
        </w:rPr>
      </w:pPr>
      <w:r w:rsidRPr="00607719">
        <w:rPr>
          <w:rFonts w:ascii="Arial" w:hAnsi="Arial" w:cs="Arial"/>
          <w:b/>
        </w:rPr>
        <w:t>Tenda</w:t>
      </w:r>
      <w:r>
        <w:rPr>
          <w:rFonts w:ascii="Arial" w:hAnsi="Arial" w:cs="Arial"/>
          <w:b/>
        </w:rPr>
        <w:t xml:space="preserve">: </w:t>
      </w:r>
      <w:r>
        <w:rPr>
          <w:rFonts w:ascii="Arial" w:hAnsi="Arial" w:cs="Arial"/>
          <w:bCs/>
        </w:rPr>
        <w:t xml:space="preserve">Same, same. </w:t>
      </w:r>
    </w:p>
    <w:p w14:paraId="211A532E" w14:textId="77777777" w:rsidR="00D1362F" w:rsidRDefault="00D1362F" w:rsidP="00D1362F">
      <w:pPr>
        <w:spacing w:after="0"/>
        <w:rPr>
          <w:rFonts w:ascii="Arial" w:hAnsi="Arial" w:cs="Arial"/>
          <w:bCs/>
        </w:rPr>
      </w:pPr>
    </w:p>
    <w:p w14:paraId="09F5D046" w14:textId="77777777" w:rsidR="00D1362F" w:rsidRDefault="00D1362F" w:rsidP="00D1362F">
      <w:pPr>
        <w:spacing w:after="0"/>
        <w:rPr>
          <w:rFonts w:ascii="Arial" w:hAnsi="Arial" w:cs="Arial"/>
          <w:bCs/>
        </w:rPr>
      </w:pPr>
      <w:r>
        <w:rPr>
          <w:rFonts w:ascii="Arial" w:hAnsi="Arial" w:cs="Arial"/>
          <w:b/>
        </w:rPr>
        <w:t>Tyler</w:t>
      </w:r>
      <w:r>
        <w:rPr>
          <w:rFonts w:ascii="Arial" w:hAnsi="Arial" w:cs="Arial"/>
          <w:bCs/>
        </w:rPr>
        <w:t xml:space="preserve">: Oh, yeah? </w:t>
      </w:r>
    </w:p>
    <w:p w14:paraId="3643C8A0" w14:textId="77777777" w:rsidR="00D1362F" w:rsidRDefault="00D1362F" w:rsidP="00D1362F">
      <w:pPr>
        <w:spacing w:after="0"/>
        <w:rPr>
          <w:rFonts w:ascii="Arial" w:hAnsi="Arial" w:cs="Arial"/>
          <w:bCs/>
        </w:rPr>
      </w:pPr>
    </w:p>
    <w:p w14:paraId="617468A1" w14:textId="77777777" w:rsidR="00D1362F" w:rsidRDefault="00D1362F" w:rsidP="00D1362F">
      <w:pPr>
        <w:spacing w:after="0"/>
        <w:rPr>
          <w:rFonts w:ascii="Arial" w:hAnsi="Arial" w:cs="Arial"/>
        </w:rPr>
      </w:pPr>
      <w:r>
        <w:rPr>
          <w:rFonts w:ascii="Arial" w:hAnsi="Arial" w:cs="Arial"/>
          <w:b/>
        </w:rPr>
        <w:t xml:space="preserve">Tenda: </w:t>
      </w:r>
      <w:r>
        <w:rPr>
          <w:rFonts w:ascii="Arial" w:hAnsi="Arial" w:cs="Arial"/>
        </w:rPr>
        <w:t>E</w:t>
      </w:r>
      <w:r w:rsidRPr="00607719">
        <w:rPr>
          <w:rFonts w:ascii="Arial" w:hAnsi="Arial" w:cs="Arial"/>
        </w:rPr>
        <w:t xml:space="preserve">specially </w:t>
      </w:r>
      <w:r>
        <w:rPr>
          <w:rFonts w:ascii="Arial" w:hAnsi="Arial" w:cs="Arial"/>
        </w:rPr>
        <w:t xml:space="preserve">at the airport (=Tyler: Really?). Yeah, yeah, especially with </w:t>
      </w:r>
      <w:r w:rsidRPr="00607719">
        <w:rPr>
          <w:rFonts w:ascii="Arial" w:hAnsi="Arial" w:cs="Arial"/>
        </w:rPr>
        <w:t>the I</w:t>
      </w:r>
      <w:r>
        <w:rPr>
          <w:rFonts w:ascii="Arial" w:hAnsi="Arial" w:cs="Arial"/>
        </w:rPr>
        <w:t>D (=Tyler: Oh), so, ja, it’s like, yeah</w:t>
      </w:r>
      <w:r w:rsidRPr="00607719">
        <w:rPr>
          <w:rFonts w:ascii="Arial" w:hAnsi="Arial" w:cs="Arial"/>
        </w:rPr>
        <w:t>.</w:t>
      </w:r>
    </w:p>
    <w:p w14:paraId="49DEE5C5" w14:textId="77777777" w:rsidR="00D1362F" w:rsidRDefault="00D1362F" w:rsidP="00D1362F">
      <w:pPr>
        <w:spacing w:after="0"/>
        <w:rPr>
          <w:rFonts w:ascii="Arial" w:hAnsi="Arial" w:cs="Arial"/>
        </w:rPr>
      </w:pPr>
    </w:p>
    <w:p w14:paraId="07218505" w14:textId="77777777" w:rsidR="00D1362F" w:rsidRPr="008343BB" w:rsidRDefault="00D1362F" w:rsidP="00D1362F">
      <w:pPr>
        <w:spacing w:after="0"/>
        <w:rPr>
          <w:rFonts w:ascii="Arial" w:hAnsi="Arial" w:cs="Arial"/>
        </w:rPr>
      </w:pPr>
      <w:r>
        <w:rPr>
          <w:rFonts w:ascii="Arial" w:hAnsi="Arial" w:cs="Arial"/>
          <w:b/>
          <w:bCs/>
        </w:rPr>
        <w:t xml:space="preserve">Amara: </w:t>
      </w:r>
      <w:r>
        <w:rPr>
          <w:rFonts w:ascii="Arial" w:hAnsi="Arial" w:cs="Arial"/>
        </w:rPr>
        <w:t xml:space="preserve">It’s the look down and just walk, [laugh sigh] </w:t>
      </w:r>
    </w:p>
    <w:p w14:paraId="2BF8CB1D" w14:textId="77777777" w:rsidR="00D1362F" w:rsidRPr="00607719" w:rsidRDefault="00D1362F" w:rsidP="00D1362F">
      <w:pPr>
        <w:spacing w:after="0"/>
        <w:rPr>
          <w:rFonts w:ascii="Arial" w:hAnsi="Arial" w:cs="Arial"/>
        </w:rPr>
      </w:pPr>
    </w:p>
    <w:p w14:paraId="0294D727"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Like I’m literally not going in there to hurt or look a</w:t>
      </w:r>
      <w:r w:rsidRPr="00607719">
        <w:rPr>
          <w:rFonts w:ascii="Arial" w:hAnsi="Arial" w:cs="Arial"/>
        </w:rPr>
        <w:t>t anyone</w:t>
      </w:r>
      <w:r>
        <w:rPr>
          <w:rFonts w:ascii="Arial" w:hAnsi="Arial" w:cs="Arial"/>
        </w:rPr>
        <w:t>,</w:t>
      </w:r>
      <w:r w:rsidRPr="00607719">
        <w:rPr>
          <w:rFonts w:ascii="Arial" w:hAnsi="Arial" w:cs="Arial"/>
        </w:rPr>
        <w:t xml:space="preserve"> I just want to </w:t>
      </w:r>
      <w:r>
        <w:rPr>
          <w:rFonts w:ascii="Arial" w:hAnsi="Arial" w:cs="Arial"/>
        </w:rPr>
        <w:t>go the bathroom,</w:t>
      </w:r>
      <w:r w:rsidRPr="00607719">
        <w:rPr>
          <w:rFonts w:ascii="Arial" w:hAnsi="Arial" w:cs="Arial"/>
        </w:rPr>
        <w:t xml:space="preserve"> </w:t>
      </w:r>
      <w:proofErr w:type="gramStart"/>
      <w:r w:rsidRPr="00607719">
        <w:rPr>
          <w:rFonts w:ascii="Arial" w:hAnsi="Arial" w:cs="Arial"/>
        </w:rPr>
        <w:t>pee</w:t>
      </w:r>
      <w:proofErr w:type="gramEnd"/>
      <w:r w:rsidRPr="00607719">
        <w:rPr>
          <w:rFonts w:ascii="Arial" w:hAnsi="Arial" w:cs="Arial"/>
        </w:rPr>
        <w:t xml:space="preserve"> and</w:t>
      </w:r>
      <w:r>
        <w:rPr>
          <w:rFonts w:ascii="Arial" w:hAnsi="Arial" w:cs="Arial"/>
        </w:rPr>
        <w:t xml:space="preserve"> then</w:t>
      </w:r>
      <w:r w:rsidRPr="00607719">
        <w:rPr>
          <w:rFonts w:ascii="Arial" w:hAnsi="Arial" w:cs="Arial"/>
        </w:rPr>
        <w:t xml:space="preserve"> wash my hands and leave</w:t>
      </w:r>
      <w:r>
        <w:rPr>
          <w:rFonts w:ascii="Arial" w:hAnsi="Arial" w:cs="Arial"/>
        </w:rPr>
        <w:t>, okay</w:t>
      </w:r>
      <w:r w:rsidRPr="00607719">
        <w:rPr>
          <w:rFonts w:ascii="Arial" w:hAnsi="Arial" w:cs="Arial"/>
        </w:rPr>
        <w:t xml:space="preserve">. I'm not interested in your </w:t>
      </w:r>
      <w:r>
        <w:rPr>
          <w:rFonts w:ascii="Arial" w:hAnsi="Arial" w:cs="Arial"/>
        </w:rPr>
        <w:t>genit</w:t>
      </w:r>
      <w:r w:rsidRPr="00607719">
        <w:rPr>
          <w:rFonts w:ascii="Arial" w:hAnsi="Arial" w:cs="Arial"/>
        </w:rPr>
        <w:t>al</w:t>
      </w:r>
      <w:r>
        <w:rPr>
          <w:rFonts w:ascii="Arial" w:hAnsi="Arial" w:cs="Arial"/>
        </w:rPr>
        <w:t>s (=[Several]: [Laughter]).</w:t>
      </w:r>
    </w:p>
    <w:p w14:paraId="230EAED0" w14:textId="77777777" w:rsidR="00D1362F" w:rsidRDefault="00D1362F" w:rsidP="00D1362F">
      <w:pPr>
        <w:spacing w:after="0"/>
        <w:rPr>
          <w:rFonts w:ascii="Arial" w:hAnsi="Arial" w:cs="Arial"/>
        </w:rPr>
      </w:pPr>
    </w:p>
    <w:p w14:paraId="05552B86" w14:textId="77777777" w:rsidR="00D1362F" w:rsidRDefault="00D1362F" w:rsidP="00D1362F">
      <w:pPr>
        <w:spacing w:after="0"/>
        <w:rPr>
          <w:rFonts w:ascii="Arial" w:hAnsi="Arial" w:cs="Arial"/>
        </w:rPr>
      </w:pPr>
      <w:r>
        <w:rPr>
          <w:rFonts w:ascii="Arial" w:hAnsi="Arial" w:cs="Arial"/>
          <w:b/>
          <w:bCs/>
        </w:rPr>
        <w:t xml:space="preserve">Amara: </w:t>
      </w:r>
      <w:r>
        <w:rPr>
          <w:rFonts w:ascii="Arial" w:hAnsi="Arial" w:cs="Arial"/>
        </w:rPr>
        <w:t>I have a small bladder, leave me alone (=[Several]: [Laughter]).</w:t>
      </w:r>
    </w:p>
    <w:p w14:paraId="2F736283" w14:textId="77777777" w:rsidR="00D1362F" w:rsidRPr="00607719" w:rsidRDefault="00D1362F" w:rsidP="00D1362F">
      <w:pPr>
        <w:spacing w:after="0"/>
        <w:rPr>
          <w:rFonts w:ascii="Arial" w:hAnsi="Arial" w:cs="Arial"/>
        </w:rPr>
      </w:pPr>
    </w:p>
    <w:p w14:paraId="78970338" w14:textId="77777777" w:rsidR="00D1362F" w:rsidRPr="00607719"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sidRPr="00607719">
        <w:rPr>
          <w:rFonts w:ascii="Arial" w:hAnsi="Arial" w:cs="Arial"/>
        </w:rPr>
        <w:t>In my residenc</w:t>
      </w:r>
      <w:r>
        <w:rPr>
          <w:rFonts w:ascii="Arial" w:hAnsi="Arial" w:cs="Arial"/>
        </w:rPr>
        <w:t>y</w:t>
      </w:r>
      <w:r w:rsidRPr="00607719">
        <w:rPr>
          <w:rFonts w:ascii="Arial" w:hAnsi="Arial" w:cs="Arial"/>
        </w:rPr>
        <w:t xml:space="preserve">, I'm in a very new </w:t>
      </w:r>
      <w:r>
        <w:rPr>
          <w:rFonts w:ascii="Arial" w:hAnsi="Arial" w:cs="Arial"/>
        </w:rPr>
        <w:t>residence</w:t>
      </w:r>
      <w:r w:rsidRPr="00607719">
        <w:rPr>
          <w:rFonts w:ascii="Arial" w:hAnsi="Arial" w:cs="Arial"/>
        </w:rPr>
        <w:t xml:space="preserve">, </w:t>
      </w:r>
      <w:r>
        <w:rPr>
          <w:rFonts w:ascii="Arial" w:hAnsi="Arial" w:cs="Arial"/>
        </w:rPr>
        <w:t>it’s only</w:t>
      </w:r>
      <w:r w:rsidRPr="00607719">
        <w:rPr>
          <w:rFonts w:ascii="Arial" w:hAnsi="Arial" w:cs="Arial"/>
        </w:rPr>
        <w:t xml:space="preserve"> open</w:t>
      </w:r>
      <w:r>
        <w:rPr>
          <w:rFonts w:ascii="Arial" w:hAnsi="Arial" w:cs="Arial"/>
        </w:rPr>
        <w:t>ed</w:t>
      </w:r>
      <w:r w:rsidRPr="00607719">
        <w:rPr>
          <w:rFonts w:ascii="Arial" w:hAnsi="Arial" w:cs="Arial"/>
        </w:rPr>
        <w:t xml:space="preserve"> th</w:t>
      </w:r>
      <w:r>
        <w:rPr>
          <w:rFonts w:ascii="Arial" w:hAnsi="Arial" w:cs="Arial"/>
        </w:rPr>
        <w:t>is year but</w:t>
      </w:r>
      <w:r w:rsidRPr="00607719">
        <w:rPr>
          <w:rFonts w:ascii="Arial" w:hAnsi="Arial" w:cs="Arial"/>
        </w:rPr>
        <w:t xml:space="preserve"> because of that, there isn't any system to help</w:t>
      </w:r>
      <w:r>
        <w:rPr>
          <w:rFonts w:ascii="Arial" w:hAnsi="Arial" w:cs="Arial"/>
        </w:rPr>
        <w:t>, y</w:t>
      </w:r>
      <w:r w:rsidRPr="00607719">
        <w:rPr>
          <w:rFonts w:ascii="Arial" w:hAnsi="Arial" w:cs="Arial"/>
        </w:rPr>
        <w:t>ou know, the first</w:t>
      </w:r>
      <w:r>
        <w:rPr>
          <w:rFonts w:ascii="Arial" w:hAnsi="Arial" w:cs="Arial"/>
        </w:rPr>
        <w:t xml:space="preserve"> years.</w:t>
      </w:r>
      <w:r w:rsidRPr="00607719">
        <w:rPr>
          <w:rFonts w:ascii="Arial" w:hAnsi="Arial" w:cs="Arial"/>
        </w:rPr>
        <w:t xml:space="preserve"> </w:t>
      </w:r>
      <w:r>
        <w:rPr>
          <w:rFonts w:ascii="Arial" w:hAnsi="Arial" w:cs="Arial"/>
        </w:rPr>
        <w:t>A</w:t>
      </w:r>
      <w:r w:rsidRPr="00607719">
        <w:rPr>
          <w:rFonts w:ascii="Arial" w:hAnsi="Arial" w:cs="Arial"/>
        </w:rPr>
        <w:t xml:space="preserve">nd it's very much, you know, </w:t>
      </w:r>
      <w:proofErr w:type="gramStart"/>
      <w:r w:rsidRPr="00607719">
        <w:rPr>
          <w:rFonts w:ascii="Arial" w:hAnsi="Arial" w:cs="Arial"/>
        </w:rPr>
        <w:t>it's</w:t>
      </w:r>
      <w:proofErr w:type="gramEnd"/>
      <w:r w:rsidRPr="00607719">
        <w:rPr>
          <w:rFonts w:ascii="Arial" w:hAnsi="Arial" w:cs="Arial"/>
        </w:rPr>
        <w:t xml:space="preserve"> people coming from so diverse places, conservative places, places that may not have had internet or any access to anything</w:t>
      </w:r>
      <w:r>
        <w:rPr>
          <w:rFonts w:ascii="Arial" w:hAnsi="Arial" w:cs="Arial"/>
        </w:rPr>
        <w:t xml:space="preserve"> [Amara gets up to get more coffee]</w:t>
      </w:r>
      <w:r w:rsidRPr="00607719">
        <w:rPr>
          <w:rFonts w:ascii="Arial" w:hAnsi="Arial" w:cs="Arial"/>
        </w:rPr>
        <w:t xml:space="preserve">. And now suddenly, they're being thrown into all of this. </w:t>
      </w:r>
      <w:proofErr w:type="gramStart"/>
      <w:r w:rsidRPr="00607719">
        <w:rPr>
          <w:rFonts w:ascii="Arial" w:hAnsi="Arial" w:cs="Arial"/>
        </w:rPr>
        <w:t>Because</w:t>
      </w:r>
      <w:r>
        <w:rPr>
          <w:rFonts w:ascii="Arial" w:hAnsi="Arial" w:cs="Arial"/>
        </w:rPr>
        <w:t>,</w:t>
      </w:r>
      <w:proofErr w:type="gramEnd"/>
      <w:r>
        <w:rPr>
          <w:rFonts w:ascii="Arial" w:hAnsi="Arial" w:cs="Arial"/>
        </w:rPr>
        <w:t xml:space="preserve"> </w:t>
      </w:r>
      <w:proofErr w:type="spellStart"/>
      <w:r>
        <w:rPr>
          <w:rFonts w:ascii="Arial" w:hAnsi="Arial" w:cs="Arial"/>
          <w:i/>
          <w:iCs/>
        </w:rPr>
        <w:t>yoh</w:t>
      </w:r>
      <w:proofErr w:type="spellEnd"/>
      <w:r>
        <w:rPr>
          <w:rFonts w:ascii="Arial" w:hAnsi="Arial" w:cs="Arial"/>
        </w:rPr>
        <w:t>,</w:t>
      </w:r>
      <w:r w:rsidRPr="00607719">
        <w:rPr>
          <w:rFonts w:ascii="Arial" w:hAnsi="Arial" w:cs="Arial"/>
        </w:rPr>
        <w:t xml:space="preserve"> I was fortunate to be put in like the power</w:t>
      </w:r>
      <w:r>
        <w:rPr>
          <w:rFonts w:ascii="Arial" w:hAnsi="Arial" w:cs="Arial"/>
        </w:rPr>
        <w:t xml:space="preserve"> of</w:t>
      </w:r>
      <w:r w:rsidRPr="00607719">
        <w:rPr>
          <w:rFonts w:ascii="Arial" w:hAnsi="Arial" w:cs="Arial"/>
        </w:rPr>
        <w:t xml:space="preserve"> leadership in this residency, and I really want to do it right. </w:t>
      </w:r>
      <w:proofErr w:type="gramStart"/>
      <w:r w:rsidRPr="00607719">
        <w:rPr>
          <w:rFonts w:ascii="Arial" w:hAnsi="Arial" w:cs="Arial"/>
        </w:rPr>
        <w:t>So</w:t>
      </w:r>
      <w:proofErr w:type="gramEnd"/>
      <w:r w:rsidRPr="00607719">
        <w:rPr>
          <w:rFonts w:ascii="Arial" w:hAnsi="Arial" w:cs="Arial"/>
        </w:rPr>
        <w:t xml:space="preserve"> it's very much </w:t>
      </w:r>
      <w:r>
        <w:rPr>
          <w:rFonts w:ascii="Arial" w:hAnsi="Arial" w:cs="Arial"/>
        </w:rPr>
        <w:t>it, t</w:t>
      </w:r>
      <w:r w:rsidRPr="00607719">
        <w:rPr>
          <w:rFonts w:ascii="Arial" w:hAnsi="Arial" w:cs="Arial"/>
        </w:rPr>
        <w:t>he other day, we had to call an emergency mental health t</w:t>
      </w:r>
      <w:r>
        <w:rPr>
          <w:rFonts w:ascii="Arial" w:hAnsi="Arial" w:cs="Arial"/>
        </w:rPr>
        <w:t>a</w:t>
      </w:r>
      <w:r w:rsidRPr="00607719">
        <w:rPr>
          <w:rFonts w:ascii="Arial" w:hAnsi="Arial" w:cs="Arial"/>
        </w:rPr>
        <w:t>l</w:t>
      </w:r>
      <w:r>
        <w:rPr>
          <w:rFonts w:ascii="Arial" w:hAnsi="Arial" w:cs="Arial"/>
        </w:rPr>
        <w:t>k</w:t>
      </w:r>
      <w:r w:rsidRPr="00607719">
        <w:rPr>
          <w:rFonts w:ascii="Arial" w:hAnsi="Arial" w:cs="Arial"/>
        </w:rPr>
        <w:t xml:space="preserve"> because it was getting so bad</w:t>
      </w:r>
      <w:r>
        <w:rPr>
          <w:rFonts w:ascii="Arial" w:hAnsi="Arial" w:cs="Arial"/>
        </w:rPr>
        <w:t xml:space="preserve"> with some of the</w:t>
      </w:r>
      <w:r w:rsidRPr="00607719">
        <w:rPr>
          <w:rFonts w:ascii="Arial" w:hAnsi="Arial" w:cs="Arial"/>
        </w:rPr>
        <w:t xml:space="preserve"> first y</w:t>
      </w:r>
      <w:r>
        <w:rPr>
          <w:rFonts w:ascii="Arial" w:hAnsi="Arial" w:cs="Arial"/>
        </w:rPr>
        <w:t>ears.</w:t>
      </w:r>
      <w:r w:rsidRPr="00607719">
        <w:rPr>
          <w:rFonts w:ascii="Arial" w:hAnsi="Arial" w:cs="Arial"/>
        </w:rPr>
        <w:t xml:space="preserve"> </w:t>
      </w:r>
      <w:r>
        <w:rPr>
          <w:rFonts w:ascii="Arial" w:hAnsi="Arial" w:cs="Arial"/>
        </w:rPr>
        <w:t>T</w:t>
      </w:r>
      <w:r w:rsidRPr="00607719">
        <w:rPr>
          <w:rFonts w:ascii="Arial" w:hAnsi="Arial" w:cs="Arial"/>
        </w:rPr>
        <w:t xml:space="preserve">hey were just disappearing because </w:t>
      </w:r>
      <w:r w:rsidRPr="00607719">
        <w:rPr>
          <w:rFonts w:ascii="Arial" w:hAnsi="Arial" w:cs="Arial"/>
        </w:rPr>
        <w:lastRenderedPageBreak/>
        <w:t xml:space="preserve">they weren't doing the </w:t>
      </w:r>
      <w:proofErr w:type="gramStart"/>
      <w:r w:rsidRPr="00607719">
        <w:rPr>
          <w:rFonts w:ascii="Arial" w:hAnsi="Arial" w:cs="Arial"/>
        </w:rPr>
        <w:t>workload</w:t>
      </w:r>
      <w:proofErr w:type="gramEnd"/>
      <w:r w:rsidRPr="00607719">
        <w:rPr>
          <w:rFonts w:ascii="Arial" w:hAnsi="Arial" w:cs="Arial"/>
        </w:rPr>
        <w:t xml:space="preserve"> or they weren't feeling validated. And</w:t>
      </w:r>
      <w:r>
        <w:rPr>
          <w:rFonts w:ascii="Arial" w:hAnsi="Arial" w:cs="Arial"/>
        </w:rPr>
        <w:t>,</w:t>
      </w:r>
      <w:r w:rsidRPr="00607719">
        <w:rPr>
          <w:rFonts w:ascii="Arial" w:hAnsi="Arial" w:cs="Arial"/>
        </w:rPr>
        <w:t xml:space="preserve"> it got</w:t>
      </w:r>
      <w:r>
        <w:rPr>
          <w:rFonts w:ascii="Arial" w:hAnsi="Arial" w:cs="Arial"/>
        </w:rPr>
        <w:t>,</w:t>
      </w:r>
      <w:r w:rsidRPr="00607719">
        <w:rPr>
          <w:rFonts w:ascii="Arial" w:hAnsi="Arial" w:cs="Arial"/>
        </w:rPr>
        <w:t xml:space="preserve"> it's getting quite intense. But we're trying to do right by them</w:t>
      </w:r>
      <w:r>
        <w:rPr>
          <w:rFonts w:ascii="Arial" w:hAnsi="Arial" w:cs="Arial"/>
        </w:rPr>
        <w:t xml:space="preserve"> by</w:t>
      </w:r>
      <w:r w:rsidRPr="00607719">
        <w:rPr>
          <w:rFonts w:ascii="Arial" w:hAnsi="Arial" w:cs="Arial"/>
        </w:rPr>
        <w:t xml:space="preserve"> like </w:t>
      </w:r>
      <w:r>
        <w:rPr>
          <w:rFonts w:ascii="Arial" w:hAnsi="Arial" w:cs="Arial"/>
        </w:rPr>
        <w:t>“</w:t>
      </w:r>
      <w:r w:rsidRPr="00607719">
        <w:rPr>
          <w:rFonts w:ascii="Arial" w:hAnsi="Arial" w:cs="Arial"/>
        </w:rPr>
        <w:t>yeah, this is my name</w:t>
      </w:r>
      <w:r>
        <w:rPr>
          <w:rFonts w:ascii="Arial" w:hAnsi="Arial" w:cs="Arial"/>
        </w:rPr>
        <w:t>, these are</w:t>
      </w:r>
      <w:r w:rsidRPr="00607719">
        <w:rPr>
          <w:rFonts w:ascii="Arial" w:hAnsi="Arial" w:cs="Arial"/>
        </w:rPr>
        <w:t xml:space="preserve"> my pronouns</w:t>
      </w:r>
      <w:r>
        <w:rPr>
          <w:rFonts w:ascii="Arial" w:hAnsi="Arial" w:cs="Arial"/>
        </w:rPr>
        <w:t>”</w:t>
      </w:r>
      <w:r w:rsidRPr="00607719">
        <w:rPr>
          <w:rFonts w:ascii="Arial" w:hAnsi="Arial" w:cs="Arial"/>
        </w:rPr>
        <w:t xml:space="preserve"> like make it a no</w:t>
      </w:r>
      <w:r>
        <w:rPr>
          <w:rFonts w:ascii="Arial" w:hAnsi="Arial" w:cs="Arial"/>
        </w:rPr>
        <w:t>rm</w:t>
      </w:r>
      <w:r w:rsidRPr="00607719">
        <w:rPr>
          <w:rFonts w:ascii="Arial" w:hAnsi="Arial" w:cs="Arial"/>
        </w:rPr>
        <w:t xml:space="preserve">, because this is now like the new family. But in this new </w:t>
      </w:r>
      <w:r>
        <w:rPr>
          <w:rFonts w:ascii="Arial" w:hAnsi="Arial" w:cs="Arial"/>
        </w:rPr>
        <w:t>res</w:t>
      </w:r>
      <w:r w:rsidRPr="00607719">
        <w:rPr>
          <w:rFonts w:ascii="Arial" w:hAnsi="Arial" w:cs="Arial"/>
        </w:rPr>
        <w:t xml:space="preserve">, </w:t>
      </w:r>
      <w:proofErr w:type="spellStart"/>
      <w:r>
        <w:rPr>
          <w:rFonts w:ascii="Arial" w:hAnsi="Arial" w:cs="Arial"/>
          <w:i/>
          <w:iCs/>
        </w:rPr>
        <w:t>yoh</w:t>
      </w:r>
      <w:proofErr w:type="spellEnd"/>
      <w:r w:rsidRPr="00607719">
        <w:rPr>
          <w:rFonts w:ascii="Arial" w:hAnsi="Arial" w:cs="Arial"/>
        </w:rPr>
        <w:t>, I've had experiences</w:t>
      </w:r>
      <w:r>
        <w:rPr>
          <w:rFonts w:ascii="Arial" w:hAnsi="Arial" w:cs="Arial"/>
        </w:rPr>
        <w:t xml:space="preserve"> [Amara leaves room to go to kitchenette]</w:t>
      </w:r>
      <w:r w:rsidRPr="00607719">
        <w:rPr>
          <w:rFonts w:ascii="Arial" w:hAnsi="Arial" w:cs="Arial"/>
        </w:rPr>
        <w:t>, I think it's one of the first residenc</w:t>
      </w:r>
      <w:r>
        <w:rPr>
          <w:rFonts w:ascii="Arial" w:hAnsi="Arial" w:cs="Arial"/>
        </w:rPr>
        <w:t>i</w:t>
      </w:r>
      <w:r w:rsidRPr="00607719">
        <w:rPr>
          <w:rFonts w:ascii="Arial" w:hAnsi="Arial" w:cs="Arial"/>
        </w:rPr>
        <w:t>es that is very much mixed</w:t>
      </w:r>
      <w:r>
        <w:rPr>
          <w:rFonts w:ascii="Arial" w:hAnsi="Arial" w:cs="Arial"/>
        </w:rPr>
        <w:t xml:space="preserve"> </w:t>
      </w:r>
      <w:r w:rsidRPr="00607719">
        <w:rPr>
          <w:rFonts w:ascii="Arial" w:hAnsi="Arial" w:cs="Arial"/>
        </w:rPr>
        <w:t>gender</w:t>
      </w:r>
      <w:r>
        <w:rPr>
          <w:rFonts w:ascii="Arial" w:hAnsi="Arial" w:cs="Arial"/>
        </w:rPr>
        <w:t>ed</w:t>
      </w:r>
      <w:r w:rsidRPr="00607719">
        <w:rPr>
          <w:rFonts w:ascii="Arial" w:hAnsi="Arial" w:cs="Arial"/>
        </w:rPr>
        <w:t xml:space="preserve">, and we're living </w:t>
      </w:r>
      <w:r>
        <w:rPr>
          <w:rFonts w:ascii="Arial" w:hAnsi="Arial" w:cs="Arial"/>
        </w:rPr>
        <w:t>like the</w:t>
      </w:r>
      <w:r w:rsidRPr="00607719">
        <w:rPr>
          <w:rFonts w:ascii="Arial" w:hAnsi="Arial" w:cs="Arial"/>
        </w:rPr>
        <w:t xml:space="preserve"> </w:t>
      </w:r>
      <w:proofErr w:type="spellStart"/>
      <w:r w:rsidRPr="00607719">
        <w:rPr>
          <w:rFonts w:ascii="Arial" w:hAnsi="Arial" w:cs="Arial"/>
        </w:rPr>
        <w:t>neighbo</w:t>
      </w:r>
      <w:r>
        <w:rPr>
          <w:rFonts w:ascii="Arial" w:hAnsi="Arial" w:cs="Arial"/>
        </w:rPr>
        <w:t>u</w:t>
      </w:r>
      <w:r w:rsidRPr="00607719">
        <w:rPr>
          <w:rFonts w:ascii="Arial" w:hAnsi="Arial" w:cs="Arial"/>
        </w:rPr>
        <w:t>rs</w:t>
      </w:r>
      <w:proofErr w:type="spellEnd"/>
      <w:r w:rsidRPr="00607719">
        <w:rPr>
          <w:rFonts w:ascii="Arial" w:hAnsi="Arial" w:cs="Arial"/>
        </w:rPr>
        <w:t xml:space="preserve"> </w:t>
      </w:r>
      <w:r>
        <w:rPr>
          <w:rFonts w:ascii="Arial" w:hAnsi="Arial" w:cs="Arial"/>
        </w:rPr>
        <w:t>a</w:t>
      </w:r>
      <w:r w:rsidRPr="00607719">
        <w:rPr>
          <w:rFonts w:ascii="Arial" w:hAnsi="Arial" w:cs="Arial"/>
        </w:rPr>
        <w:t>re roommates. It's</w:t>
      </w:r>
      <w:r>
        <w:rPr>
          <w:rFonts w:ascii="Arial" w:hAnsi="Arial" w:cs="Arial"/>
        </w:rPr>
        <w:t>, it’s</w:t>
      </w:r>
      <w:r w:rsidRPr="00607719">
        <w:rPr>
          <w:rFonts w:ascii="Arial" w:hAnsi="Arial" w:cs="Arial"/>
        </w:rPr>
        <w:t xml:space="preserve"> just everyone is there. </w:t>
      </w:r>
      <w:proofErr w:type="gramStart"/>
      <w:r w:rsidRPr="00607719">
        <w:rPr>
          <w:rFonts w:ascii="Arial" w:hAnsi="Arial" w:cs="Arial"/>
        </w:rPr>
        <w:t>So</w:t>
      </w:r>
      <w:proofErr w:type="gramEnd"/>
      <w:r w:rsidRPr="00607719">
        <w:rPr>
          <w:rFonts w:ascii="Arial" w:hAnsi="Arial" w:cs="Arial"/>
        </w:rPr>
        <w:t xml:space="preserve"> we really do have people w</w:t>
      </w:r>
      <w:r>
        <w:rPr>
          <w:rFonts w:ascii="Arial" w:hAnsi="Arial" w:cs="Arial"/>
        </w:rPr>
        <w:t>alk</w:t>
      </w:r>
      <w:r w:rsidRPr="00607719">
        <w:rPr>
          <w:rFonts w:ascii="Arial" w:hAnsi="Arial" w:cs="Arial"/>
        </w:rPr>
        <w:t xml:space="preserve">ing from all parts of the world, you know, people, international students, wherever. </w:t>
      </w:r>
      <w:proofErr w:type="gramStart"/>
      <w:r w:rsidRPr="00607719">
        <w:rPr>
          <w:rFonts w:ascii="Arial" w:hAnsi="Arial" w:cs="Arial"/>
        </w:rPr>
        <w:t>And</w:t>
      </w:r>
      <w:r>
        <w:rPr>
          <w:rFonts w:ascii="Arial" w:hAnsi="Arial" w:cs="Arial"/>
        </w:rPr>
        <w:t>,</w:t>
      </w:r>
      <w:proofErr w:type="gramEnd"/>
      <w:r>
        <w:rPr>
          <w:rFonts w:ascii="Arial" w:hAnsi="Arial" w:cs="Arial"/>
        </w:rPr>
        <w:t xml:space="preserve"> </w:t>
      </w:r>
      <w:proofErr w:type="spellStart"/>
      <w:r>
        <w:rPr>
          <w:rFonts w:ascii="Arial" w:hAnsi="Arial" w:cs="Arial"/>
          <w:i/>
          <w:iCs/>
        </w:rPr>
        <w:t>yoh</w:t>
      </w:r>
      <w:proofErr w:type="spellEnd"/>
      <w:r w:rsidRPr="00607719">
        <w:rPr>
          <w:rFonts w:ascii="Arial" w:hAnsi="Arial" w:cs="Arial"/>
        </w:rPr>
        <w:t xml:space="preserve">, </w:t>
      </w:r>
      <w:proofErr w:type="spellStart"/>
      <w:r w:rsidRPr="00607719">
        <w:rPr>
          <w:rFonts w:ascii="Arial" w:hAnsi="Arial" w:cs="Arial"/>
        </w:rPr>
        <w:t>th</w:t>
      </w:r>
      <w:proofErr w:type="spellEnd"/>
      <w:r>
        <w:rPr>
          <w:rFonts w:ascii="Arial" w:hAnsi="Arial" w:cs="Arial"/>
        </w:rPr>
        <w:t>-, there</w:t>
      </w:r>
      <w:r w:rsidRPr="00607719">
        <w:rPr>
          <w:rFonts w:ascii="Arial" w:hAnsi="Arial" w:cs="Arial"/>
        </w:rPr>
        <w:t xml:space="preserve"> are people who are just like blatantly flirting left and right</w:t>
      </w:r>
      <w:r>
        <w:rPr>
          <w:rFonts w:ascii="Arial" w:hAnsi="Arial" w:cs="Arial"/>
        </w:rPr>
        <w:t>.</w:t>
      </w:r>
      <w:r w:rsidRPr="00607719">
        <w:rPr>
          <w:rFonts w:ascii="Arial" w:hAnsi="Arial" w:cs="Arial"/>
        </w:rPr>
        <w:t xml:space="preserve"> I'm having girls who are being harassed by people, you know, </w:t>
      </w:r>
      <w:r>
        <w:rPr>
          <w:rFonts w:ascii="Arial" w:hAnsi="Arial" w:cs="Arial"/>
        </w:rPr>
        <w:t xml:space="preserve">op-, </w:t>
      </w:r>
      <w:r w:rsidRPr="00607719">
        <w:rPr>
          <w:rFonts w:ascii="Arial" w:hAnsi="Arial" w:cs="Arial"/>
        </w:rPr>
        <w:t>in the opposite building from the fourth floor, screaming down</w:t>
      </w:r>
      <w:r>
        <w:rPr>
          <w:rFonts w:ascii="Arial" w:hAnsi="Arial" w:cs="Arial"/>
        </w:rPr>
        <w:t xml:space="preserve"> at them, “can I have</w:t>
      </w:r>
      <w:r w:rsidRPr="00607719">
        <w:rPr>
          <w:rFonts w:ascii="Arial" w:hAnsi="Arial" w:cs="Arial"/>
        </w:rPr>
        <w:t xml:space="preserve"> your number</w:t>
      </w:r>
      <w:r>
        <w:rPr>
          <w:rFonts w:ascii="Arial" w:hAnsi="Arial" w:cs="Arial"/>
        </w:rPr>
        <w:t>?”.</w:t>
      </w:r>
      <w:r w:rsidRPr="00607719">
        <w:rPr>
          <w:rFonts w:ascii="Arial" w:hAnsi="Arial" w:cs="Arial"/>
        </w:rPr>
        <w:t xml:space="preserve"> And these situations happen</w:t>
      </w:r>
      <w:r>
        <w:rPr>
          <w:rFonts w:ascii="Arial" w:hAnsi="Arial" w:cs="Arial"/>
        </w:rPr>
        <w:t xml:space="preserve"> a</w:t>
      </w:r>
      <w:r w:rsidRPr="00607719">
        <w:rPr>
          <w:rFonts w:ascii="Arial" w:hAnsi="Arial" w:cs="Arial"/>
        </w:rPr>
        <w:t xml:space="preserve">nd I'm, I'm now in a position where I need to be answering everyone in </w:t>
      </w:r>
      <w:proofErr w:type="spellStart"/>
      <w:proofErr w:type="gramStart"/>
      <w:r w:rsidRPr="00607719">
        <w:rPr>
          <w:rFonts w:ascii="Arial" w:hAnsi="Arial" w:cs="Arial"/>
        </w:rPr>
        <w:t>a</w:t>
      </w:r>
      <w:proofErr w:type="spellEnd"/>
      <w:proofErr w:type="gramEnd"/>
      <w:r w:rsidRPr="00607719">
        <w:rPr>
          <w:rFonts w:ascii="Arial" w:hAnsi="Arial" w:cs="Arial"/>
        </w:rPr>
        <w:t xml:space="preserve"> administrative way. And everyone has my number. </w:t>
      </w:r>
      <w:proofErr w:type="gramStart"/>
      <w:r w:rsidRPr="00607719">
        <w:rPr>
          <w:rFonts w:ascii="Arial" w:hAnsi="Arial" w:cs="Arial"/>
        </w:rPr>
        <w:t>So</w:t>
      </w:r>
      <w:proofErr w:type="gramEnd"/>
      <w:r w:rsidRPr="00607719">
        <w:rPr>
          <w:rFonts w:ascii="Arial" w:hAnsi="Arial" w:cs="Arial"/>
        </w:rPr>
        <w:t xml:space="preserve"> the amount of </w:t>
      </w:r>
      <w:r>
        <w:rPr>
          <w:rFonts w:ascii="Arial" w:hAnsi="Arial" w:cs="Arial"/>
        </w:rPr>
        <w:t>b</w:t>
      </w:r>
      <w:r w:rsidRPr="00607719">
        <w:rPr>
          <w:rFonts w:ascii="Arial" w:hAnsi="Arial" w:cs="Arial"/>
        </w:rPr>
        <w:t>lat</w:t>
      </w:r>
      <w:r>
        <w:rPr>
          <w:rFonts w:ascii="Arial" w:hAnsi="Arial" w:cs="Arial"/>
        </w:rPr>
        <w:t>a</w:t>
      </w:r>
      <w:r w:rsidRPr="00607719">
        <w:rPr>
          <w:rFonts w:ascii="Arial" w:hAnsi="Arial" w:cs="Arial"/>
        </w:rPr>
        <w:t>nt flirting or people just coming into my D</w:t>
      </w:r>
      <w:r>
        <w:rPr>
          <w:rFonts w:ascii="Arial" w:hAnsi="Arial" w:cs="Arial"/>
        </w:rPr>
        <w:t>Ms.</w:t>
      </w:r>
      <w:r w:rsidRPr="00607719">
        <w:rPr>
          <w:rFonts w:ascii="Arial" w:hAnsi="Arial" w:cs="Arial"/>
        </w:rPr>
        <w:t xml:space="preserve"> </w:t>
      </w:r>
      <w:r>
        <w:rPr>
          <w:rFonts w:ascii="Arial" w:hAnsi="Arial" w:cs="Arial"/>
        </w:rPr>
        <w:t>O</w:t>
      </w:r>
      <w:r w:rsidRPr="00607719">
        <w:rPr>
          <w:rFonts w:ascii="Arial" w:hAnsi="Arial" w:cs="Arial"/>
        </w:rPr>
        <w:t xml:space="preserve">ne of the security guards, right, </w:t>
      </w:r>
      <w:proofErr w:type="spellStart"/>
      <w:r>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have to be on</w:t>
      </w:r>
      <w:r>
        <w:rPr>
          <w:rFonts w:ascii="Arial" w:hAnsi="Arial" w:cs="Arial"/>
        </w:rPr>
        <w:t xml:space="preserve"> good</w:t>
      </w:r>
      <w:r w:rsidRPr="00607719">
        <w:rPr>
          <w:rFonts w:ascii="Arial" w:hAnsi="Arial" w:cs="Arial"/>
        </w:rPr>
        <w:t xml:space="preserve"> </w:t>
      </w:r>
      <w:r>
        <w:rPr>
          <w:rFonts w:ascii="Arial" w:hAnsi="Arial" w:cs="Arial"/>
        </w:rPr>
        <w:t>terms with</w:t>
      </w:r>
      <w:r w:rsidRPr="00607719">
        <w:rPr>
          <w:rFonts w:ascii="Arial" w:hAnsi="Arial" w:cs="Arial"/>
        </w:rPr>
        <w:t xml:space="preserve"> them</w:t>
      </w:r>
      <w:r>
        <w:rPr>
          <w:rFonts w:ascii="Arial" w:hAnsi="Arial" w:cs="Arial"/>
        </w:rPr>
        <w:t>,</w:t>
      </w:r>
      <w:r w:rsidRPr="00607719">
        <w:rPr>
          <w:rFonts w:ascii="Arial" w:hAnsi="Arial" w:cs="Arial"/>
        </w:rPr>
        <w:t xml:space="preserve"> is no</w:t>
      </w:r>
      <w:r>
        <w:rPr>
          <w:rFonts w:ascii="Arial" w:hAnsi="Arial" w:cs="Arial"/>
        </w:rPr>
        <w:t>w</w:t>
      </w:r>
      <w:r w:rsidRPr="00607719">
        <w:rPr>
          <w:rFonts w:ascii="Arial" w:hAnsi="Arial" w:cs="Arial"/>
        </w:rPr>
        <w:t xml:space="preserve"> constantly messaging me like, </w:t>
      </w:r>
      <w:r>
        <w:rPr>
          <w:rFonts w:ascii="Arial" w:hAnsi="Arial" w:cs="Arial"/>
        </w:rPr>
        <w:t>“</w:t>
      </w:r>
      <w:r w:rsidRPr="00607719">
        <w:rPr>
          <w:rFonts w:ascii="Arial" w:hAnsi="Arial" w:cs="Arial"/>
        </w:rPr>
        <w:t>do you want to go out for lunch?</w:t>
      </w:r>
      <w:r>
        <w:rPr>
          <w:rFonts w:ascii="Arial" w:hAnsi="Arial" w:cs="Arial"/>
        </w:rPr>
        <w:t xml:space="preserve"> [Amara returns] Can we go?” mm-mm. It’s just so much harassment.</w:t>
      </w:r>
    </w:p>
    <w:p w14:paraId="54636E0F" w14:textId="77777777" w:rsidR="00D1362F" w:rsidRPr="00607719" w:rsidRDefault="00D1362F" w:rsidP="00D1362F">
      <w:pPr>
        <w:spacing w:after="0"/>
        <w:rPr>
          <w:rFonts w:ascii="Arial" w:hAnsi="Arial" w:cs="Arial"/>
        </w:rPr>
      </w:pPr>
    </w:p>
    <w:p w14:paraId="058212E4"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rPr>
        <w:t xml:space="preserve">And those are the people you sort of </w:t>
      </w:r>
      <w:r w:rsidRPr="00607719">
        <w:rPr>
          <w:rFonts w:ascii="Arial" w:hAnsi="Arial" w:cs="Arial"/>
        </w:rPr>
        <w:t>like trust to protect us</w:t>
      </w:r>
      <w:r>
        <w:rPr>
          <w:rFonts w:ascii="Arial" w:hAnsi="Arial" w:cs="Arial"/>
        </w:rPr>
        <w:t xml:space="preserve">- (=Casey </w:t>
      </w:r>
      <w:r w:rsidRPr="00607719">
        <w:rPr>
          <w:rFonts w:ascii="Arial" w:hAnsi="Arial" w:cs="Arial"/>
        </w:rPr>
        <w:t>Yes</w:t>
      </w:r>
      <w:r>
        <w:rPr>
          <w:rFonts w:ascii="Arial" w:hAnsi="Arial" w:cs="Arial"/>
        </w:rPr>
        <w:t>! [overlap]) - like, oh ja, if you with your card, alone at night, like just call the security guard</w:t>
      </w:r>
      <w:r w:rsidRPr="00607719">
        <w:rPr>
          <w:rFonts w:ascii="Arial" w:hAnsi="Arial" w:cs="Arial"/>
        </w:rPr>
        <w:t>.</w:t>
      </w:r>
      <w:r>
        <w:rPr>
          <w:rFonts w:ascii="Arial" w:hAnsi="Arial" w:cs="Arial"/>
        </w:rPr>
        <w:t xml:space="preserve"> And that’s who we’re talking-</w:t>
      </w:r>
    </w:p>
    <w:p w14:paraId="6A1B5558" w14:textId="77777777" w:rsidR="00D1362F" w:rsidRPr="00607719" w:rsidRDefault="00D1362F" w:rsidP="00D1362F">
      <w:pPr>
        <w:spacing w:after="0"/>
        <w:rPr>
          <w:rFonts w:ascii="Arial" w:hAnsi="Arial" w:cs="Arial"/>
        </w:rPr>
      </w:pPr>
    </w:p>
    <w:p w14:paraId="35A60ABA" w14:textId="77777777" w:rsidR="00D1362F"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I know! The security guard of all people</w:t>
      </w:r>
      <w:r w:rsidRPr="00607719">
        <w:rPr>
          <w:rFonts w:ascii="Arial" w:hAnsi="Arial" w:cs="Arial"/>
        </w:rPr>
        <w:t>. And it's very much</w:t>
      </w:r>
      <w:r>
        <w:rPr>
          <w:rFonts w:ascii="Arial" w:hAnsi="Arial" w:cs="Arial"/>
        </w:rPr>
        <w:t>,</w:t>
      </w:r>
      <w:r w:rsidRPr="00607719">
        <w:rPr>
          <w:rFonts w:ascii="Arial" w:hAnsi="Arial" w:cs="Arial"/>
        </w:rPr>
        <w:t xml:space="preserve"> you know, you</w:t>
      </w:r>
      <w:r>
        <w:rPr>
          <w:rFonts w:ascii="Arial" w:hAnsi="Arial" w:cs="Arial"/>
        </w:rPr>
        <w:t>, you</w:t>
      </w:r>
      <w:r w:rsidRPr="00607719">
        <w:rPr>
          <w:rFonts w:ascii="Arial" w:hAnsi="Arial" w:cs="Arial"/>
        </w:rPr>
        <w:t xml:space="preserve"> want the toxic people out of your life</w:t>
      </w:r>
      <w:r>
        <w:rPr>
          <w:rFonts w:ascii="Arial" w:hAnsi="Arial" w:cs="Arial"/>
        </w:rPr>
        <w:t xml:space="preserve"> [Doors nudges ajar]</w:t>
      </w:r>
      <w:r w:rsidRPr="00607719">
        <w:rPr>
          <w:rFonts w:ascii="Arial" w:hAnsi="Arial" w:cs="Arial"/>
        </w:rPr>
        <w:t>. But if you work with them, you can't exactly just</w:t>
      </w:r>
      <w:r>
        <w:rPr>
          <w:rFonts w:ascii="Arial" w:hAnsi="Arial" w:cs="Arial"/>
        </w:rPr>
        <w:t>,</w:t>
      </w:r>
      <w:r w:rsidRPr="00607719">
        <w:rPr>
          <w:rFonts w:ascii="Arial" w:hAnsi="Arial" w:cs="Arial"/>
        </w:rPr>
        <w:t xml:space="preserve"> so</w:t>
      </w:r>
      <w:r>
        <w:rPr>
          <w:rFonts w:ascii="Arial" w:hAnsi="Arial" w:cs="Arial"/>
        </w:rPr>
        <w:t xml:space="preserve"> [door closes],</w:t>
      </w:r>
      <w:r w:rsidRPr="00607719">
        <w:rPr>
          <w:rFonts w:ascii="Arial" w:hAnsi="Arial" w:cs="Arial"/>
        </w:rPr>
        <w:t xml:space="preserve"> I don't know if</w:t>
      </w:r>
      <w:r>
        <w:rPr>
          <w:rFonts w:ascii="Arial" w:hAnsi="Arial" w:cs="Arial"/>
        </w:rPr>
        <w:t xml:space="preserve"> it’s </w:t>
      </w:r>
      <w:r w:rsidRPr="00607719">
        <w:rPr>
          <w:rFonts w:ascii="Arial" w:hAnsi="Arial" w:cs="Arial"/>
        </w:rPr>
        <w:t xml:space="preserve">just me, but I </w:t>
      </w:r>
      <w:proofErr w:type="gramStart"/>
      <w:r w:rsidRPr="00607719">
        <w:rPr>
          <w:rFonts w:ascii="Arial" w:hAnsi="Arial" w:cs="Arial"/>
        </w:rPr>
        <w:t>actually use</w:t>
      </w:r>
      <w:proofErr w:type="gramEnd"/>
      <w:r w:rsidRPr="00607719">
        <w:rPr>
          <w:rFonts w:ascii="Arial" w:hAnsi="Arial" w:cs="Arial"/>
        </w:rPr>
        <w:t xml:space="preserve"> my non</w:t>
      </w:r>
      <w:r>
        <w:rPr>
          <w:rFonts w:ascii="Arial" w:hAnsi="Arial" w:cs="Arial"/>
        </w:rPr>
        <w:t>-</w:t>
      </w:r>
      <w:r w:rsidRPr="00607719">
        <w:rPr>
          <w:rFonts w:ascii="Arial" w:hAnsi="Arial" w:cs="Arial"/>
        </w:rPr>
        <w:t>binary</w:t>
      </w:r>
      <w:r>
        <w:rPr>
          <w:rFonts w:ascii="Arial" w:hAnsi="Arial" w:cs="Arial"/>
        </w:rPr>
        <w:t>, uhm,</w:t>
      </w:r>
      <w:r w:rsidRPr="00607719">
        <w:rPr>
          <w:rFonts w:ascii="Arial" w:hAnsi="Arial" w:cs="Arial"/>
        </w:rPr>
        <w:t xml:space="preserve"> as a defense mechanism. </w:t>
      </w:r>
      <w:proofErr w:type="spellStart"/>
      <w:r>
        <w:rPr>
          <w:rFonts w:ascii="Arial" w:hAnsi="Arial" w:cs="Arial"/>
        </w:rPr>
        <w:t>‘C</w:t>
      </w:r>
      <w:r w:rsidRPr="00607719">
        <w:rPr>
          <w:rFonts w:ascii="Arial" w:hAnsi="Arial" w:cs="Arial"/>
        </w:rPr>
        <w:t>ause</w:t>
      </w:r>
      <w:proofErr w:type="spellEnd"/>
      <w:r w:rsidRPr="00607719">
        <w:rPr>
          <w:rFonts w:ascii="Arial" w:hAnsi="Arial" w:cs="Arial"/>
        </w:rPr>
        <w:t xml:space="preserve"> it's kind of a lot of time with especially, you know, the p</w:t>
      </w:r>
      <w:r>
        <w:rPr>
          <w:rFonts w:ascii="Arial" w:hAnsi="Arial" w:cs="Arial"/>
        </w:rPr>
        <w:t>u</w:t>
      </w:r>
      <w:r w:rsidRPr="00607719">
        <w:rPr>
          <w:rFonts w:ascii="Arial" w:hAnsi="Arial" w:cs="Arial"/>
        </w:rPr>
        <w:t>r</w:t>
      </w:r>
      <w:r>
        <w:rPr>
          <w:rFonts w:ascii="Arial" w:hAnsi="Arial" w:cs="Arial"/>
        </w:rPr>
        <w:t>e</w:t>
      </w:r>
      <w:r w:rsidRPr="00607719">
        <w:rPr>
          <w:rFonts w:ascii="Arial" w:hAnsi="Arial" w:cs="Arial"/>
        </w:rPr>
        <w:t xml:space="preserve"> toxic male people, I could just go </w:t>
      </w:r>
      <w:r>
        <w:rPr>
          <w:rFonts w:ascii="Arial" w:hAnsi="Arial" w:cs="Arial"/>
        </w:rPr>
        <w:t>“</w:t>
      </w:r>
      <w:r>
        <w:rPr>
          <w:rFonts w:ascii="Arial" w:hAnsi="Arial" w:cs="Arial"/>
          <w:i/>
          <w:iCs/>
        </w:rPr>
        <w:t>Yoh</w:t>
      </w:r>
      <w:r w:rsidRPr="00607719">
        <w:rPr>
          <w:rFonts w:ascii="Arial" w:hAnsi="Arial" w:cs="Arial"/>
        </w:rPr>
        <w:t>, just so that you know, I'm not a female</w:t>
      </w:r>
      <w:r>
        <w:rPr>
          <w:rFonts w:ascii="Arial" w:hAnsi="Arial" w:cs="Arial"/>
        </w:rPr>
        <w:t>”</w:t>
      </w:r>
      <w:r w:rsidRPr="00607719">
        <w:rPr>
          <w:rFonts w:ascii="Arial" w:hAnsi="Arial" w:cs="Arial"/>
        </w:rPr>
        <w:t xml:space="preserve">, and a lot of the times they go </w:t>
      </w:r>
      <w:r>
        <w:rPr>
          <w:rFonts w:ascii="Arial" w:hAnsi="Arial" w:cs="Arial"/>
        </w:rPr>
        <w:t>on,</w:t>
      </w:r>
      <w:r w:rsidRPr="00607719">
        <w:rPr>
          <w:rFonts w:ascii="Arial" w:hAnsi="Arial" w:cs="Arial"/>
        </w:rPr>
        <w:t xml:space="preserve"> but you get people who are persistent, you know, that believe all of this is just a sham, th</w:t>
      </w:r>
      <w:r>
        <w:rPr>
          <w:rFonts w:ascii="Arial" w:hAnsi="Arial" w:cs="Arial"/>
        </w:rPr>
        <w:t>ey</w:t>
      </w:r>
      <w:r w:rsidRPr="00607719">
        <w:rPr>
          <w:rFonts w:ascii="Arial" w:hAnsi="Arial" w:cs="Arial"/>
        </w:rPr>
        <w:t xml:space="preserve"> can still get into your pants at the end of the day</w:t>
      </w:r>
      <w:r>
        <w:rPr>
          <w:rFonts w:ascii="Arial" w:hAnsi="Arial" w:cs="Arial"/>
        </w:rPr>
        <w:t>, you know</w:t>
      </w:r>
      <w:r w:rsidRPr="00607719">
        <w:rPr>
          <w:rFonts w:ascii="Arial" w:hAnsi="Arial" w:cs="Arial"/>
        </w:rPr>
        <w:t>.</w:t>
      </w:r>
    </w:p>
    <w:p w14:paraId="3DF661C7" w14:textId="77777777" w:rsidR="00D1362F" w:rsidRDefault="00D1362F" w:rsidP="00D1362F">
      <w:pPr>
        <w:spacing w:after="0"/>
        <w:rPr>
          <w:rFonts w:ascii="Arial" w:hAnsi="Arial" w:cs="Arial"/>
        </w:rPr>
      </w:pPr>
    </w:p>
    <w:p w14:paraId="3011F1D3" w14:textId="77777777" w:rsidR="00D1362F" w:rsidRPr="00710D3C" w:rsidRDefault="00D1362F" w:rsidP="00D1362F">
      <w:pPr>
        <w:spacing w:after="0"/>
        <w:rPr>
          <w:rFonts w:ascii="Arial" w:hAnsi="Arial" w:cs="Arial"/>
        </w:rPr>
      </w:pPr>
      <w:r>
        <w:rPr>
          <w:rFonts w:ascii="Arial" w:hAnsi="Arial" w:cs="Arial"/>
          <w:b/>
          <w:bCs/>
        </w:rPr>
        <w:t xml:space="preserve">James: </w:t>
      </w:r>
      <w:r>
        <w:rPr>
          <w:rFonts w:ascii="Arial" w:hAnsi="Arial" w:cs="Arial"/>
        </w:rPr>
        <w:t xml:space="preserve">What’s worse is that they </w:t>
      </w:r>
      <w:proofErr w:type="gramStart"/>
      <w:r>
        <w:rPr>
          <w:rFonts w:ascii="Arial" w:hAnsi="Arial" w:cs="Arial"/>
        </w:rPr>
        <w:t>actually fetishize</w:t>
      </w:r>
      <w:proofErr w:type="gramEnd"/>
      <w:r>
        <w:rPr>
          <w:rFonts w:ascii="Arial" w:hAnsi="Arial" w:cs="Arial"/>
        </w:rPr>
        <w:t xml:space="preserve">. Like especially trans. </w:t>
      </w:r>
    </w:p>
    <w:p w14:paraId="3B770006" w14:textId="77777777" w:rsidR="00D1362F" w:rsidRDefault="00D1362F" w:rsidP="00D1362F">
      <w:pPr>
        <w:spacing w:after="0"/>
        <w:rPr>
          <w:rFonts w:ascii="Arial" w:hAnsi="Arial" w:cs="Arial"/>
        </w:rPr>
      </w:pPr>
    </w:p>
    <w:p w14:paraId="5F48ADE2" w14:textId="77777777" w:rsidR="00D1362F" w:rsidRPr="00710D3C" w:rsidRDefault="00D1362F" w:rsidP="00D1362F">
      <w:pPr>
        <w:spacing w:after="0"/>
        <w:rPr>
          <w:rFonts w:ascii="Arial" w:hAnsi="Arial" w:cs="Arial"/>
        </w:rPr>
      </w:pPr>
      <w:r>
        <w:rPr>
          <w:rFonts w:ascii="Arial" w:hAnsi="Arial" w:cs="Arial"/>
          <w:b/>
          <w:bCs/>
        </w:rPr>
        <w:t xml:space="preserve">Casey: </w:t>
      </w:r>
      <w:r>
        <w:rPr>
          <w:rFonts w:ascii="Arial" w:hAnsi="Arial" w:cs="Arial"/>
          <w:i/>
          <w:iCs/>
        </w:rPr>
        <w:t xml:space="preserve">Yoh! </w:t>
      </w:r>
      <w:r>
        <w:rPr>
          <w:rFonts w:ascii="Arial" w:hAnsi="Arial" w:cs="Arial"/>
        </w:rPr>
        <w:t xml:space="preserve">It does happen. So, its, it’s </w:t>
      </w:r>
      <w:proofErr w:type="gramStart"/>
      <w:r>
        <w:rPr>
          <w:rFonts w:ascii="Arial" w:hAnsi="Arial" w:cs="Arial"/>
        </w:rPr>
        <w:t>really difficult</w:t>
      </w:r>
      <w:proofErr w:type="gramEnd"/>
      <w:r>
        <w:rPr>
          <w:rFonts w:ascii="Arial" w:hAnsi="Arial" w:cs="Arial"/>
        </w:rPr>
        <w:t>, [laugh].</w:t>
      </w:r>
    </w:p>
    <w:p w14:paraId="0243B0CA" w14:textId="77777777" w:rsidR="00D1362F" w:rsidRDefault="00D1362F" w:rsidP="00D1362F">
      <w:pPr>
        <w:spacing w:after="0"/>
        <w:rPr>
          <w:rFonts w:ascii="Arial" w:hAnsi="Arial" w:cs="Arial"/>
        </w:rPr>
      </w:pPr>
    </w:p>
    <w:p w14:paraId="79E1E842"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w:t>
      </w:r>
      <w:r w:rsidRPr="00607719">
        <w:rPr>
          <w:rFonts w:ascii="Arial" w:hAnsi="Arial" w:cs="Arial"/>
        </w:rPr>
        <w:t xml:space="preserve"> Yeah, I</w:t>
      </w:r>
      <w:r>
        <w:rPr>
          <w:rFonts w:ascii="Arial" w:hAnsi="Arial" w:cs="Arial"/>
        </w:rPr>
        <w:t xml:space="preserve"> feel like</w:t>
      </w:r>
      <w:r w:rsidRPr="00607719">
        <w:rPr>
          <w:rFonts w:ascii="Arial" w:hAnsi="Arial" w:cs="Arial"/>
        </w:rPr>
        <w:t xml:space="preserve"> relate to that</w:t>
      </w:r>
      <w:r>
        <w:rPr>
          <w:rFonts w:ascii="Arial" w:hAnsi="Arial" w:cs="Arial"/>
        </w:rPr>
        <w:t xml:space="preserve">, </w:t>
      </w:r>
      <w:proofErr w:type="gramStart"/>
      <w:r>
        <w:rPr>
          <w:rFonts w:ascii="Arial" w:hAnsi="Arial" w:cs="Arial"/>
        </w:rPr>
        <w:t>b</w:t>
      </w:r>
      <w:r w:rsidRPr="00607719">
        <w:rPr>
          <w:rFonts w:ascii="Arial" w:hAnsi="Arial" w:cs="Arial"/>
        </w:rPr>
        <w:t>ecause,</w:t>
      </w:r>
      <w:proofErr w:type="gramEnd"/>
      <w:r>
        <w:rPr>
          <w:rFonts w:ascii="Arial" w:hAnsi="Arial" w:cs="Arial"/>
        </w:rPr>
        <w:t xml:space="preserve"> [sigh], men,</w:t>
      </w:r>
      <w:r w:rsidRPr="00607719">
        <w:rPr>
          <w:rFonts w:ascii="Arial" w:hAnsi="Arial" w:cs="Arial"/>
        </w:rPr>
        <w:t xml:space="preserve"> so I try and</w:t>
      </w:r>
      <w:r>
        <w:rPr>
          <w:rFonts w:ascii="Arial" w:hAnsi="Arial" w:cs="Arial"/>
        </w:rPr>
        <w:t>,</w:t>
      </w:r>
      <w:r w:rsidRPr="00607719">
        <w:rPr>
          <w:rFonts w:ascii="Arial" w:hAnsi="Arial" w:cs="Arial"/>
        </w:rPr>
        <w:t xml:space="preserve"> because I'm</w:t>
      </w:r>
      <w:r>
        <w:rPr>
          <w:rFonts w:ascii="Arial" w:hAnsi="Arial" w:cs="Arial"/>
        </w:rPr>
        <w:t>, I’m</w:t>
      </w:r>
      <w:r w:rsidRPr="00607719">
        <w:rPr>
          <w:rFonts w:ascii="Arial" w:hAnsi="Arial" w:cs="Arial"/>
        </w:rPr>
        <w:t xml:space="preserve"> straight</w:t>
      </w:r>
      <w:r>
        <w:rPr>
          <w:rFonts w:ascii="Arial" w:hAnsi="Arial" w:cs="Arial"/>
        </w:rPr>
        <w:t>-pass</w:t>
      </w:r>
      <w:r w:rsidRPr="00607719">
        <w:rPr>
          <w:rFonts w:ascii="Arial" w:hAnsi="Arial" w:cs="Arial"/>
        </w:rPr>
        <w:t>ing, a</w:t>
      </w:r>
      <w:r>
        <w:rPr>
          <w:rFonts w:ascii="Arial" w:hAnsi="Arial" w:cs="Arial"/>
        </w:rPr>
        <w:t xml:space="preserve">nd so </w:t>
      </w:r>
      <w:r w:rsidRPr="00607719">
        <w:rPr>
          <w:rFonts w:ascii="Arial" w:hAnsi="Arial" w:cs="Arial"/>
        </w:rPr>
        <w:t>I try to incorporate r</w:t>
      </w:r>
      <w:r>
        <w:rPr>
          <w:rFonts w:ascii="Arial" w:hAnsi="Arial" w:cs="Arial"/>
        </w:rPr>
        <w:t>ainbow</w:t>
      </w:r>
      <w:r w:rsidRPr="00607719">
        <w:rPr>
          <w:rFonts w:ascii="Arial" w:hAnsi="Arial" w:cs="Arial"/>
        </w:rPr>
        <w:t xml:space="preserve"> wherever I can. So</w:t>
      </w:r>
      <w:r>
        <w:rPr>
          <w:rFonts w:ascii="Arial" w:hAnsi="Arial" w:cs="Arial"/>
        </w:rPr>
        <w:t>,</w:t>
      </w:r>
      <w:r w:rsidRPr="00607719">
        <w:rPr>
          <w:rFonts w:ascii="Arial" w:hAnsi="Arial" w:cs="Arial"/>
        </w:rPr>
        <w:t xml:space="preserve"> before I had my nails, I</w:t>
      </w:r>
      <w:r>
        <w:rPr>
          <w:rFonts w:ascii="Arial" w:hAnsi="Arial" w:cs="Arial"/>
        </w:rPr>
        <w:t>’d</w:t>
      </w:r>
      <w:r w:rsidRPr="00607719">
        <w:rPr>
          <w:rFonts w:ascii="Arial" w:hAnsi="Arial" w:cs="Arial"/>
        </w:rPr>
        <w:t xml:space="preserve"> </w:t>
      </w:r>
      <w:r>
        <w:rPr>
          <w:rFonts w:ascii="Arial" w:hAnsi="Arial" w:cs="Arial"/>
        </w:rPr>
        <w:t>wear</w:t>
      </w:r>
      <w:r w:rsidRPr="00607719">
        <w:rPr>
          <w:rFonts w:ascii="Arial" w:hAnsi="Arial" w:cs="Arial"/>
        </w:rPr>
        <w:t xml:space="preserve"> like</w:t>
      </w:r>
      <w:r>
        <w:rPr>
          <w:rFonts w:ascii="Arial" w:hAnsi="Arial" w:cs="Arial"/>
        </w:rPr>
        <w:t>,</w:t>
      </w:r>
      <w:r w:rsidRPr="00607719">
        <w:rPr>
          <w:rFonts w:ascii="Arial" w:hAnsi="Arial" w:cs="Arial"/>
        </w:rPr>
        <w:t xml:space="preserve"> a rainbow</w:t>
      </w:r>
      <w:r>
        <w:rPr>
          <w:rFonts w:ascii="Arial" w:hAnsi="Arial" w:cs="Arial"/>
        </w:rPr>
        <w:t xml:space="preserve"> on</w:t>
      </w:r>
      <w:r w:rsidRPr="00607719">
        <w:rPr>
          <w:rFonts w:ascii="Arial" w:hAnsi="Arial" w:cs="Arial"/>
        </w:rPr>
        <w:t xml:space="preserve"> my hand but people don't really care</w:t>
      </w:r>
      <w:r>
        <w:rPr>
          <w:rFonts w:ascii="Arial" w:hAnsi="Arial" w:cs="Arial"/>
        </w:rPr>
        <w:t xml:space="preserve"> when they, so,</w:t>
      </w:r>
      <w:r w:rsidRPr="00607719">
        <w:rPr>
          <w:rFonts w:ascii="Arial" w:hAnsi="Arial" w:cs="Arial"/>
        </w:rPr>
        <w:t xml:space="preserve"> you get like harassed in very awkward situations</w:t>
      </w:r>
      <w:r>
        <w:rPr>
          <w:rFonts w:ascii="Arial" w:hAnsi="Arial" w:cs="Arial"/>
        </w:rPr>
        <w:t>. This</w:t>
      </w:r>
      <w:r w:rsidRPr="00607719">
        <w:rPr>
          <w:rFonts w:ascii="Arial" w:hAnsi="Arial" w:cs="Arial"/>
        </w:rPr>
        <w:t xml:space="preserve"> one time I had to go with a student to </w:t>
      </w:r>
      <w:r>
        <w:rPr>
          <w:rFonts w:ascii="Arial" w:hAnsi="Arial" w:cs="Arial"/>
        </w:rPr>
        <w:t>go admit them to the</w:t>
      </w:r>
      <w:r w:rsidRPr="00607719">
        <w:rPr>
          <w:rFonts w:ascii="Arial" w:hAnsi="Arial" w:cs="Arial"/>
        </w:rPr>
        <w:t xml:space="preserve"> psych ward, and the paramedic was fl</w:t>
      </w:r>
      <w:r>
        <w:rPr>
          <w:rFonts w:ascii="Arial" w:hAnsi="Arial" w:cs="Arial"/>
        </w:rPr>
        <w:t>ir</w:t>
      </w:r>
      <w:r w:rsidRPr="00607719">
        <w:rPr>
          <w:rFonts w:ascii="Arial" w:hAnsi="Arial" w:cs="Arial"/>
        </w:rPr>
        <w:t>ting. And he</w:t>
      </w:r>
      <w:r>
        <w:rPr>
          <w:rFonts w:ascii="Arial" w:hAnsi="Arial" w:cs="Arial"/>
        </w:rPr>
        <w:t>,</w:t>
      </w:r>
      <w:r w:rsidRPr="00607719">
        <w:rPr>
          <w:rFonts w:ascii="Arial" w:hAnsi="Arial" w:cs="Arial"/>
        </w:rPr>
        <w:t xml:space="preserve"> he </w:t>
      </w:r>
      <w:proofErr w:type="gramStart"/>
      <w:r w:rsidRPr="00607719">
        <w:rPr>
          <w:rFonts w:ascii="Arial" w:hAnsi="Arial" w:cs="Arial"/>
        </w:rPr>
        <w:t>actually took</w:t>
      </w:r>
      <w:proofErr w:type="gramEnd"/>
      <w:r w:rsidRPr="00607719">
        <w:rPr>
          <w:rFonts w:ascii="Arial" w:hAnsi="Arial" w:cs="Arial"/>
        </w:rPr>
        <w:t xml:space="preserve"> my numbers from the phone and wrote it on his</w:t>
      </w:r>
      <w:r>
        <w:rPr>
          <w:rFonts w:ascii="Arial" w:hAnsi="Arial" w:cs="Arial"/>
        </w:rPr>
        <w:t xml:space="preserve"> glove (=[Several]: [indistinguishable disapproval]).</w:t>
      </w:r>
      <w:r w:rsidRPr="00607719">
        <w:rPr>
          <w:rFonts w:ascii="Arial" w:hAnsi="Arial" w:cs="Arial"/>
        </w:rPr>
        <w:t xml:space="preserve"> </w:t>
      </w:r>
      <w:r>
        <w:rPr>
          <w:rFonts w:ascii="Arial" w:hAnsi="Arial" w:cs="Arial"/>
        </w:rPr>
        <w:t xml:space="preserve">I, [sigh], ja. </w:t>
      </w:r>
      <w:r w:rsidRPr="00607719">
        <w:rPr>
          <w:rFonts w:ascii="Arial" w:hAnsi="Arial" w:cs="Arial"/>
        </w:rPr>
        <w:t xml:space="preserve">And then he </w:t>
      </w:r>
      <w:r>
        <w:rPr>
          <w:rFonts w:ascii="Arial" w:hAnsi="Arial" w:cs="Arial"/>
        </w:rPr>
        <w:t xml:space="preserve">asked, </w:t>
      </w:r>
      <w:r w:rsidRPr="00607719">
        <w:rPr>
          <w:rFonts w:ascii="Arial" w:hAnsi="Arial" w:cs="Arial"/>
        </w:rPr>
        <w:t>just wrote on the</w:t>
      </w:r>
      <w:r>
        <w:rPr>
          <w:rFonts w:ascii="Arial" w:hAnsi="Arial" w:cs="Arial"/>
        </w:rPr>
        <w:t>re: WhatsApp, OK</w:t>
      </w:r>
      <w:r w:rsidRPr="00607719">
        <w:rPr>
          <w:rFonts w:ascii="Arial" w:hAnsi="Arial" w:cs="Arial"/>
        </w:rPr>
        <w:t>. And I was just like, this is a very</w:t>
      </w:r>
      <w:r>
        <w:rPr>
          <w:rFonts w:ascii="Arial" w:hAnsi="Arial" w:cs="Arial"/>
        </w:rPr>
        <w:t>, [sigh],</w:t>
      </w:r>
      <w:r w:rsidRPr="00607719">
        <w:rPr>
          <w:rFonts w:ascii="Arial" w:hAnsi="Arial" w:cs="Arial"/>
        </w:rPr>
        <w:t xml:space="preserve"> </w:t>
      </w:r>
      <w:r>
        <w:rPr>
          <w:rFonts w:ascii="Arial" w:hAnsi="Arial" w:cs="Arial"/>
        </w:rPr>
        <w:t>“c</w:t>
      </w:r>
      <w:r w:rsidRPr="00607719">
        <w:rPr>
          <w:rFonts w:ascii="Arial" w:hAnsi="Arial" w:cs="Arial"/>
        </w:rPr>
        <w:t>an you</w:t>
      </w:r>
      <w:r>
        <w:rPr>
          <w:rFonts w:ascii="Arial" w:hAnsi="Arial" w:cs="Arial"/>
        </w:rPr>
        <w:t xml:space="preserve"> not</w:t>
      </w:r>
      <w:r w:rsidRPr="00607719">
        <w:rPr>
          <w:rFonts w:ascii="Arial" w:hAnsi="Arial" w:cs="Arial"/>
        </w:rPr>
        <w:t xml:space="preserve"> see the student? Can we not do this</w:t>
      </w:r>
      <w:r>
        <w:rPr>
          <w:rFonts w:ascii="Arial" w:hAnsi="Arial" w:cs="Arial"/>
        </w:rPr>
        <w:t>,</w:t>
      </w:r>
      <w:r w:rsidRPr="00607719">
        <w:rPr>
          <w:rFonts w:ascii="Arial" w:hAnsi="Arial" w:cs="Arial"/>
        </w:rPr>
        <w:t xml:space="preserve"> at this moment?</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 xml:space="preserve">ut </w:t>
      </w:r>
      <w:proofErr w:type="gramStart"/>
      <w:r w:rsidRPr="00607719">
        <w:rPr>
          <w:rFonts w:ascii="Arial" w:hAnsi="Arial" w:cs="Arial"/>
        </w:rPr>
        <w:t>they actually, they</w:t>
      </w:r>
      <w:proofErr w:type="gramEnd"/>
      <w:r w:rsidRPr="00607719">
        <w:rPr>
          <w:rFonts w:ascii="Arial" w:hAnsi="Arial" w:cs="Arial"/>
        </w:rPr>
        <w:t xml:space="preserve"> don't care</w:t>
      </w:r>
      <w:r>
        <w:rPr>
          <w:rFonts w:ascii="Arial" w:hAnsi="Arial" w:cs="Arial"/>
        </w:rPr>
        <w:t xml:space="preserve"> about</w:t>
      </w:r>
      <w:r w:rsidRPr="00607719">
        <w:rPr>
          <w:rFonts w:ascii="Arial" w:hAnsi="Arial" w:cs="Arial"/>
        </w:rPr>
        <w:t xml:space="preserve"> that </w:t>
      </w:r>
      <w:r>
        <w:rPr>
          <w:rFonts w:ascii="Arial" w:hAnsi="Arial" w:cs="Arial"/>
        </w:rPr>
        <w:t>“</w:t>
      </w:r>
      <w:r w:rsidRPr="00607719">
        <w:rPr>
          <w:rFonts w:ascii="Arial" w:hAnsi="Arial" w:cs="Arial"/>
        </w:rPr>
        <w:t>Oh, so you, you're</w:t>
      </w:r>
      <w:r>
        <w:rPr>
          <w:rFonts w:ascii="Arial" w:hAnsi="Arial" w:cs="Arial"/>
        </w:rPr>
        <w:t xml:space="preserve"> queer, or you’re</w:t>
      </w:r>
      <w:r w:rsidRPr="00607719">
        <w:rPr>
          <w:rFonts w:ascii="Arial" w:hAnsi="Arial" w:cs="Arial"/>
        </w:rPr>
        <w:t xml:space="preserve"> not interested in</w:t>
      </w:r>
      <w:r>
        <w:rPr>
          <w:rFonts w:ascii="Arial" w:hAnsi="Arial" w:cs="Arial"/>
        </w:rPr>
        <w:t>,</w:t>
      </w:r>
      <w:r w:rsidRPr="00607719">
        <w:rPr>
          <w:rFonts w:ascii="Arial" w:hAnsi="Arial" w:cs="Arial"/>
        </w:rPr>
        <w:t xml:space="preserve"> like, </w:t>
      </w:r>
      <w:r>
        <w:rPr>
          <w:rFonts w:ascii="Arial" w:hAnsi="Arial" w:cs="Arial"/>
        </w:rPr>
        <w:t>o</w:t>
      </w:r>
      <w:r w:rsidRPr="00607719">
        <w:rPr>
          <w:rFonts w:ascii="Arial" w:hAnsi="Arial" w:cs="Arial"/>
        </w:rPr>
        <w:t>h, I can change your mind</w:t>
      </w:r>
      <w:r>
        <w:rPr>
          <w:rFonts w:ascii="Arial" w:hAnsi="Arial" w:cs="Arial"/>
        </w:rPr>
        <w:t>”, uhm.</w:t>
      </w:r>
    </w:p>
    <w:p w14:paraId="6A9812A1" w14:textId="77777777" w:rsidR="00D1362F" w:rsidRPr="00607719" w:rsidRDefault="00D1362F" w:rsidP="00D1362F">
      <w:pPr>
        <w:spacing w:after="0"/>
        <w:rPr>
          <w:rFonts w:ascii="Arial" w:hAnsi="Arial" w:cs="Arial"/>
        </w:rPr>
      </w:pPr>
    </w:p>
    <w:p w14:paraId="670F958F" w14:textId="77777777" w:rsidR="00D1362F"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 xml:space="preserve">Ja, </w:t>
      </w:r>
      <w:r w:rsidRPr="00607719">
        <w:rPr>
          <w:rFonts w:ascii="Arial" w:hAnsi="Arial" w:cs="Arial"/>
        </w:rPr>
        <w:t>I've actually had to go like</w:t>
      </w:r>
      <w:r>
        <w:rPr>
          <w:rFonts w:ascii="Arial" w:hAnsi="Arial" w:cs="Arial"/>
        </w:rPr>
        <w:t xml:space="preserve"> and</w:t>
      </w:r>
      <w:r w:rsidRPr="00607719">
        <w:rPr>
          <w:rFonts w:ascii="Arial" w:hAnsi="Arial" w:cs="Arial"/>
        </w:rPr>
        <w:t xml:space="preserve"> </w:t>
      </w:r>
      <w:r>
        <w:rPr>
          <w:rFonts w:ascii="Arial" w:hAnsi="Arial" w:cs="Arial"/>
        </w:rPr>
        <w:t>put read receipts</w:t>
      </w:r>
      <w:r w:rsidRPr="00607719">
        <w:rPr>
          <w:rFonts w:ascii="Arial" w:hAnsi="Arial" w:cs="Arial"/>
        </w:rPr>
        <w:t xml:space="preserve"> off because</w:t>
      </w:r>
      <w:r>
        <w:rPr>
          <w:rFonts w:ascii="Arial" w:hAnsi="Arial" w:cs="Arial"/>
        </w:rPr>
        <w:t>,</w:t>
      </w:r>
      <w:r w:rsidRPr="00607719">
        <w:rPr>
          <w:rFonts w:ascii="Arial" w:hAnsi="Arial" w:cs="Arial"/>
        </w:rPr>
        <w:t xml:space="preserve"> th</w:t>
      </w:r>
      <w:r>
        <w:rPr>
          <w:rFonts w:ascii="Arial" w:hAnsi="Arial" w:cs="Arial"/>
        </w:rPr>
        <w:t>ey, they harass</w:t>
      </w:r>
      <w:r w:rsidRPr="00607719">
        <w:rPr>
          <w:rFonts w:ascii="Arial" w:hAnsi="Arial" w:cs="Arial"/>
        </w:rPr>
        <w:t xml:space="preserve"> if you </w:t>
      </w:r>
      <w:proofErr w:type="gramStart"/>
      <w:r>
        <w:rPr>
          <w:rFonts w:ascii="Arial" w:hAnsi="Arial" w:cs="Arial"/>
        </w:rPr>
        <w:t>blue-tick</w:t>
      </w:r>
      <w:proofErr w:type="gramEnd"/>
      <w:r w:rsidRPr="00607719">
        <w:rPr>
          <w:rFonts w:ascii="Arial" w:hAnsi="Arial" w:cs="Arial"/>
        </w:rPr>
        <w:t xml:space="preserve"> them</w:t>
      </w:r>
      <w:r>
        <w:rPr>
          <w:rFonts w:ascii="Arial" w:hAnsi="Arial" w:cs="Arial"/>
        </w:rPr>
        <w:t>,</w:t>
      </w:r>
      <w:r w:rsidRPr="00607719">
        <w:rPr>
          <w:rFonts w:ascii="Arial" w:hAnsi="Arial" w:cs="Arial"/>
        </w:rPr>
        <w:t xml:space="preserve"> if you don't answer immediately</w:t>
      </w:r>
      <w:r>
        <w:rPr>
          <w:rFonts w:ascii="Arial" w:hAnsi="Arial" w:cs="Arial"/>
        </w:rPr>
        <w:t xml:space="preserve"> [James nods]</w:t>
      </w:r>
      <w:r w:rsidRPr="00607719">
        <w:rPr>
          <w:rFonts w:ascii="Arial" w:hAnsi="Arial" w:cs="Arial"/>
        </w:rPr>
        <w:t xml:space="preserve">. And even if you're like, you know, </w:t>
      </w:r>
      <w:r>
        <w:rPr>
          <w:rFonts w:ascii="Arial" w:hAnsi="Arial" w:cs="Arial"/>
        </w:rPr>
        <w:t>okay,</w:t>
      </w:r>
      <w:r w:rsidRPr="00607719">
        <w:rPr>
          <w:rFonts w:ascii="Arial" w:hAnsi="Arial" w:cs="Arial"/>
        </w:rPr>
        <w:t xml:space="preserve"> maybe this person I can kind of deal with, you know, I can't just immediately leave the situation. And it's like, okay, you know, I've had a bad </w:t>
      </w:r>
      <w:r>
        <w:rPr>
          <w:rFonts w:ascii="Arial" w:hAnsi="Arial" w:cs="Arial"/>
        </w:rPr>
        <w:t>m</w:t>
      </w:r>
      <w:r w:rsidRPr="00607719">
        <w:rPr>
          <w:rFonts w:ascii="Arial" w:hAnsi="Arial" w:cs="Arial"/>
        </w:rPr>
        <w:t xml:space="preserve">ental </w:t>
      </w:r>
      <w:r>
        <w:rPr>
          <w:rFonts w:ascii="Arial" w:hAnsi="Arial" w:cs="Arial"/>
        </w:rPr>
        <w:t>h</w:t>
      </w:r>
      <w:r w:rsidRPr="00607719">
        <w:rPr>
          <w:rFonts w:ascii="Arial" w:hAnsi="Arial" w:cs="Arial"/>
        </w:rPr>
        <w:t xml:space="preserve">ealth </w:t>
      </w:r>
      <w:r>
        <w:rPr>
          <w:rFonts w:ascii="Arial" w:hAnsi="Arial" w:cs="Arial"/>
        </w:rPr>
        <w:t>d</w:t>
      </w:r>
      <w:r w:rsidRPr="00607719">
        <w:rPr>
          <w:rFonts w:ascii="Arial" w:hAnsi="Arial" w:cs="Arial"/>
        </w:rPr>
        <w:t>ay</w:t>
      </w:r>
      <w:r>
        <w:rPr>
          <w:rFonts w:ascii="Arial" w:hAnsi="Arial" w:cs="Arial"/>
        </w:rPr>
        <w:t>, I, y</w:t>
      </w:r>
      <w:r w:rsidRPr="00607719">
        <w:rPr>
          <w:rFonts w:ascii="Arial" w:hAnsi="Arial" w:cs="Arial"/>
        </w:rPr>
        <w:t xml:space="preserve">ou know, I'm very frustrated. I can't answer you right now, I'll come back to you in a couple of days, </w:t>
      </w:r>
      <w:proofErr w:type="spellStart"/>
      <w:r>
        <w:rPr>
          <w:rFonts w:ascii="Arial" w:hAnsi="Arial" w:cs="Arial"/>
          <w:i/>
          <w:iCs/>
        </w:rPr>
        <w:t>yoh</w:t>
      </w:r>
      <w:proofErr w:type="spellEnd"/>
      <w:r w:rsidRPr="00607719">
        <w:rPr>
          <w:rFonts w:ascii="Arial" w:hAnsi="Arial" w:cs="Arial"/>
        </w:rPr>
        <w:t>,</w:t>
      </w:r>
      <w:r>
        <w:rPr>
          <w:rFonts w:ascii="Arial" w:hAnsi="Arial" w:cs="Arial"/>
        </w:rPr>
        <w:t xml:space="preserve"> they go off on you. </w:t>
      </w:r>
    </w:p>
    <w:p w14:paraId="5BE97E71" w14:textId="77777777" w:rsidR="00D1362F" w:rsidRDefault="00D1362F" w:rsidP="00D1362F">
      <w:pPr>
        <w:spacing w:after="0"/>
        <w:rPr>
          <w:rFonts w:ascii="Arial" w:hAnsi="Arial" w:cs="Arial"/>
        </w:rPr>
      </w:pPr>
    </w:p>
    <w:p w14:paraId="27A499AE" w14:textId="77777777" w:rsidR="00D1362F" w:rsidRDefault="00D1362F" w:rsidP="00D1362F">
      <w:pPr>
        <w:spacing w:after="0"/>
        <w:rPr>
          <w:rFonts w:ascii="Arial" w:hAnsi="Arial" w:cs="Arial"/>
        </w:rPr>
      </w:pPr>
      <w:r>
        <w:rPr>
          <w:rFonts w:ascii="Arial" w:hAnsi="Arial" w:cs="Arial"/>
          <w:b/>
          <w:bCs/>
        </w:rPr>
        <w:t xml:space="preserve">Kiara: </w:t>
      </w:r>
      <w:r>
        <w:rPr>
          <w:rFonts w:ascii="Arial" w:hAnsi="Arial" w:cs="Arial"/>
        </w:rPr>
        <w:t>I</w:t>
      </w:r>
      <w:r w:rsidRPr="00607719">
        <w:rPr>
          <w:rFonts w:ascii="Arial" w:hAnsi="Arial" w:cs="Arial"/>
        </w:rPr>
        <w:t xml:space="preserve"> have a long list of </w:t>
      </w:r>
      <w:r>
        <w:rPr>
          <w:rFonts w:ascii="Arial" w:hAnsi="Arial" w:cs="Arial"/>
        </w:rPr>
        <w:t xml:space="preserve">blocked </w:t>
      </w:r>
      <w:r w:rsidRPr="00607719">
        <w:rPr>
          <w:rFonts w:ascii="Arial" w:hAnsi="Arial" w:cs="Arial"/>
        </w:rPr>
        <w:t>people.</w:t>
      </w:r>
    </w:p>
    <w:p w14:paraId="70A87FE0" w14:textId="77777777" w:rsidR="00D1362F" w:rsidRDefault="00D1362F" w:rsidP="00D1362F">
      <w:pPr>
        <w:spacing w:after="0"/>
        <w:rPr>
          <w:rFonts w:ascii="Arial" w:hAnsi="Arial" w:cs="Arial"/>
        </w:rPr>
      </w:pPr>
    </w:p>
    <w:p w14:paraId="0B3EA226" w14:textId="77777777" w:rsidR="00D1362F" w:rsidRDefault="00D1362F" w:rsidP="00D1362F">
      <w:pPr>
        <w:spacing w:after="0"/>
        <w:rPr>
          <w:rFonts w:ascii="Arial" w:hAnsi="Arial" w:cs="Arial"/>
        </w:rPr>
      </w:pPr>
      <w:r>
        <w:rPr>
          <w:rFonts w:ascii="Arial" w:hAnsi="Arial" w:cs="Arial"/>
          <w:b/>
          <w:bCs/>
        </w:rPr>
        <w:t xml:space="preserve">[Several]: </w:t>
      </w:r>
      <w:r>
        <w:rPr>
          <w:rFonts w:ascii="Arial" w:hAnsi="Arial" w:cs="Arial"/>
        </w:rPr>
        <w:t xml:space="preserve">[Laughter]. </w:t>
      </w:r>
    </w:p>
    <w:p w14:paraId="7CDF4353" w14:textId="77777777" w:rsidR="00D1362F" w:rsidRDefault="00D1362F" w:rsidP="00D1362F">
      <w:pPr>
        <w:spacing w:after="0"/>
        <w:rPr>
          <w:rFonts w:ascii="Arial" w:hAnsi="Arial" w:cs="Arial"/>
        </w:rPr>
      </w:pPr>
    </w:p>
    <w:p w14:paraId="1C26B7D9" w14:textId="77777777" w:rsidR="00D1362F" w:rsidRDefault="00D1362F" w:rsidP="00D1362F">
      <w:pPr>
        <w:spacing w:after="0"/>
        <w:rPr>
          <w:rFonts w:ascii="Arial" w:hAnsi="Arial" w:cs="Arial"/>
        </w:rPr>
      </w:pPr>
      <w:r>
        <w:rPr>
          <w:rFonts w:ascii="Arial" w:hAnsi="Arial" w:cs="Arial"/>
          <w:b/>
          <w:bCs/>
        </w:rPr>
        <w:t xml:space="preserve">Casey: </w:t>
      </w:r>
      <w:proofErr w:type="spellStart"/>
      <w:r>
        <w:rPr>
          <w:rFonts w:ascii="Arial" w:hAnsi="Arial" w:cs="Arial"/>
        </w:rPr>
        <w:t>‘C</w:t>
      </w:r>
      <w:r w:rsidRPr="00607719">
        <w:rPr>
          <w:rFonts w:ascii="Arial" w:hAnsi="Arial" w:cs="Arial"/>
        </w:rPr>
        <w:t>ause</w:t>
      </w:r>
      <w:proofErr w:type="spellEnd"/>
      <w:r>
        <w:rPr>
          <w:rFonts w:ascii="Arial" w:hAnsi="Arial" w:cs="Arial"/>
        </w:rPr>
        <w:t xml:space="preserve"> (=Kiara: Block, block), </w:t>
      </w:r>
      <w:proofErr w:type="spellStart"/>
      <w:r>
        <w:rPr>
          <w:rFonts w:ascii="Arial" w:hAnsi="Arial" w:cs="Arial"/>
        </w:rPr>
        <w:t>‘cause</w:t>
      </w:r>
      <w:proofErr w:type="spellEnd"/>
      <w:r w:rsidRPr="00607719">
        <w:rPr>
          <w:rFonts w:ascii="Arial" w:hAnsi="Arial" w:cs="Arial"/>
        </w:rPr>
        <w:t xml:space="preserve"> even</w:t>
      </w:r>
      <w:r>
        <w:rPr>
          <w:rFonts w:ascii="Arial" w:hAnsi="Arial" w:cs="Arial"/>
        </w:rPr>
        <w:t>,</w:t>
      </w:r>
      <w:r w:rsidRPr="00607719">
        <w:rPr>
          <w:rFonts w:ascii="Arial" w:hAnsi="Arial" w:cs="Arial"/>
        </w:rPr>
        <w:t xml:space="preserve"> if it's not the </w:t>
      </w:r>
      <w:r>
        <w:rPr>
          <w:rFonts w:ascii="Arial" w:hAnsi="Arial" w:cs="Arial"/>
        </w:rPr>
        <w:t>queer</w:t>
      </w:r>
      <w:r w:rsidRPr="00607719">
        <w:rPr>
          <w:rFonts w:ascii="Arial" w:hAnsi="Arial" w:cs="Arial"/>
        </w:rPr>
        <w:t xml:space="preserve"> thing</w:t>
      </w:r>
      <w:r>
        <w:rPr>
          <w:rFonts w:ascii="Arial" w:hAnsi="Arial" w:cs="Arial"/>
        </w:rPr>
        <w:t xml:space="preserve"> [door slips ajar]</w:t>
      </w:r>
      <w:r w:rsidRPr="00607719">
        <w:rPr>
          <w:rFonts w:ascii="Arial" w:hAnsi="Arial" w:cs="Arial"/>
        </w:rPr>
        <w:t>, it's the mental health thing</w:t>
      </w:r>
      <w:r>
        <w:rPr>
          <w:rFonts w:ascii="Arial" w:hAnsi="Arial" w:cs="Arial"/>
        </w:rPr>
        <w:t>. It, there’</w:t>
      </w:r>
      <w:r w:rsidRPr="00607719">
        <w:rPr>
          <w:rFonts w:ascii="Arial" w:hAnsi="Arial" w:cs="Arial"/>
        </w:rPr>
        <w:t>s always something</w:t>
      </w:r>
      <w:r>
        <w:rPr>
          <w:rFonts w:ascii="Arial" w:hAnsi="Arial" w:cs="Arial"/>
        </w:rPr>
        <w:t xml:space="preserve"> [door closes]</w:t>
      </w:r>
      <w:r w:rsidRPr="00607719">
        <w:rPr>
          <w:rFonts w:ascii="Arial" w:hAnsi="Arial" w:cs="Arial"/>
        </w:rPr>
        <w:t xml:space="preserve"> that you're dealing with</w:t>
      </w:r>
      <w:r>
        <w:rPr>
          <w:rFonts w:ascii="Arial" w:hAnsi="Arial" w:cs="Arial"/>
        </w:rPr>
        <w:t>,</w:t>
      </w:r>
      <w:r w:rsidRPr="00607719">
        <w:rPr>
          <w:rFonts w:ascii="Arial" w:hAnsi="Arial" w:cs="Arial"/>
        </w:rPr>
        <w:t xml:space="preserve"> that people don't understand. </w:t>
      </w:r>
      <w:proofErr w:type="gramStart"/>
      <w:r w:rsidRPr="00607719">
        <w:rPr>
          <w:rFonts w:ascii="Arial" w:hAnsi="Arial" w:cs="Arial"/>
        </w:rPr>
        <w:t>And</w:t>
      </w:r>
      <w:r>
        <w:rPr>
          <w:rFonts w:ascii="Arial" w:hAnsi="Arial" w:cs="Arial"/>
        </w:rPr>
        <w:t>,</w:t>
      </w:r>
      <w:proofErr w:type="gramEnd"/>
      <w:r w:rsidRPr="00607719">
        <w:rPr>
          <w:rFonts w:ascii="Arial" w:hAnsi="Arial" w:cs="Arial"/>
        </w:rPr>
        <w:t xml:space="preserve"> I</w:t>
      </w:r>
      <w:r>
        <w:rPr>
          <w:rFonts w:ascii="Arial" w:hAnsi="Arial" w:cs="Arial"/>
        </w:rPr>
        <w:t>, I</w:t>
      </w:r>
      <w:r w:rsidRPr="00607719">
        <w:rPr>
          <w:rFonts w:ascii="Arial" w:hAnsi="Arial" w:cs="Arial"/>
        </w:rPr>
        <w:t xml:space="preserve"> personally feel the most exhausting thing is having to explain the same thing over and over, especially if it's </w:t>
      </w:r>
      <w:r>
        <w:rPr>
          <w:rFonts w:ascii="Arial" w:hAnsi="Arial" w:cs="Arial"/>
        </w:rPr>
        <w:t xml:space="preserve">to </w:t>
      </w:r>
      <w:r w:rsidRPr="00607719">
        <w:rPr>
          <w:rFonts w:ascii="Arial" w:hAnsi="Arial" w:cs="Arial"/>
        </w:rPr>
        <w:t>the same person</w:t>
      </w:r>
      <w:r>
        <w:rPr>
          <w:rFonts w:ascii="Arial" w:hAnsi="Arial" w:cs="Arial"/>
        </w:rPr>
        <w:t xml:space="preserve"> (=James &amp; Kiara: </w:t>
      </w:r>
      <w:proofErr w:type="spellStart"/>
      <w:r>
        <w:rPr>
          <w:rFonts w:ascii="Arial" w:hAnsi="Arial" w:cs="Arial"/>
        </w:rPr>
        <w:t>Mmm</w:t>
      </w:r>
      <w:proofErr w:type="spellEnd"/>
      <w:r>
        <w:rPr>
          <w:rFonts w:ascii="Arial" w:hAnsi="Arial" w:cs="Arial"/>
        </w:rPr>
        <w:t>).</w:t>
      </w:r>
      <w:r w:rsidRPr="00607719">
        <w:rPr>
          <w:rFonts w:ascii="Arial" w:hAnsi="Arial" w:cs="Arial"/>
        </w:rPr>
        <w:t xml:space="preserve"> And, you know, people</w:t>
      </w:r>
      <w:r>
        <w:rPr>
          <w:rFonts w:ascii="Arial" w:hAnsi="Arial" w:cs="Arial"/>
        </w:rPr>
        <w:t>,</w:t>
      </w:r>
      <w:r w:rsidRPr="00607719">
        <w:rPr>
          <w:rFonts w:ascii="Arial" w:hAnsi="Arial" w:cs="Arial"/>
        </w:rPr>
        <w:t xml:space="preserve"> if you go to them and say, </w:t>
      </w:r>
      <w:r>
        <w:rPr>
          <w:rFonts w:ascii="Arial" w:hAnsi="Arial" w:cs="Arial"/>
        </w:rPr>
        <w:t>“</w:t>
      </w:r>
      <w:r w:rsidRPr="00607719">
        <w:rPr>
          <w:rFonts w:ascii="Arial" w:hAnsi="Arial" w:cs="Arial"/>
        </w:rPr>
        <w:t>I need a break</w:t>
      </w:r>
      <w:r>
        <w:rPr>
          <w:rFonts w:ascii="Arial" w:hAnsi="Arial" w:cs="Arial"/>
        </w:rPr>
        <w:t>”</w:t>
      </w:r>
      <w:r w:rsidRPr="00607719">
        <w:rPr>
          <w:rFonts w:ascii="Arial" w:hAnsi="Arial" w:cs="Arial"/>
        </w:rPr>
        <w:t xml:space="preserve">. Very </w:t>
      </w:r>
      <w:r>
        <w:rPr>
          <w:rFonts w:ascii="Arial" w:hAnsi="Arial" w:cs="Arial"/>
        </w:rPr>
        <w:t>valid</w:t>
      </w:r>
      <w:r w:rsidRPr="00607719">
        <w:rPr>
          <w:rFonts w:ascii="Arial" w:hAnsi="Arial" w:cs="Arial"/>
        </w:rPr>
        <w:t xml:space="preserve">, and they're going off on </w:t>
      </w:r>
      <w:r>
        <w:rPr>
          <w:rFonts w:ascii="Arial" w:hAnsi="Arial" w:cs="Arial"/>
        </w:rPr>
        <w:t>you, “Oh but, uh, d</w:t>
      </w:r>
      <w:r w:rsidRPr="00607719">
        <w:rPr>
          <w:rFonts w:ascii="Arial" w:hAnsi="Arial" w:cs="Arial"/>
        </w:rPr>
        <w:t xml:space="preserve">o you not want to be friends with me anymore? </w:t>
      </w:r>
      <w:r>
        <w:rPr>
          <w:rFonts w:ascii="Arial" w:hAnsi="Arial" w:cs="Arial"/>
        </w:rPr>
        <w:t xml:space="preserve">Do you not want to converse </w:t>
      </w:r>
      <w:proofErr w:type="gramStart"/>
      <w:r>
        <w:rPr>
          <w:rFonts w:ascii="Arial" w:hAnsi="Arial" w:cs="Arial"/>
        </w:rPr>
        <w:t>with-</w:t>
      </w:r>
      <w:proofErr w:type="gramEnd"/>
    </w:p>
    <w:p w14:paraId="1467BA81" w14:textId="77777777" w:rsidR="00D1362F" w:rsidRDefault="00D1362F" w:rsidP="00D1362F">
      <w:pPr>
        <w:spacing w:after="0"/>
        <w:rPr>
          <w:rFonts w:ascii="Arial" w:hAnsi="Arial" w:cs="Arial"/>
        </w:rPr>
      </w:pPr>
    </w:p>
    <w:p w14:paraId="6A6AA2F4" w14:textId="77777777" w:rsidR="00D1362F" w:rsidRPr="004767B8" w:rsidRDefault="00D1362F" w:rsidP="00D1362F">
      <w:pPr>
        <w:spacing w:after="0"/>
        <w:rPr>
          <w:rFonts w:ascii="Arial" w:hAnsi="Arial" w:cs="Arial"/>
          <w:i/>
          <w:iCs/>
        </w:rPr>
      </w:pPr>
      <w:r>
        <w:rPr>
          <w:rFonts w:ascii="Arial" w:hAnsi="Arial" w:cs="Arial"/>
          <w:b/>
          <w:bCs/>
        </w:rPr>
        <w:t xml:space="preserve">James: </w:t>
      </w:r>
      <w:r>
        <w:rPr>
          <w:rFonts w:ascii="Arial" w:hAnsi="Arial" w:cs="Arial"/>
        </w:rPr>
        <w:t>They take it so personally but it’s like, “</w:t>
      </w:r>
      <w:r w:rsidRPr="00607719">
        <w:rPr>
          <w:rFonts w:ascii="Arial" w:hAnsi="Arial" w:cs="Arial"/>
        </w:rPr>
        <w:t>No, I just need like a day.</w:t>
      </w:r>
      <w:r>
        <w:rPr>
          <w:rFonts w:ascii="Arial" w:hAnsi="Arial" w:cs="Arial"/>
        </w:rPr>
        <w:t xml:space="preserve"> I just need a day. I don’t have energy for a</w:t>
      </w:r>
      <w:r w:rsidRPr="00607719">
        <w:rPr>
          <w:rFonts w:ascii="Arial" w:hAnsi="Arial" w:cs="Arial"/>
        </w:rPr>
        <w:t>nything</w:t>
      </w:r>
      <w:r>
        <w:rPr>
          <w:rFonts w:ascii="Arial" w:hAnsi="Arial" w:cs="Arial"/>
        </w:rPr>
        <w:t>, not</w:t>
      </w:r>
      <w:r w:rsidRPr="00607719">
        <w:rPr>
          <w:rFonts w:ascii="Arial" w:hAnsi="Arial" w:cs="Arial"/>
        </w:rPr>
        <w:t xml:space="preserve"> </w:t>
      </w:r>
      <w:r>
        <w:rPr>
          <w:rFonts w:ascii="Arial" w:hAnsi="Arial" w:cs="Arial"/>
        </w:rPr>
        <w:t>j</w:t>
      </w:r>
      <w:r w:rsidRPr="00607719">
        <w:rPr>
          <w:rFonts w:ascii="Arial" w:hAnsi="Arial" w:cs="Arial"/>
        </w:rPr>
        <w:t>ust</w:t>
      </w:r>
      <w:r>
        <w:rPr>
          <w:rFonts w:ascii="Arial" w:hAnsi="Arial" w:cs="Arial"/>
        </w:rPr>
        <w:t xml:space="preserve"> you.” (=Casey: Yoh, [sigh])</w:t>
      </w:r>
    </w:p>
    <w:p w14:paraId="17FA5E68" w14:textId="77777777" w:rsidR="00D1362F" w:rsidRPr="00607719" w:rsidRDefault="00D1362F" w:rsidP="00D1362F">
      <w:pPr>
        <w:spacing w:after="0"/>
        <w:rPr>
          <w:rFonts w:ascii="Arial" w:hAnsi="Arial" w:cs="Arial"/>
        </w:rPr>
      </w:pPr>
    </w:p>
    <w:p w14:paraId="7B04879B"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I</w:t>
      </w:r>
      <w:r>
        <w:rPr>
          <w:rFonts w:ascii="Arial" w:hAnsi="Arial" w:cs="Arial"/>
        </w:rPr>
        <w:t>, I</w:t>
      </w:r>
      <w:r w:rsidRPr="00607719">
        <w:rPr>
          <w:rFonts w:ascii="Arial" w:hAnsi="Arial" w:cs="Arial"/>
        </w:rPr>
        <w:t xml:space="preserve"> know for sure</w:t>
      </w:r>
      <w:r>
        <w:rPr>
          <w:rFonts w:ascii="Arial" w:hAnsi="Arial" w:cs="Arial"/>
        </w:rPr>
        <w:t xml:space="preserve"> I’ve</w:t>
      </w:r>
      <w:r w:rsidRPr="00607719">
        <w:rPr>
          <w:rFonts w:ascii="Arial" w:hAnsi="Arial" w:cs="Arial"/>
        </w:rPr>
        <w:t xml:space="preserve"> learned quite a few things from my </w:t>
      </w:r>
      <w:r>
        <w:rPr>
          <w:rFonts w:ascii="Arial" w:hAnsi="Arial" w:cs="Arial"/>
        </w:rPr>
        <w:t>girl</w:t>
      </w:r>
      <w:r w:rsidRPr="00607719">
        <w:rPr>
          <w:rFonts w:ascii="Arial" w:hAnsi="Arial" w:cs="Arial"/>
        </w:rPr>
        <w:t>friend</w:t>
      </w:r>
      <w:r>
        <w:rPr>
          <w:rFonts w:ascii="Arial" w:hAnsi="Arial" w:cs="Arial"/>
        </w:rPr>
        <w:t xml:space="preserve"> Lily, and from coming to [university]. B</w:t>
      </w:r>
      <w:r w:rsidRPr="00607719">
        <w:rPr>
          <w:rFonts w:ascii="Arial" w:hAnsi="Arial" w:cs="Arial"/>
        </w:rPr>
        <w:t xml:space="preserve">ut there </w:t>
      </w:r>
      <w:proofErr w:type="gramStart"/>
      <w:r w:rsidRPr="00607719">
        <w:rPr>
          <w:rFonts w:ascii="Arial" w:hAnsi="Arial" w:cs="Arial"/>
        </w:rPr>
        <w:t>was</w:t>
      </w:r>
      <w:proofErr w:type="gramEnd"/>
      <w:r w:rsidRPr="00607719">
        <w:rPr>
          <w:rFonts w:ascii="Arial" w:hAnsi="Arial" w:cs="Arial"/>
        </w:rPr>
        <w:t xml:space="preserve"> a few things that I had to unlearn</w:t>
      </w:r>
      <w:r>
        <w:rPr>
          <w:rFonts w:ascii="Arial" w:hAnsi="Arial" w:cs="Arial"/>
        </w:rPr>
        <w:t xml:space="preserve"> as well, but you know, (=Tyler: Oh, yeah?), yeah.</w:t>
      </w:r>
      <w:r w:rsidRPr="00607719">
        <w:rPr>
          <w:rFonts w:ascii="Arial" w:hAnsi="Arial" w:cs="Arial"/>
        </w:rPr>
        <w:t xml:space="preserve"> So</w:t>
      </w:r>
      <w:r>
        <w:rPr>
          <w:rFonts w:ascii="Arial" w:hAnsi="Arial" w:cs="Arial"/>
        </w:rPr>
        <w:t>, ja,</w:t>
      </w:r>
      <w:r w:rsidRPr="00607719">
        <w:rPr>
          <w:rFonts w:ascii="Arial" w:hAnsi="Arial" w:cs="Arial"/>
        </w:rPr>
        <w:t xml:space="preserve"> I'm always </w:t>
      </w:r>
      <w:proofErr w:type="gramStart"/>
      <w:r w:rsidRPr="00607719">
        <w:rPr>
          <w:rFonts w:ascii="Arial" w:hAnsi="Arial" w:cs="Arial"/>
        </w:rPr>
        <w:t>open</w:t>
      </w:r>
      <w:proofErr w:type="gramEnd"/>
      <w:r w:rsidRPr="00607719">
        <w:rPr>
          <w:rFonts w:ascii="Arial" w:hAnsi="Arial" w:cs="Arial"/>
        </w:rPr>
        <w:t xml:space="preserve"> to hearing other people's side</w:t>
      </w:r>
      <w:r>
        <w:rPr>
          <w:rFonts w:ascii="Arial" w:hAnsi="Arial" w:cs="Arial"/>
        </w:rPr>
        <w:t xml:space="preserve"> and to learn, </w:t>
      </w:r>
      <w:r w:rsidRPr="00607719">
        <w:rPr>
          <w:rFonts w:ascii="Arial" w:hAnsi="Arial" w:cs="Arial"/>
        </w:rPr>
        <w:t>you know, some</w:t>
      </w:r>
      <w:r>
        <w:rPr>
          <w:rFonts w:ascii="Arial" w:hAnsi="Arial" w:cs="Arial"/>
        </w:rPr>
        <w:t xml:space="preserve"> things</w:t>
      </w:r>
      <w:r w:rsidRPr="00607719">
        <w:rPr>
          <w:rFonts w:ascii="Arial" w:hAnsi="Arial" w:cs="Arial"/>
        </w:rPr>
        <w:t xml:space="preserve"> jus</w:t>
      </w:r>
      <w:r>
        <w:rPr>
          <w:rFonts w:ascii="Arial" w:hAnsi="Arial" w:cs="Arial"/>
        </w:rPr>
        <w:t xml:space="preserve">t can’t talk about [door squeaks ajar], </w:t>
      </w:r>
      <w:r w:rsidRPr="00607719">
        <w:rPr>
          <w:rFonts w:ascii="Arial" w:hAnsi="Arial" w:cs="Arial"/>
        </w:rPr>
        <w:t>whatever your intention</w:t>
      </w:r>
      <w:r>
        <w:rPr>
          <w:rFonts w:ascii="Arial" w:hAnsi="Arial" w:cs="Arial"/>
        </w:rPr>
        <w:t xml:space="preserve"> </w:t>
      </w:r>
      <w:r w:rsidRPr="00607719">
        <w:rPr>
          <w:rFonts w:ascii="Arial" w:hAnsi="Arial" w:cs="Arial"/>
        </w:rPr>
        <w:t>was, doesn't matter</w:t>
      </w:r>
      <w:r>
        <w:rPr>
          <w:rFonts w:ascii="Arial" w:hAnsi="Arial" w:cs="Arial"/>
        </w:rPr>
        <w:t>, not as</w:t>
      </w:r>
      <w:r w:rsidRPr="00607719">
        <w:rPr>
          <w:rFonts w:ascii="Arial" w:hAnsi="Arial" w:cs="Arial"/>
        </w:rPr>
        <w:t xml:space="preserve"> much as</w:t>
      </w:r>
      <w:r>
        <w:rPr>
          <w:rFonts w:ascii="Arial" w:hAnsi="Arial" w:cs="Arial"/>
        </w:rPr>
        <w:t xml:space="preserve"> what that, y</w:t>
      </w:r>
      <w:r w:rsidRPr="00607719">
        <w:rPr>
          <w:rFonts w:ascii="Arial" w:hAnsi="Arial" w:cs="Arial"/>
        </w:rPr>
        <w:t>eah.</w:t>
      </w:r>
    </w:p>
    <w:p w14:paraId="77D33E9D" w14:textId="77777777" w:rsidR="00D1362F" w:rsidRPr="00607719" w:rsidRDefault="00D1362F" w:rsidP="00D1362F">
      <w:pPr>
        <w:spacing w:after="0"/>
        <w:rPr>
          <w:rFonts w:ascii="Arial" w:hAnsi="Arial" w:cs="Arial"/>
        </w:rPr>
      </w:pPr>
    </w:p>
    <w:p w14:paraId="7E16103B" w14:textId="77777777" w:rsidR="00D1362F"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C</w:t>
      </w:r>
      <w:r w:rsidRPr="00607719">
        <w:rPr>
          <w:rFonts w:ascii="Arial" w:hAnsi="Arial" w:cs="Arial"/>
        </w:rPr>
        <w:t>an you give us some examples of some things you'</w:t>
      </w:r>
      <w:r>
        <w:rPr>
          <w:rFonts w:ascii="Arial" w:hAnsi="Arial" w:cs="Arial"/>
        </w:rPr>
        <w:t xml:space="preserve">ve had to unlearn, relearn? (=Tenda: Uhm) [squeaking door]. This door is </w:t>
      </w:r>
      <w:proofErr w:type="gramStart"/>
      <w:r>
        <w:rPr>
          <w:rFonts w:ascii="Arial" w:hAnsi="Arial" w:cs="Arial"/>
        </w:rPr>
        <w:t>really annoying</w:t>
      </w:r>
      <w:proofErr w:type="gramEnd"/>
      <w:r>
        <w:rPr>
          <w:rFonts w:ascii="Arial" w:hAnsi="Arial" w:cs="Arial"/>
        </w:rPr>
        <w:t xml:space="preserve"> (=Several: [Laughter]), let me put a chair there.</w:t>
      </w:r>
    </w:p>
    <w:p w14:paraId="2F79A9BC" w14:textId="77777777" w:rsidR="00D1362F" w:rsidRDefault="00D1362F" w:rsidP="00D1362F">
      <w:pPr>
        <w:spacing w:after="0"/>
        <w:rPr>
          <w:rFonts w:ascii="Arial" w:hAnsi="Arial" w:cs="Arial"/>
        </w:rPr>
      </w:pPr>
    </w:p>
    <w:p w14:paraId="69716657"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Pr>
          <w:rFonts w:ascii="Arial" w:hAnsi="Arial" w:cs="Arial"/>
          <w:bCs/>
        </w:rPr>
        <w:t xml:space="preserve">Uhm, it’s more to, </w:t>
      </w:r>
      <w:r w:rsidRPr="00607719">
        <w:rPr>
          <w:rFonts w:ascii="Arial" w:hAnsi="Arial" w:cs="Arial"/>
        </w:rPr>
        <w:t>towards my relationship with her</w:t>
      </w:r>
      <w:r>
        <w:rPr>
          <w:rFonts w:ascii="Arial" w:hAnsi="Arial" w:cs="Arial"/>
        </w:rPr>
        <w:t xml:space="preserve">. Uhm, </w:t>
      </w:r>
      <w:r w:rsidRPr="00607719">
        <w:rPr>
          <w:rFonts w:ascii="Arial" w:hAnsi="Arial" w:cs="Arial"/>
        </w:rPr>
        <w:t>it's</w:t>
      </w:r>
      <w:r>
        <w:rPr>
          <w:rFonts w:ascii="Arial" w:hAnsi="Arial" w:cs="Arial"/>
        </w:rPr>
        <w:t xml:space="preserve"> [Tyler places a chair at the door]</w:t>
      </w:r>
      <w:r w:rsidRPr="00607719">
        <w:rPr>
          <w:rFonts w:ascii="Arial" w:hAnsi="Arial" w:cs="Arial"/>
        </w:rPr>
        <w:t>, for example, let's say she wants to go outside or whatever</w:t>
      </w:r>
      <w:r>
        <w:rPr>
          <w:rFonts w:ascii="Arial" w:hAnsi="Arial" w:cs="Arial"/>
        </w:rPr>
        <w:t xml:space="preserve"> [Tyler returns to seat]</w:t>
      </w:r>
      <w:r w:rsidRPr="00607719">
        <w:rPr>
          <w:rFonts w:ascii="Arial" w:hAnsi="Arial" w:cs="Arial"/>
        </w:rPr>
        <w:t xml:space="preserve">. </w:t>
      </w:r>
      <w:proofErr w:type="gramStart"/>
      <w:r w:rsidRPr="00607719">
        <w:rPr>
          <w:rFonts w:ascii="Arial" w:hAnsi="Arial" w:cs="Arial"/>
        </w:rPr>
        <w:t>And</w:t>
      </w:r>
      <w:r>
        <w:rPr>
          <w:rFonts w:ascii="Arial" w:hAnsi="Arial" w:cs="Arial"/>
        </w:rPr>
        <w:t>,</w:t>
      </w:r>
      <w:proofErr w:type="gramEnd"/>
      <w:r>
        <w:rPr>
          <w:rFonts w:ascii="Arial" w:hAnsi="Arial" w:cs="Arial"/>
        </w:rPr>
        <w:t xml:space="preserve"> uhm,</w:t>
      </w:r>
      <w:r w:rsidRPr="00607719">
        <w:rPr>
          <w:rFonts w:ascii="Arial" w:hAnsi="Arial" w:cs="Arial"/>
        </w:rPr>
        <w:t xml:space="preserve"> I'm just scared for </w:t>
      </w:r>
      <w:r>
        <w:rPr>
          <w:rFonts w:ascii="Arial" w:hAnsi="Arial" w:cs="Arial"/>
        </w:rPr>
        <w:t>her,</w:t>
      </w:r>
      <w:r w:rsidRPr="00607719">
        <w:rPr>
          <w:rFonts w:ascii="Arial" w:hAnsi="Arial" w:cs="Arial"/>
        </w:rPr>
        <w:t xml:space="preserve"> or something, and maybe I want to protect her. Sometimes she doesn't want me to tell her what to do or to offer anything, but she just wants to tell me that this is how she's feeling</w:t>
      </w:r>
      <w:r>
        <w:rPr>
          <w:rFonts w:ascii="Arial" w:hAnsi="Arial" w:cs="Arial"/>
        </w:rPr>
        <w:t xml:space="preserve"> a</w:t>
      </w:r>
      <w:r w:rsidRPr="00607719">
        <w:rPr>
          <w:rFonts w:ascii="Arial" w:hAnsi="Arial" w:cs="Arial"/>
        </w:rPr>
        <w:t>nd</w:t>
      </w:r>
      <w:r>
        <w:rPr>
          <w:rFonts w:ascii="Arial" w:hAnsi="Arial" w:cs="Arial"/>
        </w:rPr>
        <w:t>, uhm,</w:t>
      </w:r>
      <w:r w:rsidRPr="00607719">
        <w:rPr>
          <w:rFonts w:ascii="Arial" w:hAnsi="Arial" w:cs="Arial"/>
        </w:rPr>
        <w:t xml:space="preserve"> I've just had to</w:t>
      </w:r>
      <w:r>
        <w:rPr>
          <w:rFonts w:ascii="Arial" w:hAnsi="Arial" w:cs="Arial"/>
        </w:rPr>
        <w:t>, you know, j</w:t>
      </w:r>
      <w:r w:rsidRPr="00607719">
        <w:rPr>
          <w:rFonts w:ascii="Arial" w:hAnsi="Arial" w:cs="Arial"/>
        </w:rPr>
        <w:t>ust</w:t>
      </w:r>
      <w:r>
        <w:rPr>
          <w:rFonts w:ascii="Arial" w:hAnsi="Arial" w:cs="Arial"/>
        </w:rPr>
        <w:t>,</w:t>
      </w:r>
      <w:r w:rsidRPr="00607719">
        <w:rPr>
          <w:rFonts w:ascii="Arial" w:hAnsi="Arial" w:cs="Arial"/>
        </w:rPr>
        <w:t xml:space="preserve"> t</w:t>
      </w:r>
      <w:r>
        <w:rPr>
          <w:rFonts w:ascii="Arial" w:hAnsi="Arial" w:cs="Arial"/>
        </w:rPr>
        <w:t>o always want to be</w:t>
      </w:r>
      <w:r w:rsidRPr="00607719">
        <w:rPr>
          <w:rFonts w:ascii="Arial" w:hAnsi="Arial" w:cs="Arial"/>
        </w:rPr>
        <w:t xml:space="preserve"> protect</w:t>
      </w:r>
      <w:r>
        <w:rPr>
          <w:rFonts w:ascii="Arial" w:hAnsi="Arial" w:cs="Arial"/>
        </w:rPr>
        <w:t xml:space="preserve">, and to think </w:t>
      </w:r>
      <w:proofErr w:type="gramStart"/>
      <w:r>
        <w:rPr>
          <w:rFonts w:ascii="Arial" w:hAnsi="Arial" w:cs="Arial"/>
        </w:rPr>
        <w:t>that,</w:t>
      </w:r>
      <w:proofErr w:type="gramEnd"/>
      <w:r>
        <w:rPr>
          <w:rFonts w:ascii="Arial" w:hAnsi="Arial" w:cs="Arial"/>
        </w:rPr>
        <w:t xml:space="preserve"> uhm, you know. </w:t>
      </w:r>
      <w:r w:rsidRPr="00607719">
        <w:rPr>
          <w:rFonts w:ascii="Arial" w:hAnsi="Arial" w:cs="Arial"/>
        </w:rPr>
        <w:t>And just listen. And</w:t>
      </w:r>
      <w:r>
        <w:rPr>
          <w:rFonts w:ascii="Arial" w:hAnsi="Arial" w:cs="Arial"/>
        </w:rPr>
        <w:t>,</w:t>
      </w:r>
      <w:r w:rsidRPr="00607719">
        <w:rPr>
          <w:rFonts w:ascii="Arial" w:hAnsi="Arial" w:cs="Arial"/>
        </w:rPr>
        <w:t xml:space="preserve"> yeah, that was</w:t>
      </w:r>
      <w:r>
        <w:rPr>
          <w:rFonts w:ascii="Arial" w:hAnsi="Arial" w:cs="Arial"/>
        </w:rPr>
        <w:t xml:space="preserve"> it.</w:t>
      </w:r>
    </w:p>
    <w:p w14:paraId="3E6FF7AA" w14:textId="77777777" w:rsidR="00D1362F" w:rsidRPr="00607719" w:rsidRDefault="00D1362F" w:rsidP="00D1362F">
      <w:pPr>
        <w:spacing w:after="0"/>
        <w:rPr>
          <w:rFonts w:ascii="Arial" w:hAnsi="Arial" w:cs="Arial"/>
        </w:rPr>
      </w:pPr>
    </w:p>
    <w:p w14:paraId="687D095A" w14:textId="77777777" w:rsidR="00D1362F"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Mmhmm, I see. I</w:t>
      </w:r>
      <w:r w:rsidRPr="00607719">
        <w:rPr>
          <w:rFonts w:ascii="Arial" w:hAnsi="Arial" w:cs="Arial"/>
        </w:rPr>
        <w:t>nteresting</w:t>
      </w:r>
      <w:r>
        <w:rPr>
          <w:rFonts w:ascii="Arial" w:hAnsi="Arial" w:cs="Arial"/>
        </w:rPr>
        <w:t>.</w:t>
      </w:r>
      <w:r w:rsidRPr="00607719">
        <w:rPr>
          <w:rFonts w:ascii="Arial" w:hAnsi="Arial" w:cs="Arial"/>
        </w:rPr>
        <w:t xml:space="preserve"> </w:t>
      </w:r>
      <w:r>
        <w:rPr>
          <w:rFonts w:ascii="Arial" w:hAnsi="Arial" w:cs="Arial"/>
        </w:rPr>
        <w:t>I</w:t>
      </w:r>
      <w:r w:rsidRPr="00607719">
        <w:rPr>
          <w:rFonts w:ascii="Arial" w:hAnsi="Arial" w:cs="Arial"/>
        </w:rPr>
        <w:t>s that</w:t>
      </w:r>
      <w:r>
        <w:rPr>
          <w:rFonts w:ascii="Arial" w:hAnsi="Arial" w:cs="Arial"/>
        </w:rPr>
        <w:t xml:space="preserve"> - i</w:t>
      </w:r>
      <w:r w:rsidRPr="00607719">
        <w:rPr>
          <w:rFonts w:ascii="Arial" w:hAnsi="Arial" w:cs="Arial"/>
        </w:rPr>
        <w:t>f you don't mind me asking</w:t>
      </w:r>
      <w:r>
        <w:rPr>
          <w:rFonts w:ascii="Arial" w:hAnsi="Arial" w:cs="Arial"/>
        </w:rPr>
        <w:t xml:space="preserve"> - i</w:t>
      </w:r>
      <w:r w:rsidRPr="00607719">
        <w:rPr>
          <w:rFonts w:ascii="Arial" w:hAnsi="Arial" w:cs="Arial"/>
        </w:rPr>
        <w:t>s that something that</w:t>
      </w:r>
      <w:r>
        <w:rPr>
          <w:rFonts w:ascii="Arial" w:hAnsi="Arial" w:cs="Arial"/>
        </w:rPr>
        <w:t>, uhm,</w:t>
      </w:r>
      <w:r w:rsidRPr="00607719">
        <w:rPr>
          <w:rFonts w:ascii="Arial" w:hAnsi="Arial" w:cs="Arial"/>
        </w:rPr>
        <w:t xml:space="preserve"> you kind of associated with</w:t>
      </w:r>
      <w:r>
        <w:rPr>
          <w:rFonts w:ascii="Arial" w:hAnsi="Arial" w:cs="Arial"/>
        </w:rPr>
        <w:t>,</w:t>
      </w:r>
      <w:r w:rsidRPr="00607719">
        <w:rPr>
          <w:rFonts w:ascii="Arial" w:hAnsi="Arial" w:cs="Arial"/>
        </w:rPr>
        <w:t xml:space="preserve"> with like coming into man</w:t>
      </w:r>
      <w:r>
        <w:rPr>
          <w:rFonts w:ascii="Arial" w:hAnsi="Arial" w:cs="Arial"/>
        </w:rPr>
        <w:t>-ness</w:t>
      </w:r>
      <w:r w:rsidRPr="00607719">
        <w:rPr>
          <w:rFonts w:ascii="Arial" w:hAnsi="Arial" w:cs="Arial"/>
        </w:rPr>
        <w:t xml:space="preserve">? That kind of protective thing? </w:t>
      </w:r>
    </w:p>
    <w:p w14:paraId="1FDC9E4F" w14:textId="77777777" w:rsidR="00D1362F" w:rsidRDefault="00D1362F" w:rsidP="00D1362F">
      <w:pPr>
        <w:spacing w:after="0"/>
        <w:rPr>
          <w:rFonts w:ascii="Arial" w:hAnsi="Arial" w:cs="Arial"/>
        </w:rPr>
      </w:pPr>
    </w:p>
    <w:p w14:paraId="6DB203A7" w14:textId="77777777" w:rsidR="00D1362F" w:rsidRDefault="00D1362F" w:rsidP="00D1362F">
      <w:pPr>
        <w:spacing w:after="0"/>
        <w:rPr>
          <w:rFonts w:ascii="Arial" w:hAnsi="Arial" w:cs="Arial"/>
        </w:rPr>
      </w:pPr>
      <w:r>
        <w:rPr>
          <w:rFonts w:ascii="Arial" w:hAnsi="Arial" w:cs="Arial"/>
          <w:b/>
          <w:bCs/>
        </w:rPr>
        <w:t xml:space="preserve">Tenda: </w:t>
      </w:r>
      <w:r w:rsidRPr="00607719">
        <w:rPr>
          <w:rFonts w:ascii="Arial" w:hAnsi="Arial" w:cs="Arial"/>
        </w:rPr>
        <w:t>No</w:t>
      </w:r>
      <w:r>
        <w:rPr>
          <w:rFonts w:ascii="Arial" w:hAnsi="Arial" w:cs="Arial"/>
        </w:rPr>
        <w:t xml:space="preserve">. </w:t>
      </w:r>
    </w:p>
    <w:p w14:paraId="61431E65" w14:textId="77777777" w:rsidR="00D1362F" w:rsidRDefault="00D1362F" w:rsidP="00D1362F">
      <w:pPr>
        <w:spacing w:after="0"/>
        <w:rPr>
          <w:rFonts w:ascii="Arial" w:hAnsi="Arial" w:cs="Arial"/>
        </w:rPr>
      </w:pPr>
    </w:p>
    <w:p w14:paraId="66F1E4ED"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N</w:t>
      </w:r>
      <w:r w:rsidRPr="00607719">
        <w:rPr>
          <w:rFonts w:ascii="Arial" w:hAnsi="Arial" w:cs="Arial"/>
        </w:rPr>
        <w:t>o</w:t>
      </w:r>
      <w:r>
        <w:rPr>
          <w:rFonts w:ascii="Arial" w:hAnsi="Arial" w:cs="Arial"/>
        </w:rPr>
        <w:t>,</w:t>
      </w:r>
      <w:r w:rsidRPr="00607719">
        <w:rPr>
          <w:rFonts w:ascii="Arial" w:hAnsi="Arial" w:cs="Arial"/>
        </w:rPr>
        <w:t xml:space="preserve"> </w:t>
      </w:r>
      <w:r>
        <w:rPr>
          <w:rFonts w:ascii="Arial" w:hAnsi="Arial" w:cs="Arial"/>
        </w:rPr>
        <w:t>o</w:t>
      </w:r>
      <w:r w:rsidRPr="00607719">
        <w:rPr>
          <w:rFonts w:ascii="Arial" w:hAnsi="Arial" w:cs="Arial"/>
        </w:rPr>
        <w:t xml:space="preserve">kay. </w:t>
      </w:r>
    </w:p>
    <w:p w14:paraId="68E848F0" w14:textId="77777777" w:rsidR="00D1362F" w:rsidRDefault="00D1362F" w:rsidP="00D1362F">
      <w:pPr>
        <w:spacing w:after="0"/>
        <w:rPr>
          <w:rFonts w:ascii="Arial" w:hAnsi="Arial" w:cs="Arial"/>
        </w:rPr>
      </w:pPr>
    </w:p>
    <w:p w14:paraId="32430E28" w14:textId="77777777" w:rsidR="00D1362F" w:rsidRDefault="00D1362F" w:rsidP="00D1362F">
      <w:pPr>
        <w:spacing w:after="0"/>
        <w:rPr>
          <w:rFonts w:ascii="Arial" w:hAnsi="Arial" w:cs="Arial"/>
        </w:rPr>
      </w:pPr>
      <w:r>
        <w:rPr>
          <w:rFonts w:ascii="Arial" w:hAnsi="Arial" w:cs="Arial"/>
          <w:b/>
          <w:bCs/>
        </w:rPr>
        <w:t xml:space="preserve">Tenda: </w:t>
      </w:r>
      <w:r>
        <w:rPr>
          <w:rFonts w:ascii="Arial" w:hAnsi="Arial" w:cs="Arial"/>
        </w:rPr>
        <w:t>No, (=Tyler: [Laugh sigh]) I’ve always been like this.</w:t>
      </w:r>
    </w:p>
    <w:p w14:paraId="5182EEBF" w14:textId="77777777" w:rsidR="00D1362F" w:rsidRDefault="00D1362F" w:rsidP="00D1362F">
      <w:pPr>
        <w:spacing w:after="0"/>
        <w:rPr>
          <w:rFonts w:ascii="Arial" w:hAnsi="Arial" w:cs="Arial"/>
        </w:rPr>
      </w:pPr>
    </w:p>
    <w:p w14:paraId="270DE38A" w14:textId="77777777" w:rsidR="00D1362F" w:rsidRPr="00607719" w:rsidRDefault="00D1362F" w:rsidP="00D1362F">
      <w:pPr>
        <w:spacing w:after="0"/>
        <w:rPr>
          <w:rFonts w:ascii="Arial" w:hAnsi="Arial" w:cs="Arial"/>
        </w:rPr>
      </w:pPr>
      <w:r>
        <w:rPr>
          <w:rFonts w:ascii="Arial" w:hAnsi="Arial" w:cs="Arial"/>
          <w:b/>
          <w:bCs/>
        </w:rPr>
        <w:t xml:space="preserve">Tyler: </w:t>
      </w:r>
      <w:r w:rsidRPr="00607719">
        <w:rPr>
          <w:rFonts w:ascii="Arial" w:hAnsi="Arial" w:cs="Arial"/>
        </w:rPr>
        <w:t>Oh,</w:t>
      </w:r>
      <w:r>
        <w:rPr>
          <w:rFonts w:ascii="Arial" w:hAnsi="Arial" w:cs="Arial"/>
        </w:rPr>
        <w:t xml:space="preserve"> okay, I see. Okay, cool. Lily</w:t>
      </w:r>
      <w:r w:rsidRPr="00607719">
        <w:rPr>
          <w:rFonts w:ascii="Arial" w:hAnsi="Arial" w:cs="Arial"/>
        </w:rPr>
        <w:t>, do you have anything to say about that</w:t>
      </w:r>
      <w:r>
        <w:rPr>
          <w:rFonts w:ascii="Arial" w:hAnsi="Arial" w:cs="Arial"/>
        </w:rPr>
        <w:t>? [Laugh sigh]</w:t>
      </w:r>
    </w:p>
    <w:p w14:paraId="5ADEE9EA" w14:textId="77777777" w:rsidR="00D1362F" w:rsidRDefault="00D1362F" w:rsidP="00D1362F">
      <w:pPr>
        <w:spacing w:after="0"/>
        <w:rPr>
          <w:rFonts w:ascii="Arial" w:hAnsi="Arial" w:cs="Arial"/>
        </w:rPr>
      </w:pPr>
    </w:p>
    <w:p w14:paraId="34C0AC78" w14:textId="77777777" w:rsidR="00D1362F" w:rsidRPr="0045343D" w:rsidRDefault="00D1362F" w:rsidP="00D1362F">
      <w:pPr>
        <w:spacing w:after="0"/>
        <w:rPr>
          <w:rFonts w:ascii="Arial" w:hAnsi="Arial" w:cs="Arial"/>
          <w:b/>
          <w:bCs/>
        </w:rPr>
      </w:pPr>
      <w:r>
        <w:rPr>
          <w:rFonts w:ascii="Arial" w:hAnsi="Arial" w:cs="Arial"/>
          <w:b/>
          <w:bCs/>
        </w:rPr>
        <w:t xml:space="preserve">Lily: </w:t>
      </w:r>
      <w:r w:rsidRPr="0045343D">
        <w:rPr>
          <w:rFonts w:ascii="Arial" w:hAnsi="Arial" w:cs="Arial"/>
        </w:rPr>
        <w:t>[Laugh sigh], uhm.</w:t>
      </w:r>
    </w:p>
    <w:p w14:paraId="5EA5581A" w14:textId="77777777" w:rsidR="00D1362F" w:rsidRDefault="00D1362F" w:rsidP="00D1362F">
      <w:pPr>
        <w:spacing w:after="0"/>
        <w:rPr>
          <w:rFonts w:ascii="Arial" w:hAnsi="Arial" w:cs="Arial"/>
        </w:rPr>
      </w:pPr>
    </w:p>
    <w:p w14:paraId="0831B57D" w14:textId="77777777" w:rsidR="00D1362F" w:rsidRPr="00607719" w:rsidRDefault="00D1362F" w:rsidP="00D1362F">
      <w:pPr>
        <w:spacing w:after="0"/>
        <w:rPr>
          <w:rFonts w:ascii="Arial" w:hAnsi="Arial" w:cs="Arial"/>
        </w:rPr>
      </w:pPr>
      <w:r>
        <w:rPr>
          <w:rFonts w:ascii="Arial" w:hAnsi="Arial" w:cs="Arial"/>
          <w:b/>
          <w:bCs/>
        </w:rPr>
        <w:lastRenderedPageBreak/>
        <w:t xml:space="preserve">Tyler: </w:t>
      </w:r>
      <w:r>
        <w:rPr>
          <w:rFonts w:ascii="Arial" w:hAnsi="Arial" w:cs="Arial"/>
        </w:rPr>
        <w:t>Y</w:t>
      </w:r>
      <w:r w:rsidRPr="00607719">
        <w:rPr>
          <w:rFonts w:ascii="Arial" w:hAnsi="Arial" w:cs="Arial"/>
        </w:rPr>
        <w:t>ou don't have to</w:t>
      </w:r>
      <w:r>
        <w:rPr>
          <w:rFonts w:ascii="Arial" w:hAnsi="Arial" w:cs="Arial"/>
        </w:rPr>
        <w:t>.</w:t>
      </w:r>
    </w:p>
    <w:p w14:paraId="760C404B" w14:textId="77777777" w:rsidR="00D1362F" w:rsidRPr="00607719" w:rsidRDefault="00D1362F" w:rsidP="00D1362F">
      <w:pPr>
        <w:spacing w:after="0"/>
        <w:rPr>
          <w:rFonts w:ascii="Arial" w:hAnsi="Arial" w:cs="Arial"/>
        </w:rPr>
      </w:pPr>
    </w:p>
    <w:p w14:paraId="4F0B6CD0" w14:textId="77777777" w:rsidR="00D1362F" w:rsidRPr="00607719" w:rsidRDefault="00D1362F" w:rsidP="00D1362F">
      <w:pPr>
        <w:spacing w:after="0"/>
        <w:rPr>
          <w:rFonts w:ascii="Arial" w:hAnsi="Arial" w:cs="Arial"/>
        </w:rPr>
      </w:pPr>
      <w:r w:rsidRPr="00607719">
        <w:rPr>
          <w:rFonts w:ascii="Arial" w:hAnsi="Arial" w:cs="Arial"/>
          <w:b/>
        </w:rPr>
        <w:t>Lily</w:t>
      </w:r>
      <w:r>
        <w:rPr>
          <w:rFonts w:ascii="Arial" w:hAnsi="Arial" w:cs="Arial"/>
          <w:b/>
        </w:rPr>
        <w:t xml:space="preserve">: </w:t>
      </w:r>
      <w:r>
        <w:rPr>
          <w:rFonts w:ascii="Arial" w:hAnsi="Arial" w:cs="Arial"/>
          <w:bCs/>
        </w:rPr>
        <w:t xml:space="preserve">No, not </w:t>
      </w:r>
      <w:r w:rsidRPr="00607719">
        <w:rPr>
          <w:rFonts w:ascii="Arial" w:hAnsi="Arial" w:cs="Arial"/>
        </w:rPr>
        <w:t>really</w:t>
      </w:r>
      <w:r>
        <w:rPr>
          <w:rFonts w:ascii="Arial" w:hAnsi="Arial" w:cs="Arial"/>
        </w:rPr>
        <w:t>,</w:t>
      </w:r>
      <w:r w:rsidRPr="00607719">
        <w:rPr>
          <w:rFonts w:ascii="Arial" w:hAnsi="Arial" w:cs="Arial"/>
        </w:rPr>
        <w:t xml:space="preserve"> just</w:t>
      </w:r>
      <w:r>
        <w:rPr>
          <w:rFonts w:ascii="Arial" w:hAnsi="Arial" w:cs="Arial"/>
        </w:rPr>
        <w:t xml:space="preserve"> that I, I have noticed him </w:t>
      </w:r>
      <w:r w:rsidRPr="00607719">
        <w:rPr>
          <w:rFonts w:ascii="Arial" w:hAnsi="Arial" w:cs="Arial"/>
        </w:rPr>
        <w:t xml:space="preserve">trying </w:t>
      </w:r>
      <w:proofErr w:type="gramStart"/>
      <w:r w:rsidRPr="00607719">
        <w:rPr>
          <w:rFonts w:ascii="Arial" w:hAnsi="Arial" w:cs="Arial"/>
        </w:rPr>
        <w:t>to</w:t>
      </w:r>
      <w:r>
        <w:rPr>
          <w:rFonts w:ascii="Arial" w:hAnsi="Arial" w:cs="Arial"/>
        </w:rPr>
        <w:t>,</w:t>
      </w:r>
      <w:proofErr w:type="gramEnd"/>
      <w:r w:rsidRPr="00607719">
        <w:rPr>
          <w:rFonts w:ascii="Arial" w:hAnsi="Arial" w:cs="Arial"/>
        </w:rPr>
        <w:t xml:space="preserve"> </w:t>
      </w:r>
      <w:r>
        <w:rPr>
          <w:rFonts w:ascii="Arial" w:hAnsi="Arial" w:cs="Arial"/>
        </w:rPr>
        <w:t>hold back more</w:t>
      </w:r>
      <w:r w:rsidRPr="00607719">
        <w:rPr>
          <w:rFonts w:ascii="Arial" w:hAnsi="Arial" w:cs="Arial"/>
        </w:rPr>
        <w:t xml:space="preserve"> because</w:t>
      </w:r>
      <w:r>
        <w:rPr>
          <w:rFonts w:ascii="Arial" w:hAnsi="Arial" w:cs="Arial"/>
        </w:rPr>
        <w:t xml:space="preserve"> I,</w:t>
      </w:r>
      <w:r w:rsidRPr="00607719">
        <w:rPr>
          <w:rFonts w:ascii="Arial" w:hAnsi="Arial" w:cs="Arial"/>
        </w:rPr>
        <w:t xml:space="preserve"> I</w:t>
      </w:r>
      <w:r>
        <w:rPr>
          <w:rFonts w:ascii="Arial" w:hAnsi="Arial" w:cs="Arial"/>
        </w:rPr>
        <w:t xml:space="preserve">’ll have those days where </w:t>
      </w:r>
      <w:r w:rsidRPr="00607719">
        <w:rPr>
          <w:rFonts w:ascii="Arial" w:hAnsi="Arial" w:cs="Arial"/>
        </w:rPr>
        <w:t>I'm</w:t>
      </w:r>
      <w:r>
        <w:rPr>
          <w:rFonts w:ascii="Arial" w:hAnsi="Arial" w:cs="Arial"/>
        </w:rPr>
        <w:t>,</w:t>
      </w:r>
      <w:r w:rsidRPr="00607719">
        <w:rPr>
          <w:rFonts w:ascii="Arial" w:hAnsi="Arial" w:cs="Arial"/>
        </w:rPr>
        <w:t xml:space="preserve"> just</w:t>
      </w:r>
      <w:r>
        <w:rPr>
          <w:rFonts w:ascii="Arial" w:hAnsi="Arial" w:cs="Arial"/>
        </w:rPr>
        <w:t>,</w:t>
      </w:r>
      <w:r w:rsidRPr="00607719">
        <w:rPr>
          <w:rFonts w:ascii="Arial" w:hAnsi="Arial" w:cs="Arial"/>
        </w:rPr>
        <w:t xml:space="preserve"> say I want to</w:t>
      </w:r>
      <w:r>
        <w:rPr>
          <w:rFonts w:ascii="Arial" w:hAnsi="Arial" w:cs="Arial"/>
        </w:rPr>
        <w:t xml:space="preserve"> go to like Main</w:t>
      </w:r>
      <w:r w:rsidRPr="00607719">
        <w:rPr>
          <w:rFonts w:ascii="Arial" w:hAnsi="Arial" w:cs="Arial"/>
        </w:rPr>
        <w:t xml:space="preserve">. And </w:t>
      </w:r>
      <w:r>
        <w:rPr>
          <w:rFonts w:ascii="Arial" w:hAnsi="Arial" w:cs="Arial"/>
        </w:rPr>
        <w:t xml:space="preserve">you </w:t>
      </w:r>
      <w:proofErr w:type="gramStart"/>
      <w:r>
        <w:rPr>
          <w:rFonts w:ascii="Arial" w:hAnsi="Arial" w:cs="Arial"/>
        </w:rPr>
        <w:t>have to</w:t>
      </w:r>
      <w:proofErr w:type="gramEnd"/>
      <w:r>
        <w:rPr>
          <w:rFonts w:ascii="Arial" w:hAnsi="Arial" w:cs="Arial"/>
        </w:rPr>
        <w:t xml:space="preserve"> go like past [inaudible] and whatever, and you know, I </w:t>
      </w:r>
      <w:proofErr w:type="spellStart"/>
      <w:r>
        <w:rPr>
          <w:rFonts w:ascii="Arial" w:hAnsi="Arial" w:cs="Arial"/>
        </w:rPr>
        <w:t>wanna</w:t>
      </w:r>
      <w:proofErr w:type="spellEnd"/>
      <w:r>
        <w:rPr>
          <w:rFonts w:ascii="Arial" w:hAnsi="Arial" w:cs="Arial"/>
        </w:rPr>
        <w:t xml:space="preserve"> be wearing, like it’s hot, I’m wearing shorts, and I like short things, it’s just, yeah</w:t>
      </w:r>
      <w:r w:rsidRPr="00607719">
        <w:rPr>
          <w:rFonts w:ascii="Arial" w:hAnsi="Arial" w:cs="Arial"/>
        </w:rPr>
        <w:t>. And</w:t>
      </w:r>
      <w:r>
        <w:rPr>
          <w:rFonts w:ascii="Arial" w:hAnsi="Arial" w:cs="Arial"/>
        </w:rPr>
        <w:t>,</w:t>
      </w:r>
      <w:r w:rsidRPr="00607719">
        <w:rPr>
          <w:rFonts w:ascii="Arial" w:hAnsi="Arial" w:cs="Arial"/>
        </w:rPr>
        <w:t xml:space="preserve"> then </w:t>
      </w:r>
      <w:r>
        <w:rPr>
          <w:rFonts w:ascii="Arial" w:hAnsi="Arial" w:cs="Arial"/>
        </w:rPr>
        <w:t>h</w:t>
      </w:r>
      <w:r w:rsidRPr="00607719">
        <w:rPr>
          <w:rFonts w:ascii="Arial" w:hAnsi="Arial" w:cs="Arial"/>
        </w:rPr>
        <w:t>e'll be like</w:t>
      </w:r>
      <w:r>
        <w:rPr>
          <w:rFonts w:ascii="Arial" w:hAnsi="Arial" w:cs="Arial"/>
        </w:rPr>
        <w:t>, you know –</w:t>
      </w:r>
      <w:r w:rsidRPr="00607719">
        <w:rPr>
          <w:rFonts w:ascii="Arial" w:hAnsi="Arial" w:cs="Arial"/>
        </w:rPr>
        <w:t xml:space="preserve"> </w:t>
      </w:r>
      <w:r>
        <w:rPr>
          <w:rFonts w:ascii="Arial" w:hAnsi="Arial" w:cs="Arial"/>
        </w:rPr>
        <w:t xml:space="preserve">uh, </w:t>
      </w:r>
      <w:r w:rsidRPr="00607719">
        <w:rPr>
          <w:rFonts w:ascii="Arial" w:hAnsi="Arial" w:cs="Arial"/>
        </w:rPr>
        <w:t>before</w:t>
      </w:r>
      <w:r>
        <w:rPr>
          <w:rFonts w:ascii="Arial" w:hAnsi="Arial" w:cs="Arial"/>
        </w:rPr>
        <w:t xml:space="preserve">, not anymore – like, “isn’t it cold?” or whatever, just, not in a, the, trying to politely hint at, you know, you might encounter a situation that‘s </w:t>
      </w:r>
      <w:r w:rsidRPr="00607719">
        <w:rPr>
          <w:rFonts w:ascii="Arial" w:hAnsi="Arial" w:cs="Arial"/>
        </w:rPr>
        <w:t>going to make you uncomfortable on the way</w:t>
      </w:r>
      <w:r>
        <w:rPr>
          <w:rFonts w:ascii="Arial" w:hAnsi="Arial" w:cs="Arial"/>
        </w:rPr>
        <w:t xml:space="preserve">, and then that would </w:t>
      </w:r>
      <w:r w:rsidRPr="00607719">
        <w:rPr>
          <w:rFonts w:ascii="Arial" w:hAnsi="Arial" w:cs="Arial"/>
        </w:rPr>
        <w:t xml:space="preserve">make me upset even though I know that he had </w:t>
      </w:r>
      <w:r>
        <w:rPr>
          <w:rFonts w:ascii="Arial" w:hAnsi="Arial" w:cs="Arial"/>
        </w:rPr>
        <w:t>a good in</w:t>
      </w:r>
      <w:r w:rsidRPr="00607719">
        <w:rPr>
          <w:rFonts w:ascii="Arial" w:hAnsi="Arial" w:cs="Arial"/>
        </w:rPr>
        <w:t>tention</w:t>
      </w:r>
      <w:r>
        <w:rPr>
          <w:rFonts w:ascii="Arial" w:hAnsi="Arial" w:cs="Arial"/>
        </w:rPr>
        <w:t xml:space="preserve"> and whatever, it’s just that, y</w:t>
      </w:r>
      <w:r w:rsidRPr="00607719">
        <w:rPr>
          <w:rFonts w:ascii="Arial" w:hAnsi="Arial" w:cs="Arial"/>
        </w:rPr>
        <w:t>eah</w:t>
      </w:r>
      <w:r>
        <w:rPr>
          <w:rFonts w:ascii="Arial" w:hAnsi="Arial" w:cs="Arial"/>
        </w:rPr>
        <w:t>, but..</w:t>
      </w:r>
      <w:r w:rsidRPr="00607719">
        <w:rPr>
          <w:rFonts w:ascii="Arial" w:hAnsi="Arial" w:cs="Arial"/>
        </w:rPr>
        <w:t>.</w:t>
      </w:r>
    </w:p>
    <w:p w14:paraId="045A533D" w14:textId="77777777" w:rsidR="00D1362F" w:rsidRPr="00607719" w:rsidRDefault="00D1362F" w:rsidP="00D1362F">
      <w:pPr>
        <w:spacing w:after="0"/>
        <w:rPr>
          <w:rFonts w:ascii="Arial" w:hAnsi="Arial" w:cs="Arial"/>
        </w:rPr>
      </w:pPr>
    </w:p>
    <w:p w14:paraId="1837FF50"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I see. Okay. Sure, Uhm, that, t</w:t>
      </w:r>
      <w:r w:rsidRPr="00607719">
        <w:rPr>
          <w:rFonts w:ascii="Arial" w:hAnsi="Arial" w:cs="Arial"/>
        </w:rPr>
        <w:t>hat's a</w:t>
      </w:r>
      <w:r>
        <w:rPr>
          <w:rFonts w:ascii="Arial" w:hAnsi="Arial" w:cs="Arial"/>
        </w:rPr>
        <w:t>, a</w:t>
      </w:r>
      <w:r w:rsidRPr="00607719">
        <w:rPr>
          <w:rFonts w:ascii="Arial" w:hAnsi="Arial" w:cs="Arial"/>
        </w:rPr>
        <w:t xml:space="preserve"> good example of</w:t>
      </w:r>
      <w:r>
        <w:rPr>
          <w:rFonts w:ascii="Arial" w:hAnsi="Arial" w:cs="Arial"/>
        </w:rPr>
        <w:t xml:space="preserve"> us</w:t>
      </w:r>
      <w:r w:rsidRPr="00607719">
        <w:rPr>
          <w:rFonts w:ascii="Arial" w:hAnsi="Arial" w:cs="Arial"/>
        </w:rPr>
        <w:t xml:space="preserve"> </w:t>
      </w:r>
      <w:r>
        <w:rPr>
          <w:rFonts w:ascii="Arial" w:hAnsi="Arial" w:cs="Arial"/>
        </w:rPr>
        <w:t>to ask</w:t>
      </w:r>
      <w:r w:rsidRPr="00607719">
        <w:rPr>
          <w:rFonts w:ascii="Arial" w:hAnsi="Arial" w:cs="Arial"/>
        </w:rPr>
        <w:t xml:space="preserve"> if</w:t>
      </w:r>
      <w:r>
        <w:rPr>
          <w:rFonts w:ascii="Arial" w:hAnsi="Arial" w:cs="Arial"/>
        </w:rPr>
        <w:t xml:space="preserve"> there are</w:t>
      </w:r>
      <w:r w:rsidRPr="00607719">
        <w:rPr>
          <w:rFonts w:ascii="Arial" w:hAnsi="Arial" w:cs="Arial"/>
        </w:rPr>
        <w:t xml:space="preserve"> any experiences of sameness and difference with romantic partners that you'd like to share</w:t>
      </w:r>
      <w:r>
        <w:rPr>
          <w:rFonts w:ascii="Arial" w:hAnsi="Arial" w:cs="Arial"/>
        </w:rPr>
        <w:t>?</w:t>
      </w:r>
    </w:p>
    <w:p w14:paraId="374A63B9" w14:textId="77777777" w:rsidR="00D1362F" w:rsidRPr="00607719" w:rsidRDefault="00D1362F" w:rsidP="00D1362F">
      <w:pPr>
        <w:spacing w:after="0"/>
        <w:rPr>
          <w:rFonts w:ascii="Arial" w:hAnsi="Arial" w:cs="Arial"/>
        </w:rPr>
      </w:pPr>
    </w:p>
    <w:p w14:paraId="3BE08ADF" w14:textId="77777777" w:rsidR="00D1362F"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proofErr w:type="spellStart"/>
      <w:r>
        <w:rPr>
          <w:rFonts w:ascii="Arial" w:hAnsi="Arial" w:cs="Arial"/>
          <w:bCs/>
          <w:i/>
          <w:iCs/>
        </w:rPr>
        <w:t>Shoh</w:t>
      </w:r>
      <w:proofErr w:type="spellEnd"/>
      <w:r>
        <w:rPr>
          <w:rFonts w:ascii="Arial" w:hAnsi="Arial" w:cs="Arial"/>
          <w:bCs/>
          <w:i/>
          <w:iCs/>
        </w:rPr>
        <w:t xml:space="preserve">, </w:t>
      </w:r>
      <w:r>
        <w:rPr>
          <w:rFonts w:ascii="Arial" w:hAnsi="Arial" w:cs="Arial"/>
          <w:bCs/>
        </w:rPr>
        <w:t xml:space="preserve">[light laugh]. </w:t>
      </w:r>
      <w:r w:rsidRPr="00607719">
        <w:rPr>
          <w:rFonts w:ascii="Arial" w:hAnsi="Arial" w:cs="Arial"/>
        </w:rPr>
        <w:t>The thing about</w:t>
      </w:r>
      <w:r>
        <w:rPr>
          <w:rFonts w:ascii="Arial" w:hAnsi="Arial" w:cs="Arial"/>
        </w:rPr>
        <w:t>,</w:t>
      </w:r>
      <w:r w:rsidRPr="00607719">
        <w:rPr>
          <w:rFonts w:ascii="Arial" w:hAnsi="Arial" w:cs="Arial"/>
        </w:rPr>
        <w:t xml:space="preserve"> I'm learning, I'm very respect someone who is open, you know, an</w:t>
      </w:r>
      <w:r>
        <w:rPr>
          <w:rFonts w:ascii="Arial" w:hAnsi="Arial" w:cs="Arial"/>
        </w:rPr>
        <w:t>d</w:t>
      </w:r>
      <w:r w:rsidRPr="00607719">
        <w:rPr>
          <w:rFonts w:ascii="Arial" w:hAnsi="Arial" w:cs="Arial"/>
        </w:rPr>
        <w:t xml:space="preserve"> open to change</w:t>
      </w:r>
      <w:r>
        <w:rPr>
          <w:rFonts w:ascii="Arial" w:hAnsi="Arial" w:cs="Arial"/>
        </w:rPr>
        <w:t xml:space="preserve"> [claps from next room]</w:t>
      </w:r>
      <w:r w:rsidRPr="00607719">
        <w:rPr>
          <w:rFonts w:ascii="Arial" w:hAnsi="Arial" w:cs="Arial"/>
        </w:rPr>
        <w:t>, but not</w:t>
      </w:r>
      <w:r>
        <w:rPr>
          <w:rFonts w:ascii="Arial" w:hAnsi="Arial" w:cs="Arial"/>
        </w:rPr>
        <w:t>,</w:t>
      </w:r>
      <w:r w:rsidRPr="00607719">
        <w:rPr>
          <w:rFonts w:ascii="Arial" w:hAnsi="Arial" w:cs="Arial"/>
        </w:rPr>
        <w:t xml:space="preserve"> not</w:t>
      </w:r>
      <w:r>
        <w:rPr>
          <w:rFonts w:ascii="Arial" w:hAnsi="Arial" w:cs="Arial"/>
        </w:rPr>
        <w:t>, not</w:t>
      </w:r>
      <w:r w:rsidRPr="00607719">
        <w:rPr>
          <w:rFonts w:ascii="Arial" w:hAnsi="Arial" w:cs="Arial"/>
        </w:rPr>
        <w:t xml:space="preserve"> like </w:t>
      </w:r>
      <w:r>
        <w:rPr>
          <w:rFonts w:ascii="Arial" w:hAnsi="Arial" w:cs="Arial"/>
        </w:rPr>
        <w:t>you’re</w:t>
      </w:r>
      <w:r w:rsidRPr="00607719">
        <w:rPr>
          <w:rFonts w:ascii="Arial" w:hAnsi="Arial" w:cs="Arial"/>
        </w:rPr>
        <w:t xml:space="preserve"> forcing change on them</w:t>
      </w:r>
      <w:r>
        <w:rPr>
          <w:rFonts w:ascii="Arial" w:hAnsi="Arial" w:cs="Arial"/>
        </w:rPr>
        <w:t xml:space="preserve"> (=[Several]: [Light laughing at applause])</w:t>
      </w:r>
      <w:r w:rsidRPr="00607719">
        <w:rPr>
          <w:rFonts w:ascii="Arial" w:hAnsi="Arial" w:cs="Arial"/>
        </w:rPr>
        <w:t xml:space="preserve">. </w:t>
      </w:r>
      <w:r>
        <w:rPr>
          <w:rFonts w:ascii="Arial" w:hAnsi="Arial" w:cs="Arial"/>
        </w:rPr>
        <w:t>But p</w:t>
      </w:r>
      <w:r w:rsidRPr="00607719">
        <w:rPr>
          <w:rFonts w:ascii="Arial" w:hAnsi="Arial" w:cs="Arial"/>
        </w:rPr>
        <w:t>eople like sensing in the way that they will listen, and they will accommodate. And</w:t>
      </w:r>
      <w:r>
        <w:rPr>
          <w:rFonts w:ascii="Arial" w:hAnsi="Arial" w:cs="Arial"/>
        </w:rPr>
        <w:t>,</w:t>
      </w:r>
      <w:r w:rsidRPr="00607719">
        <w:rPr>
          <w:rFonts w:ascii="Arial" w:hAnsi="Arial" w:cs="Arial"/>
        </w:rPr>
        <w:t xml:space="preserve"> like I said earlier, my core values are still my core values. And I'm, I</w:t>
      </w:r>
      <w:r>
        <w:rPr>
          <w:rFonts w:ascii="Arial" w:hAnsi="Arial" w:cs="Arial"/>
        </w:rPr>
        <w:t>, I</w:t>
      </w:r>
      <w:r w:rsidRPr="00607719">
        <w:rPr>
          <w:rFonts w:ascii="Arial" w:hAnsi="Arial" w:cs="Arial"/>
        </w:rPr>
        <w:t xml:space="preserve"> would say that some of them have changed when I came to Cape Town, </w:t>
      </w:r>
      <w:proofErr w:type="spellStart"/>
      <w:r>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did come from a conservative place. And there were some things in that community that I very much never agreed with. </w:t>
      </w:r>
      <w:proofErr w:type="gramStart"/>
      <w:r w:rsidRPr="00607719">
        <w:rPr>
          <w:rFonts w:ascii="Arial" w:hAnsi="Arial" w:cs="Arial"/>
        </w:rPr>
        <w:t>So</w:t>
      </w:r>
      <w:proofErr w:type="gramEnd"/>
      <w:r w:rsidRPr="00607719">
        <w:rPr>
          <w:rFonts w:ascii="Arial" w:hAnsi="Arial" w:cs="Arial"/>
        </w:rPr>
        <w:t xml:space="preserve"> I never got them, but they were the</w:t>
      </w:r>
      <w:r>
        <w:rPr>
          <w:rFonts w:ascii="Arial" w:hAnsi="Arial" w:cs="Arial"/>
        </w:rPr>
        <w:t>, the</w:t>
      </w:r>
      <w:r w:rsidRPr="00607719">
        <w:rPr>
          <w:rFonts w:ascii="Arial" w:hAnsi="Arial" w:cs="Arial"/>
        </w:rPr>
        <w:t xml:space="preserve"> small things that buil</w:t>
      </w:r>
      <w:r>
        <w:rPr>
          <w:rFonts w:ascii="Arial" w:hAnsi="Arial" w:cs="Arial"/>
        </w:rPr>
        <w:t>t</w:t>
      </w:r>
      <w:r w:rsidRPr="00607719">
        <w:rPr>
          <w:rFonts w:ascii="Arial" w:hAnsi="Arial" w:cs="Arial"/>
        </w:rPr>
        <w:t xml:space="preserve"> up</w:t>
      </w:r>
      <w:r>
        <w:rPr>
          <w:rFonts w:ascii="Arial" w:hAnsi="Arial" w:cs="Arial"/>
        </w:rPr>
        <w:t>.</w:t>
      </w:r>
      <w:r w:rsidRPr="00607719">
        <w:rPr>
          <w:rFonts w:ascii="Arial" w:hAnsi="Arial" w:cs="Arial"/>
        </w:rPr>
        <w:t xml:space="preserve"> </w:t>
      </w:r>
      <w:r>
        <w:rPr>
          <w:rFonts w:ascii="Arial" w:hAnsi="Arial" w:cs="Arial"/>
        </w:rPr>
        <w:t>T</w:t>
      </w:r>
      <w:r w:rsidRPr="00607719">
        <w:rPr>
          <w:rFonts w:ascii="Arial" w:hAnsi="Arial" w:cs="Arial"/>
        </w:rPr>
        <w:t>his is things like, you know, people are smoking and doing weed, people just want to, you know, go do hookups</w:t>
      </w:r>
      <w:r>
        <w:rPr>
          <w:rFonts w:ascii="Arial" w:hAnsi="Arial" w:cs="Arial"/>
        </w:rPr>
        <w:t>.</w:t>
      </w:r>
      <w:r w:rsidRPr="00607719">
        <w:rPr>
          <w:rFonts w:ascii="Arial" w:hAnsi="Arial" w:cs="Arial"/>
        </w:rPr>
        <w:t xml:space="preserve"> I wouldn't say that I was constantly thinking, you know, those people invalid or anything, it was just, I would never be in that situation. But now</w:t>
      </w:r>
      <w:r>
        <w:rPr>
          <w:rFonts w:ascii="Arial" w:hAnsi="Arial" w:cs="Arial"/>
        </w:rPr>
        <w:t>,</w:t>
      </w:r>
      <w:r w:rsidRPr="00607719">
        <w:rPr>
          <w:rFonts w:ascii="Arial" w:hAnsi="Arial" w:cs="Arial"/>
        </w:rPr>
        <w:t xml:space="preserve"> very much from the</w:t>
      </w:r>
      <w:r>
        <w:rPr>
          <w:rFonts w:ascii="Arial" w:hAnsi="Arial" w:cs="Arial"/>
        </w:rPr>
        <w:t>, the</w:t>
      </w:r>
      <w:r w:rsidRPr="00607719">
        <w:rPr>
          <w:rFonts w:ascii="Arial" w:hAnsi="Arial" w:cs="Arial"/>
        </w:rPr>
        <w:t xml:space="preserve"> point where I'm standing now, you know, all of that is completely fine. It's completely fine. It was just having to get out of my community to not constantly</w:t>
      </w:r>
      <w:r>
        <w:rPr>
          <w:rFonts w:ascii="Arial" w:hAnsi="Arial" w:cs="Arial"/>
        </w:rPr>
        <w:t xml:space="preserve"> [points repeatedly to their head]</w:t>
      </w:r>
      <w:r w:rsidRPr="00607719">
        <w:rPr>
          <w:rFonts w:ascii="Arial" w:hAnsi="Arial" w:cs="Arial"/>
        </w:rPr>
        <w:t xml:space="preserve"> have it affecting me</w:t>
      </w:r>
      <w:r>
        <w:rPr>
          <w:rFonts w:ascii="Arial" w:hAnsi="Arial" w:cs="Arial"/>
        </w:rPr>
        <w:t>,</w:t>
      </w:r>
      <w:r w:rsidRPr="00607719">
        <w:rPr>
          <w:rFonts w:ascii="Arial" w:hAnsi="Arial" w:cs="Arial"/>
        </w:rPr>
        <w:t xml:space="preserve"> to be able to look at it from an open point</w:t>
      </w:r>
      <w:r>
        <w:rPr>
          <w:rFonts w:ascii="Arial" w:hAnsi="Arial" w:cs="Arial"/>
        </w:rPr>
        <w:t>. But ja, on the,</w:t>
      </w:r>
      <w:r w:rsidRPr="00607719">
        <w:rPr>
          <w:rFonts w:ascii="Arial" w:hAnsi="Arial" w:cs="Arial"/>
        </w:rPr>
        <w:t xml:space="preserve"> on the topic of romantic partners. </w:t>
      </w:r>
      <w:proofErr w:type="gramStart"/>
      <w:r w:rsidRPr="00607719">
        <w:rPr>
          <w:rFonts w:ascii="Arial" w:hAnsi="Arial" w:cs="Arial"/>
        </w:rPr>
        <w:t>So</w:t>
      </w:r>
      <w:proofErr w:type="gramEnd"/>
      <w:r w:rsidRPr="00607719">
        <w:rPr>
          <w:rFonts w:ascii="Arial" w:hAnsi="Arial" w:cs="Arial"/>
        </w:rPr>
        <w:t xml:space="preserve"> in first year, I</w:t>
      </w:r>
      <w:r>
        <w:rPr>
          <w:rFonts w:ascii="Arial" w:hAnsi="Arial" w:cs="Arial"/>
        </w:rPr>
        <w:t>, I</w:t>
      </w:r>
      <w:r w:rsidRPr="00607719">
        <w:rPr>
          <w:rFonts w:ascii="Arial" w:hAnsi="Arial" w:cs="Arial"/>
        </w:rPr>
        <w:t xml:space="preserve"> had a few romantic partners. And it was very much</w:t>
      </w:r>
      <w:r>
        <w:rPr>
          <w:rFonts w:ascii="Arial" w:hAnsi="Arial" w:cs="Arial"/>
        </w:rPr>
        <w:t>,</w:t>
      </w:r>
      <w:r w:rsidRPr="00607719">
        <w:rPr>
          <w:rFonts w:ascii="Arial" w:hAnsi="Arial" w:cs="Arial"/>
        </w:rPr>
        <w:t xml:space="preserve"> when I'm ever in a relationship</w:t>
      </w:r>
      <w:r>
        <w:rPr>
          <w:rFonts w:ascii="Arial" w:hAnsi="Arial" w:cs="Arial"/>
        </w:rPr>
        <w:t>, a</w:t>
      </w:r>
      <w:r w:rsidRPr="00607719">
        <w:rPr>
          <w:rFonts w:ascii="Arial" w:hAnsi="Arial" w:cs="Arial"/>
        </w:rPr>
        <w:t>t that point, it was people who came like</w:t>
      </w:r>
      <w:r>
        <w:rPr>
          <w:rFonts w:ascii="Arial" w:hAnsi="Arial" w:cs="Arial"/>
        </w:rPr>
        <w:t>,</w:t>
      </w:r>
      <w:r w:rsidRPr="00607719">
        <w:rPr>
          <w:rFonts w:ascii="Arial" w:hAnsi="Arial" w:cs="Arial"/>
        </w:rPr>
        <w:t xml:space="preserve"> from, you know, all </w:t>
      </w:r>
      <w:proofErr w:type="gramStart"/>
      <w:r w:rsidRPr="00607719">
        <w:rPr>
          <w:rFonts w:ascii="Arial" w:hAnsi="Arial" w:cs="Arial"/>
        </w:rPr>
        <w:t>boys</w:t>
      </w:r>
      <w:proofErr w:type="gramEnd"/>
      <w:r w:rsidRPr="00607719">
        <w:rPr>
          <w:rFonts w:ascii="Arial" w:hAnsi="Arial" w:cs="Arial"/>
        </w:rPr>
        <w:t xml:space="preserve"> schools or </w:t>
      </w:r>
      <w:proofErr w:type="spellStart"/>
      <w:r w:rsidRPr="00607719">
        <w:rPr>
          <w:rFonts w:ascii="Arial" w:hAnsi="Arial" w:cs="Arial"/>
        </w:rPr>
        <w:t>g</w:t>
      </w:r>
      <w:r>
        <w:rPr>
          <w:rFonts w:ascii="Arial" w:hAnsi="Arial" w:cs="Arial"/>
        </w:rPr>
        <w:t>ir</w:t>
      </w:r>
      <w:proofErr w:type="spellEnd"/>
      <w:r>
        <w:rPr>
          <w:rFonts w:ascii="Arial" w:hAnsi="Arial" w:cs="Arial"/>
        </w:rPr>
        <w:t>-, all girls</w:t>
      </w:r>
      <w:r w:rsidRPr="00607719">
        <w:rPr>
          <w:rFonts w:ascii="Arial" w:hAnsi="Arial" w:cs="Arial"/>
        </w:rPr>
        <w:t xml:space="preserve"> schools, I had to deal with that a bit. W</w:t>
      </w:r>
      <w:r>
        <w:rPr>
          <w:rFonts w:ascii="Arial" w:hAnsi="Arial" w:cs="Arial"/>
        </w:rPr>
        <w:t>here, or</w:t>
      </w:r>
      <w:r w:rsidRPr="00607719">
        <w:rPr>
          <w:rFonts w:ascii="Arial" w:hAnsi="Arial" w:cs="Arial"/>
        </w:rPr>
        <w:t xml:space="preserve"> people who just did not have any, you know, experiences at all</w:t>
      </w:r>
      <w:r>
        <w:rPr>
          <w:rFonts w:ascii="Arial" w:hAnsi="Arial" w:cs="Arial"/>
        </w:rPr>
        <w:t xml:space="preserve"> [Video camera dies]</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I would like introduce them to you know, making out, you know, just simple things. And then people would, the</w:t>
      </w:r>
      <w:r>
        <w:rPr>
          <w:rFonts w:ascii="Arial" w:hAnsi="Arial" w:cs="Arial"/>
        </w:rPr>
        <w:t>re are</w:t>
      </w:r>
      <w:r w:rsidRPr="00607719">
        <w:rPr>
          <w:rFonts w:ascii="Arial" w:hAnsi="Arial" w:cs="Arial"/>
        </w:rPr>
        <w:t xml:space="preserve"> people </w:t>
      </w:r>
      <w:r>
        <w:rPr>
          <w:rFonts w:ascii="Arial" w:hAnsi="Arial" w:cs="Arial"/>
        </w:rPr>
        <w:t xml:space="preserve">who </w:t>
      </w:r>
      <w:r w:rsidRPr="00607719">
        <w:rPr>
          <w:rFonts w:ascii="Arial" w:hAnsi="Arial" w:cs="Arial"/>
        </w:rPr>
        <w:t xml:space="preserve">would really get into it. And me, that's </w:t>
      </w:r>
      <w:proofErr w:type="gramStart"/>
      <w:r w:rsidRPr="00607719">
        <w:rPr>
          <w:rFonts w:ascii="Arial" w:hAnsi="Arial" w:cs="Arial"/>
        </w:rPr>
        <w:t>really not</w:t>
      </w:r>
      <w:proofErr w:type="gramEnd"/>
      <w:r w:rsidRPr="00607719">
        <w:rPr>
          <w:rFonts w:ascii="Arial" w:hAnsi="Arial" w:cs="Arial"/>
        </w:rPr>
        <w:t xml:space="preserve"> important to me</w:t>
      </w:r>
      <w:r>
        <w:rPr>
          <w:rFonts w:ascii="Arial" w:hAnsi="Arial" w:cs="Arial"/>
        </w:rPr>
        <w:t>.</w:t>
      </w:r>
      <w:r w:rsidRPr="00607719">
        <w:rPr>
          <w:rFonts w:ascii="Arial" w:hAnsi="Arial" w:cs="Arial"/>
        </w:rPr>
        <w:t xml:space="preserve"> </w:t>
      </w:r>
      <w:r>
        <w:rPr>
          <w:rFonts w:ascii="Arial" w:hAnsi="Arial" w:cs="Arial"/>
        </w:rPr>
        <w:t>T</w:t>
      </w:r>
      <w:r w:rsidRPr="00607719">
        <w:rPr>
          <w:rFonts w:ascii="Arial" w:hAnsi="Arial" w:cs="Arial"/>
        </w:rPr>
        <w:t>he physical side of things is</w:t>
      </w:r>
      <w:r>
        <w:rPr>
          <w:rFonts w:ascii="Arial" w:hAnsi="Arial" w:cs="Arial"/>
        </w:rPr>
        <w:t xml:space="preserve"> r-</w:t>
      </w:r>
      <w:r w:rsidRPr="00607719">
        <w:rPr>
          <w:rFonts w:ascii="Arial" w:hAnsi="Arial" w:cs="Arial"/>
        </w:rPr>
        <w:t>, it's</w:t>
      </w:r>
      <w:r>
        <w:rPr>
          <w:rFonts w:ascii="Arial" w:hAnsi="Arial" w:cs="Arial"/>
        </w:rPr>
        <w:t>, it’s</w:t>
      </w:r>
      <w:r w:rsidRPr="00607719">
        <w:rPr>
          <w:rFonts w:ascii="Arial" w:hAnsi="Arial" w:cs="Arial"/>
        </w:rPr>
        <w:t xml:space="preserve"> like, hand</w:t>
      </w:r>
      <w:r>
        <w:rPr>
          <w:rFonts w:ascii="Arial" w:hAnsi="Arial" w:cs="Arial"/>
        </w:rPr>
        <w:t xml:space="preserve"> </w:t>
      </w:r>
      <w:r w:rsidRPr="00607719">
        <w:rPr>
          <w:rFonts w:ascii="Arial" w:hAnsi="Arial" w:cs="Arial"/>
        </w:rPr>
        <w:t>holding, you're doing it to do</w:t>
      </w:r>
      <w:r>
        <w:rPr>
          <w:rFonts w:ascii="Arial" w:hAnsi="Arial" w:cs="Arial"/>
        </w:rPr>
        <w:t>,</w:t>
      </w:r>
      <w:r w:rsidRPr="00607719">
        <w:rPr>
          <w:rFonts w:ascii="Arial" w:hAnsi="Arial" w:cs="Arial"/>
        </w:rPr>
        <w:t xml:space="preserve"> to feel closer to the person</w:t>
      </w:r>
      <w:r>
        <w:rPr>
          <w:rFonts w:ascii="Arial" w:hAnsi="Arial" w:cs="Arial"/>
        </w:rPr>
        <w:t>.</w:t>
      </w:r>
      <w:r w:rsidRPr="00607719">
        <w:rPr>
          <w:rFonts w:ascii="Arial" w:hAnsi="Arial" w:cs="Arial"/>
        </w:rPr>
        <w:t xml:space="preserve"> </w:t>
      </w:r>
      <w:r>
        <w:rPr>
          <w:rFonts w:ascii="Arial" w:hAnsi="Arial" w:cs="Arial"/>
        </w:rPr>
        <w:t>M</w:t>
      </w:r>
      <w:r w:rsidRPr="00607719">
        <w:rPr>
          <w:rFonts w:ascii="Arial" w:hAnsi="Arial" w:cs="Arial"/>
        </w:rPr>
        <w:t xml:space="preserve">aking </w:t>
      </w:r>
      <w:r>
        <w:rPr>
          <w:rFonts w:ascii="Arial" w:hAnsi="Arial" w:cs="Arial"/>
        </w:rPr>
        <w:t>out</w:t>
      </w:r>
      <w:r w:rsidRPr="00607719">
        <w:rPr>
          <w:rFonts w:ascii="Arial" w:hAnsi="Arial" w:cs="Arial"/>
        </w:rPr>
        <w:t xml:space="preserve"> for me is </w:t>
      </w:r>
      <w:proofErr w:type="gramStart"/>
      <w:r w:rsidRPr="00607719">
        <w:rPr>
          <w:rFonts w:ascii="Arial" w:hAnsi="Arial" w:cs="Arial"/>
        </w:rPr>
        <w:t>exactly the same</w:t>
      </w:r>
      <w:proofErr w:type="gramEnd"/>
      <w:r w:rsidRPr="00607719">
        <w:rPr>
          <w:rFonts w:ascii="Arial" w:hAnsi="Arial" w:cs="Arial"/>
        </w:rPr>
        <w:t>. It's not something like I don't feel euphoric about</w:t>
      </w:r>
      <w:r>
        <w:rPr>
          <w:rFonts w:ascii="Arial" w:hAnsi="Arial" w:cs="Arial"/>
        </w:rPr>
        <w:t xml:space="preserve"> it</w:t>
      </w:r>
      <w:r w:rsidRPr="00607719">
        <w:rPr>
          <w:rFonts w:ascii="Arial" w:hAnsi="Arial" w:cs="Arial"/>
        </w:rPr>
        <w:t>, you know, it's not for me about the pleasure or whatever. So</w:t>
      </w:r>
      <w:r>
        <w:rPr>
          <w:rFonts w:ascii="Arial" w:hAnsi="Arial" w:cs="Arial"/>
        </w:rPr>
        <w:t>,</w:t>
      </w:r>
      <w:r w:rsidRPr="00607719">
        <w:rPr>
          <w:rFonts w:ascii="Arial" w:hAnsi="Arial" w:cs="Arial"/>
        </w:rPr>
        <w:t xml:space="preserve"> when people, when I'm with people</w:t>
      </w:r>
      <w:r>
        <w:rPr>
          <w:rFonts w:ascii="Arial" w:hAnsi="Arial" w:cs="Arial"/>
        </w:rPr>
        <w:t xml:space="preserve"> and they’re</w:t>
      </w:r>
      <w:r w:rsidRPr="00607719">
        <w:rPr>
          <w:rFonts w:ascii="Arial" w:hAnsi="Arial" w:cs="Arial"/>
        </w:rPr>
        <w:t xml:space="preserve"> starting to learn the side of things, and obviously, they're learning about their own experiences in that position. And when it comes to them, that it's, the physical part is very, very important to them, that's when the relationship, you know, starts </w:t>
      </w:r>
      <w:r>
        <w:rPr>
          <w:rFonts w:ascii="Arial" w:hAnsi="Arial" w:cs="Arial"/>
        </w:rPr>
        <w:t xml:space="preserve">to </w:t>
      </w:r>
      <w:r w:rsidRPr="00607719">
        <w:rPr>
          <w:rFonts w:ascii="Arial" w:hAnsi="Arial" w:cs="Arial"/>
        </w:rPr>
        <w:t xml:space="preserve">diverge, </w:t>
      </w:r>
      <w:proofErr w:type="spellStart"/>
      <w:r>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will never feel that way. And I</w:t>
      </w:r>
      <w:r>
        <w:rPr>
          <w:rFonts w:ascii="Arial" w:hAnsi="Arial" w:cs="Arial"/>
        </w:rPr>
        <w:t>, I</w:t>
      </w:r>
      <w:r w:rsidRPr="00607719">
        <w:rPr>
          <w:rFonts w:ascii="Arial" w:hAnsi="Arial" w:cs="Arial"/>
        </w:rPr>
        <w:t xml:space="preserve"> don't know if you've heard but the</w:t>
      </w:r>
      <w:r>
        <w:rPr>
          <w:rFonts w:ascii="Arial" w:hAnsi="Arial" w:cs="Arial"/>
        </w:rPr>
        <w:t>re</w:t>
      </w:r>
      <w:r w:rsidRPr="00607719">
        <w:rPr>
          <w:rFonts w:ascii="Arial" w:hAnsi="Arial" w:cs="Arial"/>
        </w:rPr>
        <w:t xml:space="preserve"> like the five love languages or whatever. And I'm very much a physical one </w:t>
      </w:r>
      <w:r>
        <w:rPr>
          <w:rFonts w:ascii="Arial" w:hAnsi="Arial" w:cs="Arial"/>
        </w:rPr>
        <w:t xml:space="preserve">like </w:t>
      </w:r>
      <w:r w:rsidRPr="00607719">
        <w:rPr>
          <w:rFonts w:ascii="Arial" w:hAnsi="Arial" w:cs="Arial"/>
        </w:rPr>
        <w:t xml:space="preserve">right at the bottom. Like, </w:t>
      </w:r>
      <w:r>
        <w:rPr>
          <w:rFonts w:ascii="Arial" w:hAnsi="Arial" w:cs="Arial"/>
        </w:rPr>
        <w:t xml:space="preserve">even </w:t>
      </w:r>
      <w:r w:rsidRPr="00607719">
        <w:rPr>
          <w:rFonts w:ascii="Arial" w:hAnsi="Arial" w:cs="Arial"/>
        </w:rPr>
        <w:t xml:space="preserve">gifts </w:t>
      </w:r>
      <w:r>
        <w:rPr>
          <w:rFonts w:ascii="Arial" w:hAnsi="Arial" w:cs="Arial"/>
        </w:rPr>
        <w:t>are for</w:t>
      </w:r>
      <w:r w:rsidRPr="00607719">
        <w:rPr>
          <w:rFonts w:ascii="Arial" w:hAnsi="Arial" w:cs="Arial"/>
        </w:rPr>
        <w:t xml:space="preserve"> me better than that. I'm not a materialistic person, but if you</w:t>
      </w:r>
      <w:r>
        <w:rPr>
          <w:rFonts w:ascii="Arial" w:hAnsi="Arial" w:cs="Arial"/>
        </w:rPr>
        <w:t>,</w:t>
      </w:r>
      <w:r w:rsidRPr="00607719">
        <w:rPr>
          <w:rFonts w:ascii="Arial" w:hAnsi="Arial" w:cs="Arial"/>
        </w:rPr>
        <w:t xml:space="preserve"> like make me something, or you just send me a car</w:t>
      </w:r>
      <w:r>
        <w:rPr>
          <w:rFonts w:ascii="Arial" w:hAnsi="Arial" w:cs="Arial"/>
        </w:rPr>
        <w:t>d</w:t>
      </w:r>
      <w:r w:rsidRPr="00607719">
        <w:rPr>
          <w:rFonts w:ascii="Arial" w:hAnsi="Arial" w:cs="Arial"/>
        </w:rPr>
        <w:t>, like that will mean so much more than us, you know, banging it out</w:t>
      </w:r>
      <w:r>
        <w:rPr>
          <w:rFonts w:ascii="Arial" w:hAnsi="Arial" w:cs="Arial"/>
        </w:rPr>
        <w:t xml:space="preserve"> on the floor, whatever, you know</w:t>
      </w:r>
      <w:r w:rsidRPr="00607719">
        <w:rPr>
          <w:rFonts w:ascii="Arial" w:hAnsi="Arial" w:cs="Arial"/>
        </w:rPr>
        <w:t>. So</w:t>
      </w:r>
      <w:r>
        <w:rPr>
          <w:rFonts w:ascii="Arial" w:hAnsi="Arial" w:cs="Arial"/>
        </w:rPr>
        <w:t>,</w:t>
      </w:r>
      <w:r w:rsidRPr="00607719">
        <w:rPr>
          <w:rFonts w:ascii="Arial" w:hAnsi="Arial" w:cs="Arial"/>
        </w:rPr>
        <w:t xml:space="preserve"> when physical affection becomes very important for my romantic partner</w:t>
      </w:r>
      <w:r>
        <w:rPr>
          <w:rFonts w:ascii="Arial" w:hAnsi="Arial" w:cs="Arial"/>
        </w:rPr>
        <w:t>s</w:t>
      </w:r>
      <w:r w:rsidRPr="00607719">
        <w:rPr>
          <w:rFonts w:ascii="Arial" w:hAnsi="Arial" w:cs="Arial"/>
        </w:rPr>
        <w:t xml:space="preserve">, you know, when it </w:t>
      </w:r>
      <w:proofErr w:type="spellStart"/>
      <w:r w:rsidRPr="00607719">
        <w:rPr>
          <w:rFonts w:ascii="Arial" w:hAnsi="Arial" w:cs="Arial"/>
        </w:rPr>
        <w:t>become</w:t>
      </w:r>
      <w:proofErr w:type="spellEnd"/>
      <w:r>
        <w:rPr>
          <w:rFonts w:ascii="Arial" w:hAnsi="Arial" w:cs="Arial"/>
        </w:rPr>
        <w:t>,</w:t>
      </w:r>
      <w:r w:rsidRPr="00607719">
        <w:rPr>
          <w:rFonts w:ascii="Arial" w:hAnsi="Arial" w:cs="Arial"/>
        </w:rPr>
        <w:t xml:space="preserve"> when </w:t>
      </w:r>
      <w:r>
        <w:rPr>
          <w:rFonts w:ascii="Arial" w:hAnsi="Arial" w:cs="Arial"/>
        </w:rPr>
        <w:t>it</w:t>
      </w:r>
      <w:r w:rsidRPr="00607719">
        <w:rPr>
          <w:rFonts w:ascii="Arial" w:hAnsi="Arial" w:cs="Arial"/>
        </w:rPr>
        <w:t xml:space="preserve"> becomes a sexual thing as well, then, you know,</w:t>
      </w:r>
      <w:r>
        <w:rPr>
          <w:rFonts w:ascii="Arial" w:hAnsi="Arial" w:cs="Arial"/>
        </w:rPr>
        <w:t xml:space="preserve"> I’ve,</w:t>
      </w:r>
      <w:r w:rsidRPr="00607719">
        <w:rPr>
          <w:rFonts w:ascii="Arial" w:hAnsi="Arial" w:cs="Arial"/>
        </w:rPr>
        <w:t xml:space="preserve"> that's kind of where I really feel like, I need someone like me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otherwise,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I'm not </w:t>
      </w:r>
      <w:proofErr w:type="spellStart"/>
      <w:r w:rsidRPr="00607719">
        <w:rPr>
          <w:rFonts w:ascii="Arial" w:hAnsi="Arial" w:cs="Arial"/>
        </w:rPr>
        <w:t>gonna</w:t>
      </w:r>
      <w:proofErr w:type="spellEnd"/>
      <w:r w:rsidRPr="00607719">
        <w:rPr>
          <w:rFonts w:ascii="Arial" w:hAnsi="Arial" w:cs="Arial"/>
        </w:rPr>
        <w:t xml:space="preserve"> ask, you know, my partner to, you know, completely restrain from sexual activities for the rest of their lives, you know</w:t>
      </w:r>
      <w:r>
        <w:rPr>
          <w:rFonts w:ascii="Arial" w:hAnsi="Arial" w:cs="Arial"/>
        </w:rPr>
        <w:t xml:space="preserve">. </w:t>
      </w:r>
      <w:proofErr w:type="gramStart"/>
      <w:r>
        <w:rPr>
          <w:rFonts w:ascii="Arial" w:hAnsi="Arial" w:cs="Arial"/>
        </w:rPr>
        <w:lastRenderedPageBreak/>
        <w:t>S</w:t>
      </w:r>
      <w:r w:rsidRPr="00607719">
        <w:rPr>
          <w:rFonts w:ascii="Arial" w:hAnsi="Arial" w:cs="Arial"/>
        </w:rPr>
        <w:t>o</w:t>
      </w:r>
      <w:proofErr w:type="gramEnd"/>
      <w:r w:rsidRPr="00607719">
        <w:rPr>
          <w:rFonts w:ascii="Arial" w:hAnsi="Arial" w:cs="Arial"/>
        </w:rPr>
        <w:t xml:space="preserve"> I will, I feel I will never be able to be with someone who is not asexual as well because of that reason. So, when we get into a relationship now</w:t>
      </w:r>
      <w:r>
        <w:rPr>
          <w:rFonts w:ascii="Arial" w:hAnsi="Arial" w:cs="Arial"/>
        </w:rPr>
        <w:t>,</w:t>
      </w:r>
      <w:r w:rsidRPr="00607719">
        <w:rPr>
          <w:rFonts w:ascii="Arial" w:hAnsi="Arial" w:cs="Arial"/>
        </w:rPr>
        <w:t xml:space="preserve"> I'm very much on the fence about, okay, let me tell you about this aspect of me now, that and my polyamory</w:t>
      </w:r>
      <w:r>
        <w:rPr>
          <w:rFonts w:ascii="Arial" w:hAnsi="Arial" w:cs="Arial"/>
        </w:rPr>
        <w:t>,</w:t>
      </w:r>
      <w:r w:rsidRPr="00607719">
        <w:rPr>
          <w:rFonts w:ascii="Arial" w:hAnsi="Arial" w:cs="Arial"/>
        </w:rPr>
        <w:t xml:space="preserve">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it</w:t>
      </w:r>
      <w:r>
        <w:rPr>
          <w:rFonts w:ascii="Arial" w:hAnsi="Arial" w:cs="Arial"/>
        </w:rPr>
        <w:t>, it</w:t>
      </w:r>
      <w:r w:rsidRPr="00607719">
        <w:rPr>
          <w:rFonts w:ascii="Arial" w:hAnsi="Arial" w:cs="Arial"/>
        </w:rPr>
        <w:t xml:space="preserve"> might get there at some point. And those two, you know, conditions are not met at the beginning, I don't even want to go into the relationship because it will end </w:t>
      </w:r>
      <w:r>
        <w:rPr>
          <w:rFonts w:ascii="Arial" w:hAnsi="Arial" w:cs="Arial"/>
        </w:rPr>
        <w:t>in</w:t>
      </w:r>
      <w:r w:rsidRPr="00607719">
        <w:rPr>
          <w:rFonts w:ascii="Arial" w:hAnsi="Arial" w:cs="Arial"/>
        </w:rPr>
        <w:t xml:space="preserve"> hurt. </w:t>
      </w:r>
      <w:proofErr w:type="gramStart"/>
      <w:r w:rsidRPr="00607719">
        <w:rPr>
          <w:rFonts w:ascii="Arial" w:hAnsi="Arial" w:cs="Arial"/>
        </w:rPr>
        <w:t>So</w:t>
      </w:r>
      <w:proofErr w:type="gramEnd"/>
      <w:r w:rsidRPr="00607719">
        <w:rPr>
          <w:rFonts w:ascii="Arial" w:hAnsi="Arial" w:cs="Arial"/>
        </w:rPr>
        <w:t xml:space="preserve"> in </w:t>
      </w:r>
      <w:r>
        <w:rPr>
          <w:rFonts w:ascii="Arial" w:hAnsi="Arial" w:cs="Arial"/>
        </w:rPr>
        <w:t>first year</w:t>
      </w:r>
      <w:r w:rsidRPr="00607719">
        <w:rPr>
          <w:rFonts w:ascii="Arial" w:hAnsi="Arial" w:cs="Arial"/>
        </w:rPr>
        <w:t>, I was with this guy, and he just like, you know, I was also</w:t>
      </w:r>
      <w:r>
        <w:rPr>
          <w:rFonts w:ascii="Arial" w:hAnsi="Arial" w:cs="Arial"/>
        </w:rPr>
        <w:t>,</w:t>
      </w:r>
      <w:r w:rsidRPr="00607719">
        <w:rPr>
          <w:rFonts w:ascii="Arial" w:hAnsi="Arial" w:cs="Arial"/>
        </w:rPr>
        <w:t xml:space="preserve"> I'm</w:t>
      </w:r>
      <w:r>
        <w:rPr>
          <w:rFonts w:ascii="Arial" w:hAnsi="Arial" w:cs="Arial"/>
        </w:rPr>
        <w:t xml:space="preserve"> a</w:t>
      </w:r>
      <w:r w:rsidRPr="00607719">
        <w:rPr>
          <w:rFonts w:ascii="Arial" w:hAnsi="Arial" w:cs="Arial"/>
        </w:rPr>
        <w:t xml:space="preserve"> very academic person, and me and my partners, it was always a thing of</w:t>
      </w:r>
      <w:r>
        <w:rPr>
          <w:rFonts w:ascii="Arial" w:hAnsi="Arial" w:cs="Arial"/>
        </w:rPr>
        <w:t>,</w:t>
      </w:r>
      <w:r w:rsidRPr="00607719">
        <w:rPr>
          <w:rFonts w:ascii="Arial" w:hAnsi="Arial" w:cs="Arial"/>
        </w:rPr>
        <w:t xml:space="preserve"> when we work, we work</w:t>
      </w:r>
      <w:r>
        <w:rPr>
          <w:rFonts w:ascii="Arial" w:hAnsi="Arial" w:cs="Arial"/>
        </w:rPr>
        <w:t>,</w:t>
      </w:r>
      <w:r w:rsidRPr="00607719">
        <w:rPr>
          <w:rFonts w:ascii="Arial" w:hAnsi="Arial" w:cs="Arial"/>
        </w:rPr>
        <w:t xml:space="preserve"> when we play, we play, and we can also work together. So</w:t>
      </w:r>
      <w:r>
        <w:rPr>
          <w:rFonts w:ascii="Arial" w:hAnsi="Arial" w:cs="Arial"/>
        </w:rPr>
        <w:t>,</w:t>
      </w:r>
      <w:r w:rsidRPr="00607719">
        <w:rPr>
          <w:rFonts w:ascii="Arial" w:hAnsi="Arial" w:cs="Arial"/>
        </w:rPr>
        <w:t xml:space="preserve"> he was just like, you know, let's go to the library and study</w:t>
      </w:r>
      <w:r>
        <w:rPr>
          <w:rFonts w:ascii="Arial" w:hAnsi="Arial" w:cs="Arial"/>
        </w:rPr>
        <w:t>,</w:t>
      </w:r>
      <w:r w:rsidRPr="00607719">
        <w:rPr>
          <w:rFonts w:ascii="Arial" w:hAnsi="Arial" w:cs="Arial"/>
        </w:rPr>
        <w:t xml:space="preserve"> and he was also an academic</w:t>
      </w:r>
      <w:r>
        <w:rPr>
          <w:rFonts w:ascii="Arial" w:hAnsi="Arial" w:cs="Arial"/>
        </w:rPr>
        <w:t>,</w:t>
      </w:r>
      <w:r w:rsidRPr="00607719">
        <w:rPr>
          <w:rFonts w:ascii="Arial" w:hAnsi="Arial" w:cs="Arial"/>
        </w:rPr>
        <w:t xml:space="preserve"> </w:t>
      </w:r>
      <w:r>
        <w:rPr>
          <w:rFonts w:ascii="Arial" w:hAnsi="Arial" w:cs="Arial"/>
        </w:rPr>
        <w:t xml:space="preserve">so I thought it was fine. But </w:t>
      </w:r>
      <w:proofErr w:type="gramStart"/>
      <w:r>
        <w:rPr>
          <w:rFonts w:ascii="Arial" w:hAnsi="Arial" w:cs="Arial"/>
        </w:rPr>
        <w:t>no</w:t>
      </w:r>
      <w:proofErr w:type="gramEnd"/>
      <w:r>
        <w:rPr>
          <w:rFonts w:ascii="Arial" w:hAnsi="Arial" w:cs="Arial"/>
        </w:rPr>
        <w:t xml:space="preserve"> he would</w:t>
      </w:r>
      <w:r w:rsidRPr="00607719">
        <w:rPr>
          <w:rFonts w:ascii="Arial" w:hAnsi="Arial" w:cs="Arial"/>
        </w:rPr>
        <w:t xml:space="preserve"> just drag me down there just to make out and after, like, 20 minutes, I'm sitting there like, </w:t>
      </w:r>
      <w:r>
        <w:rPr>
          <w:rFonts w:ascii="Arial" w:hAnsi="Arial" w:cs="Arial"/>
        </w:rPr>
        <w:t xml:space="preserve">“mmm-mmm, </w:t>
      </w:r>
      <w:r w:rsidRPr="00607719">
        <w:rPr>
          <w:rFonts w:ascii="Arial" w:hAnsi="Arial" w:cs="Arial"/>
        </w:rPr>
        <w:t>no, my</w:t>
      </w:r>
      <w:r>
        <w:rPr>
          <w:rFonts w:ascii="Arial" w:hAnsi="Arial" w:cs="Arial"/>
        </w:rPr>
        <w:t xml:space="preserve"> guy</w:t>
      </w:r>
      <w:r w:rsidRPr="00607719">
        <w:rPr>
          <w:rFonts w:ascii="Arial" w:hAnsi="Arial" w:cs="Arial"/>
        </w:rPr>
        <w:t>,</w:t>
      </w:r>
      <w:r>
        <w:rPr>
          <w:rFonts w:ascii="Arial" w:hAnsi="Arial" w:cs="Arial"/>
        </w:rPr>
        <w:t>”</w:t>
      </w:r>
      <w:r w:rsidRPr="00607719">
        <w:rPr>
          <w:rFonts w:ascii="Arial" w:hAnsi="Arial" w:cs="Arial"/>
        </w:rPr>
        <w:t xml:space="preserve"> and you know, I</w:t>
      </w:r>
      <w:r>
        <w:rPr>
          <w:rFonts w:ascii="Arial" w:hAnsi="Arial" w:cs="Arial"/>
        </w:rPr>
        <w:t xml:space="preserve"> very much believe in </w:t>
      </w:r>
      <w:r w:rsidRPr="00607719">
        <w:rPr>
          <w:rFonts w:ascii="Arial" w:hAnsi="Arial" w:cs="Arial"/>
        </w:rPr>
        <w:t>communication, I very much try to explain cal</w:t>
      </w:r>
      <w:r>
        <w:rPr>
          <w:rFonts w:ascii="Arial" w:hAnsi="Arial" w:cs="Arial"/>
        </w:rPr>
        <w:t>mly,</w:t>
      </w:r>
      <w:r w:rsidRPr="00607719">
        <w:rPr>
          <w:rFonts w:ascii="Arial" w:hAnsi="Arial" w:cs="Arial"/>
        </w:rPr>
        <w:t xml:space="preserve"> because only so many times</w:t>
      </w:r>
      <w:r>
        <w:rPr>
          <w:rFonts w:ascii="Arial" w:hAnsi="Arial" w:cs="Arial"/>
        </w:rPr>
        <w:t>,</w:t>
      </w:r>
      <w:r w:rsidRPr="00607719">
        <w:rPr>
          <w:rFonts w:ascii="Arial" w:hAnsi="Arial" w:cs="Arial"/>
        </w:rPr>
        <w:t xml:space="preserve"> before</w:t>
      </w:r>
      <w:r>
        <w:rPr>
          <w:rFonts w:ascii="Arial" w:hAnsi="Arial" w:cs="Arial"/>
        </w:rPr>
        <w:t xml:space="preserve"> I</w:t>
      </w:r>
      <w:r w:rsidRPr="00607719">
        <w:rPr>
          <w:rFonts w:ascii="Arial" w:hAnsi="Arial" w:cs="Arial"/>
        </w:rPr>
        <w:t xml:space="preserve"> just, you</w:t>
      </w:r>
      <w:r>
        <w:rPr>
          <w:rFonts w:ascii="Arial" w:hAnsi="Arial" w:cs="Arial"/>
        </w:rPr>
        <w:t>’ve</w:t>
      </w:r>
      <w:r w:rsidRPr="00607719">
        <w:rPr>
          <w:rFonts w:ascii="Arial" w:hAnsi="Arial" w:cs="Arial"/>
        </w:rPr>
        <w:t xml:space="preserve"> just got to accept</w:t>
      </w:r>
      <w:r>
        <w:rPr>
          <w:rFonts w:ascii="Arial" w:hAnsi="Arial" w:cs="Arial"/>
        </w:rPr>
        <w:t xml:space="preserve"> it’</w:t>
      </w:r>
      <w:r w:rsidRPr="00607719">
        <w:rPr>
          <w:rFonts w:ascii="Arial" w:hAnsi="Arial" w:cs="Arial"/>
        </w:rPr>
        <w:t>s not going to work</w:t>
      </w:r>
      <w:r>
        <w:rPr>
          <w:rFonts w:ascii="Arial" w:hAnsi="Arial" w:cs="Arial"/>
        </w:rPr>
        <w:t>.</w:t>
      </w:r>
      <w:r w:rsidRPr="00607719">
        <w:rPr>
          <w:rFonts w:ascii="Arial" w:hAnsi="Arial" w:cs="Arial"/>
        </w:rPr>
        <w:t xml:space="preserve"> </w:t>
      </w:r>
      <w:r>
        <w:rPr>
          <w:rFonts w:ascii="Arial" w:hAnsi="Arial" w:cs="Arial"/>
        </w:rPr>
        <w:t>N</w:t>
      </w:r>
      <w:r w:rsidRPr="00607719">
        <w:rPr>
          <w:rFonts w:ascii="Arial" w:hAnsi="Arial" w:cs="Arial"/>
        </w:rPr>
        <w:t>o matter how much you like the person, the</w:t>
      </w:r>
      <w:r>
        <w:rPr>
          <w:rFonts w:ascii="Arial" w:hAnsi="Arial" w:cs="Arial"/>
        </w:rPr>
        <w:t>re</w:t>
      </w:r>
      <w:r w:rsidRPr="00607719">
        <w:rPr>
          <w:rFonts w:ascii="Arial" w:hAnsi="Arial" w:cs="Arial"/>
        </w:rPr>
        <w:t xml:space="preserve"> are aspects, that if it doesn't agree, it's not </w:t>
      </w:r>
      <w:proofErr w:type="spellStart"/>
      <w:r w:rsidRPr="00607719">
        <w:rPr>
          <w:rFonts w:ascii="Arial" w:hAnsi="Arial" w:cs="Arial"/>
        </w:rPr>
        <w:t>gonna</w:t>
      </w:r>
      <w:proofErr w:type="spellEnd"/>
      <w:r w:rsidRPr="00607719">
        <w:rPr>
          <w:rFonts w:ascii="Arial" w:hAnsi="Arial" w:cs="Arial"/>
        </w:rPr>
        <w:t xml:space="preserve"> work. So</w:t>
      </w:r>
      <w:r>
        <w:rPr>
          <w:rFonts w:ascii="Arial" w:hAnsi="Arial" w:cs="Arial"/>
        </w:rPr>
        <w:t>, so,</w:t>
      </w:r>
      <w:r w:rsidRPr="00607719">
        <w:rPr>
          <w:rFonts w:ascii="Arial" w:hAnsi="Arial" w:cs="Arial"/>
        </w:rPr>
        <w:t xml:space="preserve"> I have had to </w:t>
      </w:r>
      <w:r>
        <w:rPr>
          <w:rFonts w:ascii="Arial" w:hAnsi="Arial" w:cs="Arial"/>
        </w:rPr>
        <w:t>leave</w:t>
      </w:r>
      <w:r w:rsidRPr="00607719">
        <w:rPr>
          <w:rFonts w:ascii="Arial" w:hAnsi="Arial" w:cs="Arial"/>
        </w:rPr>
        <w:t xml:space="preserve"> with people that I really, really felt a strong connection with. But in the long term, it's just </w:t>
      </w:r>
      <w:proofErr w:type="spellStart"/>
      <w:r w:rsidRPr="00607719">
        <w:rPr>
          <w:rFonts w:ascii="Arial" w:hAnsi="Arial" w:cs="Arial"/>
        </w:rPr>
        <w:t>gonn</w:t>
      </w:r>
      <w:r>
        <w:rPr>
          <w:rFonts w:ascii="Arial" w:hAnsi="Arial" w:cs="Arial"/>
        </w:rPr>
        <w:t>a</w:t>
      </w:r>
      <w:proofErr w:type="spellEnd"/>
      <w:r>
        <w:rPr>
          <w:rFonts w:ascii="Arial" w:hAnsi="Arial" w:cs="Arial"/>
        </w:rPr>
        <w:t xml:space="preserve"> end in hurt </w:t>
      </w:r>
    </w:p>
    <w:p w14:paraId="303C5E9C" w14:textId="77777777" w:rsidR="00D1362F" w:rsidRDefault="00D1362F" w:rsidP="00D1362F">
      <w:pPr>
        <w:spacing w:after="0"/>
        <w:rPr>
          <w:rFonts w:ascii="Arial" w:hAnsi="Arial" w:cs="Arial"/>
        </w:rPr>
      </w:pPr>
    </w:p>
    <w:p w14:paraId="17065919" w14:textId="77777777" w:rsidR="00D1362F" w:rsidRPr="00607719" w:rsidRDefault="00D1362F" w:rsidP="00D1362F">
      <w:pPr>
        <w:spacing w:after="0"/>
        <w:rPr>
          <w:rFonts w:ascii="Arial" w:hAnsi="Arial" w:cs="Arial"/>
        </w:rPr>
      </w:pPr>
      <w:r>
        <w:rPr>
          <w:rFonts w:ascii="Arial" w:hAnsi="Arial" w:cs="Arial"/>
          <w:b/>
          <w:bCs/>
        </w:rPr>
        <w:t>Tyler:</w:t>
      </w:r>
      <w:r>
        <w:rPr>
          <w:rFonts w:ascii="Arial" w:hAnsi="Arial" w:cs="Arial"/>
        </w:rPr>
        <w:t xml:space="preserve"> I see…</w:t>
      </w:r>
      <w:proofErr w:type="spellStart"/>
      <w:r>
        <w:rPr>
          <w:rFonts w:ascii="Arial" w:hAnsi="Arial" w:cs="Arial"/>
        </w:rPr>
        <w:t>Mmm</w:t>
      </w:r>
      <w:proofErr w:type="spellEnd"/>
      <w:r>
        <w:rPr>
          <w:rFonts w:ascii="Arial" w:hAnsi="Arial" w:cs="Arial"/>
        </w:rPr>
        <w:t xml:space="preserve">… Thanks for that. </w:t>
      </w:r>
    </w:p>
    <w:p w14:paraId="6994C010" w14:textId="77777777" w:rsidR="00D1362F" w:rsidRPr="00607719" w:rsidRDefault="00D1362F" w:rsidP="00D1362F">
      <w:pPr>
        <w:spacing w:after="0"/>
        <w:rPr>
          <w:rFonts w:ascii="Arial" w:hAnsi="Arial" w:cs="Arial"/>
        </w:rPr>
      </w:pPr>
    </w:p>
    <w:p w14:paraId="0A99178F"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sidRPr="00607719">
        <w:rPr>
          <w:rFonts w:ascii="Arial" w:hAnsi="Arial" w:cs="Arial"/>
        </w:rPr>
        <w:t>I feel like I can relate with the</w:t>
      </w:r>
      <w:r>
        <w:rPr>
          <w:rFonts w:ascii="Arial" w:hAnsi="Arial" w:cs="Arial"/>
        </w:rPr>
        <w:t>, the</w:t>
      </w:r>
      <w:r w:rsidRPr="00607719">
        <w:rPr>
          <w:rFonts w:ascii="Arial" w:hAnsi="Arial" w:cs="Arial"/>
        </w:rPr>
        <w:t xml:space="preserve"> community of</w:t>
      </w:r>
      <w:r>
        <w:rPr>
          <w:rFonts w:ascii="Arial" w:hAnsi="Arial" w:cs="Arial"/>
        </w:rPr>
        <w:t>, uhm,</w:t>
      </w:r>
      <w:r w:rsidRPr="00607719">
        <w:rPr>
          <w:rFonts w:ascii="Arial" w:hAnsi="Arial" w:cs="Arial"/>
        </w:rPr>
        <w:t xml:space="preserve"> the perception of what other people do. Because I</w:t>
      </w:r>
      <w:r>
        <w:rPr>
          <w:rFonts w:ascii="Arial" w:hAnsi="Arial" w:cs="Arial"/>
        </w:rPr>
        <w:t>, I</w:t>
      </w:r>
      <w:r w:rsidRPr="00607719">
        <w:rPr>
          <w:rFonts w:ascii="Arial" w:hAnsi="Arial" w:cs="Arial"/>
        </w:rPr>
        <w:t xml:space="preserve"> was</w:t>
      </w:r>
      <w:r>
        <w:rPr>
          <w:rFonts w:ascii="Arial" w:hAnsi="Arial" w:cs="Arial"/>
        </w:rPr>
        <w:t xml:space="preserve"> a</w:t>
      </w:r>
      <w:r w:rsidRPr="00607719">
        <w:rPr>
          <w:rFonts w:ascii="Arial" w:hAnsi="Arial" w:cs="Arial"/>
        </w:rPr>
        <w:t xml:space="preserve"> baptized Jehovah's Witness,</w:t>
      </w:r>
      <w:r>
        <w:rPr>
          <w:rFonts w:ascii="Arial" w:hAnsi="Arial" w:cs="Arial"/>
        </w:rPr>
        <w:t xml:space="preserve"> so</w:t>
      </w:r>
      <w:r w:rsidRPr="00607719">
        <w:rPr>
          <w:rFonts w:ascii="Arial" w:hAnsi="Arial" w:cs="Arial"/>
        </w:rPr>
        <w:t xml:space="preserve"> I used to preach the word. And so</w:t>
      </w:r>
      <w:r>
        <w:rPr>
          <w:rFonts w:ascii="Arial" w:hAnsi="Arial" w:cs="Arial"/>
        </w:rPr>
        <w:t>, [laugh sigh],</w:t>
      </w:r>
      <w:r w:rsidRPr="00607719">
        <w:rPr>
          <w:rFonts w:ascii="Arial" w:hAnsi="Arial" w:cs="Arial"/>
        </w:rPr>
        <w:t xml:space="preserve"> I</w:t>
      </w:r>
      <w:r>
        <w:rPr>
          <w:rFonts w:ascii="Arial" w:hAnsi="Arial" w:cs="Arial"/>
        </w:rPr>
        <w:t>, I</w:t>
      </w:r>
      <w:r w:rsidRPr="00607719">
        <w:rPr>
          <w:rFonts w:ascii="Arial" w:hAnsi="Arial" w:cs="Arial"/>
        </w:rPr>
        <w:t xml:space="preserve"> would like</w:t>
      </w:r>
      <w:r>
        <w:rPr>
          <w:rFonts w:ascii="Arial" w:hAnsi="Arial" w:cs="Arial"/>
        </w:rPr>
        <w:t>,</w:t>
      </w:r>
      <w:r w:rsidRPr="00607719">
        <w:rPr>
          <w:rFonts w:ascii="Arial" w:hAnsi="Arial" w:cs="Arial"/>
        </w:rPr>
        <w:t xml:space="preserve"> when I was becoming like, when I was coming out to myself, I had to really realize how much</w:t>
      </w:r>
      <w:r>
        <w:rPr>
          <w:rFonts w:ascii="Arial" w:hAnsi="Arial" w:cs="Arial"/>
        </w:rPr>
        <w:t xml:space="preserve"> hurt</w:t>
      </w:r>
      <w:r w:rsidRPr="00607719">
        <w:rPr>
          <w:rFonts w:ascii="Arial" w:hAnsi="Arial" w:cs="Arial"/>
        </w:rPr>
        <w:t xml:space="preserve"> I possibly could have </w:t>
      </w:r>
      <w:r>
        <w:rPr>
          <w:rFonts w:ascii="Arial" w:hAnsi="Arial" w:cs="Arial"/>
        </w:rPr>
        <w:t>caused to</w:t>
      </w:r>
      <w:r w:rsidRPr="00607719">
        <w:rPr>
          <w:rFonts w:ascii="Arial" w:hAnsi="Arial" w:cs="Arial"/>
        </w:rPr>
        <w:t xml:space="preserve"> people with the</w:t>
      </w:r>
      <w:r>
        <w:rPr>
          <w:rFonts w:ascii="Arial" w:hAnsi="Arial" w:cs="Arial"/>
        </w:rPr>
        <w:t>, with the hate</w:t>
      </w:r>
      <w:r w:rsidRPr="00607719">
        <w:rPr>
          <w:rFonts w:ascii="Arial" w:hAnsi="Arial" w:cs="Arial"/>
        </w:rPr>
        <w:t xml:space="preserve"> that I was preaching, because I would</w:t>
      </w:r>
      <w:r>
        <w:rPr>
          <w:rFonts w:ascii="Arial" w:hAnsi="Arial" w:cs="Arial"/>
        </w:rPr>
        <w:t>, there was this</w:t>
      </w:r>
      <w:r w:rsidRPr="00607719">
        <w:rPr>
          <w:rFonts w:ascii="Arial" w:hAnsi="Arial" w:cs="Arial"/>
        </w:rPr>
        <w:t xml:space="preserve"> one scripture that I swore to myself that I will never recall again, that was just</w:t>
      </w:r>
      <w:r>
        <w:rPr>
          <w:rFonts w:ascii="Arial" w:hAnsi="Arial" w:cs="Arial"/>
        </w:rPr>
        <w:t>, uhm,</w:t>
      </w:r>
      <w:r w:rsidRPr="00607719">
        <w:rPr>
          <w:rFonts w:ascii="Arial" w:hAnsi="Arial" w:cs="Arial"/>
        </w:rPr>
        <w:t xml:space="preserve"> just condemning</w:t>
      </w:r>
      <w:r>
        <w:rPr>
          <w:rFonts w:ascii="Arial" w:hAnsi="Arial" w:cs="Arial"/>
        </w:rPr>
        <w:t>, uhm,</w:t>
      </w:r>
      <w:r w:rsidRPr="00607719">
        <w:rPr>
          <w:rFonts w:ascii="Arial" w:hAnsi="Arial" w:cs="Arial"/>
        </w:rPr>
        <w:t xml:space="preserve"> queer people. And that</w:t>
      </w:r>
      <w:r>
        <w:rPr>
          <w:rFonts w:ascii="Arial" w:hAnsi="Arial" w:cs="Arial"/>
        </w:rPr>
        <w:t>, really,</w:t>
      </w:r>
      <w:r w:rsidRPr="00607719">
        <w:rPr>
          <w:rFonts w:ascii="Arial" w:hAnsi="Arial" w:cs="Arial"/>
        </w:rPr>
        <w:t xml:space="preserve"> also affected how I indoctrinated myself before coming out</w:t>
      </w:r>
      <w:r>
        <w:rPr>
          <w:rFonts w:ascii="Arial" w:hAnsi="Arial" w:cs="Arial"/>
        </w:rPr>
        <w:t xml:space="preserve"> to myself</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I feel like I understand the</w:t>
      </w:r>
      <w:r>
        <w:rPr>
          <w:rFonts w:ascii="Arial" w:hAnsi="Arial" w:cs="Arial"/>
        </w:rPr>
        <w:t>,</w:t>
      </w:r>
      <w:r w:rsidRPr="00607719">
        <w:rPr>
          <w:rFonts w:ascii="Arial" w:hAnsi="Arial" w:cs="Arial"/>
        </w:rPr>
        <w:t xml:space="preserve"> the community aspect of it, too. </w:t>
      </w:r>
      <w:r>
        <w:rPr>
          <w:rFonts w:ascii="Arial" w:hAnsi="Arial" w:cs="Arial"/>
        </w:rPr>
        <w:t xml:space="preserve">[Lull for 9 seconds]. I was, </w:t>
      </w:r>
      <w:r w:rsidRPr="00607719">
        <w:rPr>
          <w:rFonts w:ascii="Arial" w:hAnsi="Arial" w:cs="Arial"/>
        </w:rPr>
        <w:t>I was</w:t>
      </w:r>
      <w:r>
        <w:rPr>
          <w:rFonts w:ascii="Arial" w:hAnsi="Arial" w:cs="Arial"/>
        </w:rPr>
        <w:t xml:space="preserve"> actually</w:t>
      </w:r>
      <w:r w:rsidRPr="00607719">
        <w:rPr>
          <w:rFonts w:ascii="Arial" w:hAnsi="Arial" w:cs="Arial"/>
        </w:rPr>
        <w:t xml:space="preserve"> talking to </w:t>
      </w:r>
      <w:r>
        <w:rPr>
          <w:rFonts w:ascii="Arial" w:hAnsi="Arial" w:cs="Arial"/>
        </w:rPr>
        <w:t>a</w:t>
      </w:r>
      <w:r w:rsidRPr="00607719">
        <w:rPr>
          <w:rFonts w:ascii="Arial" w:hAnsi="Arial" w:cs="Arial"/>
        </w:rPr>
        <w:t xml:space="preserve"> </w:t>
      </w:r>
      <w:proofErr w:type="gramStart"/>
      <w:r w:rsidRPr="00607719">
        <w:rPr>
          <w:rFonts w:ascii="Arial" w:hAnsi="Arial" w:cs="Arial"/>
        </w:rPr>
        <w:t>first</w:t>
      </w:r>
      <w:r>
        <w:rPr>
          <w:rFonts w:ascii="Arial" w:hAnsi="Arial" w:cs="Arial"/>
        </w:rPr>
        <w:t xml:space="preserve"> year</w:t>
      </w:r>
      <w:proofErr w:type="gramEnd"/>
      <w:r w:rsidRPr="00607719">
        <w:rPr>
          <w:rFonts w:ascii="Arial" w:hAnsi="Arial" w:cs="Arial"/>
        </w:rPr>
        <w:t xml:space="preserve"> last </w:t>
      </w:r>
      <w:r>
        <w:rPr>
          <w:rFonts w:ascii="Arial" w:hAnsi="Arial" w:cs="Arial"/>
        </w:rPr>
        <w:t>night</w:t>
      </w:r>
      <w:r w:rsidRPr="00607719">
        <w:rPr>
          <w:rFonts w:ascii="Arial" w:hAnsi="Arial" w:cs="Arial"/>
        </w:rPr>
        <w:t xml:space="preserve">, so they were talking about how,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I was very nervous for</w:t>
      </w:r>
      <w:r>
        <w:rPr>
          <w:rFonts w:ascii="Arial" w:hAnsi="Arial" w:cs="Arial"/>
        </w:rPr>
        <w:t xml:space="preserve"> the interview so I was,</w:t>
      </w:r>
      <w:r w:rsidRPr="00607719">
        <w:rPr>
          <w:rFonts w:ascii="Arial" w:hAnsi="Arial" w:cs="Arial"/>
        </w:rPr>
        <w:t xml:space="preserve"> </w:t>
      </w:r>
      <w:r>
        <w:rPr>
          <w:rFonts w:ascii="Arial" w:hAnsi="Arial" w:cs="Arial"/>
        </w:rPr>
        <w:t>“</w:t>
      </w:r>
      <w:r w:rsidRPr="00607719">
        <w:rPr>
          <w:rFonts w:ascii="Arial" w:hAnsi="Arial" w:cs="Arial"/>
        </w:rPr>
        <w:t>help me</w:t>
      </w:r>
      <w:r>
        <w:rPr>
          <w:rFonts w:ascii="Arial" w:hAnsi="Arial" w:cs="Arial"/>
        </w:rPr>
        <w:t>”, yes, and so we were</w:t>
      </w:r>
      <w:r w:rsidRPr="00607719">
        <w:rPr>
          <w:rFonts w:ascii="Arial" w:hAnsi="Arial" w:cs="Arial"/>
        </w:rPr>
        <w:t xml:space="preserve"> talk about significant experiences</w:t>
      </w:r>
      <w:r>
        <w:rPr>
          <w:rFonts w:ascii="Arial" w:hAnsi="Arial" w:cs="Arial"/>
        </w:rPr>
        <w:t xml:space="preserve"> a</w:t>
      </w:r>
      <w:r w:rsidRPr="00607719">
        <w:rPr>
          <w:rFonts w:ascii="Arial" w:hAnsi="Arial" w:cs="Arial"/>
        </w:rPr>
        <w:t>nd what came up was that</w:t>
      </w:r>
      <w:r>
        <w:rPr>
          <w:rFonts w:ascii="Arial" w:hAnsi="Arial" w:cs="Arial"/>
        </w:rPr>
        <w:t>,</w:t>
      </w:r>
      <w:r w:rsidRPr="00607719">
        <w:rPr>
          <w:rFonts w:ascii="Arial" w:hAnsi="Arial" w:cs="Arial"/>
        </w:rPr>
        <w:t xml:space="preserve"> I'm not sure</w:t>
      </w:r>
      <w:r>
        <w:rPr>
          <w:rFonts w:ascii="Arial" w:hAnsi="Arial" w:cs="Arial"/>
        </w:rPr>
        <w:t xml:space="preserve"> if</w:t>
      </w:r>
      <w:r w:rsidRPr="00607719">
        <w:rPr>
          <w:rFonts w:ascii="Arial" w:hAnsi="Arial" w:cs="Arial"/>
        </w:rPr>
        <w:t xml:space="preserve"> everyone had the same experience, but the most significant one would be coming out yourself</w:t>
      </w:r>
      <w:r>
        <w:rPr>
          <w:rFonts w:ascii="Arial" w:hAnsi="Arial" w:cs="Arial"/>
        </w:rPr>
        <w:t xml:space="preserve">, right? More than coming out </w:t>
      </w:r>
      <w:r w:rsidRPr="00607719">
        <w:rPr>
          <w:rFonts w:ascii="Arial" w:hAnsi="Arial" w:cs="Arial"/>
        </w:rPr>
        <w:t xml:space="preserve">to other people, </w:t>
      </w:r>
      <w:proofErr w:type="spellStart"/>
      <w:r>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feel for me, that was the most difficult </w:t>
      </w:r>
      <w:r>
        <w:rPr>
          <w:rFonts w:ascii="Arial" w:hAnsi="Arial" w:cs="Arial"/>
        </w:rPr>
        <w:t>one. A</w:t>
      </w:r>
      <w:r w:rsidRPr="00607719">
        <w:rPr>
          <w:rFonts w:ascii="Arial" w:hAnsi="Arial" w:cs="Arial"/>
        </w:rPr>
        <w:t>lso being</w:t>
      </w:r>
      <w:r>
        <w:rPr>
          <w:rFonts w:ascii="Arial" w:hAnsi="Arial" w:cs="Arial"/>
        </w:rPr>
        <w:t>, uhm,</w:t>
      </w:r>
      <w:r w:rsidRPr="00607719">
        <w:rPr>
          <w:rFonts w:ascii="Arial" w:hAnsi="Arial" w:cs="Arial"/>
        </w:rPr>
        <w:t xml:space="preserve"> because of my religion, because</w:t>
      </w:r>
      <w:r>
        <w:rPr>
          <w:rFonts w:ascii="Arial" w:hAnsi="Arial" w:cs="Arial"/>
        </w:rPr>
        <w:t xml:space="preserve"> y-,</w:t>
      </w:r>
      <w:r w:rsidRPr="00607719">
        <w:rPr>
          <w:rFonts w:ascii="Arial" w:hAnsi="Arial" w:cs="Arial"/>
        </w:rPr>
        <w:t xml:space="preserve"> I had to, like understand that if I </w:t>
      </w:r>
      <w:proofErr w:type="gramStart"/>
      <w:r w:rsidRPr="00607719">
        <w:rPr>
          <w:rFonts w:ascii="Arial" w:hAnsi="Arial" w:cs="Arial"/>
        </w:rPr>
        <w:t>actually accept</w:t>
      </w:r>
      <w:proofErr w:type="gramEnd"/>
      <w:r w:rsidRPr="00607719">
        <w:rPr>
          <w:rFonts w:ascii="Arial" w:hAnsi="Arial" w:cs="Arial"/>
        </w:rPr>
        <w:t xml:space="preserve"> who I am, I</w:t>
      </w:r>
      <w:r>
        <w:rPr>
          <w:rFonts w:ascii="Arial" w:hAnsi="Arial" w:cs="Arial"/>
        </w:rPr>
        <w:t>’ll</w:t>
      </w:r>
      <w:r w:rsidRPr="00607719">
        <w:rPr>
          <w:rFonts w:ascii="Arial" w:hAnsi="Arial" w:cs="Arial"/>
        </w:rPr>
        <w:t xml:space="preserve"> have to let go of everything</w:t>
      </w:r>
      <w:r>
        <w:rPr>
          <w:rFonts w:ascii="Arial" w:hAnsi="Arial" w:cs="Arial"/>
        </w:rPr>
        <w:t xml:space="preserve">. I’ll have to let go of </w:t>
      </w:r>
      <w:r w:rsidRPr="00607719">
        <w:rPr>
          <w:rFonts w:ascii="Arial" w:hAnsi="Arial" w:cs="Arial"/>
        </w:rPr>
        <w:t>possibly my family. And so</w:t>
      </w:r>
      <w:r>
        <w:rPr>
          <w:rFonts w:ascii="Arial" w:hAnsi="Arial" w:cs="Arial"/>
        </w:rPr>
        <w:t>,</w:t>
      </w:r>
      <w:r w:rsidRPr="00607719">
        <w:rPr>
          <w:rFonts w:ascii="Arial" w:hAnsi="Arial" w:cs="Arial"/>
        </w:rPr>
        <w:t xml:space="preserve"> that </w:t>
      </w:r>
      <w:r>
        <w:rPr>
          <w:rFonts w:ascii="Arial" w:hAnsi="Arial" w:cs="Arial"/>
        </w:rPr>
        <w:t>reali</w:t>
      </w:r>
      <w:r w:rsidRPr="00607719">
        <w:rPr>
          <w:rFonts w:ascii="Arial" w:hAnsi="Arial" w:cs="Arial"/>
        </w:rPr>
        <w:t xml:space="preserve">zation </w:t>
      </w:r>
      <w:proofErr w:type="gramStart"/>
      <w:r w:rsidRPr="00607719">
        <w:rPr>
          <w:rFonts w:ascii="Arial" w:hAnsi="Arial" w:cs="Arial"/>
        </w:rPr>
        <w:t>in itself sen</w:t>
      </w:r>
      <w:r>
        <w:rPr>
          <w:rFonts w:ascii="Arial" w:hAnsi="Arial" w:cs="Arial"/>
        </w:rPr>
        <w:t>t</w:t>
      </w:r>
      <w:proofErr w:type="gramEnd"/>
      <w:r w:rsidRPr="00607719">
        <w:rPr>
          <w:rFonts w:ascii="Arial" w:hAnsi="Arial" w:cs="Arial"/>
        </w:rPr>
        <w:t xml:space="preserve"> me to a very dark place</w:t>
      </w:r>
      <w:r>
        <w:rPr>
          <w:rFonts w:ascii="Arial" w:hAnsi="Arial" w:cs="Arial"/>
        </w:rPr>
        <w:t>,</w:t>
      </w:r>
      <w:r w:rsidRPr="00607719">
        <w:rPr>
          <w:rFonts w:ascii="Arial" w:hAnsi="Arial" w:cs="Arial"/>
        </w:rPr>
        <w:t xml:space="preserve"> for</w:t>
      </w:r>
      <w:r>
        <w:rPr>
          <w:rFonts w:ascii="Arial" w:hAnsi="Arial" w:cs="Arial"/>
        </w:rPr>
        <w:t>,</w:t>
      </w:r>
      <w:r w:rsidRPr="00607719">
        <w:rPr>
          <w:rFonts w:ascii="Arial" w:hAnsi="Arial" w:cs="Arial"/>
        </w:rPr>
        <w:t xml:space="preserve"> </w:t>
      </w:r>
      <w:r>
        <w:rPr>
          <w:rFonts w:ascii="Arial" w:hAnsi="Arial" w:cs="Arial"/>
        </w:rPr>
        <w:t>ja</w:t>
      </w:r>
    </w:p>
    <w:p w14:paraId="2E297216" w14:textId="77777777" w:rsidR="00D1362F" w:rsidRPr="00607719" w:rsidRDefault="00D1362F" w:rsidP="00D1362F">
      <w:pPr>
        <w:spacing w:after="0"/>
        <w:rPr>
          <w:rFonts w:ascii="Arial" w:hAnsi="Arial" w:cs="Arial"/>
        </w:rPr>
      </w:pPr>
    </w:p>
    <w:p w14:paraId="070A851F"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 xml:space="preserve">And when you did </w:t>
      </w:r>
      <w:r w:rsidRPr="00607719">
        <w:rPr>
          <w:rFonts w:ascii="Arial" w:hAnsi="Arial" w:cs="Arial"/>
        </w:rPr>
        <w:t>kind of come out to yourself</w:t>
      </w:r>
      <w:r>
        <w:rPr>
          <w:rFonts w:ascii="Arial" w:hAnsi="Arial" w:cs="Arial"/>
        </w:rPr>
        <w:t xml:space="preserve"> (=Kiara: Yes, ja-), and then,</w:t>
      </w:r>
      <w:r w:rsidRPr="00607719">
        <w:rPr>
          <w:rFonts w:ascii="Arial" w:hAnsi="Arial" w:cs="Arial"/>
        </w:rPr>
        <w:t xml:space="preserve"> to others</w:t>
      </w:r>
      <w:r>
        <w:rPr>
          <w:rFonts w:ascii="Arial" w:hAnsi="Arial" w:cs="Arial"/>
        </w:rPr>
        <w:t xml:space="preserve"> (=Kiara: Ja, I came out-), was that fear valid or</w:t>
      </w:r>
      <w:r w:rsidRPr="00607719">
        <w:rPr>
          <w:rFonts w:ascii="Arial" w:hAnsi="Arial" w:cs="Arial"/>
        </w:rPr>
        <w:t xml:space="preserve"> was there more acceptance than you feared?</w:t>
      </w:r>
    </w:p>
    <w:p w14:paraId="39A1A28C" w14:textId="77777777" w:rsidR="00D1362F" w:rsidRPr="00607719" w:rsidRDefault="00D1362F" w:rsidP="00D1362F">
      <w:pPr>
        <w:spacing w:after="0"/>
        <w:rPr>
          <w:rFonts w:ascii="Arial" w:hAnsi="Arial" w:cs="Arial"/>
        </w:rPr>
      </w:pPr>
    </w:p>
    <w:p w14:paraId="08E595C0" w14:textId="77777777" w:rsidR="00D1362F"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Pr>
          <w:rFonts w:ascii="Arial" w:hAnsi="Arial" w:cs="Arial"/>
          <w:bCs/>
        </w:rPr>
        <w:t>I f-</w:t>
      </w:r>
      <w:proofErr w:type="gramStart"/>
      <w:r>
        <w:rPr>
          <w:rFonts w:ascii="Arial" w:hAnsi="Arial" w:cs="Arial"/>
          <w:bCs/>
        </w:rPr>
        <w:t xml:space="preserve">, </w:t>
      </w:r>
      <w:r w:rsidRPr="00607719">
        <w:rPr>
          <w:rFonts w:ascii="Arial" w:hAnsi="Arial" w:cs="Arial"/>
        </w:rPr>
        <w:t>actually, there</w:t>
      </w:r>
      <w:proofErr w:type="gramEnd"/>
      <w:r w:rsidRPr="00607719">
        <w:rPr>
          <w:rFonts w:ascii="Arial" w:hAnsi="Arial" w:cs="Arial"/>
        </w:rPr>
        <w:t xml:space="preserve"> was </w:t>
      </w:r>
      <w:r>
        <w:rPr>
          <w:rFonts w:ascii="Arial" w:hAnsi="Arial" w:cs="Arial"/>
        </w:rPr>
        <w:t>more acceptance</w:t>
      </w:r>
      <w:r w:rsidRPr="00607719">
        <w:rPr>
          <w:rFonts w:ascii="Arial" w:hAnsi="Arial" w:cs="Arial"/>
        </w:rPr>
        <w:t>. But then</w:t>
      </w:r>
      <w:r>
        <w:rPr>
          <w:rFonts w:ascii="Arial" w:hAnsi="Arial" w:cs="Arial"/>
        </w:rPr>
        <w:t>, I came out to, after I came out to my</w:t>
      </w:r>
      <w:r w:rsidRPr="00607719">
        <w:rPr>
          <w:rFonts w:ascii="Arial" w:hAnsi="Arial" w:cs="Arial"/>
        </w:rPr>
        <w:t xml:space="preserve"> sister</w:t>
      </w:r>
      <w:r>
        <w:rPr>
          <w:rFonts w:ascii="Arial" w:hAnsi="Arial" w:cs="Arial"/>
        </w:rPr>
        <w:t>, it</w:t>
      </w:r>
      <w:r w:rsidRPr="00607719">
        <w:rPr>
          <w:rFonts w:ascii="Arial" w:hAnsi="Arial" w:cs="Arial"/>
        </w:rPr>
        <w:t xml:space="preserve"> was</w:t>
      </w:r>
      <w:r>
        <w:rPr>
          <w:rFonts w:ascii="Arial" w:hAnsi="Arial" w:cs="Arial"/>
        </w:rPr>
        <w:t xml:space="preserve"> like, “ah, screw</w:t>
      </w:r>
      <w:r w:rsidRPr="00607719">
        <w:rPr>
          <w:rFonts w:ascii="Arial" w:hAnsi="Arial" w:cs="Arial"/>
        </w:rPr>
        <w:t xml:space="preserve"> everyone else</w:t>
      </w:r>
      <w:r>
        <w:rPr>
          <w:rFonts w:ascii="Arial" w:hAnsi="Arial" w:cs="Arial"/>
        </w:rPr>
        <w:t>, I don’t care” (=[Several]: [Laughter]), (=Tyler: Oh, okay).</w:t>
      </w:r>
    </w:p>
    <w:p w14:paraId="6AAEA5C3" w14:textId="77777777" w:rsidR="00D1362F" w:rsidRDefault="00D1362F" w:rsidP="00D1362F">
      <w:pPr>
        <w:spacing w:after="0"/>
        <w:rPr>
          <w:rFonts w:ascii="Arial" w:hAnsi="Arial" w:cs="Arial"/>
        </w:rPr>
      </w:pPr>
    </w:p>
    <w:p w14:paraId="491A20D3" w14:textId="77777777" w:rsidR="00D1362F" w:rsidRDefault="00D1362F" w:rsidP="00D1362F">
      <w:pPr>
        <w:spacing w:after="0"/>
        <w:rPr>
          <w:rFonts w:ascii="Arial" w:hAnsi="Arial" w:cs="Arial"/>
        </w:rPr>
      </w:pPr>
      <w:r>
        <w:rPr>
          <w:rFonts w:ascii="Arial" w:hAnsi="Arial" w:cs="Arial"/>
          <w:b/>
          <w:bCs/>
        </w:rPr>
        <w:t xml:space="preserve">Casey: </w:t>
      </w:r>
      <w:r>
        <w:rPr>
          <w:rFonts w:ascii="Arial" w:hAnsi="Arial" w:cs="Arial"/>
        </w:rPr>
        <w:t>You get</w:t>
      </w:r>
      <w:r w:rsidRPr="00607719">
        <w:rPr>
          <w:rFonts w:ascii="Arial" w:hAnsi="Arial" w:cs="Arial"/>
        </w:rPr>
        <w:t xml:space="preserve"> the difficult one</w:t>
      </w:r>
      <w:r>
        <w:rPr>
          <w:rFonts w:ascii="Arial" w:hAnsi="Arial" w:cs="Arial"/>
        </w:rPr>
        <w:t xml:space="preserve"> over</w:t>
      </w:r>
      <w:r w:rsidRPr="00607719">
        <w:rPr>
          <w:rFonts w:ascii="Arial" w:hAnsi="Arial" w:cs="Arial"/>
        </w:rPr>
        <w:t xml:space="preserve">. </w:t>
      </w:r>
    </w:p>
    <w:p w14:paraId="0A6A2994" w14:textId="77777777" w:rsidR="00D1362F" w:rsidRDefault="00D1362F" w:rsidP="00D1362F">
      <w:pPr>
        <w:spacing w:after="0"/>
        <w:rPr>
          <w:rFonts w:ascii="Arial" w:hAnsi="Arial" w:cs="Arial"/>
        </w:rPr>
      </w:pPr>
    </w:p>
    <w:p w14:paraId="25C9CDF6" w14:textId="77777777" w:rsidR="00D1362F" w:rsidRPr="00607719" w:rsidRDefault="00D1362F" w:rsidP="00D1362F">
      <w:pPr>
        <w:spacing w:after="0"/>
        <w:rPr>
          <w:rFonts w:ascii="Arial" w:hAnsi="Arial" w:cs="Arial"/>
        </w:rPr>
      </w:pPr>
      <w:r>
        <w:rPr>
          <w:rFonts w:ascii="Arial" w:hAnsi="Arial" w:cs="Arial"/>
          <w:b/>
          <w:bCs/>
        </w:rPr>
        <w:t xml:space="preserve">Kiara: </w:t>
      </w:r>
      <w:r>
        <w:rPr>
          <w:rFonts w:ascii="Arial" w:hAnsi="Arial" w:cs="Arial"/>
        </w:rPr>
        <w:t>Yeah! I had, okay, b</w:t>
      </w:r>
      <w:r w:rsidRPr="00607719">
        <w:rPr>
          <w:rFonts w:ascii="Arial" w:hAnsi="Arial" w:cs="Arial"/>
        </w:rPr>
        <w:t xml:space="preserve">ecause my sister, I came </w:t>
      </w:r>
      <w:r>
        <w:rPr>
          <w:rFonts w:ascii="Arial" w:hAnsi="Arial" w:cs="Arial"/>
        </w:rPr>
        <w:t>out</w:t>
      </w:r>
      <w:r w:rsidRPr="00607719">
        <w:rPr>
          <w:rFonts w:ascii="Arial" w:hAnsi="Arial" w:cs="Arial"/>
        </w:rPr>
        <w:t xml:space="preserve"> to h</w:t>
      </w:r>
      <w:r>
        <w:rPr>
          <w:rFonts w:ascii="Arial" w:hAnsi="Arial" w:cs="Arial"/>
        </w:rPr>
        <w:t>er</w:t>
      </w:r>
      <w:r w:rsidRPr="00607719">
        <w:rPr>
          <w:rFonts w:ascii="Arial" w:hAnsi="Arial" w:cs="Arial"/>
        </w:rPr>
        <w:t xml:space="preserve"> last year, on the 10th of March, </w:t>
      </w:r>
      <w:r>
        <w:rPr>
          <w:rFonts w:ascii="Arial" w:hAnsi="Arial" w:cs="Arial"/>
        </w:rPr>
        <w:t>I</w:t>
      </w:r>
      <w:r w:rsidRPr="00607719">
        <w:rPr>
          <w:rFonts w:ascii="Arial" w:hAnsi="Arial" w:cs="Arial"/>
        </w:rPr>
        <w:t xml:space="preserve"> remember</w:t>
      </w:r>
      <w:r>
        <w:rPr>
          <w:rFonts w:ascii="Arial" w:hAnsi="Arial" w:cs="Arial"/>
        </w:rPr>
        <w:t xml:space="preserve"> </w:t>
      </w:r>
      <w:proofErr w:type="spellStart"/>
      <w:r>
        <w:rPr>
          <w:rFonts w:ascii="Arial" w:hAnsi="Arial" w:cs="Arial"/>
        </w:rPr>
        <w:t>‘</w:t>
      </w:r>
      <w:proofErr w:type="gramStart"/>
      <w:r>
        <w:rPr>
          <w:rFonts w:ascii="Arial" w:hAnsi="Arial" w:cs="Arial"/>
        </w:rPr>
        <w:t>cause</w:t>
      </w:r>
      <w:proofErr w:type="spellEnd"/>
      <w:proofErr w:type="gramEnd"/>
      <w:r w:rsidRPr="00607719">
        <w:rPr>
          <w:rFonts w:ascii="Arial" w:hAnsi="Arial" w:cs="Arial"/>
        </w:rPr>
        <w:t xml:space="preserve"> I</w:t>
      </w:r>
      <w:r>
        <w:rPr>
          <w:rFonts w:ascii="Arial" w:hAnsi="Arial" w:cs="Arial"/>
        </w:rPr>
        <w:t xml:space="preserve"> typed</w:t>
      </w:r>
      <w:r w:rsidRPr="00607719">
        <w:rPr>
          <w:rFonts w:ascii="Arial" w:hAnsi="Arial" w:cs="Arial"/>
        </w:rPr>
        <w:t xml:space="preserve"> a lo</w:t>
      </w:r>
      <w:r>
        <w:rPr>
          <w:rFonts w:ascii="Arial" w:hAnsi="Arial" w:cs="Arial"/>
        </w:rPr>
        <w:t>ng essay,</w:t>
      </w:r>
      <w:r w:rsidRPr="00607719">
        <w:rPr>
          <w:rFonts w:ascii="Arial" w:hAnsi="Arial" w:cs="Arial"/>
        </w:rPr>
        <w:t xml:space="preserve"> and then</w:t>
      </w:r>
      <w:r>
        <w:rPr>
          <w:rFonts w:ascii="Arial" w:hAnsi="Arial" w:cs="Arial"/>
        </w:rPr>
        <w:t>,</w:t>
      </w:r>
      <w:r w:rsidRPr="00607719">
        <w:rPr>
          <w:rFonts w:ascii="Arial" w:hAnsi="Arial" w:cs="Arial"/>
        </w:rPr>
        <w:t xml:space="preserve"> at the time, I told </w:t>
      </w:r>
      <w:r>
        <w:rPr>
          <w:rFonts w:ascii="Arial" w:hAnsi="Arial" w:cs="Arial"/>
        </w:rPr>
        <w:t>her</w:t>
      </w:r>
      <w:r w:rsidRPr="00607719">
        <w:rPr>
          <w:rFonts w:ascii="Arial" w:hAnsi="Arial" w:cs="Arial"/>
        </w:rPr>
        <w:t xml:space="preserve"> that I had</w:t>
      </w:r>
      <w:r>
        <w:rPr>
          <w:rFonts w:ascii="Arial" w:hAnsi="Arial" w:cs="Arial"/>
        </w:rPr>
        <w:t xml:space="preserve"> a girlfriend </w:t>
      </w:r>
      <w:r w:rsidRPr="00607719">
        <w:rPr>
          <w:rFonts w:ascii="Arial" w:hAnsi="Arial" w:cs="Arial"/>
        </w:rPr>
        <w:t xml:space="preserve">because </w:t>
      </w:r>
      <w:r>
        <w:rPr>
          <w:rFonts w:ascii="Arial" w:hAnsi="Arial" w:cs="Arial"/>
        </w:rPr>
        <w:t xml:space="preserve">I didn’t </w:t>
      </w:r>
      <w:r w:rsidRPr="00607719">
        <w:rPr>
          <w:rFonts w:ascii="Arial" w:hAnsi="Arial" w:cs="Arial"/>
        </w:rPr>
        <w:t>want</w:t>
      </w:r>
      <w:r>
        <w:rPr>
          <w:rFonts w:ascii="Arial" w:hAnsi="Arial" w:cs="Arial"/>
        </w:rPr>
        <w:t xml:space="preserve"> the “</w:t>
      </w:r>
      <w:r w:rsidRPr="00607719">
        <w:rPr>
          <w:rFonts w:ascii="Arial" w:hAnsi="Arial" w:cs="Arial"/>
        </w:rPr>
        <w:t>How d</w:t>
      </w:r>
      <w:r>
        <w:rPr>
          <w:rFonts w:ascii="Arial" w:hAnsi="Arial" w:cs="Arial"/>
        </w:rPr>
        <w:t>o</w:t>
      </w:r>
      <w:r w:rsidRPr="00607719">
        <w:rPr>
          <w:rFonts w:ascii="Arial" w:hAnsi="Arial" w:cs="Arial"/>
        </w:rPr>
        <w:t xml:space="preserve"> </w:t>
      </w:r>
      <w:r>
        <w:rPr>
          <w:rFonts w:ascii="Arial" w:hAnsi="Arial" w:cs="Arial"/>
        </w:rPr>
        <w:t xml:space="preserve">you </w:t>
      </w:r>
      <w:r w:rsidRPr="00607719">
        <w:rPr>
          <w:rFonts w:ascii="Arial" w:hAnsi="Arial" w:cs="Arial"/>
        </w:rPr>
        <w:t>know?</w:t>
      </w:r>
      <w:r>
        <w:rPr>
          <w:rFonts w:ascii="Arial" w:hAnsi="Arial" w:cs="Arial"/>
        </w:rPr>
        <w:t>”,</w:t>
      </w:r>
      <w:r w:rsidRPr="00607719">
        <w:rPr>
          <w:rFonts w:ascii="Arial" w:hAnsi="Arial" w:cs="Arial"/>
        </w:rPr>
        <w:t xml:space="preserve"> </w:t>
      </w:r>
      <w:r>
        <w:rPr>
          <w:rFonts w:ascii="Arial" w:hAnsi="Arial" w:cs="Arial"/>
        </w:rPr>
        <w:t>y</w:t>
      </w:r>
      <w:r w:rsidRPr="00607719">
        <w:rPr>
          <w:rFonts w:ascii="Arial" w:hAnsi="Arial" w:cs="Arial"/>
        </w:rPr>
        <w:t>ou know</w:t>
      </w:r>
      <w:r>
        <w:rPr>
          <w:rFonts w:ascii="Arial" w:hAnsi="Arial" w:cs="Arial"/>
        </w:rPr>
        <w:t>?</w:t>
      </w:r>
      <w:r w:rsidRPr="00607719">
        <w:rPr>
          <w:rFonts w:ascii="Arial" w:hAnsi="Arial" w:cs="Arial"/>
        </w:rPr>
        <w:t xml:space="preserve"> </w:t>
      </w:r>
      <w:r>
        <w:rPr>
          <w:rFonts w:ascii="Arial" w:hAnsi="Arial" w:cs="Arial"/>
        </w:rPr>
        <w:t xml:space="preserve">And </w:t>
      </w:r>
      <w:r w:rsidRPr="00607719">
        <w:rPr>
          <w:rFonts w:ascii="Arial" w:hAnsi="Arial" w:cs="Arial"/>
        </w:rPr>
        <w:t>it</w:t>
      </w:r>
      <w:r>
        <w:rPr>
          <w:rFonts w:ascii="Arial" w:hAnsi="Arial" w:cs="Arial"/>
        </w:rPr>
        <w:t xml:space="preserve"> was</w:t>
      </w:r>
      <w:r w:rsidRPr="00607719">
        <w:rPr>
          <w:rFonts w:ascii="Arial" w:hAnsi="Arial" w:cs="Arial"/>
        </w:rPr>
        <w:t xml:space="preserve"> just like, </w:t>
      </w:r>
      <w:r>
        <w:rPr>
          <w:rFonts w:ascii="Arial" w:hAnsi="Arial" w:cs="Arial"/>
        </w:rPr>
        <w:t>“</w:t>
      </w:r>
      <w:r w:rsidRPr="00607719">
        <w:rPr>
          <w:rFonts w:ascii="Arial" w:hAnsi="Arial" w:cs="Arial"/>
        </w:rPr>
        <w:t xml:space="preserve">I have a </w:t>
      </w:r>
      <w:r>
        <w:rPr>
          <w:rFonts w:ascii="Arial" w:hAnsi="Arial" w:cs="Arial"/>
        </w:rPr>
        <w:t>girl</w:t>
      </w:r>
      <w:r w:rsidRPr="00607719">
        <w:rPr>
          <w:rFonts w:ascii="Arial" w:hAnsi="Arial" w:cs="Arial"/>
        </w:rPr>
        <w:t>friend</w:t>
      </w:r>
      <w:r>
        <w:rPr>
          <w:rFonts w:ascii="Arial" w:hAnsi="Arial" w:cs="Arial"/>
        </w:rPr>
        <w:t>, h</w:t>
      </w:r>
      <w:r w:rsidRPr="00607719">
        <w:rPr>
          <w:rFonts w:ascii="Arial" w:hAnsi="Arial" w:cs="Arial"/>
        </w:rPr>
        <w:t>enceforth,</w:t>
      </w:r>
      <w:r>
        <w:rPr>
          <w:rFonts w:ascii="Arial" w:hAnsi="Arial" w:cs="Arial"/>
        </w:rPr>
        <w:t xml:space="preserve"> uh,</w:t>
      </w:r>
      <w:r w:rsidRPr="00607719">
        <w:rPr>
          <w:rFonts w:ascii="Arial" w:hAnsi="Arial" w:cs="Arial"/>
        </w:rPr>
        <w:t xml:space="preserve"> I like girls</w:t>
      </w:r>
      <w:r>
        <w:rPr>
          <w:rFonts w:ascii="Arial" w:hAnsi="Arial" w:cs="Arial"/>
        </w:rPr>
        <w:t>”</w:t>
      </w:r>
      <w:r w:rsidRPr="00607719">
        <w:rPr>
          <w:rFonts w:ascii="Arial" w:hAnsi="Arial" w:cs="Arial"/>
        </w:rPr>
        <w:t xml:space="preserve"> </w:t>
      </w:r>
      <w:r>
        <w:rPr>
          <w:rFonts w:ascii="Arial" w:hAnsi="Arial" w:cs="Arial"/>
        </w:rPr>
        <w:t xml:space="preserve">and she </w:t>
      </w:r>
      <w:r w:rsidRPr="00607719">
        <w:rPr>
          <w:rFonts w:ascii="Arial" w:hAnsi="Arial" w:cs="Arial"/>
        </w:rPr>
        <w:t xml:space="preserve">like, </w:t>
      </w:r>
      <w:r>
        <w:rPr>
          <w:rFonts w:ascii="Arial" w:hAnsi="Arial" w:cs="Arial"/>
        </w:rPr>
        <w:t>“</w:t>
      </w:r>
      <w:r w:rsidRPr="00607719">
        <w:rPr>
          <w:rFonts w:ascii="Arial" w:hAnsi="Arial" w:cs="Arial"/>
        </w:rPr>
        <w:t>Did you talk to Jehovah?</w:t>
      </w:r>
      <w:r>
        <w:rPr>
          <w:rFonts w:ascii="Arial" w:hAnsi="Arial" w:cs="Arial"/>
        </w:rPr>
        <w:t>” And I was like, “</w:t>
      </w:r>
      <w:r w:rsidRPr="00607719">
        <w:rPr>
          <w:rFonts w:ascii="Arial" w:hAnsi="Arial" w:cs="Arial"/>
        </w:rPr>
        <w:t>I did actually</w:t>
      </w:r>
      <w:r>
        <w:rPr>
          <w:rFonts w:ascii="Arial" w:hAnsi="Arial" w:cs="Arial"/>
        </w:rPr>
        <w:t xml:space="preserve">, we, we spoke”, </w:t>
      </w:r>
      <w:r>
        <w:rPr>
          <w:rFonts w:ascii="Arial" w:hAnsi="Arial" w:cs="Arial"/>
        </w:rPr>
        <w:lastRenderedPageBreak/>
        <w:t>[laugh].</w:t>
      </w:r>
      <w:r w:rsidRPr="00607719">
        <w:rPr>
          <w:rFonts w:ascii="Arial" w:hAnsi="Arial" w:cs="Arial"/>
        </w:rPr>
        <w:t xml:space="preserve"> And the</w:t>
      </w:r>
      <w:r>
        <w:rPr>
          <w:rFonts w:ascii="Arial" w:hAnsi="Arial" w:cs="Arial"/>
        </w:rPr>
        <w:t>n she</w:t>
      </w:r>
      <w:r w:rsidRPr="00607719">
        <w:rPr>
          <w:rFonts w:ascii="Arial" w:hAnsi="Arial" w:cs="Arial"/>
        </w:rPr>
        <w:t xml:space="preserve"> said, </w:t>
      </w:r>
      <w:r>
        <w:rPr>
          <w:rFonts w:ascii="Arial" w:hAnsi="Arial" w:cs="Arial"/>
        </w:rPr>
        <w:t>“</w:t>
      </w:r>
      <w:r w:rsidRPr="00607719">
        <w:rPr>
          <w:rFonts w:ascii="Arial" w:hAnsi="Arial" w:cs="Arial"/>
        </w:rPr>
        <w:t>Oh</w:t>
      </w:r>
      <w:r>
        <w:rPr>
          <w:rFonts w:ascii="Arial" w:hAnsi="Arial" w:cs="Arial"/>
        </w:rPr>
        <w:t>,</w:t>
      </w:r>
      <w:r w:rsidRPr="00607719">
        <w:rPr>
          <w:rFonts w:ascii="Arial" w:hAnsi="Arial" w:cs="Arial"/>
        </w:rPr>
        <w:t xml:space="preserve"> no, I still</w:t>
      </w:r>
      <w:r>
        <w:rPr>
          <w:rFonts w:ascii="Arial" w:hAnsi="Arial" w:cs="Arial"/>
        </w:rPr>
        <w:t>,</w:t>
      </w:r>
      <w:r w:rsidRPr="00607719">
        <w:rPr>
          <w:rFonts w:ascii="Arial" w:hAnsi="Arial" w:cs="Arial"/>
        </w:rPr>
        <w:t xml:space="preserve"> I still love you.</w:t>
      </w:r>
      <w:r>
        <w:rPr>
          <w:rFonts w:ascii="Arial" w:hAnsi="Arial" w:cs="Arial"/>
        </w:rPr>
        <w:t>”</w:t>
      </w:r>
      <w:r w:rsidRPr="00607719">
        <w:rPr>
          <w:rFonts w:ascii="Arial" w:hAnsi="Arial" w:cs="Arial"/>
        </w:rPr>
        <w:t xml:space="preserve"> But then also</w:t>
      </w:r>
      <w:r>
        <w:rPr>
          <w:rFonts w:ascii="Arial" w:hAnsi="Arial" w:cs="Arial"/>
        </w:rPr>
        <w:t>,</w:t>
      </w:r>
      <w:r w:rsidRPr="00607719">
        <w:rPr>
          <w:rFonts w:ascii="Arial" w:hAnsi="Arial" w:cs="Arial"/>
        </w:rPr>
        <w:t xml:space="preserve"> I feel th</w:t>
      </w:r>
      <w:r>
        <w:rPr>
          <w:rFonts w:ascii="Arial" w:hAnsi="Arial" w:cs="Arial"/>
        </w:rPr>
        <w:t>ere’s</w:t>
      </w:r>
      <w:r w:rsidRPr="00607719">
        <w:rPr>
          <w:rFonts w:ascii="Arial" w:hAnsi="Arial" w:cs="Arial"/>
        </w:rPr>
        <w:t xml:space="preserve"> the</w:t>
      </w:r>
      <w:r>
        <w:rPr>
          <w:rFonts w:ascii="Arial" w:hAnsi="Arial" w:cs="Arial"/>
        </w:rPr>
        <w:t>, the</w:t>
      </w:r>
      <w:r w:rsidRPr="00607719">
        <w:rPr>
          <w:rFonts w:ascii="Arial" w:hAnsi="Arial" w:cs="Arial"/>
        </w:rPr>
        <w:t xml:space="preserve"> whole </w:t>
      </w:r>
      <w:r>
        <w:rPr>
          <w:rFonts w:ascii="Arial" w:hAnsi="Arial" w:cs="Arial"/>
        </w:rPr>
        <w:t>“No I still love you regardless” and it’s (=[Several]: [grumbling disapproval]), hey! [Laugh]. I have fixed feeling about that because like, I feel like</w:t>
      </w:r>
      <w:r w:rsidRPr="00607719">
        <w:rPr>
          <w:rFonts w:ascii="Arial" w:hAnsi="Arial" w:cs="Arial"/>
        </w:rPr>
        <w:t xml:space="preserve"> it's not actually recognizing my queerness</w:t>
      </w:r>
      <w:r>
        <w:rPr>
          <w:rFonts w:ascii="Arial" w:hAnsi="Arial" w:cs="Arial"/>
        </w:rPr>
        <w:t>,</w:t>
      </w:r>
      <w:r w:rsidRPr="00607719">
        <w:rPr>
          <w:rFonts w:ascii="Arial" w:hAnsi="Arial" w:cs="Arial"/>
        </w:rPr>
        <w:t xml:space="preserve"> it's just </w:t>
      </w:r>
      <w:r>
        <w:rPr>
          <w:rFonts w:ascii="Arial" w:hAnsi="Arial" w:cs="Arial"/>
        </w:rPr>
        <w:t>othering</w:t>
      </w:r>
      <w:r w:rsidRPr="00607719">
        <w:rPr>
          <w:rFonts w:ascii="Arial" w:hAnsi="Arial" w:cs="Arial"/>
        </w:rPr>
        <w:t xml:space="preserve"> it. </w:t>
      </w:r>
      <w:r>
        <w:rPr>
          <w:rFonts w:ascii="Arial" w:hAnsi="Arial" w:cs="Arial"/>
        </w:rPr>
        <w:t>And it’s a</w:t>
      </w:r>
      <w:r w:rsidRPr="00607719">
        <w:rPr>
          <w:rFonts w:ascii="Arial" w:hAnsi="Arial" w:cs="Arial"/>
        </w:rPr>
        <w:t xml:space="preserve"> huge part of who I am</w:t>
      </w:r>
      <w:r>
        <w:rPr>
          <w:rFonts w:ascii="Arial" w:hAnsi="Arial" w:cs="Arial"/>
        </w:rPr>
        <w:t>, it’s not just who</w:t>
      </w:r>
      <w:r w:rsidRPr="00607719">
        <w:rPr>
          <w:rFonts w:ascii="Arial" w:hAnsi="Arial" w:cs="Arial"/>
        </w:rPr>
        <w:t xml:space="preserve"> I sleep with</w:t>
      </w:r>
      <w:r>
        <w:rPr>
          <w:rFonts w:ascii="Arial" w:hAnsi="Arial" w:cs="Arial"/>
        </w:rPr>
        <w:t xml:space="preserve"> (=Tyler: Mmhmm, mmhmm). Yeah.</w:t>
      </w:r>
    </w:p>
    <w:p w14:paraId="49EF1CE0" w14:textId="77777777" w:rsidR="00D1362F" w:rsidRPr="00607719" w:rsidRDefault="00D1362F" w:rsidP="00D1362F">
      <w:pPr>
        <w:spacing w:after="0"/>
        <w:rPr>
          <w:rFonts w:ascii="Arial" w:hAnsi="Arial" w:cs="Arial"/>
        </w:rPr>
      </w:pPr>
    </w:p>
    <w:p w14:paraId="7533944A" w14:textId="77777777" w:rsidR="00D1362F"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Pr>
          <w:rFonts w:ascii="Arial" w:hAnsi="Arial" w:cs="Arial"/>
          <w:bCs/>
        </w:rPr>
        <w:t>Don’t</w:t>
      </w:r>
      <w:r w:rsidRPr="00607719">
        <w:rPr>
          <w:rFonts w:ascii="Arial" w:hAnsi="Arial" w:cs="Arial"/>
        </w:rPr>
        <w:t xml:space="preserve"> you feel</w:t>
      </w:r>
      <w:r>
        <w:rPr>
          <w:rFonts w:ascii="Arial" w:hAnsi="Arial" w:cs="Arial"/>
        </w:rPr>
        <w:t xml:space="preserve"> it,</w:t>
      </w:r>
      <w:r w:rsidRPr="00607719">
        <w:rPr>
          <w:rFonts w:ascii="Arial" w:hAnsi="Arial" w:cs="Arial"/>
        </w:rPr>
        <w:t xml:space="preserve"> it makes</w:t>
      </w:r>
      <w:r>
        <w:rPr>
          <w:rFonts w:ascii="Arial" w:hAnsi="Arial" w:cs="Arial"/>
        </w:rPr>
        <w:t>,</w:t>
      </w:r>
      <w:r w:rsidRPr="00607719">
        <w:rPr>
          <w:rFonts w:ascii="Arial" w:hAnsi="Arial" w:cs="Arial"/>
        </w:rPr>
        <w:t xml:space="preserve"> it makes</w:t>
      </w:r>
      <w:r>
        <w:rPr>
          <w:rFonts w:ascii="Arial" w:hAnsi="Arial" w:cs="Arial"/>
        </w:rPr>
        <w:t xml:space="preserve"> it,</w:t>
      </w:r>
      <w:r w:rsidRPr="00607719">
        <w:rPr>
          <w:rFonts w:ascii="Arial" w:hAnsi="Arial" w:cs="Arial"/>
        </w:rPr>
        <w:t xml:space="preserve"> </w:t>
      </w:r>
      <w:r>
        <w:rPr>
          <w:rFonts w:ascii="Arial" w:hAnsi="Arial" w:cs="Arial"/>
        </w:rPr>
        <w:t>a… weakness or uhm…</w:t>
      </w:r>
    </w:p>
    <w:p w14:paraId="56CCCFB2" w14:textId="77777777" w:rsidR="00D1362F" w:rsidRDefault="00D1362F" w:rsidP="00D1362F">
      <w:pPr>
        <w:spacing w:after="0"/>
        <w:rPr>
          <w:rFonts w:ascii="Arial" w:hAnsi="Arial" w:cs="Arial"/>
        </w:rPr>
      </w:pPr>
    </w:p>
    <w:p w14:paraId="0A48C066" w14:textId="77777777" w:rsidR="00D1362F" w:rsidRDefault="00D1362F" w:rsidP="00D1362F">
      <w:pPr>
        <w:spacing w:after="0"/>
        <w:rPr>
          <w:rFonts w:ascii="Arial" w:hAnsi="Arial" w:cs="Arial"/>
        </w:rPr>
      </w:pPr>
      <w:r>
        <w:rPr>
          <w:rFonts w:ascii="Arial" w:hAnsi="Arial" w:cs="Arial"/>
          <w:b/>
          <w:bCs/>
        </w:rPr>
        <w:t xml:space="preserve">Lily: </w:t>
      </w:r>
      <w:r>
        <w:rPr>
          <w:rFonts w:ascii="Arial" w:hAnsi="Arial" w:cs="Arial"/>
        </w:rPr>
        <w:t>A</w:t>
      </w:r>
      <w:r w:rsidRPr="00607719">
        <w:rPr>
          <w:rFonts w:ascii="Arial" w:hAnsi="Arial" w:cs="Arial"/>
        </w:rPr>
        <w:t xml:space="preserve"> negative aspect</w:t>
      </w:r>
      <w:r>
        <w:rPr>
          <w:rFonts w:ascii="Arial" w:hAnsi="Arial" w:cs="Arial"/>
        </w:rPr>
        <w:t>.</w:t>
      </w:r>
    </w:p>
    <w:p w14:paraId="2409CFA4" w14:textId="77777777" w:rsidR="00D1362F" w:rsidRDefault="00D1362F" w:rsidP="00D1362F">
      <w:pPr>
        <w:spacing w:after="0"/>
        <w:rPr>
          <w:rFonts w:ascii="Arial" w:hAnsi="Arial" w:cs="Arial"/>
        </w:rPr>
      </w:pPr>
    </w:p>
    <w:p w14:paraId="276F7E1A" w14:textId="77777777" w:rsidR="00D1362F" w:rsidRDefault="00D1362F" w:rsidP="00D1362F">
      <w:pPr>
        <w:spacing w:after="0"/>
        <w:rPr>
          <w:rFonts w:ascii="Arial" w:hAnsi="Arial" w:cs="Arial"/>
          <w:i/>
          <w:iCs/>
        </w:rPr>
      </w:pPr>
      <w:r>
        <w:rPr>
          <w:rFonts w:ascii="Arial" w:hAnsi="Arial" w:cs="Arial"/>
          <w:b/>
          <w:bCs/>
        </w:rPr>
        <w:t xml:space="preserve">Tenda: </w:t>
      </w:r>
      <w:r>
        <w:rPr>
          <w:rFonts w:ascii="Arial" w:hAnsi="Arial" w:cs="Arial"/>
          <w:bCs/>
        </w:rPr>
        <w:t xml:space="preserve">Yeah, a negative aspect </w:t>
      </w:r>
      <w:r w:rsidRPr="00607719">
        <w:rPr>
          <w:rFonts w:ascii="Arial" w:hAnsi="Arial" w:cs="Arial"/>
        </w:rPr>
        <w:t>to</w:t>
      </w:r>
      <w:r>
        <w:rPr>
          <w:rFonts w:ascii="Arial" w:hAnsi="Arial" w:cs="Arial"/>
        </w:rPr>
        <w:t xml:space="preserve"> you, (=Kiara: Sorry?) when someone says (=Tyler Come again?)</w:t>
      </w:r>
      <w:r w:rsidRPr="00607719">
        <w:rPr>
          <w:rFonts w:ascii="Arial" w:hAnsi="Arial" w:cs="Arial"/>
        </w:rPr>
        <w:t xml:space="preserve"> Don't you feel as though it makes your queerness a negative aspect to you</w:t>
      </w:r>
      <w:r>
        <w:rPr>
          <w:rFonts w:ascii="Arial" w:hAnsi="Arial" w:cs="Arial"/>
        </w:rPr>
        <w:t xml:space="preserve"> (=Tyler: Ah),</w:t>
      </w:r>
      <w:r w:rsidRPr="00607719">
        <w:rPr>
          <w:rFonts w:ascii="Arial" w:hAnsi="Arial" w:cs="Arial"/>
        </w:rPr>
        <w:t xml:space="preserve"> </w:t>
      </w:r>
      <w:r>
        <w:rPr>
          <w:rFonts w:ascii="Arial" w:hAnsi="Arial" w:cs="Arial"/>
        </w:rPr>
        <w:t>w</w:t>
      </w:r>
      <w:r w:rsidRPr="00607719">
        <w:rPr>
          <w:rFonts w:ascii="Arial" w:hAnsi="Arial" w:cs="Arial"/>
        </w:rPr>
        <w:t>hen they say that they love you</w:t>
      </w:r>
      <w:r>
        <w:rPr>
          <w:rFonts w:ascii="Arial" w:hAnsi="Arial" w:cs="Arial"/>
        </w:rPr>
        <w:t xml:space="preserve">, </w:t>
      </w:r>
      <w:r>
        <w:rPr>
          <w:rFonts w:ascii="Arial" w:hAnsi="Arial" w:cs="Arial"/>
          <w:i/>
          <w:iCs/>
        </w:rPr>
        <w:t xml:space="preserve">regardless? </w:t>
      </w:r>
    </w:p>
    <w:p w14:paraId="7B4575C5" w14:textId="77777777" w:rsidR="00D1362F" w:rsidRDefault="00D1362F" w:rsidP="00D1362F">
      <w:pPr>
        <w:spacing w:after="0"/>
        <w:rPr>
          <w:rFonts w:ascii="Arial" w:hAnsi="Arial" w:cs="Arial"/>
          <w:i/>
          <w:iCs/>
        </w:rPr>
      </w:pPr>
    </w:p>
    <w:p w14:paraId="32C40DF7" w14:textId="77777777" w:rsidR="00D1362F" w:rsidRPr="00FE121B"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Yes, yes, like it’s something wrong. You know, “oh, you killed that person. I love you regardless”. </w:t>
      </w:r>
    </w:p>
    <w:p w14:paraId="265878E6" w14:textId="77777777" w:rsidR="00D1362F" w:rsidRPr="00607719" w:rsidRDefault="00D1362F" w:rsidP="00D1362F">
      <w:pPr>
        <w:spacing w:after="0"/>
        <w:rPr>
          <w:rFonts w:ascii="Arial" w:hAnsi="Arial" w:cs="Arial"/>
        </w:rPr>
      </w:pPr>
    </w:p>
    <w:p w14:paraId="2B22E3ED" w14:textId="77777777" w:rsidR="00D1362F" w:rsidRDefault="00D1362F" w:rsidP="00D1362F">
      <w:pPr>
        <w:spacing w:after="0"/>
        <w:rPr>
          <w:rFonts w:ascii="Arial" w:hAnsi="Arial" w:cs="Arial"/>
          <w:bCs/>
        </w:rPr>
      </w:pPr>
      <w:r w:rsidRPr="00607719">
        <w:rPr>
          <w:rFonts w:ascii="Arial" w:hAnsi="Arial" w:cs="Arial"/>
          <w:b/>
        </w:rPr>
        <w:t>Amara</w:t>
      </w:r>
      <w:r>
        <w:rPr>
          <w:rFonts w:ascii="Arial" w:hAnsi="Arial" w:cs="Arial"/>
          <w:b/>
        </w:rPr>
        <w:t xml:space="preserve">: </w:t>
      </w:r>
      <w:proofErr w:type="spellStart"/>
      <w:r>
        <w:rPr>
          <w:rFonts w:ascii="Arial" w:hAnsi="Arial" w:cs="Arial"/>
          <w:bCs/>
        </w:rPr>
        <w:t>Mmmm</w:t>
      </w:r>
      <w:proofErr w:type="spellEnd"/>
      <w:r>
        <w:rPr>
          <w:rFonts w:ascii="Arial" w:hAnsi="Arial" w:cs="Arial"/>
          <w:bCs/>
        </w:rPr>
        <w:t xml:space="preserve">. And they think they’re so heroic, too. </w:t>
      </w:r>
    </w:p>
    <w:p w14:paraId="748EC2CD" w14:textId="77777777" w:rsidR="00D1362F" w:rsidRDefault="00D1362F" w:rsidP="00D1362F">
      <w:pPr>
        <w:spacing w:after="0"/>
        <w:rPr>
          <w:rFonts w:ascii="Arial" w:hAnsi="Arial" w:cs="Arial"/>
          <w:bCs/>
        </w:rPr>
      </w:pPr>
    </w:p>
    <w:p w14:paraId="23D42C29" w14:textId="77777777" w:rsidR="00D1362F" w:rsidRPr="00607719" w:rsidRDefault="00D1362F" w:rsidP="00D1362F">
      <w:pPr>
        <w:spacing w:after="0"/>
        <w:rPr>
          <w:rFonts w:ascii="Arial" w:hAnsi="Arial" w:cs="Arial"/>
        </w:rPr>
      </w:pPr>
      <w:r>
        <w:rPr>
          <w:rFonts w:ascii="Arial" w:hAnsi="Arial" w:cs="Arial"/>
          <w:bCs/>
        </w:rPr>
        <w:t>[</w:t>
      </w:r>
      <w:r>
        <w:rPr>
          <w:rFonts w:ascii="Arial" w:hAnsi="Arial" w:cs="Arial"/>
          <w:b/>
        </w:rPr>
        <w:t xml:space="preserve">Several]: </w:t>
      </w:r>
      <w:r>
        <w:rPr>
          <w:rFonts w:ascii="Arial" w:hAnsi="Arial" w:cs="Arial"/>
          <w:bCs/>
        </w:rPr>
        <w:t>[Laughter].</w:t>
      </w:r>
    </w:p>
    <w:p w14:paraId="1DAED3C6" w14:textId="77777777" w:rsidR="00D1362F" w:rsidRPr="00607719" w:rsidRDefault="00D1362F" w:rsidP="00D1362F">
      <w:pPr>
        <w:spacing w:after="0"/>
        <w:rPr>
          <w:rFonts w:ascii="Arial" w:hAnsi="Arial" w:cs="Arial"/>
        </w:rPr>
      </w:pPr>
    </w:p>
    <w:p w14:paraId="56FF1338" w14:textId="77777777" w:rsidR="00D1362F"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It’s kind of like t</w:t>
      </w:r>
      <w:r w:rsidRPr="00607719">
        <w:rPr>
          <w:rFonts w:ascii="Arial" w:hAnsi="Arial" w:cs="Arial"/>
        </w:rPr>
        <w:t>he difference between acceptance and toleranc</w:t>
      </w:r>
      <w:r>
        <w:rPr>
          <w:rFonts w:ascii="Arial" w:hAnsi="Arial" w:cs="Arial"/>
        </w:rPr>
        <w:t xml:space="preserve">e. </w:t>
      </w:r>
    </w:p>
    <w:p w14:paraId="12911F57" w14:textId="77777777" w:rsidR="00D1362F" w:rsidRDefault="00D1362F" w:rsidP="00D1362F">
      <w:pPr>
        <w:spacing w:after="0"/>
        <w:rPr>
          <w:rFonts w:ascii="Arial" w:hAnsi="Arial" w:cs="Arial"/>
        </w:rPr>
      </w:pPr>
    </w:p>
    <w:p w14:paraId="646C17D5" w14:textId="77777777" w:rsidR="00D1362F" w:rsidRPr="00962F9E" w:rsidRDefault="00D1362F" w:rsidP="00D1362F">
      <w:pPr>
        <w:spacing w:after="0"/>
        <w:rPr>
          <w:rFonts w:ascii="Arial" w:hAnsi="Arial" w:cs="Arial"/>
        </w:rPr>
      </w:pPr>
      <w:r>
        <w:rPr>
          <w:rFonts w:ascii="Arial" w:hAnsi="Arial" w:cs="Arial"/>
          <w:b/>
          <w:bCs/>
        </w:rPr>
        <w:t xml:space="preserve">[Several]: </w:t>
      </w:r>
      <w:r>
        <w:rPr>
          <w:rFonts w:ascii="Arial" w:hAnsi="Arial" w:cs="Arial"/>
        </w:rPr>
        <w:t>[indistinguishable agreement].</w:t>
      </w:r>
    </w:p>
    <w:p w14:paraId="21DB2E4E" w14:textId="77777777" w:rsidR="00D1362F" w:rsidRPr="00607719" w:rsidRDefault="00D1362F" w:rsidP="00D1362F">
      <w:pPr>
        <w:spacing w:after="0"/>
        <w:rPr>
          <w:rFonts w:ascii="Arial" w:hAnsi="Arial" w:cs="Arial"/>
        </w:rPr>
      </w:pPr>
    </w:p>
    <w:p w14:paraId="708C3DB3" w14:textId="77777777" w:rsidR="00D1362F" w:rsidRPr="00607719"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sidRPr="00607719">
        <w:rPr>
          <w:rFonts w:ascii="Arial" w:hAnsi="Arial" w:cs="Arial"/>
        </w:rPr>
        <w:t>Like</w:t>
      </w:r>
      <w:r>
        <w:rPr>
          <w:rFonts w:ascii="Arial" w:hAnsi="Arial" w:cs="Arial"/>
        </w:rPr>
        <w:t>,</w:t>
      </w:r>
      <w:r w:rsidRPr="00607719">
        <w:rPr>
          <w:rFonts w:ascii="Arial" w:hAnsi="Arial" w:cs="Arial"/>
        </w:rPr>
        <w:t xml:space="preserve"> I don't want </w:t>
      </w:r>
      <w:r>
        <w:rPr>
          <w:rFonts w:ascii="Arial" w:hAnsi="Arial" w:cs="Arial"/>
        </w:rPr>
        <w:t>your</w:t>
      </w:r>
      <w:r w:rsidRPr="00607719">
        <w:rPr>
          <w:rFonts w:ascii="Arial" w:hAnsi="Arial" w:cs="Arial"/>
        </w:rPr>
        <w:t xml:space="preserve"> tolerance.</w:t>
      </w:r>
    </w:p>
    <w:p w14:paraId="4F27F449" w14:textId="77777777" w:rsidR="00D1362F" w:rsidRPr="00607719" w:rsidRDefault="00D1362F" w:rsidP="00D1362F">
      <w:pPr>
        <w:spacing w:after="0"/>
        <w:rPr>
          <w:rFonts w:ascii="Arial" w:hAnsi="Arial" w:cs="Arial"/>
        </w:rPr>
      </w:pPr>
    </w:p>
    <w:p w14:paraId="4AD382E3"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 xml:space="preserve">Yeah. </w:t>
      </w:r>
      <w:r w:rsidRPr="00607719">
        <w:rPr>
          <w:rFonts w:ascii="Arial" w:hAnsi="Arial" w:cs="Arial"/>
        </w:rPr>
        <w:t xml:space="preserve">What does anyone else feel about what </w:t>
      </w:r>
      <w:r>
        <w:rPr>
          <w:rFonts w:ascii="Arial" w:hAnsi="Arial" w:cs="Arial"/>
        </w:rPr>
        <w:t>Kiara</w:t>
      </w:r>
      <w:r w:rsidRPr="00607719">
        <w:rPr>
          <w:rFonts w:ascii="Arial" w:hAnsi="Arial" w:cs="Arial"/>
        </w:rPr>
        <w:t xml:space="preserve"> said about coming </w:t>
      </w:r>
      <w:r>
        <w:rPr>
          <w:rFonts w:ascii="Arial" w:hAnsi="Arial" w:cs="Arial"/>
        </w:rPr>
        <w:t>out to yourself</w:t>
      </w:r>
      <w:r w:rsidRPr="00607719">
        <w:rPr>
          <w:rFonts w:ascii="Arial" w:hAnsi="Arial" w:cs="Arial"/>
        </w:rPr>
        <w:t xml:space="preserve">? </w:t>
      </w:r>
      <w:r>
        <w:rPr>
          <w:rFonts w:ascii="Arial" w:hAnsi="Arial" w:cs="Arial"/>
        </w:rPr>
        <w:t>I</w:t>
      </w:r>
      <w:r w:rsidRPr="00607719">
        <w:rPr>
          <w:rFonts w:ascii="Arial" w:hAnsi="Arial" w:cs="Arial"/>
        </w:rPr>
        <w:t>s</w:t>
      </w:r>
      <w:r>
        <w:rPr>
          <w:rFonts w:ascii="Arial" w:hAnsi="Arial" w:cs="Arial"/>
        </w:rPr>
        <w:t xml:space="preserve"> this</w:t>
      </w:r>
      <w:r w:rsidRPr="00607719">
        <w:rPr>
          <w:rFonts w:ascii="Arial" w:hAnsi="Arial" w:cs="Arial"/>
        </w:rPr>
        <w:t xml:space="preserve"> something that</w:t>
      </w:r>
      <w:r>
        <w:rPr>
          <w:rFonts w:ascii="Arial" w:hAnsi="Arial" w:cs="Arial"/>
        </w:rPr>
        <w:t xml:space="preserve"> you relate to, or don’t relate to?</w:t>
      </w:r>
    </w:p>
    <w:p w14:paraId="2F512DA9" w14:textId="77777777" w:rsidR="00D1362F" w:rsidRPr="00607719" w:rsidRDefault="00D1362F" w:rsidP="00D1362F">
      <w:pPr>
        <w:spacing w:after="0"/>
        <w:rPr>
          <w:rFonts w:ascii="Arial" w:hAnsi="Arial" w:cs="Arial"/>
        </w:rPr>
      </w:pPr>
    </w:p>
    <w:p w14:paraId="58517526"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I</w:t>
      </w:r>
      <w:r>
        <w:rPr>
          <w:rFonts w:ascii="Arial" w:hAnsi="Arial" w:cs="Arial"/>
        </w:rPr>
        <w:t>, I</w:t>
      </w:r>
      <w:r w:rsidRPr="00607719">
        <w:rPr>
          <w:rFonts w:ascii="Arial" w:hAnsi="Arial" w:cs="Arial"/>
        </w:rPr>
        <w:t xml:space="preserve"> struggled </w:t>
      </w:r>
      <w:r>
        <w:rPr>
          <w:rFonts w:ascii="Arial" w:hAnsi="Arial" w:cs="Arial"/>
        </w:rPr>
        <w:t xml:space="preserve">a lot </w:t>
      </w:r>
      <w:r w:rsidRPr="00607719">
        <w:rPr>
          <w:rFonts w:ascii="Arial" w:hAnsi="Arial" w:cs="Arial"/>
        </w:rPr>
        <w:t>with</w:t>
      </w:r>
      <w:r>
        <w:rPr>
          <w:rFonts w:ascii="Arial" w:hAnsi="Arial" w:cs="Arial"/>
        </w:rPr>
        <w:t xml:space="preserve"> that (=Tyler: Oh, yeah?), [laugh].</w:t>
      </w:r>
      <w:r w:rsidRPr="00607719">
        <w:rPr>
          <w:rFonts w:ascii="Arial" w:hAnsi="Arial" w:cs="Arial"/>
        </w:rPr>
        <w:t xml:space="preserve"> </w:t>
      </w:r>
      <w:r>
        <w:rPr>
          <w:rFonts w:ascii="Arial" w:hAnsi="Arial" w:cs="Arial"/>
        </w:rPr>
        <w:t>B</w:t>
      </w:r>
      <w:r w:rsidRPr="00607719">
        <w:rPr>
          <w:rFonts w:ascii="Arial" w:hAnsi="Arial" w:cs="Arial"/>
        </w:rPr>
        <w:t>ecause</w:t>
      </w:r>
      <w:r>
        <w:rPr>
          <w:rFonts w:ascii="Arial" w:hAnsi="Arial" w:cs="Arial"/>
        </w:rPr>
        <w:t>,</w:t>
      </w:r>
      <w:r w:rsidRPr="00607719">
        <w:rPr>
          <w:rFonts w:ascii="Arial" w:hAnsi="Arial" w:cs="Arial"/>
        </w:rPr>
        <w:t xml:space="preserve"> </w:t>
      </w:r>
      <w:r>
        <w:rPr>
          <w:rFonts w:ascii="Arial" w:hAnsi="Arial" w:cs="Arial"/>
        </w:rPr>
        <w:t>o</w:t>
      </w:r>
      <w:r w:rsidRPr="00607719">
        <w:rPr>
          <w:rFonts w:ascii="Arial" w:hAnsi="Arial" w:cs="Arial"/>
        </w:rPr>
        <w:t>kay, from primary</w:t>
      </w:r>
      <w:r>
        <w:rPr>
          <w:rFonts w:ascii="Arial" w:hAnsi="Arial" w:cs="Arial"/>
        </w:rPr>
        <w:t>, I always,</w:t>
      </w:r>
      <w:r w:rsidRPr="00607719">
        <w:rPr>
          <w:rFonts w:ascii="Arial" w:hAnsi="Arial" w:cs="Arial"/>
        </w:rPr>
        <w:t xml:space="preserve"> not always</w:t>
      </w:r>
      <w:r>
        <w:rPr>
          <w:rFonts w:ascii="Arial" w:hAnsi="Arial" w:cs="Arial"/>
        </w:rPr>
        <w:t xml:space="preserve"> knew, b</w:t>
      </w:r>
      <w:r w:rsidRPr="00607719">
        <w:rPr>
          <w:rFonts w:ascii="Arial" w:hAnsi="Arial" w:cs="Arial"/>
        </w:rPr>
        <w:t>ut I think I had an idea that I was attracted to females,</w:t>
      </w:r>
      <w:r>
        <w:rPr>
          <w:rFonts w:ascii="Arial" w:hAnsi="Arial" w:cs="Arial"/>
        </w:rPr>
        <w:t xml:space="preserve"> uhm, it, my</w:t>
      </w:r>
      <w:r w:rsidRPr="00607719">
        <w:rPr>
          <w:rFonts w:ascii="Arial" w:hAnsi="Arial" w:cs="Arial"/>
        </w:rPr>
        <w:t xml:space="preserve"> first</w:t>
      </w:r>
      <w:r>
        <w:rPr>
          <w:rFonts w:ascii="Arial" w:hAnsi="Arial" w:cs="Arial"/>
        </w:rPr>
        <w:t xml:space="preserve"> crush</w:t>
      </w:r>
      <w:r w:rsidRPr="00607719">
        <w:rPr>
          <w:rFonts w:ascii="Arial" w:hAnsi="Arial" w:cs="Arial"/>
        </w:rPr>
        <w:t xml:space="preserve"> </w:t>
      </w:r>
      <w:r>
        <w:rPr>
          <w:rFonts w:ascii="Arial" w:hAnsi="Arial" w:cs="Arial"/>
        </w:rPr>
        <w:t>wa</w:t>
      </w:r>
      <w:r w:rsidRPr="00607719">
        <w:rPr>
          <w:rFonts w:ascii="Arial" w:hAnsi="Arial" w:cs="Arial"/>
        </w:rPr>
        <w:t>s a teacher</w:t>
      </w:r>
      <w:r>
        <w:rPr>
          <w:rFonts w:ascii="Arial" w:hAnsi="Arial" w:cs="Arial"/>
        </w:rPr>
        <w:t>, [laugh] (=[Several]: [Laughter]).</w:t>
      </w:r>
      <w:r w:rsidRPr="00607719">
        <w:rPr>
          <w:rFonts w:ascii="Arial" w:hAnsi="Arial" w:cs="Arial"/>
        </w:rPr>
        <w:t xml:space="preserve"> </w:t>
      </w:r>
      <w:r>
        <w:rPr>
          <w:rFonts w:ascii="Arial" w:hAnsi="Arial" w:cs="Arial"/>
        </w:rPr>
        <w:t>E</w:t>
      </w:r>
      <w:r w:rsidRPr="00607719">
        <w:rPr>
          <w:rFonts w:ascii="Arial" w:hAnsi="Arial" w:cs="Arial"/>
        </w:rPr>
        <w:t>ven got close to her daughter</w:t>
      </w:r>
      <w:r>
        <w:rPr>
          <w:rFonts w:ascii="Arial" w:hAnsi="Arial" w:cs="Arial"/>
        </w:rPr>
        <w:t xml:space="preserve"> as a result (=[Several]: </w:t>
      </w:r>
      <w:proofErr w:type="spellStart"/>
      <w:r>
        <w:rPr>
          <w:rFonts w:ascii="Arial" w:hAnsi="Arial" w:cs="Arial"/>
        </w:rPr>
        <w:t>Ooo</w:t>
      </w:r>
      <w:proofErr w:type="spellEnd"/>
      <w:r>
        <w:rPr>
          <w:rFonts w:ascii="Arial" w:hAnsi="Arial" w:cs="Arial"/>
        </w:rPr>
        <w:t>!).</w:t>
      </w:r>
      <w:r w:rsidRPr="00607719">
        <w:rPr>
          <w:rFonts w:ascii="Arial" w:hAnsi="Arial" w:cs="Arial"/>
        </w:rPr>
        <w:t xml:space="preserve"> </w:t>
      </w:r>
      <w:proofErr w:type="gramStart"/>
      <w:r w:rsidRPr="00607719">
        <w:rPr>
          <w:rFonts w:ascii="Arial" w:hAnsi="Arial" w:cs="Arial"/>
        </w:rPr>
        <w:t>But</w:t>
      </w:r>
      <w:r>
        <w:rPr>
          <w:rFonts w:ascii="Arial" w:hAnsi="Arial" w:cs="Arial"/>
        </w:rPr>
        <w:t>,</w:t>
      </w:r>
      <w:proofErr w:type="gramEnd"/>
      <w:r>
        <w:rPr>
          <w:rFonts w:ascii="Arial" w:hAnsi="Arial" w:cs="Arial"/>
        </w:rPr>
        <w:t xml:space="preserve"> uhm,</w:t>
      </w:r>
      <w:r w:rsidRPr="00607719">
        <w:rPr>
          <w:rFonts w:ascii="Arial" w:hAnsi="Arial" w:cs="Arial"/>
        </w:rPr>
        <w:t xml:space="preserve"> from the</w:t>
      </w:r>
      <w:r>
        <w:rPr>
          <w:rFonts w:ascii="Arial" w:hAnsi="Arial" w:cs="Arial"/>
        </w:rPr>
        <w:t>n,</w:t>
      </w:r>
      <w:r w:rsidRPr="00607719">
        <w:rPr>
          <w:rFonts w:ascii="Arial" w:hAnsi="Arial" w:cs="Arial"/>
        </w:rPr>
        <w:t xml:space="preserve"> I knew that was a part of me</w:t>
      </w:r>
      <w:r>
        <w:rPr>
          <w:rFonts w:ascii="Arial" w:hAnsi="Arial" w:cs="Arial"/>
        </w:rPr>
        <w:t>, b</w:t>
      </w:r>
      <w:r w:rsidRPr="00607719">
        <w:rPr>
          <w:rFonts w:ascii="Arial" w:hAnsi="Arial" w:cs="Arial"/>
        </w:rPr>
        <w:t>ut I tried to shut it down</w:t>
      </w:r>
      <w:r>
        <w:rPr>
          <w:rFonts w:ascii="Arial" w:hAnsi="Arial" w:cs="Arial"/>
        </w:rPr>
        <w:t>. And I dated a lot of</w:t>
      </w:r>
      <w:r w:rsidRPr="00607719">
        <w:rPr>
          <w:rFonts w:ascii="Arial" w:hAnsi="Arial" w:cs="Arial"/>
        </w:rPr>
        <w:t xml:space="preserve"> guys, even when </w:t>
      </w:r>
      <w:r>
        <w:rPr>
          <w:rFonts w:ascii="Arial" w:hAnsi="Arial" w:cs="Arial"/>
        </w:rPr>
        <w:t>on to date a</w:t>
      </w:r>
      <w:r w:rsidRPr="00607719">
        <w:rPr>
          <w:rFonts w:ascii="Arial" w:hAnsi="Arial" w:cs="Arial"/>
        </w:rPr>
        <w:t xml:space="preserve"> guy for a year</w:t>
      </w:r>
      <w:r>
        <w:rPr>
          <w:rFonts w:ascii="Arial" w:hAnsi="Arial" w:cs="Arial"/>
        </w:rPr>
        <w:t>, uhm, so, for so long I tried to</w:t>
      </w:r>
      <w:r w:rsidRPr="00607719">
        <w:rPr>
          <w:rFonts w:ascii="Arial" w:hAnsi="Arial" w:cs="Arial"/>
        </w:rPr>
        <w:t xml:space="preserve"> shut it down</w:t>
      </w:r>
      <w:r>
        <w:rPr>
          <w:rFonts w:ascii="Arial" w:hAnsi="Arial" w:cs="Arial"/>
        </w:rPr>
        <w:t>, I</w:t>
      </w:r>
      <w:r w:rsidRPr="00607719">
        <w:rPr>
          <w:rFonts w:ascii="Arial" w:hAnsi="Arial" w:cs="Arial"/>
        </w:rPr>
        <w:t xml:space="preserve"> tr</w:t>
      </w:r>
      <w:r>
        <w:rPr>
          <w:rFonts w:ascii="Arial" w:hAnsi="Arial" w:cs="Arial"/>
        </w:rPr>
        <w:t>ied</w:t>
      </w:r>
      <w:r w:rsidRPr="00607719">
        <w:rPr>
          <w:rFonts w:ascii="Arial" w:hAnsi="Arial" w:cs="Arial"/>
        </w:rPr>
        <w:t xml:space="preserve"> to</w:t>
      </w:r>
      <w:r>
        <w:rPr>
          <w:rFonts w:ascii="Arial" w:hAnsi="Arial" w:cs="Arial"/>
        </w:rPr>
        <w:t>,</w:t>
      </w:r>
      <w:r w:rsidRPr="00607719">
        <w:rPr>
          <w:rFonts w:ascii="Arial" w:hAnsi="Arial" w:cs="Arial"/>
        </w:rPr>
        <w:t xml:space="preserve"> just make </w:t>
      </w:r>
      <w:r>
        <w:rPr>
          <w:rFonts w:ascii="Arial" w:hAnsi="Arial" w:cs="Arial"/>
        </w:rPr>
        <w:t>it</w:t>
      </w:r>
      <w:r w:rsidRPr="00607719">
        <w:rPr>
          <w:rFonts w:ascii="Arial" w:hAnsi="Arial" w:cs="Arial"/>
        </w:rPr>
        <w:t xml:space="preserve"> disappear. And maybe if I just keep on going on,</w:t>
      </w:r>
      <w:r>
        <w:rPr>
          <w:rFonts w:ascii="Arial" w:hAnsi="Arial" w:cs="Arial"/>
        </w:rPr>
        <w:t xml:space="preserve"> then</w:t>
      </w:r>
      <w:r w:rsidRPr="00607719">
        <w:rPr>
          <w:rFonts w:ascii="Arial" w:hAnsi="Arial" w:cs="Arial"/>
        </w:rPr>
        <w:t xml:space="preserve"> it will go away</w:t>
      </w:r>
      <w:r>
        <w:rPr>
          <w:rFonts w:ascii="Arial" w:hAnsi="Arial" w:cs="Arial"/>
        </w:rPr>
        <w:t>.</w:t>
      </w:r>
      <w:r w:rsidRPr="00607719">
        <w:rPr>
          <w:rFonts w:ascii="Arial" w:hAnsi="Arial" w:cs="Arial"/>
        </w:rPr>
        <w:t xml:space="preserve"> I'll find th</w:t>
      </w:r>
      <w:r>
        <w:rPr>
          <w:rFonts w:ascii="Arial" w:hAnsi="Arial" w:cs="Arial"/>
        </w:rPr>
        <w:t>is one</w:t>
      </w:r>
      <w:r w:rsidRPr="00607719">
        <w:rPr>
          <w:rFonts w:ascii="Arial" w:hAnsi="Arial" w:cs="Arial"/>
        </w:rPr>
        <w:t xml:space="preserve"> person </w:t>
      </w:r>
      <w:r>
        <w:rPr>
          <w:rFonts w:ascii="Arial" w:hAnsi="Arial" w:cs="Arial"/>
        </w:rPr>
        <w:t xml:space="preserve">that’ll </w:t>
      </w:r>
      <w:r w:rsidRPr="00607719">
        <w:rPr>
          <w:rFonts w:ascii="Arial" w:hAnsi="Arial" w:cs="Arial"/>
        </w:rPr>
        <w:t>make me feel all these wonderful things that everyone feels</w:t>
      </w:r>
      <w:r>
        <w:rPr>
          <w:rFonts w:ascii="Arial" w:hAnsi="Arial" w:cs="Arial"/>
        </w:rPr>
        <w:t xml:space="preserve">. Uhm, so, yeah. </w:t>
      </w:r>
    </w:p>
    <w:p w14:paraId="48081AF4" w14:textId="77777777" w:rsidR="00D1362F" w:rsidRPr="00607719" w:rsidRDefault="00D1362F" w:rsidP="00D1362F">
      <w:pPr>
        <w:spacing w:after="0"/>
        <w:rPr>
          <w:rFonts w:ascii="Arial" w:hAnsi="Arial" w:cs="Arial"/>
        </w:rPr>
      </w:pPr>
    </w:p>
    <w:p w14:paraId="79FEEEE9"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Pr>
          <w:rFonts w:ascii="Arial" w:hAnsi="Arial" w:cs="Arial"/>
          <w:bCs/>
        </w:rPr>
        <w:t>On the, on the story of dating, of guys, when I got to [university]</w:t>
      </w:r>
      <w:r>
        <w:rPr>
          <w:rFonts w:ascii="Arial" w:hAnsi="Arial" w:cs="Arial"/>
        </w:rPr>
        <w:t>,</w:t>
      </w:r>
      <w:r w:rsidRPr="00607719">
        <w:rPr>
          <w:rFonts w:ascii="Arial" w:hAnsi="Arial" w:cs="Arial"/>
        </w:rPr>
        <w:t xml:space="preserve"> I was having a lot of</w:t>
      </w:r>
      <w:r>
        <w:rPr>
          <w:rFonts w:ascii="Arial" w:hAnsi="Arial" w:cs="Arial"/>
        </w:rPr>
        <w:t xml:space="preserv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there are</w:t>
      </w:r>
      <w:r w:rsidRPr="00607719">
        <w:rPr>
          <w:rFonts w:ascii="Arial" w:hAnsi="Arial" w:cs="Arial"/>
        </w:rPr>
        <w:t xml:space="preserve"> a lot of females</w:t>
      </w:r>
      <w:r>
        <w:rPr>
          <w:rFonts w:ascii="Arial" w:hAnsi="Arial" w:cs="Arial"/>
        </w:rPr>
        <w:t>, and I’m like “ah I’m excited!”</w:t>
      </w:r>
      <w:r w:rsidRPr="00607719">
        <w:rPr>
          <w:rFonts w:ascii="Arial" w:hAnsi="Arial" w:cs="Arial"/>
        </w:rPr>
        <w:t xml:space="preserve">, and I'm like, </w:t>
      </w:r>
      <w:r>
        <w:rPr>
          <w:rFonts w:ascii="Arial" w:hAnsi="Arial" w:cs="Arial"/>
        </w:rPr>
        <w:t>“</w:t>
      </w:r>
      <w:r w:rsidRPr="00607719">
        <w:rPr>
          <w:rFonts w:ascii="Arial" w:hAnsi="Arial" w:cs="Arial"/>
        </w:rPr>
        <w:t xml:space="preserve">okay, </w:t>
      </w:r>
      <w:r>
        <w:rPr>
          <w:rFonts w:ascii="Arial" w:hAnsi="Arial" w:cs="Arial"/>
        </w:rPr>
        <w:t xml:space="preserve">I’m </w:t>
      </w:r>
      <w:r w:rsidRPr="00607719">
        <w:rPr>
          <w:rFonts w:ascii="Arial" w:hAnsi="Arial" w:cs="Arial"/>
        </w:rPr>
        <w:t xml:space="preserve">not supposed to be excited. </w:t>
      </w:r>
      <w:r>
        <w:rPr>
          <w:rFonts w:ascii="Arial" w:hAnsi="Arial" w:cs="Arial"/>
        </w:rPr>
        <w:t>Let</w:t>
      </w:r>
      <w:r w:rsidRPr="00607719">
        <w:rPr>
          <w:rFonts w:ascii="Arial" w:hAnsi="Arial" w:cs="Arial"/>
        </w:rPr>
        <w:t>'s reverse</w:t>
      </w:r>
      <w:r>
        <w:rPr>
          <w:rFonts w:ascii="Arial" w:hAnsi="Arial" w:cs="Arial"/>
        </w:rPr>
        <w:t xml:space="preserve"> here to the girls.</w:t>
      </w:r>
      <w:r w:rsidRPr="00607719">
        <w:rPr>
          <w:rFonts w:ascii="Arial" w:hAnsi="Arial" w:cs="Arial"/>
        </w:rPr>
        <w:t xml:space="preserve"> And so</w:t>
      </w:r>
      <w:r>
        <w:rPr>
          <w:rFonts w:ascii="Arial" w:hAnsi="Arial" w:cs="Arial"/>
        </w:rPr>
        <w:t>,</w:t>
      </w:r>
      <w:r w:rsidRPr="00607719">
        <w:rPr>
          <w:rFonts w:ascii="Arial" w:hAnsi="Arial" w:cs="Arial"/>
        </w:rPr>
        <w:t xml:space="preserve"> </w:t>
      </w:r>
      <w:r>
        <w:rPr>
          <w:rFonts w:ascii="Arial" w:hAnsi="Arial" w:cs="Arial"/>
        </w:rPr>
        <w:t>I,</w:t>
      </w:r>
      <w:r w:rsidRPr="00607719">
        <w:rPr>
          <w:rFonts w:ascii="Arial" w:hAnsi="Arial" w:cs="Arial"/>
        </w:rPr>
        <w:t xml:space="preserve"> ever</w:t>
      </w:r>
      <w:r>
        <w:rPr>
          <w:rFonts w:ascii="Arial" w:hAnsi="Arial" w:cs="Arial"/>
        </w:rPr>
        <w:t>y week there’d be a</w:t>
      </w:r>
      <w:r w:rsidRPr="00607719">
        <w:rPr>
          <w:rFonts w:ascii="Arial" w:hAnsi="Arial" w:cs="Arial"/>
        </w:rPr>
        <w:t xml:space="preserve"> different person. And </w:t>
      </w:r>
      <w:r>
        <w:rPr>
          <w:rFonts w:ascii="Arial" w:hAnsi="Arial" w:cs="Arial"/>
        </w:rPr>
        <w:t xml:space="preserve">I’d be like “okay </w:t>
      </w:r>
      <w:r w:rsidRPr="00607719">
        <w:rPr>
          <w:rFonts w:ascii="Arial" w:hAnsi="Arial" w:cs="Arial"/>
        </w:rPr>
        <w:t xml:space="preserve">now he's </w:t>
      </w:r>
      <w:r>
        <w:rPr>
          <w:rFonts w:ascii="Arial" w:hAnsi="Arial" w:cs="Arial"/>
        </w:rPr>
        <w:t>boring now, where’s the other guy?”</w:t>
      </w:r>
      <w:r w:rsidRPr="00607719">
        <w:rPr>
          <w:rFonts w:ascii="Arial" w:hAnsi="Arial" w:cs="Arial"/>
        </w:rPr>
        <w:t xml:space="preserve"> And I'm like, </w:t>
      </w:r>
      <w:r>
        <w:rPr>
          <w:rFonts w:ascii="Arial" w:hAnsi="Arial" w:cs="Arial"/>
        </w:rPr>
        <w:t>“</w:t>
      </w:r>
      <w:r w:rsidRPr="00607719">
        <w:rPr>
          <w:rFonts w:ascii="Arial" w:hAnsi="Arial" w:cs="Arial"/>
        </w:rPr>
        <w:t>okay, eventually I'll try and find someone</w:t>
      </w:r>
      <w:r>
        <w:rPr>
          <w:rFonts w:ascii="Arial" w:hAnsi="Arial" w:cs="Arial"/>
        </w:rPr>
        <w:t>”</w:t>
      </w:r>
      <w:r w:rsidRPr="00607719">
        <w:rPr>
          <w:rFonts w:ascii="Arial" w:hAnsi="Arial" w:cs="Arial"/>
        </w:rPr>
        <w:t xml:space="preserve"> and that caused more h</w:t>
      </w:r>
      <w:r>
        <w:rPr>
          <w:rFonts w:ascii="Arial" w:hAnsi="Arial" w:cs="Arial"/>
        </w:rPr>
        <w:t>urt</w:t>
      </w:r>
      <w:r w:rsidRPr="00607719">
        <w:rPr>
          <w:rFonts w:ascii="Arial" w:hAnsi="Arial" w:cs="Arial"/>
        </w:rPr>
        <w:t xml:space="preserve"> than good.</w:t>
      </w:r>
      <w:r>
        <w:rPr>
          <w:rFonts w:ascii="Arial" w:hAnsi="Arial" w:cs="Arial"/>
        </w:rPr>
        <w:t xml:space="preserve"> Ja.</w:t>
      </w:r>
    </w:p>
    <w:p w14:paraId="44204C8B" w14:textId="77777777" w:rsidR="00D1362F" w:rsidRPr="00607719" w:rsidRDefault="00D1362F" w:rsidP="00D1362F">
      <w:pPr>
        <w:spacing w:after="0"/>
        <w:rPr>
          <w:rFonts w:ascii="Arial" w:hAnsi="Arial" w:cs="Arial"/>
        </w:rPr>
      </w:pPr>
    </w:p>
    <w:p w14:paraId="2625398E"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sidRPr="00607719">
        <w:rPr>
          <w:rFonts w:ascii="Arial" w:hAnsi="Arial" w:cs="Arial"/>
        </w:rPr>
        <w:t>When I first started realizing like,</w:t>
      </w:r>
      <w:r>
        <w:rPr>
          <w:rFonts w:ascii="Arial" w:hAnsi="Arial" w:cs="Arial"/>
        </w:rPr>
        <w:t xml:space="preserve"> just</w:t>
      </w:r>
      <w:r w:rsidRPr="00607719">
        <w:rPr>
          <w:rFonts w:ascii="Arial" w:hAnsi="Arial" w:cs="Arial"/>
        </w:rPr>
        <w:t xml:space="preserve"> questioning, like, </w:t>
      </w:r>
      <w:r>
        <w:rPr>
          <w:rFonts w:ascii="Arial" w:hAnsi="Arial" w:cs="Arial"/>
        </w:rPr>
        <w:t>“</w:t>
      </w:r>
      <w:r w:rsidRPr="00607719">
        <w:rPr>
          <w:rFonts w:ascii="Arial" w:hAnsi="Arial" w:cs="Arial"/>
        </w:rPr>
        <w:t xml:space="preserve">am I </w:t>
      </w:r>
      <w:r>
        <w:rPr>
          <w:rFonts w:ascii="Arial" w:hAnsi="Arial" w:cs="Arial"/>
        </w:rPr>
        <w:t xml:space="preserve">really </w:t>
      </w:r>
      <w:r w:rsidRPr="00607719">
        <w:rPr>
          <w:rFonts w:ascii="Arial" w:hAnsi="Arial" w:cs="Arial"/>
        </w:rPr>
        <w:t xml:space="preserve">like this, </w:t>
      </w:r>
      <w:r>
        <w:rPr>
          <w:rFonts w:ascii="Arial" w:hAnsi="Arial" w:cs="Arial"/>
        </w:rPr>
        <w:t>this and this?”</w:t>
      </w:r>
      <w:r w:rsidRPr="00607719">
        <w:rPr>
          <w:rFonts w:ascii="Arial" w:hAnsi="Arial" w:cs="Arial"/>
        </w:rPr>
        <w:t xml:space="preserve">, then I start associating that with like, </w:t>
      </w:r>
      <w:r>
        <w:rPr>
          <w:rFonts w:ascii="Arial" w:hAnsi="Arial" w:cs="Arial"/>
        </w:rPr>
        <w:t>“</w:t>
      </w:r>
      <w:r w:rsidRPr="00607719">
        <w:rPr>
          <w:rFonts w:ascii="Arial" w:hAnsi="Arial" w:cs="Arial"/>
        </w:rPr>
        <w:t>Oh, no, I'm feeling this way</w:t>
      </w:r>
      <w:r>
        <w:rPr>
          <w:rFonts w:ascii="Arial" w:hAnsi="Arial" w:cs="Arial"/>
        </w:rPr>
        <w:t xml:space="preserve"> be</w:t>
      </w:r>
      <w:r w:rsidRPr="00607719">
        <w:rPr>
          <w:rFonts w:ascii="Arial" w:hAnsi="Arial" w:cs="Arial"/>
        </w:rPr>
        <w:t>cause I'm not female</w:t>
      </w:r>
      <w:r>
        <w:rPr>
          <w:rFonts w:ascii="Arial" w:hAnsi="Arial" w:cs="Arial"/>
        </w:rPr>
        <w:t xml:space="preserve"> enough, </w:t>
      </w:r>
      <w:r>
        <w:rPr>
          <w:rFonts w:ascii="Arial" w:hAnsi="Arial" w:cs="Arial"/>
        </w:rPr>
        <w:lastRenderedPageBreak/>
        <w:t>(=Tyler: Oh) I’m not</w:t>
      </w:r>
      <w:r w:rsidRPr="00607719">
        <w:rPr>
          <w:rFonts w:ascii="Arial" w:hAnsi="Arial" w:cs="Arial"/>
        </w:rPr>
        <w:t xml:space="preserve"> doing enough to be female.</w:t>
      </w:r>
      <w:r>
        <w:rPr>
          <w:rFonts w:ascii="Arial" w:hAnsi="Arial" w:cs="Arial"/>
        </w:rPr>
        <w:t>”</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like, I </w:t>
      </w:r>
      <w:r>
        <w:rPr>
          <w:rFonts w:ascii="Arial" w:hAnsi="Arial" w:cs="Arial"/>
        </w:rPr>
        <w:t xml:space="preserve">would </w:t>
      </w:r>
      <w:r w:rsidRPr="00607719">
        <w:rPr>
          <w:rFonts w:ascii="Arial" w:hAnsi="Arial" w:cs="Arial"/>
        </w:rPr>
        <w:t>try and force myself to wear dresses and I'</w:t>
      </w:r>
      <w:r>
        <w:rPr>
          <w:rFonts w:ascii="Arial" w:hAnsi="Arial" w:cs="Arial"/>
        </w:rPr>
        <w:t>d</w:t>
      </w:r>
      <w:r w:rsidRPr="00607719">
        <w:rPr>
          <w:rFonts w:ascii="Arial" w:hAnsi="Arial" w:cs="Arial"/>
        </w:rPr>
        <w:t xml:space="preserve"> cry about it</w:t>
      </w:r>
      <w:r>
        <w:rPr>
          <w:rFonts w:ascii="Arial" w:hAnsi="Arial" w:cs="Arial"/>
        </w:rPr>
        <w:t xml:space="preserve"> (=Tyler: Ah)</w:t>
      </w:r>
      <w:r w:rsidRPr="00607719">
        <w:rPr>
          <w:rFonts w:ascii="Arial" w:hAnsi="Arial" w:cs="Arial"/>
        </w:rPr>
        <w:t xml:space="preserve">. And I would say like, </w:t>
      </w:r>
      <w:r>
        <w:rPr>
          <w:rFonts w:ascii="Arial" w:hAnsi="Arial" w:cs="Arial"/>
        </w:rPr>
        <w:t>“</w:t>
      </w:r>
      <w:r w:rsidRPr="00607719">
        <w:rPr>
          <w:rFonts w:ascii="Arial" w:hAnsi="Arial" w:cs="Arial"/>
        </w:rPr>
        <w:t xml:space="preserve">what </w:t>
      </w:r>
      <w:r>
        <w:rPr>
          <w:rFonts w:ascii="Arial" w:hAnsi="Arial" w:cs="Arial"/>
        </w:rPr>
        <w:t>if I had a more</w:t>
      </w:r>
      <w:r w:rsidRPr="00607719">
        <w:rPr>
          <w:rFonts w:ascii="Arial" w:hAnsi="Arial" w:cs="Arial"/>
        </w:rPr>
        <w:t xml:space="preserve"> feminine name</w:t>
      </w:r>
      <w:r>
        <w:rPr>
          <w:rFonts w:ascii="Arial" w:hAnsi="Arial" w:cs="Arial"/>
        </w:rPr>
        <w:t>?”,</w:t>
      </w:r>
      <w:r w:rsidRPr="00607719">
        <w:rPr>
          <w:rFonts w:ascii="Arial" w:hAnsi="Arial" w:cs="Arial"/>
        </w:rPr>
        <w:t xml:space="preserve"> because like </w:t>
      </w:r>
      <w:r>
        <w:rPr>
          <w:rFonts w:ascii="Arial" w:hAnsi="Arial" w:cs="Arial"/>
        </w:rPr>
        <w:t>my dead name is actually,</w:t>
      </w:r>
      <w:r w:rsidRPr="00607719">
        <w:rPr>
          <w:rFonts w:ascii="Arial" w:hAnsi="Arial" w:cs="Arial"/>
        </w:rPr>
        <w:t xml:space="preserve"> like</w:t>
      </w:r>
      <w:r>
        <w:rPr>
          <w:rFonts w:ascii="Arial" w:hAnsi="Arial" w:cs="Arial"/>
        </w:rPr>
        <w:t>,</w:t>
      </w:r>
      <w:r w:rsidRPr="00607719">
        <w:rPr>
          <w:rFonts w:ascii="Arial" w:hAnsi="Arial" w:cs="Arial"/>
        </w:rPr>
        <w:t xml:space="preserve"> </w:t>
      </w:r>
      <w:proofErr w:type="gramStart"/>
      <w:r w:rsidRPr="00607719">
        <w:rPr>
          <w:rFonts w:ascii="Arial" w:hAnsi="Arial" w:cs="Arial"/>
        </w:rPr>
        <w:t>gender</w:t>
      </w:r>
      <w:r>
        <w:rPr>
          <w:rFonts w:ascii="Arial" w:hAnsi="Arial" w:cs="Arial"/>
        </w:rPr>
        <w:t>-</w:t>
      </w:r>
      <w:r w:rsidRPr="00607719">
        <w:rPr>
          <w:rFonts w:ascii="Arial" w:hAnsi="Arial" w:cs="Arial"/>
        </w:rPr>
        <w:t>neutral</w:t>
      </w:r>
      <w:proofErr w:type="gramEnd"/>
      <w:r w:rsidRPr="00607719">
        <w:rPr>
          <w:rFonts w:ascii="Arial" w:hAnsi="Arial" w:cs="Arial"/>
        </w:rPr>
        <w:t xml:space="preserve">. But like I was like, </w:t>
      </w:r>
      <w:r>
        <w:rPr>
          <w:rFonts w:ascii="Arial" w:hAnsi="Arial" w:cs="Arial"/>
        </w:rPr>
        <w:t>“w</w:t>
      </w:r>
      <w:r w:rsidRPr="00607719">
        <w:rPr>
          <w:rFonts w:ascii="Arial" w:hAnsi="Arial" w:cs="Arial"/>
        </w:rPr>
        <w:t>hat if I was called</w:t>
      </w:r>
      <w:r>
        <w:rPr>
          <w:rFonts w:ascii="Arial" w:hAnsi="Arial" w:cs="Arial"/>
        </w:rPr>
        <w:t xml:space="preserve"> Belinda, </w:t>
      </w:r>
      <w:r w:rsidRPr="00607719">
        <w:rPr>
          <w:rFonts w:ascii="Arial" w:hAnsi="Arial" w:cs="Arial"/>
        </w:rPr>
        <w:t>or something, something more feminin</w:t>
      </w:r>
      <w:r>
        <w:rPr>
          <w:rFonts w:ascii="Arial" w:hAnsi="Arial" w:cs="Arial"/>
        </w:rPr>
        <w:t>e</w:t>
      </w:r>
      <w:r w:rsidRPr="00607719">
        <w:rPr>
          <w:rFonts w:ascii="Arial" w:hAnsi="Arial" w:cs="Arial"/>
        </w:rPr>
        <w:t xml:space="preserve"> and</w:t>
      </w:r>
      <w:r>
        <w:rPr>
          <w:rFonts w:ascii="Arial" w:hAnsi="Arial" w:cs="Arial"/>
        </w:rPr>
        <w:t xml:space="preserve"> flowery or </w:t>
      </w:r>
      <w:r w:rsidRPr="00607719">
        <w:rPr>
          <w:rFonts w:ascii="Arial" w:hAnsi="Arial" w:cs="Arial"/>
        </w:rPr>
        <w:t>whatever</w:t>
      </w:r>
      <w:r>
        <w:rPr>
          <w:rFonts w:ascii="Arial" w:hAnsi="Arial" w:cs="Arial"/>
        </w:rPr>
        <w:t xml:space="preserve">? </w:t>
      </w:r>
      <w:r w:rsidRPr="00607719">
        <w:rPr>
          <w:rFonts w:ascii="Arial" w:hAnsi="Arial" w:cs="Arial"/>
        </w:rPr>
        <w:t xml:space="preserve"> And then like, I'</w:t>
      </w:r>
      <w:r>
        <w:rPr>
          <w:rFonts w:ascii="Arial" w:hAnsi="Arial" w:cs="Arial"/>
        </w:rPr>
        <w:t>d</w:t>
      </w:r>
      <w:r w:rsidRPr="00607719">
        <w:rPr>
          <w:rFonts w:ascii="Arial" w:hAnsi="Arial" w:cs="Arial"/>
        </w:rPr>
        <w:t xml:space="preserve"> just put myself through all of this like to</w:t>
      </w:r>
      <w:r>
        <w:rPr>
          <w:rFonts w:ascii="Arial" w:hAnsi="Arial" w:cs="Arial"/>
        </w:rPr>
        <w:t xml:space="preserve">r, </w:t>
      </w:r>
      <w:proofErr w:type="gramStart"/>
      <w:r>
        <w:rPr>
          <w:rFonts w:ascii="Arial" w:hAnsi="Arial" w:cs="Arial"/>
        </w:rPr>
        <w:t>turmoil</w:t>
      </w:r>
      <w:proofErr w:type="gramEnd"/>
      <w:r>
        <w:rPr>
          <w:rFonts w:ascii="Arial" w:hAnsi="Arial" w:cs="Arial"/>
        </w:rPr>
        <w:t xml:space="preserve"> and</w:t>
      </w:r>
      <w:r w:rsidRPr="00607719">
        <w:rPr>
          <w:rFonts w:ascii="Arial" w:hAnsi="Arial" w:cs="Arial"/>
        </w:rPr>
        <w:t xml:space="preserve"> everything and like, tried to like,</w:t>
      </w:r>
      <w:r>
        <w:rPr>
          <w:rFonts w:ascii="Arial" w:hAnsi="Arial" w:cs="Arial"/>
        </w:rPr>
        <w:t xml:space="preserve"> uhm,</w:t>
      </w:r>
      <w:r w:rsidRPr="00607719">
        <w:rPr>
          <w:rFonts w:ascii="Arial" w:hAnsi="Arial" w:cs="Arial"/>
        </w:rPr>
        <w:t xml:space="preserve"> do like cleavage shots,</w:t>
      </w:r>
      <w:r>
        <w:rPr>
          <w:rFonts w:ascii="Arial" w:hAnsi="Arial" w:cs="Arial"/>
        </w:rPr>
        <w:t xml:space="preserve"> and</w:t>
      </w:r>
      <w:r w:rsidRPr="00607719">
        <w:rPr>
          <w:rFonts w:ascii="Arial" w:hAnsi="Arial" w:cs="Arial"/>
        </w:rPr>
        <w:t xml:space="preserve"> all that kind of, like just like to force myself to be like female. And then like, it just wasn't working. I was getting so</w:t>
      </w:r>
      <w:r>
        <w:rPr>
          <w:rFonts w:ascii="Arial" w:hAnsi="Arial" w:cs="Arial"/>
        </w:rPr>
        <w:t>,</w:t>
      </w:r>
      <w:r w:rsidRPr="00607719">
        <w:rPr>
          <w:rFonts w:ascii="Arial" w:hAnsi="Arial" w:cs="Arial"/>
        </w:rPr>
        <w:t xml:space="preserve"> so, depressed</w:t>
      </w:r>
      <w:r>
        <w:rPr>
          <w:rFonts w:ascii="Arial" w:hAnsi="Arial" w:cs="Arial"/>
        </w:rPr>
        <w:t xml:space="preserve"> with</w:t>
      </w:r>
      <w:r w:rsidRPr="00607719">
        <w:rPr>
          <w:rFonts w:ascii="Arial" w:hAnsi="Arial" w:cs="Arial"/>
        </w:rPr>
        <w:t xml:space="preserve"> myself. And </w:t>
      </w:r>
      <w:r>
        <w:rPr>
          <w:rFonts w:ascii="Arial" w:hAnsi="Arial" w:cs="Arial"/>
        </w:rPr>
        <w:t>that</w:t>
      </w:r>
      <w:r w:rsidRPr="00607719">
        <w:rPr>
          <w:rFonts w:ascii="Arial" w:hAnsi="Arial" w:cs="Arial"/>
        </w:rPr>
        <w:t xml:space="preserve"> was just </w:t>
      </w:r>
      <w:r>
        <w:rPr>
          <w:rFonts w:ascii="Arial" w:hAnsi="Arial" w:cs="Arial"/>
        </w:rPr>
        <w:t>lea</w:t>
      </w:r>
      <w:r w:rsidRPr="00607719">
        <w:rPr>
          <w:rFonts w:ascii="Arial" w:hAnsi="Arial" w:cs="Arial"/>
        </w:rPr>
        <w:t>ding to mo</w:t>
      </w:r>
      <w:r>
        <w:rPr>
          <w:rFonts w:ascii="Arial" w:hAnsi="Arial" w:cs="Arial"/>
        </w:rPr>
        <w:t>re</w:t>
      </w:r>
      <w:r w:rsidRPr="00607719">
        <w:rPr>
          <w:rFonts w:ascii="Arial" w:hAnsi="Arial" w:cs="Arial"/>
        </w:rPr>
        <w:t xml:space="preserve"> like sel</w:t>
      </w:r>
      <w:r>
        <w:rPr>
          <w:rFonts w:ascii="Arial" w:hAnsi="Arial" w:cs="Arial"/>
        </w:rPr>
        <w:t>f-</w:t>
      </w:r>
      <w:r w:rsidRPr="00607719">
        <w:rPr>
          <w:rFonts w:ascii="Arial" w:hAnsi="Arial" w:cs="Arial"/>
        </w:rPr>
        <w:t xml:space="preserve">hatred, because like, </w:t>
      </w:r>
      <w:r>
        <w:rPr>
          <w:rFonts w:ascii="Arial" w:hAnsi="Arial" w:cs="Arial"/>
        </w:rPr>
        <w:t>“</w:t>
      </w:r>
      <w:r w:rsidRPr="00607719">
        <w:rPr>
          <w:rFonts w:ascii="Arial" w:hAnsi="Arial" w:cs="Arial"/>
        </w:rPr>
        <w:t>I'm doing so much</w:t>
      </w:r>
      <w:r>
        <w:rPr>
          <w:rFonts w:ascii="Arial" w:hAnsi="Arial" w:cs="Arial"/>
        </w:rPr>
        <w:t xml:space="preserve"> and</w:t>
      </w:r>
      <w:r w:rsidRPr="00607719">
        <w:rPr>
          <w:rFonts w:ascii="Arial" w:hAnsi="Arial" w:cs="Arial"/>
        </w:rPr>
        <w:t xml:space="preserve"> I'm still not feeling feminine. What is wrong with me?</w:t>
      </w:r>
      <w:r>
        <w:rPr>
          <w:rFonts w:ascii="Arial" w:hAnsi="Arial" w:cs="Arial"/>
        </w:rPr>
        <w:t>”.</w:t>
      </w:r>
      <w:r w:rsidRPr="00607719">
        <w:rPr>
          <w:rFonts w:ascii="Arial" w:hAnsi="Arial" w:cs="Arial"/>
        </w:rPr>
        <w:t xml:space="preserve"> And then like, I</w:t>
      </w:r>
      <w:r>
        <w:rPr>
          <w:rFonts w:ascii="Arial" w:hAnsi="Arial" w:cs="Arial"/>
        </w:rPr>
        <w:t xml:space="preserve"> finally</w:t>
      </w:r>
      <w:r w:rsidRPr="00607719">
        <w:rPr>
          <w:rFonts w:ascii="Arial" w:hAnsi="Arial" w:cs="Arial"/>
        </w:rPr>
        <w:t xml:space="preserve"> got to learn from him. I realized that </w:t>
      </w:r>
      <w:r>
        <w:rPr>
          <w:rFonts w:ascii="Arial" w:hAnsi="Arial" w:cs="Arial"/>
        </w:rPr>
        <w:t>“</w:t>
      </w:r>
      <w:r w:rsidRPr="00607719">
        <w:rPr>
          <w:rFonts w:ascii="Arial" w:hAnsi="Arial" w:cs="Arial"/>
        </w:rPr>
        <w:t>no, this isn't the</w:t>
      </w:r>
      <w:r>
        <w:rPr>
          <w:rFonts w:ascii="Arial" w:hAnsi="Arial" w:cs="Arial"/>
        </w:rPr>
        <w:t xml:space="preserve"> fight I’m</w:t>
      </w:r>
      <w:r w:rsidRPr="00607719">
        <w:rPr>
          <w:rFonts w:ascii="Arial" w:hAnsi="Arial" w:cs="Arial"/>
        </w:rPr>
        <w:t xml:space="preserve"> supposed to be fighting</w:t>
      </w:r>
      <w:r>
        <w:rPr>
          <w:rFonts w:ascii="Arial" w:hAnsi="Arial" w:cs="Arial"/>
        </w:rPr>
        <w:t>”</w:t>
      </w:r>
      <w:r w:rsidRPr="00607719">
        <w:rPr>
          <w:rFonts w:ascii="Arial" w:hAnsi="Arial" w:cs="Arial"/>
        </w:rPr>
        <w:t>. I went the other way</w:t>
      </w:r>
      <w:r>
        <w:rPr>
          <w:rFonts w:ascii="Arial" w:hAnsi="Arial" w:cs="Arial"/>
        </w:rPr>
        <w:t xml:space="preserve"> and now I’m so much happier. </w:t>
      </w:r>
    </w:p>
    <w:p w14:paraId="7D1DB3E1" w14:textId="77777777" w:rsidR="00D1362F" w:rsidRPr="00607719" w:rsidRDefault="00D1362F" w:rsidP="00D1362F">
      <w:pPr>
        <w:spacing w:after="0"/>
        <w:rPr>
          <w:rFonts w:ascii="Arial" w:hAnsi="Arial" w:cs="Arial"/>
        </w:rPr>
      </w:pPr>
    </w:p>
    <w:p w14:paraId="778AC0E3"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 xml:space="preserve">Yeah, I can </w:t>
      </w:r>
      <w:proofErr w:type="gramStart"/>
      <w:r w:rsidRPr="00607719">
        <w:rPr>
          <w:rFonts w:ascii="Arial" w:hAnsi="Arial" w:cs="Arial"/>
        </w:rPr>
        <w:t>definitely relate</w:t>
      </w:r>
      <w:proofErr w:type="gramEnd"/>
      <w:r w:rsidRPr="00607719">
        <w:rPr>
          <w:rFonts w:ascii="Arial" w:hAnsi="Arial" w:cs="Arial"/>
        </w:rPr>
        <w:t xml:space="preserve"> to </w:t>
      </w:r>
      <w:r>
        <w:rPr>
          <w:rFonts w:ascii="Arial" w:hAnsi="Arial" w:cs="Arial"/>
        </w:rPr>
        <w:t>the dresses and, like, also</w:t>
      </w:r>
      <w:r w:rsidRPr="00607719">
        <w:rPr>
          <w:rFonts w:ascii="Arial" w:hAnsi="Arial" w:cs="Arial"/>
        </w:rPr>
        <w:t xml:space="preserve"> myself</w:t>
      </w:r>
      <w:r>
        <w:rPr>
          <w:rFonts w:ascii="Arial" w:hAnsi="Arial" w:cs="Arial"/>
        </w:rPr>
        <w:t>. My mom would be</w:t>
      </w:r>
      <w:r w:rsidRPr="00607719">
        <w:rPr>
          <w:rFonts w:ascii="Arial" w:hAnsi="Arial" w:cs="Arial"/>
        </w:rPr>
        <w:t xml:space="preserve"> like,</w:t>
      </w:r>
      <w:r>
        <w:rPr>
          <w:rFonts w:ascii="Arial" w:hAnsi="Arial" w:cs="Arial"/>
        </w:rPr>
        <w:t xml:space="preserve"> “don’t you have a dress?” I’m like, o</w:t>
      </w:r>
      <w:r w:rsidRPr="00607719">
        <w:rPr>
          <w:rFonts w:ascii="Arial" w:hAnsi="Arial" w:cs="Arial"/>
        </w:rPr>
        <w:t xml:space="preserve">kay, and then, and maybe </w:t>
      </w:r>
      <w:r>
        <w:rPr>
          <w:rFonts w:ascii="Arial" w:hAnsi="Arial" w:cs="Arial"/>
        </w:rPr>
        <w:t>try and wear</w:t>
      </w:r>
      <w:r w:rsidRPr="00607719">
        <w:rPr>
          <w:rFonts w:ascii="Arial" w:hAnsi="Arial" w:cs="Arial"/>
        </w:rPr>
        <w:t xml:space="preserve"> the long </w:t>
      </w:r>
      <w:r>
        <w:rPr>
          <w:rFonts w:ascii="Arial" w:hAnsi="Arial" w:cs="Arial"/>
        </w:rPr>
        <w:t>ones, the</w:t>
      </w:r>
      <w:r w:rsidRPr="00607719">
        <w:rPr>
          <w:rFonts w:ascii="Arial" w:hAnsi="Arial" w:cs="Arial"/>
        </w:rPr>
        <w:t xml:space="preserve"> very </w:t>
      </w:r>
      <w:r>
        <w:rPr>
          <w:rFonts w:ascii="Arial" w:hAnsi="Arial" w:cs="Arial"/>
        </w:rPr>
        <w:t>long ones</w:t>
      </w:r>
      <w:r w:rsidRPr="00607719">
        <w:rPr>
          <w:rFonts w:ascii="Arial" w:hAnsi="Arial" w:cs="Arial"/>
        </w:rPr>
        <w:t>. But then I</w:t>
      </w:r>
      <w:r>
        <w:rPr>
          <w:rFonts w:ascii="Arial" w:hAnsi="Arial" w:cs="Arial"/>
        </w:rPr>
        <w:t>’d</w:t>
      </w:r>
      <w:r w:rsidRPr="00607719">
        <w:rPr>
          <w:rFonts w:ascii="Arial" w:hAnsi="Arial" w:cs="Arial"/>
        </w:rPr>
        <w:t xml:space="preserve"> feel so uncomfortable. I</w:t>
      </w:r>
      <w:r>
        <w:rPr>
          <w:rFonts w:ascii="Arial" w:hAnsi="Arial" w:cs="Arial"/>
        </w:rPr>
        <w:t>’d</w:t>
      </w:r>
      <w:r w:rsidRPr="00607719">
        <w:rPr>
          <w:rFonts w:ascii="Arial" w:hAnsi="Arial" w:cs="Arial"/>
        </w:rPr>
        <w:t xml:space="preserve"> put on heels,</w:t>
      </w:r>
      <w:r>
        <w:rPr>
          <w:rFonts w:ascii="Arial" w:hAnsi="Arial" w:cs="Arial"/>
        </w:rPr>
        <w:t xml:space="preserve"> but</w:t>
      </w:r>
      <w:r w:rsidRPr="00607719">
        <w:rPr>
          <w:rFonts w:ascii="Arial" w:hAnsi="Arial" w:cs="Arial"/>
        </w:rPr>
        <w:t xml:space="preserve"> then I wouldn't make it out of a car to</w:t>
      </w:r>
      <w:r>
        <w:rPr>
          <w:rFonts w:ascii="Arial" w:hAnsi="Arial" w:cs="Arial"/>
        </w:rPr>
        <w:t xml:space="preserve"> the</w:t>
      </w:r>
      <w:r w:rsidRPr="00607719">
        <w:rPr>
          <w:rFonts w:ascii="Arial" w:hAnsi="Arial" w:cs="Arial"/>
        </w:rPr>
        <w:t xml:space="preserve"> ch</w:t>
      </w:r>
      <w:r>
        <w:rPr>
          <w:rFonts w:ascii="Arial" w:hAnsi="Arial" w:cs="Arial"/>
        </w:rPr>
        <w:t>urch, I’d take off</w:t>
      </w:r>
      <w:r w:rsidRPr="00607719">
        <w:rPr>
          <w:rFonts w:ascii="Arial" w:hAnsi="Arial" w:cs="Arial"/>
        </w:rPr>
        <w:t xml:space="preserve"> the heels of that. No, this is not it. But yeah, I accepted that I wasn't </w:t>
      </w:r>
      <w:r>
        <w:rPr>
          <w:rFonts w:ascii="Arial" w:hAnsi="Arial" w:cs="Arial"/>
        </w:rPr>
        <w:t>lesbian, b</w:t>
      </w:r>
      <w:r w:rsidRPr="00607719">
        <w:rPr>
          <w:rFonts w:ascii="Arial" w:hAnsi="Arial" w:cs="Arial"/>
        </w:rPr>
        <w:t>ut</w:t>
      </w:r>
      <w:r>
        <w:rPr>
          <w:rFonts w:ascii="Arial" w:hAnsi="Arial" w:cs="Arial"/>
        </w:rPr>
        <w:t xml:space="preserve"> now,</w:t>
      </w:r>
      <w:r w:rsidRPr="00607719">
        <w:rPr>
          <w:rFonts w:ascii="Arial" w:hAnsi="Arial" w:cs="Arial"/>
        </w:rPr>
        <w:t xml:space="preserve"> then I</w:t>
      </w:r>
      <w:r>
        <w:rPr>
          <w:rFonts w:ascii="Arial" w:hAnsi="Arial" w:cs="Arial"/>
        </w:rPr>
        <w:t>, I was so</w:t>
      </w:r>
      <w:r w:rsidRPr="00607719">
        <w:rPr>
          <w:rFonts w:ascii="Arial" w:hAnsi="Arial" w:cs="Arial"/>
        </w:rPr>
        <w:t xml:space="preserve"> happy that I never came out</w:t>
      </w:r>
      <w:r>
        <w:rPr>
          <w:rFonts w:ascii="Arial" w:hAnsi="Arial" w:cs="Arial"/>
        </w:rPr>
        <w:t>,</w:t>
      </w:r>
      <w:r w:rsidRPr="00607719">
        <w:rPr>
          <w:rFonts w:ascii="Arial" w:hAnsi="Arial" w:cs="Arial"/>
        </w:rPr>
        <w:t xml:space="preserve"> as lesbian. Because</w:t>
      </w:r>
      <w:r>
        <w:rPr>
          <w:rFonts w:ascii="Arial" w:hAnsi="Arial" w:cs="Arial"/>
        </w:rPr>
        <w:t>,</w:t>
      </w:r>
      <w:r w:rsidRPr="00607719">
        <w:rPr>
          <w:rFonts w:ascii="Arial" w:hAnsi="Arial" w:cs="Arial"/>
        </w:rPr>
        <w:t xml:space="preserve"> then I feel </w:t>
      </w:r>
      <w:r>
        <w:rPr>
          <w:rFonts w:ascii="Arial" w:hAnsi="Arial" w:cs="Arial"/>
        </w:rPr>
        <w:t xml:space="preserve">as though, </w:t>
      </w:r>
      <w:r w:rsidRPr="00607719">
        <w:rPr>
          <w:rFonts w:ascii="Arial" w:hAnsi="Arial" w:cs="Arial"/>
        </w:rPr>
        <w:t xml:space="preserve">if I then came </w:t>
      </w:r>
      <w:r>
        <w:rPr>
          <w:rFonts w:ascii="Arial" w:hAnsi="Arial" w:cs="Arial"/>
        </w:rPr>
        <w:t>out</w:t>
      </w:r>
      <w:r w:rsidRPr="00607719">
        <w:rPr>
          <w:rFonts w:ascii="Arial" w:hAnsi="Arial" w:cs="Arial"/>
        </w:rPr>
        <w:t xml:space="preserve"> again, as trans</w:t>
      </w:r>
      <w:r>
        <w:rPr>
          <w:rFonts w:ascii="Arial" w:hAnsi="Arial" w:cs="Arial"/>
        </w:rPr>
        <w:t>,</w:t>
      </w:r>
      <w:r w:rsidRPr="00607719">
        <w:rPr>
          <w:rFonts w:ascii="Arial" w:hAnsi="Arial" w:cs="Arial"/>
        </w:rPr>
        <w:t xml:space="preserve"> people</w:t>
      </w:r>
      <w:r>
        <w:rPr>
          <w:rFonts w:ascii="Arial" w:hAnsi="Arial" w:cs="Arial"/>
        </w:rPr>
        <w:t xml:space="preserve"> would</w:t>
      </w:r>
      <w:r w:rsidRPr="00607719">
        <w:rPr>
          <w:rFonts w:ascii="Arial" w:hAnsi="Arial" w:cs="Arial"/>
        </w:rPr>
        <w:t xml:space="preserve"> t</w:t>
      </w:r>
      <w:r>
        <w:rPr>
          <w:rFonts w:ascii="Arial" w:hAnsi="Arial" w:cs="Arial"/>
        </w:rPr>
        <w:t>ell</w:t>
      </w:r>
      <w:r w:rsidRPr="00607719">
        <w:rPr>
          <w:rFonts w:ascii="Arial" w:hAnsi="Arial" w:cs="Arial"/>
        </w:rPr>
        <w:t xml:space="preserve"> me again that I'm confused. So</w:t>
      </w:r>
      <w:r>
        <w:rPr>
          <w:rFonts w:ascii="Arial" w:hAnsi="Arial" w:cs="Arial"/>
        </w:rPr>
        <w:t>,</w:t>
      </w:r>
      <w:r w:rsidRPr="00607719">
        <w:rPr>
          <w:rFonts w:ascii="Arial" w:hAnsi="Arial" w:cs="Arial"/>
        </w:rPr>
        <w:t xml:space="preserve"> but now</w:t>
      </w:r>
      <w:r>
        <w:rPr>
          <w:rFonts w:ascii="Arial" w:hAnsi="Arial" w:cs="Arial"/>
        </w:rPr>
        <w:t>,</w:t>
      </w:r>
      <w:r w:rsidRPr="00607719">
        <w:rPr>
          <w:rFonts w:ascii="Arial" w:hAnsi="Arial" w:cs="Arial"/>
        </w:rPr>
        <w:t xml:space="preserve"> as my family's see</w:t>
      </w:r>
      <w:r>
        <w:rPr>
          <w:rFonts w:ascii="Arial" w:hAnsi="Arial" w:cs="Arial"/>
        </w:rPr>
        <w:t>n</w:t>
      </w:r>
      <w:r w:rsidRPr="00607719">
        <w:rPr>
          <w:rFonts w:ascii="Arial" w:hAnsi="Arial" w:cs="Arial"/>
        </w:rPr>
        <w:t xml:space="preserve"> </w:t>
      </w:r>
      <w:r>
        <w:rPr>
          <w:rFonts w:ascii="Arial" w:hAnsi="Arial" w:cs="Arial"/>
        </w:rPr>
        <w:t>me</w:t>
      </w:r>
      <w:r w:rsidRPr="00607719">
        <w:rPr>
          <w:rFonts w:ascii="Arial" w:hAnsi="Arial" w:cs="Arial"/>
        </w:rPr>
        <w:t xml:space="preserve"> change, getti</w:t>
      </w:r>
      <w:r>
        <w:rPr>
          <w:rFonts w:ascii="Arial" w:hAnsi="Arial" w:cs="Arial"/>
        </w:rPr>
        <w:t>ng</w:t>
      </w:r>
      <w:r w:rsidRPr="00607719">
        <w:rPr>
          <w:rFonts w:ascii="Arial" w:hAnsi="Arial" w:cs="Arial"/>
        </w:rPr>
        <w:t xml:space="preserve"> </w:t>
      </w:r>
      <w:r>
        <w:rPr>
          <w:rFonts w:ascii="Arial" w:hAnsi="Arial" w:cs="Arial"/>
        </w:rPr>
        <w:t xml:space="preserve">a </w:t>
      </w:r>
      <w:r w:rsidRPr="00607719">
        <w:rPr>
          <w:rFonts w:ascii="Arial" w:hAnsi="Arial" w:cs="Arial"/>
        </w:rPr>
        <w:t xml:space="preserve">beard, deep voice and everything, people </w:t>
      </w:r>
      <w:r>
        <w:rPr>
          <w:rFonts w:ascii="Arial" w:hAnsi="Arial" w:cs="Arial"/>
        </w:rPr>
        <w:t>become comfortable,</w:t>
      </w:r>
      <w:r w:rsidRPr="00607719">
        <w:rPr>
          <w:rFonts w:ascii="Arial" w:hAnsi="Arial" w:cs="Arial"/>
        </w:rPr>
        <w:t xml:space="preserve"> and I was so proud</w:t>
      </w:r>
      <w:r>
        <w:rPr>
          <w:rFonts w:ascii="Arial" w:hAnsi="Arial" w:cs="Arial"/>
        </w:rPr>
        <w:t>, in, not</w:t>
      </w:r>
      <w:r w:rsidRPr="00607719">
        <w:rPr>
          <w:rFonts w:ascii="Arial" w:hAnsi="Arial" w:cs="Arial"/>
        </w:rPr>
        <w:t xml:space="preserve"> being</w:t>
      </w:r>
      <w:r>
        <w:rPr>
          <w:rFonts w:ascii="Arial" w:hAnsi="Arial" w:cs="Arial"/>
        </w:rPr>
        <w:t xml:space="preserve"> lesbian, [laugh sigh],</w:t>
      </w:r>
      <w:r w:rsidRPr="00607719">
        <w:rPr>
          <w:rFonts w:ascii="Arial" w:hAnsi="Arial" w:cs="Arial"/>
        </w:rPr>
        <w:t xml:space="preserve"> being attracted to females</w:t>
      </w:r>
      <w:r>
        <w:rPr>
          <w:rFonts w:ascii="Arial" w:hAnsi="Arial" w:cs="Arial"/>
        </w:rPr>
        <w:t>. I’m</w:t>
      </w:r>
      <w:r w:rsidRPr="00607719">
        <w:rPr>
          <w:rFonts w:ascii="Arial" w:hAnsi="Arial" w:cs="Arial"/>
        </w:rPr>
        <w:t xml:space="preserve"> struggling </w:t>
      </w:r>
      <w:r>
        <w:rPr>
          <w:rFonts w:ascii="Arial" w:hAnsi="Arial" w:cs="Arial"/>
        </w:rPr>
        <w:t>a bit with</w:t>
      </w:r>
      <w:r w:rsidRPr="00607719">
        <w:rPr>
          <w:rFonts w:ascii="Arial" w:hAnsi="Arial" w:cs="Arial"/>
        </w:rPr>
        <w:t xml:space="preserve"> being unapologetically </w:t>
      </w:r>
      <w:r>
        <w:rPr>
          <w:rFonts w:ascii="Arial" w:hAnsi="Arial" w:cs="Arial"/>
        </w:rPr>
        <w:t>trans</w:t>
      </w:r>
      <w:r w:rsidRPr="00607719">
        <w:rPr>
          <w:rFonts w:ascii="Arial" w:hAnsi="Arial" w:cs="Arial"/>
        </w:rPr>
        <w:t>, so like, take it in your face, whatever you think</w:t>
      </w:r>
      <w:r>
        <w:rPr>
          <w:rFonts w:ascii="Arial" w:hAnsi="Arial" w:cs="Arial"/>
        </w:rPr>
        <w:t>,</w:t>
      </w:r>
      <w:r w:rsidRPr="00607719">
        <w:rPr>
          <w:rFonts w:ascii="Arial" w:hAnsi="Arial" w:cs="Arial"/>
        </w:rPr>
        <w:t xml:space="preserve"> I'm just, I sometimes call my granny and I try to</w:t>
      </w:r>
      <w:r>
        <w:rPr>
          <w:rFonts w:ascii="Arial" w:hAnsi="Arial" w:cs="Arial"/>
        </w:rPr>
        <w:t>,</w:t>
      </w:r>
      <w:r w:rsidRPr="00607719">
        <w:rPr>
          <w:rFonts w:ascii="Arial" w:hAnsi="Arial" w:cs="Arial"/>
        </w:rPr>
        <w:t xml:space="preserve"> maybe make m</w:t>
      </w:r>
      <w:r>
        <w:rPr>
          <w:rFonts w:ascii="Arial" w:hAnsi="Arial" w:cs="Arial"/>
        </w:rPr>
        <w:t xml:space="preserve">y voice </w:t>
      </w:r>
      <w:r w:rsidRPr="00607719">
        <w:rPr>
          <w:rFonts w:ascii="Arial" w:hAnsi="Arial" w:cs="Arial"/>
        </w:rPr>
        <w:t>a more feminine so that, you know</w:t>
      </w:r>
      <w:r>
        <w:rPr>
          <w:rFonts w:ascii="Arial" w:hAnsi="Arial" w:cs="Arial"/>
        </w:rPr>
        <w:t>,</w:t>
      </w:r>
      <w:r w:rsidRPr="00607719">
        <w:rPr>
          <w:rFonts w:ascii="Arial" w:hAnsi="Arial" w:cs="Arial"/>
        </w:rPr>
        <w:t xml:space="preserve"> she doesn't ask </w:t>
      </w:r>
      <w:r>
        <w:rPr>
          <w:rFonts w:ascii="Arial" w:hAnsi="Arial" w:cs="Arial"/>
        </w:rPr>
        <w:t>me</w:t>
      </w:r>
      <w:r w:rsidRPr="00607719">
        <w:rPr>
          <w:rFonts w:ascii="Arial" w:hAnsi="Arial" w:cs="Arial"/>
        </w:rPr>
        <w:t xml:space="preserve"> questions. She doesn't</w:t>
      </w:r>
      <w:r>
        <w:rPr>
          <w:rFonts w:ascii="Arial" w:hAnsi="Arial" w:cs="Arial"/>
        </w:rPr>
        <w:t>,</w:t>
      </w:r>
      <w:r w:rsidRPr="00607719">
        <w:rPr>
          <w:rFonts w:ascii="Arial" w:hAnsi="Arial" w:cs="Arial"/>
        </w:rPr>
        <w:t xml:space="preserve"> I don't creep people out</w:t>
      </w:r>
      <w:r>
        <w:rPr>
          <w:rFonts w:ascii="Arial" w:hAnsi="Arial" w:cs="Arial"/>
        </w:rPr>
        <w:t>, and</w:t>
      </w:r>
      <w:r w:rsidRPr="00607719">
        <w:rPr>
          <w:rFonts w:ascii="Arial" w:hAnsi="Arial" w:cs="Arial"/>
        </w:rPr>
        <w:t xml:space="preserve"> all of that.</w:t>
      </w:r>
      <w:r>
        <w:rPr>
          <w:rFonts w:ascii="Arial" w:hAnsi="Arial" w:cs="Arial"/>
        </w:rPr>
        <w:t xml:space="preserve"> So,</w:t>
      </w:r>
      <w:r w:rsidRPr="00607719">
        <w:rPr>
          <w:rFonts w:ascii="Arial" w:hAnsi="Arial" w:cs="Arial"/>
        </w:rPr>
        <w:t xml:space="preserve"> I still think I'm getting</w:t>
      </w:r>
      <w:r>
        <w:rPr>
          <w:rFonts w:ascii="Arial" w:hAnsi="Arial" w:cs="Arial"/>
        </w:rPr>
        <w:t xml:space="preserve"> there, I’m getting there, yeah.</w:t>
      </w:r>
    </w:p>
    <w:p w14:paraId="2116B1F0" w14:textId="77777777" w:rsidR="00D1362F" w:rsidRPr="00607719" w:rsidRDefault="00D1362F" w:rsidP="00D1362F">
      <w:pPr>
        <w:spacing w:after="0"/>
        <w:rPr>
          <w:rFonts w:ascii="Arial" w:hAnsi="Arial" w:cs="Arial"/>
        </w:rPr>
      </w:pPr>
    </w:p>
    <w:p w14:paraId="7EB50632"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Pr>
          <w:rFonts w:ascii="Arial" w:hAnsi="Arial" w:cs="Arial"/>
          <w:bCs/>
        </w:rPr>
        <w:t>Just to say, just to add on that. S</w:t>
      </w:r>
      <w:r w:rsidRPr="00607719">
        <w:rPr>
          <w:rFonts w:ascii="Arial" w:hAnsi="Arial" w:cs="Arial"/>
        </w:rPr>
        <w:t>o</w:t>
      </w:r>
      <w:r>
        <w:rPr>
          <w:rFonts w:ascii="Arial" w:hAnsi="Arial" w:cs="Arial"/>
        </w:rPr>
        <w:t xml:space="preserve">, this is me exposing my, my, my fanning, but </w:t>
      </w:r>
      <w:r w:rsidRPr="00607719">
        <w:rPr>
          <w:rFonts w:ascii="Arial" w:hAnsi="Arial" w:cs="Arial"/>
        </w:rPr>
        <w:t xml:space="preserve">watched one of your videos on YouTube, </w:t>
      </w:r>
      <w:r>
        <w:rPr>
          <w:rFonts w:ascii="Arial" w:hAnsi="Arial" w:cs="Arial"/>
        </w:rPr>
        <w:t xml:space="preserve">uhm, </w:t>
      </w:r>
      <w:r w:rsidRPr="00607719">
        <w:rPr>
          <w:rFonts w:ascii="Arial" w:hAnsi="Arial" w:cs="Arial"/>
        </w:rPr>
        <w:t>where you were talking about</w:t>
      </w:r>
      <w:r>
        <w:rPr>
          <w:rFonts w:ascii="Arial" w:hAnsi="Arial" w:cs="Arial"/>
        </w:rPr>
        <w:t>,</w:t>
      </w:r>
      <w:r w:rsidRPr="00607719">
        <w:rPr>
          <w:rFonts w:ascii="Arial" w:hAnsi="Arial" w:cs="Arial"/>
        </w:rPr>
        <w:t xml:space="preserve"> like h</w:t>
      </w:r>
      <w:r>
        <w:rPr>
          <w:rFonts w:ascii="Arial" w:hAnsi="Arial" w:cs="Arial"/>
        </w:rPr>
        <w:t xml:space="preserve">aving </w:t>
      </w:r>
      <w:r w:rsidRPr="00607719">
        <w:rPr>
          <w:rFonts w:ascii="Arial" w:hAnsi="Arial" w:cs="Arial"/>
        </w:rPr>
        <w:t>bag</w:t>
      </w:r>
      <w:r>
        <w:rPr>
          <w:rFonts w:ascii="Arial" w:hAnsi="Arial" w:cs="Arial"/>
        </w:rPr>
        <w:t>gy,</w:t>
      </w:r>
      <w:r w:rsidRPr="00607719">
        <w:rPr>
          <w:rFonts w:ascii="Arial" w:hAnsi="Arial" w:cs="Arial"/>
        </w:rPr>
        <w:t xml:space="preserve"> like putting your pants</w:t>
      </w:r>
      <w:r>
        <w:rPr>
          <w:rFonts w:ascii="Arial" w:hAnsi="Arial" w:cs="Arial"/>
        </w:rPr>
        <w:t xml:space="preserve">, </w:t>
      </w:r>
      <w:proofErr w:type="gramStart"/>
      <w:r>
        <w:rPr>
          <w:rFonts w:ascii="Arial" w:hAnsi="Arial" w:cs="Arial"/>
        </w:rPr>
        <w:t>baggy</w:t>
      </w:r>
      <w:proofErr w:type="gramEnd"/>
      <w:r>
        <w:rPr>
          <w:rFonts w:ascii="Arial" w:hAnsi="Arial" w:cs="Arial"/>
        </w:rPr>
        <w:t xml:space="preserve"> and stuff (=Tenda: Oh, yeah, yeah,</w:t>
      </w:r>
      <w:r w:rsidRPr="00607719">
        <w:rPr>
          <w:rFonts w:ascii="Arial" w:hAnsi="Arial" w:cs="Arial"/>
        </w:rPr>
        <w:t xml:space="preserve"> yeah</w:t>
      </w:r>
      <w:r>
        <w:rPr>
          <w:rFonts w:ascii="Arial" w:hAnsi="Arial" w:cs="Arial"/>
        </w:rPr>
        <w:t>)</w:t>
      </w:r>
      <w:r w:rsidRPr="00607719">
        <w:rPr>
          <w:rFonts w:ascii="Arial" w:hAnsi="Arial" w:cs="Arial"/>
        </w:rPr>
        <w:t>,</w:t>
      </w:r>
      <w:r>
        <w:rPr>
          <w:rFonts w:ascii="Arial" w:hAnsi="Arial" w:cs="Arial"/>
        </w:rPr>
        <w:t xml:space="preserve"> yeah,</w:t>
      </w:r>
      <w:r w:rsidRPr="00607719">
        <w:rPr>
          <w:rFonts w:ascii="Arial" w:hAnsi="Arial" w:cs="Arial"/>
        </w:rPr>
        <w:t xml:space="preserve"> that also </w:t>
      </w:r>
      <w:r>
        <w:rPr>
          <w:rFonts w:ascii="Arial" w:hAnsi="Arial" w:cs="Arial"/>
        </w:rPr>
        <w:t>had an impact, ja</w:t>
      </w:r>
      <w:r w:rsidRPr="00607719">
        <w:rPr>
          <w:rFonts w:ascii="Arial" w:hAnsi="Arial" w:cs="Arial"/>
        </w:rPr>
        <w:t>.</w:t>
      </w:r>
    </w:p>
    <w:p w14:paraId="01BBAD58" w14:textId="77777777" w:rsidR="00D1362F" w:rsidRPr="00607719" w:rsidRDefault="00D1362F" w:rsidP="00D1362F">
      <w:pPr>
        <w:spacing w:after="0"/>
        <w:rPr>
          <w:rFonts w:ascii="Arial" w:hAnsi="Arial" w:cs="Arial"/>
        </w:rPr>
      </w:pPr>
    </w:p>
    <w:p w14:paraId="17F5C224" w14:textId="77777777" w:rsidR="00D1362F"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Pr>
          <w:rFonts w:ascii="Arial" w:hAnsi="Arial" w:cs="Arial"/>
          <w:bCs/>
        </w:rPr>
        <w:t xml:space="preserve">Ja, </w:t>
      </w:r>
      <w:r w:rsidRPr="00607719">
        <w:rPr>
          <w:rFonts w:ascii="Arial" w:hAnsi="Arial" w:cs="Arial"/>
        </w:rPr>
        <w:t xml:space="preserve">just to </w:t>
      </w:r>
      <w:proofErr w:type="gramStart"/>
      <w:r w:rsidRPr="00607719">
        <w:rPr>
          <w:rFonts w:ascii="Arial" w:hAnsi="Arial" w:cs="Arial"/>
        </w:rPr>
        <w:t>make reference</w:t>
      </w:r>
      <w:proofErr w:type="gramEnd"/>
      <w:r w:rsidRPr="00607719">
        <w:rPr>
          <w:rFonts w:ascii="Arial" w:hAnsi="Arial" w:cs="Arial"/>
        </w:rPr>
        <w:t xml:space="preserve"> to what I did say</w:t>
      </w:r>
      <w:r>
        <w:rPr>
          <w:rFonts w:ascii="Arial" w:hAnsi="Arial" w:cs="Arial"/>
        </w:rPr>
        <w:t>.</w:t>
      </w:r>
      <w:r w:rsidRPr="00607719">
        <w:rPr>
          <w:rFonts w:ascii="Arial" w:hAnsi="Arial" w:cs="Arial"/>
        </w:rPr>
        <w:t xml:space="preserve"> </w:t>
      </w:r>
      <w:r>
        <w:rPr>
          <w:rFonts w:ascii="Arial" w:hAnsi="Arial" w:cs="Arial"/>
        </w:rPr>
        <w:t xml:space="preserve">Uhm, my gran, </w:t>
      </w:r>
      <w:r w:rsidRPr="00607719">
        <w:rPr>
          <w:rFonts w:ascii="Arial" w:hAnsi="Arial" w:cs="Arial"/>
        </w:rPr>
        <w:t>I was raised by my granny</w:t>
      </w:r>
      <w:r>
        <w:rPr>
          <w:rFonts w:ascii="Arial" w:hAnsi="Arial" w:cs="Arial"/>
        </w:rPr>
        <w:t>,</w:t>
      </w:r>
      <w:r w:rsidRPr="00607719">
        <w:rPr>
          <w:rFonts w:ascii="Arial" w:hAnsi="Arial" w:cs="Arial"/>
        </w:rPr>
        <w:t xml:space="preserve"> and so</w:t>
      </w:r>
      <w:r>
        <w:rPr>
          <w:rFonts w:ascii="Arial" w:hAnsi="Arial" w:cs="Arial"/>
        </w:rPr>
        <w:t>,</w:t>
      </w:r>
      <w:r w:rsidRPr="00607719">
        <w:rPr>
          <w:rFonts w:ascii="Arial" w:hAnsi="Arial" w:cs="Arial"/>
        </w:rPr>
        <w:t xml:space="preserve"> for so long, she</w:t>
      </w:r>
      <w:r>
        <w:rPr>
          <w:rFonts w:ascii="Arial" w:hAnsi="Arial" w:cs="Arial"/>
        </w:rPr>
        <w:t>’d</w:t>
      </w:r>
      <w:r w:rsidRPr="00607719">
        <w:rPr>
          <w:rFonts w:ascii="Arial" w:hAnsi="Arial" w:cs="Arial"/>
        </w:rPr>
        <w:t xml:space="preserve"> made me feel accepted for who I am. She</w:t>
      </w:r>
      <w:r>
        <w:rPr>
          <w:rFonts w:ascii="Arial" w:hAnsi="Arial" w:cs="Arial"/>
        </w:rPr>
        <w:t>’d</w:t>
      </w:r>
      <w:r w:rsidRPr="00607719">
        <w:rPr>
          <w:rFonts w:ascii="Arial" w:hAnsi="Arial" w:cs="Arial"/>
        </w:rPr>
        <w:t xml:space="preserve"> </w:t>
      </w:r>
      <w:r>
        <w:rPr>
          <w:rFonts w:ascii="Arial" w:hAnsi="Arial" w:cs="Arial"/>
        </w:rPr>
        <w:t xml:space="preserve">tell </w:t>
      </w:r>
      <w:r w:rsidRPr="00607719">
        <w:rPr>
          <w:rFonts w:ascii="Arial" w:hAnsi="Arial" w:cs="Arial"/>
        </w:rPr>
        <w:t xml:space="preserve">me </w:t>
      </w:r>
      <w:proofErr w:type="gramStart"/>
      <w:r>
        <w:rPr>
          <w:rFonts w:ascii="Arial" w:hAnsi="Arial" w:cs="Arial"/>
        </w:rPr>
        <w:t>“</w:t>
      </w:r>
      <w:r w:rsidRPr="00607719">
        <w:rPr>
          <w:rFonts w:ascii="Arial" w:hAnsi="Arial" w:cs="Arial"/>
        </w:rPr>
        <w:t>a</w:t>
      </w:r>
      <w:r>
        <w:rPr>
          <w:rFonts w:ascii="Arial" w:hAnsi="Arial" w:cs="Arial"/>
        </w:rPr>
        <w:t>h</w:t>
      </w:r>
      <w:proofErr w:type="gramEnd"/>
      <w:r>
        <w:rPr>
          <w:rFonts w:ascii="Arial" w:hAnsi="Arial" w:cs="Arial"/>
        </w:rPr>
        <w:t>,</w:t>
      </w:r>
      <w:r w:rsidRPr="00607719">
        <w:rPr>
          <w:rFonts w:ascii="Arial" w:hAnsi="Arial" w:cs="Arial"/>
        </w:rPr>
        <w:t xml:space="preserve"> you were supposed to</w:t>
      </w:r>
      <w:r>
        <w:rPr>
          <w:rFonts w:ascii="Arial" w:hAnsi="Arial" w:cs="Arial"/>
        </w:rPr>
        <w:t xml:space="preserve"> be a boy, uhm, when I look at you”, and then, when</w:t>
      </w:r>
      <w:r w:rsidRPr="00607719">
        <w:rPr>
          <w:rFonts w:ascii="Arial" w:hAnsi="Arial" w:cs="Arial"/>
        </w:rPr>
        <w:t xml:space="preserve"> I started testosterone</w:t>
      </w:r>
      <w:r>
        <w:rPr>
          <w:rFonts w:ascii="Arial" w:hAnsi="Arial" w:cs="Arial"/>
        </w:rPr>
        <w:t xml:space="preserve"> in, uhm, 2019,</w:t>
      </w:r>
      <w:r w:rsidRPr="00607719">
        <w:rPr>
          <w:rFonts w:ascii="Arial" w:hAnsi="Arial" w:cs="Arial"/>
        </w:rPr>
        <w:t xml:space="preserve"> </w:t>
      </w:r>
      <w:r>
        <w:rPr>
          <w:rFonts w:ascii="Arial" w:hAnsi="Arial" w:cs="Arial"/>
        </w:rPr>
        <w:t>y</w:t>
      </w:r>
      <w:r w:rsidRPr="00607719">
        <w:rPr>
          <w:rFonts w:ascii="Arial" w:hAnsi="Arial" w:cs="Arial"/>
        </w:rPr>
        <w:t xml:space="preserve">eah, when I went back home </w:t>
      </w:r>
      <w:r>
        <w:rPr>
          <w:rFonts w:ascii="Arial" w:hAnsi="Arial" w:cs="Arial"/>
        </w:rPr>
        <w:t>in D</w:t>
      </w:r>
      <w:r w:rsidRPr="00607719">
        <w:rPr>
          <w:rFonts w:ascii="Arial" w:hAnsi="Arial" w:cs="Arial"/>
        </w:rPr>
        <w:t>ecember</w:t>
      </w:r>
      <w:r>
        <w:rPr>
          <w:rFonts w:ascii="Arial" w:hAnsi="Arial" w:cs="Arial"/>
        </w:rPr>
        <w:t>, uhm,</w:t>
      </w:r>
      <w:r w:rsidRPr="00607719">
        <w:rPr>
          <w:rFonts w:ascii="Arial" w:hAnsi="Arial" w:cs="Arial"/>
        </w:rPr>
        <w:t xml:space="preserve"> I had my </w:t>
      </w:r>
      <w:r>
        <w:rPr>
          <w:rFonts w:ascii="Arial" w:hAnsi="Arial" w:cs="Arial"/>
        </w:rPr>
        <w:t>p</w:t>
      </w:r>
      <w:r w:rsidRPr="00607719">
        <w:rPr>
          <w:rFonts w:ascii="Arial" w:hAnsi="Arial" w:cs="Arial"/>
        </w:rPr>
        <w:t>an</w:t>
      </w:r>
      <w:r>
        <w:rPr>
          <w:rFonts w:ascii="Arial" w:hAnsi="Arial" w:cs="Arial"/>
        </w:rPr>
        <w:t>t</w:t>
      </w:r>
      <w:r w:rsidRPr="00607719">
        <w:rPr>
          <w:rFonts w:ascii="Arial" w:hAnsi="Arial" w:cs="Arial"/>
        </w:rPr>
        <w:t xml:space="preserve">s down and she </w:t>
      </w:r>
      <w:r>
        <w:rPr>
          <w:rFonts w:ascii="Arial" w:hAnsi="Arial" w:cs="Arial"/>
        </w:rPr>
        <w:t>was, she said something very hurt</w:t>
      </w:r>
      <w:r w:rsidRPr="00607719">
        <w:rPr>
          <w:rFonts w:ascii="Arial" w:hAnsi="Arial" w:cs="Arial"/>
        </w:rPr>
        <w:t>ful</w:t>
      </w:r>
      <w:r>
        <w:rPr>
          <w:rFonts w:ascii="Arial" w:hAnsi="Arial" w:cs="Arial"/>
        </w:rPr>
        <w:t>.</w:t>
      </w:r>
      <w:r w:rsidRPr="00607719">
        <w:rPr>
          <w:rFonts w:ascii="Arial" w:hAnsi="Arial" w:cs="Arial"/>
        </w:rPr>
        <w:t xml:space="preserve"> </w:t>
      </w:r>
      <w:r>
        <w:rPr>
          <w:rFonts w:ascii="Arial" w:hAnsi="Arial" w:cs="Arial"/>
        </w:rPr>
        <w:t>S</w:t>
      </w:r>
      <w:r w:rsidRPr="00607719">
        <w:rPr>
          <w:rFonts w:ascii="Arial" w:hAnsi="Arial" w:cs="Arial"/>
        </w:rPr>
        <w:t>he was</w:t>
      </w:r>
      <w:r>
        <w:rPr>
          <w:rFonts w:ascii="Arial" w:hAnsi="Arial" w:cs="Arial"/>
        </w:rPr>
        <w:t xml:space="preserve"> like, uhm, “P</w:t>
      </w:r>
      <w:r w:rsidRPr="00607719">
        <w:rPr>
          <w:rFonts w:ascii="Arial" w:hAnsi="Arial" w:cs="Arial"/>
        </w:rPr>
        <w:t>ick up your pa</w:t>
      </w:r>
      <w:r>
        <w:rPr>
          <w:rFonts w:ascii="Arial" w:hAnsi="Arial" w:cs="Arial"/>
        </w:rPr>
        <w:t>nt</w:t>
      </w:r>
      <w:r w:rsidRPr="00607719">
        <w:rPr>
          <w:rFonts w:ascii="Arial" w:hAnsi="Arial" w:cs="Arial"/>
        </w:rPr>
        <w:t>s</w:t>
      </w:r>
      <w:r>
        <w:rPr>
          <w:rFonts w:ascii="Arial" w:hAnsi="Arial" w:cs="Arial"/>
        </w:rPr>
        <w:t>,” uhm, “</w:t>
      </w:r>
      <w:r w:rsidRPr="00607719">
        <w:rPr>
          <w:rFonts w:ascii="Arial" w:hAnsi="Arial" w:cs="Arial"/>
        </w:rPr>
        <w:t>you'll</w:t>
      </w:r>
      <w:r>
        <w:rPr>
          <w:rFonts w:ascii="Arial" w:hAnsi="Arial" w:cs="Arial"/>
        </w:rPr>
        <w:t>,</w:t>
      </w:r>
      <w:r w:rsidRPr="00607719">
        <w:rPr>
          <w:rFonts w:ascii="Arial" w:hAnsi="Arial" w:cs="Arial"/>
        </w:rPr>
        <w:t xml:space="preserve"> you'll never </w:t>
      </w:r>
      <w:r>
        <w:rPr>
          <w:rFonts w:ascii="Arial" w:hAnsi="Arial" w:cs="Arial"/>
        </w:rPr>
        <w:t>be the</w:t>
      </w:r>
      <w:r w:rsidRPr="00607719">
        <w:rPr>
          <w:rFonts w:ascii="Arial" w:hAnsi="Arial" w:cs="Arial"/>
        </w:rPr>
        <w:t xml:space="preserve"> boy</w:t>
      </w:r>
      <w:r>
        <w:rPr>
          <w:rFonts w:ascii="Arial" w:hAnsi="Arial" w:cs="Arial"/>
        </w:rPr>
        <w:t>, you-” y</w:t>
      </w:r>
      <w:r w:rsidRPr="00607719">
        <w:rPr>
          <w:rFonts w:ascii="Arial" w:hAnsi="Arial" w:cs="Arial"/>
        </w:rPr>
        <w:t xml:space="preserve">eah, </w:t>
      </w:r>
      <w:r>
        <w:rPr>
          <w:rFonts w:ascii="Arial" w:hAnsi="Arial" w:cs="Arial"/>
        </w:rPr>
        <w:t>“</w:t>
      </w:r>
      <w:r w:rsidRPr="00607719">
        <w:rPr>
          <w:rFonts w:ascii="Arial" w:hAnsi="Arial" w:cs="Arial"/>
        </w:rPr>
        <w:t>you</w:t>
      </w:r>
      <w:r>
        <w:rPr>
          <w:rFonts w:ascii="Arial" w:hAnsi="Arial" w:cs="Arial"/>
        </w:rPr>
        <w:t>’ll,</w:t>
      </w:r>
      <w:r w:rsidRPr="00607719">
        <w:rPr>
          <w:rFonts w:ascii="Arial" w:hAnsi="Arial" w:cs="Arial"/>
        </w:rPr>
        <w:t xml:space="preserve"> your parents </w:t>
      </w:r>
      <w:r>
        <w:rPr>
          <w:rFonts w:ascii="Arial" w:hAnsi="Arial" w:cs="Arial"/>
        </w:rPr>
        <w:t>didn’t give birth to you as a boy and</w:t>
      </w:r>
      <w:r w:rsidRPr="00607719">
        <w:rPr>
          <w:rFonts w:ascii="Arial" w:hAnsi="Arial" w:cs="Arial"/>
        </w:rPr>
        <w:t xml:space="preserve"> you'll never be </w:t>
      </w:r>
      <w:proofErr w:type="gramStart"/>
      <w:r w:rsidRPr="00607719">
        <w:rPr>
          <w:rFonts w:ascii="Arial" w:hAnsi="Arial" w:cs="Arial"/>
        </w:rPr>
        <w:t>that</w:t>
      </w:r>
      <w:r>
        <w:rPr>
          <w:rFonts w:ascii="Arial" w:hAnsi="Arial" w:cs="Arial"/>
        </w:rPr>
        <w:t>,</w:t>
      </w:r>
      <w:proofErr w:type="gramEnd"/>
      <w:r>
        <w:rPr>
          <w:rFonts w:ascii="Arial" w:hAnsi="Arial" w:cs="Arial"/>
        </w:rPr>
        <w:t xml:space="preserve">” (=Tyler: Wow) </w:t>
      </w:r>
      <w:r w:rsidRPr="00607719">
        <w:rPr>
          <w:rFonts w:ascii="Arial" w:hAnsi="Arial" w:cs="Arial"/>
        </w:rPr>
        <w:t>and</w:t>
      </w:r>
      <w:r>
        <w:rPr>
          <w:rFonts w:ascii="Arial" w:hAnsi="Arial" w:cs="Arial"/>
        </w:rPr>
        <w:t xml:space="preserve">, uhm, </w:t>
      </w:r>
      <w:r w:rsidRPr="00607719">
        <w:rPr>
          <w:rFonts w:ascii="Arial" w:hAnsi="Arial" w:cs="Arial"/>
        </w:rPr>
        <w:t>she said in</w:t>
      </w:r>
      <w:r>
        <w:rPr>
          <w:rFonts w:ascii="Arial" w:hAnsi="Arial" w:cs="Arial"/>
        </w:rPr>
        <w:t xml:space="preserve"> a</w:t>
      </w:r>
      <w:r w:rsidRPr="00607719">
        <w:rPr>
          <w:rFonts w:ascii="Arial" w:hAnsi="Arial" w:cs="Arial"/>
        </w:rPr>
        <w:t xml:space="preserve"> very public setting. </w:t>
      </w:r>
      <w:r>
        <w:rPr>
          <w:rFonts w:ascii="Arial" w:hAnsi="Arial" w:cs="Arial"/>
        </w:rPr>
        <w:t xml:space="preserve">Uh, yeah so… yeah </w:t>
      </w:r>
      <w:proofErr w:type="gramStart"/>
      <w:r>
        <w:rPr>
          <w:rFonts w:ascii="Arial" w:hAnsi="Arial" w:cs="Arial"/>
        </w:rPr>
        <w:t>so</w:t>
      </w:r>
      <w:proofErr w:type="gramEnd"/>
      <w:r>
        <w:rPr>
          <w:rFonts w:ascii="Arial" w:hAnsi="Arial" w:cs="Arial"/>
        </w:rPr>
        <w:t xml:space="preserve"> I was like, after so long </w:t>
      </w:r>
      <w:r w:rsidRPr="00607719">
        <w:rPr>
          <w:rFonts w:ascii="Arial" w:hAnsi="Arial" w:cs="Arial"/>
        </w:rPr>
        <w:t>you're making me feel</w:t>
      </w:r>
      <w:r>
        <w:rPr>
          <w:rFonts w:ascii="Arial" w:hAnsi="Arial" w:cs="Arial"/>
        </w:rPr>
        <w:t xml:space="preserve"> bad, just that switch. </w:t>
      </w:r>
    </w:p>
    <w:p w14:paraId="4A25A942" w14:textId="77777777" w:rsidR="00D1362F" w:rsidRDefault="00D1362F" w:rsidP="00D1362F">
      <w:pPr>
        <w:spacing w:after="0"/>
        <w:rPr>
          <w:rFonts w:ascii="Arial" w:hAnsi="Arial" w:cs="Arial"/>
        </w:rPr>
      </w:pPr>
    </w:p>
    <w:p w14:paraId="21DB3314" w14:textId="77777777" w:rsidR="00D1362F" w:rsidRPr="002433A2"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Yeah, how does that switch happen? And why did it happen? </w:t>
      </w:r>
      <w:proofErr w:type="spellStart"/>
      <w:r>
        <w:rPr>
          <w:rFonts w:ascii="Arial" w:hAnsi="Arial" w:cs="Arial"/>
          <w:i/>
          <w:iCs/>
        </w:rPr>
        <w:t>Shoh</w:t>
      </w:r>
      <w:proofErr w:type="spellEnd"/>
      <w:r>
        <w:rPr>
          <w:rFonts w:ascii="Arial" w:hAnsi="Arial" w:cs="Arial"/>
          <w:i/>
          <w:iCs/>
        </w:rPr>
        <w:t xml:space="preserve">. </w:t>
      </w:r>
      <w:r>
        <w:rPr>
          <w:rFonts w:ascii="Arial" w:hAnsi="Arial" w:cs="Arial"/>
        </w:rPr>
        <w:t>That must have been painful.</w:t>
      </w:r>
    </w:p>
    <w:p w14:paraId="71434188" w14:textId="77777777" w:rsidR="00D1362F" w:rsidRPr="00607719" w:rsidRDefault="00D1362F" w:rsidP="00D1362F">
      <w:pPr>
        <w:spacing w:after="0"/>
        <w:rPr>
          <w:rFonts w:ascii="Arial" w:hAnsi="Arial" w:cs="Arial"/>
        </w:rPr>
      </w:pPr>
    </w:p>
    <w:p w14:paraId="3C35F23F"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rPr>
        <w:t>It’s like parents and guardians and stuff, they’re like “I love you for who you are,” but then you come out and they’re like, “Nope, never mind, I ta</w:t>
      </w:r>
      <w:r w:rsidRPr="00607719">
        <w:rPr>
          <w:rFonts w:ascii="Arial" w:hAnsi="Arial" w:cs="Arial"/>
        </w:rPr>
        <w:t>ke it back.</w:t>
      </w:r>
      <w:r>
        <w:rPr>
          <w:rFonts w:ascii="Arial" w:hAnsi="Arial" w:cs="Arial"/>
        </w:rPr>
        <w:t>”</w:t>
      </w:r>
    </w:p>
    <w:p w14:paraId="7C9B2DD4" w14:textId="77777777" w:rsidR="00D1362F" w:rsidRPr="00607719" w:rsidRDefault="00D1362F" w:rsidP="00D1362F">
      <w:pPr>
        <w:spacing w:after="0"/>
        <w:rPr>
          <w:rFonts w:ascii="Arial" w:hAnsi="Arial" w:cs="Arial"/>
        </w:rPr>
      </w:pPr>
    </w:p>
    <w:p w14:paraId="683A2123" w14:textId="77777777" w:rsidR="00D1362F" w:rsidRDefault="00D1362F" w:rsidP="00D1362F">
      <w:pPr>
        <w:spacing w:after="0"/>
        <w:rPr>
          <w:rFonts w:ascii="Arial" w:hAnsi="Arial" w:cs="Arial"/>
        </w:rPr>
      </w:pPr>
      <w:r w:rsidRPr="00607719">
        <w:rPr>
          <w:rFonts w:ascii="Arial" w:hAnsi="Arial" w:cs="Arial"/>
          <w:b/>
        </w:rPr>
        <w:lastRenderedPageBreak/>
        <w:t>Casey</w:t>
      </w:r>
      <w:r>
        <w:rPr>
          <w:rFonts w:ascii="Arial" w:hAnsi="Arial" w:cs="Arial"/>
          <w:b/>
        </w:rPr>
        <w:t xml:space="preserve">: </w:t>
      </w:r>
      <w:r w:rsidRPr="00607719">
        <w:rPr>
          <w:rFonts w:ascii="Arial" w:hAnsi="Arial" w:cs="Arial"/>
        </w:rPr>
        <w:t>I remember I came out to my parents as</w:t>
      </w:r>
      <w:r>
        <w:rPr>
          <w:rFonts w:ascii="Arial" w:hAnsi="Arial" w:cs="Arial"/>
        </w:rPr>
        <w:t>,</w:t>
      </w:r>
      <w:r w:rsidRPr="00607719">
        <w:rPr>
          <w:rFonts w:ascii="Arial" w:hAnsi="Arial" w:cs="Arial"/>
        </w:rPr>
        <w:t xml:space="preserve"> at that time</w:t>
      </w:r>
      <w:r>
        <w:rPr>
          <w:rFonts w:ascii="Arial" w:hAnsi="Arial" w:cs="Arial"/>
        </w:rPr>
        <w:t>,</w:t>
      </w:r>
      <w:r w:rsidRPr="00607719">
        <w:rPr>
          <w:rFonts w:ascii="Arial" w:hAnsi="Arial" w:cs="Arial"/>
        </w:rPr>
        <w:t xml:space="preserve"> bisexual in grade seven. And it was only</w:t>
      </w:r>
      <w:r>
        <w:rPr>
          <w:rFonts w:ascii="Arial" w:hAnsi="Arial" w:cs="Arial"/>
        </w:rPr>
        <w:t>, uhm,</w:t>
      </w:r>
      <w:r w:rsidRPr="00607719">
        <w:rPr>
          <w:rFonts w:ascii="Arial" w:hAnsi="Arial" w:cs="Arial"/>
        </w:rPr>
        <w:t xml:space="preserve"> like, three years later when I </w:t>
      </w:r>
      <w:proofErr w:type="gramStart"/>
      <w:r w:rsidRPr="00607719">
        <w:rPr>
          <w:rFonts w:ascii="Arial" w:hAnsi="Arial" w:cs="Arial"/>
        </w:rPr>
        <w:t>actually brought</w:t>
      </w:r>
      <w:proofErr w:type="gramEnd"/>
      <w:r w:rsidRPr="00607719">
        <w:rPr>
          <w:rFonts w:ascii="Arial" w:hAnsi="Arial" w:cs="Arial"/>
        </w:rPr>
        <w:t xml:space="preserve"> a girl home</w:t>
      </w:r>
      <w:r>
        <w:rPr>
          <w:rFonts w:ascii="Arial" w:hAnsi="Arial" w:cs="Arial"/>
        </w:rPr>
        <w:t>, t</w:t>
      </w:r>
      <w:r w:rsidRPr="00607719">
        <w:rPr>
          <w:rFonts w:ascii="Arial" w:hAnsi="Arial" w:cs="Arial"/>
        </w:rPr>
        <w:t xml:space="preserve">hey're like </w:t>
      </w:r>
      <w:r>
        <w:rPr>
          <w:rFonts w:ascii="Arial" w:hAnsi="Arial" w:cs="Arial"/>
        </w:rPr>
        <w:t>“</w:t>
      </w:r>
      <w:r w:rsidRPr="00607719">
        <w:rPr>
          <w:rFonts w:ascii="Arial" w:hAnsi="Arial" w:cs="Arial"/>
        </w:rPr>
        <w:t>oh</w:t>
      </w:r>
      <w:r>
        <w:rPr>
          <w:rFonts w:ascii="Arial" w:hAnsi="Arial" w:cs="Arial"/>
        </w:rPr>
        <w:t>… oh”.</w:t>
      </w:r>
      <w:r w:rsidRPr="00607719">
        <w:rPr>
          <w:rFonts w:ascii="Arial" w:hAnsi="Arial" w:cs="Arial"/>
        </w:rPr>
        <w:t xml:space="preserve"> </w:t>
      </w:r>
      <w:r>
        <w:rPr>
          <w:rFonts w:ascii="Arial" w:hAnsi="Arial" w:cs="Arial"/>
        </w:rPr>
        <w:t xml:space="preserve">And I still remember when </w:t>
      </w:r>
      <w:r w:rsidRPr="00607719">
        <w:rPr>
          <w:rFonts w:ascii="Arial" w:hAnsi="Arial" w:cs="Arial"/>
        </w:rPr>
        <w:t>my mother told me</w:t>
      </w:r>
      <w:r>
        <w:rPr>
          <w:rFonts w:ascii="Arial" w:hAnsi="Arial" w:cs="Arial"/>
        </w:rPr>
        <w:t>,</w:t>
      </w:r>
      <w:r w:rsidRPr="00607719">
        <w:rPr>
          <w:rFonts w:ascii="Arial" w:hAnsi="Arial" w:cs="Arial"/>
        </w:rPr>
        <w:t xml:space="preserve"> we sat in the ca</w:t>
      </w:r>
      <w:r>
        <w:rPr>
          <w:rFonts w:ascii="Arial" w:hAnsi="Arial" w:cs="Arial"/>
        </w:rPr>
        <w:t>r</w:t>
      </w:r>
      <w:r w:rsidRPr="00607719">
        <w:rPr>
          <w:rFonts w:ascii="Arial" w:hAnsi="Arial" w:cs="Arial"/>
        </w:rPr>
        <w:t xml:space="preserve"> the next day and she was like</w:t>
      </w:r>
      <w:r>
        <w:rPr>
          <w:rFonts w:ascii="Arial" w:hAnsi="Arial" w:cs="Arial"/>
        </w:rPr>
        <w:t>,</w:t>
      </w:r>
      <w:r w:rsidRPr="00607719">
        <w:rPr>
          <w:rFonts w:ascii="Arial" w:hAnsi="Arial" w:cs="Arial"/>
        </w:rPr>
        <w:t xml:space="preserve"> </w:t>
      </w:r>
      <w:r>
        <w:rPr>
          <w:rFonts w:ascii="Arial" w:hAnsi="Arial" w:cs="Arial"/>
        </w:rPr>
        <w:t>“</w:t>
      </w:r>
      <w:r w:rsidRPr="00607719">
        <w:rPr>
          <w:rFonts w:ascii="Arial" w:hAnsi="Arial" w:cs="Arial"/>
        </w:rPr>
        <w:t>so do you want to address the pink elephant in the room?</w:t>
      </w:r>
      <w:r>
        <w:rPr>
          <w:rFonts w:ascii="Arial" w:hAnsi="Arial" w:cs="Arial"/>
        </w:rPr>
        <w:t xml:space="preserve">” </w:t>
      </w:r>
      <w:r>
        <w:rPr>
          <w:rFonts w:ascii="Arial" w:hAnsi="Arial" w:cs="Arial"/>
          <w:i/>
          <w:iCs/>
        </w:rPr>
        <w:t>Yoh!</w:t>
      </w:r>
      <w:r w:rsidRPr="00607719">
        <w:rPr>
          <w:rFonts w:ascii="Arial" w:hAnsi="Arial" w:cs="Arial"/>
        </w:rPr>
        <w:t xml:space="preserve"> That</w:t>
      </w:r>
      <w:r>
        <w:rPr>
          <w:rFonts w:ascii="Arial" w:hAnsi="Arial" w:cs="Arial"/>
        </w:rPr>
        <w:t>, that</w:t>
      </w:r>
      <w:r w:rsidRPr="00607719">
        <w:rPr>
          <w:rFonts w:ascii="Arial" w:hAnsi="Arial" w:cs="Arial"/>
        </w:rPr>
        <w:t xml:space="preserve"> wasn't fun. But </w:t>
      </w:r>
      <w:r>
        <w:rPr>
          <w:rFonts w:ascii="Arial" w:hAnsi="Arial" w:cs="Arial"/>
        </w:rPr>
        <w:t>nah,</w:t>
      </w:r>
      <w:r w:rsidRPr="00607719">
        <w:rPr>
          <w:rFonts w:ascii="Arial" w:hAnsi="Arial" w:cs="Arial"/>
        </w:rPr>
        <w:t xml:space="preserve"> school uniforms were</w:t>
      </w:r>
      <w:r>
        <w:rPr>
          <w:rFonts w:ascii="Arial" w:hAnsi="Arial" w:cs="Arial"/>
        </w:rPr>
        <w:t>,</w:t>
      </w:r>
      <w:r w:rsidRPr="00607719">
        <w:rPr>
          <w:rFonts w:ascii="Arial" w:hAnsi="Arial" w:cs="Arial"/>
        </w:rPr>
        <w:t xml:space="preserve"> </w:t>
      </w:r>
      <w:r>
        <w:rPr>
          <w:rFonts w:ascii="Arial" w:hAnsi="Arial" w:cs="Arial"/>
        </w:rPr>
        <w:t>the ‘</w:t>
      </w:r>
      <w:r w:rsidRPr="00607719">
        <w:rPr>
          <w:rFonts w:ascii="Arial" w:hAnsi="Arial" w:cs="Arial"/>
        </w:rPr>
        <w:t>it</w:t>
      </w:r>
      <w:r>
        <w:rPr>
          <w:rFonts w:ascii="Arial" w:hAnsi="Arial" w:cs="Arial"/>
        </w:rPr>
        <w:t>’</w:t>
      </w:r>
      <w:r w:rsidRPr="00607719">
        <w:rPr>
          <w:rFonts w:ascii="Arial" w:hAnsi="Arial" w:cs="Arial"/>
        </w:rPr>
        <w:t xml:space="preserve"> for me</w:t>
      </w:r>
      <w:r>
        <w:rPr>
          <w:rFonts w:ascii="Arial" w:hAnsi="Arial" w:cs="Arial"/>
        </w:rPr>
        <w:t>.</w:t>
      </w:r>
      <w:r w:rsidRPr="00607719">
        <w:rPr>
          <w:rFonts w:ascii="Arial" w:hAnsi="Arial" w:cs="Arial"/>
        </w:rPr>
        <w:t xml:space="preserve"> Because we </w:t>
      </w:r>
      <w:r>
        <w:rPr>
          <w:rFonts w:ascii="Arial" w:hAnsi="Arial" w:cs="Arial"/>
        </w:rPr>
        <w:t xml:space="preserve">very </w:t>
      </w:r>
      <w:r w:rsidRPr="00607719">
        <w:rPr>
          <w:rFonts w:ascii="Arial" w:hAnsi="Arial" w:cs="Arial"/>
        </w:rPr>
        <w:t xml:space="preserve">had </w:t>
      </w:r>
      <w:proofErr w:type="gramStart"/>
      <w:r w:rsidRPr="00607719">
        <w:rPr>
          <w:rFonts w:ascii="Arial" w:hAnsi="Arial" w:cs="Arial"/>
        </w:rPr>
        <w:t>like</w:t>
      </w:r>
      <w:proofErr w:type="gramEnd"/>
      <w:r w:rsidRPr="00607719">
        <w:rPr>
          <w:rFonts w:ascii="Arial" w:hAnsi="Arial" w:cs="Arial"/>
        </w:rPr>
        <w:t xml:space="preserve"> the</w:t>
      </w:r>
      <w:r>
        <w:rPr>
          <w:rFonts w:ascii="Arial" w:hAnsi="Arial" w:cs="Arial"/>
        </w:rPr>
        <w:t>,</w:t>
      </w:r>
      <w:r w:rsidRPr="00607719">
        <w:rPr>
          <w:rFonts w:ascii="Arial" w:hAnsi="Arial" w:cs="Arial"/>
        </w:rPr>
        <w:t xml:space="preserve"> you know</w:t>
      </w:r>
      <w:r>
        <w:rPr>
          <w:rFonts w:ascii="Arial" w:hAnsi="Arial" w:cs="Arial"/>
        </w:rPr>
        <w:t>,</w:t>
      </w:r>
      <w:r w:rsidRPr="00607719">
        <w:rPr>
          <w:rFonts w:ascii="Arial" w:hAnsi="Arial" w:cs="Arial"/>
        </w:rPr>
        <w:t xml:space="preserve"> the col</w:t>
      </w:r>
      <w:r>
        <w:rPr>
          <w:rFonts w:ascii="Arial" w:hAnsi="Arial" w:cs="Arial"/>
        </w:rPr>
        <w:t>la</w:t>
      </w:r>
      <w:r w:rsidRPr="00607719">
        <w:rPr>
          <w:rFonts w:ascii="Arial" w:hAnsi="Arial" w:cs="Arial"/>
        </w:rPr>
        <w:t>r</w:t>
      </w:r>
      <w:r>
        <w:rPr>
          <w:rFonts w:ascii="Arial" w:hAnsi="Arial" w:cs="Arial"/>
        </w:rPr>
        <w:t>,</w:t>
      </w:r>
      <w:r w:rsidRPr="00607719">
        <w:rPr>
          <w:rFonts w:ascii="Arial" w:hAnsi="Arial" w:cs="Arial"/>
        </w:rPr>
        <w:t xml:space="preserve"> the tie</w:t>
      </w:r>
      <w:r>
        <w:rPr>
          <w:rFonts w:ascii="Arial" w:hAnsi="Arial" w:cs="Arial"/>
        </w:rPr>
        <w:t>d,</w:t>
      </w:r>
      <w:r w:rsidRPr="00607719">
        <w:rPr>
          <w:rFonts w:ascii="Arial" w:hAnsi="Arial" w:cs="Arial"/>
        </w:rPr>
        <w:t xml:space="preserve"> and then the skirt</w:t>
      </w:r>
      <w:r>
        <w:rPr>
          <w:rFonts w:ascii="Arial" w:hAnsi="Arial" w:cs="Arial"/>
        </w:rPr>
        <w:t>, with</w:t>
      </w:r>
      <w:r w:rsidRPr="00607719">
        <w:rPr>
          <w:rFonts w:ascii="Arial" w:hAnsi="Arial" w:cs="Arial"/>
        </w:rPr>
        <w:t xml:space="preserve"> those </w:t>
      </w:r>
      <w:proofErr w:type="spellStart"/>
      <w:r w:rsidRPr="00607719">
        <w:rPr>
          <w:rFonts w:ascii="Arial" w:hAnsi="Arial" w:cs="Arial"/>
        </w:rPr>
        <w:t>sh</w:t>
      </w:r>
      <w:proofErr w:type="spellEnd"/>
      <w:r>
        <w:rPr>
          <w:rFonts w:ascii="Arial" w:hAnsi="Arial" w:cs="Arial"/>
        </w:rPr>
        <w:t>-, weird shoes. M</w:t>
      </w:r>
      <w:r w:rsidRPr="00607719">
        <w:rPr>
          <w:rFonts w:ascii="Arial" w:hAnsi="Arial" w:cs="Arial"/>
        </w:rPr>
        <w:t>y high school at least we could wear pants if we wanted to. I could do</w:t>
      </w:r>
      <w:r>
        <w:rPr>
          <w:rFonts w:ascii="Arial" w:hAnsi="Arial" w:cs="Arial"/>
        </w:rPr>
        <w:t xml:space="preserve"> with</w:t>
      </w:r>
      <w:r w:rsidRPr="00607719">
        <w:rPr>
          <w:rFonts w:ascii="Arial" w:hAnsi="Arial" w:cs="Arial"/>
        </w:rPr>
        <w:t xml:space="preserve"> that</w:t>
      </w:r>
      <w:r>
        <w:rPr>
          <w:rFonts w:ascii="Arial" w:hAnsi="Arial" w:cs="Arial"/>
        </w:rPr>
        <w:t>,</w:t>
      </w:r>
      <w:r w:rsidRPr="00607719">
        <w:rPr>
          <w:rFonts w:ascii="Arial" w:hAnsi="Arial" w:cs="Arial"/>
        </w:rPr>
        <w:t xml:space="preserve"> </w:t>
      </w:r>
      <w:r>
        <w:rPr>
          <w:rFonts w:ascii="Arial" w:hAnsi="Arial" w:cs="Arial"/>
        </w:rPr>
        <w:t>and</w:t>
      </w:r>
      <w:r w:rsidRPr="00607719">
        <w:rPr>
          <w:rFonts w:ascii="Arial" w:hAnsi="Arial" w:cs="Arial"/>
        </w:rPr>
        <w:t xml:space="preserve"> my primary school was the full you know, Sailor Moon outfit.</w:t>
      </w:r>
      <w:r>
        <w:rPr>
          <w:rFonts w:ascii="Arial" w:hAnsi="Arial" w:cs="Arial"/>
        </w:rPr>
        <w:t xml:space="preserve"> </w:t>
      </w:r>
      <w:r>
        <w:rPr>
          <w:rFonts w:ascii="Arial" w:hAnsi="Arial" w:cs="Arial"/>
          <w:i/>
          <w:iCs/>
        </w:rPr>
        <w:t>Yoh</w:t>
      </w:r>
      <w:r>
        <w:rPr>
          <w:rFonts w:ascii="Arial" w:hAnsi="Arial" w:cs="Arial"/>
        </w:rPr>
        <w:t>,</w:t>
      </w:r>
      <w:r w:rsidRPr="00607719">
        <w:rPr>
          <w:rFonts w:ascii="Arial" w:hAnsi="Arial" w:cs="Arial"/>
        </w:rPr>
        <w:t xml:space="preserve"> I did not like</w:t>
      </w:r>
      <w:r>
        <w:rPr>
          <w:rFonts w:ascii="Arial" w:hAnsi="Arial" w:cs="Arial"/>
        </w:rPr>
        <w:t>,</w:t>
      </w:r>
      <w:r w:rsidRPr="00607719">
        <w:rPr>
          <w:rFonts w:ascii="Arial" w:hAnsi="Arial" w:cs="Arial"/>
        </w:rPr>
        <w:t xml:space="preserve"> and the</w:t>
      </w:r>
      <w:r>
        <w:rPr>
          <w:rFonts w:ascii="Arial" w:hAnsi="Arial" w:cs="Arial"/>
        </w:rPr>
        <w:t>re</w:t>
      </w:r>
      <w:r w:rsidRPr="00607719">
        <w:rPr>
          <w:rFonts w:ascii="Arial" w:hAnsi="Arial" w:cs="Arial"/>
        </w:rPr>
        <w:t xml:space="preserve"> were no pants the</w:t>
      </w:r>
      <w:r>
        <w:rPr>
          <w:rFonts w:ascii="Arial" w:hAnsi="Arial" w:cs="Arial"/>
        </w:rPr>
        <w:t>n</w:t>
      </w:r>
      <w:r w:rsidRPr="00607719">
        <w:rPr>
          <w:rFonts w:ascii="Arial" w:hAnsi="Arial" w:cs="Arial"/>
        </w:rPr>
        <w:t>. So that was just</w:t>
      </w:r>
      <w:r>
        <w:rPr>
          <w:rFonts w:ascii="Arial" w:hAnsi="Arial" w:cs="Arial"/>
        </w:rPr>
        <w:t>,</w:t>
      </w:r>
      <w:r w:rsidRPr="00607719">
        <w:rPr>
          <w:rFonts w:ascii="Arial" w:hAnsi="Arial" w:cs="Arial"/>
        </w:rPr>
        <w:t xml:space="preserve"> </w:t>
      </w:r>
      <w:proofErr w:type="spellStart"/>
      <w:r w:rsidRPr="00EA12F2">
        <w:rPr>
          <w:rFonts w:ascii="Arial" w:hAnsi="Arial" w:cs="Arial"/>
          <w:i/>
          <w:iCs/>
        </w:rPr>
        <w:t>y</w:t>
      </w:r>
      <w:r>
        <w:rPr>
          <w:rFonts w:ascii="Arial" w:hAnsi="Arial" w:cs="Arial"/>
          <w:i/>
          <w:iCs/>
        </w:rPr>
        <w:t>oh</w:t>
      </w:r>
      <w:proofErr w:type="spellEnd"/>
      <w:r>
        <w:rPr>
          <w:rFonts w:ascii="Arial" w:hAnsi="Arial" w:cs="Arial"/>
          <w:i/>
          <w:iCs/>
        </w:rPr>
        <w:t xml:space="preserve">, </w:t>
      </w:r>
      <w:r>
        <w:rPr>
          <w:rFonts w:ascii="Arial" w:hAnsi="Arial" w:cs="Arial"/>
        </w:rPr>
        <w:t>uh-uh, that</w:t>
      </w:r>
      <w:r w:rsidRPr="00607719">
        <w:rPr>
          <w:rFonts w:ascii="Arial" w:hAnsi="Arial" w:cs="Arial"/>
        </w:rPr>
        <w:t xml:space="preserve"> was not fun</w:t>
      </w:r>
      <w:r>
        <w:rPr>
          <w:rFonts w:ascii="Arial" w:hAnsi="Arial" w:cs="Arial"/>
        </w:rPr>
        <w:t>, but-</w:t>
      </w:r>
    </w:p>
    <w:p w14:paraId="19163720" w14:textId="77777777" w:rsidR="00D1362F" w:rsidRDefault="00D1362F" w:rsidP="00D1362F">
      <w:pPr>
        <w:spacing w:after="0"/>
        <w:rPr>
          <w:rFonts w:ascii="Arial" w:hAnsi="Arial" w:cs="Arial"/>
        </w:rPr>
      </w:pPr>
    </w:p>
    <w:p w14:paraId="044D8053" w14:textId="77777777" w:rsidR="00D1362F" w:rsidRDefault="00D1362F" w:rsidP="00D1362F">
      <w:pPr>
        <w:spacing w:after="0"/>
        <w:rPr>
          <w:rFonts w:ascii="Arial" w:hAnsi="Arial" w:cs="Arial"/>
        </w:rPr>
      </w:pPr>
      <w:r>
        <w:rPr>
          <w:rFonts w:ascii="Arial" w:hAnsi="Arial" w:cs="Arial"/>
          <w:b/>
          <w:bCs/>
        </w:rPr>
        <w:t xml:space="preserve">James: </w:t>
      </w:r>
      <w:proofErr w:type="gramStart"/>
      <w:r>
        <w:rPr>
          <w:rFonts w:ascii="Arial" w:hAnsi="Arial" w:cs="Arial"/>
        </w:rPr>
        <w:t>And also</w:t>
      </w:r>
      <w:proofErr w:type="gramEnd"/>
      <w:r>
        <w:rPr>
          <w:rFonts w:ascii="Arial" w:hAnsi="Arial" w:cs="Arial"/>
        </w:rPr>
        <w:t xml:space="preserve"> like, uhm, the girls got</w:t>
      </w:r>
      <w:r w:rsidRPr="00607719">
        <w:rPr>
          <w:rFonts w:ascii="Arial" w:hAnsi="Arial" w:cs="Arial"/>
        </w:rPr>
        <w:t xml:space="preserve"> to wear pants, but they were the girl pants. There wasn't</w:t>
      </w:r>
      <w:r>
        <w:rPr>
          <w:rFonts w:ascii="Arial" w:hAnsi="Arial" w:cs="Arial"/>
        </w:rPr>
        <w:t xml:space="preserve"> the [inaudible because talked over]</w:t>
      </w:r>
      <w:r w:rsidRPr="00607719">
        <w:rPr>
          <w:rFonts w:ascii="Arial" w:hAnsi="Arial" w:cs="Arial"/>
        </w:rPr>
        <w:t xml:space="preserve"> </w:t>
      </w:r>
      <w:r>
        <w:rPr>
          <w:rFonts w:ascii="Arial" w:hAnsi="Arial" w:cs="Arial"/>
        </w:rPr>
        <w:t xml:space="preserve">(=Casey: </w:t>
      </w:r>
      <w:r w:rsidRPr="00607719">
        <w:rPr>
          <w:rFonts w:ascii="Arial" w:hAnsi="Arial" w:cs="Arial"/>
        </w:rPr>
        <w:t>Yes. Yes. It did not like</w:t>
      </w:r>
      <w:r>
        <w:rPr>
          <w:rFonts w:ascii="Arial" w:hAnsi="Arial" w:cs="Arial"/>
        </w:rPr>
        <w:t>,</w:t>
      </w:r>
      <w:r w:rsidRPr="00607719">
        <w:rPr>
          <w:rFonts w:ascii="Arial" w:hAnsi="Arial" w:cs="Arial"/>
        </w:rPr>
        <w:t xml:space="preserve"> wasn't even the same</w:t>
      </w:r>
      <w:r>
        <w:rPr>
          <w:rFonts w:ascii="Arial" w:hAnsi="Arial" w:cs="Arial"/>
        </w:rPr>
        <w:t>) the boy</w:t>
      </w:r>
      <w:r w:rsidRPr="00607719">
        <w:rPr>
          <w:rFonts w:ascii="Arial" w:hAnsi="Arial" w:cs="Arial"/>
        </w:rPr>
        <w:t xml:space="preserve"> pants</w:t>
      </w:r>
      <w:r>
        <w:rPr>
          <w:rFonts w:ascii="Arial" w:hAnsi="Arial" w:cs="Arial"/>
        </w:rPr>
        <w:t>, you’re</w:t>
      </w:r>
      <w:r w:rsidRPr="00607719">
        <w:rPr>
          <w:rFonts w:ascii="Arial" w:hAnsi="Arial" w:cs="Arial"/>
        </w:rPr>
        <w:t xml:space="preserve"> selling</w:t>
      </w:r>
      <w:r>
        <w:rPr>
          <w:rFonts w:ascii="Arial" w:hAnsi="Arial" w:cs="Arial"/>
        </w:rPr>
        <w:t xml:space="preserve"> them and</w:t>
      </w:r>
      <w:r w:rsidRPr="00607719">
        <w:rPr>
          <w:rFonts w:ascii="Arial" w:hAnsi="Arial" w:cs="Arial"/>
        </w:rPr>
        <w:t xml:space="preserve"> everything</w:t>
      </w:r>
      <w:r>
        <w:rPr>
          <w:rFonts w:ascii="Arial" w:hAnsi="Arial" w:cs="Arial"/>
        </w:rPr>
        <w:t xml:space="preserve"> but no</w:t>
      </w:r>
      <w:r w:rsidRPr="00607719">
        <w:rPr>
          <w:rFonts w:ascii="Arial" w:hAnsi="Arial" w:cs="Arial"/>
        </w:rPr>
        <w:t xml:space="preserve">, they decided to make </w:t>
      </w:r>
      <w:r>
        <w:rPr>
          <w:rFonts w:ascii="Arial" w:hAnsi="Arial" w:cs="Arial"/>
        </w:rPr>
        <w:t>an</w:t>
      </w:r>
      <w:r w:rsidRPr="00607719">
        <w:rPr>
          <w:rFonts w:ascii="Arial" w:hAnsi="Arial" w:cs="Arial"/>
        </w:rPr>
        <w:t xml:space="preserve"> entire new range</w:t>
      </w:r>
      <w:r>
        <w:rPr>
          <w:rFonts w:ascii="Arial" w:hAnsi="Arial" w:cs="Arial"/>
        </w:rPr>
        <w:t xml:space="preserve"> for the girls.</w:t>
      </w:r>
    </w:p>
    <w:p w14:paraId="2C409E62" w14:textId="77777777" w:rsidR="00D1362F" w:rsidRDefault="00D1362F" w:rsidP="00D1362F">
      <w:pPr>
        <w:spacing w:after="0"/>
        <w:rPr>
          <w:rFonts w:ascii="Arial" w:hAnsi="Arial" w:cs="Arial"/>
        </w:rPr>
      </w:pPr>
    </w:p>
    <w:p w14:paraId="4608F236" w14:textId="77777777" w:rsidR="00D1362F" w:rsidRPr="00607719" w:rsidRDefault="00D1362F" w:rsidP="00D1362F">
      <w:pPr>
        <w:spacing w:after="0"/>
        <w:rPr>
          <w:rFonts w:ascii="Arial" w:hAnsi="Arial" w:cs="Arial"/>
        </w:rPr>
      </w:pPr>
      <w:r>
        <w:rPr>
          <w:rFonts w:ascii="Arial" w:hAnsi="Arial" w:cs="Arial"/>
          <w:b/>
          <w:bCs/>
        </w:rPr>
        <w:t xml:space="preserve">Casey: </w:t>
      </w:r>
      <w:r>
        <w:rPr>
          <w:rFonts w:ascii="Arial" w:hAnsi="Arial" w:cs="Arial"/>
        </w:rPr>
        <w:t>And, y</w:t>
      </w:r>
      <w:r w:rsidRPr="00607719">
        <w:rPr>
          <w:rFonts w:ascii="Arial" w:hAnsi="Arial" w:cs="Arial"/>
        </w:rPr>
        <w:t>eah, and then when I came to university, finally</w:t>
      </w:r>
      <w:r>
        <w:rPr>
          <w:rFonts w:ascii="Arial" w:hAnsi="Arial" w:cs="Arial"/>
        </w:rPr>
        <w:t>,</w:t>
      </w:r>
      <w:r w:rsidRPr="00607719">
        <w:rPr>
          <w:rFonts w:ascii="Arial" w:hAnsi="Arial" w:cs="Arial"/>
        </w:rPr>
        <w:t xml:space="preserve"> I could wear my own clothes. And my friends were very accepting. So</w:t>
      </w:r>
      <w:r>
        <w:rPr>
          <w:rFonts w:ascii="Arial" w:hAnsi="Arial" w:cs="Arial"/>
        </w:rPr>
        <w:t>,</w:t>
      </w:r>
      <w:r w:rsidRPr="00607719">
        <w:rPr>
          <w:rFonts w:ascii="Arial" w:hAnsi="Arial" w:cs="Arial"/>
        </w:rPr>
        <w:t xml:space="preserve"> I don't know, as time </w:t>
      </w:r>
      <w:r>
        <w:rPr>
          <w:rFonts w:ascii="Arial" w:hAnsi="Arial" w:cs="Arial"/>
        </w:rPr>
        <w:t xml:space="preserve">passed </w:t>
      </w:r>
      <w:r w:rsidRPr="00607719">
        <w:rPr>
          <w:rFonts w:ascii="Arial" w:hAnsi="Arial" w:cs="Arial"/>
        </w:rPr>
        <w:t>on, I began to feel more and more comfortable with</w:t>
      </w:r>
      <w:r>
        <w:rPr>
          <w:rFonts w:ascii="Arial" w:hAnsi="Arial" w:cs="Arial"/>
        </w:rPr>
        <w:t>, with</w:t>
      </w:r>
      <w:r w:rsidRPr="00607719">
        <w:rPr>
          <w:rFonts w:ascii="Arial" w:hAnsi="Arial" w:cs="Arial"/>
        </w:rPr>
        <w:t xml:space="preserve"> my actual clothes,</w:t>
      </w:r>
      <w:r>
        <w:rPr>
          <w:rFonts w:ascii="Arial" w:hAnsi="Arial" w:cs="Arial"/>
        </w:rPr>
        <w:t xml:space="preserve"> what </w:t>
      </w:r>
      <w:r w:rsidRPr="00607719">
        <w:rPr>
          <w:rFonts w:ascii="Arial" w:hAnsi="Arial" w:cs="Arial"/>
        </w:rPr>
        <w:t xml:space="preserve">I </w:t>
      </w:r>
      <w:proofErr w:type="gramStart"/>
      <w:r w:rsidRPr="00607719">
        <w:rPr>
          <w:rFonts w:ascii="Arial" w:hAnsi="Arial" w:cs="Arial"/>
        </w:rPr>
        <w:t>actually wanted</w:t>
      </w:r>
      <w:proofErr w:type="gramEnd"/>
      <w:r w:rsidRPr="00607719">
        <w:rPr>
          <w:rFonts w:ascii="Arial" w:hAnsi="Arial" w:cs="Arial"/>
        </w:rPr>
        <w:t xml:space="preserve"> to</w:t>
      </w:r>
      <w:r>
        <w:rPr>
          <w:rFonts w:ascii="Arial" w:hAnsi="Arial" w:cs="Arial"/>
        </w:rPr>
        <w:t xml:space="preserve"> wear.</w:t>
      </w:r>
      <w:r w:rsidRPr="00607719">
        <w:rPr>
          <w:rFonts w:ascii="Arial" w:hAnsi="Arial" w:cs="Arial"/>
        </w:rPr>
        <w:t xml:space="preserve"> </w:t>
      </w:r>
      <w:r>
        <w:rPr>
          <w:rFonts w:ascii="Arial" w:hAnsi="Arial" w:cs="Arial"/>
        </w:rPr>
        <w:t>And I didn’t,</w:t>
      </w:r>
      <w:r w:rsidRPr="00607719">
        <w:rPr>
          <w:rFonts w:ascii="Arial" w:hAnsi="Arial" w:cs="Arial"/>
        </w:rPr>
        <w:t xml:space="preserve"> you know, my friends </w:t>
      </w:r>
      <w:proofErr w:type="gramStart"/>
      <w:r w:rsidRPr="00607719">
        <w:rPr>
          <w:rFonts w:ascii="Arial" w:hAnsi="Arial" w:cs="Arial"/>
        </w:rPr>
        <w:t>was</w:t>
      </w:r>
      <w:proofErr w:type="gramEnd"/>
      <w:r w:rsidRPr="00607719">
        <w:rPr>
          <w:rFonts w:ascii="Arial" w:hAnsi="Arial" w:cs="Arial"/>
        </w:rPr>
        <w:t xml:space="preserve"> so accepting</w:t>
      </w:r>
      <w:r>
        <w:rPr>
          <w:rFonts w:ascii="Arial" w:hAnsi="Arial" w:cs="Arial"/>
        </w:rPr>
        <w:t xml:space="preserve"> a</w:t>
      </w:r>
      <w:r w:rsidRPr="00607719">
        <w:rPr>
          <w:rFonts w:ascii="Arial" w:hAnsi="Arial" w:cs="Arial"/>
        </w:rPr>
        <w:t>nd I wasn't around my parent, parents or any of the community that I usually struggle</w:t>
      </w:r>
      <w:r>
        <w:rPr>
          <w:rFonts w:ascii="Arial" w:hAnsi="Arial" w:cs="Arial"/>
        </w:rPr>
        <w:t>d</w:t>
      </w:r>
      <w:r w:rsidRPr="00607719">
        <w:rPr>
          <w:rFonts w:ascii="Arial" w:hAnsi="Arial" w:cs="Arial"/>
        </w:rPr>
        <w:t xml:space="preserve"> with. So, you know, I kind of didn't think about any of that, really, and the relation</w:t>
      </w:r>
      <w:r>
        <w:rPr>
          <w:rFonts w:ascii="Arial" w:hAnsi="Arial" w:cs="Arial"/>
        </w:rPr>
        <w:t>-</w:t>
      </w:r>
      <w:r w:rsidRPr="00607719">
        <w:rPr>
          <w:rFonts w:ascii="Arial" w:hAnsi="Arial" w:cs="Arial"/>
        </w:rPr>
        <w:t>, relationships or the relationships</w:t>
      </w:r>
      <w:r>
        <w:rPr>
          <w:rFonts w:ascii="Arial" w:hAnsi="Arial" w:cs="Arial"/>
        </w:rPr>
        <w:t>, and, b</w:t>
      </w:r>
      <w:r w:rsidRPr="00607719">
        <w:rPr>
          <w:rFonts w:ascii="Arial" w:hAnsi="Arial" w:cs="Arial"/>
        </w:rPr>
        <w:t xml:space="preserve">ut like, specifically on gender, it wasn't until like </w:t>
      </w:r>
      <w:r>
        <w:rPr>
          <w:rFonts w:ascii="Arial" w:hAnsi="Arial" w:cs="Arial"/>
        </w:rPr>
        <w:t>after</w:t>
      </w:r>
      <w:r w:rsidRPr="00607719">
        <w:rPr>
          <w:rFonts w:ascii="Arial" w:hAnsi="Arial" w:cs="Arial"/>
        </w:rPr>
        <w:t xml:space="preserve"> the, the </w:t>
      </w:r>
      <w:r>
        <w:rPr>
          <w:rFonts w:ascii="Arial" w:hAnsi="Arial" w:cs="Arial"/>
        </w:rPr>
        <w:t>end-year e</w:t>
      </w:r>
      <w:r w:rsidRPr="00607719">
        <w:rPr>
          <w:rFonts w:ascii="Arial" w:hAnsi="Arial" w:cs="Arial"/>
        </w:rPr>
        <w:t>xams, I was helping one of my friends pack up. And he was just like, okay, so one of our other friends came to me</w:t>
      </w:r>
      <w:r>
        <w:rPr>
          <w:rFonts w:ascii="Arial" w:hAnsi="Arial" w:cs="Arial"/>
        </w:rPr>
        <w:t>, uhm,</w:t>
      </w:r>
      <w:r w:rsidRPr="00607719">
        <w:rPr>
          <w:rFonts w:ascii="Arial" w:hAnsi="Arial" w:cs="Arial"/>
        </w:rPr>
        <w:t xml:space="preserve"> because I was close with him</w:t>
      </w:r>
      <w:r>
        <w:rPr>
          <w:rFonts w:ascii="Arial" w:hAnsi="Arial" w:cs="Arial"/>
        </w:rPr>
        <w:t>, s</w:t>
      </w:r>
      <w:r w:rsidRPr="00607719">
        <w:rPr>
          <w:rFonts w:ascii="Arial" w:hAnsi="Arial" w:cs="Arial"/>
        </w:rPr>
        <w:t xml:space="preserve">o everyone went to him for things about me. </w:t>
      </w:r>
      <w:r>
        <w:rPr>
          <w:rFonts w:ascii="Arial" w:hAnsi="Arial" w:cs="Arial"/>
        </w:rPr>
        <w:t>But why,</w:t>
      </w:r>
      <w:r w:rsidRPr="00607719">
        <w:rPr>
          <w:rFonts w:ascii="Arial" w:hAnsi="Arial" w:cs="Arial"/>
        </w:rPr>
        <w:t xml:space="preserve"> just</w:t>
      </w:r>
      <w:r>
        <w:rPr>
          <w:rFonts w:ascii="Arial" w:hAnsi="Arial" w:cs="Arial"/>
        </w:rPr>
        <w:t>, just</w:t>
      </w:r>
      <w:r w:rsidRPr="00607719">
        <w:rPr>
          <w:rFonts w:ascii="Arial" w:hAnsi="Arial" w:cs="Arial"/>
        </w:rPr>
        <w:t xml:space="preserve"> come to me, just talk to me</w:t>
      </w:r>
      <w:r>
        <w:rPr>
          <w:rFonts w:ascii="Arial" w:hAnsi="Arial" w:cs="Arial"/>
        </w:rPr>
        <w:t>, don’t even, be a man</w:t>
      </w:r>
      <w:r w:rsidRPr="00607719">
        <w:rPr>
          <w:rFonts w:ascii="Arial" w:hAnsi="Arial" w:cs="Arial"/>
        </w:rPr>
        <w:t xml:space="preserve">. And he's just like, </w:t>
      </w:r>
      <w:r>
        <w:rPr>
          <w:rFonts w:ascii="Arial" w:hAnsi="Arial" w:cs="Arial"/>
        </w:rPr>
        <w:t>“yeah they were</w:t>
      </w:r>
      <w:r w:rsidRPr="00607719">
        <w:rPr>
          <w:rFonts w:ascii="Arial" w:hAnsi="Arial" w:cs="Arial"/>
        </w:rPr>
        <w:t xml:space="preserve"> asking me if you're trans and I don't know the answer</w:t>
      </w:r>
      <w:r>
        <w:rPr>
          <w:rFonts w:ascii="Arial" w:hAnsi="Arial" w:cs="Arial"/>
        </w:rPr>
        <w:t>”</w:t>
      </w:r>
      <w:r w:rsidRPr="00607719">
        <w:rPr>
          <w:rFonts w:ascii="Arial" w:hAnsi="Arial" w:cs="Arial"/>
        </w:rPr>
        <w:t xml:space="preserve">. And </w:t>
      </w:r>
      <w:r>
        <w:rPr>
          <w:rFonts w:ascii="Arial" w:hAnsi="Arial" w:cs="Arial"/>
        </w:rPr>
        <w:t xml:space="preserve">I’m </w:t>
      </w:r>
      <w:r w:rsidRPr="00607719">
        <w:rPr>
          <w:rFonts w:ascii="Arial" w:hAnsi="Arial" w:cs="Arial"/>
        </w:rPr>
        <w:t xml:space="preserve">like </w:t>
      </w:r>
      <w:r>
        <w:rPr>
          <w:rFonts w:ascii="Arial" w:hAnsi="Arial" w:cs="Arial"/>
        </w:rPr>
        <w:t>“</w:t>
      </w:r>
      <w:r w:rsidRPr="00607719">
        <w:rPr>
          <w:rFonts w:ascii="Arial" w:hAnsi="Arial" w:cs="Arial"/>
        </w:rPr>
        <w:t xml:space="preserve">I </w:t>
      </w:r>
      <w:r>
        <w:rPr>
          <w:rFonts w:ascii="Arial" w:hAnsi="Arial" w:cs="Arial"/>
        </w:rPr>
        <w:t>also don’t know the answer” (=[Several]: [Laughter]).</w:t>
      </w:r>
      <w:r w:rsidRPr="00607719">
        <w:rPr>
          <w:rFonts w:ascii="Arial" w:hAnsi="Arial" w:cs="Arial"/>
        </w:rPr>
        <w:t xml:space="preserve"> So</w:t>
      </w:r>
      <w:r>
        <w:rPr>
          <w:rFonts w:ascii="Arial" w:hAnsi="Arial" w:cs="Arial"/>
        </w:rPr>
        <w:t>,</w:t>
      </w:r>
      <w:r w:rsidRPr="00607719">
        <w:rPr>
          <w:rFonts w:ascii="Arial" w:hAnsi="Arial" w:cs="Arial"/>
        </w:rPr>
        <w:t xml:space="preserve"> that was like</w:t>
      </w:r>
      <w:r>
        <w:rPr>
          <w:rFonts w:ascii="Arial" w:hAnsi="Arial" w:cs="Arial"/>
        </w:rPr>
        <w:t>, like right</w:t>
      </w:r>
      <w:r w:rsidRPr="00607719">
        <w:rPr>
          <w:rFonts w:ascii="Arial" w:hAnsi="Arial" w:cs="Arial"/>
        </w:rPr>
        <w:t xml:space="preserve"> before I went back to </w:t>
      </w:r>
      <w:r>
        <w:rPr>
          <w:rFonts w:ascii="Arial" w:hAnsi="Arial" w:cs="Arial"/>
        </w:rPr>
        <w:t>Gauteng</w:t>
      </w:r>
      <w:r w:rsidRPr="00607719">
        <w:rPr>
          <w:rFonts w:ascii="Arial" w:hAnsi="Arial" w:cs="Arial"/>
        </w:rPr>
        <w:t xml:space="preserve"> and then yeah, I was in that community again, and then seeing again, how I had to change myself</w:t>
      </w:r>
      <w:r>
        <w:rPr>
          <w:rFonts w:ascii="Arial" w:hAnsi="Arial" w:cs="Arial"/>
        </w:rPr>
        <w:t xml:space="preserve"> for that was what</w:t>
      </w:r>
      <w:r w:rsidRPr="00607719">
        <w:rPr>
          <w:rFonts w:ascii="Arial" w:hAnsi="Arial" w:cs="Arial"/>
        </w:rPr>
        <w:t xml:space="preserve"> finally made me realize</w:t>
      </w:r>
      <w:r>
        <w:rPr>
          <w:rFonts w:ascii="Arial" w:hAnsi="Arial" w:cs="Arial"/>
        </w:rPr>
        <w:t>, “</w:t>
      </w:r>
      <w:proofErr w:type="spellStart"/>
      <w:r>
        <w:rPr>
          <w:rFonts w:ascii="Arial" w:hAnsi="Arial" w:cs="Arial"/>
        </w:rPr>
        <w:t>ooo</w:t>
      </w:r>
      <w:proofErr w:type="spellEnd"/>
      <w:r>
        <w:rPr>
          <w:rFonts w:ascii="Arial" w:hAnsi="Arial" w:cs="Arial"/>
        </w:rPr>
        <w:t>, r</w:t>
      </w:r>
      <w:r w:rsidRPr="00607719">
        <w:rPr>
          <w:rFonts w:ascii="Arial" w:hAnsi="Arial" w:cs="Arial"/>
        </w:rPr>
        <w:t>ight</w:t>
      </w:r>
      <w:r>
        <w:rPr>
          <w:rFonts w:ascii="Arial" w:hAnsi="Arial" w:cs="Arial"/>
        </w:rPr>
        <w:t xml:space="preserve"> then”.</w:t>
      </w:r>
      <w:r w:rsidRPr="00607719">
        <w:rPr>
          <w:rFonts w:ascii="Arial" w:hAnsi="Arial" w:cs="Arial"/>
        </w:rPr>
        <w:t xml:space="preserve"> But I have a very interesting story about how I </w:t>
      </w:r>
      <w:proofErr w:type="gramStart"/>
      <w:r w:rsidRPr="00607719">
        <w:rPr>
          <w:rFonts w:ascii="Arial" w:hAnsi="Arial" w:cs="Arial"/>
        </w:rPr>
        <w:t>actually came</w:t>
      </w:r>
      <w:proofErr w:type="gramEnd"/>
      <w:r w:rsidRPr="00607719">
        <w:rPr>
          <w:rFonts w:ascii="Arial" w:hAnsi="Arial" w:cs="Arial"/>
        </w:rPr>
        <w:t xml:space="preserve"> out to my parents. Like,</w:t>
      </w:r>
      <w:r>
        <w:rPr>
          <w:rFonts w:ascii="Arial" w:hAnsi="Arial" w:cs="Arial"/>
        </w:rPr>
        <w:t xml:space="preserve"> my, I,</w:t>
      </w:r>
      <w:r w:rsidRPr="00607719">
        <w:rPr>
          <w:rFonts w:ascii="Arial" w:hAnsi="Arial" w:cs="Arial"/>
        </w:rPr>
        <w:t xml:space="preserve"> I knew th</w:t>
      </w:r>
      <w:r>
        <w:rPr>
          <w:rFonts w:ascii="Arial" w:hAnsi="Arial" w:cs="Arial"/>
        </w:rPr>
        <w:t>ey</w:t>
      </w:r>
      <w:r w:rsidRPr="00607719">
        <w:rPr>
          <w:rFonts w:ascii="Arial" w:hAnsi="Arial" w:cs="Arial"/>
        </w:rPr>
        <w:t xml:space="preserve"> would be accepting so I just, you know, came out and said it and my father was like, </w:t>
      </w:r>
      <w:r>
        <w:rPr>
          <w:rFonts w:ascii="Arial" w:hAnsi="Arial" w:cs="Arial"/>
        </w:rPr>
        <w:t>“</w:t>
      </w:r>
      <w:r w:rsidRPr="00607719">
        <w:rPr>
          <w:rFonts w:ascii="Arial" w:hAnsi="Arial" w:cs="Arial"/>
        </w:rPr>
        <w:t>Okay, now can you please go do the hotdogs?</w:t>
      </w:r>
      <w:r>
        <w:rPr>
          <w:rFonts w:ascii="Arial" w:hAnsi="Arial" w:cs="Arial"/>
        </w:rPr>
        <w:t>” (=[Several]: [Laughter]). I was like “Okay, I’ll go make dinner father, [laugh], thanks for accepting me I guess”.</w:t>
      </w:r>
    </w:p>
    <w:p w14:paraId="6040EEF0" w14:textId="77777777" w:rsidR="00D1362F" w:rsidRPr="00607719" w:rsidRDefault="00D1362F" w:rsidP="00D1362F">
      <w:pPr>
        <w:spacing w:after="0"/>
        <w:rPr>
          <w:rFonts w:ascii="Arial" w:hAnsi="Arial" w:cs="Arial"/>
        </w:rPr>
      </w:pPr>
    </w:p>
    <w:p w14:paraId="361B478D" w14:textId="77777777" w:rsidR="00D1362F" w:rsidRPr="00607719" w:rsidRDefault="00D1362F" w:rsidP="00D1362F">
      <w:pPr>
        <w:spacing w:after="0"/>
        <w:rPr>
          <w:rFonts w:ascii="Arial" w:hAnsi="Arial" w:cs="Arial"/>
        </w:rPr>
      </w:pPr>
      <w:r w:rsidRPr="00607719">
        <w:rPr>
          <w:rFonts w:ascii="Arial" w:hAnsi="Arial" w:cs="Arial"/>
          <w:b/>
        </w:rPr>
        <w:t>T</w:t>
      </w:r>
      <w:r>
        <w:rPr>
          <w:rFonts w:ascii="Arial" w:hAnsi="Arial" w:cs="Arial"/>
          <w:b/>
        </w:rPr>
        <w:t xml:space="preserve">yler: </w:t>
      </w:r>
      <w:r>
        <w:rPr>
          <w:rFonts w:ascii="Arial" w:hAnsi="Arial" w:cs="Arial"/>
          <w:bCs/>
        </w:rPr>
        <w:t>Did it feel</w:t>
      </w:r>
      <w:r w:rsidRPr="00607719">
        <w:rPr>
          <w:rFonts w:ascii="Arial" w:hAnsi="Arial" w:cs="Arial"/>
        </w:rPr>
        <w:t xml:space="preserve"> good, like an acceptance like, </w:t>
      </w:r>
      <w:r>
        <w:rPr>
          <w:rFonts w:ascii="Arial" w:hAnsi="Arial" w:cs="Arial"/>
        </w:rPr>
        <w:t>‘</w:t>
      </w:r>
      <w:r w:rsidRPr="00607719">
        <w:rPr>
          <w:rFonts w:ascii="Arial" w:hAnsi="Arial" w:cs="Arial"/>
        </w:rPr>
        <w:t xml:space="preserve">okay, </w:t>
      </w:r>
      <w:r>
        <w:rPr>
          <w:rFonts w:ascii="Arial" w:hAnsi="Arial" w:cs="Arial"/>
        </w:rPr>
        <w:t xml:space="preserve">it’s </w:t>
      </w:r>
      <w:r w:rsidRPr="00607719">
        <w:rPr>
          <w:rFonts w:ascii="Arial" w:hAnsi="Arial" w:cs="Arial"/>
        </w:rPr>
        <w:t>not a big deal</w:t>
      </w:r>
      <w:r>
        <w:rPr>
          <w:rFonts w:ascii="Arial" w:hAnsi="Arial" w:cs="Arial"/>
        </w:rPr>
        <w:t>’</w:t>
      </w:r>
      <w:r w:rsidRPr="00607719">
        <w:rPr>
          <w:rFonts w:ascii="Arial" w:hAnsi="Arial" w:cs="Arial"/>
        </w:rPr>
        <w:t xml:space="preserve">, or </w:t>
      </w:r>
      <w:r>
        <w:rPr>
          <w:rFonts w:ascii="Arial" w:hAnsi="Arial" w:cs="Arial"/>
        </w:rPr>
        <w:t>wa</w:t>
      </w:r>
      <w:r w:rsidRPr="00607719">
        <w:rPr>
          <w:rFonts w:ascii="Arial" w:hAnsi="Arial" w:cs="Arial"/>
        </w:rPr>
        <w:t>s it like</w:t>
      </w:r>
      <w:r>
        <w:rPr>
          <w:rFonts w:ascii="Arial" w:hAnsi="Arial" w:cs="Arial"/>
        </w:rPr>
        <w:t>-</w:t>
      </w:r>
    </w:p>
    <w:p w14:paraId="4F94C84F" w14:textId="77777777" w:rsidR="00D1362F" w:rsidRPr="00607719" w:rsidRDefault="00D1362F" w:rsidP="00D1362F">
      <w:pPr>
        <w:spacing w:after="0"/>
        <w:rPr>
          <w:rFonts w:ascii="Arial" w:hAnsi="Arial" w:cs="Arial"/>
        </w:rPr>
      </w:pPr>
    </w:p>
    <w:p w14:paraId="19D5619B" w14:textId="77777777" w:rsidR="00D1362F" w:rsidRPr="00E06D6E"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It</w:t>
      </w:r>
      <w:r w:rsidRPr="00607719">
        <w:rPr>
          <w:rFonts w:ascii="Arial" w:hAnsi="Arial" w:cs="Arial"/>
        </w:rPr>
        <w:t xml:space="preserve"> would</w:t>
      </w:r>
      <w:r>
        <w:rPr>
          <w:rFonts w:ascii="Arial" w:hAnsi="Arial" w:cs="Arial"/>
        </w:rPr>
        <w:t>, it would’</w:t>
      </w:r>
      <w:r w:rsidRPr="00607719">
        <w:rPr>
          <w:rFonts w:ascii="Arial" w:hAnsi="Arial" w:cs="Arial"/>
        </w:rPr>
        <w:t xml:space="preserve">ve been, you know, the ideal situation had </w:t>
      </w:r>
      <w:r>
        <w:rPr>
          <w:rFonts w:ascii="Arial" w:hAnsi="Arial" w:cs="Arial"/>
        </w:rPr>
        <w:t>he</w:t>
      </w:r>
      <w:r w:rsidRPr="00607719">
        <w:rPr>
          <w:rFonts w:ascii="Arial" w:hAnsi="Arial" w:cs="Arial"/>
        </w:rPr>
        <w:t xml:space="preserve"> started using my pronouns </w:t>
      </w:r>
      <w:r>
        <w:rPr>
          <w:rFonts w:ascii="Arial" w:hAnsi="Arial" w:cs="Arial"/>
        </w:rPr>
        <w:t>afte</w:t>
      </w:r>
      <w:r w:rsidRPr="00607719">
        <w:rPr>
          <w:rFonts w:ascii="Arial" w:hAnsi="Arial" w:cs="Arial"/>
        </w:rPr>
        <w:t>r that, but he</w:t>
      </w:r>
      <w:r>
        <w:rPr>
          <w:rFonts w:ascii="Arial" w:hAnsi="Arial" w:cs="Arial"/>
        </w:rPr>
        <w:t>, he</w:t>
      </w:r>
      <w:r w:rsidRPr="00607719">
        <w:rPr>
          <w:rFonts w:ascii="Arial" w:hAnsi="Arial" w:cs="Arial"/>
        </w:rPr>
        <w:t>'s still not quite there. And my household is Afrikaans</w:t>
      </w:r>
      <w:r>
        <w:rPr>
          <w:rFonts w:ascii="Arial" w:hAnsi="Arial" w:cs="Arial"/>
        </w:rPr>
        <w:t>, s</w:t>
      </w:r>
      <w:r w:rsidRPr="00607719">
        <w:rPr>
          <w:rFonts w:ascii="Arial" w:hAnsi="Arial" w:cs="Arial"/>
        </w:rPr>
        <w:t>o they</w:t>
      </w:r>
      <w:r>
        <w:rPr>
          <w:rFonts w:ascii="Arial" w:hAnsi="Arial" w:cs="Arial"/>
        </w:rPr>
        <w:t>/them</w:t>
      </w:r>
      <w:r w:rsidRPr="00607719">
        <w:rPr>
          <w:rFonts w:ascii="Arial" w:hAnsi="Arial" w:cs="Arial"/>
        </w:rPr>
        <w:t xml:space="preserve"> is </w:t>
      </w:r>
      <w:proofErr w:type="gramStart"/>
      <w:r w:rsidRPr="00607719">
        <w:rPr>
          <w:rFonts w:ascii="Arial" w:hAnsi="Arial" w:cs="Arial"/>
        </w:rPr>
        <w:t>really not</w:t>
      </w:r>
      <w:proofErr w:type="gramEnd"/>
      <w:r w:rsidRPr="00607719">
        <w:rPr>
          <w:rFonts w:ascii="Arial" w:hAnsi="Arial" w:cs="Arial"/>
        </w:rPr>
        <w:t xml:space="preserve"> in the language. It's very much</w:t>
      </w:r>
      <w:r>
        <w:rPr>
          <w:rFonts w:ascii="Arial" w:hAnsi="Arial" w:cs="Arial"/>
        </w:rPr>
        <w:t>,</w:t>
      </w:r>
      <w:r w:rsidRPr="00607719">
        <w:rPr>
          <w:rFonts w:ascii="Arial" w:hAnsi="Arial" w:cs="Arial"/>
        </w:rPr>
        <w:t xml:space="preserve"> </w:t>
      </w:r>
      <w:proofErr w:type="spellStart"/>
      <w:r>
        <w:rPr>
          <w:rFonts w:ascii="Arial" w:hAnsi="Arial" w:cs="Arial"/>
          <w:i/>
          <w:iCs/>
        </w:rPr>
        <w:t>hulle</w:t>
      </w:r>
      <w:proofErr w:type="spellEnd"/>
      <w:r w:rsidRPr="00607719">
        <w:rPr>
          <w:rFonts w:ascii="Arial" w:hAnsi="Arial" w:cs="Arial"/>
        </w:rPr>
        <w:t>, which you know, is not very gender</w:t>
      </w:r>
      <w:r>
        <w:rPr>
          <w:rFonts w:ascii="Arial" w:hAnsi="Arial" w:cs="Arial"/>
        </w:rPr>
        <w:t>-</w:t>
      </w:r>
      <w:r w:rsidRPr="00607719">
        <w:rPr>
          <w:rFonts w:ascii="Arial" w:hAnsi="Arial" w:cs="Arial"/>
        </w:rPr>
        <w:t>neutral</w:t>
      </w:r>
      <w:r>
        <w:rPr>
          <w:rFonts w:ascii="Arial" w:hAnsi="Arial" w:cs="Arial"/>
        </w:rPr>
        <w:t>, it</w:t>
      </w:r>
      <w:r w:rsidRPr="00607719">
        <w:rPr>
          <w:rFonts w:ascii="Arial" w:hAnsi="Arial" w:cs="Arial"/>
        </w:rPr>
        <w:t xml:space="preserve"> doesn't sound good, but it's what I got</w:t>
      </w:r>
      <w:r>
        <w:rPr>
          <w:rFonts w:ascii="Arial" w:hAnsi="Arial" w:cs="Arial"/>
        </w:rPr>
        <w:t>,</w:t>
      </w:r>
      <w:r w:rsidRPr="00607719">
        <w:rPr>
          <w:rFonts w:ascii="Arial" w:hAnsi="Arial" w:cs="Arial"/>
        </w:rPr>
        <w:t xml:space="preserve"> i</w:t>
      </w:r>
      <w:r>
        <w:rPr>
          <w:rFonts w:ascii="Arial" w:hAnsi="Arial" w:cs="Arial"/>
        </w:rPr>
        <w:t>t’</w:t>
      </w:r>
      <w:r w:rsidRPr="00607719">
        <w:rPr>
          <w:rFonts w:ascii="Arial" w:hAnsi="Arial" w:cs="Arial"/>
        </w:rPr>
        <w:t>s what I got to deal with in Afrikaans. And I feel that's very</w:t>
      </w:r>
      <w:r>
        <w:rPr>
          <w:rFonts w:ascii="Arial" w:hAnsi="Arial" w:cs="Arial"/>
        </w:rPr>
        <w:t>, uhm,</w:t>
      </w:r>
      <w:r w:rsidRPr="00607719">
        <w:rPr>
          <w:rFonts w:ascii="Arial" w:hAnsi="Arial" w:cs="Arial"/>
        </w:rPr>
        <w:t xml:space="preserve"> more difficult to add into language</w:t>
      </w:r>
      <w:r>
        <w:rPr>
          <w:rFonts w:ascii="Arial" w:hAnsi="Arial" w:cs="Arial"/>
        </w:rPr>
        <w:t>, uhm, w</w:t>
      </w:r>
      <w:r w:rsidRPr="00607719">
        <w:rPr>
          <w:rFonts w:ascii="Arial" w:hAnsi="Arial" w:cs="Arial"/>
        </w:rPr>
        <w:t xml:space="preserve">hen you're saying </w:t>
      </w:r>
      <w:proofErr w:type="spellStart"/>
      <w:r>
        <w:rPr>
          <w:rFonts w:ascii="Arial" w:hAnsi="Arial" w:cs="Arial"/>
          <w:i/>
          <w:iCs/>
        </w:rPr>
        <w:t>hulle</w:t>
      </w:r>
      <w:proofErr w:type="spellEnd"/>
      <w:r>
        <w:rPr>
          <w:rFonts w:ascii="Arial" w:hAnsi="Arial" w:cs="Arial"/>
          <w:i/>
          <w:iCs/>
        </w:rPr>
        <w:t xml:space="preserve"> </w:t>
      </w:r>
      <w:r w:rsidRPr="00607719">
        <w:rPr>
          <w:rFonts w:ascii="Arial" w:hAnsi="Arial" w:cs="Arial"/>
        </w:rPr>
        <w:t>in</w:t>
      </w:r>
      <w:r>
        <w:rPr>
          <w:rFonts w:ascii="Arial" w:hAnsi="Arial" w:cs="Arial"/>
        </w:rPr>
        <w:t>,</w:t>
      </w:r>
      <w:r w:rsidRPr="00607719">
        <w:rPr>
          <w:rFonts w:ascii="Arial" w:hAnsi="Arial" w:cs="Arial"/>
        </w:rPr>
        <w:t xml:space="preserve"> </w:t>
      </w:r>
      <w:r>
        <w:rPr>
          <w:rFonts w:ascii="Arial" w:hAnsi="Arial" w:cs="Arial"/>
        </w:rPr>
        <w:t xml:space="preserve">in, </w:t>
      </w:r>
      <w:r w:rsidRPr="00607719">
        <w:rPr>
          <w:rFonts w:ascii="Arial" w:hAnsi="Arial" w:cs="Arial"/>
        </w:rPr>
        <w:t>instead of</w:t>
      </w:r>
      <w:r>
        <w:rPr>
          <w:rFonts w:ascii="Arial" w:hAnsi="Arial" w:cs="Arial"/>
        </w:rPr>
        <w:t xml:space="preserve"> </w:t>
      </w:r>
      <w:proofErr w:type="spellStart"/>
      <w:r>
        <w:rPr>
          <w:rFonts w:ascii="Arial" w:hAnsi="Arial" w:cs="Arial"/>
          <w:i/>
          <w:iCs/>
        </w:rPr>
        <w:t>haar</w:t>
      </w:r>
      <w:proofErr w:type="spellEnd"/>
      <w:r w:rsidRPr="00607719">
        <w:rPr>
          <w:rFonts w:ascii="Arial" w:hAnsi="Arial" w:cs="Arial"/>
        </w:rPr>
        <w:t xml:space="preserve"> </w:t>
      </w:r>
      <w:r>
        <w:rPr>
          <w:rFonts w:ascii="Arial" w:hAnsi="Arial" w:cs="Arial"/>
          <w:i/>
          <w:iCs/>
        </w:rPr>
        <w:t>of</w:t>
      </w:r>
      <w:r>
        <w:rPr>
          <w:rFonts w:ascii="Arial" w:hAnsi="Arial" w:cs="Arial"/>
        </w:rPr>
        <w:t xml:space="preserve"> </w:t>
      </w:r>
      <w:proofErr w:type="spellStart"/>
      <w:r>
        <w:rPr>
          <w:rFonts w:ascii="Arial" w:hAnsi="Arial" w:cs="Arial"/>
          <w:i/>
          <w:iCs/>
        </w:rPr>
        <w:t>hom</w:t>
      </w:r>
      <w:proofErr w:type="spellEnd"/>
      <w:r>
        <w:rPr>
          <w:rFonts w:ascii="Arial" w:hAnsi="Arial" w:cs="Arial"/>
          <w:i/>
          <w:iCs/>
        </w:rPr>
        <w:t xml:space="preserve">. </w:t>
      </w:r>
      <w:r>
        <w:rPr>
          <w:rFonts w:ascii="Arial" w:hAnsi="Arial" w:cs="Arial"/>
        </w:rPr>
        <w:t>B</w:t>
      </w:r>
      <w:r w:rsidRPr="00607719">
        <w:rPr>
          <w:rFonts w:ascii="Arial" w:hAnsi="Arial" w:cs="Arial"/>
        </w:rPr>
        <w:t>ut they</w:t>
      </w:r>
      <w:r>
        <w:rPr>
          <w:rFonts w:ascii="Arial" w:hAnsi="Arial" w:cs="Arial"/>
        </w:rPr>
        <w:t>/them,</w:t>
      </w:r>
      <w:r w:rsidRPr="00607719">
        <w:rPr>
          <w:rFonts w:ascii="Arial" w:hAnsi="Arial" w:cs="Arial"/>
        </w:rPr>
        <w:t xml:space="preserve"> that, you know, you use that normally, sometimes</w:t>
      </w:r>
      <w:r>
        <w:rPr>
          <w:rFonts w:ascii="Arial" w:hAnsi="Arial" w:cs="Arial"/>
        </w:rPr>
        <w:t>.</w:t>
      </w:r>
      <w:r w:rsidRPr="00607719">
        <w:rPr>
          <w:rFonts w:ascii="Arial" w:hAnsi="Arial" w:cs="Arial"/>
        </w:rPr>
        <w:t xml:space="preserve"> </w:t>
      </w:r>
      <w:r>
        <w:rPr>
          <w:rFonts w:ascii="Arial" w:hAnsi="Arial" w:cs="Arial"/>
        </w:rPr>
        <w:t>Y</w:t>
      </w:r>
      <w:r w:rsidRPr="00607719">
        <w:rPr>
          <w:rFonts w:ascii="Arial" w:hAnsi="Arial" w:cs="Arial"/>
        </w:rPr>
        <w:t xml:space="preserve">ou don't know the gender of the baby when they're </w:t>
      </w:r>
      <w:proofErr w:type="spellStart"/>
      <w:r w:rsidRPr="00607719">
        <w:rPr>
          <w:rFonts w:ascii="Arial" w:hAnsi="Arial" w:cs="Arial"/>
        </w:rPr>
        <w:t>go</w:t>
      </w:r>
      <w:r>
        <w:rPr>
          <w:rFonts w:ascii="Arial" w:hAnsi="Arial" w:cs="Arial"/>
        </w:rPr>
        <w:t>nna</w:t>
      </w:r>
      <w:proofErr w:type="spellEnd"/>
      <w:r>
        <w:rPr>
          <w:rFonts w:ascii="Arial" w:hAnsi="Arial" w:cs="Arial"/>
        </w:rPr>
        <w:t xml:space="preserve"> being</w:t>
      </w:r>
      <w:r w:rsidRPr="00607719">
        <w:rPr>
          <w:rFonts w:ascii="Arial" w:hAnsi="Arial" w:cs="Arial"/>
        </w:rPr>
        <w:t xml:space="preserve"> born,</w:t>
      </w:r>
      <w:r>
        <w:rPr>
          <w:rFonts w:ascii="Arial" w:hAnsi="Arial" w:cs="Arial"/>
        </w:rPr>
        <w:t xml:space="preserve"> they, the-</w:t>
      </w:r>
      <w:r w:rsidRPr="00607719">
        <w:rPr>
          <w:rFonts w:ascii="Arial" w:hAnsi="Arial" w:cs="Arial"/>
        </w:rPr>
        <w:t xml:space="preserve"> you know, it's </w:t>
      </w:r>
      <w:r>
        <w:rPr>
          <w:rFonts w:ascii="Arial" w:hAnsi="Arial" w:cs="Arial"/>
        </w:rPr>
        <w:t>normal</w:t>
      </w:r>
      <w:r w:rsidRPr="00607719">
        <w:rPr>
          <w:rFonts w:ascii="Arial" w:hAnsi="Arial" w:cs="Arial"/>
        </w:rPr>
        <w:t xml:space="preserve">. Of course, there's people who </w:t>
      </w:r>
      <w:r w:rsidRPr="00C8185E">
        <w:rPr>
          <w:rFonts w:ascii="Arial" w:hAnsi="Arial" w:cs="Arial"/>
          <w:i/>
          <w:iCs/>
        </w:rPr>
        <w:t>purposefully</w:t>
      </w:r>
      <w:r>
        <w:rPr>
          <w:rFonts w:ascii="Arial" w:hAnsi="Arial" w:cs="Arial"/>
        </w:rPr>
        <w:t xml:space="preserve"> will go</w:t>
      </w:r>
      <w:r w:rsidRPr="00607719">
        <w:rPr>
          <w:rFonts w:ascii="Arial" w:hAnsi="Arial" w:cs="Arial"/>
        </w:rPr>
        <w:t xml:space="preserve"> </w:t>
      </w:r>
      <w:r>
        <w:rPr>
          <w:rFonts w:ascii="Arial" w:hAnsi="Arial" w:cs="Arial"/>
        </w:rPr>
        <w:t>“</w:t>
      </w:r>
      <w:r w:rsidRPr="00607719">
        <w:rPr>
          <w:rFonts w:ascii="Arial" w:hAnsi="Arial" w:cs="Arial"/>
        </w:rPr>
        <w:t>she</w:t>
      </w:r>
      <w:r>
        <w:rPr>
          <w:rFonts w:ascii="Arial" w:hAnsi="Arial" w:cs="Arial"/>
        </w:rPr>
        <w:t>”</w:t>
      </w:r>
      <w:r w:rsidRPr="00607719">
        <w:rPr>
          <w:rFonts w:ascii="Arial" w:hAnsi="Arial" w:cs="Arial"/>
        </w:rPr>
        <w:t xml:space="preserve"> or </w:t>
      </w:r>
      <w:r>
        <w:rPr>
          <w:rFonts w:ascii="Arial" w:hAnsi="Arial" w:cs="Arial"/>
        </w:rPr>
        <w:t>“</w:t>
      </w:r>
      <w:r w:rsidRPr="00607719">
        <w:rPr>
          <w:rFonts w:ascii="Arial" w:hAnsi="Arial" w:cs="Arial"/>
        </w:rPr>
        <w:t>him</w:t>
      </w:r>
      <w:r>
        <w:rPr>
          <w:rFonts w:ascii="Arial" w:hAnsi="Arial" w:cs="Arial"/>
        </w:rPr>
        <w:t>”,</w:t>
      </w:r>
      <w:r w:rsidRPr="00607719">
        <w:rPr>
          <w:rFonts w:ascii="Arial" w:hAnsi="Arial" w:cs="Arial"/>
        </w:rPr>
        <w:t xml:space="preserve"> </w:t>
      </w:r>
      <w:r>
        <w:rPr>
          <w:rFonts w:ascii="Arial" w:hAnsi="Arial" w:cs="Arial"/>
        </w:rPr>
        <w:t xml:space="preserve">and </w:t>
      </w:r>
      <w:r w:rsidRPr="00607719">
        <w:rPr>
          <w:rFonts w:ascii="Arial" w:hAnsi="Arial" w:cs="Arial"/>
        </w:rPr>
        <w:t>you know</w:t>
      </w:r>
      <w:r>
        <w:rPr>
          <w:rFonts w:ascii="Arial" w:hAnsi="Arial" w:cs="Arial"/>
        </w:rPr>
        <w:t xml:space="preserve">. That’s just being </w:t>
      </w:r>
      <w:proofErr w:type="spellStart"/>
      <w:r>
        <w:rPr>
          <w:rFonts w:ascii="Arial" w:hAnsi="Arial" w:cs="Arial"/>
          <w:i/>
          <w:iCs/>
        </w:rPr>
        <w:t>aspris</w:t>
      </w:r>
      <w:proofErr w:type="spellEnd"/>
      <w:r>
        <w:rPr>
          <w:rFonts w:ascii="Arial" w:hAnsi="Arial" w:cs="Arial"/>
        </w:rPr>
        <w:t xml:space="preserve"> now, uh-uh. </w:t>
      </w:r>
    </w:p>
    <w:p w14:paraId="2A0E4828" w14:textId="77777777" w:rsidR="00D1362F" w:rsidRPr="00607719" w:rsidRDefault="00D1362F" w:rsidP="00D1362F">
      <w:pPr>
        <w:spacing w:after="0"/>
        <w:rPr>
          <w:rFonts w:ascii="Arial" w:hAnsi="Arial" w:cs="Arial"/>
        </w:rPr>
      </w:pPr>
    </w:p>
    <w:p w14:paraId="00F30000" w14:textId="77777777" w:rsidR="00D1362F"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Pr>
          <w:rFonts w:ascii="Arial" w:hAnsi="Arial" w:cs="Arial"/>
          <w:bCs/>
        </w:rPr>
        <w:t xml:space="preserve">Or </w:t>
      </w:r>
      <w:r w:rsidRPr="00607719">
        <w:rPr>
          <w:rFonts w:ascii="Arial" w:hAnsi="Arial" w:cs="Arial"/>
        </w:rPr>
        <w:t xml:space="preserve">when people try </w:t>
      </w:r>
      <w:r>
        <w:rPr>
          <w:rFonts w:ascii="Arial" w:hAnsi="Arial" w:cs="Arial"/>
        </w:rPr>
        <w:t>and they’ll be like</w:t>
      </w:r>
      <w:r w:rsidRPr="00607719">
        <w:rPr>
          <w:rFonts w:ascii="Arial" w:hAnsi="Arial" w:cs="Arial"/>
        </w:rPr>
        <w:t xml:space="preserve">, </w:t>
      </w:r>
      <w:r>
        <w:rPr>
          <w:rFonts w:ascii="Arial" w:hAnsi="Arial" w:cs="Arial"/>
        </w:rPr>
        <w:t xml:space="preserve">“No, </w:t>
      </w:r>
      <w:r w:rsidRPr="00607719">
        <w:rPr>
          <w:rFonts w:ascii="Arial" w:hAnsi="Arial" w:cs="Arial"/>
        </w:rPr>
        <w:t xml:space="preserve">she's </w:t>
      </w:r>
      <w:proofErr w:type="gramStart"/>
      <w:r w:rsidRPr="00607719">
        <w:rPr>
          <w:rFonts w:ascii="Arial" w:hAnsi="Arial" w:cs="Arial"/>
        </w:rPr>
        <w:t xml:space="preserve">a </w:t>
      </w:r>
      <w:r>
        <w:rPr>
          <w:rFonts w:ascii="Arial" w:hAnsi="Arial" w:cs="Arial"/>
        </w:rPr>
        <w:t>they</w:t>
      </w:r>
      <w:proofErr w:type="gramEnd"/>
      <w:r>
        <w:rPr>
          <w:rFonts w:ascii="Arial" w:hAnsi="Arial" w:cs="Arial"/>
        </w:rPr>
        <w:t>”</w:t>
      </w:r>
      <w:r w:rsidRPr="00607719">
        <w:rPr>
          <w:rFonts w:ascii="Arial" w:hAnsi="Arial" w:cs="Arial"/>
        </w:rPr>
        <w:t xml:space="preserve"> and I'm like</w:t>
      </w:r>
      <w:r>
        <w:rPr>
          <w:rFonts w:ascii="Arial" w:hAnsi="Arial" w:cs="Arial"/>
        </w:rPr>
        <w:t xml:space="preserve"> “well that defeats the purpose”</w:t>
      </w:r>
    </w:p>
    <w:p w14:paraId="0553AED6" w14:textId="77777777" w:rsidR="00D1362F" w:rsidRDefault="00D1362F" w:rsidP="00D1362F">
      <w:pPr>
        <w:spacing w:after="0"/>
        <w:rPr>
          <w:rFonts w:ascii="Arial" w:hAnsi="Arial" w:cs="Arial"/>
        </w:rPr>
      </w:pPr>
    </w:p>
    <w:p w14:paraId="7666E902" w14:textId="77777777" w:rsidR="00D1362F" w:rsidRDefault="00D1362F" w:rsidP="00D1362F">
      <w:pPr>
        <w:spacing w:after="0"/>
        <w:rPr>
          <w:rFonts w:ascii="Arial" w:hAnsi="Arial" w:cs="Arial"/>
        </w:rPr>
      </w:pPr>
      <w:r w:rsidRPr="00C8185E">
        <w:rPr>
          <w:rFonts w:ascii="Arial" w:hAnsi="Arial" w:cs="Arial"/>
          <w:b/>
          <w:bCs/>
        </w:rPr>
        <w:lastRenderedPageBreak/>
        <w:t>Casey</w:t>
      </w:r>
      <w:r>
        <w:rPr>
          <w:rFonts w:ascii="Arial" w:hAnsi="Arial" w:cs="Arial"/>
        </w:rPr>
        <w:t>: There! There! There! That</w:t>
      </w:r>
      <w:r w:rsidRPr="00607719">
        <w:rPr>
          <w:rFonts w:ascii="Arial" w:hAnsi="Arial" w:cs="Arial"/>
        </w:rPr>
        <w:t xml:space="preserve"> language</w:t>
      </w:r>
      <w:r>
        <w:rPr>
          <w:rFonts w:ascii="Arial" w:hAnsi="Arial" w:cs="Arial"/>
        </w:rPr>
        <w:t>! “She’s a boy now”.</w:t>
      </w:r>
      <w:r w:rsidRPr="00607719">
        <w:rPr>
          <w:rFonts w:ascii="Arial" w:hAnsi="Arial" w:cs="Arial"/>
        </w:rPr>
        <w:t xml:space="preserve"> </w:t>
      </w:r>
      <w:r>
        <w:rPr>
          <w:rFonts w:ascii="Arial" w:hAnsi="Arial" w:cs="Arial"/>
        </w:rPr>
        <w:t xml:space="preserve">Ah! </w:t>
      </w:r>
    </w:p>
    <w:p w14:paraId="6505EFF0" w14:textId="77777777" w:rsidR="00D1362F" w:rsidRDefault="00D1362F" w:rsidP="00D1362F">
      <w:pPr>
        <w:spacing w:after="0"/>
        <w:rPr>
          <w:rFonts w:ascii="Arial" w:hAnsi="Arial" w:cs="Arial"/>
        </w:rPr>
      </w:pPr>
    </w:p>
    <w:p w14:paraId="2FD2AEAB"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Okay. </w:t>
      </w:r>
    </w:p>
    <w:p w14:paraId="40839FDA" w14:textId="77777777" w:rsidR="00D1362F" w:rsidRDefault="00D1362F" w:rsidP="00D1362F">
      <w:pPr>
        <w:spacing w:after="0"/>
        <w:rPr>
          <w:rFonts w:ascii="Arial" w:hAnsi="Arial" w:cs="Arial"/>
        </w:rPr>
      </w:pPr>
    </w:p>
    <w:p w14:paraId="14983DD9" w14:textId="77777777" w:rsidR="00D1362F" w:rsidRPr="00607719" w:rsidRDefault="00D1362F" w:rsidP="00D1362F">
      <w:pPr>
        <w:spacing w:after="0"/>
        <w:rPr>
          <w:rFonts w:ascii="Arial" w:hAnsi="Arial" w:cs="Arial"/>
        </w:rPr>
      </w:pPr>
      <w:r>
        <w:rPr>
          <w:rFonts w:ascii="Arial" w:hAnsi="Arial" w:cs="Arial"/>
          <w:b/>
          <w:bCs/>
        </w:rPr>
        <w:t xml:space="preserve">Kiara: </w:t>
      </w:r>
      <w:r>
        <w:rPr>
          <w:rFonts w:ascii="Arial" w:hAnsi="Arial" w:cs="Arial"/>
        </w:rPr>
        <w:t>I think with language, I</w:t>
      </w:r>
      <w:r w:rsidRPr="00607719">
        <w:rPr>
          <w:rFonts w:ascii="Arial" w:hAnsi="Arial" w:cs="Arial"/>
        </w:rPr>
        <w:t xml:space="preserve"> took Gender Studies </w:t>
      </w:r>
      <w:r>
        <w:rPr>
          <w:rFonts w:ascii="Arial" w:hAnsi="Arial" w:cs="Arial"/>
        </w:rPr>
        <w:t xml:space="preserve">last year </w:t>
      </w:r>
      <w:proofErr w:type="spellStart"/>
      <w:r>
        <w:rPr>
          <w:rFonts w:ascii="Arial" w:hAnsi="Arial" w:cs="Arial"/>
        </w:rPr>
        <w:t>‘cause</w:t>
      </w:r>
      <w:proofErr w:type="spellEnd"/>
      <w:r w:rsidRPr="00607719">
        <w:rPr>
          <w:rFonts w:ascii="Arial" w:hAnsi="Arial" w:cs="Arial"/>
        </w:rPr>
        <w:t xml:space="preserve"> was like, you know,</w:t>
      </w:r>
      <w:r>
        <w:rPr>
          <w:rFonts w:ascii="Arial" w:hAnsi="Arial" w:cs="Arial"/>
        </w:rPr>
        <w:t xml:space="preserve"> I </w:t>
      </w:r>
      <w:proofErr w:type="spellStart"/>
      <w:r>
        <w:rPr>
          <w:rFonts w:ascii="Arial" w:hAnsi="Arial" w:cs="Arial"/>
        </w:rPr>
        <w:t>wanna</w:t>
      </w:r>
      <w:proofErr w:type="spellEnd"/>
      <w:r w:rsidRPr="00607719">
        <w:rPr>
          <w:rFonts w:ascii="Arial" w:hAnsi="Arial" w:cs="Arial"/>
        </w:rPr>
        <w:t xml:space="preserve"> understand gender</w:t>
      </w:r>
      <w:r>
        <w:rPr>
          <w:rFonts w:ascii="Arial" w:hAnsi="Arial" w:cs="Arial"/>
        </w:rPr>
        <w:t>. I</w:t>
      </w:r>
      <w:r w:rsidRPr="00607719">
        <w:rPr>
          <w:rFonts w:ascii="Arial" w:hAnsi="Arial" w:cs="Arial"/>
        </w:rPr>
        <w:t xml:space="preserve"> still don</w:t>
      </w:r>
      <w:r>
        <w:rPr>
          <w:rFonts w:ascii="Arial" w:hAnsi="Arial" w:cs="Arial"/>
        </w:rPr>
        <w:t>’</w:t>
      </w:r>
      <w:r w:rsidRPr="00607719">
        <w:rPr>
          <w:rFonts w:ascii="Arial" w:hAnsi="Arial" w:cs="Arial"/>
        </w:rPr>
        <w:t xml:space="preserve">t </w:t>
      </w:r>
      <w:r>
        <w:rPr>
          <w:rFonts w:ascii="Arial" w:hAnsi="Arial" w:cs="Arial"/>
        </w:rPr>
        <w:t xml:space="preserve">know what I learnt in that course </w:t>
      </w:r>
      <w:r w:rsidRPr="00607719">
        <w:rPr>
          <w:rFonts w:ascii="Arial" w:hAnsi="Arial" w:cs="Arial"/>
        </w:rPr>
        <w:t>but</w:t>
      </w:r>
      <w:r>
        <w:rPr>
          <w:rFonts w:ascii="Arial" w:hAnsi="Arial" w:cs="Arial"/>
        </w:rPr>
        <w:t xml:space="preserve"> (=[Several]: [Laughter]),</w:t>
      </w:r>
      <w:r w:rsidRPr="00607719">
        <w:rPr>
          <w:rFonts w:ascii="Arial" w:hAnsi="Arial" w:cs="Arial"/>
        </w:rPr>
        <w:t xml:space="preserve"> </w:t>
      </w:r>
      <w:r>
        <w:rPr>
          <w:rFonts w:ascii="Arial" w:hAnsi="Arial" w:cs="Arial"/>
        </w:rPr>
        <w:t xml:space="preserve">when </w:t>
      </w:r>
      <w:r w:rsidRPr="00607719">
        <w:rPr>
          <w:rFonts w:ascii="Arial" w:hAnsi="Arial" w:cs="Arial"/>
        </w:rPr>
        <w:t>we're talking about language and gender and</w:t>
      </w:r>
      <w:r>
        <w:rPr>
          <w:rFonts w:ascii="Arial" w:hAnsi="Arial" w:cs="Arial"/>
        </w:rPr>
        <w:t xml:space="preserve"> I</w:t>
      </w:r>
      <w:r w:rsidRPr="00607719">
        <w:rPr>
          <w:rFonts w:ascii="Arial" w:hAnsi="Arial" w:cs="Arial"/>
        </w:rPr>
        <w:t xml:space="preserve"> came to realize that </w:t>
      </w:r>
      <w:proofErr w:type="spellStart"/>
      <w:r w:rsidRPr="00607719">
        <w:rPr>
          <w:rFonts w:ascii="Arial" w:hAnsi="Arial" w:cs="Arial"/>
        </w:rPr>
        <w:t>mo</w:t>
      </w:r>
      <w:proofErr w:type="spellEnd"/>
      <w:r>
        <w:rPr>
          <w:rFonts w:ascii="Arial" w:hAnsi="Arial" w:cs="Arial"/>
        </w:rPr>
        <w:t>-, mo</w:t>
      </w:r>
      <w:r w:rsidRPr="00607719">
        <w:rPr>
          <w:rFonts w:ascii="Arial" w:hAnsi="Arial" w:cs="Arial"/>
        </w:rPr>
        <w:t>st</w:t>
      </w:r>
      <w:r>
        <w:rPr>
          <w:rFonts w:ascii="Arial" w:hAnsi="Arial" w:cs="Arial"/>
        </w:rPr>
        <w:t>, vernacular, there isn’t</w:t>
      </w:r>
      <w:r w:rsidRPr="00607719">
        <w:rPr>
          <w:rFonts w:ascii="Arial" w:hAnsi="Arial" w:cs="Arial"/>
        </w:rPr>
        <w:t xml:space="preserve"> gender</w:t>
      </w:r>
      <w:r>
        <w:rPr>
          <w:rFonts w:ascii="Arial" w:hAnsi="Arial" w:cs="Arial"/>
        </w:rPr>
        <w:t>,</w:t>
      </w:r>
      <w:r w:rsidRPr="00607719">
        <w:rPr>
          <w:rFonts w:ascii="Arial" w:hAnsi="Arial" w:cs="Arial"/>
        </w:rPr>
        <w:t xml:space="preserve"> we don't necessarily have gender</w:t>
      </w:r>
      <w:r>
        <w:rPr>
          <w:rFonts w:ascii="Arial" w:hAnsi="Arial" w:cs="Arial"/>
        </w:rPr>
        <w:t>. Yeah, I’m sure if, you realize like-</w:t>
      </w:r>
    </w:p>
    <w:p w14:paraId="2F896488" w14:textId="77777777" w:rsidR="00D1362F" w:rsidRPr="00607719" w:rsidRDefault="00D1362F" w:rsidP="00D1362F">
      <w:pPr>
        <w:spacing w:after="0"/>
        <w:rPr>
          <w:rFonts w:ascii="Arial" w:hAnsi="Arial" w:cs="Arial"/>
        </w:rPr>
      </w:pPr>
    </w:p>
    <w:p w14:paraId="44E27FCF" w14:textId="77777777" w:rsidR="00D1362F" w:rsidRPr="00607719"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Pr>
          <w:rFonts w:ascii="Arial" w:hAnsi="Arial" w:cs="Arial"/>
          <w:bCs/>
        </w:rPr>
        <w:t>L</w:t>
      </w:r>
      <w:r w:rsidRPr="00607719">
        <w:rPr>
          <w:rFonts w:ascii="Arial" w:hAnsi="Arial" w:cs="Arial"/>
        </w:rPr>
        <w:t>ike</w:t>
      </w:r>
      <w:r>
        <w:rPr>
          <w:rFonts w:ascii="Arial" w:hAnsi="Arial" w:cs="Arial"/>
        </w:rPr>
        <w:t>,</w:t>
      </w:r>
      <w:r w:rsidRPr="00607719">
        <w:rPr>
          <w:rFonts w:ascii="Arial" w:hAnsi="Arial" w:cs="Arial"/>
        </w:rPr>
        <w:t xml:space="preserve"> like I did French for two years in high school. And you know, any of the languages th</w:t>
      </w:r>
      <w:r>
        <w:rPr>
          <w:rFonts w:ascii="Arial" w:hAnsi="Arial" w:cs="Arial"/>
        </w:rPr>
        <w:t>at are,</w:t>
      </w:r>
      <w:r w:rsidRPr="00607719">
        <w:rPr>
          <w:rFonts w:ascii="Arial" w:hAnsi="Arial" w:cs="Arial"/>
        </w:rPr>
        <w:t xml:space="preserve"> that even </w:t>
      </w:r>
      <w:r>
        <w:rPr>
          <w:rFonts w:ascii="Arial" w:hAnsi="Arial" w:cs="Arial"/>
        </w:rPr>
        <w:t>put</w:t>
      </w:r>
      <w:r w:rsidRPr="00607719">
        <w:rPr>
          <w:rFonts w:ascii="Arial" w:hAnsi="Arial" w:cs="Arial"/>
        </w:rPr>
        <w:t xml:space="preserve"> genders to objects</w:t>
      </w:r>
      <w:r>
        <w:rPr>
          <w:rFonts w:ascii="Arial" w:hAnsi="Arial" w:cs="Arial"/>
        </w:rPr>
        <w:t xml:space="preserve"> (=Tyler: Y</w:t>
      </w:r>
      <w:r w:rsidRPr="00607719">
        <w:rPr>
          <w:rFonts w:ascii="Arial" w:hAnsi="Arial" w:cs="Arial"/>
        </w:rPr>
        <w:t>eah</w:t>
      </w:r>
      <w:r>
        <w:rPr>
          <w:rFonts w:ascii="Arial" w:hAnsi="Arial" w:cs="Arial"/>
        </w:rPr>
        <w:t>)</w:t>
      </w:r>
      <w:r w:rsidRPr="00607719">
        <w:rPr>
          <w:rFonts w:ascii="Arial" w:hAnsi="Arial" w:cs="Arial"/>
        </w:rPr>
        <w:t>. What? What is</w:t>
      </w:r>
      <w:r>
        <w:rPr>
          <w:rFonts w:ascii="Arial" w:hAnsi="Arial" w:cs="Arial"/>
        </w:rPr>
        <w:t xml:space="preserve"> that? S</w:t>
      </w:r>
      <w:r w:rsidRPr="00607719">
        <w:rPr>
          <w:rFonts w:ascii="Arial" w:hAnsi="Arial" w:cs="Arial"/>
        </w:rPr>
        <w:t>o</w:t>
      </w:r>
      <w:r>
        <w:rPr>
          <w:rFonts w:ascii="Arial" w:hAnsi="Arial" w:cs="Arial"/>
        </w:rPr>
        <w:t>,</w:t>
      </w:r>
      <w:r w:rsidRPr="00607719">
        <w:rPr>
          <w:rFonts w:ascii="Arial" w:hAnsi="Arial" w:cs="Arial"/>
        </w:rPr>
        <w:t xml:space="preserve"> I'm very much feeling that</w:t>
      </w:r>
      <w:r>
        <w:rPr>
          <w:rFonts w:ascii="Arial" w:hAnsi="Arial" w:cs="Arial"/>
        </w:rPr>
        <w:t>, ja,</w:t>
      </w:r>
      <w:r w:rsidRPr="00607719">
        <w:rPr>
          <w:rFonts w:ascii="Arial" w:hAnsi="Arial" w:cs="Arial"/>
        </w:rPr>
        <w:t xml:space="preserve"> we can be </w:t>
      </w:r>
      <w:proofErr w:type="gramStart"/>
      <w:r w:rsidRPr="00607719">
        <w:rPr>
          <w:rFonts w:ascii="Arial" w:hAnsi="Arial" w:cs="Arial"/>
        </w:rPr>
        <w:t>English</w:t>
      </w:r>
      <w:r>
        <w:rPr>
          <w:rFonts w:ascii="Arial" w:hAnsi="Arial" w:cs="Arial"/>
        </w:rPr>
        <w:t>-</w:t>
      </w:r>
      <w:r w:rsidRPr="00607719">
        <w:rPr>
          <w:rFonts w:ascii="Arial" w:hAnsi="Arial" w:cs="Arial"/>
        </w:rPr>
        <w:t>speakers</w:t>
      </w:r>
      <w:proofErr w:type="gramEnd"/>
      <w:r w:rsidRPr="00607719">
        <w:rPr>
          <w:rFonts w:ascii="Arial" w:hAnsi="Arial" w:cs="Arial"/>
        </w:rPr>
        <w:t xml:space="preserve"> here, which gives us an advantage o</w:t>
      </w:r>
      <w:r>
        <w:rPr>
          <w:rFonts w:ascii="Arial" w:hAnsi="Arial" w:cs="Arial"/>
        </w:rPr>
        <w:t>ver</w:t>
      </w:r>
      <w:r w:rsidRPr="00607719">
        <w:rPr>
          <w:rFonts w:ascii="Arial" w:hAnsi="Arial" w:cs="Arial"/>
        </w:rPr>
        <w:t xml:space="preserve"> our</w:t>
      </w:r>
      <w:r>
        <w:rPr>
          <w:rFonts w:ascii="Arial" w:hAnsi="Arial" w:cs="Arial"/>
        </w:rPr>
        <w:t>, uhm,</w:t>
      </w:r>
      <w:r w:rsidRPr="00607719">
        <w:rPr>
          <w:rFonts w:ascii="Arial" w:hAnsi="Arial" w:cs="Arial"/>
        </w:rPr>
        <w:t xml:space="preserve"> pronouns, but </w:t>
      </w:r>
      <w:r>
        <w:rPr>
          <w:rFonts w:ascii="Arial" w:hAnsi="Arial" w:cs="Arial"/>
        </w:rPr>
        <w:t xml:space="preserve">if </w:t>
      </w:r>
      <w:r w:rsidRPr="00607719">
        <w:rPr>
          <w:rFonts w:ascii="Arial" w:hAnsi="Arial" w:cs="Arial"/>
        </w:rPr>
        <w:t xml:space="preserve">we like were like French or Italian, you know, any of those languages. </w:t>
      </w:r>
      <w:r w:rsidRPr="009534B1">
        <w:rPr>
          <w:rFonts w:ascii="Arial" w:hAnsi="Arial" w:cs="Arial"/>
          <w:i/>
          <w:iCs/>
        </w:rPr>
        <w:t>Yoh</w:t>
      </w:r>
      <w:r>
        <w:rPr>
          <w:rFonts w:ascii="Arial" w:hAnsi="Arial" w:cs="Arial"/>
        </w:rPr>
        <w:t xml:space="preserve">, </w:t>
      </w:r>
      <w:r w:rsidRPr="00607719">
        <w:rPr>
          <w:rFonts w:ascii="Arial" w:hAnsi="Arial" w:cs="Arial"/>
        </w:rPr>
        <w:t xml:space="preserve">I feel for those people </w:t>
      </w:r>
      <w:proofErr w:type="spellStart"/>
      <w:r>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everything is </w:t>
      </w:r>
      <w:r>
        <w:rPr>
          <w:rFonts w:ascii="Arial" w:hAnsi="Arial" w:cs="Arial"/>
        </w:rPr>
        <w:t>gendere</w:t>
      </w:r>
      <w:r w:rsidRPr="00607719">
        <w:rPr>
          <w:rFonts w:ascii="Arial" w:hAnsi="Arial" w:cs="Arial"/>
        </w:rPr>
        <w:t xml:space="preserve">d. Everything </w:t>
      </w:r>
      <w:r>
        <w:rPr>
          <w:rFonts w:ascii="Arial" w:hAnsi="Arial" w:cs="Arial"/>
        </w:rPr>
        <w:t>i</w:t>
      </w:r>
      <w:r w:rsidRPr="00607719">
        <w:rPr>
          <w:rFonts w:ascii="Arial" w:hAnsi="Arial" w:cs="Arial"/>
        </w:rPr>
        <w:t>s a binary</w:t>
      </w:r>
      <w:r>
        <w:rPr>
          <w:rFonts w:ascii="Arial" w:hAnsi="Arial" w:cs="Arial"/>
        </w:rPr>
        <w:t>.</w:t>
      </w:r>
    </w:p>
    <w:p w14:paraId="404E1033" w14:textId="77777777" w:rsidR="00D1362F" w:rsidRPr="00607719" w:rsidRDefault="00D1362F" w:rsidP="00D1362F">
      <w:pPr>
        <w:spacing w:after="0"/>
        <w:rPr>
          <w:rFonts w:ascii="Arial" w:hAnsi="Arial" w:cs="Arial"/>
        </w:rPr>
      </w:pPr>
    </w:p>
    <w:p w14:paraId="0DD052DE" w14:textId="77777777" w:rsidR="00D1362F" w:rsidRPr="00607719"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proofErr w:type="spellStart"/>
      <w:r>
        <w:rPr>
          <w:rFonts w:ascii="Arial" w:hAnsi="Arial" w:cs="Arial"/>
          <w:b/>
        </w:rPr>
        <w:t>‘</w:t>
      </w:r>
      <w:proofErr w:type="gramStart"/>
      <w:r>
        <w:rPr>
          <w:rFonts w:ascii="Arial" w:hAnsi="Arial" w:cs="Arial"/>
        </w:rPr>
        <w:t>C</w:t>
      </w:r>
      <w:r w:rsidRPr="00607719">
        <w:rPr>
          <w:rFonts w:ascii="Arial" w:hAnsi="Arial" w:cs="Arial"/>
        </w:rPr>
        <w:t>ause</w:t>
      </w:r>
      <w:proofErr w:type="spellEnd"/>
      <w:proofErr w:type="gramEnd"/>
      <w:r w:rsidRPr="00607719">
        <w:rPr>
          <w:rFonts w:ascii="Arial" w:hAnsi="Arial" w:cs="Arial"/>
        </w:rPr>
        <w:t xml:space="preserve"> I know</w:t>
      </w:r>
      <w:r>
        <w:rPr>
          <w:rFonts w:ascii="Arial" w:hAnsi="Arial" w:cs="Arial"/>
        </w:rPr>
        <w:t xml:space="preserve"> with, with Xhosa, </w:t>
      </w:r>
      <w:r w:rsidRPr="00607719">
        <w:rPr>
          <w:rFonts w:ascii="Arial" w:hAnsi="Arial" w:cs="Arial"/>
        </w:rPr>
        <w:t xml:space="preserve">we don't have pronouns </w:t>
      </w:r>
      <w:r>
        <w:rPr>
          <w:rFonts w:ascii="Arial" w:hAnsi="Arial" w:cs="Arial"/>
        </w:rPr>
        <w:t xml:space="preserve">per se, so if you </w:t>
      </w:r>
      <w:proofErr w:type="spellStart"/>
      <w:r>
        <w:rPr>
          <w:rFonts w:ascii="Arial" w:hAnsi="Arial" w:cs="Arial"/>
        </w:rPr>
        <w:t>wanna</w:t>
      </w:r>
      <w:proofErr w:type="spellEnd"/>
      <w:r>
        <w:rPr>
          <w:rFonts w:ascii="Arial" w:hAnsi="Arial" w:cs="Arial"/>
        </w:rPr>
        <w:t xml:space="preserve"> say, uhm, “</w:t>
      </w:r>
      <w:r w:rsidRPr="00607719">
        <w:rPr>
          <w:rFonts w:ascii="Arial" w:hAnsi="Arial" w:cs="Arial"/>
        </w:rPr>
        <w:t>she said</w:t>
      </w:r>
      <w:r>
        <w:rPr>
          <w:rFonts w:ascii="Arial" w:hAnsi="Arial" w:cs="Arial"/>
        </w:rPr>
        <w:t>”</w:t>
      </w:r>
      <w:r w:rsidRPr="00607719">
        <w:rPr>
          <w:rFonts w:ascii="Arial" w:hAnsi="Arial" w:cs="Arial"/>
        </w:rPr>
        <w:t xml:space="preserve"> you'd </w:t>
      </w:r>
      <w:r>
        <w:rPr>
          <w:rFonts w:ascii="Arial" w:hAnsi="Arial" w:cs="Arial"/>
        </w:rPr>
        <w:t>be like “</w:t>
      </w:r>
      <w:proofErr w:type="spellStart"/>
      <w:r>
        <w:rPr>
          <w:rFonts w:ascii="Arial" w:hAnsi="Arial" w:cs="Arial"/>
          <w:i/>
          <w:iCs/>
        </w:rPr>
        <w:t>uthe</w:t>
      </w:r>
      <w:proofErr w:type="spellEnd"/>
      <w:r>
        <w:rPr>
          <w:rFonts w:ascii="Arial" w:hAnsi="Arial" w:cs="Arial"/>
          <w:i/>
          <w:iCs/>
        </w:rPr>
        <w:t>”</w:t>
      </w:r>
      <w:r w:rsidRPr="00607719">
        <w:rPr>
          <w:rFonts w:ascii="Arial" w:hAnsi="Arial" w:cs="Arial"/>
        </w:rPr>
        <w:t>, which is neutral, and then you have to specify</w:t>
      </w:r>
      <w:r>
        <w:rPr>
          <w:rFonts w:ascii="Arial" w:hAnsi="Arial" w:cs="Arial"/>
        </w:rPr>
        <w:t>, “</w:t>
      </w:r>
      <w:proofErr w:type="spellStart"/>
      <w:r w:rsidRPr="009C484F">
        <w:rPr>
          <w:rFonts w:ascii="Arial" w:hAnsi="Arial" w:cs="Arial"/>
          <w:i/>
          <w:iCs/>
        </w:rPr>
        <w:t>intomba</w:t>
      </w:r>
      <w:proofErr w:type="spellEnd"/>
      <w:r w:rsidRPr="009C484F">
        <w:rPr>
          <w:rFonts w:ascii="Arial" w:hAnsi="Arial" w:cs="Arial"/>
          <w:i/>
          <w:iCs/>
        </w:rPr>
        <w:t xml:space="preserve"> </w:t>
      </w:r>
      <w:proofErr w:type="spellStart"/>
      <w:r w:rsidRPr="009C484F">
        <w:rPr>
          <w:rFonts w:ascii="Arial" w:hAnsi="Arial" w:cs="Arial"/>
          <w:i/>
          <w:iCs/>
        </w:rPr>
        <w:t>ithe</w:t>
      </w:r>
      <w:proofErr w:type="spellEnd"/>
      <w:r>
        <w:rPr>
          <w:rFonts w:ascii="Arial" w:hAnsi="Arial" w:cs="Arial"/>
        </w:rPr>
        <w:t xml:space="preserve">” </w:t>
      </w:r>
      <w:r w:rsidRPr="00607719">
        <w:rPr>
          <w:rFonts w:ascii="Arial" w:hAnsi="Arial" w:cs="Arial"/>
        </w:rPr>
        <w:t>so</w:t>
      </w:r>
      <w:r>
        <w:rPr>
          <w:rFonts w:ascii="Arial" w:hAnsi="Arial" w:cs="Arial"/>
        </w:rPr>
        <w:t>, yeah, it’s very</w:t>
      </w:r>
      <w:r w:rsidRPr="00607719">
        <w:rPr>
          <w:rFonts w:ascii="Arial" w:hAnsi="Arial" w:cs="Arial"/>
        </w:rPr>
        <w:t xml:space="preserve"> </w:t>
      </w:r>
      <w:r>
        <w:rPr>
          <w:rFonts w:ascii="Arial" w:hAnsi="Arial" w:cs="Arial"/>
        </w:rPr>
        <w:t>gender neutral</w:t>
      </w:r>
      <w:r w:rsidRPr="00607719">
        <w:rPr>
          <w:rFonts w:ascii="Arial" w:hAnsi="Arial" w:cs="Arial"/>
        </w:rPr>
        <w:t>.</w:t>
      </w:r>
    </w:p>
    <w:p w14:paraId="0C07B610" w14:textId="77777777" w:rsidR="00D1362F" w:rsidRPr="00607719" w:rsidRDefault="00D1362F" w:rsidP="00D1362F">
      <w:pPr>
        <w:spacing w:after="0"/>
        <w:rPr>
          <w:rFonts w:ascii="Arial" w:hAnsi="Arial" w:cs="Arial"/>
        </w:rPr>
      </w:pPr>
    </w:p>
    <w:p w14:paraId="1EE04C1F"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bCs/>
        </w:rPr>
        <w:t xml:space="preserve">Okay. </w:t>
      </w:r>
      <w:r w:rsidRPr="00607719">
        <w:rPr>
          <w:rFonts w:ascii="Arial" w:hAnsi="Arial" w:cs="Arial"/>
        </w:rPr>
        <w:t xml:space="preserve">We are </w:t>
      </w:r>
      <w:proofErr w:type="gramStart"/>
      <w:r w:rsidRPr="00607719">
        <w:rPr>
          <w:rFonts w:ascii="Arial" w:hAnsi="Arial" w:cs="Arial"/>
        </w:rPr>
        <w:t>actually nearing</w:t>
      </w:r>
      <w:proofErr w:type="gramEnd"/>
      <w:r w:rsidRPr="00607719">
        <w:rPr>
          <w:rFonts w:ascii="Arial" w:hAnsi="Arial" w:cs="Arial"/>
        </w:rPr>
        <w:t xml:space="preserve"> the end of our session. So</w:t>
      </w:r>
      <w:r>
        <w:rPr>
          <w:rFonts w:ascii="Arial" w:hAnsi="Arial" w:cs="Arial"/>
        </w:rPr>
        <w:t>,</w:t>
      </w:r>
      <w:r w:rsidRPr="00607719">
        <w:rPr>
          <w:rFonts w:ascii="Arial" w:hAnsi="Arial" w:cs="Arial"/>
        </w:rPr>
        <w:t xml:space="preserve"> is there anything that you wanted to share that you haven't shared yet? Now's your time</w:t>
      </w:r>
      <w:r>
        <w:rPr>
          <w:rFonts w:ascii="Arial" w:hAnsi="Arial" w:cs="Arial"/>
        </w:rPr>
        <w:t>, [laugh sigh]. Lily? Amara?...</w:t>
      </w:r>
      <w:r w:rsidRPr="00607719">
        <w:rPr>
          <w:rFonts w:ascii="Arial" w:hAnsi="Arial" w:cs="Arial"/>
        </w:rPr>
        <w:t xml:space="preserve"> </w:t>
      </w:r>
      <w:r>
        <w:rPr>
          <w:rFonts w:ascii="Arial" w:hAnsi="Arial" w:cs="Arial"/>
        </w:rPr>
        <w:t xml:space="preserve">Okay. </w:t>
      </w:r>
      <w:r w:rsidRPr="00607719">
        <w:rPr>
          <w:rFonts w:ascii="Arial" w:hAnsi="Arial" w:cs="Arial"/>
        </w:rPr>
        <w:t xml:space="preserve">If you don't have anything, that's also </w:t>
      </w:r>
      <w:r>
        <w:rPr>
          <w:rFonts w:ascii="Arial" w:hAnsi="Arial" w:cs="Arial"/>
        </w:rPr>
        <w:t>fine, [laugh sigh].</w:t>
      </w:r>
    </w:p>
    <w:p w14:paraId="1DD4FF9B" w14:textId="77777777" w:rsidR="00D1362F" w:rsidRPr="00607719" w:rsidRDefault="00D1362F" w:rsidP="00D1362F">
      <w:pPr>
        <w:spacing w:after="0"/>
        <w:rPr>
          <w:rFonts w:ascii="Arial" w:hAnsi="Arial" w:cs="Arial"/>
        </w:rPr>
      </w:pPr>
    </w:p>
    <w:p w14:paraId="0F5E9595" w14:textId="77777777" w:rsidR="00D1362F" w:rsidRPr="00607719"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 xml:space="preserve">Uhm, another sameness thing, like, uhm, </w:t>
      </w:r>
      <w:r w:rsidRPr="00607719">
        <w:rPr>
          <w:rFonts w:ascii="Arial" w:hAnsi="Arial" w:cs="Arial"/>
        </w:rPr>
        <w:t>just having a tran</w:t>
      </w:r>
      <w:r>
        <w:rPr>
          <w:rFonts w:ascii="Arial" w:hAnsi="Arial" w:cs="Arial"/>
        </w:rPr>
        <w:t>s boyfriend. It has</w:t>
      </w:r>
      <w:r w:rsidRPr="00607719">
        <w:rPr>
          <w:rFonts w:ascii="Arial" w:hAnsi="Arial" w:cs="Arial"/>
        </w:rPr>
        <w:t xml:space="preserve"> been</w:t>
      </w:r>
      <w:r>
        <w:rPr>
          <w:rFonts w:ascii="Arial" w:hAnsi="Arial" w:cs="Arial"/>
        </w:rPr>
        <w:t xml:space="preserve"> a massive help because like, we’re</w:t>
      </w:r>
      <w:r w:rsidRPr="00607719">
        <w:rPr>
          <w:rFonts w:ascii="Arial" w:hAnsi="Arial" w:cs="Arial"/>
        </w:rPr>
        <w:t xml:space="preserve"> going through, like the steps together, because he's one year older than me. </w:t>
      </w:r>
      <w:proofErr w:type="gramStart"/>
      <w:r w:rsidRPr="00607719">
        <w:rPr>
          <w:rFonts w:ascii="Arial" w:hAnsi="Arial" w:cs="Arial"/>
        </w:rPr>
        <w:t>So</w:t>
      </w:r>
      <w:proofErr w:type="gramEnd"/>
      <w:r w:rsidRPr="00607719">
        <w:rPr>
          <w:rFonts w:ascii="Arial" w:hAnsi="Arial" w:cs="Arial"/>
        </w:rPr>
        <w:t xml:space="preserve"> </w:t>
      </w:r>
      <w:r>
        <w:rPr>
          <w:rFonts w:ascii="Arial" w:hAnsi="Arial" w:cs="Arial"/>
        </w:rPr>
        <w:t>he’s</w:t>
      </w:r>
      <w:r w:rsidRPr="00607719">
        <w:rPr>
          <w:rFonts w:ascii="Arial" w:hAnsi="Arial" w:cs="Arial"/>
        </w:rPr>
        <w:t xml:space="preserve"> one year</w:t>
      </w:r>
      <w:r>
        <w:rPr>
          <w:rFonts w:ascii="Arial" w:hAnsi="Arial" w:cs="Arial"/>
        </w:rPr>
        <w:t xml:space="preserve"> ahead in the transition, basically</w:t>
      </w:r>
      <w:r w:rsidRPr="00607719">
        <w:rPr>
          <w:rFonts w:ascii="Arial" w:hAnsi="Arial" w:cs="Arial"/>
        </w:rPr>
        <w:t xml:space="preserve">. And like, he's just started </w:t>
      </w:r>
      <w:r>
        <w:rPr>
          <w:rFonts w:ascii="Arial" w:hAnsi="Arial" w:cs="Arial"/>
        </w:rPr>
        <w:t xml:space="preserve">T and </w:t>
      </w:r>
      <w:r w:rsidRPr="00607719">
        <w:rPr>
          <w:rFonts w:ascii="Arial" w:hAnsi="Arial" w:cs="Arial"/>
        </w:rPr>
        <w:t xml:space="preserve">he's just </w:t>
      </w:r>
      <w:r>
        <w:rPr>
          <w:rFonts w:ascii="Arial" w:hAnsi="Arial" w:cs="Arial"/>
        </w:rPr>
        <w:t xml:space="preserve">started like </w:t>
      </w:r>
      <w:proofErr w:type="gramStart"/>
      <w:r>
        <w:rPr>
          <w:rFonts w:ascii="Arial" w:hAnsi="Arial" w:cs="Arial"/>
        </w:rPr>
        <w:t>all of</w:t>
      </w:r>
      <w:proofErr w:type="gramEnd"/>
      <w:r w:rsidRPr="00607719">
        <w:rPr>
          <w:rFonts w:ascii="Arial" w:hAnsi="Arial" w:cs="Arial"/>
        </w:rPr>
        <w:t xml:space="preserve"> that stuff. </w:t>
      </w:r>
      <w:r>
        <w:rPr>
          <w:rFonts w:ascii="Arial" w:hAnsi="Arial" w:cs="Arial"/>
        </w:rPr>
        <w:t>And l</w:t>
      </w:r>
      <w:r w:rsidRPr="00607719">
        <w:rPr>
          <w:rFonts w:ascii="Arial" w:hAnsi="Arial" w:cs="Arial"/>
        </w:rPr>
        <w:t>ike, it's very exciting to like,</w:t>
      </w:r>
      <w:r>
        <w:rPr>
          <w:rFonts w:ascii="Arial" w:hAnsi="Arial" w:cs="Arial"/>
        </w:rPr>
        <w:t xml:space="preserve"> </w:t>
      </w:r>
      <w:proofErr w:type="gramStart"/>
      <w:r>
        <w:rPr>
          <w:rFonts w:ascii="Arial" w:hAnsi="Arial" w:cs="Arial"/>
        </w:rPr>
        <w:t>actually</w:t>
      </w:r>
      <w:r w:rsidRPr="00607719">
        <w:rPr>
          <w:rFonts w:ascii="Arial" w:hAnsi="Arial" w:cs="Arial"/>
        </w:rPr>
        <w:t xml:space="preserve"> be</w:t>
      </w:r>
      <w:proofErr w:type="gramEnd"/>
      <w:r w:rsidRPr="00607719">
        <w:rPr>
          <w:rFonts w:ascii="Arial" w:hAnsi="Arial" w:cs="Arial"/>
        </w:rPr>
        <w:t xml:space="preserve"> with him on that journey, but also to see and</w:t>
      </w:r>
      <w:r>
        <w:rPr>
          <w:rFonts w:ascii="Arial" w:hAnsi="Arial" w:cs="Arial"/>
        </w:rPr>
        <w:t xml:space="preserve"> like</w:t>
      </w:r>
      <w:r w:rsidRPr="00607719">
        <w:rPr>
          <w:rFonts w:ascii="Arial" w:hAnsi="Arial" w:cs="Arial"/>
        </w:rPr>
        <w:t xml:space="preserve"> prepare myself</w:t>
      </w:r>
      <w:r>
        <w:rPr>
          <w:rFonts w:ascii="Arial" w:hAnsi="Arial" w:cs="Arial"/>
        </w:rPr>
        <w:t xml:space="preserve"> for it as well</w:t>
      </w:r>
      <w:r w:rsidRPr="00607719">
        <w:rPr>
          <w:rFonts w:ascii="Arial" w:hAnsi="Arial" w:cs="Arial"/>
        </w:rPr>
        <w:t>. And like, I know that I'm alwa</w:t>
      </w:r>
      <w:r>
        <w:rPr>
          <w:rFonts w:ascii="Arial" w:hAnsi="Arial" w:cs="Arial"/>
        </w:rPr>
        <w:t xml:space="preserve">ys [] he understands like what I’m going through, like. </w:t>
      </w:r>
      <w:proofErr w:type="spellStart"/>
      <w:r>
        <w:rPr>
          <w:rFonts w:ascii="Arial" w:hAnsi="Arial" w:cs="Arial"/>
        </w:rPr>
        <w:t>‘Cause</w:t>
      </w:r>
      <w:proofErr w:type="spellEnd"/>
      <w:r>
        <w:rPr>
          <w:rFonts w:ascii="Arial" w:hAnsi="Arial" w:cs="Arial"/>
        </w:rPr>
        <w:t xml:space="preserve"> if you’re</w:t>
      </w:r>
      <w:r w:rsidRPr="00607719">
        <w:rPr>
          <w:rFonts w:ascii="Arial" w:hAnsi="Arial" w:cs="Arial"/>
        </w:rPr>
        <w:t xml:space="preserve"> </w:t>
      </w:r>
      <w:r>
        <w:rPr>
          <w:rFonts w:ascii="Arial" w:hAnsi="Arial" w:cs="Arial"/>
        </w:rPr>
        <w:t>having dysphoria and stuff, i</w:t>
      </w:r>
      <w:r w:rsidRPr="00607719">
        <w:rPr>
          <w:rFonts w:ascii="Arial" w:hAnsi="Arial" w:cs="Arial"/>
        </w:rPr>
        <w:t xml:space="preserve">t's very difficult to explain that to </w:t>
      </w:r>
      <w:r>
        <w:rPr>
          <w:rFonts w:ascii="Arial" w:hAnsi="Arial" w:cs="Arial"/>
        </w:rPr>
        <w:t>a person</w:t>
      </w:r>
      <w:r w:rsidRPr="00607719">
        <w:rPr>
          <w:rFonts w:ascii="Arial" w:hAnsi="Arial" w:cs="Arial"/>
        </w:rPr>
        <w:t xml:space="preserve"> </w:t>
      </w:r>
      <w:r>
        <w:rPr>
          <w:rFonts w:ascii="Arial" w:hAnsi="Arial" w:cs="Arial"/>
        </w:rPr>
        <w:t>in a way that they’ll understand</w:t>
      </w:r>
      <w:r w:rsidRPr="00607719">
        <w:rPr>
          <w:rFonts w:ascii="Arial" w:hAnsi="Arial" w:cs="Arial"/>
        </w:rPr>
        <w:t xml:space="preserve">, but like to another </w:t>
      </w:r>
      <w:r>
        <w:rPr>
          <w:rFonts w:ascii="Arial" w:hAnsi="Arial" w:cs="Arial"/>
        </w:rPr>
        <w:t>trans person, they’re like</w:t>
      </w:r>
      <w:r w:rsidRPr="00607719">
        <w:rPr>
          <w:rFonts w:ascii="Arial" w:hAnsi="Arial" w:cs="Arial"/>
        </w:rPr>
        <w:t xml:space="preserve"> </w:t>
      </w:r>
      <w:r>
        <w:rPr>
          <w:rFonts w:ascii="Arial" w:hAnsi="Arial" w:cs="Arial"/>
        </w:rPr>
        <w:t>“</w:t>
      </w:r>
      <w:r w:rsidRPr="00607719">
        <w:rPr>
          <w:rFonts w:ascii="Arial" w:hAnsi="Arial" w:cs="Arial"/>
        </w:rPr>
        <w:t>Oh, yeah, yeah</w:t>
      </w:r>
      <w:r>
        <w:rPr>
          <w:rFonts w:ascii="Arial" w:hAnsi="Arial" w:cs="Arial"/>
        </w:rPr>
        <w:t>, I know what you mean”</w:t>
      </w:r>
      <w:r w:rsidRPr="00607719">
        <w:rPr>
          <w:rFonts w:ascii="Arial" w:hAnsi="Arial" w:cs="Arial"/>
        </w:rPr>
        <w:t xml:space="preserve">. </w:t>
      </w:r>
      <w:proofErr w:type="gramStart"/>
      <w:r w:rsidRPr="00607719">
        <w:rPr>
          <w:rFonts w:ascii="Arial" w:hAnsi="Arial" w:cs="Arial"/>
        </w:rPr>
        <w:t>So</w:t>
      </w:r>
      <w:proofErr w:type="gramEnd"/>
      <w:r w:rsidRPr="00607719">
        <w:rPr>
          <w:rFonts w:ascii="Arial" w:hAnsi="Arial" w:cs="Arial"/>
        </w:rPr>
        <w:t xml:space="preserve"> it's</w:t>
      </w:r>
      <w:r>
        <w:rPr>
          <w:rFonts w:ascii="Arial" w:hAnsi="Arial" w:cs="Arial"/>
        </w:rPr>
        <w:t>,</w:t>
      </w:r>
      <w:r w:rsidRPr="00607719">
        <w:rPr>
          <w:rFonts w:ascii="Arial" w:hAnsi="Arial" w:cs="Arial"/>
        </w:rPr>
        <w:t xml:space="preserve"> just, it's very helpful to hav</w:t>
      </w:r>
      <w:r>
        <w:rPr>
          <w:rFonts w:ascii="Arial" w:hAnsi="Arial" w:cs="Arial"/>
        </w:rPr>
        <w:t xml:space="preserve">e that kind of support system, I </w:t>
      </w:r>
      <w:proofErr w:type="spellStart"/>
      <w:r>
        <w:rPr>
          <w:rFonts w:ascii="Arial" w:hAnsi="Arial" w:cs="Arial"/>
        </w:rPr>
        <w:t>honesty</w:t>
      </w:r>
      <w:proofErr w:type="spellEnd"/>
      <w:r>
        <w:rPr>
          <w:rFonts w:ascii="Arial" w:hAnsi="Arial" w:cs="Arial"/>
        </w:rPr>
        <w:t xml:space="preserve"> don’t know if I’d be able to</w:t>
      </w:r>
      <w:r w:rsidRPr="00607719">
        <w:rPr>
          <w:rFonts w:ascii="Arial" w:hAnsi="Arial" w:cs="Arial"/>
        </w:rPr>
        <w:t xml:space="preserve"> make it through, </w:t>
      </w:r>
      <w:r>
        <w:rPr>
          <w:rFonts w:ascii="Arial" w:hAnsi="Arial" w:cs="Arial"/>
        </w:rPr>
        <w:t>if I</w:t>
      </w:r>
      <w:r w:rsidRPr="00607719">
        <w:rPr>
          <w:rFonts w:ascii="Arial" w:hAnsi="Arial" w:cs="Arial"/>
        </w:rPr>
        <w:t xml:space="preserve"> didn't have that kind of</w:t>
      </w:r>
      <w:r>
        <w:rPr>
          <w:rFonts w:ascii="Arial" w:hAnsi="Arial" w:cs="Arial"/>
        </w:rPr>
        <w:t>, uhm, outlet</w:t>
      </w:r>
      <w:r w:rsidRPr="00607719">
        <w:rPr>
          <w:rFonts w:ascii="Arial" w:hAnsi="Arial" w:cs="Arial"/>
        </w:rPr>
        <w:t>. Because I do have like, basically, every single one of my friends</w:t>
      </w:r>
      <w:r>
        <w:rPr>
          <w:rFonts w:ascii="Arial" w:hAnsi="Arial" w:cs="Arial"/>
        </w:rPr>
        <w:t xml:space="preserve"> is queer</w:t>
      </w:r>
      <w:r w:rsidRPr="00607719">
        <w:rPr>
          <w:rFonts w:ascii="Arial" w:hAnsi="Arial" w:cs="Arial"/>
        </w:rPr>
        <w:t xml:space="preserve">, but like, </w:t>
      </w:r>
      <w:r>
        <w:rPr>
          <w:rFonts w:ascii="Arial" w:hAnsi="Arial" w:cs="Arial"/>
        </w:rPr>
        <w:t>they’re all</w:t>
      </w:r>
      <w:r w:rsidRPr="00607719">
        <w:rPr>
          <w:rFonts w:ascii="Arial" w:hAnsi="Arial" w:cs="Arial"/>
        </w:rPr>
        <w:t xml:space="preserve">, like </w:t>
      </w:r>
      <w:r>
        <w:rPr>
          <w:rFonts w:ascii="Arial" w:hAnsi="Arial" w:cs="Arial"/>
        </w:rPr>
        <w:t>either</w:t>
      </w:r>
      <w:r w:rsidRPr="00607719">
        <w:rPr>
          <w:rFonts w:ascii="Arial" w:hAnsi="Arial" w:cs="Arial"/>
        </w:rPr>
        <w:t xml:space="preserve"> bisexual</w:t>
      </w:r>
      <w:r>
        <w:rPr>
          <w:rFonts w:ascii="Arial" w:hAnsi="Arial" w:cs="Arial"/>
        </w:rPr>
        <w:t xml:space="preserve"> or ace or gay or whatever, yeah.</w:t>
      </w:r>
      <w:r w:rsidRPr="00607719">
        <w:rPr>
          <w:rFonts w:ascii="Arial" w:hAnsi="Arial" w:cs="Arial"/>
        </w:rPr>
        <w:t xml:space="preserve"> And they w</w:t>
      </w:r>
      <w:r>
        <w:rPr>
          <w:rFonts w:ascii="Arial" w:hAnsi="Arial" w:cs="Arial"/>
        </w:rPr>
        <w:t>ouldn’t</w:t>
      </w:r>
      <w:r w:rsidRPr="00607719">
        <w:rPr>
          <w:rFonts w:ascii="Arial" w:hAnsi="Arial" w:cs="Arial"/>
        </w:rPr>
        <w:t xml:space="preserve"> understand that kind of</w:t>
      </w:r>
      <w:r>
        <w:rPr>
          <w:rFonts w:ascii="Arial" w:hAnsi="Arial" w:cs="Arial"/>
        </w:rPr>
        <w:t xml:space="preserve"> [], where</w:t>
      </w:r>
      <w:r w:rsidRPr="00607719">
        <w:rPr>
          <w:rFonts w:ascii="Arial" w:hAnsi="Arial" w:cs="Arial"/>
        </w:rPr>
        <w:t xml:space="preserve">, like, yes, they support me and stuff </w:t>
      </w:r>
      <w:r>
        <w:rPr>
          <w:rFonts w:ascii="Arial" w:hAnsi="Arial" w:cs="Arial"/>
        </w:rPr>
        <w:t>in my queerness, b</w:t>
      </w:r>
      <w:r w:rsidRPr="00607719">
        <w:rPr>
          <w:rFonts w:ascii="Arial" w:hAnsi="Arial" w:cs="Arial"/>
        </w:rPr>
        <w:t>ut they w</w:t>
      </w:r>
      <w:r>
        <w:rPr>
          <w:rFonts w:ascii="Arial" w:hAnsi="Arial" w:cs="Arial"/>
        </w:rPr>
        <w:t>on’t</w:t>
      </w:r>
      <w:r w:rsidRPr="00607719">
        <w:rPr>
          <w:rFonts w:ascii="Arial" w:hAnsi="Arial" w:cs="Arial"/>
        </w:rPr>
        <w:t xml:space="preserve"> be able to understand</w:t>
      </w:r>
      <w:r>
        <w:rPr>
          <w:rFonts w:ascii="Arial" w:hAnsi="Arial" w:cs="Arial"/>
        </w:rPr>
        <w:t xml:space="preserve"> that</w:t>
      </w:r>
      <w:r w:rsidRPr="00607719">
        <w:rPr>
          <w:rFonts w:ascii="Arial" w:hAnsi="Arial" w:cs="Arial"/>
        </w:rPr>
        <w:t>. And that's not any fault</w:t>
      </w:r>
      <w:r>
        <w:rPr>
          <w:rFonts w:ascii="Arial" w:hAnsi="Arial" w:cs="Arial"/>
        </w:rPr>
        <w:t xml:space="preserve"> of their own, it’</w:t>
      </w:r>
      <w:r w:rsidRPr="00607719">
        <w:rPr>
          <w:rFonts w:ascii="Arial" w:hAnsi="Arial" w:cs="Arial"/>
        </w:rPr>
        <w:t>s just how</w:t>
      </w:r>
      <w:r>
        <w:rPr>
          <w:rFonts w:ascii="Arial" w:hAnsi="Arial" w:cs="Arial"/>
        </w:rPr>
        <w:t xml:space="preserve"> it is.</w:t>
      </w:r>
    </w:p>
    <w:p w14:paraId="3A9D386A" w14:textId="77777777" w:rsidR="00D1362F" w:rsidRPr="00607719" w:rsidRDefault="00D1362F" w:rsidP="00D1362F">
      <w:pPr>
        <w:spacing w:after="0"/>
        <w:rPr>
          <w:rFonts w:ascii="Arial" w:hAnsi="Arial" w:cs="Arial"/>
        </w:rPr>
      </w:pPr>
    </w:p>
    <w:p w14:paraId="3C8A18B1" w14:textId="77777777" w:rsidR="00D1362F"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r>
        <w:rPr>
          <w:rFonts w:ascii="Arial" w:hAnsi="Arial" w:cs="Arial"/>
          <w:bCs/>
        </w:rPr>
        <w:t xml:space="preserve">I feel like also with, with </w:t>
      </w:r>
      <w:r w:rsidRPr="00607719">
        <w:rPr>
          <w:rFonts w:ascii="Arial" w:hAnsi="Arial" w:cs="Arial"/>
        </w:rPr>
        <w:t>that</w:t>
      </w:r>
      <w:r>
        <w:rPr>
          <w:rFonts w:ascii="Arial" w:hAnsi="Arial" w:cs="Arial"/>
        </w:rPr>
        <w:t>,</w:t>
      </w:r>
      <w:r w:rsidRPr="00607719">
        <w:rPr>
          <w:rFonts w:ascii="Arial" w:hAnsi="Arial" w:cs="Arial"/>
        </w:rPr>
        <w:t xml:space="preserve"> finding understanding within the community, like I </w:t>
      </w:r>
      <w:r>
        <w:rPr>
          <w:rFonts w:ascii="Arial" w:hAnsi="Arial" w:cs="Arial"/>
        </w:rPr>
        <w:t>feel</w:t>
      </w:r>
      <w:r w:rsidRPr="00607719">
        <w:rPr>
          <w:rFonts w:ascii="Arial" w:hAnsi="Arial" w:cs="Arial"/>
        </w:rPr>
        <w:t xml:space="preserve"> most</w:t>
      </w:r>
      <w:r>
        <w:rPr>
          <w:rFonts w:ascii="Arial" w:hAnsi="Arial" w:cs="Arial"/>
        </w:rPr>
        <w:t xml:space="preserve"> of, of</w:t>
      </w:r>
      <w:r w:rsidRPr="00607719">
        <w:rPr>
          <w:rFonts w:ascii="Arial" w:hAnsi="Arial" w:cs="Arial"/>
        </w:rPr>
        <w:t xml:space="preserve"> people </w:t>
      </w:r>
      <w:r>
        <w:rPr>
          <w:rFonts w:ascii="Arial" w:hAnsi="Arial" w:cs="Arial"/>
        </w:rPr>
        <w:t>in the community, they like</w:t>
      </w:r>
      <w:r w:rsidRPr="00607719">
        <w:rPr>
          <w:rFonts w:ascii="Arial" w:hAnsi="Arial" w:cs="Arial"/>
        </w:rPr>
        <w:t xml:space="preserve"> to other </w:t>
      </w:r>
      <w:proofErr w:type="spellStart"/>
      <w:r w:rsidRPr="00607719">
        <w:rPr>
          <w:rFonts w:ascii="Arial" w:hAnsi="Arial" w:cs="Arial"/>
        </w:rPr>
        <w:t>other</w:t>
      </w:r>
      <w:proofErr w:type="spellEnd"/>
      <w:r w:rsidRPr="00607719">
        <w:rPr>
          <w:rFonts w:ascii="Arial" w:hAnsi="Arial" w:cs="Arial"/>
        </w:rPr>
        <w:t xml:space="preserve"> identities. </w:t>
      </w:r>
      <w:proofErr w:type="gramStart"/>
      <w:r w:rsidRPr="00607719">
        <w:rPr>
          <w:rFonts w:ascii="Arial" w:hAnsi="Arial" w:cs="Arial"/>
        </w:rPr>
        <w:t>So</w:t>
      </w:r>
      <w:proofErr w:type="gramEnd"/>
      <w:r w:rsidRPr="00607719">
        <w:rPr>
          <w:rFonts w:ascii="Arial" w:hAnsi="Arial" w:cs="Arial"/>
        </w:rPr>
        <w:t xml:space="preserve"> they'll be like </w:t>
      </w:r>
      <w:r>
        <w:rPr>
          <w:rFonts w:ascii="Arial" w:hAnsi="Arial" w:cs="Arial"/>
        </w:rPr>
        <w:t>“</w:t>
      </w:r>
      <w:r w:rsidRPr="00607719">
        <w:rPr>
          <w:rFonts w:ascii="Arial" w:hAnsi="Arial" w:cs="Arial"/>
        </w:rPr>
        <w:t xml:space="preserve">LGBT and </w:t>
      </w:r>
      <w:r>
        <w:rPr>
          <w:rFonts w:ascii="Arial" w:hAnsi="Arial" w:cs="Arial"/>
        </w:rPr>
        <w:t xml:space="preserve">the </w:t>
      </w:r>
      <w:r w:rsidRPr="00607719">
        <w:rPr>
          <w:rFonts w:ascii="Arial" w:hAnsi="Arial" w:cs="Arial"/>
        </w:rPr>
        <w:t>others</w:t>
      </w:r>
      <w:r>
        <w:rPr>
          <w:rFonts w:ascii="Arial" w:hAnsi="Arial" w:cs="Arial"/>
        </w:rPr>
        <w:t>”</w:t>
      </w:r>
      <w:r w:rsidRPr="00607719">
        <w:rPr>
          <w:rFonts w:ascii="Arial" w:hAnsi="Arial" w:cs="Arial"/>
        </w:rPr>
        <w:t>.</w:t>
      </w:r>
      <w:r>
        <w:rPr>
          <w:rFonts w:ascii="Arial" w:hAnsi="Arial" w:cs="Arial"/>
        </w:rPr>
        <w:t xml:space="preserve"> Like, okay, w</w:t>
      </w:r>
      <w:r w:rsidRPr="00607719">
        <w:rPr>
          <w:rFonts w:ascii="Arial" w:hAnsi="Arial" w:cs="Arial"/>
        </w:rPr>
        <w:t>ell, just because you</w:t>
      </w:r>
      <w:r>
        <w:rPr>
          <w:rFonts w:ascii="Arial" w:hAnsi="Arial" w:cs="Arial"/>
        </w:rPr>
        <w:t>rs is</w:t>
      </w:r>
      <w:r w:rsidRPr="00607719">
        <w:rPr>
          <w:rFonts w:ascii="Arial" w:hAnsi="Arial" w:cs="Arial"/>
        </w:rPr>
        <w:t xml:space="preserve"> included in the acronym, does not invalidate the </w:t>
      </w:r>
      <w:r>
        <w:rPr>
          <w:rFonts w:ascii="Arial" w:hAnsi="Arial" w:cs="Arial"/>
        </w:rPr>
        <w:t>others</w:t>
      </w:r>
      <w:r w:rsidRPr="00607719">
        <w:rPr>
          <w:rFonts w:ascii="Arial" w:hAnsi="Arial" w:cs="Arial"/>
        </w:rPr>
        <w:t xml:space="preserve">. </w:t>
      </w:r>
      <w:r>
        <w:rPr>
          <w:rFonts w:ascii="Arial" w:hAnsi="Arial" w:cs="Arial"/>
        </w:rPr>
        <w:t>Yeah, a</w:t>
      </w:r>
      <w:r w:rsidRPr="00607719">
        <w:rPr>
          <w:rFonts w:ascii="Arial" w:hAnsi="Arial" w:cs="Arial"/>
        </w:rPr>
        <w:t xml:space="preserve">nd you can't necessarily relate to </w:t>
      </w:r>
      <w:r>
        <w:rPr>
          <w:rFonts w:ascii="Arial" w:hAnsi="Arial" w:cs="Arial"/>
        </w:rPr>
        <w:t>everyone within</w:t>
      </w:r>
      <w:r w:rsidRPr="00607719">
        <w:rPr>
          <w:rFonts w:ascii="Arial" w:hAnsi="Arial" w:cs="Arial"/>
        </w:rPr>
        <w:t xml:space="preserve"> the </w:t>
      </w:r>
      <w:proofErr w:type="gramStart"/>
      <w:r w:rsidRPr="00607719">
        <w:rPr>
          <w:rFonts w:ascii="Arial" w:hAnsi="Arial" w:cs="Arial"/>
        </w:rPr>
        <w:t>community</w:t>
      </w:r>
      <w:r>
        <w:rPr>
          <w:rFonts w:ascii="Arial" w:hAnsi="Arial" w:cs="Arial"/>
        </w:rPr>
        <w:t>, b</w:t>
      </w:r>
      <w:r w:rsidRPr="00607719">
        <w:rPr>
          <w:rFonts w:ascii="Arial" w:hAnsi="Arial" w:cs="Arial"/>
        </w:rPr>
        <w:t>ecause</w:t>
      </w:r>
      <w:proofErr w:type="gramEnd"/>
      <w:r w:rsidRPr="00607719">
        <w:rPr>
          <w:rFonts w:ascii="Arial" w:hAnsi="Arial" w:cs="Arial"/>
        </w:rPr>
        <w:t xml:space="preserve"> we all</w:t>
      </w:r>
      <w:r>
        <w:rPr>
          <w:rFonts w:ascii="Arial" w:hAnsi="Arial" w:cs="Arial"/>
        </w:rPr>
        <w:t>-</w:t>
      </w:r>
      <w:r w:rsidRPr="00607719">
        <w:rPr>
          <w:rFonts w:ascii="Arial" w:hAnsi="Arial" w:cs="Arial"/>
        </w:rPr>
        <w:t xml:space="preserve"> </w:t>
      </w:r>
    </w:p>
    <w:p w14:paraId="18E22481" w14:textId="77777777" w:rsidR="00D1362F" w:rsidRDefault="00D1362F" w:rsidP="00D1362F">
      <w:pPr>
        <w:spacing w:after="0"/>
        <w:rPr>
          <w:rFonts w:ascii="Arial" w:hAnsi="Arial" w:cs="Arial"/>
        </w:rPr>
      </w:pPr>
    </w:p>
    <w:p w14:paraId="369F3969" w14:textId="77777777" w:rsidR="00D1362F" w:rsidRDefault="00D1362F" w:rsidP="00D1362F">
      <w:pPr>
        <w:spacing w:after="0"/>
        <w:rPr>
          <w:rFonts w:ascii="Arial" w:hAnsi="Arial" w:cs="Arial"/>
        </w:rPr>
      </w:pPr>
      <w:r>
        <w:rPr>
          <w:rFonts w:ascii="Arial" w:hAnsi="Arial" w:cs="Arial"/>
          <w:b/>
          <w:bCs/>
        </w:rPr>
        <w:t xml:space="preserve">James </w:t>
      </w:r>
      <w:r>
        <w:rPr>
          <w:rFonts w:ascii="Arial" w:hAnsi="Arial" w:cs="Arial"/>
        </w:rPr>
        <w:t>That entire movement where it was just L</w:t>
      </w:r>
      <w:r w:rsidRPr="00607719">
        <w:rPr>
          <w:rFonts w:ascii="Arial" w:hAnsi="Arial" w:cs="Arial"/>
        </w:rPr>
        <w:t>GB</w:t>
      </w:r>
      <w:r>
        <w:rPr>
          <w:rFonts w:ascii="Arial" w:hAnsi="Arial" w:cs="Arial"/>
        </w:rPr>
        <w:t xml:space="preserve"> (=Amara: Oh). They refused to put the T in it.</w:t>
      </w:r>
      <w:r w:rsidRPr="00607719">
        <w:rPr>
          <w:rFonts w:ascii="Arial" w:hAnsi="Arial" w:cs="Arial"/>
        </w:rPr>
        <w:t xml:space="preserve"> </w:t>
      </w:r>
    </w:p>
    <w:p w14:paraId="156A551A" w14:textId="77777777" w:rsidR="00D1362F" w:rsidRDefault="00D1362F" w:rsidP="00D1362F">
      <w:pPr>
        <w:spacing w:after="0"/>
        <w:rPr>
          <w:rFonts w:ascii="Arial" w:hAnsi="Arial" w:cs="Arial"/>
        </w:rPr>
      </w:pPr>
    </w:p>
    <w:p w14:paraId="2B4F85C3" w14:textId="77777777" w:rsidR="00D1362F" w:rsidRDefault="00D1362F" w:rsidP="00D1362F">
      <w:pPr>
        <w:spacing w:after="0"/>
        <w:rPr>
          <w:rFonts w:ascii="Arial" w:hAnsi="Arial" w:cs="Arial"/>
        </w:rPr>
      </w:pPr>
      <w:r>
        <w:rPr>
          <w:rFonts w:ascii="Arial" w:hAnsi="Arial" w:cs="Arial"/>
          <w:b/>
          <w:bCs/>
        </w:rPr>
        <w:lastRenderedPageBreak/>
        <w:t xml:space="preserve">=Kiara: </w:t>
      </w:r>
      <w:proofErr w:type="gramStart"/>
      <w:r w:rsidRPr="00607719">
        <w:rPr>
          <w:rFonts w:ascii="Arial" w:hAnsi="Arial" w:cs="Arial"/>
        </w:rPr>
        <w:t>Yeah</w:t>
      </w:r>
      <w:proofErr w:type="gramEnd"/>
      <w:r>
        <w:rPr>
          <w:rFonts w:ascii="Arial" w:hAnsi="Arial" w:cs="Arial"/>
        </w:rPr>
        <w:t xml:space="preserve"> that was. </w:t>
      </w:r>
    </w:p>
    <w:p w14:paraId="24CB4FFA" w14:textId="77777777" w:rsidR="00D1362F" w:rsidRPr="00607719" w:rsidRDefault="00D1362F" w:rsidP="00D1362F">
      <w:pPr>
        <w:spacing w:after="0"/>
        <w:rPr>
          <w:rFonts w:ascii="Arial" w:hAnsi="Arial" w:cs="Arial"/>
        </w:rPr>
      </w:pPr>
      <w:r>
        <w:rPr>
          <w:rFonts w:ascii="Arial" w:hAnsi="Arial" w:cs="Arial"/>
          <w:b/>
          <w:bCs/>
        </w:rPr>
        <w:t xml:space="preserve">=Amara: </w:t>
      </w:r>
      <w:proofErr w:type="gramStart"/>
      <w:r>
        <w:rPr>
          <w:rFonts w:ascii="Arial" w:hAnsi="Arial" w:cs="Arial"/>
        </w:rPr>
        <w:t>Yeah</w:t>
      </w:r>
      <w:proofErr w:type="gramEnd"/>
      <w:r>
        <w:rPr>
          <w:rFonts w:ascii="Arial" w:hAnsi="Arial" w:cs="Arial"/>
        </w:rPr>
        <w:t xml:space="preserve"> that was a fun month</w:t>
      </w:r>
      <w:r w:rsidRPr="00607719">
        <w:rPr>
          <w:rFonts w:ascii="Arial" w:hAnsi="Arial" w:cs="Arial"/>
        </w:rPr>
        <w:t>.</w:t>
      </w:r>
    </w:p>
    <w:p w14:paraId="26C7DDE6" w14:textId="77777777" w:rsidR="00D1362F" w:rsidRDefault="00D1362F" w:rsidP="00D1362F">
      <w:pPr>
        <w:spacing w:after="0"/>
        <w:rPr>
          <w:rFonts w:ascii="Arial" w:hAnsi="Arial" w:cs="Arial"/>
        </w:rPr>
      </w:pPr>
    </w:p>
    <w:p w14:paraId="5C987D3F" w14:textId="77777777" w:rsidR="00D1362F" w:rsidRDefault="00D1362F" w:rsidP="00D1362F">
      <w:pPr>
        <w:spacing w:after="0"/>
        <w:rPr>
          <w:rFonts w:ascii="Arial" w:hAnsi="Arial" w:cs="Arial"/>
        </w:rPr>
      </w:pPr>
      <w:r>
        <w:rPr>
          <w:rFonts w:ascii="Arial" w:hAnsi="Arial" w:cs="Arial"/>
          <w:b/>
          <w:bCs/>
        </w:rPr>
        <w:t xml:space="preserve">Amara: </w:t>
      </w:r>
      <w:r>
        <w:rPr>
          <w:rFonts w:ascii="Arial" w:hAnsi="Arial" w:cs="Arial"/>
        </w:rPr>
        <w:t>Like super-straights.</w:t>
      </w:r>
    </w:p>
    <w:p w14:paraId="6109B8AB" w14:textId="77777777" w:rsidR="00D1362F" w:rsidRDefault="00D1362F" w:rsidP="00D1362F">
      <w:pPr>
        <w:spacing w:after="0"/>
        <w:rPr>
          <w:rFonts w:ascii="Arial" w:hAnsi="Arial" w:cs="Arial"/>
        </w:rPr>
      </w:pPr>
    </w:p>
    <w:p w14:paraId="4CFE6FB5" w14:textId="77777777" w:rsidR="00D1362F" w:rsidRDefault="00D1362F" w:rsidP="00D1362F">
      <w:pPr>
        <w:spacing w:after="0"/>
        <w:rPr>
          <w:rFonts w:ascii="Arial" w:hAnsi="Arial" w:cs="Arial"/>
        </w:rPr>
      </w:pPr>
      <w:r>
        <w:rPr>
          <w:rFonts w:ascii="Arial" w:hAnsi="Arial" w:cs="Arial"/>
          <w:b/>
          <w:bCs/>
        </w:rPr>
        <w:t xml:space="preserve">Tyler: </w:t>
      </w:r>
      <w:proofErr w:type="spellStart"/>
      <w:r>
        <w:rPr>
          <w:rFonts w:ascii="Arial" w:hAnsi="Arial" w:cs="Arial"/>
        </w:rPr>
        <w:t>Yehah</w:t>
      </w:r>
      <w:proofErr w:type="spellEnd"/>
      <w:r>
        <w:rPr>
          <w:rFonts w:ascii="Arial" w:hAnsi="Arial" w:cs="Arial"/>
        </w:rPr>
        <w:t xml:space="preserve">, yeah. </w:t>
      </w:r>
    </w:p>
    <w:p w14:paraId="581048B2" w14:textId="77777777" w:rsidR="00D1362F" w:rsidRPr="00D7399F" w:rsidRDefault="00D1362F" w:rsidP="00D1362F">
      <w:pPr>
        <w:spacing w:after="0"/>
        <w:rPr>
          <w:rFonts w:ascii="Arial" w:hAnsi="Arial" w:cs="Arial"/>
        </w:rPr>
      </w:pPr>
    </w:p>
    <w:p w14:paraId="03C1BB9F" w14:textId="77777777" w:rsidR="00D1362F" w:rsidRDefault="00D1362F" w:rsidP="00D1362F">
      <w:pPr>
        <w:spacing w:after="0"/>
        <w:rPr>
          <w:rFonts w:ascii="Arial" w:hAnsi="Arial" w:cs="Arial"/>
        </w:rPr>
      </w:pPr>
      <w:r>
        <w:rPr>
          <w:rFonts w:ascii="Arial" w:hAnsi="Arial" w:cs="Arial"/>
          <w:b/>
          <w:bCs/>
        </w:rPr>
        <w:t xml:space="preserve">Casey: </w:t>
      </w:r>
      <w:r>
        <w:rPr>
          <w:rFonts w:ascii="Arial" w:hAnsi="Arial" w:cs="Arial"/>
        </w:rPr>
        <w:t xml:space="preserve">Ah, super straight people, uh-uh. </w:t>
      </w:r>
    </w:p>
    <w:p w14:paraId="3A4765E7" w14:textId="77777777" w:rsidR="00D1362F" w:rsidRDefault="00D1362F" w:rsidP="00D1362F">
      <w:pPr>
        <w:spacing w:after="0"/>
        <w:rPr>
          <w:rFonts w:ascii="Arial" w:hAnsi="Arial" w:cs="Arial"/>
        </w:rPr>
      </w:pPr>
    </w:p>
    <w:p w14:paraId="601D3006" w14:textId="77777777" w:rsidR="00D1362F"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Can we not go there. </w:t>
      </w:r>
    </w:p>
    <w:p w14:paraId="5AC83F9A" w14:textId="77777777" w:rsidR="00D1362F" w:rsidRDefault="00D1362F" w:rsidP="00D1362F">
      <w:pPr>
        <w:spacing w:after="0"/>
        <w:rPr>
          <w:rFonts w:ascii="Arial" w:hAnsi="Arial" w:cs="Arial"/>
        </w:rPr>
      </w:pPr>
    </w:p>
    <w:p w14:paraId="4F3CE696" w14:textId="77777777" w:rsidR="00D1362F" w:rsidRPr="00ED53C6" w:rsidRDefault="00D1362F" w:rsidP="00D1362F">
      <w:pPr>
        <w:spacing w:after="0"/>
        <w:rPr>
          <w:rFonts w:ascii="Arial" w:hAnsi="Arial" w:cs="Arial"/>
        </w:rPr>
      </w:pPr>
      <w:r>
        <w:rPr>
          <w:rFonts w:ascii="Arial" w:hAnsi="Arial" w:cs="Arial"/>
          <w:b/>
          <w:bCs/>
        </w:rPr>
        <w:t xml:space="preserve">[Several]: </w:t>
      </w:r>
      <w:r>
        <w:rPr>
          <w:rFonts w:ascii="Arial" w:hAnsi="Arial" w:cs="Arial"/>
        </w:rPr>
        <w:t>[indistinguishable disapproval]</w:t>
      </w:r>
    </w:p>
    <w:p w14:paraId="6E66FB0E" w14:textId="77777777" w:rsidR="00D1362F" w:rsidRPr="00ED53C6" w:rsidRDefault="00D1362F" w:rsidP="00D1362F">
      <w:pPr>
        <w:spacing w:after="0"/>
        <w:rPr>
          <w:rFonts w:ascii="Arial" w:hAnsi="Arial" w:cs="Arial"/>
        </w:rPr>
      </w:pPr>
      <w:r>
        <w:rPr>
          <w:rFonts w:ascii="Arial" w:hAnsi="Arial" w:cs="Arial"/>
        </w:rPr>
        <w:t xml:space="preserve"> </w:t>
      </w:r>
    </w:p>
    <w:p w14:paraId="7FBA3DDF" w14:textId="77777777" w:rsidR="00D1362F" w:rsidRPr="00607719"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sidRPr="00607719">
        <w:rPr>
          <w:rFonts w:ascii="Arial" w:hAnsi="Arial" w:cs="Arial"/>
        </w:rPr>
        <w:t>I</w:t>
      </w:r>
      <w:r>
        <w:rPr>
          <w:rFonts w:ascii="Arial" w:hAnsi="Arial" w:cs="Arial"/>
        </w:rPr>
        <w:t>, I</w:t>
      </w:r>
      <w:r w:rsidRPr="00607719">
        <w:rPr>
          <w:rFonts w:ascii="Arial" w:hAnsi="Arial" w:cs="Arial"/>
        </w:rPr>
        <w:t xml:space="preserve"> feel in South Africa, specifically, you know, the resources </w:t>
      </w:r>
      <w:r>
        <w:rPr>
          <w:rFonts w:ascii="Arial" w:hAnsi="Arial" w:cs="Arial"/>
        </w:rPr>
        <w:t xml:space="preserve">for trans </w:t>
      </w:r>
      <w:r w:rsidRPr="00607719">
        <w:rPr>
          <w:rFonts w:ascii="Arial" w:hAnsi="Arial" w:cs="Arial"/>
        </w:rPr>
        <w:t>people aren't out there in the public. They're very hidden. So</w:t>
      </w:r>
      <w:r>
        <w:rPr>
          <w:rFonts w:ascii="Arial" w:hAnsi="Arial" w:cs="Arial"/>
        </w:rPr>
        <w:t>,</w:t>
      </w:r>
      <w:r w:rsidRPr="00607719">
        <w:rPr>
          <w:rFonts w:ascii="Arial" w:hAnsi="Arial" w:cs="Arial"/>
        </w:rPr>
        <w:t xml:space="preserve"> I</w:t>
      </w:r>
      <w:r>
        <w:rPr>
          <w:rFonts w:ascii="Arial" w:hAnsi="Arial" w:cs="Arial"/>
        </w:rPr>
        <w:t xml:space="preserve"> w, I</w:t>
      </w:r>
      <w:r w:rsidRPr="00607719">
        <w:rPr>
          <w:rFonts w:ascii="Arial" w:hAnsi="Arial" w:cs="Arial"/>
        </w:rPr>
        <w:t xml:space="preserve"> actually joined, what's </w:t>
      </w:r>
      <w:r>
        <w:rPr>
          <w:rFonts w:ascii="Arial" w:hAnsi="Arial" w:cs="Arial"/>
        </w:rPr>
        <w:t>it, t</w:t>
      </w:r>
      <w:r w:rsidRPr="00607719">
        <w:rPr>
          <w:rFonts w:ascii="Arial" w:hAnsi="Arial" w:cs="Arial"/>
        </w:rPr>
        <w:t xml:space="preserve">he </w:t>
      </w:r>
      <w:r>
        <w:rPr>
          <w:rFonts w:ascii="Arial" w:hAnsi="Arial" w:cs="Arial"/>
        </w:rPr>
        <w:t>[LGBTQIA+ university society] in</w:t>
      </w:r>
      <w:r w:rsidRPr="00607719">
        <w:rPr>
          <w:rFonts w:ascii="Arial" w:hAnsi="Arial" w:cs="Arial"/>
        </w:rPr>
        <w:t xml:space="preserve"> hoping to get resources </w:t>
      </w:r>
      <w:proofErr w:type="spellStart"/>
      <w:r>
        <w:rPr>
          <w:rFonts w:ascii="Arial" w:hAnsi="Arial" w:cs="Arial"/>
        </w:rPr>
        <w:t>‘</w:t>
      </w:r>
      <w:proofErr w:type="gramStart"/>
      <w:r>
        <w:rPr>
          <w:rFonts w:ascii="Arial" w:hAnsi="Arial" w:cs="Arial"/>
        </w:rPr>
        <w:t>ca</w:t>
      </w:r>
      <w:r w:rsidRPr="00607719">
        <w:rPr>
          <w:rFonts w:ascii="Arial" w:hAnsi="Arial" w:cs="Arial"/>
        </w:rPr>
        <w:t>use</w:t>
      </w:r>
      <w:proofErr w:type="spellEnd"/>
      <w:proofErr w:type="gramEnd"/>
      <w:r w:rsidRPr="00607719">
        <w:rPr>
          <w:rFonts w:ascii="Arial" w:hAnsi="Arial" w:cs="Arial"/>
        </w:rPr>
        <w:t xml:space="preserve"> I want to top surgery</w:t>
      </w:r>
      <w:r>
        <w:rPr>
          <w:rFonts w:ascii="Arial" w:hAnsi="Arial" w:cs="Arial"/>
        </w:rPr>
        <w:t>,</w:t>
      </w:r>
      <w:r w:rsidRPr="00607719">
        <w:rPr>
          <w:rFonts w:ascii="Arial" w:hAnsi="Arial" w:cs="Arial"/>
        </w:rPr>
        <w:t xml:space="preserve"> </w:t>
      </w:r>
      <w:r>
        <w:rPr>
          <w:rFonts w:ascii="Arial" w:hAnsi="Arial" w:cs="Arial"/>
        </w:rPr>
        <w:t>b</w:t>
      </w:r>
      <w:r w:rsidRPr="00607719">
        <w:rPr>
          <w:rFonts w:ascii="Arial" w:hAnsi="Arial" w:cs="Arial"/>
        </w:rPr>
        <w:t>ut like, where do</w:t>
      </w:r>
      <w:r>
        <w:rPr>
          <w:rFonts w:ascii="Arial" w:hAnsi="Arial" w:cs="Arial"/>
        </w:rPr>
        <w:t xml:space="preserve"> I go?</w:t>
      </w:r>
    </w:p>
    <w:p w14:paraId="26E48288" w14:textId="77777777" w:rsidR="00D1362F" w:rsidRPr="00607719" w:rsidRDefault="00D1362F" w:rsidP="00D1362F">
      <w:pPr>
        <w:spacing w:after="0"/>
        <w:rPr>
          <w:rFonts w:ascii="Arial" w:hAnsi="Arial" w:cs="Arial"/>
        </w:rPr>
      </w:pPr>
    </w:p>
    <w:p w14:paraId="27707240" w14:textId="77777777" w:rsidR="00D1362F"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rPr>
        <w:t>Go,</w:t>
      </w:r>
      <w:r w:rsidRPr="00607719">
        <w:rPr>
          <w:rFonts w:ascii="Arial" w:hAnsi="Arial" w:cs="Arial"/>
        </w:rPr>
        <w:t xml:space="preserve"> go to</w:t>
      </w:r>
      <w:r>
        <w:rPr>
          <w:rFonts w:ascii="Arial" w:hAnsi="Arial" w:cs="Arial"/>
        </w:rPr>
        <w:t xml:space="preserve"> [university clinic] actually</w:t>
      </w:r>
      <w:r w:rsidRPr="00607719">
        <w:rPr>
          <w:rFonts w:ascii="Arial" w:hAnsi="Arial" w:cs="Arial"/>
        </w:rPr>
        <w:t>, that's</w:t>
      </w:r>
      <w:r>
        <w:rPr>
          <w:rFonts w:ascii="Arial" w:hAnsi="Arial" w:cs="Arial"/>
        </w:rPr>
        <w:t xml:space="preserve"> where</w:t>
      </w:r>
      <w:r w:rsidRPr="00607719">
        <w:rPr>
          <w:rFonts w:ascii="Arial" w:hAnsi="Arial" w:cs="Arial"/>
        </w:rPr>
        <w:t xml:space="preserve"> I was</w:t>
      </w:r>
      <w:r>
        <w:rPr>
          <w:rFonts w:ascii="Arial" w:hAnsi="Arial" w:cs="Arial"/>
        </w:rPr>
        <w:t xml:space="preserve"> when I needed to start therapy</w:t>
      </w:r>
      <w:r w:rsidRPr="00607719">
        <w:rPr>
          <w:rFonts w:ascii="Arial" w:hAnsi="Arial" w:cs="Arial"/>
        </w:rPr>
        <w:t>,</w:t>
      </w:r>
      <w:r>
        <w:rPr>
          <w:rFonts w:ascii="Arial" w:hAnsi="Arial" w:cs="Arial"/>
        </w:rPr>
        <w:t xml:space="preserve"> my mom refused to give me therapy,</w:t>
      </w:r>
      <w:r w:rsidRPr="00607719">
        <w:rPr>
          <w:rFonts w:ascii="Arial" w:hAnsi="Arial" w:cs="Arial"/>
        </w:rPr>
        <w:t xml:space="preserve"> so I w</w:t>
      </w:r>
      <w:r>
        <w:rPr>
          <w:rFonts w:ascii="Arial" w:hAnsi="Arial" w:cs="Arial"/>
        </w:rPr>
        <w:t>ent to [university clinic] as soon as I got to [university].</w:t>
      </w:r>
      <w:r w:rsidRPr="00607719">
        <w:rPr>
          <w:rFonts w:ascii="Arial" w:hAnsi="Arial" w:cs="Arial"/>
        </w:rPr>
        <w:t xml:space="preserve"> And then</w:t>
      </w:r>
      <w:r>
        <w:rPr>
          <w:rFonts w:ascii="Arial" w:hAnsi="Arial" w:cs="Arial"/>
        </w:rPr>
        <w:t>,</w:t>
      </w:r>
      <w:r w:rsidRPr="00607719">
        <w:rPr>
          <w:rFonts w:ascii="Arial" w:hAnsi="Arial" w:cs="Arial"/>
        </w:rPr>
        <w:t xml:space="preserve"> </w:t>
      </w:r>
      <w:proofErr w:type="gramStart"/>
      <w:r w:rsidRPr="00607719">
        <w:rPr>
          <w:rFonts w:ascii="Arial" w:hAnsi="Arial" w:cs="Arial"/>
        </w:rPr>
        <w:t>I</w:t>
      </w:r>
      <w:r>
        <w:rPr>
          <w:rFonts w:ascii="Arial" w:hAnsi="Arial" w:cs="Arial"/>
        </w:rPr>
        <w:t xml:space="preserve"> actually, like</w:t>
      </w:r>
      <w:proofErr w:type="gramEnd"/>
      <w:r>
        <w:rPr>
          <w:rFonts w:ascii="Arial" w:hAnsi="Arial" w:cs="Arial"/>
        </w:rPr>
        <w:t>, I</w:t>
      </w:r>
      <w:r w:rsidRPr="00607719">
        <w:rPr>
          <w:rFonts w:ascii="Arial" w:hAnsi="Arial" w:cs="Arial"/>
        </w:rPr>
        <w:t xml:space="preserve"> h</w:t>
      </w:r>
      <w:r>
        <w:rPr>
          <w:rFonts w:ascii="Arial" w:hAnsi="Arial" w:cs="Arial"/>
        </w:rPr>
        <w:t xml:space="preserve">ad my appointment with Groote Schuur hospital, everything was for free, they walk you through the entire process, it’s really great, it, you </w:t>
      </w:r>
      <w:r w:rsidRPr="00607719">
        <w:rPr>
          <w:rFonts w:ascii="Arial" w:hAnsi="Arial" w:cs="Arial"/>
        </w:rPr>
        <w:t>just got lost</w:t>
      </w:r>
      <w:r>
        <w:rPr>
          <w:rFonts w:ascii="Arial" w:hAnsi="Arial" w:cs="Arial"/>
        </w:rPr>
        <w:t xml:space="preserve"> in the hospital, [laugh]. I really recommend it. </w:t>
      </w:r>
    </w:p>
    <w:p w14:paraId="1FDBC8BC" w14:textId="77777777" w:rsidR="00D1362F" w:rsidRDefault="00D1362F" w:rsidP="00D1362F">
      <w:pPr>
        <w:spacing w:after="0"/>
        <w:rPr>
          <w:rFonts w:ascii="Arial" w:hAnsi="Arial" w:cs="Arial"/>
        </w:rPr>
      </w:pPr>
    </w:p>
    <w:p w14:paraId="4DB092B6" w14:textId="77777777" w:rsidR="00D1362F" w:rsidRPr="00240009" w:rsidRDefault="00D1362F" w:rsidP="00D1362F">
      <w:pPr>
        <w:spacing w:after="0"/>
        <w:rPr>
          <w:rFonts w:ascii="Arial" w:hAnsi="Arial" w:cs="Arial"/>
        </w:rPr>
      </w:pPr>
      <w:r>
        <w:rPr>
          <w:rFonts w:ascii="Arial" w:hAnsi="Arial" w:cs="Arial"/>
          <w:b/>
          <w:bCs/>
        </w:rPr>
        <w:t xml:space="preserve">Casey: </w:t>
      </w:r>
      <w:r>
        <w:rPr>
          <w:rFonts w:ascii="Arial" w:hAnsi="Arial" w:cs="Arial"/>
        </w:rPr>
        <w:t xml:space="preserve">I need contact details. </w:t>
      </w:r>
    </w:p>
    <w:p w14:paraId="09F935B9" w14:textId="77777777" w:rsidR="00D1362F" w:rsidRPr="00607719" w:rsidRDefault="00D1362F" w:rsidP="00D1362F">
      <w:pPr>
        <w:spacing w:after="0"/>
        <w:rPr>
          <w:rFonts w:ascii="Arial" w:hAnsi="Arial" w:cs="Arial"/>
        </w:rPr>
      </w:pPr>
    </w:p>
    <w:p w14:paraId="388EB95F" w14:textId="77777777" w:rsidR="00D1362F"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 xml:space="preserve">I </w:t>
      </w:r>
      <w:r>
        <w:rPr>
          <w:rFonts w:ascii="Arial" w:hAnsi="Arial" w:cs="Arial"/>
        </w:rPr>
        <w:t xml:space="preserve">had a similar experience.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 went, yeah, I went in</w:t>
      </w:r>
      <w:r w:rsidRPr="00607719">
        <w:rPr>
          <w:rFonts w:ascii="Arial" w:hAnsi="Arial" w:cs="Arial"/>
        </w:rPr>
        <w:t xml:space="preserve"> 2019. And I was struggling a lot with dysphoria. And then</w:t>
      </w:r>
      <w:r>
        <w:rPr>
          <w:rFonts w:ascii="Arial" w:hAnsi="Arial" w:cs="Arial"/>
        </w:rPr>
        <w:t>,</w:t>
      </w:r>
      <w:r w:rsidRPr="00607719">
        <w:rPr>
          <w:rFonts w:ascii="Arial" w:hAnsi="Arial" w:cs="Arial"/>
        </w:rPr>
        <w:t xml:space="preserve"> the psychologist was like, </w:t>
      </w:r>
      <w:r>
        <w:rPr>
          <w:rFonts w:ascii="Arial" w:hAnsi="Arial" w:cs="Arial"/>
        </w:rPr>
        <w:t>“</w:t>
      </w:r>
      <w:r w:rsidRPr="00607719">
        <w:rPr>
          <w:rFonts w:ascii="Arial" w:hAnsi="Arial" w:cs="Arial"/>
        </w:rPr>
        <w:t xml:space="preserve">No, I can't help you. That's </w:t>
      </w:r>
      <w:r>
        <w:rPr>
          <w:rFonts w:ascii="Arial" w:hAnsi="Arial" w:cs="Arial"/>
        </w:rPr>
        <w:t>like out of my,” you know</w:t>
      </w:r>
      <w:r w:rsidRPr="00607719">
        <w:rPr>
          <w:rFonts w:ascii="Arial" w:hAnsi="Arial" w:cs="Arial"/>
        </w:rPr>
        <w:t xml:space="preserve">. And then I was okay, let me </w:t>
      </w:r>
      <w:r>
        <w:rPr>
          <w:rFonts w:ascii="Arial" w:hAnsi="Arial" w:cs="Arial"/>
        </w:rPr>
        <w:t>call</w:t>
      </w:r>
      <w:r w:rsidRPr="00607719">
        <w:rPr>
          <w:rFonts w:ascii="Arial" w:hAnsi="Arial" w:cs="Arial"/>
        </w:rPr>
        <w:t xml:space="preserve"> </w:t>
      </w:r>
      <w:r>
        <w:rPr>
          <w:rFonts w:ascii="Arial" w:hAnsi="Arial" w:cs="Arial"/>
        </w:rPr>
        <w:t>G</w:t>
      </w:r>
      <w:r w:rsidRPr="00607719">
        <w:rPr>
          <w:rFonts w:ascii="Arial" w:hAnsi="Arial" w:cs="Arial"/>
        </w:rPr>
        <w:t xml:space="preserve">ender </w:t>
      </w:r>
      <w:r>
        <w:rPr>
          <w:rFonts w:ascii="Arial" w:hAnsi="Arial" w:cs="Arial"/>
        </w:rPr>
        <w:t>D</w:t>
      </w:r>
      <w:r w:rsidRPr="00607719">
        <w:rPr>
          <w:rFonts w:ascii="Arial" w:hAnsi="Arial" w:cs="Arial"/>
        </w:rPr>
        <w:t>ynam</w:t>
      </w:r>
      <w:r>
        <w:rPr>
          <w:rFonts w:ascii="Arial" w:hAnsi="Arial" w:cs="Arial"/>
        </w:rPr>
        <w:t>ix</w:t>
      </w:r>
      <w:r w:rsidRPr="00607719">
        <w:rPr>
          <w:rFonts w:ascii="Arial" w:hAnsi="Arial" w:cs="Arial"/>
        </w:rPr>
        <w:t>,</w:t>
      </w:r>
      <w:r>
        <w:rPr>
          <w:rFonts w:ascii="Arial" w:hAnsi="Arial" w:cs="Arial"/>
        </w:rPr>
        <w:t xml:space="preserve"> and then,</w:t>
      </w:r>
      <w:r w:rsidRPr="00607719">
        <w:rPr>
          <w:rFonts w:ascii="Arial" w:hAnsi="Arial" w:cs="Arial"/>
        </w:rPr>
        <w:t xml:space="preserve"> </w:t>
      </w:r>
      <w:r>
        <w:rPr>
          <w:rFonts w:ascii="Arial" w:hAnsi="Arial" w:cs="Arial"/>
        </w:rPr>
        <w:t>G</w:t>
      </w:r>
      <w:r w:rsidRPr="00607719">
        <w:rPr>
          <w:rFonts w:ascii="Arial" w:hAnsi="Arial" w:cs="Arial"/>
        </w:rPr>
        <w:t xml:space="preserve">ender </w:t>
      </w:r>
      <w:r>
        <w:rPr>
          <w:rFonts w:ascii="Arial" w:hAnsi="Arial" w:cs="Arial"/>
        </w:rPr>
        <w:t>D</w:t>
      </w:r>
      <w:r w:rsidRPr="00607719">
        <w:rPr>
          <w:rFonts w:ascii="Arial" w:hAnsi="Arial" w:cs="Arial"/>
        </w:rPr>
        <w:t>ynami</w:t>
      </w:r>
      <w:r>
        <w:rPr>
          <w:rFonts w:ascii="Arial" w:hAnsi="Arial" w:cs="Arial"/>
        </w:rPr>
        <w:t>x</w:t>
      </w:r>
      <w:r w:rsidRPr="00607719">
        <w:rPr>
          <w:rFonts w:ascii="Arial" w:hAnsi="Arial" w:cs="Arial"/>
        </w:rPr>
        <w:t xml:space="preserve"> lead me to </w:t>
      </w:r>
      <w:r>
        <w:rPr>
          <w:rFonts w:ascii="Arial" w:hAnsi="Arial" w:cs="Arial"/>
        </w:rPr>
        <w:t xml:space="preserve">a </w:t>
      </w:r>
      <w:r w:rsidRPr="00607719">
        <w:rPr>
          <w:rFonts w:ascii="Arial" w:hAnsi="Arial" w:cs="Arial"/>
        </w:rPr>
        <w:t xml:space="preserve">therapist </w:t>
      </w:r>
      <w:r>
        <w:rPr>
          <w:rFonts w:ascii="Arial" w:hAnsi="Arial" w:cs="Arial"/>
        </w:rPr>
        <w:t xml:space="preserve">and, you know, the whole process. But yeah, I didn’t have a toxic experience. </w:t>
      </w:r>
    </w:p>
    <w:p w14:paraId="566A5012" w14:textId="77777777" w:rsidR="00D1362F" w:rsidRDefault="00D1362F" w:rsidP="00D1362F">
      <w:pPr>
        <w:spacing w:after="0"/>
        <w:rPr>
          <w:rFonts w:ascii="Arial" w:hAnsi="Arial" w:cs="Arial"/>
        </w:rPr>
      </w:pPr>
    </w:p>
    <w:p w14:paraId="478EA538" w14:textId="77777777" w:rsidR="00D1362F" w:rsidRPr="006932A7"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Yeah, same,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 know-</w:t>
      </w:r>
    </w:p>
    <w:p w14:paraId="466537A6" w14:textId="77777777" w:rsidR="00D1362F" w:rsidRDefault="00D1362F" w:rsidP="00D1362F">
      <w:pPr>
        <w:spacing w:after="0"/>
        <w:rPr>
          <w:rFonts w:ascii="Arial" w:hAnsi="Arial" w:cs="Arial"/>
        </w:rPr>
      </w:pPr>
    </w:p>
    <w:p w14:paraId="3414C122" w14:textId="77777777" w:rsidR="00D1362F" w:rsidRPr="00607719" w:rsidRDefault="00D1362F" w:rsidP="00D1362F">
      <w:pPr>
        <w:spacing w:after="0"/>
        <w:rPr>
          <w:rFonts w:ascii="Arial" w:hAnsi="Arial" w:cs="Arial"/>
        </w:rPr>
      </w:pPr>
      <w:r>
        <w:rPr>
          <w:rFonts w:ascii="Arial" w:hAnsi="Arial" w:cs="Arial"/>
          <w:b/>
          <w:bCs/>
        </w:rPr>
        <w:t xml:space="preserve">James: </w:t>
      </w:r>
      <w:r>
        <w:rPr>
          <w:rFonts w:ascii="Arial" w:hAnsi="Arial" w:cs="Arial"/>
        </w:rPr>
        <w:t xml:space="preserve">It’s </w:t>
      </w:r>
      <w:r w:rsidRPr="00607719">
        <w:rPr>
          <w:rFonts w:ascii="Arial" w:hAnsi="Arial" w:cs="Arial"/>
        </w:rPr>
        <w:t>th</w:t>
      </w:r>
      <w:r>
        <w:rPr>
          <w:rFonts w:ascii="Arial" w:hAnsi="Arial" w:cs="Arial"/>
        </w:rPr>
        <w:t>is</w:t>
      </w:r>
      <w:r w:rsidRPr="00607719">
        <w:rPr>
          <w:rFonts w:ascii="Arial" w:hAnsi="Arial" w:cs="Arial"/>
        </w:rPr>
        <w:t xml:space="preserve"> </w:t>
      </w:r>
      <w:r>
        <w:rPr>
          <w:rFonts w:ascii="Arial" w:hAnsi="Arial" w:cs="Arial"/>
        </w:rPr>
        <w:t>whole</w:t>
      </w:r>
      <w:r w:rsidRPr="00607719">
        <w:rPr>
          <w:rFonts w:ascii="Arial" w:hAnsi="Arial" w:cs="Arial"/>
        </w:rPr>
        <w:t xml:space="preserve"> entire gend</w:t>
      </w:r>
      <w:r>
        <w:rPr>
          <w:rFonts w:ascii="Arial" w:hAnsi="Arial" w:cs="Arial"/>
        </w:rPr>
        <w:t>er floor and stuff at the psychiatry ward at Groote Schuur,</w:t>
      </w:r>
      <w:r w:rsidRPr="00607719">
        <w:rPr>
          <w:rFonts w:ascii="Arial" w:hAnsi="Arial" w:cs="Arial"/>
        </w:rPr>
        <w:t xml:space="preserve"> </w:t>
      </w:r>
      <w:r>
        <w:rPr>
          <w:rFonts w:ascii="Arial" w:hAnsi="Arial" w:cs="Arial"/>
        </w:rPr>
        <w:t xml:space="preserve">it’s </w:t>
      </w:r>
      <w:proofErr w:type="gramStart"/>
      <w:r>
        <w:rPr>
          <w:rFonts w:ascii="Arial" w:hAnsi="Arial" w:cs="Arial"/>
        </w:rPr>
        <w:t>really great</w:t>
      </w:r>
      <w:proofErr w:type="gramEnd"/>
      <w:r w:rsidRPr="00607719">
        <w:rPr>
          <w:rFonts w:ascii="Arial" w:hAnsi="Arial" w:cs="Arial"/>
        </w:rPr>
        <w:t>. It's like three main like psychiatrists</w:t>
      </w:r>
      <w:r>
        <w:rPr>
          <w:rFonts w:ascii="Arial" w:hAnsi="Arial" w:cs="Arial"/>
        </w:rPr>
        <w:t xml:space="preserve"> that you see and they’re </w:t>
      </w:r>
      <w:proofErr w:type="gramStart"/>
      <w:r>
        <w:rPr>
          <w:rFonts w:ascii="Arial" w:hAnsi="Arial" w:cs="Arial"/>
        </w:rPr>
        <w:t>really good</w:t>
      </w:r>
      <w:proofErr w:type="gramEnd"/>
      <w:r w:rsidRPr="00607719">
        <w:rPr>
          <w:rFonts w:ascii="Arial" w:hAnsi="Arial" w:cs="Arial"/>
        </w:rPr>
        <w:t>.</w:t>
      </w:r>
    </w:p>
    <w:p w14:paraId="1B42096C" w14:textId="77777777" w:rsidR="00D1362F" w:rsidRPr="00607719" w:rsidRDefault="00D1362F" w:rsidP="00D1362F">
      <w:pPr>
        <w:spacing w:after="0"/>
        <w:rPr>
          <w:rFonts w:ascii="Arial" w:hAnsi="Arial" w:cs="Arial"/>
        </w:rPr>
      </w:pPr>
    </w:p>
    <w:p w14:paraId="4F70466E" w14:textId="77777777" w:rsidR="00D1362F"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proofErr w:type="spellStart"/>
      <w:r>
        <w:rPr>
          <w:rFonts w:ascii="Arial" w:hAnsi="Arial" w:cs="Arial"/>
          <w:b/>
        </w:rPr>
        <w:t>‘</w:t>
      </w:r>
      <w:r>
        <w:rPr>
          <w:rFonts w:ascii="Arial" w:hAnsi="Arial" w:cs="Arial"/>
          <w:bCs/>
        </w:rPr>
        <w:t>C</w:t>
      </w:r>
      <w:r w:rsidRPr="00607719">
        <w:rPr>
          <w:rFonts w:ascii="Arial" w:hAnsi="Arial" w:cs="Arial"/>
        </w:rPr>
        <w:t>ause</w:t>
      </w:r>
      <w:proofErr w:type="spellEnd"/>
      <w:r w:rsidRPr="00607719">
        <w:rPr>
          <w:rFonts w:ascii="Arial" w:hAnsi="Arial" w:cs="Arial"/>
        </w:rPr>
        <w:t xml:space="preserve"> the one in the</w:t>
      </w:r>
      <w:r>
        <w:rPr>
          <w:rFonts w:ascii="Arial" w:hAnsi="Arial" w:cs="Arial"/>
        </w:rPr>
        <w:t>, the, the</w:t>
      </w:r>
      <w:r w:rsidRPr="00607719">
        <w:rPr>
          <w:rFonts w:ascii="Arial" w:hAnsi="Arial" w:cs="Arial"/>
        </w:rPr>
        <w:t xml:space="preserve"> one I went to</w:t>
      </w:r>
      <w:r>
        <w:rPr>
          <w:rFonts w:ascii="Arial" w:hAnsi="Arial" w:cs="Arial"/>
        </w:rPr>
        <w:t>,</w:t>
      </w:r>
      <w:r w:rsidRPr="00607719">
        <w:rPr>
          <w:rFonts w:ascii="Arial" w:hAnsi="Arial" w:cs="Arial"/>
        </w:rPr>
        <w:t xml:space="preserve"> the</w:t>
      </w:r>
      <w:r>
        <w:rPr>
          <w:rFonts w:ascii="Arial" w:hAnsi="Arial" w:cs="Arial"/>
        </w:rPr>
        <w:t xml:space="preserve"> </w:t>
      </w:r>
      <w:proofErr w:type="spellStart"/>
      <w:r>
        <w:rPr>
          <w:rFonts w:ascii="Arial" w:hAnsi="Arial" w:cs="Arial"/>
        </w:rPr>
        <w:t>Maths</w:t>
      </w:r>
      <w:proofErr w:type="spellEnd"/>
      <w:r w:rsidRPr="00607719">
        <w:rPr>
          <w:rFonts w:ascii="Arial" w:hAnsi="Arial" w:cs="Arial"/>
        </w:rPr>
        <w:t xml:space="preserve"> </w:t>
      </w:r>
      <w:r>
        <w:rPr>
          <w:rFonts w:ascii="Arial" w:hAnsi="Arial" w:cs="Arial"/>
        </w:rPr>
        <w:t>D</w:t>
      </w:r>
      <w:r w:rsidRPr="00607719">
        <w:rPr>
          <w:rFonts w:ascii="Arial" w:hAnsi="Arial" w:cs="Arial"/>
        </w:rPr>
        <w:t>epartment did not even understand anything as</w:t>
      </w:r>
      <w:r>
        <w:rPr>
          <w:rFonts w:ascii="Arial" w:hAnsi="Arial" w:cs="Arial"/>
        </w:rPr>
        <w:t xml:space="preserve"> else outside</w:t>
      </w:r>
      <w:r w:rsidRPr="00607719">
        <w:rPr>
          <w:rFonts w:ascii="Arial" w:hAnsi="Arial" w:cs="Arial"/>
        </w:rPr>
        <w:t xml:space="preserve"> the gender binary</w:t>
      </w:r>
      <w:r>
        <w:rPr>
          <w:rFonts w:ascii="Arial" w:hAnsi="Arial" w:cs="Arial"/>
        </w:rPr>
        <w:t>.</w:t>
      </w:r>
      <w:r w:rsidRPr="00607719">
        <w:rPr>
          <w:rFonts w:ascii="Arial" w:hAnsi="Arial" w:cs="Arial"/>
        </w:rPr>
        <w:t xml:space="preserve"> </w:t>
      </w:r>
      <w:r>
        <w:rPr>
          <w:rFonts w:ascii="Arial" w:hAnsi="Arial" w:cs="Arial"/>
        </w:rPr>
        <w:t xml:space="preserve">He’s </w:t>
      </w:r>
      <w:r w:rsidRPr="00607719">
        <w:rPr>
          <w:rFonts w:ascii="Arial" w:hAnsi="Arial" w:cs="Arial"/>
        </w:rPr>
        <w:t>like</w:t>
      </w:r>
      <w:r>
        <w:rPr>
          <w:rFonts w:ascii="Arial" w:hAnsi="Arial" w:cs="Arial"/>
        </w:rPr>
        <w:t xml:space="preserve"> “What’s, what’s asexual? How? Tell me”, and I was like “I’m supposed to be in therapy, not educating you” and then they, </w:t>
      </w:r>
      <w:r w:rsidRPr="00607719">
        <w:rPr>
          <w:rFonts w:ascii="Arial" w:hAnsi="Arial" w:cs="Arial"/>
        </w:rPr>
        <w:t>they still don't understand</w:t>
      </w:r>
      <w:r>
        <w:rPr>
          <w:rFonts w:ascii="Arial" w:hAnsi="Arial" w:cs="Arial"/>
        </w:rPr>
        <w:t>,</w:t>
      </w:r>
      <w:r w:rsidRPr="00607719">
        <w:rPr>
          <w:rFonts w:ascii="Arial" w:hAnsi="Arial" w:cs="Arial"/>
        </w:rPr>
        <w:t xml:space="preserve"> some of them are not educated on</w:t>
      </w:r>
      <w:r>
        <w:rPr>
          <w:rFonts w:ascii="Arial" w:hAnsi="Arial" w:cs="Arial"/>
        </w:rPr>
        <w:t xml:space="preserve"> it</w:t>
      </w:r>
      <w:r w:rsidRPr="00607719">
        <w:rPr>
          <w:rFonts w:ascii="Arial" w:hAnsi="Arial" w:cs="Arial"/>
        </w:rPr>
        <w:t xml:space="preserve">. </w:t>
      </w:r>
    </w:p>
    <w:p w14:paraId="214ACDC5" w14:textId="77777777" w:rsidR="00D1362F" w:rsidRDefault="00D1362F" w:rsidP="00D1362F">
      <w:pPr>
        <w:spacing w:after="0"/>
        <w:rPr>
          <w:rFonts w:ascii="Arial" w:hAnsi="Arial" w:cs="Arial"/>
        </w:rPr>
      </w:pPr>
    </w:p>
    <w:p w14:paraId="4DC4AFF2" w14:textId="77777777" w:rsidR="00D1362F" w:rsidRPr="00607719" w:rsidRDefault="00D1362F" w:rsidP="00D1362F">
      <w:pPr>
        <w:spacing w:after="0"/>
        <w:rPr>
          <w:rFonts w:ascii="Arial" w:hAnsi="Arial" w:cs="Arial"/>
        </w:rPr>
      </w:pPr>
      <w:r>
        <w:rPr>
          <w:rFonts w:ascii="Arial" w:hAnsi="Arial" w:cs="Arial"/>
          <w:b/>
          <w:bCs/>
        </w:rPr>
        <w:t xml:space="preserve">Casey: </w:t>
      </w:r>
      <w:proofErr w:type="gramStart"/>
      <w:r>
        <w:rPr>
          <w:rFonts w:ascii="Arial" w:hAnsi="Arial" w:cs="Arial"/>
        </w:rPr>
        <w:t>S</w:t>
      </w:r>
      <w:r w:rsidRPr="00607719">
        <w:rPr>
          <w:rFonts w:ascii="Arial" w:hAnsi="Arial" w:cs="Arial"/>
        </w:rPr>
        <w:t>o</w:t>
      </w:r>
      <w:proofErr w:type="gramEnd"/>
      <w:r w:rsidRPr="00607719">
        <w:rPr>
          <w:rFonts w:ascii="Arial" w:hAnsi="Arial" w:cs="Arial"/>
        </w:rPr>
        <w:t xml:space="preserve"> one of my friends actually just came out of a clinic. And while he was there, he</w:t>
      </w:r>
      <w:r>
        <w:rPr>
          <w:rFonts w:ascii="Arial" w:hAnsi="Arial" w:cs="Arial"/>
        </w:rPr>
        <w:t>, he</w:t>
      </w:r>
      <w:r w:rsidRPr="00607719">
        <w:rPr>
          <w:rFonts w:ascii="Arial" w:hAnsi="Arial" w:cs="Arial"/>
        </w:rPr>
        <w:t xml:space="preserve"> told me that he,</w:t>
      </w:r>
      <w:r>
        <w:rPr>
          <w:rFonts w:ascii="Arial" w:hAnsi="Arial" w:cs="Arial"/>
        </w:rPr>
        <w:t xml:space="preserve"> </w:t>
      </w:r>
      <w:r w:rsidRPr="00607719">
        <w:rPr>
          <w:rFonts w:ascii="Arial" w:hAnsi="Arial" w:cs="Arial"/>
        </w:rPr>
        <w:t>there was a lot of</w:t>
      </w:r>
      <w:r>
        <w:rPr>
          <w:rFonts w:ascii="Arial" w:hAnsi="Arial" w:cs="Arial"/>
        </w:rPr>
        <w:t xml:space="preserve"> the</w:t>
      </w:r>
      <w:r w:rsidRPr="00607719">
        <w:rPr>
          <w:rFonts w:ascii="Arial" w:hAnsi="Arial" w:cs="Arial"/>
        </w:rPr>
        <w:t xml:space="preserve"> psychiatrists there that were like, you know, proficient in dealing with gender situations. So</w:t>
      </w:r>
      <w:r>
        <w:rPr>
          <w:rFonts w:ascii="Arial" w:hAnsi="Arial" w:cs="Arial"/>
        </w:rPr>
        <w:t>,</w:t>
      </w:r>
      <w:r w:rsidRPr="00607719">
        <w:rPr>
          <w:rFonts w:ascii="Arial" w:hAnsi="Arial" w:cs="Arial"/>
        </w:rPr>
        <w:t xml:space="preserve"> </w:t>
      </w:r>
      <w:r>
        <w:rPr>
          <w:rFonts w:ascii="Arial" w:hAnsi="Arial" w:cs="Arial"/>
        </w:rPr>
        <w:t xml:space="preserve">I, </w:t>
      </w:r>
      <w:r w:rsidRPr="00607719">
        <w:rPr>
          <w:rFonts w:ascii="Arial" w:hAnsi="Arial" w:cs="Arial"/>
        </w:rPr>
        <w:t xml:space="preserve">I'm getting contact details, </w:t>
      </w:r>
      <w:proofErr w:type="spellStart"/>
      <w:r>
        <w:rPr>
          <w:rFonts w:ascii="Arial" w:hAnsi="Arial" w:cs="Arial"/>
        </w:rPr>
        <w:t>‘</w:t>
      </w:r>
      <w:r w:rsidRPr="00607719">
        <w:rPr>
          <w:rFonts w:ascii="Arial" w:hAnsi="Arial" w:cs="Arial"/>
        </w:rPr>
        <w:t>cause</w:t>
      </w:r>
      <w:proofErr w:type="spellEnd"/>
      <w:r w:rsidRPr="00607719">
        <w:rPr>
          <w:rFonts w:ascii="Arial" w:hAnsi="Arial" w:cs="Arial"/>
        </w:rPr>
        <w:t xml:space="preserve"> what I was told</w:t>
      </w:r>
      <w:r>
        <w:rPr>
          <w:rFonts w:ascii="Arial" w:hAnsi="Arial" w:cs="Arial"/>
        </w:rPr>
        <w:t xml:space="preserve">, right, </w:t>
      </w:r>
      <w:r w:rsidRPr="00607719">
        <w:rPr>
          <w:rFonts w:ascii="Arial" w:hAnsi="Arial" w:cs="Arial"/>
        </w:rPr>
        <w:t xml:space="preserve">is, is that it would be </w:t>
      </w:r>
      <w:r w:rsidRPr="00607719">
        <w:rPr>
          <w:rFonts w:ascii="Arial" w:hAnsi="Arial" w:cs="Arial"/>
        </w:rPr>
        <w:lastRenderedPageBreak/>
        <w:t>easier if you were like diagnosed with gender dysphoria before you go</w:t>
      </w:r>
      <w:r>
        <w:rPr>
          <w:rFonts w:ascii="Arial" w:hAnsi="Arial" w:cs="Arial"/>
        </w:rPr>
        <w:t>t</w:t>
      </w:r>
      <w:r w:rsidRPr="00607719">
        <w:rPr>
          <w:rFonts w:ascii="Arial" w:hAnsi="Arial" w:cs="Arial"/>
        </w:rPr>
        <w:t xml:space="preserve"> t</w:t>
      </w:r>
      <w:r>
        <w:rPr>
          <w:rFonts w:ascii="Arial" w:hAnsi="Arial" w:cs="Arial"/>
        </w:rPr>
        <w:t>he</w:t>
      </w:r>
      <w:r w:rsidRPr="00607719">
        <w:rPr>
          <w:rFonts w:ascii="Arial" w:hAnsi="Arial" w:cs="Arial"/>
        </w:rPr>
        <w:t xml:space="preserve"> surgery</w:t>
      </w:r>
      <w:r>
        <w:rPr>
          <w:rFonts w:ascii="Arial" w:hAnsi="Arial" w:cs="Arial"/>
        </w:rPr>
        <w:t xml:space="preserve"> (=James: Yeah). Yeah, obviously (=Tenda: Yeah, yeah).</w:t>
      </w:r>
    </w:p>
    <w:p w14:paraId="0D9EA54B" w14:textId="77777777" w:rsidR="00D1362F" w:rsidRPr="00607719" w:rsidRDefault="00D1362F" w:rsidP="00D1362F">
      <w:pPr>
        <w:spacing w:after="0"/>
        <w:rPr>
          <w:rFonts w:ascii="Arial" w:hAnsi="Arial" w:cs="Arial"/>
        </w:rPr>
      </w:pPr>
    </w:p>
    <w:p w14:paraId="1A37E193" w14:textId="77777777" w:rsidR="00D1362F"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You</w:t>
      </w:r>
      <w:r w:rsidRPr="00607719">
        <w:rPr>
          <w:rFonts w:ascii="Arial" w:hAnsi="Arial" w:cs="Arial"/>
        </w:rPr>
        <w:t xml:space="preserve">, </w:t>
      </w:r>
      <w:r>
        <w:rPr>
          <w:rFonts w:ascii="Arial" w:hAnsi="Arial" w:cs="Arial"/>
        </w:rPr>
        <w:t xml:space="preserve">I think </w:t>
      </w:r>
      <w:r w:rsidRPr="00607719">
        <w:rPr>
          <w:rFonts w:ascii="Arial" w:hAnsi="Arial" w:cs="Arial"/>
        </w:rPr>
        <w:t xml:space="preserve">you </w:t>
      </w:r>
      <w:proofErr w:type="gramStart"/>
      <w:r w:rsidRPr="00607719">
        <w:rPr>
          <w:rFonts w:ascii="Arial" w:hAnsi="Arial" w:cs="Arial"/>
        </w:rPr>
        <w:t>have to</w:t>
      </w:r>
      <w:proofErr w:type="gramEnd"/>
      <w:r w:rsidRPr="00607719">
        <w:rPr>
          <w:rFonts w:ascii="Arial" w:hAnsi="Arial" w:cs="Arial"/>
        </w:rPr>
        <w:t xml:space="preserve"> go through like </w:t>
      </w:r>
      <w:r>
        <w:rPr>
          <w:rFonts w:ascii="Arial" w:hAnsi="Arial" w:cs="Arial"/>
        </w:rPr>
        <w:t>a, just, psychiatric test to make sure you’re</w:t>
      </w:r>
      <w:r w:rsidRPr="00607719">
        <w:rPr>
          <w:rFonts w:ascii="Arial" w:hAnsi="Arial" w:cs="Arial"/>
        </w:rPr>
        <w:t xml:space="preserve"> mentally stabl</w:t>
      </w:r>
      <w:r>
        <w:rPr>
          <w:rFonts w:ascii="Arial" w:hAnsi="Arial" w:cs="Arial"/>
        </w:rPr>
        <w:t>e, and you won’t sue the hospital about taking your tits, [laugh sigh].</w:t>
      </w:r>
    </w:p>
    <w:p w14:paraId="6CD58823" w14:textId="77777777" w:rsidR="00D1362F" w:rsidRPr="00607719" w:rsidRDefault="00D1362F" w:rsidP="00D1362F">
      <w:pPr>
        <w:spacing w:after="0"/>
        <w:rPr>
          <w:rFonts w:ascii="Arial" w:hAnsi="Arial" w:cs="Arial"/>
        </w:rPr>
      </w:pPr>
    </w:p>
    <w:p w14:paraId="56D48858" w14:textId="77777777" w:rsidR="00D1362F"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 xml:space="preserve">I </w:t>
      </w:r>
      <w:proofErr w:type="gramStart"/>
      <w:r w:rsidRPr="00607719">
        <w:rPr>
          <w:rFonts w:ascii="Arial" w:hAnsi="Arial" w:cs="Arial"/>
        </w:rPr>
        <w:t xml:space="preserve">actually </w:t>
      </w:r>
      <w:r>
        <w:rPr>
          <w:rFonts w:ascii="Arial" w:hAnsi="Arial" w:cs="Arial"/>
        </w:rPr>
        <w:t>got</w:t>
      </w:r>
      <w:proofErr w:type="gramEnd"/>
      <w:r>
        <w:rPr>
          <w:rFonts w:ascii="Arial" w:hAnsi="Arial" w:cs="Arial"/>
        </w:rPr>
        <w:t xml:space="preserve"> mine for free (=Casey: </w:t>
      </w:r>
      <w:proofErr w:type="spellStart"/>
      <w:r>
        <w:rPr>
          <w:rFonts w:ascii="Arial" w:hAnsi="Arial" w:cs="Arial"/>
        </w:rPr>
        <w:t>Ooo</w:t>
      </w:r>
      <w:proofErr w:type="spellEnd"/>
      <w:r>
        <w:rPr>
          <w:rFonts w:ascii="Arial" w:hAnsi="Arial" w:cs="Arial"/>
        </w:rPr>
        <w:t>). At</w:t>
      </w:r>
      <w:r w:rsidRPr="00607719">
        <w:rPr>
          <w:rFonts w:ascii="Arial" w:hAnsi="Arial" w:cs="Arial"/>
        </w:rPr>
        <w:t>,</w:t>
      </w:r>
      <w:r>
        <w:rPr>
          <w:rFonts w:ascii="Arial" w:hAnsi="Arial" w:cs="Arial"/>
        </w:rPr>
        <w:t xml:space="preserve"> uhm,</w:t>
      </w:r>
      <w:r w:rsidRPr="00607719">
        <w:rPr>
          <w:rFonts w:ascii="Arial" w:hAnsi="Arial" w:cs="Arial"/>
        </w:rPr>
        <w:t xml:space="preserve"> I went to</w:t>
      </w:r>
      <w:r>
        <w:rPr>
          <w:rFonts w:ascii="Arial" w:hAnsi="Arial" w:cs="Arial"/>
        </w:rPr>
        <w:t>,</w:t>
      </w:r>
      <w:r w:rsidRPr="00607719">
        <w:rPr>
          <w:rFonts w:ascii="Arial" w:hAnsi="Arial" w:cs="Arial"/>
        </w:rPr>
        <w:t xml:space="preserve"> </w:t>
      </w:r>
      <w:r>
        <w:rPr>
          <w:rFonts w:ascii="Arial" w:hAnsi="Arial" w:cs="Arial"/>
        </w:rPr>
        <w:t xml:space="preserve">Joburg (=James: </w:t>
      </w:r>
      <w:proofErr w:type="gramStart"/>
      <w:r>
        <w:rPr>
          <w:rFonts w:ascii="Arial" w:hAnsi="Arial" w:cs="Arial"/>
        </w:rPr>
        <w:t>Yes</w:t>
      </w:r>
      <w:proofErr w:type="gramEnd"/>
      <w:r>
        <w:rPr>
          <w:rFonts w:ascii="Arial" w:hAnsi="Arial" w:cs="Arial"/>
        </w:rPr>
        <w:t xml:space="preserve"> I heard about the place in Joburg) just general – yeah, on, and-</w:t>
      </w:r>
      <w:r w:rsidRPr="00607719">
        <w:rPr>
          <w:rFonts w:ascii="Arial" w:hAnsi="Arial" w:cs="Arial"/>
        </w:rPr>
        <w:t xml:space="preserve"> </w:t>
      </w:r>
    </w:p>
    <w:p w14:paraId="327F8BE2" w14:textId="77777777" w:rsidR="00D1362F" w:rsidRDefault="00D1362F" w:rsidP="00D1362F">
      <w:pPr>
        <w:spacing w:after="0"/>
        <w:rPr>
          <w:rFonts w:ascii="Arial" w:hAnsi="Arial" w:cs="Arial"/>
        </w:rPr>
      </w:pPr>
    </w:p>
    <w:p w14:paraId="622636DD" w14:textId="77777777" w:rsidR="00D1362F" w:rsidRDefault="00D1362F" w:rsidP="00D1362F">
      <w:pPr>
        <w:spacing w:after="0"/>
        <w:rPr>
          <w:rFonts w:ascii="Arial" w:hAnsi="Arial" w:cs="Arial"/>
        </w:rPr>
      </w:pPr>
      <w:r>
        <w:rPr>
          <w:rFonts w:ascii="Arial" w:hAnsi="Arial" w:cs="Arial"/>
          <w:b/>
          <w:bCs/>
        </w:rPr>
        <w:t xml:space="preserve">Casey: </w:t>
      </w:r>
      <w:r>
        <w:rPr>
          <w:rFonts w:ascii="Arial" w:hAnsi="Arial" w:cs="Arial"/>
        </w:rPr>
        <w:t>And you did that thr</w:t>
      </w:r>
      <w:r w:rsidRPr="00607719">
        <w:rPr>
          <w:rFonts w:ascii="Arial" w:hAnsi="Arial" w:cs="Arial"/>
        </w:rPr>
        <w:t xml:space="preserve">ough </w:t>
      </w:r>
      <w:r>
        <w:rPr>
          <w:rFonts w:ascii="Arial" w:hAnsi="Arial" w:cs="Arial"/>
        </w:rPr>
        <w:t>G</w:t>
      </w:r>
      <w:r w:rsidRPr="00607719">
        <w:rPr>
          <w:rFonts w:ascii="Arial" w:hAnsi="Arial" w:cs="Arial"/>
        </w:rPr>
        <w:t xml:space="preserve">ender </w:t>
      </w:r>
      <w:r>
        <w:rPr>
          <w:rFonts w:ascii="Arial" w:hAnsi="Arial" w:cs="Arial"/>
        </w:rPr>
        <w:t>D</w:t>
      </w:r>
      <w:r w:rsidRPr="00607719">
        <w:rPr>
          <w:rFonts w:ascii="Arial" w:hAnsi="Arial" w:cs="Arial"/>
        </w:rPr>
        <w:t>ynami</w:t>
      </w:r>
      <w:r>
        <w:rPr>
          <w:rFonts w:ascii="Arial" w:hAnsi="Arial" w:cs="Arial"/>
        </w:rPr>
        <w:t>x?</w:t>
      </w:r>
    </w:p>
    <w:p w14:paraId="6F13AD59" w14:textId="77777777" w:rsidR="00D1362F" w:rsidRDefault="00D1362F" w:rsidP="00D1362F">
      <w:pPr>
        <w:spacing w:after="0"/>
        <w:rPr>
          <w:rFonts w:ascii="Arial" w:hAnsi="Arial" w:cs="Arial"/>
        </w:rPr>
      </w:pPr>
    </w:p>
    <w:p w14:paraId="60EE3334" w14:textId="77777777" w:rsidR="00D1362F" w:rsidRPr="00607719" w:rsidRDefault="00D1362F" w:rsidP="00D1362F">
      <w:pPr>
        <w:spacing w:after="0"/>
        <w:rPr>
          <w:rFonts w:ascii="Arial" w:hAnsi="Arial" w:cs="Arial"/>
        </w:rPr>
      </w:pPr>
      <w:r>
        <w:rPr>
          <w:rFonts w:ascii="Arial" w:hAnsi="Arial" w:cs="Arial"/>
          <w:b/>
          <w:bCs/>
        </w:rPr>
        <w:t xml:space="preserve">Tenda: </w:t>
      </w:r>
      <w:r>
        <w:rPr>
          <w:rFonts w:ascii="Arial" w:hAnsi="Arial" w:cs="Arial"/>
        </w:rPr>
        <w:t>No</w:t>
      </w:r>
      <w:r w:rsidRPr="00607719">
        <w:rPr>
          <w:rFonts w:ascii="Arial" w:hAnsi="Arial" w:cs="Arial"/>
        </w:rPr>
        <w:t xml:space="preserve">. </w:t>
      </w:r>
      <w:proofErr w:type="gramStart"/>
      <w:r w:rsidRPr="00607719">
        <w:rPr>
          <w:rFonts w:ascii="Arial" w:hAnsi="Arial" w:cs="Arial"/>
        </w:rPr>
        <w:t>I actually</w:t>
      </w:r>
      <w:r>
        <w:rPr>
          <w:rFonts w:ascii="Arial" w:hAnsi="Arial" w:cs="Arial"/>
        </w:rPr>
        <w:t>, I</w:t>
      </w:r>
      <w:proofErr w:type="gramEnd"/>
      <w:r>
        <w:rPr>
          <w:rFonts w:ascii="Arial" w:hAnsi="Arial" w:cs="Arial"/>
        </w:rPr>
        <w:t xml:space="preserve"> actually</w:t>
      </w:r>
      <w:r w:rsidRPr="00607719">
        <w:rPr>
          <w:rFonts w:ascii="Arial" w:hAnsi="Arial" w:cs="Arial"/>
        </w:rPr>
        <w:t xml:space="preserve"> reached out to the</w:t>
      </w:r>
      <w:r>
        <w:rPr>
          <w:rFonts w:ascii="Arial" w:hAnsi="Arial" w:cs="Arial"/>
        </w:rPr>
        <w:t>, the, the</w:t>
      </w:r>
      <w:r w:rsidRPr="00607719">
        <w:rPr>
          <w:rFonts w:ascii="Arial" w:hAnsi="Arial" w:cs="Arial"/>
        </w:rPr>
        <w:t xml:space="preserve"> head surgeon</w:t>
      </w:r>
      <w:r>
        <w:rPr>
          <w:rFonts w:ascii="Arial" w:hAnsi="Arial" w:cs="Arial"/>
        </w:rPr>
        <w:t xml:space="preserve"> there, uhm through email</w:t>
      </w:r>
      <w:r w:rsidRPr="00607719">
        <w:rPr>
          <w:rFonts w:ascii="Arial" w:hAnsi="Arial" w:cs="Arial"/>
        </w:rPr>
        <w:t>. And then yeah,</w:t>
      </w:r>
      <w:r>
        <w:rPr>
          <w:rFonts w:ascii="Arial" w:hAnsi="Arial" w:cs="Arial"/>
        </w:rPr>
        <w:t xml:space="preserve"> I just,</w:t>
      </w:r>
      <w:r w:rsidRPr="00607719">
        <w:rPr>
          <w:rFonts w:ascii="Arial" w:hAnsi="Arial" w:cs="Arial"/>
        </w:rPr>
        <w:t xml:space="preserve"> yeah. </w:t>
      </w:r>
      <w:r>
        <w:rPr>
          <w:rFonts w:ascii="Arial" w:hAnsi="Arial" w:cs="Arial"/>
        </w:rPr>
        <w:t xml:space="preserve">I, </w:t>
      </w:r>
      <w:r w:rsidRPr="00607719">
        <w:rPr>
          <w:rFonts w:ascii="Arial" w:hAnsi="Arial" w:cs="Arial"/>
        </w:rPr>
        <w:t>I think six weeks you came</w:t>
      </w:r>
      <w:r>
        <w:rPr>
          <w:rFonts w:ascii="Arial" w:hAnsi="Arial" w:cs="Arial"/>
        </w:rPr>
        <w:t xml:space="preserve">, she [gestures to Lily] </w:t>
      </w:r>
      <w:proofErr w:type="gramStart"/>
      <w:r>
        <w:rPr>
          <w:rFonts w:ascii="Arial" w:hAnsi="Arial" w:cs="Arial"/>
        </w:rPr>
        <w:t xml:space="preserve">came </w:t>
      </w:r>
      <w:r w:rsidRPr="00607719">
        <w:rPr>
          <w:rFonts w:ascii="Arial" w:hAnsi="Arial" w:cs="Arial"/>
        </w:rPr>
        <w:t xml:space="preserve"> with</w:t>
      </w:r>
      <w:proofErr w:type="gramEnd"/>
      <w:r w:rsidRPr="00607719">
        <w:rPr>
          <w:rFonts w:ascii="Arial" w:hAnsi="Arial" w:cs="Arial"/>
        </w:rPr>
        <w:t xml:space="preserve"> me. And I was just hustling. I d</w:t>
      </w:r>
      <w:r>
        <w:rPr>
          <w:rFonts w:ascii="Arial" w:hAnsi="Arial" w:cs="Arial"/>
        </w:rPr>
        <w:t>idn</w:t>
      </w:r>
      <w:r w:rsidRPr="00607719">
        <w:rPr>
          <w:rFonts w:ascii="Arial" w:hAnsi="Arial" w:cs="Arial"/>
        </w:rPr>
        <w:t xml:space="preserve">'t know whether I was </w:t>
      </w:r>
      <w:proofErr w:type="spellStart"/>
      <w:r w:rsidRPr="00607719">
        <w:rPr>
          <w:rFonts w:ascii="Arial" w:hAnsi="Arial" w:cs="Arial"/>
        </w:rPr>
        <w:t>gonna</w:t>
      </w:r>
      <w:proofErr w:type="spellEnd"/>
      <w:r w:rsidRPr="00607719">
        <w:rPr>
          <w:rFonts w:ascii="Arial" w:hAnsi="Arial" w:cs="Arial"/>
        </w:rPr>
        <w:t xml:space="preserve"> get it or </w:t>
      </w:r>
      <w:r>
        <w:rPr>
          <w:rFonts w:ascii="Arial" w:hAnsi="Arial" w:cs="Arial"/>
        </w:rPr>
        <w:t xml:space="preserve">whether I was </w:t>
      </w:r>
      <w:r w:rsidRPr="00607719">
        <w:rPr>
          <w:rFonts w:ascii="Arial" w:hAnsi="Arial" w:cs="Arial"/>
        </w:rPr>
        <w:t>not. But I knew that I needed to get</w:t>
      </w:r>
      <w:r>
        <w:rPr>
          <w:rFonts w:ascii="Arial" w:hAnsi="Arial" w:cs="Arial"/>
        </w:rPr>
        <w:t xml:space="preserve"> so I just went and found them.</w:t>
      </w:r>
    </w:p>
    <w:p w14:paraId="2D2F461B" w14:textId="77777777" w:rsidR="00D1362F" w:rsidRPr="00607719" w:rsidRDefault="00D1362F" w:rsidP="00D1362F">
      <w:pPr>
        <w:spacing w:after="0"/>
        <w:rPr>
          <w:rFonts w:ascii="Arial" w:hAnsi="Arial" w:cs="Arial"/>
        </w:rPr>
      </w:pPr>
    </w:p>
    <w:p w14:paraId="09A14916" w14:textId="77777777" w:rsidR="00D1362F" w:rsidRDefault="00D1362F" w:rsidP="00D1362F">
      <w:pPr>
        <w:spacing w:after="0"/>
        <w:rPr>
          <w:rFonts w:ascii="Arial" w:hAnsi="Arial" w:cs="Arial"/>
        </w:rPr>
      </w:pPr>
      <w:r w:rsidRPr="00607719">
        <w:rPr>
          <w:rFonts w:ascii="Arial" w:hAnsi="Arial" w:cs="Arial"/>
          <w:b/>
        </w:rPr>
        <w:t>James</w:t>
      </w:r>
      <w:r>
        <w:rPr>
          <w:rFonts w:ascii="Arial" w:hAnsi="Arial" w:cs="Arial"/>
          <w:b/>
        </w:rPr>
        <w:t xml:space="preserve">: </w:t>
      </w:r>
      <w:r>
        <w:rPr>
          <w:rFonts w:ascii="Arial" w:hAnsi="Arial" w:cs="Arial"/>
          <w:bCs/>
        </w:rPr>
        <w:t>But it’s ridiculous that</w:t>
      </w:r>
      <w:r w:rsidRPr="00607719">
        <w:rPr>
          <w:rFonts w:ascii="Arial" w:hAnsi="Arial" w:cs="Arial"/>
        </w:rPr>
        <w:t xml:space="preserve"> like health insurance does not cover at</w:t>
      </w:r>
      <w:r>
        <w:rPr>
          <w:rFonts w:ascii="Arial" w:hAnsi="Arial" w:cs="Arial"/>
        </w:rPr>
        <w:t xml:space="preserve"> all be</w:t>
      </w:r>
      <w:r w:rsidRPr="00607719">
        <w:rPr>
          <w:rFonts w:ascii="Arial" w:hAnsi="Arial" w:cs="Arial"/>
        </w:rPr>
        <w:t>cause it's considered cosmetic</w:t>
      </w:r>
      <w:r>
        <w:rPr>
          <w:rFonts w:ascii="Arial" w:hAnsi="Arial" w:cs="Arial"/>
        </w:rPr>
        <w:t>,</w:t>
      </w:r>
      <w:r w:rsidRPr="00607719">
        <w:rPr>
          <w:rFonts w:ascii="Arial" w:hAnsi="Arial" w:cs="Arial"/>
        </w:rPr>
        <w:t xml:space="preserve"> w</w:t>
      </w:r>
      <w:r>
        <w:rPr>
          <w:rFonts w:ascii="Arial" w:hAnsi="Arial" w:cs="Arial"/>
        </w:rPr>
        <w:t xml:space="preserve">here </w:t>
      </w:r>
      <w:r w:rsidRPr="00607719">
        <w:rPr>
          <w:rFonts w:ascii="Arial" w:hAnsi="Arial" w:cs="Arial"/>
        </w:rPr>
        <w:t xml:space="preserve">like that can </w:t>
      </w:r>
      <w:r>
        <w:rPr>
          <w:rFonts w:ascii="Arial" w:hAnsi="Arial" w:cs="Arial"/>
        </w:rPr>
        <w:t>literally</w:t>
      </w:r>
      <w:r w:rsidRPr="00607719">
        <w:rPr>
          <w:rFonts w:ascii="Arial" w:hAnsi="Arial" w:cs="Arial"/>
        </w:rPr>
        <w:t xml:space="preserve"> save your life. </w:t>
      </w:r>
    </w:p>
    <w:p w14:paraId="0B7D8B37" w14:textId="77777777" w:rsidR="00D1362F" w:rsidRDefault="00D1362F" w:rsidP="00D1362F">
      <w:pPr>
        <w:spacing w:after="0"/>
        <w:rPr>
          <w:rFonts w:ascii="Arial" w:hAnsi="Arial" w:cs="Arial"/>
        </w:rPr>
      </w:pPr>
    </w:p>
    <w:p w14:paraId="6A5275A0" w14:textId="77777777" w:rsidR="00D1362F" w:rsidRPr="00607719" w:rsidRDefault="00D1362F" w:rsidP="00D1362F">
      <w:pPr>
        <w:spacing w:after="0"/>
        <w:rPr>
          <w:rFonts w:ascii="Arial" w:hAnsi="Arial" w:cs="Arial"/>
        </w:rPr>
      </w:pPr>
      <w:r>
        <w:rPr>
          <w:rFonts w:ascii="Arial" w:hAnsi="Arial" w:cs="Arial"/>
          <w:b/>
          <w:bCs/>
        </w:rPr>
        <w:t xml:space="preserve">Tyler: </w:t>
      </w:r>
      <w:r w:rsidRPr="00607719">
        <w:rPr>
          <w:rFonts w:ascii="Arial" w:hAnsi="Arial" w:cs="Arial"/>
        </w:rPr>
        <w:t>Yeah.</w:t>
      </w:r>
    </w:p>
    <w:p w14:paraId="78776140" w14:textId="77777777" w:rsidR="00D1362F" w:rsidRPr="00607719" w:rsidRDefault="00D1362F" w:rsidP="00D1362F">
      <w:pPr>
        <w:spacing w:after="0"/>
        <w:rPr>
          <w:rFonts w:ascii="Arial" w:hAnsi="Arial" w:cs="Arial"/>
        </w:rPr>
      </w:pPr>
    </w:p>
    <w:p w14:paraId="16DAC432" w14:textId="77777777" w:rsidR="00D1362F" w:rsidRPr="00607719"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sidRPr="00607719">
        <w:rPr>
          <w:rFonts w:ascii="Arial" w:hAnsi="Arial" w:cs="Arial"/>
        </w:rPr>
        <w:t xml:space="preserve">Like both in terms of like mental health </w:t>
      </w:r>
      <w:proofErr w:type="gramStart"/>
      <w:r w:rsidRPr="00607719">
        <w:rPr>
          <w:rFonts w:ascii="Arial" w:hAnsi="Arial" w:cs="Arial"/>
        </w:rPr>
        <w:t>and also</w:t>
      </w:r>
      <w:proofErr w:type="gramEnd"/>
      <w:r>
        <w:rPr>
          <w:rFonts w:ascii="Arial" w:hAnsi="Arial" w:cs="Arial"/>
        </w:rPr>
        <w:t xml:space="preserve"> (=James: Yes)</w:t>
      </w:r>
      <w:r w:rsidRPr="00607719">
        <w:rPr>
          <w:rFonts w:ascii="Arial" w:hAnsi="Arial" w:cs="Arial"/>
        </w:rPr>
        <w:t xml:space="preserve"> in terms of like passing</w:t>
      </w:r>
      <w:r>
        <w:rPr>
          <w:rFonts w:ascii="Arial" w:hAnsi="Arial" w:cs="Arial"/>
        </w:rPr>
        <w:t xml:space="preserve"> (=James: Yea</w:t>
      </w:r>
      <w:r w:rsidRPr="00607719">
        <w:rPr>
          <w:rFonts w:ascii="Arial" w:hAnsi="Arial" w:cs="Arial"/>
        </w:rPr>
        <w:t>h</w:t>
      </w:r>
      <w:r>
        <w:rPr>
          <w:rFonts w:ascii="Arial" w:hAnsi="Arial" w:cs="Arial"/>
        </w:rPr>
        <w:t>, exactly) Like,</w:t>
      </w:r>
      <w:r w:rsidRPr="00607719">
        <w:rPr>
          <w:rFonts w:ascii="Arial" w:hAnsi="Arial" w:cs="Arial"/>
        </w:rPr>
        <w:t xml:space="preserve"> passing privileges</w:t>
      </w:r>
      <w:r>
        <w:rPr>
          <w:rFonts w:ascii="Arial" w:hAnsi="Arial" w:cs="Arial"/>
        </w:rPr>
        <w:t xml:space="preserve"> is</w:t>
      </w:r>
      <w:r w:rsidRPr="00607719">
        <w:rPr>
          <w:rFonts w:ascii="Arial" w:hAnsi="Arial" w:cs="Arial"/>
        </w:rPr>
        <w:t xml:space="preserve"> such a</w:t>
      </w:r>
      <w:r>
        <w:rPr>
          <w:rFonts w:ascii="Arial" w:hAnsi="Arial" w:cs="Arial"/>
        </w:rPr>
        <w:t xml:space="preserve"> thing</w:t>
      </w:r>
      <w:r w:rsidRPr="00607719">
        <w:rPr>
          <w:rFonts w:ascii="Arial" w:hAnsi="Arial" w:cs="Arial"/>
        </w:rPr>
        <w:t xml:space="preserve">, like, you could die if you don't have a surgery, like someone could kill you. </w:t>
      </w:r>
    </w:p>
    <w:p w14:paraId="61A57406" w14:textId="77777777" w:rsidR="00D1362F" w:rsidRPr="00607719" w:rsidRDefault="00D1362F" w:rsidP="00D1362F">
      <w:pPr>
        <w:spacing w:after="0"/>
        <w:rPr>
          <w:rFonts w:ascii="Arial" w:hAnsi="Arial" w:cs="Arial"/>
        </w:rPr>
      </w:pPr>
    </w:p>
    <w:p w14:paraId="2360FD6C"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Pr>
          <w:rFonts w:ascii="Arial" w:hAnsi="Arial" w:cs="Arial"/>
        </w:rPr>
        <w:t>Yeah, so t</w:t>
      </w:r>
      <w:r w:rsidRPr="00607719">
        <w:rPr>
          <w:rFonts w:ascii="Arial" w:hAnsi="Arial" w:cs="Arial"/>
        </w:rPr>
        <w:t xml:space="preserve">hanks for sharing those resources with the group. Okay, cool. </w:t>
      </w:r>
      <w:proofErr w:type="gramStart"/>
      <w:r w:rsidRPr="00607719">
        <w:rPr>
          <w:rFonts w:ascii="Arial" w:hAnsi="Arial" w:cs="Arial"/>
        </w:rPr>
        <w:t>So</w:t>
      </w:r>
      <w:proofErr w:type="gramEnd"/>
      <w:r w:rsidRPr="00607719">
        <w:rPr>
          <w:rFonts w:ascii="Arial" w:hAnsi="Arial" w:cs="Arial"/>
        </w:rPr>
        <w:t xml:space="preserve"> th</w:t>
      </w:r>
      <w:r>
        <w:rPr>
          <w:rFonts w:ascii="Arial" w:hAnsi="Arial" w:cs="Arial"/>
        </w:rPr>
        <w:t>en</w:t>
      </w:r>
      <w:r w:rsidRPr="00607719">
        <w:rPr>
          <w:rFonts w:ascii="Arial" w:hAnsi="Arial" w:cs="Arial"/>
        </w:rPr>
        <w:t xml:space="preserve"> I think we can stop there.</w:t>
      </w:r>
      <w:r>
        <w:rPr>
          <w:rFonts w:ascii="Arial" w:hAnsi="Arial" w:cs="Arial"/>
        </w:rPr>
        <w:t xml:space="preserve"> Uhm, s</w:t>
      </w:r>
      <w:r w:rsidRPr="00607719">
        <w:rPr>
          <w:rFonts w:ascii="Arial" w:hAnsi="Arial" w:cs="Arial"/>
        </w:rPr>
        <w:t>o, how do you feel about this session? Is there any feedback you'd like to give me about how this has gone</w:t>
      </w:r>
      <w:r>
        <w:rPr>
          <w:rFonts w:ascii="Arial" w:hAnsi="Arial" w:cs="Arial"/>
        </w:rPr>
        <w:t xml:space="preserve"> for you</w:t>
      </w:r>
      <w:r w:rsidRPr="00607719">
        <w:rPr>
          <w:rFonts w:ascii="Arial" w:hAnsi="Arial" w:cs="Arial"/>
        </w:rPr>
        <w:t>?</w:t>
      </w:r>
    </w:p>
    <w:p w14:paraId="5AE6D9A5" w14:textId="77777777" w:rsidR="00D1362F" w:rsidRPr="00607719" w:rsidRDefault="00D1362F" w:rsidP="00D1362F">
      <w:pPr>
        <w:spacing w:after="0"/>
        <w:rPr>
          <w:rFonts w:ascii="Arial" w:hAnsi="Arial" w:cs="Arial"/>
        </w:rPr>
      </w:pPr>
    </w:p>
    <w:p w14:paraId="65387EBC" w14:textId="77777777" w:rsidR="00D1362F" w:rsidRPr="00607719" w:rsidRDefault="00D1362F" w:rsidP="00D1362F">
      <w:pPr>
        <w:spacing w:after="0"/>
        <w:rPr>
          <w:rFonts w:ascii="Arial" w:hAnsi="Arial" w:cs="Arial"/>
        </w:rPr>
      </w:pPr>
      <w:r w:rsidRPr="00607719">
        <w:rPr>
          <w:rFonts w:ascii="Arial" w:hAnsi="Arial" w:cs="Arial"/>
          <w:b/>
        </w:rPr>
        <w:t>Tenda</w:t>
      </w:r>
      <w:r>
        <w:rPr>
          <w:rFonts w:ascii="Arial" w:hAnsi="Arial" w:cs="Arial"/>
          <w:b/>
        </w:rPr>
        <w:t xml:space="preserve">: </w:t>
      </w:r>
      <w:r w:rsidRPr="00607719">
        <w:rPr>
          <w:rFonts w:ascii="Arial" w:hAnsi="Arial" w:cs="Arial"/>
        </w:rPr>
        <w:t>It was very, I learned</w:t>
      </w:r>
      <w:r>
        <w:rPr>
          <w:rFonts w:ascii="Arial" w:hAnsi="Arial" w:cs="Arial"/>
        </w:rPr>
        <w:t xml:space="preserve">, I learned a lot, actually (=Tyler: Oh, yeah?)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 love learning. I’m a person that likes to learn, s</w:t>
      </w:r>
      <w:r w:rsidRPr="00607719">
        <w:rPr>
          <w:rFonts w:ascii="Arial" w:hAnsi="Arial" w:cs="Arial"/>
        </w:rPr>
        <w:t>o</w:t>
      </w:r>
      <w:r>
        <w:rPr>
          <w:rFonts w:ascii="Arial" w:hAnsi="Arial" w:cs="Arial"/>
        </w:rPr>
        <w:t xml:space="preserve"> I wanted to just,</w:t>
      </w:r>
      <w:r w:rsidRPr="00607719">
        <w:rPr>
          <w:rFonts w:ascii="Arial" w:hAnsi="Arial" w:cs="Arial"/>
        </w:rPr>
        <w:t xml:space="preserve"> I don't like to assume that I'm</w:t>
      </w:r>
      <w:r>
        <w:rPr>
          <w:rFonts w:ascii="Arial" w:hAnsi="Arial" w:cs="Arial"/>
        </w:rPr>
        <w:t xml:space="preserve"> know</w:t>
      </w:r>
      <w:r w:rsidRPr="00607719">
        <w:rPr>
          <w:rFonts w:ascii="Arial" w:hAnsi="Arial" w:cs="Arial"/>
        </w:rPr>
        <w:t xml:space="preserve"> everything</w:t>
      </w:r>
      <w:r>
        <w:rPr>
          <w:rFonts w:ascii="Arial" w:hAnsi="Arial" w:cs="Arial"/>
        </w:rPr>
        <w:t xml:space="preserve"> (=Tyler: Mmhmm)</w:t>
      </w:r>
      <w:r w:rsidRPr="00607719">
        <w:rPr>
          <w:rFonts w:ascii="Arial" w:hAnsi="Arial" w:cs="Arial"/>
        </w:rPr>
        <w:t xml:space="preserve">. I just believe that there is that thing in the queer community that because you're </w:t>
      </w:r>
      <w:r>
        <w:rPr>
          <w:rFonts w:ascii="Arial" w:hAnsi="Arial" w:cs="Arial"/>
        </w:rPr>
        <w:t xml:space="preserve">queer, you </w:t>
      </w:r>
      <w:r w:rsidRPr="00607719">
        <w:rPr>
          <w:rFonts w:ascii="Arial" w:hAnsi="Arial" w:cs="Arial"/>
        </w:rPr>
        <w:t>think you know everything</w:t>
      </w:r>
      <w:r>
        <w:rPr>
          <w:rFonts w:ascii="Arial" w:hAnsi="Arial" w:cs="Arial"/>
        </w:rPr>
        <w:t xml:space="preserve"> (=Tyler: Yeah?). So </w:t>
      </w:r>
      <w:proofErr w:type="gramStart"/>
      <w:r>
        <w:rPr>
          <w:rFonts w:ascii="Arial" w:hAnsi="Arial" w:cs="Arial"/>
        </w:rPr>
        <w:t>yeah</w:t>
      </w:r>
      <w:proofErr w:type="gramEnd"/>
      <w:r>
        <w:rPr>
          <w:rFonts w:ascii="Arial" w:hAnsi="Arial" w:cs="Arial"/>
        </w:rPr>
        <w:t xml:space="preserve"> I think this was very informative for me. </w:t>
      </w:r>
    </w:p>
    <w:p w14:paraId="4362CC70" w14:textId="77777777" w:rsidR="00D1362F" w:rsidRPr="00607719" w:rsidRDefault="00D1362F" w:rsidP="00D1362F">
      <w:pPr>
        <w:spacing w:after="0"/>
        <w:rPr>
          <w:rFonts w:ascii="Arial" w:hAnsi="Arial" w:cs="Arial"/>
        </w:rPr>
      </w:pPr>
    </w:p>
    <w:p w14:paraId="4049ABDF" w14:textId="77777777" w:rsidR="00D1362F" w:rsidRPr="00607719"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sidRPr="00607719">
        <w:rPr>
          <w:rFonts w:ascii="Arial" w:hAnsi="Arial" w:cs="Arial"/>
        </w:rPr>
        <w:t>Y</w:t>
      </w:r>
      <w:r>
        <w:rPr>
          <w:rFonts w:ascii="Arial" w:hAnsi="Arial" w:cs="Arial"/>
        </w:rPr>
        <w:t>eah</w:t>
      </w:r>
      <w:r w:rsidRPr="00607719">
        <w:rPr>
          <w:rFonts w:ascii="Arial" w:hAnsi="Arial" w:cs="Arial"/>
        </w:rPr>
        <w:t>, I share that t</w:t>
      </w:r>
      <w:r>
        <w:rPr>
          <w:rFonts w:ascii="Arial" w:hAnsi="Arial" w:cs="Arial"/>
        </w:rPr>
        <w:t>oo, I’ve also learnt a lot from all</w:t>
      </w:r>
      <w:r w:rsidRPr="00607719">
        <w:rPr>
          <w:rFonts w:ascii="Arial" w:hAnsi="Arial" w:cs="Arial"/>
        </w:rPr>
        <w:t xml:space="preserve"> of you. </w:t>
      </w:r>
      <w:proofErr w:type="gramStart"/>
      <w:r w:rsidRPr="00607719">
        <w:rPr>
          <w:rFonts w:ascii="Arial" w:hAnsi="Arial" w:cs="Arial"/>
        </w:rPr>
        <w:t>So</w:t>
      </w:r>
      <w:proofErr w:type="gramEnd"/>
      <w:r w:rsidRPr="00607719">
        <w:rPr>
          <w:rFonts w:ascii="Arial" w:hAnsi="Arial" w:cs="Arial"/>
        </w:rPr>
        <w:t xml:space="preserve"> thank you for your contribution</w:t>
      </w:r>
      <w:r>
        <w:rPr>
          <w:rFonts w:ascii="Arial" w:hAnsi="Arial" w:cs="Arial"/>
        </w:rPr>
        <w:t>s</w:t>
      </w:r>
      <w:r w:rsidRPr="00607719">
        <w:rPr>
          <w:rFonts w:ascii="Arial" w:hAnsi="Arial" w:cs="Arial"/>
        </w:rPr>
        <w:t>.</w:t>
      </w:r>
      <w:r>
        <w:rPr>
          <w:rFonts w:ascii="Arial" w:hAnsi="Arial" w:cs="Arial"/>
        </w:rPr>
        <w:t xml:space="preserve"> Anyone else, got any feedback?</w:t>
      </w:r>
    </w:p>
    <w:p w14:paraId="655352EA" w14:textId="77777777" w:rsidR="00D1362F" w:rsidRPr="00607719" w:rsidRDefault="00D1362F" w:rsidP="00D1362F">
      <w:pPr>
        <w:spacing w:after="0"/>
        <w:rPr>
          <w:rFonts w:ascii="Arial" w:hAnsi="Arial" w:cs="Arial"/>
        </w:rPr>
      </w:pPr>
    </w:p>
    <w:p w14:paraId="48A0D118" w14:textId="77777777" w:rsidR="00D1362F" w:rsidRPr="00607719" w:rsidRDefault="00D1362F" w:rsidP="00D1362F">
      <w:pPr>
        <w:spacing w:after="0"/>
        <w:rPr>
          <w:rFonts w:ascii="Arial" w:hAnsi="Arial" w:cs="Arial"/>
        </w:rPr>
      </w:pPr>
      <w:r w:rsidRPr="00607719">
        <w:rPr>
          <w:rFonts w:ascii="Arial" w:hAnsi="Arial" w:cs="Arial"/>
          <w:b/>
        </w:rPr>
        <w:t>James</w:t>
      </w:r>
      <w:r w:rsidRPr="00521204">
        <w:rPr>
          <w:rFonts w:ascii="Arial" w:hAnsi="Arial" w:cs="Arial"/>
          <w:bCs/>
        </w:rPr>
        <w:t>: It’s just nice to</w:t>
      </w:r>
      <w:r>
        <w:rPr>
          <w:rFonts w:ascii="Arial" w:hAnsi="Arial" w:cs="Arial"/>
          <w:b/>
        </w:rPr>
        <w:t xml:space="preserve"> </w:t>
      </w:r>
      <w:r w:rsidRPr="004B53E6">
        <w:rPr>
          <w:rFonts w:ascii="Arial" w:hAnsi="Arial" w:cs="Arial"/>
          <w:bCs/>
        </w:rPr>
        <w:t>have a place where you can openly talk about this stuff</w:t>
      </w:r>
      <w:r>
        <w:rPr>
          <w:rFonts w:ascii="Arial" w:hAnsi="Arial" w:cs="Arial"/>
          <w:bCs/>
        </w:rPr>
        <w:t xml:space="preserve">, and you just have more people who understand sort </w:t>
      </w:r>
      <w:proofErr w:type="gramStart"/>
      <w:r>
        <w:rPr>
          <w:rFonts w:ascii="Arial" w:hAnsi="Arial" w:cs="Arial"/>
          <w:bCs/>
        </w:rPr>
        <w:t>of, and</w:t>
      </w:r>
      <w:proofErr w:type="gramEnd"/>
      <w:r>
        <w:rPr>
          <w:rFonts w:ascii="Arial" w:hAnsi="Arial" w:cs="Arial"/>
          <w:bCs/>
        </w:rPr>
        <w:t xml:space="preserve"> have their own experience and all of that. But </w:t>
      </w:r>
      <w:r w:rsidRPr="00607719">
        <w:rPr>
          <w:rFonts w:ascii="Arial" w:hAnsi="Arial" w:cs="Arial"/>
        </w:rPr>
        <w:t>you don't always get that</w:t>
      </w:r>
      <w:r>
        <w:rPr>
          <w:rFonts w:ascii="Arial" w:hAnsi="Arial" w:cs="Arial"/>
        </w:rPr>
        <w:t xml:space="preserve">, with, uhm, with queer people, because like, we all come from diff-, completely different walks of life, stay </w:t>
      </w:r>
      <w:r w:rsidRPr="00607719">
        <w:rPr>
          <w:rFonts w:ascii="Arial" w:hAnsi="Arial" w:cs="Arial"/>
        </w:rPr>
        <w:t xml:space="preserve">in different areas, </w:t>
      </w:r>
      <w:r>
        <w:rPr>
          <w:rFonts w:ascii="Arial" w:hAnsi="Arial" w:cs="Arial"/>
        </w:rPr>
        <w:t xml:space="preserve">and all have completely </w:t>
      </w:r>
      <w:r w:rsidRPr="00607719">
        <w:rPr>
          <w:rFonts w:ascii="Arial" w:hAnsi="Arial" w:cs="Arial"/>
        </w:rPr>
        <w:t>different experiences</w:t>
      </w:r>
      <w:r>
        <w:rPr>
          <w:rFonts w:ascii="Arial" w:hAnsi="Arial" w:cs="Arial"/>
        </w:rPr>
        <w:t>, whereas where, w</w:t>
      </w:r>
      <w:r w:rsidRPr="00607719">
        <w:rPr>
          <w:rFonts w:ascii="Arial" w:hAnsi="Arial" w:cs="Arial"/>
        </w:rPr>
        <w:t xml:space="preserve">hereas like, with my friend </w:t>
      </w:r>
      <w:r>
        <w:rPr>
          <w:rFonts w:ascii="Arial" w:hAnsi="Arial" w:cs="Arial"/>
        </w:rPr>
        <w:t>group, we all came together in primary school, through</w:t>
      </w:r>
      <w:r w:rsidRPr="00607719">
        <w:rPr>
          <w:rFonts w:ascii="Arial" w:hAnsi="Arial" w:cs="Arial"/>
        </w:rPr>
        <w:t xml:space="preserve"> high school,</w:t>
      </w:r>
      <w:r>
        <w:rPr>
          <w:rFonts w:ascii="Arial" w:hAnsi="Arial" w:cs="Arial"/>
        </w:rPr>
        <w:t xml:space="preserve"> had</w:t>
      </w:r>
      <w:r w:rsidRPr="00607719">
        <w:rPr>
          <w:rFonts w:ascii="Arial" w:hAnsi="Arial" w:cs="Arial"/>
        </w:rPr>
        <w:t xml:space="preserve"> the same</w:t>
      </w:r>
      <w:r>
        <w:rPr>
          <w:rFonts w:ascii="Arial" w:hAnsi="Arial" w:cs="Arial"/>
        </w:rPr>
        <w:t>, uhm,</w:t>
      </w:r>
      <w:r w:rsidRPr="00607719">
        <w:rPr>
          <w:rFonts w:ascii="Arial" w:hAnsi="Arial" w:cs="Arial"/>
        </w:rPr>
        <w:t xml:space="preserve"> discrimination </w:t>
      </w:r>
      <w:r>
        <w:rPr>
          <w:rFonts w:ascii="Arial" w:hAnsi="Arial" w:cs="Arial"/>
        </w:rPr>
        <w:t xml:space="preserve">to all of us, you know, we all have the same stories. </w:t>
      </w:r>
      <w:proofErr w:type="gramStart"/>
      <w:r>
        <w:rPr>
          <w:rFonts w:ascii="Arial" w:hAnsi="Arial" w:cs="Arial"/>
        </w:rPr>
        <w:t>So</w:t>
      </w:r>
      <w:proofErr w:type="gramEnd"/>
      <w:r>
        <w:rPr>
          <w:rFonts w:ascii="Arial" w:hAnsi="Arial" w:cs="Arial"/>
        </w:rPr>
        <w:t xml:space="preserve"> it’s very nice. </w:t>
      </w:r>
    </w:p>
    <w:p w14:paraId="5C8269BF" w14:textId="77777777" w:rsidR="00D1362F" w:rsidRPr="00607719" w:rsidRDefault="00D1362F" w:rsidP="00D1362F">
      <w:pPr>
        <w:spacing w:after="0"/>
        <w:rPr>
          <w:rFonts w:ascii="Arial" w:hAnsi="Arial" w:cs="Arial"/>
        </w:rPr>
      </w:pPr>
    </w:p>
    <w:p w14:paraId="121FB109" w14:textId="77777777" w:rsidR="00D1362F" w:rsidRPr="00607719" w:rsidRDefault="00D1362F" w:rsidP="00D1362F">
      <w:pPr>
        <w:spacing w:after="0"/>
        <w:rPr>
          <w:rFonts w:ascii="Arial" w:hAnsi="Arial" w:cs="Arial"/>
        </w:rPr>
      </w:pPr>
      <w:r w:rsidRPr="00607719">
        <w:rPr>
          <w:rFonts w:ascii="Arial" w:hAnsi="Arial" w:cs="Arial"/>
          <w:b/>
        </w:rPr>
        <w:lastRenderedPageBreak/>
        <w:t>Kiara</w:t>
      </w:r>
      <w:r>
        <w:rPr>
          <w:rFonts w:ascii="Arial" w:hAnsi="Arial" w:cs="Arial"/>
          <w:b/>
        </w:rPr>
        <w:t xml:space="preserve">: </w:t>
      </w:r>
      <w:r w:rsidRPr="00607719">
        <w:rPr>
          <w:rFonts w:ascii="Arial" w:hAnsi="Arial" w:cs="Arial"/>
        </w:rPr>
        <w:t xml:space="preserve">Yeah, I feel so </w:t>
      </w:r>
      <w:r>
        <w:rPr>
          <w:rFonts w:ascii="Arial" w:hAnsi="Arial" w:cs="Arial"/>
        </w:rPr>
        <w:t>too because there aren’t many places to meet queer people, if you’re not in a club (=</w:t>
      </w:r>
      <w:r w:rsidRPr="004111B5">
        <w:rPr>
          <w:rFonts w:ascii="Arial" w:hAnsi="Arial" w:cs="Arial"/>
        </w:rPr>
        <w:t>Amara</w:t>
      </w:r>
      <w:r>
        <w:rPr>
          <w:rFonts w:ascii="Arial" w:hAnsi="Arial" w:cs="Arial"/>
          <w:b/>
          <w:bCs/>
        </w:rPr>
        <w:t xml:space="preserve">: </w:t>
      </w:r>
      <w:r w:rsidRPr="00607719">
        <w:rPr>
          <w:rFonts w:ascii="Arial" w:hAnsi="Arial" w:cs="Arial"/>
        </w:rPr>
        <w:t>Yeah</w:t>
      </w:r>
      <w:r>
        <w:rPr>
          <w:rFonts w:ascii="Arial" w:hAnsi="Arial" w:cs="Arial"/>
        </w:rPr>
        <w:t xml:space="preserve">), making out with someone, [laugh] </w:t>
      </w:r>
    </w:p>
    <w:p w14:paraId="64D76848" w14:textId="77777777" w:rsidR="00D1362F" w:rsidRPr="00607719" w:rsidRDefault="00D1362F" w:rsidP="00D1362F">
      <w:pPr>
        <w:spacing w:after="0"/>
        <w:rPr>
          <w:rFonts w:ascii="Arial" w:hAnsi="Arial" w:cs="Arial"/>
        </w:rPr>
      </w:pPr>
    </w:p>
    <w:p w14:paraId="36C86CF8" w14:textId="77777777" w:rsidR="00D1362F" w:rsidRDefault="00D1362F" w:rsidP="00D1362F">
      <w:pPr>
        <w:spacing w:after="0"/>
        <w:rPr>
          <w:rFonts w:ascii="Arial" w:hAnsi="Arial" w:cs="Arial"/>
        </w:rPr>
      </w:pPr>
      <w:r w:rsidRPr="00607719">
        <w:rPr>
          <w:rFonts w:ascii="Arial" w:hAnsi="Arial" w:cs="Arial"/>
          <w:b/>
        </w:rPr>
        <w:t>Casey</w:t>
      </w:r>
      <w:r>
        <w:rPr>
          <w:rFonts w:ascii="Arial" w:hAnsi="Arial" w:cs="Arial"/>
          <w:b/>
        </w:rPr>
        <w:t xml:space="preserve">: </w:t>
      </w:r>
      <w:r w:rsidRPr="00607719">
        <w:rPr>
          <w:rFonts w:ascii="Arial" w:hAnsi="Arial" w:cs="Arial"/>
        </w:rPr>
        <w:t>Even</w:t>
      </w:r>
      <w:r>
        <w:rPr>
          <w:rFonts w:ascii="Arial" w:hAnsi="Arial" w:cs="Arial"/>
        </w:rPr>
        <w:t>, even with [LGBTQIA+ university society], right</w:t>
      </w:r>
      <w:r w:rsidRPr="00607719">
        <w:rPr>
          <w:rFonts w:ascii="Arial" w:hAnsi="Arial" w:cs="Arial"/>
        </w:rPr>
        <w:t xml:space="preserve">, </w:t>
      </w:r>
      <w:proofErr w:type="spellStart"/>
      <w:r>
        <w:rPr>
          <w:rFonts w:ascii="Arial" w:hAnsi="Arial" w:cs="Arial"/>
        </w:rPr>
        <w:t>‘</w:t>
      </w:r>
      <w:proofErr w:type="gramStart"/>
      <w:r w:rsidRPr="00607719">
        <w:rPr>
          <w:rFonts w:ascii="Arial" w:hAnsi="Arial" w:cs="Arial"/>
        </w:rPr>
        <w:t>cause</w:t>
      </w:r>
      <w:proofErr w:type="spellEnd"/>
      <w:proofErr w:type="gramEnd"/>
      <w:r w:rsidRPr="00607719">
        <w:rPr>
          <w:rFonts w:ascii="Arial" w:hAnsi="Arial" w:cs="Arial"/>
        </w:rPr>
        <w:t xml:space="preserve"> I went to the queer b</w:t>
      </w:r>
      <w:r>
        <w:rPr>
          <w:rFonts w:ascii="Arial" w:hAnsi="Arial" w:cs="Arial"/>
        </w:rPr>
        <w:t>ar</w:t>
      </w:r>
      <w:r w:rsidRPr="00607719">
        <w:rPr>
          <w:rFonts w:ascii="Arial" w:hAnsi="Arial" w:cs="Arial"/>
        </w:rPr>
        <w:t>, I think it was last year, like right at the beginning of the year. Yeah. Even the</w:t>
      </w:r>
      <w:r>
        <w:rPr>
          <w:rFonts w:ascii="Arial" w:hAnsi="Arial" w:cs="Arial"/>
        </w:rPr>
        <w:t>re</w:t>
      </w:r>
      <w:r w:rsidRPr="00607719">
        <w:rPr>
          <w:rFonts w:ascii="Arial" w:hAnsi="Arial" w:cs="Arial"/>
        </w:rPr>
        <w:t>, it's like, it's very much, you know, the gay and lesbians and</w:t>
      </w:r>
      <w:r>
        <w:rPr>
          <w:rFonts w:ascii="Arial" w:hAnsi="Arial" w:cs="Arial"/>
        </w:rPr>
        <w:t xml:space="preserve">- </w:t>
      </w:r>
    </w:p>
    <w:p w14:paraId="420945A1" w14:textId="77777777" w:rsidR="00D1362F" w:rsidRDefault="00D1362F" w:rsidP="00D1362F">
      <w:pPr>
        <w:spacing w:after="0"/>
        <w:rPr>
          <w:rFonts w:ascii="Arial" w:hAnsi="Arial" w:cs="Arial"/>
        </w:rPr>
      </w:pPr>
    </w:p>
    <w:p w14:paraId="78C0FBAA" w14:textId="77777777" w:rsidR="00D1362F" w:rsidRDefault="00D1362F" w:rsidP="00D1362F">
      <w:pPr>
        <w:spacing w:after="0"/>
        <w:rPr>
          <w:rFonts w:ascii="Arial" w:hAnsi="Arial" w:cs="Arial"/>
        </w:rPr>
      </w:pPr>
      <w:r>
        <w:rPr>
          <w:rFonts w:ascii="Arial" w:hAnsi="Arial" w:cs="Arial"/>
          <w:b/>
          <w:bCs/>
        </w:rPr>
        <w:t xml:space="preserve">Tenda: </w:t>
      </w:r>
      <w:r>
        <w:rPr>
          <w:rFonts w:ascii="Arial" w:hAnsi="Arial" w:cs="Arial"/>
        </w:rPr>
        <w:t xml:space="preserve">I </w:t>
      </w:r>
      <w:proofErr w:type="gramStart"/>
      <w:r>
        <w:rPr>
          <w:rFonts w:ascii="Arial" w:hAnsi="Arial" w:cs="Arial"/>
        </w:rPr>
        <w:t>actually met</w:t>
      </w:r>
      <w:proofErr w:type="gramEnd"/>
      <w:r>
        <w:rPr>
          <w:rFonts w:ascii="Arial" w:hAnsi="Arial" w:cs="Arial"/>
        </w:rPr>
        <w:t xml:space="preserve"> her [referring to Lily]</w:t>
      </w:r>
    </w:p>
    <w:p w14:paraId="1E83A238" w14:textId="77777777" w:rsidR="00D1362F" w:rsidRDefault="00D1362F" w:rsidP="00D1362F">
      <w:pPr>
        <w:spacing w:after="0"/>
        <w:rPr>
          <w:rFonts w:ascii="Arial" w:hAnsi="Arial" w:cs="Arial"/>
        </w:rPr>
      </w:pPr>
    </w:p>
    <w:p w14:paraId="3AF302C1" w14:textId="77777777" w:rsidR="00D1362F" w:rsidRDefault="00D1362F" w:rsidP="00D1362F">
      <w:pPr>
        <w:spacing w:after="0"/>
        <w:rPr>
          <w:rFonts w:ascii="Arial" w:hAnsi="Arial" w:cs="Arial"/>
        </w:rPr>
      </w:pPr>
      <w:r>
        <w:rPr>
          <w:rFonts w:ascii="Arial" w:hAnsi="Arial" w:cs="Arial"/>
          <w:b/>
          <w:bCs/>
        </w:rPr>
        <w:t xml:space="preserve">[Several]: </w:t>
      </w:r>
      <w:proofErr w:type="spellStart"/>
      <w:r>
        <w:rPr>
          <w:rFonts w:ascii="Arial" w:hAnsi="Arial" w:cs="Arial"/>
        </w:rPr>
        <w:t>Ooo</w:t>
      </w:r>
      <w:proofErr w:type="spellEnd"/>
      <w:r>
        <w:rPr>
          <w:rFonts w:ascii="Arial" w:hAnsi="Arial" w:cs="Arial"/>
        </w:rPr>
        <w:t>!</w:t>
      </w:r>
      <w:r w:rsidRPr="00607719">
        <w:rPr>
          <w:rFonts w:ascii="Arial" w:hAnsi="Arial" w:cs="Arial"/>
        </w:rPr>
        <w:t xml:space="preserve"> </w:t>
      </w:r>
    </w:p>
    <w:p w14:paraId="17BD79BC" w14:textId="77777777" w:rsidR="00D1362F" w:rsidRDefault="00D1362F" w:rsidP="00D1362F">
      <w:pPr>
        <w:spacing w:after="0"/>
        <w:rPr>
          <w:rFonts w:ascii="Arial" w:hAnsi="Arial" w:cs="Arial"/>
        </w:rPr>
      </w:pPr>
    </w:p>
    <w:p w14:paraId="5AF3F00C" w14:textId="77777777" w:rsidR="00D1362F" w:rsidRPr="00607719" w:rsidRDefault="00D1362F" w:rsidP="00D1362F">
      <w:pPr>
        <w:spacing w:after="0"/>
        <w:rPr>
          <w:rFonts w:ascii="Arial" w:hAnsi="Arial" w:cs="Arial"/>
        </w:rPr>
      </w:pPr>
      <w:r>
        <w:rPr>
          <w:rFonts w:ascii="Arial" w:hAnsi="Arial" w:cs="Arial"/>
          <w:b/>
          <w:bCs/>
        </w:rPr>
        <w:t>Casey:</w:t>
      </w:r>
      <w:r>
        <w:rPr>
          <w:rFonts w:ascii="Arial" w:hAnsi="Arial" w:cs="Arial"/>
        </w:rPr>
        <w:t xml:space="preserve"> Well, see, even, </w:t>
      </w:r>
      <w:r w:rsidRPr="00607719">
        <w:rPr>
          <w:rFonts w:ascii="Arial" w:hAnsi="Arial" w:cs="Arial"/>
        </w:rPr>
        <w:t>even in that space</w:t>
      </w:r>
      <w:r>
        <w:rPr>
          <w:rFonts w:ascii="Arial" w:hAnsi="Arial" w:cs="Arial"/>
        </w:rPr>
        <w:t>, it,</w:t>
      </w:r>
      <w:r w:rsidRPr="00607719">
        <w:rPr>
          <w:rFonts w:ascii="Arial" w:hAnsi="Arial" w:cs="Arial"/>
        </w:rPr>
        <w:t xml:space="preserve"> i</w:t>
      </w:r>
      <w:r>
        <w:rPr>
          <w:rFonts w:ascii="Arial" w:hAnsi="Arial" w:cs="Arial"/>
        </w:rPr>
        <w:t>t’s</w:t>
      </w:r>
      <w:r w:rsidRPr="00607719">
        <w:rPr>
          <w:rFonts w:ascii="Arial" w:hAnsi="Arial" w:cs="Arial"/>
        </w:rPr>
        <w:t xml:space="preserve"> very much not, you know, it's inclusive, but it's very difficult to communicate.</w:t>
      </w:r>
    </w:p>
    <w:p w14:paraId="5B4CD287" w14:textId="77777777" w:rsidR="00D1362F" w:rsidRPr="00607719" w:rsidRDefault="00D1362F" w:rsidP="00D1362F">
      <w:pPr>
        <w:spacing w:after="0"/>
        <w:rPr>
          <w:rFonts w:ascii="Arial" w:hAnsi="Arial" w:cs="Arial"/>
        </w:rPr>
      </w:pPr>
    </w:p>
    <w:p w14:paraId="2D355A8A" w14:textId="77777777" w:rsidR="00D1362F" w:rsidRDefault="00D1362F" w:rsidP="00D1362F">
      <w:pPr>
        <w:spacing w:after="0"/>
        <w:rPr>
          <w:rFonts w:ascii="Arial" w:hAnsi="Arial" w:cs="Arial"/>
        </w:rPr>
      </w:pPr>
      <w:r w:rsidRPr="00607719">
        <w:rPr>
          <w:rFonts w:ascii="Arial" w:hAnsi="Arial" w:cs="Arial"/>
          <w:b/>
        </w:rPr>
        <w:t>Amara</w:t>
      </w:r>
      <w:r>
        <w:rPr>
          <w:rFonts w:ascii="Arial" w:hAnsi="Arial" w:cs="Arial"/>
          <w:b/>
        </w:rPr>
        <w:t xml:space="preserve">: </w:t>
      </w:r>
      <w:r w:rsidRPr="00607719">
        <w:rPr>
          <w:rFonts w:ascii="Arial" w:hAnsi="Arial" w:cs="Arial"/>
        </w:rPr>
        <w:t>Yeah, like, I was quite worried to be like th</w:t>
      </w:r>
      <w:r>
        <w:rPr>
          <w:rFonts w:ascii="Arial" w:hAnsi="Arial" w:cs="Arial"/>
        </w:rPr>
        <w:t>e only trans person here today</w:t>
      </w:r>
      <w:r w:rsidRPr="00607719">
        <w:rPr>
          <w:rFonts w:ascii="Arial" w:hAnsi="Arial" w:cs="Arial"/>
        </w:rPr>
        <w:t xml:space="preserve">. So that was very nice </w:t>
      </w:r>
      <w:r>
        <w:rPr>
          <w:rFonts w:ascii="Arial" w:hAnsi="Arial" w:cs="Arial"/>
        </w:rPr>
        <w:t>(=[</w:t>
      </w:r>
      <w:r w:rsidRPr="00F12219">
        <w:rPr>
          <w:rFonts w:ascii="Arial" w:hAnsi="Arial" w:cs="Arial"/>
        </w:rPr>
        <w:t>Several</w:t>
      </w:r>
      <w:r>
        <w:rPr>
          <w:rFonts w:ascii="Arial" w:hAnsi="Arial" w:cs="Arial"/>
        </w:rPr>
        <w:t>]</w:t>
      </w:r>
      <w:r w:rsidRPr="00F12219">
        <w:rPr>
          <w:rFonts w:ascii="Arial" w:hAnsi="Arial" w:cs="Arial"/>
        </w:rPr>
        <w:t>:</w:t>
      </w:r>
      <w:r>
        <w:rPr>
          <w:rFonts w:ascii="Arial" w:hAnsi="Arial" w:cs="Arial"/>
          <w:b/>
          <w:bCs/>
        </w:rPr>
        <w:t xml:space="preserve"> </w:t>
      </w:r>
      <w:r>
        <w:rPr>
          <w:rFonts w:ascii="Arial" w:hAnsi="Arial" w:cs="Arial"/>
        </w:rPr>
        <w:t xml:space="preserve">[Laughter]). But I wasn’t, like, at all. </w:t>
      </w:r>
      <w:r w:rsidRPr="00607719">
        <w:rPr>
          <w:rFonts w:ascii="Arial" w:hAnsi="Arial" w:cs="Arial"/>
        </w:rPr>
        <w:t>Like, I was quite apprehensive that it would just be like, a bunch of</w:t>
      </w:r>
      <w:r>
        <w:rPr>
          <w:rFonts w:ascii="Arial" w:hAnsi="Arial" w:cs="Arial"/>
        </w:rPr>
        <w:t xml:space="preserve"> c</w:t>
      </w:r>
      <w:r w:rsidRPr="00607719">
        <w:rPr>
          <w:rFonts w:ascii="Arial" w:hAnsi="Arial" w:cs="Arial"/>
        </w:rPr>
        <w:t xml:space="preserve">is gay guys </w:t>
      </w:r>
      <w:r>
        <w:rPr>
          <w:rFonts w:ascii="Arial" w:hAnsi="Arial" w:cs="Arial"/>
        </w:rPr>
        <w:t>or</w:t>
      </w:r>
      <w:r w:rsidRPr="00607719">
        <w:rPr>
          <w:rFonts w:ascii="Arial" w:hAnsi="Arial" w:cs="Arial"/>
        </w:rPr>
        <w:t xml:space="preserve"> something</w:t>
      </w:r>
      <w:r>
        <w:rPr>
          <w:rFonts w:ascii="Arial" w:hAnsi="Arial" w:cs="Arial"/>
        </w:rPr>
        <w:t>,</w:t>
      </w:r>
      <w:r w:rsidRPr="00607719">
        <w:rPr>
          <w:rFonts w:ascii="Arial" w:hAnsi="Arial" w:cs="Arial"/>
        </w:rPr>
        <w:t xml:space="preserve"> and then it was</w:t>
      </w:r>
      <w:r>
        <w:rPr>
          <w:rFonts w:ascii="Arial" w:hAnsi="Arial" w:cs="Arial"/>
        </w:rPr>
        <w:t>n’t</w:t>
      </w:r>
      <w:r w:rsidRPr="00607719">
        <w:rPr>
          <w:rFonts w:ascii="Arial" w:hAnsi="Arial" w:cs="Arial"/>
        </w:rPr>
        <w:t>.</w:t>
      </w:r>
    </w:p>
    <w:p w14:paraId="72DF1D46" w14:textId="77777777" w:rsidR="00D1362F" w:rsidRDefault="00D1362F" w:rsidP="00D1362F">
      <w:pPr>
        <w:spacing w:after="0"/>
        <w:rPr>
          <w:rFonts w:ascii="Arial" w:hAnsi="Arial" w:cs="Arial"/>
        </w:rPr>
      </w:pPr>
    </w:p>
    <w:p w14:paraId="7472E8A8" w14:textId="77777777" w:rsidR="00D1362F" w:rsidRPr="00BA21D4"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p>
    <w:p w14:paraId="77547A53" w14:textId="77777777" w:rsidR="00D1362F" w:rsidRPr="00607719" w:rsidRDefault="00D1362F" w:rsidP="00D1362F">
      <w:pPr>
        <w:spacing w:after="0"/>
        <w:rPr>
          <w:rFonts w:ascii="Arial" w:hAnsi="Arial" w:cs="Arial"/>
        </w:rPr>
      </w:pPr>
    </w:p>
    <w:p w14:paraId="7EE5C7BF" w14:textId="77777777" w:rsidR="00D1362F" w:rsidRDefault="00D1362F" w:rsidP="00D1362F">
      <w:pPr>
        <w:spacing w:after="0"/>
        <w:rPr>
          <w:rFonts w:ascii="Arial" w:hAnsi="Arial" w:cs="Arial"/>
        </w:rPr>
      </w:pPr>
      <w:r w:rsidRPr="00607719">
        <w:rPr>
          <w:rFonts w:ascii="Arial" w:hAnsi="Arial" w:cs="Arial"/>
          <w:b/>
        </w:rPr>
        <w:t>Kiara</w:t>
      </w:r>
      <w:r>
        <w:rPr>
          <w:rFonts w:ascii="Arial" w:hAnsi="Arial" w:cs="Arial"/>
          <w:b/>
        </w:rPr>
        <w:t xml:space="preserve">: </w:t>
      </w:r>
      <w:proofErr w:type="spellStart"/>
      <w:r w:rsidRPr="00BA21D4">
        <w:rPr>
          <w:rFonts w:ascii="Arial" w:hAnsi="Arial" w:cs="Arial"/>
          <w:bCs/>
        </w:rPr>
        <w:t>‘Cause</w:t>
      </w:r>
      <w:proofErr w:type="spellEnd"/>
      <w:r w:rsidRPr="00BA21D4">
        <w:rPr>
          <w:rFonts w:ascii="Arial" w:hAnsi="Arial" w:cs="Arial"/>
          <w:bCs/>
        </w:rPr>
        <w:t xml:space="preserve"> on that, there</w:t>
      </w:r>
      <w:r w:rsidRPr="00607719">
        <w:rPr>
          <w:rFonts w:ascii="Arial" w:hAnsi="Arial" w:cs="Arial"/>
        </w:rPr>
        <w:t xml:space="preserve"> was a</w:t>
      </w:r>
      <w:r>
        <w:rPr>
          <w:rFonts w:ascii="Arial" w:hAnsi="Arial" w:cs="Arial"/>
        </w:rPr>
        <w:t xml:space="preserve">, this, I forgot, I forgot their name, </w:t>
      </w:r>
      <w:proofErr w:type="gramStart"/>
      <w:r>
        <w:rPr>
          <w:rFonts w:ascii="Arial" w:hAnsi="Arial" w:cs="Arial"/>
        </w:rPr>
        <w:t>but,</w:t>
      </w:r>
      <w:proofErr w:type="gramEnd"/>
      <w:r>
        <w:rPr>
          <w:rFonts w:ascii="Arial" w:hAnsi="Arial" w:cs="Arial"/>
        </w:rPr>
        <w:t xml:space="preserve"> a</w:t>
      </w:r>
      <w:r w:rsidRPr="00607719">
        <w:rPr>
          <w:rFonts w:ascii="Arial" w:hAnsi="Arial" w:cs="Arial"/>
        </w:rPr>
        <w:t xml:space="preserve"> comedian was </w:t>
      </w:r>
      <w:r>
        <w:rPr>
          <w:rFonts w:ascii="Arial" w:hAnsi="Arial" w:cs="Arial"/>
        </w:rPr>
        <w:t xml:space="preserve">who </w:t>
      </w:r>
      <w:r w:rsidRPr="00607719">
        <w:rPr>
          <w:rFonts w:ascii="Arial" w:hAnsi="Arial" w:cs="Arial"/>
        </w:rPr>
        <w:t>like,</w:t>
      </w:r>
      <w:r>
        <w:rPr>
          <w:rFonts w:ascii="Arial" w:hAnsi="Arial" w:cs="Arial"/>
        </w:rPr>
        <w:t xml:space="preserve"> “where do the quiet gays go? It’s not at a, at a party”.</w:t>
      </w:r>
    </w:p>
    <w:p w14:paraId="502CE57E" w14:textId="77777777" w:rsidR="00D1362F" w:rsidRDefault="00D1362F" w:rsidP="00D1362F">
      <w:pPr>
        <w:spacing w:after="0"/>
        <w:rPr>
          <w:rFonts w:ascii="Arial" w:hAnsi="Arial" w:cs="Arial"/>
        </w:rPr>
      </w:pPr>
    </w:p>
    <w:p w14:paraId="656CFD65" w14:textId="77777777" w:rsidR="00D1362F" w:rsidRDefault="00D1362F" w:rsidP="00D1362F">
      <w:pPr>
        <w:spacing w:after="0"/>
        <w:rPr>
          <w:rFonts w:ascii="Arial" w:hAnsi="Arial" w:cs="Arial"/>
        </w:rPr>
      </w:pPr>
      <w:r>
        <w:rPr>
          <w:rFonts w:ascii="Arial" w:hAnsi="Arial" w:cs="Arial"/>
          <w:b/>
          <w:bCs/>
        </w:rPr>
        <w:t xml:space="preserve">Amara: </w:t>
      </w:r>
      <w:r>
        <w:rPr>
          <w:rFonts w:ascii="Arial" w:hAnsi="Arial" w:cs="Arial"/>
        </w:rPr>
        <w:t xml:space="preserve">Where </w:t>
      </w:r>
      <w:r>
        <w:rPr>
          <w:rFonts w:ascii="Arial" w:hAnsi="Arial" w:cs="Arial"/>
          <w:i/>
          <w:iCs/>
        </w:rPr>
        <w:t xml:space="preserve">do </w:t>
      </w:r>
      <w:r>
        <w:rPr>
          <w:rFonts w:ascii="Arial" w:hAnsi="Arial" w:cs="Arial"/>
        </w:rPr>
        <w:t>the quiet gays go? (=</w:t>
      </w:r>
      <w:r w:rsidRPr="000E70AA">
        <w:rPr>
          <w:rFonts w:ascii="Arial" w:hAnsi="Arial" w:cs="Arial"/>
        </w:rPr>
        <w:t>Several:</w:t>
      </w:r>
      <w:r>
        <w:rPr>
          <w:rFonts w:ascii="Arial" w:hAnsi="Arial" w:cs="Arial"/>
          <w:b/>
          <w:bCs/>
        </w:rPr>
        <w:t xml:space="preserve"> </w:t>
      </w:r>
      <w:r>
        <w:rPr>
          <w:rFonts w:ascii="Arial" w:hAnsi="Arial" w:cs="Arial"/>
        </w:rPr>
        <w:t xml:space="preserve">[Laughter]) Please tell me. </w:t>
      </w:r>
    </w:p>
    <w:p w14:paraId="2141F7BD" w14:textId="77777777" w:rsidR="00D1362F" w:rsidRDefault="00D1362F" w:rsidP="00D1362F">
      <w:pPr>
        <w:spacing w:after="0"/>
        <w:rPr>
          <w:rFonts w:ascii="Arial" w:hAnsi="Arial" w:cs="Arial"/>
        </w:rPr>
      </w:pPr>
    </w:p>
    <w:p w14:paraId="7AC9E4A6" w14:textId="77777777" w:rsidR="00D1362F" w:rsidRPr="00BA21D4"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p>
    <w:p w14:paraId="2E55B016" w14:textId="77777777" w:rsidR="00D1362F" w:rsidRPr="00607719" w:rsidRDefault="00D1362F" w:rsidP="00D1362F">
      <w:pPr>
        <w:spacing w:after="0"/>
        <w:rPr>
          <w:rFonts w:ascii="Arial" w:hAnsi="Arial" w:cs="Arial"/>
        </w:rPr>
      </w:pPr>
    </w:p>
    <w:p w14:paraId="28511888" w14:textId="77777777" w:rsidR="00D1362F" w:rsidRPr="00607719" w:rsidRDefault="00D1362F" w:rsidP="00D1362F">
      <w:pPr>
        <w:spacing w:after="0"/>
        <w:rPr>
          <w:rFonts w:ascii="Arial" w:hAnsi="Arial" w:cs="Arial"/>
        </w:rPr>
      </w:pPr>
      <w:r w:rsidRPr="00607719">
        <w:rPr>
          <w:rFonts w:ascii="Arial" w:hAnsi="Arial" w:cs="Arial"/>
          <w:b/>
        </w:rPr>
        <w:t>Lily</w:t>
      </w:r>
      <w:r>
        <w:rPr>
          <w:rFonts w:ascii="Arial" w:hAnsi="Arial" w:cs="Arial"/>
          <w:b/>
        </w:rPr>
        <w:t xml:space="preserve">: </w:t>
      </w:r>
      <w:r>
        <w:rPr>
          <w:rFonts w:ascii="Arial" w:hAnsi="Arial" w:cs="Arial"/>
          <w:bCs/>
        </w:rPr>
        <w:t>Also, I</w:t>
      </w:r>
      <w:r w:rsidRPr="00607719">
        <w:rPr>
          <w:rFonts w:ascii="Arial" w:hAnsi="Arial" w:cs="Arial"/>
        </w:rPr>
        <w:t xml:space="preserve"> honestly, when I first arrived, like this morning, I</w:t>
      </w:r>
      <w:r>
        <w:rPr>
          <w:rFonts w:ascii="Arial" w:hAnsi="Arial" w:cs="Arial"/>
        </w:rPr>
        <w:t xml:space="preserve"> w-, I</w:t>
      </w:r>
      <w:r w:rsidRPr="00607719">
        <w:rPr>
          <w:rFonts w:ascii="Arial" w:hAnsi="Arial" w:cs="Arial"/>
        </w:rPr>
        <w:t xml:space="preserve"> don't know</w:t>
      </w:r>
      <w:r>
        <w:rPr>
          <w:rFonts w:ascii="Arial" w:hAnsi="Arial" w:cs="Arial"/>
        </w:rPr>
        <w:t xml:space="preserve">, I found it very </w:t>
      </w:r>
      <w:r w:rsidRPr="00607719">
        <w:rPr>
          <w:rFonts w:ascii="Arial" w:hAnsi="Arial" w:cs="Arial"/>
        </w:rPr>
        <w:t>daunting</w:t>
      </w:r>
      <w:r>
        <w:rPr>
          <w:rFonts w:ascii="Arial" w:hAnsi="Arial" w:cs="Arial"/>
        </w:rPr>
        <w:t>,</w:t>
      </w:r>
      <w:r w:rsidRPr="00607719">
        <w:rPr>
          <w:rFonts w:ascii="Arial" w:hAnsi="Arial" w:cs="Arial"/>
        </w:rPr>
        <w:t xml:space="preserve"> I don't know</w:t>
      </w:r>
      <w:r>
        <w:rPr>
          <w:rFonts w:ascii="Arial" w:hAnsi="Arial" w:cs="Arial"/>
        </w:rPr>
        <w:t xml:space="preserve"> why, very, so I was just like standing outside</w:t>
      </w:r>
      <w:r w:rsidRPr="00607719">
        <w:rPr>
          <w:rFonts w:ascii="Arial" w:hAnsi="Arial" w:cs="Arial"/>
        </w:rPr>
        <w:t>,</w:t>
      </w:r>
      <w:r>
        <w:rPr>
          <w:rFonts w:ascii="Arial" w:hAnsi="Arial" w:cs="Arial"/>
        </w:rPr>
        <w:t xml:space="preserve"> I don’t know,</w:t>
      </w:r>
      <w:r w:rsidRPr="00607719">
        <w:rPr>
          <w:rFonts w:ascii="Arial" w:hAnsi="Arial" w:cs="Arial"/>
        </w:rPr>
        <w:t xml:space="preserve"> </w:t>
      </w:r>
      <w:r>
        <w:rPr>
          <w:rFonts w:ascii="Arial" w:hAnsi="Arial" w:cs="Arial"/>
        </w:rPr>
        <w:t xml:space="preserve">and then when </w:t>
      </w:r>
      <w:r w:rsidRPr="00607719">
        <w:rPr>
          <w:rFonts w:ascii="Arial" w:hAnsi="Arial" w:cs="Arial"/>
        </w:rPr>
        <w:t>like</w:t>
      </w:r>
      <w:r>
        <w:rPr>
          <w:rFonts w:ascii="Arial" w:hAnsi="Arial" w:cs="Arial"/>
        </w:rPr>
        <w:t>,</w:t>
      </w:r>
      <w:r w:rsidRPr="00607719">
        <w:rPr>
          <w:rFonts w:ascii="Arial" w:hAnsi="Arial" w:cs="Arial"/>
        </w:rPr>
        <w:t xml:space="preserve"> everyone started talking</w:t>
      </w:r>
      <w:r>
        <w:rPr>
          <w:rFonts w:ascii="Arial" w:hAnsi="Arial" w:cs="Arial"/>
        </w:rPr>
        <w:t xml:space="preserve">, I was like well they’re </w:t>
      </w:r>
      <w:proofErr w:type="gramStart"/>
      <w:r>
        <w:rPr>
          <w:rFonts w:ascii="Arial" w:hAnsi="Arial" w:cs="Arial"/>
        </w:rPr>
        <w:t>pretty cool</w:t>
      </w:r>
      <w:proofErr w:type="gramEnd"/>
      <w:r>
        <w:rPr>
          <w:rFonts w:ascii="Arial" w:hAnsi="Arial" w:cs="Arial"/>
        </w:rPr>
        <w:t>, and I really, I enjoyed it, and I did learn a lot as well, so</w:t>
      </w:r>
      <w:r w:rsidRPr="00607719">
        <w:rPr>
          <w:rFonts w:ascii="Arial" w:hAnsi="Arial" w:cs="Arial"/>
        </w:rPr>
        <w:t>.</w:t>
      </w:r>
    </w:p>
    <w:p w14:paraId="4A26D965" w14:textId="77777777" w:rsidR="00D1362F" w:rsidRPr="00607719" w:rsidRDefault="00D1362F" w:rsidP="00D1362F">
      <w:pPr>
        <w:spacing w:after="0"/>
        <w:rPr>
          <w:rFonts w:ascii="Arial" w:hAnsi="Arial" w:cs="Arial"/>
        </w:rPr>
      </w:pPr>
    </w:p>
    <w:p w14:paraId="4F6ED62D" w14:textId="77777777" w:rsidR="00D1362F" w:rsidRDefault="00D1362F" w:rsidP="00D1362F">
      <w:pPr>
        <w:spacing w:after="0"/>
        <w:rPr>
          <w:rFonts w:ascii="Arial" w:hAnsi="Arial" w:cs="Arial"/>
        </w:rPr>
      </w:pPr>
      <w:r w:rsidRPr="00607719">
        <w:rPr>
          <w:rFonts w:ascii="Arial" w:hAnsi="Arial" w:cs="Arial"/>
          <w:b/>
        </w:rPr>
        <w:t>Tyler</w:t>
      </w:r>
      <w:r>
        <w:rPr>
          <w:rFonts w:ascii="Arial" w:hAnsi="Arial" w:cs="Arial"/>
          <w:b/>
        </w:rPr>
        <w:t xml:space="preserve">: </w:t>
      </w:r>
      <w:r w:rsidRPr="00607719">
        <w:rPr>
          <w:rFonts w:ascii="Arial" w:hAnsi="Arial" w:cs="Arial"/>
        </w:rPr>
        <w:t xml:space="preserve">Good, </w:t>
      </w:r>
      <w:r>
        <w:rPr>
          <w:rFonts w:ascii="Arial" w:hAnsi="Arial" w:cs="Arial"/>
        </w:rPr>
        <w:t>ja</w:t>
      </w:r>
      <w:r w:rsidRPr="00607719">
        <w:rPr>
          <w:rFonts w:ascii="Arial" w:hAnsi="Arial" w:cs="Arial"/>
        </w:rPr>
        <w:t xml:space="preserve">, I'm glad that you </w:t>
      </w:r>
      <w:r>
        <w:rPr>
          <w:rFonts w:ascii="Arial" w:hAnsi="Arial" w:cs="Arial"/>
        </w:rPr>
        <w:t>kind of</w:t>
      </w:r>
      <w:r w:rsidRPr="00607719">
        <w:rPr>
          <w:rFonts w:ascii="Arial" w:hAnsi="Arial" w:cs="Arial"/>
        </w:rPr>
        <w:t xml:space="preserve"> felt more comfortable</w:t>
      </w:r>
      <w:r>
        <w:rPr>
          <w:rFonts w:ascii="Arial" w:hAnsi="Arial" w:cs="Arial"/>
        </w:rPr>
        <w:t xml:space="preserve"> (=Lily: [Laugh sigh])</w:t>
      </w:r>
      <w:r w:rsidRPr="00607719">
        <w:rPr>
          <w:rFonts w:ascii="Arial" w:hAnsi="Arial" w:cs="Arial"/>
        </w:rPr>
        <w:t xml:space="preserve"> as it</w:t>
      </w:r>
      <w:r>
        <w:rPr>
          <w:rFonts w:ascii="Arial" w:hAnsi="Arial" w:cs="Arial"/>
        </w:rPr>
        <w:t>, as it</w:t>
      </w:r>
      <w:r w:rsidRPr="00607719">
        <w:rPr>
          <w:rFonts w:ascii="Arial" w:hAnsi="Arial" w:cs="Arial"/>
        </w:rPr>
        <w:t xml:space="preserve"> went on</w:t>
      </w:r>
      <w:r>
        <w:rPr>
          <w:rFonts w:ascii="Arial" w:hAnsi="Arial" w:cs="Arial"/>
        </w:rPr>
        <w:t>, yeah</w:t>
      </w:r>
      <w:r w:rsidRPr="00607719">
        <w:rPr>
          <w:rFonts w:ascii="Arial" w:hAnsi="Arial" w:cs="Arial"/>
        </w:rPr>
        <w:t xml:space="preserve">. </w:t>
      </w:r>
    </w:p>
    <w:p w14:paraId="6A1B580F" w14:textId="77777777" w:rsidR="00D1362F" w:rsidRDefault="00D1362F" w:rsidP="00D1362F">
      <w:pPr>
        <w:spacing w:after="0"/>
        <w:rPr>
          <w:rFonts w:ascii="Arial" w:hAnsi="Arial" w:cs="Arial"/>
        </w:rPr>
      </w:pPr>
    </w:p>
    <w:p w14:paraId="360E1DE1" w14:textId="77777777" w:rsidR="00D1362F" w:rsidRDefault="00D1362F" w:rsidP="00D1362F">
      <w:pPr>
        <w:spacing w:after="0"/>
        <w:rPr>
          <w:rFonts w:ascii="Arial" w:hAnsi="Arial" w:cs="Arial"/>
        </w:rPr>
      </w:pPr>
      <w:r>
        <w:rPr>
          <w:rFonts w:ascii="Arial" w:hAnsi="Arial" w:cs="Arial"/>
          <w:b/>
          <w:bCs/>
        </w:rPr>
        <w:t xml:space="preserve">Kiara: </w:t>
      </w:r>
      <w:r>
        <w:rPr>
          <w:rFonts w:ascii="Arial" w:hAnsi="Arial" w:cs="Arial"/>
        </w:rPr>
        <w:t xml:space="preserve">I was </w:t>
      </w:r>
      <w:r w:rsidRPr="00607719">
        <w:rPr>
          <w:rFonts w:ascii="Arial" w:hAnsi="Arial" w:cs="Arial"/>
        </w:rPr>
        <w:t>also</w:t>
      </w:r>
      <w:r>
        <w:rPr>
          <w:rFonts w:ascii="Arial" w:hAnsi="Arial" w:cs="Arial"/>
        </w:rPr>
        <w:t xml:space="preserve"> very nervous (=Tyler: Yeah?). But I also realized there were </w:t>
      </w:r>
      <w:r w:rsidRPr="00607719">
        <w:rPr>
          <w:rFonts w:ascii="Arial" w:hAnsi="Arial" w:cs="Arial"/>
        </w:rPr>
        <w:t>some people that I know</w:t>
      </w:r>
      <w:r>
        <w:rPr>
          <w:rFonts w:ascii="Arial" w:hAnsi="Arial" w:cs="Arial"/>
        </w:rPr>
        <w:t>, and like, “hah!” (=</w:t>
      </w:r>
      <w:r w:rsidRPr="008A2D33">
        <w:rPr>
          <w:rFonts w:ascii="Arial" w:hAnsi="Arial" w:cs="Arial"/>
        </w:rPr>
        <w:t>Several:</w:t>
      </w:r>
      <w:r>
        <w:rPr>
          <w:rFonts w:ascii="Arial" w:hAnsi="Arial" w:cs="Arial"/>
          <w:b/>
          <w:bCs/>
        </w:rPr>
        <w:t xml:space="preserve"> </w:t>
      </w:r>
      <w:r>
        <w:rPr>
          <w:rFonts w:ascii="Arial" w:hAnsi="Arial" w:cs="Arial"/>
        </w:rPr>
        <w:t>[Laughter]). Not bragging, but ja, it was interesting.</w:t>
      </w:r>
      <w:r w:rsidRPr="00607719">
        <w:rPr>
          <w:rFonts w:ascii="Arial" w:hAnsi="Arial" w:cs="Arial"/>
        </w:rPr>
        <w:t xml:space="preserve"> </w:t>
      </w:r>
    </w:p>
    <w:p w14:paraId="569CFFD4" w14:textId="77777777" w:rsidR="00D1362F" w:rsidRDefault="00D1362F" w:rsidP="00D1362F">
      <w:pPr>
        <w:spacing w:after="0"/>
        <w:rPr>
          <w:rFonts w:ascii="Arial" w:hAnsi="Arial" w:cs="Arial"/>
        </w:rPr>
      </w:pPr>
    </w:p>
    <w:p w14:paraId="600F3F9B"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Okay, cool, a</w:t>
      </w:r>
      <w:r w:rsidRPr="00607719">
        <w:rPr>
          <w:rFonts w:ascii="Arial" w:hAnsi="Arial" w:cs="Arial"/>
        </w:rPr>
        <w:t xml:space="preserve">nything else? </w:t>
      </w:r>
      <w:r>
        <w:rPr>
          <w:rFonts w:ascii="Arial" w:hAnsi="Arial" w:cs="Arial"/>
        </w:rPr>
        <w:t>Or are we good to go? [Laugh sigh]</w:t>
      </w:r>
    </w:p>
    <w:p w14:paraId="4408041C" w14:textId="77777777" w:rsidR="00D1362F" w:rsidRDefault="00D1362F" w:rsidP="00D1362F">
      <w:pPr>
        <w:spacing w:after="0"/>
        <w:rPr>
          <w:rFonts w:ascii="Arial" w:hAnsi="Arial" w:cs="Arial"/>
        </w:rPr>
      </w:pPr>
    </w:p>
    <w:p w14:paraId="0292881B" w14:textId="77777777" w:rsidR="00D1362F" w:rsidRDefault="00D1362F" w:rsidP="00D1362F">
      <w:pPr>
        <w:spacing w:after="0"/>
        <w:rPr>
          <w:rFonts w:ascii="Arial" w:hAnsi="Arial" w:cs="Arial"/>
        </w:rPr>
      </w:pPr>
      <w:r>
        <w:rPr>
          <w:rFonts w:ascii="Arial" w:hAnsi="Arial" w:cs="Arial"/>
          <w:b/>
          <w:bCs/>
        </w:rPr>
        <w:t xml:space="preserve">Kiara: </w:t>
      </w:r>
      <w:r>
        <w:rPr>
          <w:rFonts w:ascii="Arial" w:hAnsi="Arial" w:cs="Arial"/>
        </w:rPr>
        <w:t>Is it ending? Ah!</w:t>
      </w:r>
    </w:p>
    <w:p w14:paraId="4A7C36CB" w14:textId="77777777" w:rsidR="00D1362F" w:rsidRDefault="00D1362F" w:rsidP="00D1362F">
      <w:pPr>
        <w:spacing w:after="0"/>
        <w:rPr>
          <w:rFonts w:ascii="Arial" w:hAnsi="Arial" w:cs="Arial"/>
        </w:rPr>
      </w:pPr>
    </w:p>
    <w:p w14:paraId="1A4EF26D" w14:textId="77777777" w:rsidR="00D1362F" w:rsidRPr="00BA21D4"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p>
    <w:p w14:paraId="61B7008F" w14:textId="77777777" w:rsidR="00D1362F" w:rsidRDefault="00D1362F" w:rsidP="00D1362F">
      <w:pPr>
        <w:spacing w:after="0"/>
        <w:rPr>
          <w:rFonts w:ascii="Arial" w:hAnsi="Arial" w:cs="Arial"/>
          <w:b/>
          <w:bCs/>
        </w:rPr>
      </w:pPr>
    </w:p>
    <w:p w14:paraId="449D5A4C" w14:textId="77777777" w:rsidR="00D1362F" w:rsidRDefault="00D1362F" w:rsidP="00D1362F">
      <w:pPr>
        <w:spacing w:after="0"/>
        <w:rPr>
          <w:rFonts w:ascii="Arial" w:hAnsi="Arial" w:cs="Arial"/>
        </w:rPr>
      </w:pPr>
      <w:r>
        <w:rPr>
          <w:rFonts w:ascii="Arial" w:hAnsi="Arial" w:cs="Arial"/>
          <w:b/>
          <w:bCs/>
        </w:rPr>
        <w:lastRenderedPageBreak/>
        <w:t xml:space="preserve">Tyler: </w:t>
      </w:r>
      <w:r>
        <w:rPr>
          <w:rFonts w:ascii="Arial" w:hAnsi="Arial" w:cs="Arial"/>
        </w:rPr>
        <w:t>Yeah, yeah! I mean, I can, d</w:t>
      </w:r>
      <w:r w:rsidRPr="00607719">
        <w:rPr>
          <w:rFonts w:ascii="Arial" w:hAnsi="Arial" w:cs="Arial"/>
        </w:rPr>
        <w:t>id you</w:t>
      </w:r>
      <w:r>
        <w:rPr>
          <w:rFonts w:ascii="Arial" w:hAnsi="Arial" w:cs="Arial"/>
        </w:rPr>
        <w:t xml:space="preserve"> want to, do you</w:t>
      </w:r>
      <w:r w:rsidRPr="00607719">
        <w:rPr>
          <w:rFonts w:ascii="Arial" w:hAnsi="Arial" w:cs="Arial"/>
        </w:rPr>
        <w:t xml:space="preserve"> have anything more to say? </w:t>
      </w:r>
    </w:p>
    <w:p w14:paraId="639DE21C" w14:textId="77777777" w:rsidR="00D1362F" w:rsidRDefault="00D1362F" w:rsidP="00D1362F">
      <w:pPr>
        <w:spacing w:after="0"/>
        <w:rPr>
          <w:rFonts w:ascii="Arial" w:hAnsi="Arial" w:cs="Arial"/>
        </w:rPr>
      </w:pPr>
    </w:p>
    <w:p w14:paraId="3AF83778" w14:textId="77777777" w:rsidR="00D1362F" w:rsidRPr="003514E9" w:rsidRDefault="00D1362F" w:rsidP="00D1362F">
      <w:pPr>
        <w:spacing w:after="0"/>
        <w:rPr>
          <w:rFonts w:ascii="Arial" w:hAnsi="Arial" w:cs="Arial"/>
        </w:rPr>
      </w:pPr>
      <w:r>
        <w:rPr>
          <w:rFonts w:ascii="Arial" w:hAnsi="Arial" w:cs="Arial"/>
          <w:b/>
          <w:bCs/>
        </w:rPr>
        <w:t xml:space="preserve">Kiara: </w:t>
      </w:r>
      <w:r w:rsidRPr="003514E9">
        <w:rPr>
          <w:rFonts w:ascii="Arial" w:hAnsi="Arial" w:cs="Arial"/>
        </w:rPr>
        <w:t>[Laughing],</w:t>
      </w:r>
      <w:r>
        <w:rPr>
          <w:rFonts w:ascii="Arial" w:hAnsi="Arial" w:cs="Arial"/>
          <w:b/>
          <w:bCs/>
        </w:rPr>
        <w:t xml:space="preserve"> </w:t>
      </w:r>
      <w:r>
        <w:rPr>
          <w:rFonts w:ascii="Arial" w:hAnsi="Arial" w:cs="Arial"/>
        </w:rPr>
        <w:t>it’s okay</w:t>
      </w:r>
    </w:p>
    <w:p w14:paraId="5F74D4A1" w14:textId="77777777" w:rsidR="00D1362F" w:rsidRDefault="00D1362F" w:rsidP="00D1362F">
      <w:pPr>
        <w:spacing w:after="0"/>
        <w:rPr>
          <w:rFonts w:ascii="Arial" w:hAnsi="Arial" w:cs="Arial"/>
        </w:rPr>
      </w:pPr>
    </w:p>
    <w:p w14:paraId="200DFCC2" w14:textId="77777777" w:rsidR="00D1362F" w:rsidRDefault="00D1362F" w:rsidP="00D1362F">
      <w:pPr>
        <w:spacing w:after="0"/>
        <w:rPr>
          <w:rFonts w:ascii="Arial" w:hAnsi="Arial" w:cs="Arial"/>
        </w:rPr>
      </w:pPr>
      <w:r>
        <w:rPr>
          <w:rFonts w:ascii="Arial" w:hAnsi="Arial" w:cs="Arial"/>
          <w:b/>
          <w:bCs/>
        </w:rPr>
        <w:t xml:space="preserve">Tyler: </w:t>
      </w:r>
      <w:r w:rsidRPr="00607719">
        <w:rPr>
          <w:rFonts w:ascii="Arial" w:hAnsi="Arial" w:cs="Arial"/>
        </w:rPr>
        <w:t xml:space="preserve">Okay, cool. So, </w:t>
      </w:r>
      <w:r>
        <w:rPr>
          <w:rFonts w:ascii="Arial" w:hAnsi="Arial" w:cs="Arial"/>
        </w:rPr>
        <w:t xml:space="preserve">uhm, </w:t>
      </w:r>
      <w:r w:rsidRPr="00607719">
        <w:rPr>
          <w:rFonts w:ascii="Arial" w:hAnsi="Arial" w:cs="Arial"/>
        </w:rPr>
        <w:t xml:space="preserve">yeah, then I guess I can </w:t>
      </w:r>
      <w:proofErr w:type="gramStart"/>
      <w:r w:rsidRPr="00607719">
        <w:rPr>
          <w:rFonts w:ascii="Arial" w:hAnsi="Arial" w:cs="Arial"/>
        </w:rPr>
        <w:t>actually</w:t>
      </w:r>
      <w:r>
        <w:rPr>
          <w:rFonts w:ascii="Arial" w:hAnsi="Arial" w:cs="Arial"/>
        </w:rPr>
        <w:t xml:space="preserve"> turn</w:t>
      </w:r>
      <w:proofErr w:type="gramEnd"/>
      <w:r>
        <w:rPr>
          <w:rFonts w:ascii="Arial" w:hAnsi="Arial" w:cs="Arial"/>
        </w:rPr>
        <w:t xml:space="preserve"> this off now. </w:t>
      </w:r>
    </w:p>
    <w:p w14:paraId="53A650E7" w14:textId="77777777" w:rsidR="00D1362F" w:rsidRPr="009A4A7F" w:rsidRDefault="00D1362F" w:rsidP="00D1362F">
      <w:pPr>
        <w:rPr>
          <w:rFonts w:ascii="Arial" w:hAnsi="Arial" w:cs="Arial"/>
        </w:rPr>
      </w:pPr>
      <w:r>
        <w:rPr>
          <w:rFonts w:ascii="Arial" w:hAnsi="Arial" w:cs="Arial"/>
          <w:b/>
          <w:bCs/>
          <w:sz w:val="200"/>
          <w:szCs w:val="200"/>
        </w:rPr>
        <w:t xml:space="preserve">    </w:t>
      </w:r>
    </w:p>
    <w:p w14:paraId="2A540840" w14:textId="77777777" w:rsidR="00D1362F" w:rsidRDefault="00D1362F" w:rsidP="00D1362F">
      <w:pPr>
        <w:spacing w:after="0"/>
        <w:rPr>
          <w:lang w:eastAsia="zh-CN"/>
        </w:rPr>
      </w:pPr>
    </w:p>
    <w:p w14:paraId="74CD4621" w14:textId="77777777" w:rsidR="00D1362F" w:rsidRDefault="00D1362F" w:rsidP="00D1362F">
      <w:pPr>
        <w:spacing w:after="0"/>
        <w:rPr>
          <w:rFonts w:ascii="Arial" w:hAnsi="Arial"/>
          <w:sz w:val="48"/>
        </w:rPr>
      </w:pPr>
      <w:r>
        <w:rPr>
          <w:rFonts w:ascii="Arial" w:hAnsi="Arial"/>
          <w:sz w:val="48"/>
        </w:rPr>
        <w:t xml:space="preserve">Amara </w:t>
      </w:r>
    </w:p>
    <w:p w14:paraId="020859C0" w14:textId="77777777" w:rsidR="00D1362F" w:rsidRDefault="00D1362F" w:rsidP="00D1362F">
      <w:pPr>
        <w:spacing w:after="0"/>
      </w:pPr>
    </w:p>
    <w:p w14:paraId="1567D4AC" w14:textId="77777777" w:rsidR="00D1362F" w:rsidRDefault="00D1362F" w:rsidP="00D1362F">
      <w:pPr>
        <w:spacing w:after="0"/>
        <w:rPr>
          <w:rFonts w:ascii="Arial" w:hAnsi="Arial"/>
          <w:bCs/>
        </w:rPr>
      </w:pPr>
      <w:r>
        <w:rPr>
          <w:rFonts w:ascii="Arial" w:hAnsi="Arial"/>
          <w:b/>
        </w:rPr>
        <w:t xml:space="preserve">Amara: </w:t>
      </w:r>
      <w:r>
        <w:rPr>
          <w:rFonts w:ascii="Arial" w:hAnsi="Arial"/>
          <w:bCs/>
        </w:rPr>
        <w:t>[Indistinguishable]</w:t>
      </w:r>
    </w:p>
    <w:p w14:paraId="4B568D9F" w14:textId="77777777" w:rsidR="00D1362F" w:rsidRDefault="00D1362F" w:rsidP="00D1362F">
      <w:pPr>
        <w:spacing w:after="0"/>
        <w:rPr>
          <w:rFonts w:ascii="Arial" w:hAnsi="Arial"/>
          <w:bCs/>
        </w:rPr>
      </w:pPr>
    </w:p>
    <w:p w14:paraId="5283F403" w14:textId="77777777" w:rsidR="00D1362F" w:rsidRPr="00843CC4" w:rsidRDefault="00D1362F" w:rsidP="00D1362F">
      <w:pPr>
        <w:spacing w:after="0"/>
        <w:rPr>
          <w:rFonts w:ascii="Arial" w:hAnsi="Arial"/>
          <w:bCs/>
        </w:rPr>
      </w:pPr>
      <w:r>
        <w:rPr>
          <w:rFonts w:ascii="Arial" w:hAnsi="Arial"/>
          <w:b/>
        </w:rPr>
        <w:t xml:space="preserve">Tyler: </w:t>
      </w:r>
      <w:r>
        <w:rPr>
          <w:rFonts w:ascii="Arial" w:hAnsi="Arial"/>
          <w:bCs/>
        </w:rPr>
        <w:t>Yeah</w:t>
      </w:r>
    </w:p>
    <w:p w14:paraId="2B34FC78" w14:textId="77777777" w:rsidR="00D1362F" w:rsidRDefault="00D1362F" w:rsidP="00D1362F">
      <w:pPr>
        <w:spacing w:after="0"/>
        <w:rPr>
          <w:rFonts w:ascii="Arial" w:hAnsi="Arial"/>
          <w:b/>
        </w:rPr>
      </w:pPr>
    </w:p>
    <w:p w14:paraId="2AC65838" w14:textId="77777777" w:rsidR="00D1362F" w:rsidRDefault="00D1362F" w:rsidP="00D1362F">
      <w:pPr>
        <w:spacing w:after="0"/>
        <w:rPr>
          <w:rFonts w:ascii="Arial" w:hAnsi="Arial"/>
          <w:bCs/>
        </w:rPr>
      </w:pPr>
      <w:r>
        <w:rPr>
          <w:rFonts w:ascii="Arial" w:hAnsi="Arial"/>
          <w:b/>
        </w:rPr>
        <w:t xml:space="preserve">Amara: </w:t>
      </w:r>
      <w:r>
        <w:rPr>
          <w:rFonts w:ascii="Arial" w:hAnsi="Arial"/>
          <w:bCs/>
        </w:rPr>
        <w:t xml:space="preserve">Uhm, chosen name, pseudonym, [laugh sigh], see </w:t>
      </w:r>
      <w:proofErr w:type="gramStart"/>
      <w:r>
        <w:rPr>
          <w:rFonts w:ascii="Arial" w:hAnsi="Arial"/>
          <w:bCs/>
        </w:rPr>
        <w:t>this is why</w:t>
      </w:r>
      <w:proofErr w:type="gramEnd"/>
      <w:r>
        <w:rPr>
          <w:rFonts w:ascii="Arial" w:hAnsi="Arial"/>
          <w:bCs/>
        </w:rPr>
        <w:t xml:space="preserve"> I know you know you’re trans, </w:t>
      </w:r>
      <w:proofErr w:type="spellStart"/>
      <w:r>
        <w:rPr>
          <w:rFonts w:ascii="Arial" w:hAnsi="Arial"/>
          <w:bCs/>
        </w:rPr>
        <w:t>‘cause</w:t>
      </w:r>
      <w:proofErr w:type="spellEnd"/>
      <w:r>
        <w:rPr>
          <w:rFonts w:ascii="Arial" w:hAnsi="Arial"/>
          <w:bCs/>
        </w:rPr>
        <w:t xml:space="preserve"> it’s like, confusing. </w:t>
      </w:r>
    </w:p>
    <w:p w14:paraId="163320E8" w14:textId="77777777" w:rsidR="00D1362F" w:rsidRDefault="00D1362F" w:rsidP="00D1362F">
      <w:pPr>
        <w:spacing w:after="0"/>
        <w:rPr>
          <w:rFonts w:ascii="Arial" w:hAnsi="Arial"/>
          <w:bCs/>
        </w:rPr>
      </w:pPr>
    </w:p>
    <w:p w14:paraId="42821F7A" w14:textId="77777777" w:rsidR="00D1362F" w:rsidRDefault="00D1362F" w:rsidP="00D1362F">
      <w:pPr>
        <w:spacing w:after="0"/>
        <w:rPr>
          <w:rFonts w:ascii="Arial" w:hAnsi="Arial"/>
          <w:bCs/>
        </w:rPr>
      </w:pPr>
      <w:r>
        <w:rPr>
          <w:rFonts w:ascii="Arial" w:hAnsi="Arial"/>
          <w:b/>
        </w:rPr>
        <w:t xml:space="preserve">Tyler: </w:t>
      </w:r>
      <w:r>
        <w:rPr>
          <w:rFonts w:ascii="Arial" w:hAnsi="Arial"/>
          <w:bCs/>
        </w:rPr>
        <w:t xml:space="preserve">Right, yeah, [laugh sigh], that’s a good </w:t>
      </w:r>
      <w:proofErr w:type="gramStart"/>
      <w:r>
        <w:rPr>
          <w:rFonts w:ascii="Arial" w:hAnsi="Arial"/>
          <w:bCs/>
        </w:rPr>
        <w:t>point actually</w:t>
      </w:r>
      <w:proofErr w:type="gramEnd"/>
      <w:r>
        <w:rPr>
          <w:rFonts w:ascii="Arial" w:hAnsi="Arial"/>
          <w:bCs/>
        </w:rPr>
        <w:t xml:space="preserve">. </w:t>
      </w:r>
    </w:p>
    <w:p w14:paraId="14FE51D5" w14:textId="77777777" w:rsidR="00D1362F" w:rsidRDefault="00D1362F" w:rsidP="00D1362F">
      <w:pPr>
        <w:spacing w:after="0"/>
        <w:rPr>
          <w:rFonts w:ascii="Arial" w:hAnsi="Arial"/>
          <w:bCs/>
        </w:rPr>
      </w:pPr>
    </w:p>
    <w:p w14:paraId="7B9608EE" w14:textId="77777777" w:rsidR="00D1362F" w:rsidRDefault="00D1362F" w:rsidP="00D1362F">
      <w:pPr>
        <w:spacing w:after="0"/>
        <w:rPr>
          <w:rFonts w:ascii="Arial" w:hAnsi="Arial"/>
          <w:bCs/>
        </w:rPr>
      </w:pPr>
      <w:r>
        <w:rPr>
          <w:rFonts w:ascii="Arial" w:hAnsi="Arial"/>
          <w:b/>
        </w:rPr>
        <w:t xml:space="preserve">Amara: </w:t>
      </w:r>
      <w:r>
        <w:rPr>
          <w:rFonts w:ascii="Arial" w:hAnsi="Arial"/>
          <w:bCs/>
        </w:rPr>
        <w:t xml:space="preserve">Signature primary researcher. Oh, that’s you hey? </w:t>
      </w:r>
    </w:p>
    <w:p w14:paraId="45E18746" w14:textId="77777777" w:rsidR="00D1362F" w:rsidRDefault="00D1362F" w:rsidP="00D1362F">
      <w:pPr>
        <w:spacing w:after="0"/>
        <w:rPr>
          <w:rFonts w:ascii="Arial" w:hAnsi="Arial"/>
          <w:bCs/>
        </w:rPr>
      </w:pPr>
    </w:p>
    <w:p w14:paraId="780F6929" w14:textId="77777777" w:rsidR="00D1362F" w:rsidRDefault="00D1362F" w:rsidP="00D1362F">
      <w:pPr>
        <w:spacing w:after="0"/>
        <w:rPr>
          <w:rFonts w:ascii="Arial" w:hAnsi="Arial"/>
          <w:bCs/>
        </w:rPr>
      </w:pPr>
      <w:r>
        <w:rPr>
          <w:rFonts w:ascii="Arial" w:hAnsi="Arial"/>
          <w:b/>
        </w:rPr>
        <w:t xml:space="preserve">Tyler: </w:t>
      </w:r>
      <w:r>
        <w:rPr>
          <w:rFonts w:ascii="Arial" w:hAnsi="Arial"/>
          <w:bCs/>
        </w:rPr>
        <w:t>Yes.</w:t>
      </w:r>
    </w:p>
    <w:p w14:paraId="024236D8" w14:textId="77777777" w:rsidR="00D1362F" w:rsidRDefault="00D1362F" w:rsidP="00D1362F">
      <w:pPr>
        <w:spacing w:after="0"/>
        <w:rPr>
          <w:rFonts w:ascii="Arial" w:hAnsi="Arial"/>
          <w:bCs/>
        </w:rPr>
      </w:pPr>
    </w:p>
    <w:p w14:paraId="413EB424" w14:textId="77777777" w:rsidR="00D1362F" w:rsidRDefault="00D1362F" w:rsidP="00D1362F">
      <w:pPr>
        <w:spacing w:after="0"/>
        <w:rPr>
          <w:rFonts w:ascii="Arial" w:hAnsi="Arial"/>
          <w:bCs/>
        </w:rPr>
      </w:pPr>
      <w:r>
        <w:rPr>
          <w:rFonts w:ascii="Arial" w:hAnsi="Arial"/>
          <w:b/>
        </w:rPr>
        <w:t xml:space="preserve">Amara: </w:t>
      </w:r>
      <w:r>
        <w:rPr>
          <w:rFonts w:ascii="Arial" w:hAnsi="Arial"/>
          <w:bCs/>
        </w:rPr>
        <w:t>Uhm, and date. Oh two, oh four. That is not good handwriting (=Tyler: [Laugh sigh]) [Hands completed consent form over]</w:t>
      </w:r>
    </w:p>
    <w:p w14:paraId="1D91A159" w14:textId="77777777" w:rsidR="00D1362F" w:rsidRDefault="00D1362F" w:rsidP="00D1362F">
      <w:pPr>
        <w:spacing w:after="0"/>
        <w:rPr>
          <w:rFonts w:ascii="Arial" w:hAnsi="Arial"/>
          <w:bCs/>
        </w:rPr>
      </w:pPr>
    </w:p>
    <w:p w14:paraId="76E79CC2" w14:textId="77777777" w:rsidR="00D1362F" w:rsidRDefault="00D1362F" w:rsidP="00D1362F">
      <w:pPr>
        <w:spacing w:after="0"/>
        <w:rPr>
          <w:rFonts w:ascii="Arial" w:hAnsi="Arial"/>
          <w:bCs/>
        </w:rPr>
      </w:pPr>
      <w:r>
        <w:rPr>
          <w:rFonts w:ascii="Arial" w:hAnsi="Arial"/>
          <w:b/>
        </w:rPr>
        <w:t xml:space="preserve">Tyler: </w:t>
      </w:r>
      <w:r>
        <w:rPr>
          <w:rFonts w:ascii="Arial" w:hAnsi="Arial"/>
          <w:bCs/>
        </w:rPr>
        <w:t xml:space="preserve">That’s fine. Cool. Thank you. No questions? </w:t>
      </w:r>
    </w:p>
    <w:p w14:paraId="2E75BEFB" w14:textId="77777777" w:rsidR="00D1362F" w:rsidRDefault="00D1362F" w:rsidP="00D1362F">
      <w:pPr>
        <w:spacing w:after="0"/>
        <w:rPr>
          <w:rFonts w:ascii="Arial" w:hAnsi="Arial"/>
          <w:bCs/>
        </w:rPr>
      </w:pPr>
    </w:p>
    <w:p w14:paraId="762C6A70" w14:textId="77777777" w:rsidR="00D1362F" w:rsidRDefault="00D1362F" w:rsidP="00D1362F">
      <w:pPr>
        <w:spacing w:after="0"/>
        <w:rPr>
          <w:rFonts w:ascii="Arial" w:hAnsi="Arial"/>
          <w:bCs/>
        </w:rPr>
      </w:pPr>
      <w:r>
        <w:rPr>
          <w:rFonts w:ascii="Arial" w:hAnsi="Arial"/>
          <w:b/>
        </w:rPr>
        <w:t xml:space="preserve">Amara: </w:t>
      </w:r>
      <w:r>
        <w:rPr>
          <w:rFonts w:ascii="Arial" w:hAnsi="Arial"/>
          <w:bCs/>
        </w:rPr>
        <w:t xml:space="preserve">Uhm, no (=Tyler: Okay), like, </w:t>
      </w:r>
      <w:proofErr w:type="spellStart"/>
      <w:r>
        <w:rPr>
          <w:rFonts w:ascii="Arial" w:hAnsi="Arial"/>
          <w:bCs/>
        </w:rPr>
        <w:t>‘cause</w:t>
      </w:r>
      <w:proofErr w:type="spellEnd"/>
      <w:r>
        <w:rPr>
          <w:rFonts w:ascii="Arial" w:hAnsi="Arial"/>
          <w:bCs/>
        </w:rPr>
        <w:t xml:space="preserve"> I, as long as you don’t like, post the video. </w:t>
      </w:r>
    </w:p>
    <w:p w14:paraId="20FC40ED" w14:textId="77777777" w:rsidR="00D1362F" w:rsidRDefault="00D1362F" w:rsidP="00D1362F">
      <w:pPr>
        <w:spacing w:after="0"/>
        <w:rPr>
          <w:rFonts w:ascii="Arial" w:hAnsi="Arial"/>
          <w:bCs/>
        </w:rPr>
      </w:pPr>
    </w:p>
    <w:p w14:paraId="08538FDB" w14:textId="77777777" w:rsidR="00D1362F" w:rsidRDefault="00D1362F" w:rsidP="00D1362F">
      <w:pPr>
        <w:spacing w:after="0"/>
        <w:rPr>
          <w:rFonts w:ascii="Arial" w:hAnsi="Arial"/>
          <w:bCs/>
        </w:rPr>
      </w:pPr>
      <w:r>
        <w:rPr>
          <w:rFonts w:ascii="Arial" w:hAnsi="Arial"/>
          <w:b/>
        </w:rPr>
        <w:t xml:space="preserve">Tyler: </w:t>
      </w:r>
      <w:r>
        <w:rPr>
          <w:rFonts w:ascii="Arial" w:hAnsi="Arial"/>
          <w:bCs/>
        </w:rPr>
        <w:t>No, of course not.</w:t>
      </w:r>
    </w:p>
    <w:p w14:paraId="08C26A2D" w14:textId="77777777" w:rsidR="00D1362F" w:rsidRDefault="00D1362F" w:rsidP="00D1362F">
      <w:pPr>
        <w:spacing w:after="0"/>
        <w:rPr>
          <w:rFonts w:ascii="Arial" w:hAnsi="Arial"/>
          <w:bCs/>
        </w:rPr>
      </w:pPr>
    </w:p>
    <w:p w14:paraId="256FFADE" w14:textId="77777777" w:rsidR="00D1362F" w:rsidRDefault="00D1362F" w:rsidP="00D1362F">
      <w:pPr>
        <w:spacing w:after="0"/>
        <w:rPr>
          <w:rFonts w:ascii="Arial" w:hAnsi="Arial"/>
          <w:bCs/>
        </w:rPr>
      </w:pPr>
      <w:r>
        <w:rPr>
          <w:rFonts w:ascii="Arial" w:hAnsi="Arial"/>
          <w:b/>
        </w:rPr>
        <w:t xml:space="preserve">Amara: </w:t>
      </w:r>
      <w:r>
        <w:rPr>
          <w:rFonts w:ascii="Arial" w:hAnsi="Arial"/>
          <w:bCs/>
        </w:rPr>
        <w:t>Yeah, I knew you wouldn’t so-</w:t>
      </w:r>
    </w:p>
    <w:p w14:paraId="53F7EB2B" w14:textId="77777777" w:rsidR="00D1362F" w:rsidRDefault="00D1362F" w:rsidP="00D1362F">
      <w:pPr>
        <w:spacing w:after="0"/>
        <w:rPr>
          <w:rFonts w:ascii="Arial" w:hAnsi="Arial"/>
          <w:bCs/>
        </w:rPr>
      </w:pPr>
    </w:p>
    <w:p w14:paraId="6905A643" w14:textId="77777777" w:rsidR="00D1362F" w:rsidRPr="00843CC4" w:rsidRDefault="00D1362F" w:rsidP="00D1362F">
      <w:pPr>
        <w:spacing w:after="0"/>
        <w:rPr>
          <w:rFonts w:ascii="Arial" w:hAnsi="Arial"/>
        </w:rPr>
      </w:pPr>
      <w:r>
        <w:rPr>
          <w:rFonts w:ascii="Arial" w:hAnsi="Arial"/>
          <w:b/>
        </w:rPr>
        <w:t xml:space="preserve">Tyler: </w:t>
      </w:r>
      <w:r>
        <w:rPr>
          <w:rFonts w:ascii="Arial" w:hAnsi="Arial"/>
        </w:rPr>
        <w:t>Yeah, no that will stay completely-</w:t>
      </w:r>
    </w:p>
    <w:p w14:paraId="18C849C9" w14:textId="77777777" w:rsidR="00D1362F" w:rsidRDefault="00D1362F" w:rsidP="00D1362F">
      <w:pPr>
        <w:spacing w:after="0"/>
        <w:rPr>
          <w:rFonts w:ascii="Arial" w:hAnsi="Arial"/>
          <w:b/>
        </w:rPr>
      </w:pPr>
    </w:p>
    <w:p w14:paraId="56C357A5" w14:textId="77777777" w:rsidR="00D1362F" w:rsidRPr="00990EE6" w:rsidRDefault="00D1362F" w:rsidP="00D1362F">
      <w:pPr>
        <w:spacing w:after="0"/>
      </w:pPr>
      <w:r>
        <w:rPr>
          <w:rFonts w:ascii="Arial" w:hAnsi="Arial"/>
          <w:b/>
        </w:rPr>
        <w:t xml:space="preserve">Amara: </w:t>
      </w:r>
      <w:r>
        <w:rPr>
          <w:rFonts w:ascii="Arial" w:hAnsi="Arial"/>
        </w:rPr>
        <w:t>Uh, could I grab some water or something?</w:t>
      </w:r>
    </w:p>
    <w:p w14:paraId="1F06348D" w14:textId="77777777" w:rsidR="00D1362F" w:rsidRDefault="00D1362F" w:rsidP="00D1362F">
      <w:pPr>
        <w:spacing w:after="0"/>
        <w:rPr>
          <w:rFonts w:ascii="Arial" w:hAnsi="Arial"/>
        </w:rPr>
      </w:pPr>
    </w:p>
    <w:p w14:paraId="4C1AD65F" w14:textId="77777777" w:rsidR="00D1362F" w:rsidRDefault="00D1362F" w:rsidP="00D1362F">
      <w:pPr>
        <w:spacing w:after="0"/>
        <w:rPr>
          <w:rFonts w:ascii="Arial" w:hAnsi="Arial"/>
        </w:rPr>
      </w:pPr>
      <w:r>
        <w:rPr>
          <w:rFonts w:ascii="Arial" w:hAnsi="Arial"/>
          <w:b/>
          <w:bCs/>
        </w:rPr>
        <w:t>Tyler:</w:t>
      </w:r>
      <w:r>
        <w:rPr>
          <w:rFonts w:ascii="Arial" w:hAnsi="Arial"/>
        </w:rPr>
        <w:t xml:space="preserve"> I don't actually have any </w:t>
      </w:r>
      <w:proofErr w:type="gramStart"/>
      <w:r>
        <w:rPr>
          <w:rFonts w:ascii="Arial" w:hAnsi="Arial"/>
        </w:rPr>
        <w:t>water</w:t>
      </w:r>
      <w:proofErr w:type="gramEnd"/>
      <w:r>
        <w:rPr>
          <w:rFonts w:ascii="Arial" w:hAnsi="Arial"/>
        </w:rPr>
        <w:t xml:space="preserve"> but you can go to the, uh, the bathroom (=Amara: </w:t>
      </w:r>
      <w:proofErr w:type="spellStart"/>
      <w:r>
        <w:rPr>
          <w:rFonts w:ascii="Arial" w:hAnsi="Arial"/>
        </w:rPr>
        <w:t>Mmm</w:t>
      </w:r>
      <w:proofErr w:type="spellEnd"/>
      <w:r>
        <w:rPr>
          <w:rFonts w:ascii="Arial" w:hAnsi="Arial"/>
        </w:rPr>
        <w:t>), or the kitchen downstairs might have some water from the tap?</w:t>
      </w:r>
    </w:p>
    <w:p w14:paraId="3C9EC97D" w14:textId="77777777" w:rsidR="00D1362F" w:rsidRDefault="00D1362F" w:rsidP="00D1362F">
      <w:pPr>
        <w:spacing w:after="0"/>
        <w:rPr>
          <w:rFonts w:ascii="Arial" w:hAnsi="Arial"/>
        </w:rPr>
      </w:pPr>
    </w:p>
    <w:p w14:paraId="32A4851F"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You know what, I'll just power through. </w:t>
      </w:r>
    </w:p>
    <w:p w14:paraId="6C93BF64" w14:textId="77777777" w:rsidR="00D1362F" w:rsidRDefault="00D1362F" w:rsidP="00D1362F">
      <w:pPr>
        <w:spacing w:after="0"/>
        <w:rPr>
          <w:rFonts w:ascii="Arial" w:hAnsi="Arial"/>
        </w:rPr>
      </w:pPr>
    </w:p>
    <w:p w14:paraId="7B2243F4" w14:textId="77777777" w:rsidR="00D1362F" w:rsidRDefault="00D1362F" w:rsidP="00D1362F">
      <w:pPr>
        <w:spacing w:after="0"/>
        <w:rPr>
          <w:rFonts w:ascii="Arial" w:hAnsi="Arial"/>
        </w:rPr>
      </w:pPr>
      <w:r>
        <w:rPr>
          <w:rFonts w:ascii="Arial" w:hAnsi="Arial"/>
          <w:b/>
          <w:bCs/>
        </w:rPr>
        <w:lastRenderedPageBreak/>
        <w:t xml:space="preserve">Tyler: </w:t>
      </w:r>
      <w:r>
        <w:rPr>
          <w:rFonts w:ascii="Arial" w:hAnsi="Arial"/>
        </w:rPr>
        <w:t>Are you sure?</w:t>
      </w:r>
    </w:p>
    <w:p w14:paraId="6C95E5BE" w14:textId="77777777" w:rsidR="00D1362F" w:rsidRDefault="00D1362F" w:rsidP="00D1362F">
      <w:pPr>
        <w:spacing w:after="0"/>
        <w:rPr>
          <w:rFonts w:ascii="Arial" w:hAnsi="Arial"/>
        </w:rPr>
      </w:pPr>
    </w:p>
    <w:p w14:paraId="4D9B9ED6" w14:textId="77777777" w:rsidR="00D1362F" w:rsidRDefault="00D1362F" w:rsidP="00D1362F">
      <w:pPr>
        <w:spacing w:after="0"/>
        <w:rPr>
          <w:rFonts w:ascii="Arial" w:hAnsi="Arial"/>
        </w:rPr>
      </w:pPr>
      <w:r>
        <w:rPr>
          <w:rFonts w:ascii="Arial" w:hAnsi="Arial"/>
          <w:b/>
          <w:bCs/>
        </w:rPr>
        <w:t>Amara:</w:t>
      </w:r>
      <w:r>
        <w:rPr>
          <w:rFonts w:ascii="Arial" w:hAnsi="Arial"/>
        </w:rPr>
        <w:t xml:space="preserve"> Yes</w:t>
      </w:r>
    </w:p>
    <w:p w14:paraId="66295879" w14:textId="77777777" w:rsidR="00D1362F" w:rsidRDefault="00D1362F" w:rsidP="00D1362F">
      <w:pPr>
        <w:spacing w:after="0"/>
        <w:rPr>
          <w:rFonts w:ascii="Arial" w:hAnsi="Arial"/>
        </w:rPr>
      </w:pPr>
    </w:p>
    <w:p w14:paraId="5B3406E7" w14:textId="77777777" w:rsidR="00D1362F" w:rsidRDefault="00D1362F" w:rsidP="00D1362F">
      <w:pPr>
        <w:spacing w:after="0"/>
        <w:rPr>
          <w:rFonts w:ascii="Arial" w:hAnsi="Arial"/>
        </w:rPr>
      </w:pPr>
      <w:r>
        <w:rPr>
          <w:rFonts w:ascii="Arial" w:hAnsi="Arial"/>
          <w:b/>
          <w:bCs/>
        </w:rPr>
        <w:t xml:space="preserve">Tyler: </w:t>
      </w:r>
      <w:r w:rsidRPr="001D5723">
        <w:rPr>
          <w:rFonts w:ascii="Arial" w:hAnsi="Arial"/>
        </w:rPr>
        <w:t>Y</w:t>
      </w:r>
      <w:r>
        <w:rPr>
          <w:rFonts w:ascii="Arial" w:hAnsi="Arial"/>
        </w:rPr>
        <w:t xml:space="preserve">eah, sorry about that. </w:t>
      </w:r>
    </w:p>
    <w:p w14:paraId="75F9A9CD" w14:textId="77777777" w:rsidR="00D1362F" w:rsidRDefault="00D1362F" w:rsidP="00D1362F">
      <w:pPr>
        <w:spacing w:after="0"/>
        <w:rPr>
          <w:rFonts w:ascii="Arial" w:hAnsi="Arial"/>
        </w:rPr>
      </w:pPr>
    </w:p>
    <w:p w14:paraId="05F40E2B" w14:textId="77777777" w:rsidR="00D1362F" w:rsidRDefault="00D1362F" w:rsidP="00D1362F">
      <w:pPr>
        <w:spacing w:after="0"/>
        <w:rPr>
          <w:rFonts w:ascii="Arial" w:hAnsi="Arial"/>
          <w:b/>
          <w:bCs/>
        </w:rPr>
      </w:pPr>
      <w:r>
        <w:rPr>
          <w:rFonts w:ascii="Arial" w:hAnsi="Arial"/>
          <w:b/>
          <w:bCs/>
        </w:rPr>
        <w:t xml:space="preserve">Amara: </w:t>
      </w:r>
      <w:r w:rsidRPr="00960AA8">
        <w:rPr>
          <w:rFonts w:ascii="Arial" w:hAnsi="Arial"/>
        </w:rPr>
        <w:t>It’s okay</w:t>
      </w:r>
    </w:p>
    <w:p w14:paraId="7ED04249" w14:textId="77777777" w:rsidR="00D1362F" w:rsidRDefault="00D1362F" w:rsidP="00D1362F">
      <w:pPr>
        <w:spacing w:after="0"/>
        <w:rPr>
          <w:rFonts w:ascii="Arial" w:hAnsi="Arial"/>
          <w:b/>
          <w:bCs/>
        </w:rPr>
      </w:pPr>
    </w:p>
    <w:p w14:paraId="168BF357" w14:textId="77777777" w:rsidR="00D1362F" w:rsidRPr="008E65EA" w:rsidRDefault="00D1362F" w:rsidP="00D1362F">
      <w:pPr>
        <w:spacing w:after="0"/>
        <w:rPr>
          <w:rFonts w:ascii="Arial" w:hAnsi="Arial"/>
        </w:rPr>
      </w:pPr>
      <w:r>
        <w:rPr>
          <w:rFonts w:ascii="Arial" w:hAnsi="Arial"/>
        </w:rPr>
        <w:t>Tyler: [Laugh], okay</w:t>
      </w:r>
    </w:p>
    <w:p w14:paraId="12031E29" w14:textId="77777777" w:rsidR="00D1362F" w:rsidRDefault="00D1362F" w:rsidP="00D1362F">
      <w:pPr>
        <w:spacing w:after="0"/>
      </w:pPr>
    </w:p>
    <w:p w14:paraId="1CA8BE4C" w14:textId="77777777" w:rsidR="00D1362F" w:rsidRDefault="00D1362F" w:rsidP="00D1362F">
      <w:pPr>
        <w:spacing w:after="0"/>
      </w:pPr>
      <w:r>
        <w:rPr>
          <w:rFonts w:ascii="Arial" w:hAnsi="Arial"/>
          <w:b/>
        </w:rPr>
        <w:t xml:space="preserve">Amara: </w:t>
      </w:r>
      <w:r>
        <w:rPr>
          <w:rFonts w:ascii="Arial" w:hAnsi="Arial"/>
        </w:rPr>
        <w:t xml:space="preserve">I like, I took my Ritalin this morning, and so I was hyper-focusing on playing chess and it ended up being two hours and then I was like, </w:t>
      </w:r>
      <w:proofErr w:type="gramStart"/>
      <w:r>
        <w:rPr>
          <w:rFonts w:ascii="Arial" w:hAnsi="Arial"/>
        </w:rPr>
        <w:t>fuck</w:t>
      </w:r>
      <w:proofErr w:type="gramEnd"/>
      <w:r>
        <w:rPr>
          <w:rFonts w:ascii="Arial" w:hAnsi="Arial"/>
        </w:rPr>
        <w:t xml:space="preserve">, I have this thing to do, [laugh] (=Tyler: Oh, yeah?). </w:t>
      </w:r>
      <w:proofErr w:type="gramStart"/>
      <w:r>
        <w:rPr>
          <w:rFonts w:ascii="Arial" w:hAnsi="Arial"/>
        </w:rPr>
        <w:t>So</w:t>
      </w:r>
      <w:proofErr w:type="gramEnd"/>
      <w:r>
        <w:rPr>
          <w:rFonts w:ascii="Arial" w:hAnsi="Arial"/>
        </w:rPr>
        <w:t xml:space="preserve"> I like, got ready and rushed here. </w:t>
      </w:r>
    </w:p>
    <w:p w14:paraId="10993451" w14:textId="77777777" w:rsidR="00D1362F" w:rsidRDefault="00D1362F" w:rsidP="00D1362F">
      <w:pPr>
        <w:spacing w:after="0"/>
      </w:pPr>
    </w:p>
    <w:p w14:paraId="6078BE92" w14:textId="77777777" w:rsidR="00D1362F" w:rsidRDefault="00D1362F" w:rsidP="00D1362F">
      <w:pPr>
        <w:spacing w:after="0"/>
        <w:rPr>
          <w:rFonts w:ascii="Arial" w:hAnsi="Arial"/>
        </w:rPr>
      </w:pPr>
      <w:r>
        <w:rPr>
          <w:rFonts w:ascii="Arial" w:hAnsi="Arial"/>
          <w:b/>
        </w:rPr>
        <w:t xml:space="preserve">Tyler: </w:t>
      </w:r>
      <w:r>
        <w:rPr>
          <w:rFonts w:ascii="Arial" w:hAnsi="Arial"/>
        </w:rPr>
        <w:t>Okay, so, so, yeah, you don't need, uh, like extra coffee this morning or anything?</w:t>
      </w:r>
    </w:p>
    <w:p w14:paraId="1333DB42" w14:textId="77777777" w:rsidR="00D1362F" w:rsidRDefault="00D1362F" w:rsidP="00D1362F">
      <w:pPr>
        <w:spacing w:after="0"/>
        <w:rPr>
          <w:rFonts w:ascii="Arial" w:hAnsi="Arial"/>
        </w:rPr>
      </w:pPr>
    </w:p>
    <w:p w14:paraId="476F1BE3" w14:textId="77777777" w:rsidR="00D1362F" w:rsidRDefault="00D1362F" w:rsidP="00D1362F">
      <w:pPr>
        <w:spacing w:after="0"/>
        <w:rPr>
          <w:rFonts w:ascii="Arial" w:hAnsi="Arial"/>
        </w:rPr>
      </w:pPr>
      <w:r>
        <w:rPr>
          <w:rFonts w:ascii="Arial" w:hAnsi="Arial"/>
          <w:b/>
          <w:bCs/>
        </w:rPr>
        <w:t>Amara:</w:t>
      </w:r>
      <w:r>
        <w:rPr>
          <w:rFonts w:ascii="Arial" w:hAnsi="Arial"/>
        </w:rPr>
        <w:t xml:space="preserve"> I'm not allowed coffee anymore. It's terrible. </w:t>
      </w:r>
    </w:p>
    <w:p w14:paraId="0C8DB40D" w14:textId="77777777" w:rsidR="00D1362F" w:rsidRDefault="00D1362F" w:rsidP="00D1362F">
      <w:pPr>
        <w:spacing w:after="0"/>
        <w:rPr>
          <w:rFonts w:ascii="Arial" w:hAnsi="Arial"/>
        </w:rPr>
      </w:pPr>
    </w:p>
    <w:p w14:paraId="33410F5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I see. </w:t>
      </w:r>
    </w:p>
    <w:p w14:paraId="61F76F46" w14:textId="77777777" w:rsidR="00D1362F" w:rsidRDefault="00D1362F" w:rsidP="00D1362F">
      <w:pPr>
        <w:spacing w:after="0"/>
        <w:rPr>
          <w:rFonts w:ascii="Arial" w:hAnsi="Arial"/>
        </w:rPr>
      </w:pPr>
    </w:p>
    <w:p w14:paraId="6C74C05F" w14:textId="77777777" w:rsidR="00D1362F" w:rsidRDefault="00D1362F" w:rsidP="00D1362F">
      <w:pPr>
        <w:spacing w:after="0"/>
        <w:rPr>
          <w:rFonts w:ascii="Arial" w:hAnsi="Arial"/>
        </w:rPr>
      </w:pPr>
      <w:r w:rsidRPr="00E47A11">
        <w:rPr>
          <w:rFonts w:ascii="Arial" w:hAnsi="Arial"/>
          <w:b/>
          <w:bCs/>
        </w:rPr>
        <w:t>Amara</w:t>
      </w:r>
      <w:r>
        <w:rPr>
          <w:rFonts w:ascii="Arial" w:hAnsi="Arial"/>
        </w:rPr>
        <w:t xml:space="preserve">: A </w:t>
      </w:r>
      <w:r w:rsidRPr="00E47A11">
        <w:rPr>
          <w:rFonts w:ascii="Arial" w:hAnsi="Arial"/>
        </w:rPr>
        <w:t>tragic</w:t>
      </w:r>
      <w:r>
        <w:rPr>
          <w:rFonts w:ascii="Arial" w:hAnsi="Arial"/>
        </w:rPr>
        <w:t xml:space="preserve"> life. </w:t>
      </w:r>
    </w:p>
    <w:p w14:paraId="5604E496" w14:textId="77777777" w:rsidR="00D1362F" w:rsidRDefault="00D1362F" w:rsidP="00D1362F">
      <w:pPr>
        <w:spacing w:after="0"/>
        <w:rPr>
          <w:rFonts w:ascii="Arial" w:hAnsi="Arial"/>
        </w:rPr>
      </w:pPr>
    </w:p>
    <w:p w14:paraId="14C233E0" w14:textId="77777777" w:rsidR="00D1362F" w:rsidRDefault="00D1362F" w:rsidP="00D1362F">
      <w:pPr>
        <w:spacing w:after="0"/>
      </w:pPr>
      <w:r>
        <w:rPr>
          <w:rFonts w:ascii="Arial" w:hAnsi="Arial"/>
          <w:b/>
          <w:bCs/>
        </w:rPr>
        <w:t xml:space="preserve">Tyler: </w:t>
      </w:r>
      <w:r>
        <w:rPr>
          <w:rFonts w:ascii="Arial" w:hAnsi="Arial"/>
        </w:rPr>
        <w:t xml:space="preserve">[Laugh], yeah, that's hard (=Amara: </w:t>
      </w:r>
      <w:proofErr w:type="spellStart"/>
      <w:r>
        <w:rPr>
          <w:rFonts w:ascii="Arial" w:hAnsi="Arial"/>
        </w:rPr>
        <w:t>Mmm</w:t>
      </w:r>
      <w:proofErr w:type="spellEnd"/>
      <w:r>
        <w:rPr>
          <w:rFonts w:ascii="Arial" w:hAnsi="Arial"/>
        </w:rPr>
        <w:t>). So how have you, uh, been since the last time you were here?</w:t>
      </w:r>
    </w:p>
    <w:p w14:paraId="794CC2A2" w14:textId="77777777" w:rsidR="00D1362F" w:rsidRDefault="00D1362F" w:rsidP="00D1362F">
      <w:pPr>
        <w:spacing w:after="0"/>
      </w:pPr>
    </w:p>
    <w:p w14:paraId="10D3ABC7" w14:textId="77777777" w:rsidR="00D1362F" w:rsidRDefault="00D1362F" w:rsidP="00D1362F">
      <w:pPr>
        <w:spacing w:after="0"/>
        <w:rPr>
          <w:rFonts w:ascii="Arial" w:hAnsi="Arial"/>
        </w:rPr>
      </w:pPr>
      <w:r>
        <w:rPr>
          <w:rFonts w:ascii="Arial" w:hAnsi="Arial"/>
          <w:b/>
        </w:rPr>
        <w:t xml:space="preserve">Amara: </w:t>
      </w:r>
      <w:r>
        <w:rPr>
          <w:rFonts w:ascii="Arial" w:hAnsi="Arial"/>
        </w:rPr>
        <w:t xml:space="preserve">Uhm, not to get too personal, but like, </w:t>
      </w:r>
      <w:proofErr w:type="gramStart"/>
      <w:r>
        <w:rPr>
          <w:rFonts w:ascii="Arial" w:hAnsi="Arial"/>
        </w:rPr>
        <w:t>really good</w:t>
      </w:r>
      <w:proofErr w:type="gramEnd"/>
      <w:r>
        <w:rPr>
          <w:rFonts w:ascii="Arial" w:hAnsi="Arial"/>
        </w:rPr>
        <w:t>. I got diagnosed with like, ADHD and bipolar and so now I'm medicated, which is… a vibe.</w:t>
      </w:r>
    </w:p>
    <w:p w14:paraId="2371AC90" w14:textId="77777777" w:rsidR="00D1362F" w:rsidRDefault="00D1362F" w:rsidP="00D1362F">
      <w:pPr>
        <w:spacing w:after="0"/>
        <w:rPr>
          <w:rFonts w:ascii="Arial" w:hAnsi="Arial"/>
        </w:rPr>
      </w:pPr>
    </w:p>
    <w:p w14:paraId="5AF5DDC9" w14:textId="77777777" w:rsidR="00D1362F" w:rsidRDefault="00D1362F" w:rsidP="00D1362F">
      <w:pPr>
        <w:spacing w:after="0"/>
        <w:rPr>
          <w:rFonts w:ascii="Arial" w:hAnsi="Arial"/>
        </w:rPr>
      </w:pPr>
      <w:r>
        <w:rPr>
          <w:rFonts w:ascii="Arial" w:hAnsi="Arial"/>
          <w:b/>
          <w:bCs/>
        </w:rPr>
        <w:t>Tyler:</w:t>
      </w:r>
      <w:r>
        <w:rPr>
          <w:rFonts w:ascii="Arial" w:hAnsi="Arial"/>
        </w:rPr>
        <w:t xml:space="preserve"> Uh-huh. Hence, coffee not being a thing?</w:t>
      </w:r>
    </w:p>
    <w:p w14:paraId="254A612E" w14:textId="77777777" w:rsidR="00D1362F" w:rsidRDefault="00D1362F" w:rsidP="00D1362F">
      <w:pPr>
        <w:spacing w:after="0"/>
        <w:rPr>
          <w:rFonts w:ascii="Arial" w:hAnsi="Arial"/>
        </w:rPr>
      </w:pPr>
    </w:p>
    <w:p w14:paraId="317EF089" w14:textId="77777777" w:rsidR="00D1362F" w:rsidRDefault="00D1362F" w:rsidP="00D1362F">
      <w:pPr>
        <w:spacing w:after="0"/>
        <w:rPr>
          <w:rFonts w:ascii="Arial" w:hAnsi="Arial"/>
        </w:rPr>
      </w:pPr>
      <w:r>
        <w:rPr>
          <w:rFonts w:ascii="Arial" w:hAnsi="Arial"/>
          <w:b/>
          <w:bCs/>
        </w:rPr>
        <w:t>Amara:</w:t>
      </w:r>
      <w:r>
        <w:rPr>
          <w:rFonts w:ascii="Arial" w:hAnsi="Arial"/>
        </w:rPr>
        <w:t xml:space="preserve"> Yeah (=Tyler: Okay), </w:t>
      </w:r>
      <w:proofErr w:type="spellStart"/>
      <w:r>
        <w:rPr>
          <w:rFonts w:ascii="Arial" w:hAnsi="Arial"/>
        </w:rPr>
        <w:t>‘cause</w:t>
      </w:r>
      <w:proofErr w:type="spellEnd"/>
      <w:r>
        <w:rPr>
          <w:rFonts w:ascii="Arial" w:hAnsi="Arial"/>
        </w:rPr>
        <w:t xml:space="preserve"> like, Ritalin is like, they’re both stimulants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if you have both in your brain, you're just like (=Tyler: Yeah), like more than usual. </w:t>
      </w:r>
    </w:p>
    <w:p w14:paraId="6DDE94E7" w14:textId="77777777" w:rsidR="00D1362F" w:rsidRDefault="00D1362F" w:rsidP="00D1362F">
      <w:pPr>
        <w:spacing w:after="0"/>
        <w:rPr>
          <w:rFonts w:ascii="Arial" w:hAnsi="Arial"/>
        </w:rPr>
      </w:pPr>
    </w:p>
    <w:p w14:paraId="0F0359A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Uh-huh…Okay. And how was your experience of the focus group? </w:t>
      </w:r>
    </w:p>
    <w:p w14:paraId="0E933FB3" w14:textId="77777777" w:rsidR="00D1362F" w:rsidRDefault="00D1362F" w:rsidP="00D1362F">
      <w:pPr>
        <w:spacing w:after="0"/>
        <w:rPr>
          <w:rFonts w:ascii="Arial" w:hAnsi="Arial"/>
        </w:rPr>
      </w:pPr>
    </w:p>
    <w:p w14:paraId="41FF7C4F" w14:textId="77777777" w:rsidR="00D1362F" w:rsidRDefault="00D1362F" w:rsidP="00D1362F">
      <w:pPr>
        <w:spacing w:after="0"/>
      </w:pPr>
      <w:r>
        <w:rPr>
          <w:rFonts w:ascii="Arial" w:hAnsi="Arial"/>
          <w:b/>
          <w:bCs/>
        </w:rPr>
        <w:t xml:space="preserve">Amara: </w:t>
      </w:r>
      <w:r>
        <w:rPr>
          <w:rFonts w:ascii="Arial" w:hAnsi="Arial"/>
        </w:rPr>
        <w:t xml:space="preserve">Um, it was </w:t>
      </w:r>
      <w:proofErr w:type="gramStart"/>
      <w:r>
        <w:rPr>
          <w:rFonts w:ascii="Arial" w:hAnsi="Arial"/>
        </w:rPr>
        <w:t>really cool</w:t>
      </w:r>
      <w:proofErr w:type="gramEnd"/>
      <w:r>
        <w:rPr>
          <w:rFonts w:ascii="Arial" w:hAnsi="Arial"/>
        </w:rPr>
        <w:t xml:space="preserve">. It was nice to like, you know, talk to like, people who share the same experience as me. And like, we all like have respectful dialogue and </w:t>
      </w:r>
      <w:proofErr w:type="gramStart"/>
      <w:r>
        <w:rPr>
          <w:rFonts w:ascii="Arial" w:hAnsi="Arial"/>
        </w:rPr>
        <w:t>shit</w:t>
      </w:r>
      <w:proofErr w:type="gramEnd"/>
      <w:r>
        <w:rPr>
          <w:rFonts w:ascii="Arial" w:hAnsi="Arial"/>
        </w:rPr>
        <w:t>. It was nice (=Tyler: Mmhmm). Yeah.</w:t>
      </w:r>
    </w:p>
    <w:p w14:paraId="0150CB14" w14:textId="77777777" w:rsidR="00D1362F" w:rsidRDefault="00D1362F" w:rsidP="00D1362F">
      <w:pPr>
        <w:spacing w:after="0"/>
      </w:pPr>
    </w:p>
    <w:p w14:paraId="138B72B8" w14:textId="77777777" w:rsidR="00D1362F" w:rsidRDefault="00D1362F" w:rsidP="00D1362F">
      <w:pPr>
        <w:spacing w:after="0"/>
        <w:rPr>
          <w:rFonts w:ascii="Arial" w:hAnsi="Arial"/>
        </w:rPr>
      </w:pPr>
      <w:r>
        <w:rPr>
          <w:rFonts w:ascii="Arial" w:hAnsi="Arial"/>
          <w:b/>
        </w:rPr>
        <w:t xml:space="preserve">Tyler: </w:t>
      </w:r>
      <w:r>
        <w:rPr>
          <w:rFonts w:ascii="Arial" w:hAnsi="Arial"/>
          <w:bCs/>
        </w:rPr>
        <w:t>M</w:t>
      </w:r>
      <w:r>
        <w:rPr>
          <w:rFonts w:ascii="Arial" w:hAnsi="Arial"/>
        </w:rPr>
        <w:t xml:space="preserve">mhmm. Cool. Uhm, is, how do you feel about the agreement in your group? </w:t>
      </w:r>
    </w:p>
    <w:p w14:paraId="67BCB603" w14:textId="77777777" w:rsidR="00D1362F" w:rsidRDefault="00D1362F" w:rsidP="00D1362F">
      <w:pPr>
        <w:spacing w:after="0"/>
        <w:rPr>
          <w:rFonts w:ascii="Arial" w:hAnsi="Arial"/>
        </w:rPr>
      </w:pPr>
    </w:p>
    <w:p w14:paraId="4D9F8D22"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What agreement? </w:t>
      </w:r>
    </w:p>
    <w:p w14:paraId="7CF6330E" w14:textId="77777777" w:rsidR="00D1362F" w:rsidRDefault="00D1362F" w:rsidP="00D1362F">
      <w:pPr>
        <w:spacing w:after="0"/>
        <w:rPr>
          <w:rFonts w:ascii="Arial" w:hAnsi="Arial"/>
        </w:rPr>
      </w:pPr>
    </w:p>
    <w:p w14:paraId="0C119AE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Like, uh, what do you think your group tended to agree on? </w:t>
      </w:r>
    </w:p>
    <w:p w14:paraId="1A7011F2" w14:textId="77777777" w:rsidR="00D1362F" w:rsidRDefault="00D1362F" w:rsidP="00D1362F">
      <w:pPr>
        <w:spacing w:after="0"/>
        <w:rPr>
          <w:rFonts w:ascii="Arial" w:hAnsi="Arial"/>
        </w:rPr>
      </w:pPr>
    </w:p>
    <w:p w14:paraId="586D20B8"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Uhm, most of the standard, like, LGBTQ talking points, I guess, like (=Tyler: Okay), you know what I mean, like, don't be </w:t>
      </w:r>
      <w:proofErr w:type="gramStart"/>
      <w:r>
        <w:rPr>
          <w:rFonts w:ascii="Arial" w:hAnsi="Arial"/>
        </w:rPr>
        <w:t>shitty</w:t>
      </w:r>
      <w:proofErr w:type="gramEnd"/>
      <w:r>
        <w:rPr>
          <w:rFonts w:ascii="Arial" w:hAnsi="Arial"/>
        </w:rPr>
        <w:t xml:space="preserve"> to trans people, [laugh].</w:t>
      </w:r>
    </w:p>
    <w:p w14:paraId="6D8D0856" w14:textId="77777777" w:rsidR="00D1362F" w:rsidRDefault="00D1362F" w:rsidP="00D1362F">
      <w:pPr>
        <w:spacing w:after="0"/>
        <w:rPr>
          <w:rFonts w:ascii="Arial" w:hAnsi="Arial"/>
        </w:rPr>
      </w:pPr>
    </w:p>
    <w:p w14:paraId="5685AEB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Right. Right. </w:t>
      </w:r>
    </w:p>
    <w:p w14:paraId="618DB79E" w14:textId="77777777" w:rsidR="00D1362F" w:rsidRDefault="00D1362F" w:rsidP="00D1362F">
      <w:pPr>
        <w:spacing w:after="0"/>
        <w:rPr>
          <w:rFonts w:ascii="Arial" w:hAnsi="Arial"/>
        </w:rPr>
      </w:pPr>
    </w:p>
    <w:p w14:paraId="14CA0743" w14:textId="77777777" w:rsidR="00D1362F" w:rsidRDefault="00D1362F" w:rsidP="00D1362F">
      <w:pPr>
        <w:spacing w:after="0"/>
      </w:pPr>
      <w:r>
        <w:rPr>
          <w:rFonts w:ascii="Arial" w:hAnsi="Arial"/>
          <w:b/>
          <w:bCs/>
        </w:rPr>
        <w:t xml:space="preserve">Amara: </w:t>
      </w:r>
      <w:r>
        <w:rPr>
          <w:rFonts w:ascii="Arial" w:hAnsi="Arial"/>
        </w:rPr>
        <w:t>We really ask for so little, [laugh sigh].</w:t>
      </w:r>
    </w:p>
    <w:p w14:paraId="2585472B" w14:textId="77777777" w:rsidR="00D1362F" w:rsidRDefault="00D1362F" w:rsidP="00D1362F">
      <w:pPr>
        <w:spacing w:after="0"/>
      </w:pPr>
    </w:p>
    <w:p w14:paraId="05080E72" w14:textId="77777777" w:rsidR="00D1362F" w:rsidRDefault="00D1362F" w:rsidP="00D1362F">
      <w:pPr>
        <w:spacing w:after="0"/>
      </w:pPr>
      <w:r>
        <w:rPr>
          <w:rFonts w:ascii="Arial" w:hAnsi="Arial"/>
          <w:b/>
        </w:rPr>
        <w:t xml:space="preserve">Tyler: </w:t>
      </w:r>
      <w:r>
        <w:rPr>
          <w:rFonts w:ascii="Arial" w:hAnsi="Arial"/>
        </w:rPr>
        <w:t>Yeah, yeah, totally. Uhm, what about disagreement? Did you feel that there was any disagreement there?</w:t>
      </w:r>
    </w:p>
    <w:p w14:paraId="211EEC61" w14:textId="77777777" w:rsidR="00D1362F" w:rsidRDefault="00D1362F" w:rsidP="00D1362F">
      <w:pPr>
        <w:spacing w:after="0"/>
      </w:pPr>
    </w:p>
    <w:p w14:paraId="3A5F0B39" w14:textId="77777777" w:rsidR="00D1362F" w:rsidRDefault="00D1362F" w:rsidP="00D1362F">
      <w:pPr>
        <w:spacing w:after="0"/>
        <w:rPr>
          <w:rFonts w:ascii="Arial" w:hAnsi="Arial"/>
        </w:rPr>
      </w:pPr>
      <w:r>
        <w:rPr>
          <w:rFonts w:ascii="Arial" w:hAnsi="Arial"/>
          <w:b/>
        </w:rPr>
        <w:t xml:space="preserve">Amara: </w:t>
      </w:r>
      <w:proofErr w:type="spellStart"/>
      <w:r>
        <w:rPr>
          <w:rFonts w:ascii="Arial" w:hAnsi="Arial"/>
          <w:bCs/>
        </w:rPr>
        <w:t>Mmmm</w:t>
      </w:r>
      <w:proofErr w:type="spellEnd"/>
      <w:r>
        <w:rPr>
          <w:rFonts w:ascii="Arial" w:hAnsi="Arial"/>
          <w:bCs/>
        </w:rPr>
        <w:t>,</w:t>
      </w:r>
      <w:r>
        <w:rPr>
          <w:rFonts w:ascii="Arial" w:hAnsi="Arial"/>
          <w:b/>
        </w:rPr>
        <w:t xml:space="preserve"> </w:t>
      </w:r>
      <w:r>
        <w:rPr>
          <w:rFonts w:ascii="Arial" w:hAnsi="Arial"/>
        </w:rPr>
        <w:t xml:space="preserve">I think there was some maybe identity clashes, in the sense (=Tyler: Okay) that like, like binary trans people and non-binary trans people, there's some like, conflict just based on how we exist in the world and how society treats us, right (=Tyler: Mmhmm). And like, also, in terms of like, a broader philosophy on gender, like, for example, non-binary people were like, just a lot of people have the opinion that like, uhm, you should default to they/them pronouns and then ask someone's pronouns (=Tyler: </w:t>
      </w:r>
      <w:proofErr w:type="spellStart"/>
      <w:r>
        <w:rPr>
          <w:rFonts w:ascii="Arial" w:hAnsi="Arial"/>
        </w:rPr>
        <w:t>Mmm</w:t>
      </w:r>
      <w:proofErr w:type="spellEnd"/>
      <w:r>
        <w:rPr>
          <w:rFonts w:ascii="Arial" w:hAnsi="Arial"/>
        </w:rPr>
        <w:t xml:space="preserve">). And like, on a like, </w:t>
      </w:r>
      <w:proofErr w:type="gramStart"/>
      <w:r>
        <w:rPr>
          <w:rFonts w:ascii="Arial" w:hAnsi="Arial"/>
        </w:rPr>
        <w:t>fuckin</w:t>
      </w:r>
      <w:proofErr w:type="gramEnd"/>
      <w:r>
        <w:rPr>
          <w:rFonts w:ascii="Arial" w:hAnsi="Arial"/>
        </w:rPr>
        <w:t xml:space="preserve">’, I don’t know, like, ideological and philosophical standpoint, I agree with that (=Tyler: Yeah). But at the same time, I get </w:t>
      </w:r>
      <w:proofErr w:type="gramStart"/>
      <w:r>
        <w:rPr>
          <w:rFonts w:ascii="Arial" w:hAnsi="Arial"/>
        </w:rPr>
        <w:t>really happy</w:t>
      </w:r>
      <w:proofErr w:type="gramEnd"/>
      <w:r>
        <w:rPr>
          <w:rFonts w:ascii="Arial" w:hAnsi="Arial"/>
        </w:rPr>
        <w:t xml:space="preserve"> when people just gender me correctly </w:t>
      </w:r>
      <w:proofErr w:type="spellStart"/>
      <w:r>
        <w:rPr>
          <w:rFonts w:ascii="Arial" w:hAnsi="Arial"/>
        </w:rPr>
        <w:t>sommer</w:t>
      </w:r>
      <w:proofErr w:type="spellEnd"/>
      <w:r>
        <w:rPr>
          <w:rFonts w:ascii="Arial" w:hAnsi="Arial"/>
        </w:rPr>
        <w:t xml:space="preserve"> like, out of the blue, right? (=Tyler: Yeah.) </w:t>
      </w:r>
      <w:proofErr w:type="gramStart"/>
      <w:r>
        <w:rPr>
          <w:rFonts w:ascii="Arial" w:hAnsi="Arial"/>
        </w:rPr>
        <w:t>So</w:t>
      </w:r>
      <w:proofErr w:type="gramEnd"/>
      <w:r>
        <w:rPr>
          <w:rFonts w:ascii="Arial" w:hAnsi="Arial"/>
        </w:rPr>
        <w:t xml:space="preserve"> it's like, it's kind of like conflict of what you want versus what you believe is better for like… people, I guess. </w:t>
      </w:r>
    </w:p>
    <w:p w14:paraId="6B3E5635" w14:textId="77777777" w:rsidR="00D1362F" w:rsidRDefault="00D1362F" w:rsidP="00D1362F">
      <w:pPr>
        <w:spacing w:after="0"/>
        <w:rPr>
          <w:rFonts w:ascii="Arial" w:hAnsi="Arial"/>
        </w:rPr>
      </w:pPr>
    </w:p>
    <w:p w14:paraId="517E1A8D" w14:textId="77777777" w:rsidR="00D1362F" w:rsidRDefault="00D1362F" w:rsidP="00D1362F">
      <w:pPr>
        <w:spacing w:after="0"/>
      </w:pPr>
      <w:r>
        <w:rPr>
          <w:rFonts w:ascii="Arial" w:hAnsi="Arial"/>
          <w:b/>
          <w:bCs/>
        </w:rPr>
        <w:t xml:space="preserve">Tyler: </w:t>
      </w:r>
      <w:r>
        <w:rPr>
          <w:rFonts w:ascii="Arial" w:hAnsi="Arial"/>
        </w:rPr>
        <w:t>Yeah. Yeah, totally. Did you feel that with any of the kind of non-binary trans participants in your group?</w:t>
      </w:r>
    </w:p>
    <w:p w14:paraId="6DCD7141" w14:textId="77777777" w:rsidR="00D1362F" w:rsidRDefault="00D1362F" w:rsidP="00D1362F">
      <w:pPr>
        <w:spacing w:after="0"/>
      </w:pPr>
    </w:p>
    <w:p w14:paraId="7D7EC93D" w14:textId="77777777" w:rsidR="00D1362F" w:rsidRDefault="00D1362F" w:rsidP="00D1362F">
      <w:pPr>
        <w:spacing w:after="0"/>
        <w:rPr>
          <w:rFonts w:ascii="Arial" w:hAnsi="Arial"/>
        </w:rPr>
      </w:pPr>
      <w:r>
        <w:rPr>
          <w:rFonts w:ascii="Arial" w:hAnsi="Arial"/>
          <w:b/>
        </w:rPr>
        <w:t xml:space="preserve">Amara: </w:t>
      </w:r>
      <w:r w:rsidRPr="00256B9B">
        <w:rPr>
          <w:rFonts w:ascii="Arial" w:hAnsi="Arial"/>
          <w:bCs/>
        </w:rPr>
        <w:t>Uhm, not</w:t>
      </w:r>
      <w:r>
        <w:rPr>
          <w:rFonts w:ascii="Arial" w:hAnsi="Arial"/>
        </w:rPr>
        <w:t xml:space="preserve"> specifically. </w:t>
      </w:r>
    </w:p>
    <w:p w14:paraId="03FB2878" w14:textId="77777777" w:rsidR="00D1362F" w:rsidRDefault="00D1362F" w:rsidP="00D1362F">
      <w:pPr>
        <w:spacing w:after="0"/>
        <w:rPr>
          <w:rFonts w:ascii="Arial" w:hAnsi="Arial"/>
        </w:rPr>
      </w:pPr>
    </w:p>
    <w:p w14:paraId="554C2815" w14:textId="77777777" w:rsidR="00D1362F" w:rsidRDefault="00D1362F" w:rsidP="00D1362F">
      <w:pPr>
        <w:spacing w:after="0"/>
        <w:rPr>
          <w:rFonts w:ascii="Arial" w:hAnsi="Arial"/>
        </w:rPr>
      </w:pPr>
      <w:r>
        <w:rPr>
          <w:rFonts w:ascii="Arial" w:hAnsi="Arial"/>
          <w:b/>
          <w:bCs/>
        </w:rPr>
        <w:t xml:space="preserve">Tyler: </w:t>
      </w:r>
      <w:r>
        <w:rPr>
          <w:rFonts w:ascii="Arial" w:hAnsi="Arial"/>
        </w:rPr>
        <w:t>Okay, cool.</w:t>
      </w:r>
    </w:p>
    <w:p w14:paraId="65AA9913" w14:textId="77777777" w:rsidR="00D1362F" w:rsidRDefault="00D1362F" w:rsidP="00D1362F">
      <w:pPr>
        <w:spacing w:after="0"/>
        <w:rPr>
          <w:rFonts w:ascii="Arial" w:hAnsi="Arial"/>
        </w:rPr>
      </w:pPr>
    </w:p>
    <w:p w14:paraId="5CBF59DF"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There's just always that kind of underlying… (=Tyler: Yeah) tension, I guess. Not tension, but like… (=Tyler: Mmhmm) slight… difference of approach, I guess (=Tyler: Mmhmm), would be a good way to describe it? </w:t>
      </w:r>
    </w:p>
    <w:p w14:paraId="33E7B666" w14:textId="77777777" w:rsidR="00D1362F" w:rsidRDefault="00D1362F" w:rsidP="00D1362F">
      <w:pPr>
        <w:spacing w:after="0"/>
        <w:rPr>
          <w:rFonts w:ascii="Arial" w:hAnsi="Arial"/>
        </w:rPr>
      </w:pPr>
    </w:p>
    <w:p w14:paraId="5B4D409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I noticed some of your, uh, body language in the, in the focus group, you seemed to like, look away, look down, fidget a bit. I'm just wondering if you were </w:t>
      </w:r>
      <w:proofErr w:type="gramStart"/>
      <w:r>
        <w:rPr>
          <w:rFonts w:ascii="Arial" w:hAnsi="Arial"/>
        </w:rPr>
        <w:t>comfortable?</w:t>
      </w:r>
      <w:proofErr w:type="gramEnd"/>
    </w:p>
    <w:p w14:paraId="3DB3E362" w14:textId="77777777" w:rsidR="00D1362F" w:rsidRDefault="00D1362F" w:rsidP="00D1362F">
      <w:pPr>
        <w:spacing w:after="0"/>
        <w:rPr>
          <w:rFonts w:ascii="Arial" w:hAnsi="Arial"/>
        </w:rPr>
      </w:pPr>
    </w:p>
    <w:p w14:paraId="3926EA1D" w14:textId="77777777" w:rsidR="00D1362F" w:rsidRDefault="00D1362F" w:rsidP="00D1362F">
      <w:pPr>
        <w:spacing w:after="0"/>
        <w:rPr>
          <w:rFonts w:ascii="Arial" w:hAnsi="Arial"/>
        </w:rPr>
      </w:pPr>
      <w:r>
        <w:rPr>
          <w:rFonts w:ascii="Arial" w:hAnsi="Arial"/>
          <w:b/>
          <w:bCs/>
        </w:rPr>
        <w:t>Amara:</w:t>
      </w:r>
      <w:r>
        <w:rPr>
          <w:rFonts w:ascii="Arial" w:hAnsi="Arial"/>
        </w:rPr>
        <w:t xml:space="preserve"> I was comfortable, I just had undiagnosed ADHD (=Tyler: Oh, okay). </w:t>
      </w:r>
      <w:proofErr w:type="gramStart"/>
      <w:r>
        <w:rPr>
          <w:rFonts w:ascii="Arial" w:hAnsi="Arial"/>
        </w:rPr>
        <w:t>So</w:t>
      </w:r>
      <w:proofErr w:type="gramEnd"/>
      <w:r>
        <w:rPr>
          <w:rFonts w:ascii="Arial" w:hAnsi="Arial"/>
        </w:rPr>
        <w:t xml:space="preserve"> I was (=Tyler: Right), And I may have been in the middle of a manic episode. </w:t>
      </w:r>
      <w:proofErr w:type="gramStart"/>
      <w:r>
        <w:rPr>
          <w:rFonts w:ascii="Arial" w:hAnsi="Arial"/>
        </w:rPr>
        <w:t>I've,</w:t>
      </w:r>
      <w:proofErr w:type="gramEnd"/>
      <w:r>
        <w:rPr>
          <w:rFonts w:ascii="Arial" w:hAnsi="Arial"/>
        </w:rPr>
        <w:t xml:space="preserve"> haven’t been keeping track (=Tyler: Okay). Yeah, [laugh]. </w:t>
      </w:r>
    </w:p>
    <w:p w14:paraId="24F02744" w14:textId="77777777" w:rsidR="00D1362F" w:rsidRDefault="00D1362F" w:rsidP="00D1362F">
      <w:pPr>
        <w:spacing w:after="0"/>
        <w:rPr>
          <w:rFonts w:ascii="Arial" w:hAnsi="Arial"/>
        </w:rPr>
      </w:pPr>
    </w:p>
    <w:p w14:paraId="2C1F0F2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Right. Um, so you weren't, uhm, nervous about anything? </w:t>
      </w:r>
    </w:p>
    <w:p w14:paraId="3E962962" w14:textId="77777777" w:rsidR="00D1362F" w:rsidRDefault="00D1362F" w:rsidP="00D1362F">
      <w:pPr>
        <w:spacing w:after="0"/>
        <w:rPr>
          <w:rFonts w:ascii="Arial" w:hAnsi="Arial"/>
        </w:rPr>
      </w:pPr>
    </w:p>
    <w:p w14:paraId="21BE6DFE"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No, not </w:t>
      </w:r>
      <w:proofErr w:type="gramStart"/>
      <w:r>
        <w:rPr>
          <w:rFonts w:ascii="Arial" w:hAnsi="Arial"/>
        </w:rPr>
        <w:t>anything in particular</w:t>
      </w:r>
      <w:proofErr w:type="gramEnd"/>
      <w:r>
        <w:rPr>
          <w:rFonts w:ascii="Arial" w:hAnsi="Arial"/>
        </w:rPr>
        <w:t xml:space="preserve">. I guess I was nervous about being around new people (=Tyler: Yeah). But like, that's, you know, </w:t>
      </w:r>
      <w:proofErr w:type="gramStart"/>
      <w:r>
        <w:rPr>
          <w:rFonts w:ascii="Arial" w:hAnsi="Arial"/>
        </w:rPr>
        <w:t>pretty standard</w:t>
      </w:r>
      <w:proofErr w:type="gramEnd"/>
      <w:r>
        <w:rPr>
          <w:rFonts w:ascii="Arial" w:hAnsi="Arial"/>
        </w:rPr>
        <w:t xml:space="preserve"> (=Tyler: Mmhmm, totally). Yeah (=Tyler: Yeah), like </w:t>
      </w:r>
      <w:r>
        <w:rPr>
          <w:rFonts w:ascii="Arial" w:hAnsi="Arial"/>
        </w:rPr>
        <w:lastRenderedPageBreak/>
        <w:t xml:space="preserve">nothing specifically about the people just that they were, new (=Tyler: Strangers, yes), you know? Yeah, exactly. </w:t>
      </w:r>
    </w:p>
    <w:p w14:paraId="218E7780" w14:textId="77777777" w:rsidR="00D1362F" w:rsidRDefault="00D1362F" w:rsidP="00D1362F">
      <w:pPr>
        <w:spacing w:after="0"/>
        <w:rPr>
          <w:rFonts w:ascii="Arial" w:hAnsi="Arial"/>
        </w:rPr>
      </w:pPr>
    </w:p>
    <w:p w14:paraId="718B3540" w14:textId="77777777" w:rsidR="00D1362F" w:rsidRDefault="00D1362F" w:rsidP="00D1362F">
      <w:pPr>
        <w:spacing w:after="0"/>
      </w:pPr>
      <w:r>
        <w:rPr>
          <w:rFonts w:ascii="Arial" w:hAnsi="Arial"/>
          <w:b/>
          <w:bCs/>
        </w:rPr>
        <w:t xml:space="preserve">Tyler: </w:t>
      </w:r>
      <w:r>
        <w:rPr>
          <w:rFonts w:ascii="Arial" w:hAnsi="Arial"/>
        </w:rPr>
        <w:t xml:space="preserve">Yeah. Completely. Uhm, you said that, uh, you had initial reservations about the group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you expected it might be you were the only trans person amongst some cis gays (=Amara: Yeah). So, if that had been the case, how do you think you would have felt in that group?</w:t>
      </w:r>
    </w:p>
    <w:p w14:paraId="0486CA98" w14:textId="77777777" w:rsidR="00D1362F" w:rsidRDefault="00D1362F" w:rsidP="00D1362F">
      <w:pPr>
        <w:spacing w:after="0"/>
      </w:pPr>
    </w:p>
    <w:p w14:paraId="4216E3E3" w14:textId="77777777" w:rsidR="00D1362F" w:rsidRDefault="00D1362F" w:rsidP="00D1362F">
      <w:pPr>
        <w:spacing w:after="0"/>
        <w:rPr>
          <w:rFonts w:ascii="Arial" w:hAnsi="Arial"/>
        </w:rPr>
      </w:pPr>
      <w:r>
        <w:rPr>
          <w:rFonts w:ascii="Arial" w:hAnsi="Arial"/>
          <w:b/>
        </w:rPr>
        <w:t xml:space="preserve">Amara: </w:t>
      </w:r>
      <w:r>
        <w:rPr>
          <w:rFonts w:ascii="Arial" w:hAnsi="Arial"/>
        </w:rPr>
        <w:t>I think I would have felt kind of like an outsider, and I probably would have shut down more (=Tyler: Yeah?). Yeah.</w:t>
      </w:r>
    </w:p>
    <w:p w14:paraId="03315DED" w14:textId="77777777" w:rsidR="00D1362F" w:rsidRDefault="00D1362F" w:rsidP="00D1362F">
      <w:pPr>
        <w:spacing w:after="0"/>
        <w:rPr>
          <w:rFonts w:ascii="Arial" w:hAnsi="Arial"/>
        </w:rPr>
      </w:pPr>
    </w:p>
    <w:p w14:paraId="17ECF423"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Mmhmm. Why do you think that is? </w:t>
      </w:r>
    </w:p>
    <w:p w14:paraId="785EAE8B" w14:textId="77777777" w:rsidR="00D1362F" w:rsidRDefault="00D1362F" w:rsidP="00D1362F">
      <w:pPr>
        <w:spacing w:after="0"/>
        <w:rPr>
          <w:rFonts w:ascii="Arial" w:hAnsi="Arial"/>
        </w:rPr>
      </w:pPr>
    </w:p>
    <w:p w14:paraId="635AF471" w14:textId="77777777" w:rsidR="00D1362F" w:rsidRDefault="00D1362F" w:rsidP="00D1362F">
      <w:pPr>
        <w:spacing w:after="0"/>
      </w:pPr>
      <w:r>
        <w:rPr>
          <w:rFonts w:ascii="Arial" w:hAnsi="Arial"/>
          <w:b/>
          <w:bCs/>
        </w:rPr>
        <w:t xml:space="preserve">Amara: </w:t>
      </w:r>
      <w:r>
        <w:rPr>
          <w:rFonts w:ascii="Arial" w:hAnsi="Arial"/>
        </w:rPr>
        <w:t xml:space="preserve">I don't know, when a bunch of people are agreeing, you don't want to be like, “But actually, </w:t>
      </w:r>
      <w:r w:rsidRPr="009775AC">
        <w:rPr>
          <w:rFonts w:ascii="Arial" w:hAnsi="Arial"/>
          <w:i/>
          <w:iCs/>
        </w:rPr>
        <w:t>me</w:t>
      </w:r>
      <w:r>
        <w:rPr>
          <w:rFonts w:ascii="Arial" w:hAnsi="Arial"/>
        </w:rPr>
        <w:t xml:space="preserve">” (=Tyler: Right) Like, my struggles kind of invalidate some of yours, you know? (=Tyler: Uh-huh) And it's like, some of the ways you interact with the world make me feel shitty and like, are kind of transphobic like, I don't know, cis gays are... Cis anyone is like, mad </w:t>
      </w:r>
      <w:proofErr w:type="spellStart"/>
      <w:r>
        <w:rPr>
          <w:rFonts w:ascii="Arial" w:hAnsi="Arial"/>
        </w:rPr>
        <w:t>sh</w:t>
      </w:r>
      <w:proofErr w:type="spellEnd"/>
      <w:proofErr w:type="gramStart"/>
      <w:r>
        <w:rPr>
          <w:rFonts w:ascii="Arial" w:hAnsi="Arial"/>
        </w:rPr>
        <w:t>–(</w:t>
      </w:r>
      <w:proofErr w:type="gramEnd"/>
      <w:r>
        <w:rPr>
          <w:rFonts w:ascii="Arial" w:hAnsi="Arial"/>
        </w:rPr>
        <w:t xml:space="preserve">=Tyler: Yeah). I don't know. They don't mean to be but it's like (=Tyler: Yeah) you just </w:t>
      </w:r>
      <w:r w:rsidRPr="00F107B8">
        <w:rPr>
          <w:rFonts w:ascii="Arial" w:hAnsi="Arial"/>
          <w:i/>
          <w:iCs/>
        </w:rPr>
        <w:t>are</w:t>
      </w:r>
      <w:r>
        <w:rPr>
          <w:rFonts w:ascii="Arial" w:hAnsi="Arial"/>
        </w:rPr>
        <w:t xml:space="preserve"> transphobic because you don't understand. It's like the same way that like, White people just </w:t>
      </w:r>
      <w:r w:rsidRPr="00A81CBB">
        <w:rPr>
          <w:rFonts w:ascii="Arial" w:hAnsi="Arial"/>
          <w:i/>
          <w:iCs/>
        </w:rPr>
        <w:t>are</w:t>
      </w:r>
      <w:r>
        <w:rPr>
          <w:rFonts w:ascii="Arial" w:hAnsi="Arial"/>
        </w:rPr>
        <w:t xml:space="preserve"> racist to a certain extent (=Tyler: </w:t>
      </w:r>
      <w:proofErr w:type="spellStart"/>
      <w:r>
        <w:rPr>
          <w:rFonts w:ascii="Arial" w:hAnsi="Arial"/>
        </w:rPr>
        <w:t>Mmm</w:t>
      </w:r>
      <w:proofErr w:type="spellEnd"/>
      <w:r>
        <w:rPr>
          <w:rFonts w:ascii="Arial" w:hAnsi="Arial"/>
        </w:rPr>
        <w:t xml:space="preserve">), because that's how you're socialized (=Tyler: Mmhmm). And like, as much as you can work to like, unlearn that, it's like, you know, we grew up in a society and we like develop biases and these things are internalized in us. </w:t>
      </w:r>
      <w:proofErr w:type="gramStart"/>
      <w:r>
        <w:rPr>
          <w:rFonts w:ascii="Arial" w:hAnsi="Arial"/>
        </w:rPr>
        <w:t>So</w:t>
      </w:r>
      <w:proofErr w:type="gramEnd"/>
      <w:r>
        <w:rPr>
          <w:rFonts w:ascii="Arial" w:hAnsi="Arial"/>
        </w:rPr>
        <w:t xml:space="preserve"> it's like, you know, there's only a certain extent that you can stop that right? (=Tyler: Mmhmm, mmhmm) Like, you'll never truly be... I guess… you'll never truly be able to exist outside of the context you exist in, like grew up in, right? (=Tyler: Mmhmm, mmhmm). Like (=Tyler: Yeah), as far, as much as you can, you can't ever truly escape that.</w:t>
      </w:r>
    </w:p>
    <w:p w14:paraId="33608D43" w14:textId="77777777" w:rsidR="00D1362F" w:rsidRDefault="00D1362F" w:rsidP="00D1362F">
      <w:pPr>
        <w:spacing w:after="0"/>
      </w:pPr>
    </w:p>
    <w:p w14:paraId="1A1800A2" w14:textId="77777777" w:rsidR="00D1362F" w:rsidRDefault="00D1362F" w:rsidP="00D1362F">
      <w:pPr>
        <w:spacing w:after="0"/>
      </w:pPr>
      <w:r>
        <w:rPr>
          <w:rFonts w:ascii="Arial" w:hAnsi="Arial"/>
          <w:b/>
        </w:rPr>
        <w:t xml:space="preserve">Tyler: </w:t>
      </w:r>
      <w:r>
        <w:rPr>
          <w:rFonts w:ascii="Arial" w:hAnsi="Arial"/>
        </w:rPr>
        <w:t xml:space="preserve">Right. Totally. So not just if, if those, uh, cis gay people, uh, were talking about things that didn't apply to you, and that were harmful to you (=Amara: Yeah), but also that it might, you </w:t>
      </w:r>
      <w:proofErr w:type="spellStart"/>
      <w:r>
        <w:rPr>
          <w:rFonts w:ascii="Arial" w:hAnsi="Arial"/>
        </w:rPr>
        <w:t>th</w:t>
      </w:r>
      <w:proofErr w:type="spellEnd"/>
      <w:r>
        <w:rPr>
          <w:rFonts w:ascii="Arial" w:hAnsi="Arial"/>
        </w:rPr>
        <w:t>-, it might not have helped to push back because there's like a limit to what they can… see? Or understand?</w:t>
      </w:r>
    </w:p>
    <w:p w14:paraId="25DD10A8" w14:textId="77777777" w:rsidR="00D1362F" w:rsidRDefault="00D1362F" w:rsidP="00D1362F">
      <w:pPr>
        <w:spacing w:after="0"/>
      </w:pPr>
    </w:p>
    <w:p w14:paraId="2CD4D3A6" w14:textId="77777777" w:rsidR="00D1362F" w:rsidRDefault="00D1362F" w:rsidP="00D1362F">
      <w:pPr>
        <w:spacing w:after="0"/>
        <w:rPr>
          <w:rFonts w:ascii="Arial" w:hAnsi="Arial"/>
        </w:rPr>
      </w:pPr>
      <w:r>
        <w:rPr>
          <w:rFonts w:ascii="Arial" w:hAnsi="Arial"/>
          <w:b/>
        </w:rPr>
        <w:t xml:space="preserve">Amara: </w:t>
      </w:r>
      <w:r>
        <w:rPr>
          <w:rFonts w:ascii="Arial" w:hAnsi="Arial"/>
        </w:rPr>
        <w:t xml:space="preserve">Yeah, exactly. And like, you know, as well spoken, and as eloquent as you can be, if what you say is not jelling with someone's life experience, they're not </w:t>
      </w:r>
      <w:proofErr w:type="spellStart"/>
      <w:r>
        <w:rPr>
          <w:rFonts w:ascii="Arial" w:hAnsi="Arial"/>
        </w:rPr>
        <w:t>gonna</w:t>
      </w:r>
      <w:proofErr w:type="spellEnd"/>
      <w:r>
        <w:rPr>
          <w:rFonts w:ascii="Arial" w:hAnsi="Arial"/>
        </w:rPr>
        <w:t xml:space="preserve"> listen (=Tyler: </w:t>
      </w:r>
      <w:proofErr w:type="spellStart"/>
      <w:r>
        <w:rPr>
          <w:rFonts w:ascii="Arial" w:hAnsi="Arial"/>
        </w:rPr>
        <w:t>Mmm</w:t>
      </w:r>
      <w:proofErr w:type="spellEnd"/>
      <w:r>
        <w:rPr>
          <w:rFonts w:ascii="Arial" w:hAnsi="Arial"/>
        </w:rPr>
        <w:t xml:space="preserve">), or at least, they're </w:t>
      </w:r>
      <w:proofErr w:type="spellStart"/>
      <w:r>
        <w:rPr>
          <w:rFonts w:ascii="Arial" w:hAnsi="Arial"/>
        </w:rPr>
        <w:t>gonna</w:t>
      </w:r>
      <w:proofErr w:type="spellEnd"/>
      <w:r>
        <w:rPr>
          <w:rFonts w:ascii="Arial" w:hAnsi="Arial"/>
        </w:rPr>
        <w:t xml:space="preserve"> have a harder time listening (=Tyler: Mmhmm). And like, I don't know, like, there's a lot of focus on genitals, like (=Tyler: Yeah), uhm, like, as, you know, having a sleepover with my friend the other day (=Tyler: Mmhmm), </w:t>
      </w:r>
      <w:proofErr w:type="spellStart"/>
      <w:r>
        <w:rPr>
          <w:rFonts w:ascii="Arial" w:hAnsi="Arial"/>
        </w:rPr>
        <w:t>‘cause</w:t>
      </w:r>
      <w:proofErr w:type="spellEnd"/>
      <w:r>
        <w:rPr>
          <w:rFonts w:ascii="Arial" w:hAnsi="Arial"/>
        </w:rPr>
        <w:t xml:space="preserve"> she was like, staying for a study thing. And then my date stood me up, so she was like, [sympathetically] “ah, I’ll, like, sleep over with you”. And she's like, this is lesbian. And then we were watching something, and then she was like “</w:t>
      </w:r>
      <w:proofErr w:type="spellStart"/>
      <w:r>
        <w:rPr>
          <w:rFonts w:ascii="Arial" w:hAnsi="Arial"/>
        </w:rPr>
        <w:t>euw</w:t>
      </w:r>
      <w:proofErr w:type="spellEnd"/>
      <w:r>
        <w:rPr>
          <w:rFonts w:ascii="Arial" w:hAnsi="Arial"/>
        </w:rPr>
        <w:t xml:space="preserve"> I almost saw a dick,” and I was like, “Okay, well, that made me feel shitty”. Like (=Tyler: </w:t>
      </w:r>
      <w:proofErr w:type="spellStart"/>
      <w:r>
        <w:rPr>
          <w:rFonts w:ascii="Arial" w:hAnsi="Arial"/>
        </w:rPr>
        <w:t>Mmm</w:t>
      </w:r>
      <w:proofErr w:type="spellEnd"/>
      <w:r>
        <w:rPr>
          <w:rFonts w:ascii="Arial" w:hAnsi="Arial"/>
        </w:rPr>
        <w:t xml:space="preserve">, mmhmm), you know, [sigh] (=Tyler: Yeah). That's super invalidating. I obviously didn't say that (=Tyler: Yes. Yeah). But like… </w:t>
      </w:r>
    </w:p>
    <w:p w14:paraId="7BC8603E" w14:textId="77777777" w:rsidR="00D1362F" w:rsidRDefault="00D1362F" w:rsidP="00D1362F">
      <w:pPr>
        <w:spacing w:after="0"/>
        <w:rPr>
          <w:rFonts w:ascii="Arial" w:hAnsi="Arial"/>
        </w:rPr>
      </w:pPr>
    </w:p>
    <w:p w14:paraId="51211BAA" w14:textId="77777777" w:rsidR="00D1362F" w:rsidRDefault="00D1362F" w:rsidP="00D1362F">
      <w:pPr>
        <w:spacing w:after="0"/>
        <w:rPr>
          <w:rFonts w:ascii="Arial" w:hAnsi="Arial"/>
        </w:rPr>
      </w:pPr>
      <w:r w:rsidRPr="006A0CF6">
        <w:rPr>
          <w:rFonts w:ascii="Arial" w:hAnsi="Arial"/>
          <w:b/>
          <w:bCs/>
        </w:rPr>
        <w:t>Tyler</w:t>
      </w:r>
      <w:r>
        <w:rPr>
          <w:rFonts w:ascii="Arial" w:hAnsi="Arial"/>
        </w:rPr>
        <w:t xml:space="preserve"> I see what you mean (=Amara: Yeah). The kind of everyday little comments that people (=Amara: Yeah) don't think about.</w:t>
      </w:r>
    </w:p>
    <w:p w14:paraId="7E2F2D62" w14:textId="77777777" w:rsidR="00D1362F" w:rsidRDefault="00D1362F" w:rsidP="00D1362F">
      <w:pPr>
        <w:spacing w:after="0"/>
        <w:rPr>
          <w:rFonts w:ascii="Arial" w:hAnsi="Arial"/>
        </w:rPr>
      </w:pPr>
    </w:p>
    <w:p w14:paraId="72ED06A1"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Yeah, because like, as much as we are all one community, like, sexuality diversity and gender diversity are completely different experiences (=Tyler: Mmhmm) and sometimes they just don't mesh </w:t>
      </w:r>
      <w:r>
        <w:rPr>
          <w:rFonts w:ascii="Arial" w:hAnsi="Arial"/>
        </w:rPr>
        <w:lastRenderedPageBreak/>
        <w:t xml:space="preserve">because at the same time, like, she has a right to not be attracted to </w:t>
      </w:r>
      <w:proofErr w:type="gramStart"/>
      <w:r>
        <w:rPr>
          <w:rFonts w:ascii="Arial" w:hAnsi="Arial"/>
        </w:rPr>
        <w:t>dicks</w:t>
      </w:r>
      <w:proofErr w:type="gramEnd"/>
      <w:r>
        <w:rPr>
          <w:rFonts w:ascii="Arial" w:hAnsi="Arial"/>
        </w:rPr>
        <w:t xml:space="preserve">, right? Like (=Tyler: Yeah), like, it’d be </w:t>
      </w:r>
      <w:proofErr w:type="gramStart"/>
      <w:r>
        <w:rPr>
          <w:rFonts w:ascii="Arial" w:hAnsi="Arial"/>
        </w:rPr>
        <w:t>shitty</w:t>
      </w:r>
      <w:proofErr w:type="gramEnd"/>
      <w:r>
        <w:rPr>
          <w:rFonts w:ascii="Arial" w:hAnsi="Arial"/>
        </w:rPr>
        <w:t xml:space="preserve"> of me to be like, “No, you can't say that” (=Tyler: </w:t>
      </w:r>
      <w:proofErr w:type="spellStart"/>
      <w:r>
        <w:rPr>
          <w:rFonts w:ascii="Arial" w:hAnsi="Arial"/>
        </w:rPr>
        <w:t>Mmm</w:t>
      </w:r>
      <w:proofErr w:type="spellEnd"/>
      <w:r>
        <w:rPr>
          <w:rFonts w:ascii="Arial" w:hAnsi="Arial"/>
        </w:rPr>
        <w:t xml:space="preserve">). Like, </w:t>
      </w:r>
      <w:proofErr w:type="spellStart"/>
      <w:r>
        <w:rPr>
          <w:rFonts w:ascii="Arial" w:hAnsi="Arial"/>
        </w:rPr>
        <w:t>‘cause</w:t>
      </w:r>
      <w:proofErr w:type="spellEnd"/>
      <w:r>
        <w:rPr>
          <w:rFonts w:ascii="Arial" w:hAnsi="Arial"/>
        </w:rPr>
        <w:t xml:space="preserve"> that's her experience, right? That's her pushing back against what she's been taught (=Tyler: </w:t>
      </w:r>
      <w:proofErr w:type="spellStart"/>
      <w:r>
        <w:rPr>
          <w:rFonts w:ascii="Arial" w:hAnsi="Arial"/>
        </w:rPr>
        <w:t>Mmm</w:t>
      </w:r>
      <w:proofErr w:type="spellEnd"/>
      <w:r>
        <w:rPr>
          <w:rFonts w:ascii="Arial" w:hAnsi="Arial"/>
        </w:rPr>
        <w:t xml:space="preserve">… Yeah. Yeah). </w:t>
      </w:r>
      <w:proofErr w:type="gramStart"/>
      <w:r>
        <w:rPr>
          <w:rFonts w:ascii="Arial" w:hAnsi="Arial"/>
        </w:rPr>
        <w:t>So</w:t>
      </w:r>
      <w:proofErr w:type="gramEnd"/>
      <w:r>
        <w:rPr>
          <w:rFonts w:ascii="Arial" w:hAnsi="Arial"/>
        </w:rPr>
        <w:t xml:space="preserve"> like (=Tyler: Totally), you, like there's no really winning. </w:t>
      </w:r>
    </w:p>
    <w:p w14:paraId="0A243C69" w14:textId="77777777" w:rsidR="00D1362F" w:rsidRDefault="00D1362F" w:rsidP="00D1362F">
      <w:pPr>
        <w:spacing w:after="0"/>
        <w:rPr>
          <w:rFonts w:ascii="Arial" w:hAnsi="Arial"/>
        </w:rPr>
      </w:pPr>
    </w:p>
    <w:p w14:paraId="2B2E4D9B"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Is that friend of yours, uhm, a cisgender queer person? </w:t>
      </w:r>
    </w:p>
    <w:p w14:paraId="2A63F566" w14:textId="77777777" w:rsidR="00D1362F" w:rsidRDefault="00D1362F" w:rsidP="00D1362F">
      <w:pPr>
        <w:spacing w:after="0"/>
        <w:rPr>
          <w:rFonts w:ascii="Arial" w:hAnsi="Arial"/>
        </w:rPr>
      </w:pPr>
    </w:p>
    <w:p w14:paraId="57CA0579"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Cis lesbian, yeah. </w:t>
      </w:r>
    </w:p>
    <w:p w14:paraId="7C40CE5E" w14:textId="77777777" w:rsidR="00D1362F" w:rsidRDefault="00D1362F" w:rsidP="00D1362F">
      <w:pPr>
        <w:spacing w:after="0"/>
        <w:rPr>
          <w:rFonts w:ascii="Arial" w:hAnsi="Arial"/>
        </w:rPr>
      </w:pPr>
    </w:p>
    <w:p w14:paraId="5D39DD10"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I see what you mean. Yeah. (=Amara: Yeah). Yeah. Okay (=Amara: Yeah), yeah, that's, I also, yeah, probably why sameness and difference is so complicated. </w:t>
      </w:r>
    </w:p>
    <w:p w14:paraId="0FE2A4D4" w14:textId="77777777" w:rsidR="00D1362F" w:rsidRDefault="00D1362F" w:rsidP="00D1362F">
      <w:pPr>
        <w:spacing w:after="0"/>
        <w:rPr>
          <w:rFonts w:ascii="Arial" w:hAnsi="Arial"/>
        </w:rPr>
      </w:pPr>
    </w:p>
    <w:p w14:paraId="04DA0FB8"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Yeah, like, you know, it'd be great to find a compromise, but in that situation, someone </w:t>
      </w:r>
      <w:proofErr w:type="gramStart"/>
      <w:r>
        <w:rPr>
          <w:rFonts w:ascii="Arial" w:hAnsi="Arial"/>
        </w:rPr>
        <w:t>has to</w:t>
      </w:r>
      <w:proofErr w:type="gramEnd"/>
      <w:r>
        <w:rPr>
          <w:rFonts w:ascii="Arial" w:hAnsi="Arial"/>
        </w:rPr>
        <w:t xml:space="preserve"> lose ground, right. (=Tyler: Oh, yeah?) Because we can't have both, you know? (=Tyler: </w:t>
      </w:r>
      <w:proofErr w:type="spellStart"/>
      <w:r>
        <w:rPr>
          <w:rFonts w:ascii="Arial" w:hAnsi="Arial"/>
        </w:rPr>
        <w:t>Mmmm</w:t>
      </w:r>
      <w:proofErr w:type="spellEnd"/>
      <w:r>
        <w:rPr>
          <w:rFonts w:ascii="Arial" w:hAnsi="Arial"/>
        </w:rPr>
        <w:t xml:space="preserve">). We can't have trans people like, wanting to be respected </w:t>
      </w:r>
      <w:proofErr w:type="gramStart"/>
      <w:r>
        <w:rPr>
          <w:rFonts w:ascii="Arial" w:hAnsi="Arial"/>
        </w:rPr>
        <w:t>and also</w:t>
      </w:r>
      <w:proofErr w:type="gramEnd"/>
      <w:r>
        <w:rPr>
          <w:rFonts w:ascii="Arial" w:hAnsi="Arial"/>
        </w:rPr>
        <w:t xml:space="preserve"> gay people wanting to be, I guess, express themselves. And vice versa, right (=Tyler: </w:t>
      </w:r>
      <w:proofErr w:type="spellStart"/>
      <w:r>
        <w:rPr>
          <w:rFonts w:ascii="Arial" w:hAnsi="Arial"/>
        </w:rPr>
        <w:t>Mmm</w:t>
      </w:r>
      <w:proofErr w:type="spellEnd"/>
      <w:r>
        <w:rPr>
          <w:rFonts w:ascii="Arial" w:hAnsi="Arial"/>
        </w:rPr>
        <w:t xml:space="preserve">). Like, one side </w:t>
      </w:r>
      <w:proofErr w:type="gramStart"/>
      <w:r>
        <w:rPr>
          <w:rFonts w:ascii="Arial" w:hAnsi="Arial"/>
        </w:rPr>
        <w:t>has to</w:t>
      </w:r>
      <w:proofErr w:type="gramEnd"/>
      <w:r>
        <w:rPr>
          <w:rFonts w:ascii="Arial" w:hAnsi="Arial"/>
        </w:rPr>
        <w:t xml:space="preserve"> concede some ground otherwise, it's just </w:t>
      </w:r>
      <w:proofErr w:type="spellStart"/>
      <w:r>
        <w:rPr>
          <w:rFonts w:ascii="Arial" w:hAnsi="Arial"/>
        </w:rPr>
        <w:t>gonna</w:t>
      </w:r>
      <w:proofErr w:type="spellEnd"/>
      <w:r>
        <w:rPr>
          <w:rFonts w:ascii="Arial" w:hAnsi="Arial"/>
        </w:rPr>
        <w:t xml:space="preserve"> end up in a fight or like, festering underlying, like tensions, you know? </w:t>
      </w:r>
    </w:p>
    <w:p w14:paraId="3C99A9E3" w14:textId="77777777" w:rsidR="00D1362F" w:rsidRDefault="00D1362F" w:rsidP="00D1362F">
      <w:pPr>
        <w:spacing w:after="0"/>
        <w:rPr>
          <w:rFonts w:ascii="Arial" w:hAnsi="Arial"/>
        </w:rPr>
      </w:pPr>
    </w:p>
    <w:p w14:paraId="6E172B1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Okay. Uh, I'm wondering if you've, uh, experienced relating with, uh, a cis person in a way that is not so conflictual? </w:t>
      </w:r>
    </w:p>
    <w:p w14:paraId="09DD62C9" w14:textId="77777777" w:rsidR="00D1362F" w:rsidRDefault="00D1362F" w:rsidP="00D1362F">
      <w:pPr>
        <w:spacing w:after="0"/>
        <w:rPr>
          <w:rFonts w:ascii="Arial" w:hAnsi="Arial"/>
        </w:rPr>
      </w:pPr>
    </w:p>
    <w:p w14:paraId="0D236083" w14:textId="77777777" w:rsidR="00D1362F" w:rsidRDefault="00D1362F" w:rsidP="00D1362F">
      <w:pPr>
        <w:spacing w:after="0"/>
        <w:rPr>
          <w:rFonts w:ascii="Arial" w:hAnsi="Arial"/>
        </w:rPr>
      </w:pPr>
      <w:r>
        <w:rPr>
          <w:rFonts w:ascii="Arial" w:hAnsi="Arial"/>
          <w:b/>
          <w:bCs/>
        </w:rPr>
        <w:t xml:space="preserve">Amara: </w:t>
      </w:r>
      <w:proofErr w:type="spellStart"/>
      <w:r>
        <w:rPr>
          <w:rFonts w:ascii="Arial" w:hAnsi="Arial"/>
        </w:rPr>
        <w:t>Confectual</w:t>
      </w:r>
      <w:proofErr w:type="spellEnd"/>
      <w:r>
        <w:rPr>
          <w:rFonts w:ascii="Arial" w:hAnsi="Arial"/>
        </w:rPr>
        <w:t xml:space="preserve">? </w:t>
      </w:r>
    </w:p>
    <w:p w14:paraId="213A2A81" w14:textId="77777777" w:rsidR="00D1362F" w:rsidRDefault="00D1362F" w:rsidP="00D1362F">
      <w:pPr>
        <w:spacing w:after="0"/>
        <w:rPr>
          <w:rFonts w:ascii="Arial" w:hAnsi="Arial"/>
        </w:rPr>
      </w:pPr>
    </w:p>
    <w:p w14:paraId="4F7D5115" w14:textId="77777777" w:rsidR="00D1362F" w:rsidRDefault="00D1362F" w:rsidP="00D1362F">
      <w:pPr>
        <w:spacing w:after="0"/>
      </w:pPr>
      <w:r>
        <w:rPr>
          <w:rFonts w:ascii="Arial" w:hAnsi="Arial"/>
          <w:b/>
          <w:bCs/>
        </w:rPr>
        <w:t xml:space="preserve">Tyler: </w:t>
      </w:r>
      <w:r>
        <w:rPr>
          <w:rFonts w:ascii="Arial" w:hAnsi="Arial"/>
        </w:rPr>
        <w:t>Conflictual.</w:t>
      </w:r>
    </w:p>
    <w:p w14:paraId="159C71A4" w14:textId="77777777" w:rsidR="00D1362F" w:rsidRDefault="00D1362F" w:rsidP="00D1362F">
      <w:pPr>
        <w:spacing w:after="0"/>
      </w:pPr>
    </w:p>
    <w:p w14:paraId="2DC06058" w14:textId="77777777" w:rsidR="00D1362F" w:rsidRDefault="00D1362F" w:rsidP="00D1362F">
      <w:pPr>
        <w:spacing w:after="0"/>
        <w:rPr>
          <w:rFonts w:ascii="Arial" w:hAnsi="Arial"/>
        </w:rPr>
      </w:pPr>
      <w:r>
        <w:rPr>
          <w:rFonts w:ascii="Arial" w:hAnsi="Arial"/>
          <w:b/>
          <w:bCs/>
        </w:rPr>
        <w:t xml:space="preserve">Amara: </w:t>
      </w:r>
      <w:r>
        <w:rPr>
          <w:rFonts w:ascii="Arial" w:hAnsi="Arial"/>
        </w:rPr>
        <w:t>Oh, conflictual. Yeah, I mean, most of my friends are cis, like both my roommates are cis, like (=Tyler: Uh-huh), I'm, you know, I have cis friends (=Tyler: [Laugh], yeah), I don’t hate cis people, [laugh sigh]</w:t>
      </w:r>
    </w:p>
    <w:p w14:paraId="483CD98C" w14:textId="77777777" w:rsidR="00D1362F" w:rsidRDefault="00D1362F" w:rsidP="00D1362F">
      <w:pPr>
        <w:spacing w:after="0"/>
        <w:rPr>
          <w:rFonts w:ascii="Arial" w:hAnsi="Arial"/>
        </w:rPr>
      </w:pPr>
    </w:p>
    <w:p w14:paraId="6172B7E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[Laugh], yeah. Yeah. I mean, not feeling like you </w:t>
      </w:r>
      <w:proofErr w:type="gramStart"/>
      <w:r>
        <w:rPr>
          <w:rFonts w:ascii="Arial" w:hAnsi="Arial"/>
        </w:rPr>
        <w:t>have to</w:t>
      </w:r>
      <w:proofErr w:type="gramEnd"/>
      <w:r>
        <w:rPr>
          <w:rFonts w:ascii="Arial" w:hAnsi="Arial"/>
        </w:rPr>
        <w:t xml:space="preserve">, or someone has to, lose ground. </w:t>
      </w:r>
    </w:p>
    <w:p w14:paraId="09073122" w14:textId="77777777" w:rsidR="00D1362F" w:rsidRDefault="00D1362F" w:rsidP="00D1362F">
      <w:pPr>
        <w:spacing w:after="0"/>
        <w:rPr>
          <w:rFonts w:ascii="Arial" w:hAnsi="Arial"/>
        </w:rPr>
      </w:pPr>
    </w:p>
    <w:p w14:paraId="73F488A4"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Yeah, I mean, but that's also along with like, bi and like straight people (=Tyler: </w:t>
      </w:r>
      <w:proofErr w:type="spellStart"/>
      <w:r>
        <w:rPr>
          <w:rFonts w:ascii="Arial" w:hAnsi="Arial"/>
        </w:rPr>
        <w:t>Mmm</w:t>
      </w:r>
      <w:proofErr w:type="spellEnd"/>
      <w:r>
        <w:rPr>
          <w:rFonts w:ascii="Arial" w:hAnsi="Arial"/>
        </w:rPr>
        <w:t xml:space="preserve">). Which is weird, right? (=Tyler: </w:t>
      </w:r>
      <w:proofErr w:type="spellStart"/>
      <w:r>
        <w:rPr>
          <w:rFonts w:ascii="Arial" w:hAnsi="Arial"/>
        </w:rPr>
        <w:t>Mmm</w:t>
      </w:r>
      <w:proofErr w:type="spellEnd"/>
      <w:r>
        <w:rPr>
          <w:rFonts w:ascii="Arial" w:hAnsi="Arial"/>
        </w:rPr>
        <w:t xml:space="preserve">). But it's like, there's not that, I guess, clash? Because those are two clashing identities, right? Like, for example, I guess, trans men and lesbians like (=Tyler: </w:t>
      </w:r>
      <w:proofErr w:type="spellStart"/>
      <w:proofErr w:type="gramStart"/>
      <w:r>
        <w:rPr>
          <w:rFonts w:ascii="Arial" w:hAnsi="Arial"/>
        </w:rPr>
        <w:t>Mmm</w:t>
      </w:r>
      <w:proofErr w:type="spellEnd"/>
      <w:r>
        <w:rPr>
          <w:rFonts w:ascii="Arial" w:hAnsi="Arial"/>
        </w:rPr>
        <w:t>)…</w:t>
      </w:r>
      <w:proofErr w:type="gramEnd"/>
      <w:r>
        <w:rPr>
          <w:rFonts w:ascii="Arial" w:hAnsi="Arial"/>
        </w:rPr>
        <w:t xml:space="preserve"> </w:t>
      </w:r>
      <w:proofErr w:type="gramStart"/>
      <w:r>
        <w:rPr>
          <w:rFonts w:ascii="Arial" w:hAnsi="Arial"/>
        </w:rPr>
        <w:t>Or,</w:t>
      </w:r>
      <w:proofErr w:type="gramEnd"/>
      <w:r>
        <w:rPr>
          <w:rFonts w:ascii="Arial" w:hAnsi="Arial"/>
        </w:rPr>
        <w:t xml:space="preserve"> wait, no trans men and gay men (=Tyler: </w:t>
      </w:r>
      <w:proofErr w:type="spellStart"/>
      <w:r>
        <w:rPr>
          <w:rFonts w:ascii="Arial" w:hAnsi="Arial"/>
        </w:rPr>
        <w:t>Mmm</w:t>
      </w:r>
      <w:proofErr w:type="spellEnd"/>
      <w:r>
        <w:rPr>
          <w:rFonts w:ascii="Arial" w:hAnsi="Arial"/>
        </w:rPr>
        <w:t xml:space="preserve">), right? </w:t>
      </w:r>
      <w:proofErr w:type="spellStart"/>
      <w:r>
        <w:rPr>
          <w:rFonts w:ascii="Arial" w:hAnsi="Arial"/>
        </w:rPr>
        <w:t>‘Cause</w:t>
      </w:r>
      <w:proofErr w:type="spellEnd"/>
      <w:r>
        <w:rPr>
          <w:rFonts w:ascii="Arial" w:hAnsi="Arial"/>
        </w:rPr>
        <w:t xml:space="preserve"> then (=Tyler: Mmhmm), it’s like “</w:t>
      </w:r>
      <w:proofErr w:type="spellStart"/>
      <w:r>
        <w:rPr>
          <w:rFonts w:ascii="Arial" w:hAnsi="Arial"/>
        </w:rPr>
        <w:t>euw</w:t>
      </w:r>
      <w:proofErr w:type="spellEnd"/>
      <w:r>
        <w:rPr>
          <w:rFonts w:ascii="Arial" w:hAnsi="Arial"/>
        </w:rPr>
        <w:t xml:space="preserve"> I don’t like vaginas” and then it’s like “that dude has a vagina, like, don't be mean to him”. </w:t>
      </w:r>
    </w:p>
    <w:p w14:paraId="072AEAA0" w14:textId="77777777" w:rsidR="00D1362F" w:rsidRDefault="00D1362F" w:rsidP="00D1362F">
      <w:pPr>
        <w:spacing w:after="0"/>
        <w:rPr>
          <w:rFonts w:ascii="Arial" w:hAnsi="Arial"/>
        </w:rPr>
      </w:pPr>
    </w:p>
    <w:p w14:paraId="1477B71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exactly. </w:t>
      </w:r>
    </w:p>
    <w:p w14:paraId="4FB7EBAF" w14:textId="77777777" w:rsidR="00D1362F" w:rsidRDefault="00D1362F" w:rsidP="00D1362F">
      <w:pPr>
        <w:spacing w:after="0"/>
        <w:rPr>
          <w:rFonts w:ascii="Arial" w:hAnsi="Arial"/>
        </w:rPr>
      </w:pPr>
    </w:p>
    <w:p w14:paraId="5DD97BDA" w14:textId="77777777" w:rsidR="00D1362F" w:rsidRDefault="00D1362F" w:rsidP="00D1362F">
      <w:pPr>
        <w:spacing w:after="0"/>
      </w:pPr>
      <w:r>
        <w:rPr>
          <w:rFonts w:ascii="Arial" w:hAnsi="Arial"/>
          <w:b/>
          <w:bCs/>
        </w:rPr>
        <w:t xml:space="preserve">Amara: </w:t>
      </w:r>
      <w:r>
        <w:rPr>
          <w:rFonts w:ascii="Arial" w:hAnsi="Arial"/>
        </w:rPr>
        <w:t xml:space="preserve">But it's like, yeah, and then at the same time, like, that's their lived experience, right? Like, people have told them their whole life that they </w:t>
      </w:r>
      <w:proofErr w:type="gramStart"/>
      <w:r>
        <w:rPr>
          <w:rFonts w:ascii="Arial" w:hAnsi="Arial"/>
        </w:rPr>
        <w:t>have to</w:t>
      </w:r>
      <w:proofErr w:type="gramEnd"/>
      <w:r>
        <w:rPr>
          <w:rFonts w:ascii="Arial" w:hAnsi="Arial"/>
        </w:rPr>
        <w:t xml:space="preserve"> like women and like vaginas and shit. But like (=Tyler: </w:t>
      </w:r>
      <w:proofErr w:type="spellStart"/>
      <w:r>
        <w:rPr>
          <w:rFonts w:ascii="Arial" w:hAnsi="Arial"/>
        </w:rPr>
        <w:t>Mmmm</w:t>
      </w:r>
      <w:proofErr w:type="spellEnd"/>
      <w:r>
        <w:rPr>
          <w:rFonts w:ascii="Arial" w:hAnsi="Arial"/>
        </w:rPr>
        <w:t xml:space="preserve">), you know, it's powerful to be like, “No, I don't like that.” (=Tyler: Yeah). And then, you know, it comes into the whole thing of like, is it not, is it transphobic to not – are like genital preferences transphobic, right? (=Tyler: </w:t>
      </w:r>
      <w:proofErr w:type="spellStart"/>
      <w:r>
        <w:rPr>
          <w:rFonts w:ascii="Arial" w:hAnsi="Arial"/>
        </w:rPr>
        <w:t>Mmmm</w:t>
      </w:r>
      <w:proofErr w:type="spellEnd"/>
      <w:r>
        <w:rPr>
          <w:rFonts w:ascii="Arial" w:hAnsi="Arial"/>
        </w:rPr>
        <w:t xml:space="preserve">.) And like, that's a whole </w:t>
      </w:r>
      <w:proofErr w:type="gramStart"/>
      <w:r>
        <w:rPr>
          <w:rFonts w:ascii="Arial" w:hAnsi="Arial"/>
        </w:rPr>
        <w:t>fuckin</w:t>
      </w:r>
      <w:proofErr w:type="gramEnd"/>
      <w:r>
        <w:rPr>
          <w:rFonts w:ascii="Arial" w:hAnsi="Arial"/>
        </w:rPr>
        <w:t>’ debate on its own.</w:t>
      </w:r>
    </w:p>
    <w:p w14:paraId="7B714DE2" w14:textId="77777777" w:rsidR="00D1362F" w:rsidRDefault="00D1362F" w:rsidP="00D1362F">
      <w:pPr>
        <w:spacing w:after="0"/>
      </w:pPr>
    </w:p>
    <w:p w14:paraId="44C5C253"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totally. Really complicated (=Amara: Yeah). Yeah. </w:t>
      </w:r>
    </w:p>
    <w:p w14:paraId="71BCC14B" w14:textId="77777777" w:rsidR="00D1362F" w:rsidRDefault="00D1362F" w:rsidP="00D1362F">
      <w:pPr>
        <w:spacing w:after="0"/>
        <w:rPr>
          <w:rFonts w:ascii="Arial" w:hAnsi="Arial"/>
        </w:rPr>
      </w:pPr>
    </w:p>
    <w:p w14:paraId="71503D99" w14:textId="77777777" w:rsidR="00D1362F" w:rsidRDefault="00D1362F" w:rsidP="00D1362F">
      <w:pPr>
        <w:spacing w:after="0"/>
        <w:rPr>
          <w:rFonts w:ascii="Arial" w:hAnsi="Arial"/>
        </w:rPr>
      </w:pPr>
      <w:r>
        <w:rPr>
          <w:rFonts w:ascii="Arial" w:hAnsi="Arial"/>
          <w:b/>
          <w:bCs/>
        </w:rPr>
        <w:t xml:space="preserve">Amara: </w:t>
      </w:r>
      <w:r>
        <w:rPr>
          <w:rFonts w:ascii="Arial" w:hAnsi="Arial"/>
        </w:rPr>
        <w:t>Existence is not easy.</w:t>
      </w:r>
    </w:p>
    <w:p w14:paraId="2E581164" w14:textId="77777777" w:rsidR="00D1362F" w:rsidRDefault="00D1362F" w:rsidP="00D1362F">
      <w:pPr>
        <w:spacing w:after="0"/>
        <w:rPr>
          <w:rFonts w:ascii="Arial" w:hAnsi="Arial"/>
        </w:rPr>
      </w:pPr>
    </w:p>
    <w:p w14:paraId="039FF81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[Laugh], yeah. </w:t>
      </w:r>
    </w:p>
    <w:p w14:paraId="2AFCED6F" w14:textId="77777777" w:rsidR="00D1362F" w:rsidRDefault="00D1362F" w:rsidP="00D1362F">
      <w:pPr>
        <w:spacing w:after="0"/>
        <w:rPr>
          <w:rFonts w:ascii="Arial" w:hAnsi="Arial"/>
        </w:rPr>
      </w:pPr>
    </w:p>
    <w:p w14:paraId="442D90D1" w14:textId="77777777" w:rsidR="00D1362F" w:rsidRDefault="00D1362F" w:rsidP="00D1362F">
      <w:pPr>
        <w:spacing w:after="0"/>
        <w:rPr>
          <w:rFonts w:ascii="Arial" w:hAnsi="Arial"/>
        </w:rPr>
      </w:pPr>
      <w:r>
        <w:rPr>
          <w:rFonts w:ascii="Arial" w:hAnsi="Arial"/>
          <w:b/>
          <w:bCs/>
        </w:rPr>
        <w:t>Amara:</w:t>
      </w:r>
      <w:r>
        <w:rPr>
          <w:rFonts w:ascii="Arial" w:hAnsi="Arial"/>
        </w:rPr>
        <w:t xml:space="preserve"> Well, maybe for some people. </w:t>
      </w:r>
    </w:p>
    <w:p w14:paraId="2319856F" w14:textId="77777777" w:rsidR="00D1362F" w:rsidRDefault="00D1362F" w:rsidP="00D1362F">
      <w:pPr>
        <w:spacing w:after="0"/>
        <w:rPr>
          <w:rFonts w:ascii="Arial" w:hAnsi="Arial"/>
        </w:rPr>
      </w:pPr>
    </w:p>
    <w:p w14:paraId="2520AF32"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Maybe, for some, seemingly. </w:t>
      </w:r>
    </w:p>
    <w:p w14:paraId="71EDC9A8" w14:textId="77777777" w:rsidR="00D1362F" w:rsidRDefault="00D1362F" w:rsidP="00D1362F">
      <w:pPr>
        <w:spacing w:after="0"/>
        <w:rPr>
          <w:rFonts w:ascii="Arial" w:hAnsi="Arial"/>
        </w:rPr>
      </w:pPr>
    </w:p>
    <w:p w14:paraId="4A5E3096" w14:textId="77777777" w:rsidR="00D1362F" w:rsidRDefault="00D1362F" w:rsidP="00D1362F">
      <w:pPr>
        <w:spacing w:after="0"/>
        <w:rPr>
          <w:rFonts w:ascii="Arial" w:hAnsi="Arial"/>
        </w:rPr>
      </w:pPr>
      <w:r>
        <w:rPr>
          <w:rFonts w:ascii="Arial" w:hAnsi="Arial"/>
          <w:b/>
          <w:bCs/>
        </w:rPr>
        <w:t>Amara:</w:t>
      </w:r>
      <w:r>
        <w:rPr>
          <w:rFonts w:ascii="Arial" w:hAnsi="Arial"/>
        </w:rPr>
        <w:t xml:space="preserve"> I guess I'm just quirky.</w:t>
      </w:r>
    </w:p>
    <w:p w14:paraId="1A7ABC64" w14:textId="77777777" w:rsidR="00D1362F" w:rsidRDefault="00D1362F" w:rsidP="00D1362F">
      <w:pPr>
        <w:spacing w:after="0"/>
        <w:rPr>
          <w:rFonts w:ascii="Arial" w:hAnsi="Arial"/>
        </w:rPr>
      </w:pPr>
    </w:p>
    <w:p w14:paraId="719A1042" w14:textId="77777777" w:rsidR="00D1362F" w:rsidRDefault="00D1362F" w:rsidP="00D1362F">
      <w:pPr>
        <w:spacing w:after="0"/>
      </w:pPr>
      <w:r>
        <w:rPr>
          <w:rFonts w:ascii="Arial" w:hAnsi="Arial"/>
          <w:b/>
          <w:bCs/>
        </w:rPr>
        <w:t>Tyler</w:t>
      </w:r>
      <w:r w:rsidRPr="00465EC6">
        <w:rPr>
          <w:rFonts w:ascii="Arial" w:hAnsi="Arial"/>
        </w:rPr>
        <w:t>: [Laugh]. Uhm, is</w:t>
      </w:r>
      <w:r>
        <w:rPr>
          <w:rFonts w:ascii="Arial" w:hAnsi="Arial"/>
        </w:rPr>
        <w:t xml:space="preserve"> there anyone in the group that you particularly felt a sameness with?</w:t>
      </w:r>
    </w:p>
    <w:p w14:paraId="3E6E9C34" w14:textId="77777777" w:rsidR="00D1362F" w:rsidRDefault="00D1362F" w:rsidP="00D1362F">
      <w:pPr>
        <w:spacing w:after="0"/>
      </w:pPr>
    </w:p>
    <w:p w14:paraId="346B43D8" w14:textId="77777777" w:rsidR="00D1362F" w:rsidRDefault="00D1362F" w:rsidP="00D1362F">
      <w:pPr>
        <w:spacing w:after="0"/>
        <w:rPr>
          <w:rFonts w:ascii="Arial" w:hAnsi="Arial"/>
        </w:rPr>
      </w:pPr>
      <w:r>
        <w:rPr>
          <w:rFonts w:ascii="Arial" w:hAnsi="Arial"/>
          <w:b/>
        </w:rPr>
        <w:t xml:space="preserve">Amara: </w:t>
      </w:r>
      <w:r>
        <w:rPr>
          <w:rFonts w:ascii="Arial" w:hAnsi="Arial"/>
        </w:rPr>
        <w:t>Uhm, the guy sitting over there (=Tyler: Mmhmm), I felt sameness with because like… opposite identities, but same, you know?</w:t>
      </w:r>
    </w:p>
    <w:p w14:paraId="12167DDA" w14:textId="77777777" w:rsidR="00D1362F" w:rsidRDefault="00D1362F" w:rsidP="00D1362F">
      <w:pPr>
        <w:spacing w:after="0"/>
        <w:rPr>
          <w:rFonts w:ascii="Arial" w:hAnsi="Arial"/>
        </w:rPr>
      </w:pPr>
    </w:p>
    <w:p w14:paraId="03E6D982"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you're both trans (=Amara: Yeah) but he's a trans man. </w:t>
      </w:r>
    </w:p>
    <w:p w14:paraId="4A330460" w14:textId="77777777" w:rsidR="00D1362F" w:rsidRDefault="00D1362F" w:rsidP="00D1362F">
      <w:pPr>
        <w:spacing w:after="0"/>
        <w:rPr>
          <w:rFonts w:ascii="Arial" w:hAnsi="Arial"/>
        </w:rPr>
      </w:pPr>
    </w:p>
    <w:p w14:paraId="223BC0E7"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Yeah, but we're both binary (=Tyler: Yeah), which is like… (=Tyler: Yeah). I guess, just in terms of like, yeah (=Tyler: Mmhmm). </w:t>
      </w:r>
      <w:proofErr w:type="gramStart"/>
      <w:r>
        <w:rPr>
          <w:rFonts w:ascii="Arial" w:hAnsi="Arial"/>
        </w:rPr>
        <w:t>And also</w:t>
      </w:r>
      <w:proofErr w:type="gramEnd"/>
      <w:r>
        <w:rPr>
          <w:rFonts w:ascii="Arial" w:hAnsi="Arial"/>
        </w:rPr>
        <w:t xml:space="preserve"> like, access and medical interventions, like… you know, there’s a disconnect between some, I mean, just trans people and non-binary people in general, like (=Tyler: </w:t>
      </w:r>
      <w:proofErr w:type="spellStart"/>
      <w:r>
        <w:rPr>
          <w:rFonts w:ascii="Arial" w:hAnsi="Arial"/>
        </w:rPr>
        <w:t>Mmm</w:t>
      </w:r>
      <w:proofErr w:type="spellEnd"/>
      <w:r>
        <w:rPr>
          <w:rFonts w:ascii="Arial" w:hAnsi="Arial"/>
        </w:rPr>
        <w:t xml:space="preserve">), people who seek medical intervention and people who don't, that's like a whole different experience, right? </w:t>
      </w:r>
    </w:p>
    <w:p w14:paraId="69641237" w14:textId="77777777" w:rsidR="00D1362F" w:rsidRDefault="00D1362F" w:rsidP="00D1362F">
      <w:pPr>
        <w:spacing w:after="0"/>
        <w:rPr>
          <w:rFonts w:ascii="Arial" w:hAnsi="Arial"/>
        </w:rPr>
      </w:pPr>
    </w:p>
    <w:p w14:paraId="3F1BBFF1"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Yes. Yeah. Yeah. Okay. Great. </w:t>
      </w:r>
    </w:p>
    <w:p w14:paraId="269F52F9" w14:textId="77777777" w:rsidR="00D1362F" w:rsidRDefault="00D1362F" w:rsidP="00D1362F">
      <w:pPr>
        <w:spacing w:after="0"/>
        <w:rPr>
          <w:rFonts w:ascii="Arial" w:hAnsi="Arial"/>
        </w:rPr>
      </w:pPr>
    </w:p>
    <w:p w14:paraId="493EECCE"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And like he obviously was on hormones and I’m on them so it’s like... </w:t>
      </w:r>
    </w:p>
    <w:p w14:paraId="0E0F6638" w14:textId="77777777" w:rsidR="00D1362F" w:rsidRDefault="00D1362F" w:rsidP="00D1362F">
      <w:pPr>
        <w:spacing w:after="0"/>
        <w:rPr>
          <w:rFonts w:ascii="Arial" w:hAnsi="Arial"/>
        </w:rPr>
      </w:pPr>
    </w:p>
    <w:p w14:paraId="7FD11B7A" w14:textId="77777777" w:rsidR="00D1362F" w:rsidRDefault="00D1362F" w:rsidP="00D1362F">
      <w:pPr>
        <w:spacing w:after="0"/>
        <w:rPr>
          <w:rFonts w:ascii="Arial" w:hAnsi="Arial"/>
        </w:rPr>
      </w:pPr>
      <w:r>
        <w:rPr>
          <w:rFonts w:ascii="Arial" w:hAnsi="Arial"/>
          <w:b/>
          <w:bCs/>
        </w:rPr>
        <w:t xml:space="preserve">Tyler: </w:t>
      </w:r>
      <w:r>
        <w:rPr>
          <w:rFonts w:ascii="Arial" w:hAnsi="Arial"/>
        </w:rPr>
        <w:t>Yeah. Yeah. Yeah, you relate to each other than that kind of, uh, bodily transition.</w:t>
      </w:r>
    </w:p>
    <w:p w14:paraId="14180CD0" w14:textId="77777777" w:rsidR="00D1362F" w:rsidRDefault="00D1362F" w:rsidP="00D1362F">
      <w:pPr>
        <w:spacing w:after="0"/>
        <w:rPr>
          <w:rFonts w:ascii="Arial" w:hAnsi="Arial"/>
        </w:rPr>
      </w:pPr>
    </w:p>
    <w:p w14:paraId="79B033D8" w14:textId="77777777" w:rsidR="00D1362F" w:rsidRPr="00FD123E" w:rsidRDefault="00D1362F" w:rsidP="00D1362F">
      <w:pPr>
        <w:spacing w:after="0"/>
        <w:rPr>
          <w:rFonts w:ascii="Arial" w:hAnsi="Arial"/>
        </w:rPr>
      </w:pPr>
      <w:r>
        <w:rPr>
          <w:rFonts w:ascii="Arial" w:hAnsi="Arial"/>
          <w:b/>
          <w:bCs/>
        </w:rPr>
        <w:t xml:space="preserve">Amara: </w:t>
      </w:r>
      <w:r>
        <w:rPr>
          <w:rFonts w:ascii="Arial" w:hAnsi="Arial"/>
        </w:rPr>
        <w:t xml:space="preserve">Yeah, and in the sense of social transition (=Tyler: Yes), where like, non-binary people are non-binary, but like, if you were assigned female at birth, and you are continuing to present as feminine non-binary, as much as you have changed, the way society reacts to you hasn't changed (=Tyler: Yes). Whereas, like, soc–, the way society reacts to me has changed, drastically (=Tyler: Mmhmm, mmhmm). And </w:t>
      </w:r>
      <w:proofErr w:type="gramStart"/>
      <w:r>
        <w:rPr>
          <w:rFonts w:ascii="Arial" w:hAnsi="Arial"/>
        </w:rPr>
        <w:t>so</w:t>
      </w:r>
      <w:proofErr w:type="gramEnd"/>
      <w:r>
        <w:rPr>
          <w:rFonts w:ascii="Arial" w:hAnsi="Arial"/>
        </w:rPr>
        <w:t xml:space="preserve"> it's like, like that is such an experience, that like (=Tyler: Yes), not a lot of people get, even like people who have trans-ed their gender (=Tyler: </w:t>
      </w:r>
      <w:proofErr w:type="spellStart"/>
      <w:r>
        <w:rPr>
          <w:rFonts w:ascii="Arial" w:hAnsi="Arial"/>
        </w:rPr>
        <w:t>Mmm</w:t>
      </w:r>
      <w:proofErr w:type="spellEnd"/>
      <w:r>
        <w:rPr>
          <w:rFonts w:ascii="Arial" w:hAnsi="Arial"/>
        </w:rPr>
        <w:t>), you know?</w:t>
      </w:r>
    </w:p>
    <w:p w14:paraId="77C1CCB8" w14:textId="77777777" w:rsidR="00D1362F" w:rsidRDefault="00D1362F" w:rsidP="00D1362F">
      <w:pPr>
        <w:spacing w:after="0"/>
      </w:pPr>
    </w:p>
    <w:p w14:paraId="60D7945F" w14:textId="77777777" w:rsidR="00D1362F" w:rsidRDefault="00D1362F" w:rsidP="00D1362F">
      <w:pPr>
        <w:spacing w:after="0"/>
      </w:pPr>
      <w:r>
        <w:rPr>
          <w:rFonts w:ascii="Arial" w:hAnsi="Arial"/>
          <w:b/>
        </w:rPr>
        <w:t xml:space="preserve">Tyler: </w:t>
      </w:r>
      <w:r>
        <w:rPr>
          <w:rFonts w:ascii="Arial" w:hAnsi="Arial"/>
        </w:rPr>
        <w:t xml:space="preserve">Yeah. Yeah, I think you and Tenda brought up, uh, passing and (=Amara: </w:t>
      </w:r>
      <w:proofErr w:type="spellStart"/>
      <w:r>
        <w:rPr>
          <w:rFonts w:ascii="Arial" w:hAnsi="Arial"/>
        </w:rPr>
        <w:t>Mmm</w:t>
      </w:r>
      <w:proofErr w:type="spellEnd"/>
      <w:r>
        <w:rPr>
          <w:rFonts w:ascii="Arial" w:hAnsi="Arial"/>
        </w:rPr>
        <w:t xml:space="preserve">), and the relative, uh, privilege that he experiences now being, uh, man-passing (=Amara: Yeah). And, and the kind of experience of harassment that you get (=Amara: Yeah), now that you’re (=Amara: Yeah) more </w:t>
      </w:r>
      <w:proofErr w:type="gramStart"/>
      <w:r>
        <w:rPr>
          <w:rFonts w:ascii="Arial" w:hAnsi="Arial"/>
        </w:rPr>
        <w:t>female-passing</w:t>
      </w:r>
      <w:proofErr w:type="gramEnd"/>
      <w:r>
        <w:rPr>
          <w:rFonts w:ascii="Arial" w:hAnsi="Arial"/>
        </w:rPr>
        <w:t>.</w:t>
      </w:r>
    </w:p>
    <w:p w14:paraId="4963DF25" w14:textId="77777777" w:rsidR="00D1362F" w:rsidRDefault="00D1362F" w:rsidP="00D1362F">
      <w:pPr>
        <w:spacing w:after="0"/>
      </w:pPr>
    </w:p>
    <w:p w14:paraId="17747818" w14:textId="77777777" w:rsidR="00D1362F" w:rsidRDefault="00D1362F" w:rsidP="00D1362F">
      <w:pPr>
        <w:spacing w:after="0"/>
        <w:rPr>
          <w:rFonts w:ascii="Arial" w:hAnsi="Arial"/>
        </w:rPr>
      </w:pPr>
      <w:proofErr w:type="gramStart"/>
      <w:r>
        <w:rPr>
          <w:rFonts w:ascii="Arial" w:hAnsi="Arial"/>
          <w:b/>
        </w:rPr>
        <w:lastRenderedPageBreak/>
        <w:t>Amara :</w:t>
      </w:r>
      <w:proofErr w:type="gramEnd"/>
      <w:r>
        <w:rPr>
          <w:rFonts w:ascii="Arial" w:hAnsi="Arial"/>
          <w:b/>
        </w:rPr>
        <w:t xml:space="preserve"> </w:t>
      </w:r>
      <w:proofErr w:type="spellStart"/>
      <w:r>
        <w:rPr>
          <w:rFonts w:ascii="Arial" w:hAnsi="Arial"/>
        </w:rPr>
        <w:t>Mmmm</w:t>
      </w:r>
      <w:proofErr w:type="spellEnd"/>
      <w:r>
        <w:rPr>
          <w:rFonts w:ascii="Arial" w:hAnsi="Arial"/>
        </w:rPr>
        <w:t xml:space="preserve">. And the hotter I get, the worse it gets. </w:t>
      </w:r>
    </w:p>
    <w:p w14:paraId="6A2FE88A" w14:textId="77777777" w:rsidR="00D1362F" w:rsidRDefault="00D1362F" w:rsidP="00D1362F">
      <w:pPr>
        <w:spacing w:after="0"/>
        <w:rPr>
          <w:rFonts w:ascii="Arial" w:hAnsi="Arial"/>
        </w:rPr>
      </w:pPr>
    </w:p>
    <w:p w14:paraId="4AF8DC5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Which is– </w:t>
      </w:r>
    </w:p>
    <w:p w14:paraId="48299FCA" w14:textId="77777777" w:rsidR="00D1362F" w:rsidRDefault="00D1362F" w:rsidP="00D1362F">
      <w:pPr>
        <w:spacing w:after="0"/>
        <w:rPr>
          <w:rFonts w:ascii="Arial" w:hAnsi="Arial"/>
        </w:rPr>
      </w:pPr>
    </w:p>
    <w:p w14:paraId="7FE3EC55"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But we stay climbing, [laugh]. </w:t>
      </w:r>
    </w:p>
    <w:p w14:paraId="65EE84EB" w14:textId="77777777" w:rsidR="00D1362F" w:rsidRDefault="00D1362F" w:rsidP="00D1362F">
      <w:pPr>
        <w:spacing w:after="0"/>
        <w:rPr>
          <w:rFonts w:ascii="Arial" w:hAnsi="Arial"/>
        </w:rPr>
      </w:pPr>
    </w:p>
    <w:p w14:paraId="0A6E17F2"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w:t>
      </w:r>
    </w:p>
    <w:p w14:paraId="3C9959F5" w14:textId="77777777" w:rsidR="00D1362F" w:rsidRDefault="00D1362F" w:rsidP="00D1362F">
      <w:pPr>
        <w:spacing w:after="0"/>
        <w:rPr>
          <w:rFonts w:ascii="Arial" w:hAnsi="Arial"/>
        </w:rPr>
      </w:pPr>
    </w:p>
    <w:p w14:paraId="621CEAF0"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Because honestly, I have a taser. I know basic </w:t>
      </w:r>
      <w:proofErr w:type="gramStart"/>
      <w:r>
        <w:rPr>
          <w:rFonts w:ascii="Arial" w:hAnsi="Arial"/>
        </w:rPr>
        <w:t>self-defense,</w:t>
      </w:r>
      <w:proofErr w:type="gramEnd"/>
      <w:r>
        <w:rPr>
          <w:rFonts w:ascii="Arial" w:hAnsi="Arial"/>
        </w:rPr>
        <w:t xml:space="preserve"> I’ll knock a bitch out (=Tyler: Hmm). That's not true. I'll get </w:t>
      </w:r>
      <w:proofErr w:type="gramStart"/>
      <w:r>
        <w:rPr>
          <w:rFonts w:ascii="Arial" w:hAnsi="Arial"/>
        </w:rPr>
        <w:t>fuckin</w:t>
      </w:r>
      <w:proofErr w:type="gramEnd"/>
      <w:r>
        <w:rPr>
          <w:rFonts w:ascii="Arial" w:hAnsi="Arial"/>
        </w:rPr>
        <w:t xml:space="preserve">’ murdered but, we'll try. </w:t>
      </w:r>
    </w:p>
    <w:p w14:paraId="0A6DD85A" w14:textId="77777777" w:rsidR="00D1362F" w:rsidRDefault="00D1362F" w:rsidP="00D1362F">
      <w:pPr>
        <w:spacing w:after="0"/>
        <w:rPr>
          <w:rFonts w:ascii="Arial" w:hAnsi="Arial"/>
        </w:rPr>
      </w:pPr>
    </w:p>
    <w:p w14:paraId="33119C09" w14:textId="77777777" w:rsidR="00D1362F" w:rsidRDefault="00D1362F" w:rsidP="00D1362F">
      <w:pPr>
        <w:spacing w:after="0"/>
        <w:rPr>
          <w:rFonts w:ascii="Arial" w:hAnsi="Arial"/>
        </w:rPr>
      </w:pPr>
      <w:r>
        <w:rPr>
          <w:rFonts w:ascii="Arial" w:hAnsi="Arial"/>
          <w:b/>
          <w:bCs/>
        </w:rPr>
        <w:t xml:space="preserve">Tyler: </w:t>
      </w:r>
      <w:r>
        <w:rPr>
          <w:rFonts w:ascii="Arial" w:hAnsi="Arial"/>
        </w:rPr>
        <w:t>Yeah… Yeah. Is there anyone in the group that you've felt a difference with, in a significant way?</w:t>
      </w:r>
    </w:p>
    <w:p w14:paraId="459BC69B" w14:textId="77777777" w:rsidR="00D1362F" w:rsidRDefault="00D1362F" w:rsidP="00D1362F">
      <w:pPr>
        <w:spacing w:after="0"/>
        <w:rPr>
          <w:rFonts w:ascii="Arial" w:hAnsi="Arial"/>
        </w:rPr>
      </w:pPr>
    </w:p>
    <w:p w14:paraId="041F1123"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Not really. Not like, to the point where it would stand out to me, you know (=Tyler: </w:t>
      </w:r>
      <w:proofErr w:type="spellStart"/>
      <w:r>
        <w:rPr>
          <w:rFonts w:ascii="Arial" w:hAnsi="Arial"/>
        </w:rPr>
        <w:t>Mmm</w:t>
      </w:r>
      <w:proofErr w:type="spellEnd"/>
      <w:r>
        <w:rPr>
          <w:rFonts w:ascii="Arial" w:hAnsi="Arial"/>
        </w:rPr>
        <w:t>).</w:t>
      </w:r>
    </w:p>
    <w:p w14:paraId="36E1239D" w14:textId="77777777" w:rsidR="00D1362F" w:rsidRDefault="00D1362F" w:rsidP="00D1362F">
      <w:pPr>
        <w:spacing w:after="0"/>
        <w:rPr>
          <w:rFonts w:ascii="Arial" w:hAnsi="Arial"/>
        </w:rPr>
      </w:pPr>
    </w:p>
    <w:p w14:paraId="762004D7" w14:textId="77777777" w:rsidR="00D1362F" w:rsidRDefault="00D1362F" w:rsidP="00D1362F">
      <w:pPr>
        <w:spacing w:after="0"/>
        <w:rPr>
          <w:rFonts w:ascii="Arial" w:hAnsi="Arial"/>
        </w:rPr>
      </w:pPr>
      <w:r>
        <w:rPr>
          <w:rFonts w:ascii="Arial" w:hAnsi="Arial"/>
          <w:b/>
          <w:bCs/>
        </w:rPr>
        <w:t xml:space="preserve">Tyler: </w:t>
      </w:r>
      <w:r w:rsidRPr="00AD1B40">
        <w:rPr>
          <w:rFonts w:ascii="Arial" w:hAnsi="Arial"/>
        </w:rPr>
        <w:t>Mmhmm.</w:t>
      </w:r>
      <w:r>
        <w:rPr>
          <w:rFonts w:ascii="Arial" w:hAnsi="Arial"/>
          <w:b/>
          <w:bCs/>
        </w:rPr>
        <w:t xml:space="preserve"> </w:t>
      </w:r>
      <w:r>
        <w:rPr>
          <w:rFonts w:ascii="Arial" w:hAnsi="Arial"/>
        </w:rPr>
        <w:t xml:space="preserve">Okay, cool. Uh, is there anything that you wanted to express, but you didn't? </w:t>
      </w:r>
    </w:p>
    <w:p w14:paraId="45669EE5" w14:textId="77777777" w:rsidR="00D1362F" w:rsidRDefault="00D1362F" w:rsidP="00D1362F">
      <w:pPr>
        <w:spacing w:after="0"/>
        <w:rPr>
          <w:rFonts w:ascii="Arial" w:hAnsi="Arial"/>
        </w:rPr>
      </w:pPr>
    </w:p>
    <w:p w14:paraId="0CEA9B86"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Probably, I don't remember though (=Tyler: Oh, yeah?). I remember having like times where I kind of bit my tongue, but I don't, like, remember what those were. </w:t>
      </w:r>
    </w:p>
    <w:p w14:paraId="1F5D1F7A" w14:textId="77777777" w:rsidR="00D1362F" w:rsidRDefault="00D1362F" w:rsidP="00D1362F">
      <w:pPr>
        <w:spacing w:after="0"/>
        <w:rPr>
          <w:rFonts w:ascii="Arial" w:hAnsi="Arial"/>
        </w:rPr>
      </w:pPr>
    </w:p>
    <w:p w14:paraId="528D3CD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w:t>
      </w:r>
    </w:p>
    <w:p w14:paraId="0F642D26" w14:textId="77777777" w:rsidR="00D1362F" w:rsidRDefault="00D1362F" w:rsidP="00D1362F">
      <w:pPr>
        <w:spacing w:after="0"/>
        <w:rPr>
          <w:rFonts w:ascii="Arial" w:hAnsi="Arial"/>
        </w:rPr>
      </w:pPr>
    </w:p>
    <w:p w14:paraId="1124B5E4" w14:textId="77777777" w:rsidR="00D1362F" w:rsidRDefault="00D1362F" w:rsidP="00D1362F">
      <w:pPr>
        <w:spacing w:after="0"/>
        <w:rPr>
          <w:rFonts w:ascii="Arial" w:hAnsi="Arial"/>
        </w:rPr>
      </w:pPr>
      <w:r>
        <w:rPr>
          <w:rFonts w:ascii="Arial" w:hAnsi="Arial"/>
          <w:b/>
          <w:bCs/>
        </w:rPr>
        <w:t xml:space="preserve">Amara: </w:t>
      </w:r>
      <w:r>
        <w:rPr>
          <w:rFonts w:ascii="Arial" w:hAnsi="Arial"/>
        </w:rPr>
        <w:t>Well, maybe not bit my tongue but just, couldn't find a chance to interject and then the conversation moved on, you know? (=Tyler: Okay.) More like that, yeah. Like, “bite my tongue” sounds like I didn't feel comfortable, which (=Tyler: Yeah), obviously I did.</w:t>
      </w:r>
    </w:p>
    <w:p w14:paraId="4862B050" w14:textId="77777777" w:rsidR="00D1362F" w:rsidRDefault="00D1362F" w:rsidP="00D1362F">
      <w:pPr>
        <w:spacing w:after="0"/>
        <w:rPr>
          <w:rFonts w:ascii="Arial" w:hAnsi="Arial"/>
        </w:rPr>
      </w:pPr>
    </w:p>
    <w:p w14:paraId="0D12C7A7"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Cool (=Amara: Yeah). Just checking. </w:t>
      </w:r>
    </w:p>
    <w:p w14:paraId="24821C4C" w14:textId="77777777" w:rsidR="00D1362F" w:rsidRDefault="00D1362F" w:rsidP="00D1362F">
      <w:pPr>
        <w:spacing w:after="0"/>
        <w:rPr>
          <w:rFonts w:ascii="Arial" w:hAnsi="Arial"/>
        </w:rPr>
      </w:pPr>
    </w:p>
    <w:p w14:paraId="2E846627"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Yeah (=Tyler: Yeah). No, it was chilled, it was </w:t>
      </w:r>
      <w:proofErr w:type="gramStart"/>
      <w:r>
        <w:rPr>
          <w:rFonts w:ascii="Arial" w:hAnsi="Arial"/>
        </w:rPr>
        <w:t>really nice</w:t>
      </w:r>
      <w:proofErr w:type="gramEnd"/>
      <w:r>
        <w:rPr>
          <w:rFonts w:ascii="Arial" w:hAnsi="Arial"/>
        </w:rPr>
        <w:t xml:space="preserve">. This is the first research thing I've participated in, so (=Tyler: Oh, yeah?). Well, you know, online stuff, (=Tyler: Yes), [student research </w:t>
      </w:r>
      <w:proofErr w:type="spellStart"/>
      <w:r>
        <w:rPr>
          <w:rFonts w:ascii="Arial" w:hAnsi="Arial"/>
        </w:rPr>
        <w:t>programme</w:t>
      </w:r>
      <w:proofErr w:type="spellEnd"/>
      <w:r>
        <w:rPr>
          <w:rFonts w:ascii="Arial" w:hAnsi="Arial"/>
        </w:rPr>
        <w:t xml:space="preserve">] stuff (=Tyler: Yeah). But that's, different. </w:t>
      </w:r>
    </w:p>
    <w:p w14:paraId="284FB824" w14:textId="77777777" w:rsidR="00D1362F" w:rsidRDefault="00D1362F" w:rsidP="00D1362F">
      <w:pPr>
        <w:spacing w:after="0"/>
        <w:rPr>
          <w:rFonts w:ascii="Arial" w:hAnsi="Arial"/>
        </w:rPr>
      </w:pPr>
    </w:p>
    <w:p w14:paraId="15580BFB" w14:textId="77777777" w:rsidR="00D1362F" w:rsidRDefault="00D1362F" w:rsidP="00D1362F">
      <w:pPr>
        <w:spacing w:after="0"/>
        <w:rPr>
          <w:rFonts w:ascii="Arial" w:hAnsi="Arial"/>
        </w:rPr>
      </w:pPr>
      <w:r>
        <w:rPr>
          <w:rFonts w:ascii="Arial" w:hAnsi="Arial"/>
          <w:b/>
          <w:bCs/>
        </w:rPr>
        <w:t xml:space="preserve">Tyler: </w:t>
      </w:r>
      <w:r w:rsidRPr="000D07F1">
        <w:rPr>
          <w:rFonts w:ascii="Arial" w:hAnsi="Arial"/>
        </w:rPr>
        <w:t>Yeah,</w:t>
      </w:r>
      <w:r>
        <w:rPr>
          <w:rFonts w:ascii="Arial" w:hAnsi="Arial"/>
          <w:b/>
          <w:bCs/>
        </w:rPr>
        <w:t xml:space="preserve"> </w:t>
      </w:r>
      <w:r>
        <w:rPr>
          <w:rFonts w:ascii="Arial" w:hAnsi="Arial"/>
        </w:rPr>
        <w:t xml:space="preserve">that is different, [laugh sigh]. That's kind of an obligation for your course, right? </w:t>
      </w:r>
    </w:p>
    <w:p w14:paraId="6DD059EC" w14:textId="77777777" w:rsidR="00D1362F" w:rsidRDefault="00D1362F" w:rsidP="00D1362F">
      <w:pPr>
        <w:spacing w:after="0"/>
        <w:rPr>
          <w:rFonts w:ascii="Arial" w:hAnsi="Arial"/>
        </w:rPr>
      </w:pPr>
    </w:p>
    <w:p w14:paraId="6D16A659" w14:textId="77777777" w:rsidR="00D1362F" w:rsidRDefault="00D1362F" w:rsidP="00D1362F">
      <w:pPr>
        <w:spacing w:after="0"/>
      </w:pPr>
      <w:r>
        <w:rPr>
          <w:rFonts w:ascii="Arial" w:hAnsi="Arial"/>
          <w:b/>
          <w:bCs/>
        </w:rPr>
        <w:t xml:space="preserve">Amara: </w:t>
      </w:r>
      <w:r>
        <w:rPr>
          <w:rFonts w:ascii="Arial" w:hAnsi="Arial"/>
        </w:rPr>
        <w:t>Yeah. Wait, what is this… for? Like, what, field?</w:t>
      </w:r>
    </w:p>
    <w:p w14:paraId="18F888AA" w14:textId="77777777" w:rsidR="00D1362F" w:rsidRDefault="00D1362F" w:rsidP="00D1362F">
      <w:pPr>
        <w:spacing w:after="0"/>
      </w:pPr>
    </w:p>
    <w:p w14:paraId="119F9DA1" w14:textId="77777777" w:rsidR="00D1362F" w:rsidRDefault="00D1362F" w:rsidP="00D1362F">
      <w:pPr>
        <w:spacing w:after="0"/>
        <w:rPr>
          <w:rFonts w:ascii="Arial" w:hAnsi="Arial"/>
        </w:rPr>
      </w:pPr>
      <w:r>
        <w:rPr>
          <w:rFonts w:ascii="Arial" w:hAnsi="Arial"/>
          <w:b/>
        </w:rPr>
        <w:t xml:space="preserve">Tyler: </w:t>
      </w:r>
      <w:r>
        <w:rPr>
          <w:rFonts w:ascii="Arial" w:hAnsi="Arial"/>
          <w:bCs/>
        </w:rPr>
        <w:t>Uh, i</w:t>
      </w:r>
      <w:r>
        <w:rPr>
          <w:rFonts w:ascii="Arial" w:hAnsi="Arial"/>
        </w:rPr>
        <w:t>t's for my master's, dissertation. And it is in critical social</w:t>
      </w:r>
      <w:r>
        <w:t xml:space="preserve"> p</w:t>
      </w:r>
      <w:r>
        <w:rPr>
          <w:rFonts w:ascii="Arial" w:hAnsi="Arial"/>
        </w:rPr>
        <w:t xml:space="preserve">sychology. </w:t>
      </w:r>
    </w:p>
    <w:p w14:paraId="336EE1FC" w14:textId="77777777" w:rsidR="00D1362F" w:rsidRDefault="00D1362F" w:rsidP="00D1362F">
      <w:pPr>
        <w:spacing w:after="0"/>
        <w:rPr>
          <w:rFonts w:ascii="Arial" w:hAnsi="Arial"/>
        </w:rPr>
      </w:pPr>
    </w:p>
    <w:p w14:paraId="3FE058BD" w14:textId="77777777" w:rsidR="00D1362F" w:rsidRDefault="00D1362F" w:rsidP="00D1362F">
      <w:pPr>
        <w:spacing w:after="0"/>
        <w:rPr>
          <w:rFonts w:ascii="Arial" w:hAnsi="Arial"/>
        </w:rPr>
      </w:pPr>
      <w:r>
        <w:rPr>
          <w:rFonts w:ascii="Arial" w:hAnsi="Arial"/>
          <w:b/>
          <w:bCs/>
        </w:rPr>
        <w:t xml:space="preserve">Amara: </w:t>
      </w:r>
      <w:r>
        <w:rPr>
          <w:rFonts w:ascii="Arial" w:hAnsi="Arial"/>
        </w:rPr>
        <w:t>Sexy. We're doing [course] now (=Tyler Yeah). It's so interesting, I love it so much (=Tyler: In second year?). Uh, yeah.</w:t>
      </w:r>
    </w:p>
    <w:p w14:paraId="1CB91C7C" w14:textId="77777777" w:rsidR="00D1362F" w:rsidRDefault="00D1362F" w:rsidP="00D1362F">
      <w:pPr>
        <w:spacing w:after="0"/>
        <w:rPr>
          <w:rFonts w:ascii="Arial" w:hAnsi="Arial"/>
        </w:rPr>
      </w:pPr>
    </w:p>
    <w:p w14:paraId="04868203" w14:textId="77777777" w:rsidR="00D1362F" w:rsidRDefault="00D1362F" w:rsidP="00D1362F">
      <w:pPr>
        <w:spacing w:after="0"/>
      </w:pPr>
      <w:r>
        <w:rPr>
          <w:rFonts w:ascii="Arial" w:hAnsi="Arial"/>
          <w:b/>
          <w:bCs/>
        </w:rPr>
        <w:t xml:space="preserve">Tyler: </w:t>
      </w:r>
      <w:r>
        <w:rPr>
          <w:rFonts w:ascii="Arial" w:hAnsi="Arial"/>
        </w:rPr>
        <w:t>Oh, okay. I tutored that last year.</w:t>
      </w:r>
    </w:p>
    <w:p w14:paraId="37367313" w14:textId="77777777" w:rsidR="00D1362F" w:rsidRDefault="00D1362F" w:rsidP="00D1362F">
      <w:pPr>
        <w:spacing w:after="0"/>
      </w:pPr>
    </w:p>
    <w:p w14:paraId="3EE96C68" w14:textId="77777777" w:rsidR="00D1362F" w:rsidRDefault="00D1362F" w:rsidP="00D1362F">
      <w:pPr>
        <w:spacing w:after="0"/>
      </w:pPr>
      <w:r>
        <w:rPr>
          <w:rFonts w:ascii="Arial" w:hAnsi="Arial"/>
          <w:b/>
        </w:rPr>
        <w:lastRenderedPageBreak/>
        <w:t xml:space="preserve">Amara: </w:t>
      </w:r>
      <w:r>
        <w:rPr>
          <w:rFonts w:ascii="Arial" w:hAnsi="Arial"/>
        </w:rPr>
        <w:t xml:space="preserve">Really? That's crazy (=Tyler: Yeah, mmhmm). Yeah, we </w:t>
      </w:r>
      <w:proofErr w:type="gramStart"/>
      <w:r>
        <w:rPr>
          <w:rFonts w:ascii="Arial" w:hAnsi="Arial"/>
        </w:rPr>
        <w:t>doing</w:t>
      </w:r>
      <w:proofErr w:type="gramEnd"/>
      <w:r>
        <w:rPr>
          <w:rFonts w:ascii="Arial" w:hAnsi="Arial"/>
        </w:rPr>
        <w:t xml:space="preserve"> like social identity theory, right now (=Tyler: Yes), which is, honestly, everything about it is so interesting (=Tyler: Yeah). It like totally like, because you can see how, it, like, like, you can see it in the world. Anyway, whatever (=Tyler: Yeah), that’s not the topic.</w:t>
      </w:r>
    </w:p>
    <w:p w14:paraId="1BF096B8" w14:textId="77777777" w:rsidR="00D1362F" w:rsidRDefault="00D1362F" w:rsidP="00D1362F">
      <w:pPr>
        <w:spacing w:after="0"/>
      </w:pPr>
    </w:p>
    <w:p w14:paraId="77D2C883" w14:textId="77777777" w:rsidR="00D1362F" w:rsidRDefault="00D1362F" w:rsidP="00D1362F">
      <w:pPr>
        <w:spacing w:after="0"/>
        <w:rPr>
          <w:rFonts w:ascii="Arial" w:hAnsi="Arial"/>
        </w:rPr>
      </w:pPr>
      <w:r>
        <w:rPr>
          <w:rFonts w:ascii="Arial" w:hAnsi="Arial"/>
          <w:b/>
        </w:rPr>
        <w:t xml:space="preserve">Tyler: </w:t>
      </w:r>
      <w:r>
        <w:rPr>
          <w:rFonts w:ascii="Arial" w:hAnsi="Arial"/>
        </w:rPr>
        <w:t>Yeah. But that's fine, [laugh] (=Amara: Yeah), yeah. No, it's great. It's really a field that I love. Yeah. And I think, yeah, take [course] next year (=Amara: Yeah), in third year.</w:t>
      </w:r>
    </w:p>
    <w:p w14:paraId="6C634837" w14:textId="77777777" w:rsidR="00D1362F" w:rsidRDefault="00D1362F" w:rsidP="00D1362F">
      <w:pPr>
        <w:spacing w:after="0"/>
        <w:rPr>
          <w:rFonts w:ascii="Arial" w:hAnsi="Arial"/>
        </w:rPr>
      </w:pPr>
    </w:p>
    <w:p w14:paraId="37D66549" w14:textId="77777777" w:rsidR="00D1362F" w:rsidRDefault="00D1362F" w:rsidP="00D1362F">
      <w:pPr>
        <w:spacing w:after="0"/>
        <w:rPr>
          <w:rFonts w:ascii="Arial" w:hAnsi="Arial"/>
        </w:rPr>
      </w:pPr>
      <w:r>
        <w:rPr>
          <w:rFonts w:ascii="Arial" w:hAnsi="Arial"/>
          <w:b/>
          <w:bCs/>
        </w:rPr>
        <w:t>Amara:</w:t>
      </w:r>
      <w:r>
        <w:rPr>
          <w:rFonts w:ascii="Arial" w:hAnsi="Arial"/>
        </w:rPr>
        <w:t xml:space="preserve"> [Course], for sure.</w:t>
      </w:r>
    </w:p>
    <w:p w14:paraId="36F86C60" w14:textId="77777777" w:rsidR="00D1362F" w:rsidRDefault="00D1362F" w:rsidP="00D1362F">
      <w:pPr>
        <w:spacing w:after="0"/>
        <w:rPr>
          <w:rFonts w:ascii="Arial" w:hAnsi="Arial"/>
        </w:rPr>
      </w:pPr>
    </w:p>
    <w:p w14:paraId="736263F5" w14:textId="77777777" w:rsidR="00D1362F" w:rsidRDefault="00D1362F" w:rsidP="00D1362F">
      <w:pPr>
        <w:spacing w:after="0"/>
      </w:pPr>
      <w:r>
        <w:rPr>
          <w:rFonts w:ascii="Arial" w:hAnsi="Arial"/>
          <w:b/>
          <w:bCs/>
        </w:rPr>
        <w:t xml:space="preserve">Tyler: </w:t>
      </w:r>
      <w:r>
        <w:rPr>
          <w:rFonts w:ascii="Arial" w:hAnsi="Arial"/>
        </w:rPr>
        <w:t>Mmhmm. Yeah. Cool. Uhm, it might be a weird question, but how do you feel about your queerness now after having participated in the focus group?</w:t>
      </w:r>
    </w:p>
    <w:p w14:paraId="20A199FA" w14:textId="77777777" w:rsidR="00D1362F" w:rsidRDefault="00D1362F" w:rsidP="00D1362F">
      <w:pPr>
        <w:spacing w:after="0"/>
      </w:pPr>
    </w:p>
    <w:p w14:paraId="729CDBEA" w14:textId="77777777" w:rsidR="00D1362F" w:rsidRDefault="00D1362F" w:rsidP="00D1362F">
      <w:pPr>
        <w:spacing w:after="0"/>
      </w:pPr>
      <w:r>
        <w:rPr>
          <w:rFonts w:ascii="Arial" w:hAnsi="Arial"/>
          <w:b/>
        </w:rPr>
        <w:t xml:space="preserve">Amara: </w:t>
      </w:r>
      <w:r>
        <w:rPr>
          <w:rFonts w:ascii="Arial" w:hAnsi="Arial"/>
        </w:rPr>
        <w:t xml:space="preserve">Uhm… I don't know. I think </w:t>
      </w:r>
      <w:proofErr w:type="gramStart"/>
      <w:r>
        <w:rPr>
          <w:rFonts w:ascii="Arial" w:hAnsi="Arial"/>
        </w:rPr>
        <w:t>better?</w:t>
      </w:r>
      <w:proofErr w:type="gramEnd"/>
      <w:r>
        <w:rPr>
          <w:rFonts w:ascii="Arial" w:hAnsi="Arial"/>
        </w:rPr>
        <w:t xml:space="preserve"> More comfortable? Although that could be like other life changes as well (=Tyler: </w:t>
      </w:r>
      <w:proofErr w:type="spellStart"/>
      <w:r>
        <w:rPr>
          <w:rFonts w:ascii="Arial" w:hAnsi="Arial"/>
        </w:rPr>
        <w:t>Mmm</w:t>
      </w:r>
      <w:proofErr w:type="spellEnd"/>
      <w:r>
        <w:rPr>
          <w:rFonts w:ascii="Arial" w:hAnsi="Arial"/>
        </w:rPr>
        <w:t xml:space="preserve">, yeah, you said). Like, for sure, it's been a wild month (=Tyler: Yeah) for me. But, you know, like, it was nice to just see that other people existed </w:t>
      </w:r>
      <w:proofErr w:type="spellStart"/>
      <w:r>
        <w:rPr>
          <w:rFonts w:ascii="Arial" w:hAnsi="Arial"/>
        </w:rPr>
        <w:t>‘cause</w:t>
      </w:r>
      <w:proofErr w:type="spellEnd"/>
      <w:r>
        <w:rPr>
          <w:rFonts w:ascii="Arial" w:hAnsi="Arial"/>
        </w:rPr>
        <w:t xml:space="preserve"> sometimes, especially with like, I guess gender diverse people in general, you don't see that a lot (=Tyler: </w:t>
      </w:r>
      <w:proofErr w:type="spellStart"/>
      <w:r>
        <w:rPr>
          <w:rFonts w:ascii="Arial" w:hAnsi="Arial"/>
        </w:rPr>
        <w:t>Mmm</w:t>
      </w:r>
      <w:proofErr w:type="spellEnd"/>
      <w:r>
        <w:rPr>
          <w:rFonts w:ascii="Arial" w:hAnsi="Arial"/>
        </w:rPr>
        <w:t>), because kind of the point is that you don't see it (=Tyler: Mmhmm, mmhmm). For a lot of people.</w:t>
      </w:r>
    </w:p>
    <w:p w14:paraId="06ADA6E2" w14:textId="77777777" w:rsidR="00D1362F" w:rsidRDefault="00D1362F" w:rsidP="00D1362F">
      <w:pPr>
        <w:spacing w:after="0"/>
      </w:pPr>
    </w:p>
    <w:p w14:paraId="4EE7DDC7" w14:textId="77777777" w:rsidR="00D1362F" w:rsidRDefault="00D1362F" w:rsidP="00D1362F">
      <w:pPr>
        <w:spacing w:after="0"/>
        <w:rPr>
          <w:rFonts w:ascii="Arial" w:hAnsi="Arial"/>
        </w:rPr>
      </w:pPr>
      <w:r>
        <w:rPr>
          <w:rFonts w:ascii="Arial" w:hAnsi="Arial"/>
          <w:b/>
        </w:rPr>
        <w:t xml:space="preserve">Tyler: </w:t>
      </w:r>
      <w:r>
        <w:rPr>
          <w:rFonts w:ascii="Arial" w:hAnsi="Arial"/>
        </w:rPr>
        <w:t>Yeah. Yeah. That kind of blending into like the, uh, cis-hetero patriarchy, is that–?</w:t>
      </w:r>
    </w:p>
    <w:p w14:paraId="3034058B" w14:textId="77777777" w:rsidR="00D1362F" w:rsidRDefault="00D1362F" w:rsidP="00D1362F">
      <w:pPr>
        <w:spacing w:after="0"/>
        <w:rPr>
          <w:rFonts w:ascii="Arial" w:hAnsi="Arial"/>
        </w:rPr>
      </w:pPr>
    </w:p>
    <w:p w14:paraId="56C56EB3"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Yeah like, what's it called, again? I want to say ghosting, but I know, that's wrong – stealthing! </w:t>
      </w:r>
    </w:p>
    <w:p w14:paraId="6F34B49F" w14:textId="77777777" w:rsidR="00D1362F" w:rsidRDefault="00D1362F" w:rsidP="00D1362F">
      <w:pPr>
        <w:spacing w:after="0"/>
        <w:rPr>
          <w:rFonts w:ascii="Arial" w:hAnsi="Arial"/>
        </w:rPr>
      </w:pPr>
    </w:p>
    <w:p w14:paraId="540231AB" w14:textId="77777777" w:rsidR="00D1362F" w:rsidRDefault="00D1362F" w:rsidP="00D1362F">
      <w:pPr>
        <w:spacing w:after="0"/>
      </w:pPr>
      <w:r>
        <w:rPr>
          <w:rFonts w:ascii="Arial" w:hAnsi="Arial"/>
          <w:b/>
          <w:bCs/>
        </w:rPr>
        <w:t xml:space="preserve">Tyler: </w:t>
      </w:r>
      <w:r>
        <w:rPr>
          <w:rFonts w:ascii="Arial" w:hAnsi="Arial"/>
        </w:rPr>
        <w:t>Oh, yes. Okay. Yeah. Yeah. Has that, uhm, I wonder, become a bigger, uh, issue for you during the pandemic, because obviously, we get to see fewer people in person also.</w:t>
      </w:r>
    </w:p>
    <w:p w14:paraId="73385B56" w14:textId="77777777" w:rsidR="00D1362F" w:rsidRDefault="00D1362F" w:rsidP="00D1362F">
      <w:pPr>
        <w:spacing w:after="0"/>
      </w:pPr>
    </w:p>
    <w:p w14:paraId="5414F9DD" w14:textId="77777777" w:rsidR="00D1362F" w:rsidRDefault="00D1362F" w:rsidP="00D1362F">
      <w:pPr>
        <w:spacing w:after="0"/>
      </w:pPr>
      <w:r>
        <w:rPr>
          <w:rFonts w:ascii="Arial" w:hAnsi="Arial"/>
          <w:b/>
        </w:rPr>
        <w:t xml:space="preserve">Amara: </w:t>
      </w:r>
      <w:r>
        <w:rPr>
          <w:rFonts w:ascii="Arial" w:hAnsi="Arial"/>
        </w:rPr>
        <w:t xml:space="preserve">Yeah, I mean, I guess that's just been an issue in general for the pandemic like, yeah. It’s </w:t>
      </w:r>
      <w:proofErr w:type="spellStart"/>
      <w:r>
        <w:rPr>
          <w:rFonts w:ascii="Arial" w:hAnsi="Arial"/>
        </w:rPr>
        <w:t>kinda</w:t>
      </w:r>
      <w:proofErr w:type="spellEnd"/>
      <w:r>
        <w:rPr>
          <w:rFonts w:ascii="Arial" w:hAnsi="Arial"/>
        </w:rPr>
        <w:t xml:space="preserve"> </w:t>
      </w:r>
      <w:proofErr w:type="gramStart"/>
      <w:r>
        <w:rPr>
          <w:rFonts w:ascii="Arial" w:hAnsi="Arial"/>
        </w:rPr>
        <w:t>fucked</w:t>
      </w:r>
      <w:proofErr w:type="gramEnd"/>
      <w:r>
        <w:rPr>
          <w:rFonts w:ascii="Arial" w:hAnsi="Arial"/>
        </w:rPr>
        <w:t xml:space="preserve"> shit up (=Tyler: Uh-huh). But I got to transition in relative peace and safety, so I'm not super complaining (=Tyler: Yeah). Like I started hormones two days before the lockdown, so (=Tyler: Oh, wow, okay.), [laugh], that was fun, [laugh]. </w:t>
      </w:r>
    </w:p>
    <w:p w14:paraId="43C2646F" w14:textId="77777777" w:rsidR="00D1362F" w:rsidRDefault="00D1362F" w:rsidP="00D1362F">
      <w:pPr>
        <w:spacing w:after="0"/>
      </w:pPr>
    </w:p>
    <w:p w14:paraId="1393C54D" w14:textId="77777777" w:rsidR="00D1362F" w:rsidRDefault="00D1362F" w:rsidP="00D1362F">
      <w:pPr>
        <w:spacing w:after="0"/>
      </w:pPr>
      <w:r>
        <w:rPr>
          <w:rFonts w:ascii="Arial" w:hAnsi="Arial"/>
          <w:b/>
        </w:rPr>
        <w:t xml:space="preserve">Tyler: </w:t>
      </w:r>
      <w:r>
        <w:rPr>
          <w:rFonts w:ascii="Arial" w:hAnsi="Arial"/>
        </w:rPr>
        <w:t xml:space="preserve">Yeah, yeah. Wow. Yeah. Sounds like (=Amara: </w:t>
      </w:r>
      <w:proofErr w:type="spellStart"/>
      <w:r>
        <w:rPr>
          <w:rFonts w:ascii="Arial" w:hAnsi="Arial"/>
        </w:rPr>
        <w:t>Mmm</w:t>
      </w:r>
      <w:proofErr w:type="spellEnd"/>
      <w:r>
        <w:rPr>
          <w:rFonts w:ascii="Arial" w:hAnsi="Arial"/>
        </w:rPr>
        <w:t xml:space="preserve">, yeah), yeah, you've had to experience a lot (=Amara: Perfect timing, hey?). Yeah, wow, isolation (=Amara: </w:t>
      </w:r>
      <w:proofErr w:type="spellStart"/>
      <w:r>
        <w:rPr>
          <w:rFonts w:ascii="Arial" w:hAnsi="Arial"/>
        </w:rPr>
        <w:t>Mmmm</w:t>
      </w:r>
      <w:proofErr w:type="spellEnd"/>
      <w:r>
        <w:rPr>
          <w:rFonts w:ascii="Arial" w:hAnsi="Arial"/>
        </w:rPr>
        <w:t>) while you’re making such a big move in your life, right?</w:t>
      </w:r>
    </w:p>
    <w:p w14:paraId="2704DFAF" w14:textId="77777777" w:rsidR="00D1362F" w:rsidRDefault="00D1362F" w:rsidP="00D1362F">
      <w:pPr>
        <w:spacing w:after="0"/>
      </w:pPr>
    </w:p>
    <w:p w14:paraId="010605B5" w14:textId="77777777" w:rsidR="00D1362F" w:rsidRDefault="00D1362F" w:rsidP="00D1362F">
      <w:pPr>
        <w:spacing w:after="0"/>
        <w:rPr>
          <w:rFonts w:ascii="Arial" w:hAnsi="Arial"/>
        </w:rPr>
      </w:pPr>
      <w:r>
        <w:rPr>
          <w:rFonts w:ascii="Arial" w:hAnsi="Arial"/>
          <w:b/>
        </w:rPr>
        <w:t xml:space="preserve">Amara: </w:t>
      </w:r>
      <w:r>
        <w:rPr>
          <w:rFonts w:ascii="Arial" w:hAnsi="Arial"/>
        </w:rPr>
        <w:t xml:space="preserve">It was nice though (=Tyler: Okay). Like I got to kind of miss out on a lot of the in-between stage, like, I don't fully pass, but it's like (=Tyler: Okay), like, you know, I got to go, I got to stay inside and not get misgendered everyday constantly (=Tyler: </w:t>
      </w:r>
      <w:proofErr w:type="spellStart"/>
      <w:r>
        <w:rPr>
          <w:rFonts w:ascii="Arial" w:hAnsi="Arial"/>
        </w:rPr>
        <w:t>Mmmm</w:t>
      </w:r>
      <w:proofErr w:type="spellEnd"/>
      <w:r>
        <w:rPr>
          <w:rFonts w:ascii="Arial" w:hAnsi="Arial"/>
        </w:rPr>
        <w:t xml:space="preserve">) and like have to go to school and then go to like, boys’ bathroom, like, ugh, and the [university] boys’ bathrooms are terrible (=Tyler: Yes). Do, does [university] have, like, does campus have gender neutral bathrooms? </w:t>
      </w:r>
    </w:p>
    <w:p w14:paraId="5F15AF05" w14:textId="77777777" w:rsidR="00D1362F" w:rsidRDefault="00D1362F" w:rsidP="00D1362F">
      <w:pPr>
        <w:spacing w:after="0"/>
        <w:rPr>
          <w:rFonts w:ascii="Arial" w:hAnsi="Arial"/>
        </w:rPr>
      </w:pPr>
    </w:p>
    <w:p w14:paraId="5DE82A7B"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 think it does. </w:t>
      </w:r>
    </w:p>
    <w:p w14:paraId="2EB2A9EB" w14:textId="77777777" w:rsidR="00D1362F" w:rsidRDefault="00D1362F" w:rsidP="00D1362F">
      <w:pPr>
        <w:spacing w:after="0"/>
        <w:rPr>
          <w:rFonts w:ascii="Arial" w:hAnsi="Arial"/>
        </w:rPr>
      </w:pPr>
    </w:p>
    <w:p w14:paraId="172D722B" w14:textId="77777777" w:rsidR="00D1362F" w:rsidRDefault="00D1362F" w:rsidP="00D1362F">
      <w:pPr>
        <w:spacing w:after="0"/>
        <w:rPr>
          <w:rFonts w:ascii="Arial" w:hAnsi="Arial"/>
        </w:rPr>
      </w:pPr>
      <w:r>
        <w:rPr>
          <w:rFonts w:ascii="Arial" w:hAnsi="Arial"/>
          <w:b/>
          <w:bCs/>
        </w:rPr>
        <w:t xml:space="preserve">Amara: </w:t>
      </w:r>
      <w:r>
        <w:rPr>
          <w:rFonts w:ascii="Arial" w:hAnsi="Arial"/>
        </w:rPr>
        <w:t>Okay.</w:t>
      </w:r>
    </w:p>
    <w:p w14:paraId="45818E46" w14:textId="77777777" w:rsidR="00D1362F" w:rsidRDefault="00D1362F" w:rsidP="00D1362F">
      <w:pPr>
        <w:spacing w:after="0"/>
        <w:rPr>
          <w:rFonts w:ascii="Arial" w:hAnsi="Arial"/>
        </w:rPr>
      </w:pPr>
    </w:p>
    <w:p w14:paraId="163BE52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 yeah, I think it does </w:t>
      </w:r>
    </w:p>
    <w:p w14:paraId="12D3CFB5" w14:textId="77777777" w:rsidR="00D1362F" w:rsidRDefault="00D1362F" w:rsidP="00D1362F">
      <w:pPr>
        <w:spacing w:after="0"/>
        <w:rPr>
          <w:rFonts w:ascii="Arial" w:hAnsi="Arial"/>
        </w:rPr>
      </w:pPr>
    </w:p>
    <w:p w14:paraId="62D41CDB" w14:textId="77777777" w:rsidR="00D1362F" w:rsidRDefault="00D1362F" w:rsidP="00D1362F">
      <w:pPr>
        <w:spacing w:after="0"/>
      </w:pPr>
      <w:r>
        <w:rPr>
          <w:rFonts w:ascii="Arial" w:hAnsi="Arial"/>
          <w:b/>
          <w:bCs/>
        </w:rPr>
        <w:t>Amara:</w:t>
      </w:r>
      <w:r>
        <w:rPr>
          <w:rFonts w:ascii="Arial" w:hAnsi="Arial"/>
        </w:rPr>
        <w:t xml:space="preserve"> Because I've never seen any (=Tyler: Really?), and I don't want to hear like, [vice chancellor], talk about how (=Tyler: Yeah), like, Trans Lives Matter and then not do anything</w:t>
      </w:r>
    </w:p>
    <w:p w14:paraId="7E63F00C" w14:textId="77777777" w:rsidR="00D1362F" w:rsidRDefault="00D1362F" w:rsidP="00D1362F">
      <w:pPr>
        <w:spacing w:after="0"/>
      </w:pPr>
    </w:p>
    <w:p w14:paraId="5AFCEB2D" w14:textId="77777777" w:rsidR="00D1362F" w:rsidRDefault="00D1362F" w:rsidP="00D1362F">
      <w:pPr>
        <w:spacing w:after="0"/>
      </w:pPr>
      <w:r>
        <w:rPr>
          <w:rFonts w:ascii="Arial" w:hAnsi="Arial"/>
          <w:b/>
        </w:rPr>
        <w:t xml:space="preserve">Tyler: </w:t>
      </w:r>
      <w:r>
        <w:rPr>
          <w:rFonts w:ascii="Arial" w:hAnsi="Arial"/>
        </w:rPr>
        <w:t>Yeah. Yeah. I mean, I haven't checked, obviously, in a long time since campus has been off limits for a while (=Amara: Yeah, for sure), but I think…</w:t>
      </w:r>
    </w:p>
    <w:p w14:paraId="33D71010" w14:textId="77777777" w:rsidR="00D1362F" w:rsidRDefault="00D1362F" w:rsidP="00D1362F">
      <w:pPr>
        <w:spacing w:after="0"/>
      </w:pPr>
    </w:p>
    <w:p w14:paraId="5C90132C" w14:textId="77777777" w:rsidR="00D1362F" w:rsidRDefault="00D1362F" w:rsidP="00D1362F">
      <w:pPr>
        <w:spacing w:after="0"/>
      </w:pPr>
      <w:r>
        <w:rPr>
          <w:rFonts w:ascii="Arial" w:hAnsi="Arial"/>
          <w:b/>
        </w:rPr>
        <w:t xml:space="preserve">Amara </w:t>
      </w:r>
    </w:p>
    <w:p w14:paraId="1E3C6544" w14:textId="77777777" w:rsidR="00D1362F" w:rsidRDefault="00D1362F" w:rsidP="00D1362F">
      <w:pPr>
        <w:spacing w:after="0"/>
        <w:rPr>
          <w:rFonts w:ascii="Arial" w:hAnsi="Arial"/>
        </w:rPr>
      </w:pPr>
      <w:r>
        <w:rPr>
          <w:rFonts w:ascii="Arial" w:hAnsi="Arial"/>
        </w:rPr>
        <w:t>I mean, I was only there for a month (=Tyler: Yeah) so I didn't have a chance to check all the bathrooms, but.</w:t>
      </w:r>
    </w:p>
    <w:p w14:paraId="0E0592DC" w14:textId="77777777" w:rsidR="00D1362F" w:rsidRDefault="00D1362F" w:rsidP="00D1362F">
      <w:pPr>
        <w:spacing w:after="0"/>
        <w:rPr>
          <w:rFonts w:ascii="Arial" w:hAnsi="Arial"/>
        </w:rPr>
      </w:pPr>
    </w:p>
    <w:p w14:paraId="06DFBB6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Right, yeah. I think in [building name] (=Amara: </w:t>
      </w:r>
      <w:proofErr w:type="spellStart"/>
      <w:r>
        <w:rPr>
          <w:rFonts w:ascii="Arial" w:hAnsi="Arial"/>
        </w:rPr>
        <w:t>Mmm</w:t>
      </w:r>
      <w:proofErr w:type="spellEnd"/>
      <w:r>
        <w:rPr>
          <w:rFonts w:ascii="Arial" w:hAnsi="Arial"/>
        </w:rPr>
        <w:t xml:space="preserve">), that building. </w:t>
      </w:r>
    </w:p>
    <w:p w14:paraId="5024D161" w14:textId="77777777" w:rsidR="00D1362F" w:rsidRDefault="00D1362F" w:rsidP="00D1362F">
      <w:pPr>
        <w:spacing w:after="0"/>
        <w:rPr>
          <w:rFonts w:ascii="Arial" w:hAnsi="Arial"/>
        </w:rPr>
      </w:pPr>
    </w:p>
    <w:p w14:paraId="2F815F37"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Right (=Tyler: Yeah). I had most of my stuff in, I don't know what it's called, but it has like, you go down the steps. And then to the right there’s a lecture theatre, and to the left there’s like bathrooms… [Pause for 5 seconds] Yeah, doesn't matter. Not important, [laugh sigh]. </w:t>
      </w:r>
    </w:p>
    <w:p w14:paraId="112E86D1" w14:textId="77777777" w:rsidR="00D1362F" w:rsidRDefault="00D1362F" w:rsidP="00D1362F">
      <w:pPr>
        <w:spacing w:after="0"/>
        <w:rPr>
          <w:rFonts w:ascii="Arial" w:hAnsi="Arial"/>
        </w:rPr>
      </w:pPr>
    </w:p>
    <w:p w14:paraId="40F6BE7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I can’t, I can’t, [laugh] </w:t>
      </w:r>
    </w:p>
    <w:p w14:paraId="54F6B4F3" w14:textId="77777777" w:rsidR="00D1362F" w:rsidRDefault="00D1362F" w:rsidP="00D1362F">
      <w:pPr>
        <w:spacing w:after="0"/>
        <w:rPr>
          <w:rFonts w:ascii="Arial" w:hAnsi="Arial"/>
        </w:rPr>
      </w:pPr>
    </w:p>
    <w:p w14:paraId="1788AB91" w14:textId="77777777" w:rsidR="00D1362F" w:rsidRDefault="00D1362F" w:rsidP="00D1362F">
      <w:pPr>
        <w:spacing w:after="0"/>
        <w:rPr>
          <w:rFonts w:ascii="Arial" w:hAnsi="Arial"/>
        </w:rPr>
      </w:pPr>
      <w:r>
        <w:rPr>
          <w:rFonts w:ascii="Arial" w:hAnsi="Arial"/>
          <w:b/>
          <w:bCs/>
        </w:rPr>
        <w:t xml:space="preserve">Amara: </w:t>
      </w:r>
      <w:r>
        <w:rPr>
          <w:rFonts w:ascii="Arial" w:hAnsi="Arial"/>
        </w:rPr>
        <w:t>Yeah. Anyway (=Tyler: Yeah), continue with your questions.</w:t>
      </w:r>
    </w:p>
    <w:p w14:paraId="712A929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[Laugh] I mean, I don't have that many– </w:t>
      </w:r>
    </w:p>
    <w:p w14:paraId="0947B967" w14:textId="77777777" w:rsidR="00D1362F" w:rsidRDefault="00D1362F" w:rsidP="00D1362F">
      <w:pPr>
        <w:spacing w:after="0"/>
        <w:rPr>
          <w:rFonts w:ascii="Arial" w:hAnsi="Arial"/>
        </w:rPr>
      </w:pPr>
    </w:p>
    <w:p w14:paraId="1FA05D97" w14:textId="77777777" w:rsidR="00D1362F" w:rsidRDefault="00D1362F" w:rsidP="00D1362F">
      <w:pPr>
        <w:spacing w:after="0"/>
      </w:pPr>
      <w:r w:rsidRPr="00D72C46">
        <w:rPr>
          <w:rFonts w:ascii="Arial" w:hAnsi="Arial"/>
          <w:b/>
          <w:bCs/>
        </w:rPr>
        <w:t>Amara:</w:t>
      </w:r>
      <w:r>
        <w:rPr>
          <w:rFonts w:ascii="Arial" w:hAnsi="Arial"/>
        </w:rPr>
        <w:t xml:space="preserve"> [Laugh sigh], I feel like I’m derailing your whole–</w:t>
      </w:r>
    </w:p>
    <w:p w14:paraId="66333408" w14:textId="77777777" w:rsidR="00D1362F" w:rsidRDefault="00D1362F" w:rsidP="00D1362F">
      <w:pPr>
        <w:spacing w:after="0"/>
      </w:pPr>
    </w:p>
    <w:p w14:paraId="5560105D" w14:textId="77777777" w:rsidR="00D1362F" w:rsidRDefault="00D1362F" w:rsidP="00D1362F">
      <w:pPr>
        <w:spacing w:after="0"/>
      </w:pPr>
      <w:r>
        <w:rPr>
          <w:rFonts w:ascii="Arial" w:hAnsi="Arial"/>
          <w:b/>
        </w:rPr>
        <w:t xml:space="preserve">Tyler: </w:t>
      </w:r>
      <w:r w:rsidRPr="00EE5845">
        <w:rPr>
          <w:rFonts w:ascii="Arial" w:hAnsi="Arial"/>
          <w:bCs/>
        </w:rPr>
        <w:t>No, not at all.</w:t>
      </w:r>
      <w:r>
        <w:rPr>
          <w:rFonts w:ascii="Arial" w:hAnsi="Arial"/>
          <w:bCs/>
        </w:rPr>
        <w:t xml:space="preserve"> Uhm, </w:t>
      </w:r>
      <w:r>
        <w:rPr>
          <w:rFonts w:ascii="Arial" w:hAnsi="Arial"/>
        </w:rPr>
        <w:t>I don't have that many left. Uhm, one that you can answer, honestly - not that you haven't been answering honestly, before (=Amara: Sure), uhm, is how do you feel about me as a moderator and interviewer?</w:t>
      </w:r>
    </w:p>
    <w:p w14:paraId="6160AA7B" w14:textId="77777777" w:rsidR="00D1362F" w:rsidRDefault="00D1362F" w:rsidP="00D1362F">
      <w:pPr>
        <w:spacing w:after="0"/>
      </w:pPr>
    </w:p>
    <w:p w14:paraId="547923B3" w14:textId="77777777" w:rsidR="00D1362F" w:rsidRDefault="00D1362F" w:rsidP="00D1362F">
      <w:pPr>
        <w:spacing w:after="0"/>
      </w:pPr>
      <w:r>
        <w:rPr>
          <w:rFonts w:ascii="Arial" w:hAnsi="Arial"/>
          <w:b/>
        </w:rPr>
        <w:t xml:space="preserve">Amara: </w:t>
      </w:r>
      <w:r>
        <w:rPr>
          <w:rFonts w:ascii="Arial" w:hAnsi="Arial"/>
        </w:rPr>
        <w:t xml:space="preserve">Uhm, I think you're </w:t>
      </w:r>
      <w:proofErr w:type="gramStart"/>
      <w:r>
        <w:rPr>
          <w:rFonts w:ascii="Arial" w:hAnsi="Arial"/>
        </w:rPr>
        <w:t>pretty great</w:t>
      </w:r>
      <w:proofErr w:type="gramEnd"/>
      <w:r>
        <w:rPr>
          <w:rFonts w:ascii="Arial" w:hAnsi="Arial"/>
        </w:rPr>
        <w:t xml:space="preserve">. You like have this kind of safe energy (=Tyler: Okay). Like, calming, which I'm sure is something you have developed as a moderator as well, like, because that's like, an essential skill. But like, yeah, I mean, you're </w:t>
      </w:r>
      <w:proofErr w:type="gramStart"/>
      <w:r>
        <w:rPr>
          <w:rFonts w:ascii="Arial" w:hAnsi="Arial"/>
        </w:rPr>
        <w:t>pretty great</w:t>
      </w:r>
      <w:proofErr w:type="gramEnd"/>
      <w:r>
        <w:rPr>
          <w:rFonts w:ascii="Arial" w:hAnsi="Arial"/>
        </w:rPr>
        <w:t xml:space="preserve">. Like (=Tyler: Cool), also, you know, if you were, like, straight and </w:t>
      </w:r>
      <w:proofErr w:type="gramStart"/>
      <w:r>
        <w:rPr>
          <w:rFonts w:ascii="Arial" w:hAnsi="Arial"/>
        </w:rPr>
        <w:t>shit</w:t>
      </w:r>
      <w:proofErr w:type="gramEnd"/>
      <w:r>
        <w:rPr>
          <w:rFonts w:ascii="Arial" w:hAnsi="Arial"/>
        </w:rPr>
        <w:t>, it would be different (=Tyler: Yeah?), like. Yeah (=Tyler: Yeah). Like, you know, you have that thing, like fieldwork, like, you have access to the community more, as opposed to like, you know, like, if you went into a township or, for example, like you wouldn't have that access.</w:t>
      </w:r>
    </w:p>
    <w:p w14:paraId="465B5CE6" w14:textId="77777777" w:rsidR="00D1362F" w:rsidRDefault="00D1362F" w:rsidP="00D1362F">
      <w:pPr>
        <w:spacing w:after="0"/>
      </w:pPr>
    </w:p>
    <w:p w14:paraId="3A07B959" w14:textId="77777777" w:rsidR="00D1362F" w:rsidRDefault="00D1362F" w:rsidP="00D1362F">
      <w:pPr>
        <w:spacing w:after="0"/>
        <w:rPr>
          <w:rFonts w:ascii="Arial" w:hAnsi="Arial"/>
        </w:rPr>
      </w:pPr>
      <w:r>
        <w:rPr>
          <w:rFonts w:ascii="Arial" w:hAnsi="Arial"/>
          <w:b/>
        </w:rPr>
        <w:t xml:space="preserve">Tyler: </w:t>
      </w:r>
      <w:r w:rsidRPr="00126675">
        <w:rPr>
          <w:rFonts w:ascii="Arial" w:hAnsi="Arial"/>
          <w:bCs/>
        </w:rPr>
        <w:t>Y</w:t>
      </w:r>
      <w:r>
        <w:rPr>
          <w:rFonts w:ascii="Arial" w:hAnsi="Arial"/>
        </w:rPr>
        <w:t xml:space="preserve">eah. Yeah. </w:t>
      </w:r>
      <w:proofErr w:type="gramStart"/>
      <w:r>
        <w:rPr>
          <w:rFonts w:ascii="Arial" w:hAnsi="Arial"/>
        </w:rPr>
        <w:t>So</w:t>
      </w:r>
      <w:proofErr w:type="gramEnd"/>
      <w:r>
        <w:rPr>
          <w:rFonts w:ascii="Arial" w:hAnsi="Arial"/>
        </w:rPr>
        <w:t xml:space="preserve"> I'm an insider (=Amara: Yeah, exactly) to, to like, the queer community. Yeah. So, it kind of helps. Yeah. </w:t>
      </w:r>
    </w:p>
    <w:p w14:paraId="555E6459" w14:textId="77777777" w:rsidR="00D1362F" w:rsidRDefault="00D1362F" w:rsidP="00D1362F">
      <w:pPr>
        <w:spacing w:after="0"/>
        <w:rPr>
          <w:rFonts w:ascii="Arial" w:hAnsi="Arial"/>
        </w:rPr>
      </w:pPr>
    </w:p>
    <w:p w14:paraId="213C7C15"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An in-group </w:t>
      </w:r>
      <w:proofErr w:type="gramStart"/>
      <w:r>
        <w:rPr>
          <w:rFonts w:ascii="Arial" w:hAnsi="Arial"/>
        </w:rPr>
        <w:t>observer, if</w:t>
      </w:r>
      <w:proofErr w:type="gramEnd"/>
      <w:r>
        <w:rPr>
          <w:rFonts w:ascii="Arial" w:hAnsi="Arial"/>
        </w:rPr>
        <w:t xml:space="preserve"> you will. </w:t>
      </w:r>
    </w:p>
    <w:p w14:paraId="2870EBA0" w14:textId="77777777" w:rsidR="00D1362F" w:rsidRDefault="00D1362F" w:rsidP="00D1362F">
      <w:pPr>
        <w:spacing w:after="0"/>
        <w:rPr>
          <w:rFonts w:ascii="Arial" w:hAnsi="Arial"/>
        </w:rPr>
      </w:pPr>
    </w:p>
    <w:p w14:paraId="0F0C233B" w14:textId="77777777" w:rsidR="00D1362F" w:rsidRPr="003277EB" w:rsidRDefault="00D1362F" w:rsidP="00D1362F">
      <w:pPr>
        <w:spacing w:after="0"/>
        <w:rPr>
          <w:rFonts w:ascii="Arial" w:hAnsi="Arial"/>
        </w:rPr>
      </w:pPr>
      <w:r>
        <w:rPr>
          <w:rFonts w:ascii="Arial" w:hAnsi="Arial"/>
          <w:b/>
          <w:bCs/>
        </w:rPr>
        <w:t xml:space="preserve">Tyler: </w:t>
      </w:r>
      <w:r>
        <w:rPr>
          <w:rFonts w:ascii="Arial" w:hAnsi="Arial"/>
        </w:rPr>
        <w:t>Yeah, yeah. Okay, cool. Is there anything, uh, you think I can do to improve the focus group?</w:t>
      </w:r>
    </w:p>
    <w:p w14:paraId="5FB05A8F" w14:textId="77777777" w:rsidR="00D1362F" w:rsidRDefault="00D1362F" w:rsidP="00D1362F">
      <w:pPr>
        <w:spacing w:after="0"/>
      </w:pPr>
    </w:p>
    <w:p w14:paraId="0B8F0EC6" w14:textId="77777777" w:rsidR="00D1362F" w:rsidRDefault="00D1362F" w:rsidP="00D1362F">
      <w:pPr>
        <w:spacing w:after="0"/>
      </w:pPr>
      <w:r>
        <w:rPr>
          <w:rFonts w:ascii="Arial" w:hAnsi="Arial"/>
          <w:b/>
        </w:rPr>
        <w:lastRenderedPageBreak/>
        <w:t xml:space="preserve">Amara: </w:t>
      </w:r>
      <w:r>
        <w:rPr>
          <w:rFonts w:ascii="Arial" w:hAnsi="Arial"/>
        </w:rPr>
        <w:t xml:space="preserve">Uhm… I think it went </w:t>
      </w:r>
      <w:proofErr w:type="gramStart"/>
      <w:r>
        <w:rPr>
          <w:rFonts w:ascii="Arial" w:hAnsi="Arial"/>
        </w:rPr>
        <w:t>pretty well</w:t>
      </w:r>
      <w:proofErr w:type="gramEnd"/>
      <w:r>
        <w:rPr>
          <w:rFonts w:ascii="Arial" w:hAnsi="Arial"/>
        </w:rPr>
        <w:t xml:space="preserve">. I think it could have been longer (=Tyler: </w:t>
      </w:r>
      <w:proofErr w:type="spellStart"/>
      <w:r>
        <w:rPr>
          <w:rFonts w:ascii="Arial" w:hAnsi="Arial"/>
        </w:rPr>
        <w:t>Mmmm</w:t>
      </w:r>
      <w:proofErr w:type="spellEnd"/>
      <w:r>
        <w:rPr>
          <w:rFonts w:ascii="Arial" w:hAnsi="Arial"/>
        </w:rPr>
        <w:t>), honestly. Like, I think it could have been longer and maybe add an extra, like, focus question (=Tyler: Oh, yeah?) for the length, you know (=Tyler: Okay). Yeah.</w:t>
      </w:r>
    </w:p>
    <w:p w14:paraId="0A3667D9" w14:textId="77777777" w:rsidR="00D1362F" w:rsidRPr="005037D3" w:rsidRDefault="00D1362F" w:rsidP="00D1362F">
      <w:pPr>
        <w:spacing w:after="0"/>
        <w:rPr>
          <w:b/>
          <w:bCs/>
        </w:rPr>
      </w:pPr>
    </w:p>
    <w:p w14:paraId="643A9FDC" w14:textId="77777777" w:rsidR="00D1362F" w:rsidRDefault="00D1362F" w:rsidP="00D1362F">
      <w:pPr>
        <w:spacing w:after="0"/>
        <w:rPr>
          <w:rFonts w:ascii="Arial" w:hAnsi="Arial"/>
        </w:rPr>
      </w:pPr>
      <w:r>
        <w:rPr>
          <w:rFonts w:ascii="Arial" w:hAnsi="Arial"/>
          <w:b/>
          <w:bCs/>
        </w:rPr>
        <w:t xml:space="preserve">Tyler: </w:t>
      </w:r>
      <w:r w:rsidRPr="0061748B">
        <w:rPr>
          <w:rFonts w:ascii="Arial" w:hAnsi="Arial"/>
        </w:rPr>
        <w:t>Y</w:t>
      </w:r>
      <w:r>
        <w:rPr>
          <w:rFonts w:ascii="Arial" w:hAnsi="Arial"/>
        </w:rPr>
        <w:t xml:space="preserve">eah. Yeah. Do you, do have any idea what kind of question? </w:t>
      </w:r>
    </w:p>
    <w:p w14:paraId="3813A552" w14:textId="77777777" w:rsidR="00D1362F" w:rsidRDefault="00D1362F" w:rsidP="00D1362F">
      <w:pPr>
        <w:spacing w:after="0"/>
        <w:rPr>
          <w:rFonts w:ascii="Arial" w:hAnsi="Arial"/>
        </w:rPr>
      </w:pPr>
    </w:p>
    <w:p w14:paraId="64BA11EE"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I, ugh, I mean, it's your research project, [laugh sigh]. </w:t>
      </w:r>
    </w:p>
    <w:p w14:paraId="514EBAD1" w14:textId="77777777" w:rsidR="00D1362F" w:rsidRDefault="00D1362F" w:rsidP="00D1362F">
      <w:pPr>
        <w:spacing w:after="0"/>
        <w:rPr>
          <w:rFonts w:ascii="Arial" w:hAnsi="Arial"/>
        </w:rPr>
      </w:pPr>
    </w:p>
    <w:p w14:paraId="5461B838" w14:textId="77777777" w:rsidR="00D1362F" w:rsidRDefault="00D1362F" w:rsidP="00D1362F">
      <w:pPr>
        <w:spacing w:after="0"/>
      </w:pPr>
      <w:r>
        <w:rPr>
          <w:rFonts w:ascii="Arial" w:hAnsi="Arial"/>
          <w:b/>
          <w:bCs/>
        </w:rPr>
        <w:t xml:space="preserve">Tyler: </w:t>
      </w:r>
      <w:r>
        <w:rPr>
          <w:rFonts w:ascii="Arial" w:hAnsi="Arial"/>
        </w:rPr>
        <w:t xml:space="preserve">Yeah. Yeah. [Laugh sigh]. Yeah. Okay. </w:t>
      </w:r>
    </w:p>
    <w:p w14:paraId="43E52372" w14:textId="77777777" w:rsidR="00D1362F" w:rsidRDefault="00D1362F" w:rsidP="00D1362F">
      <w:pPr>
        <w:spacing w:after="0"/>
      </w:pPr>
    </w:p>
    <w:p w14:paraId="488DA3DB" w14:textId="77777777" w:rsidR="00D1362F" w:rsidRDefault="00D1362F" w:rsidP="00D1362F">
      <w:pPr>
        <w:spacing w:after="0"/>
        <w:rPr>
          <w:rFonts w:ascii="Arial" w:hAnsi="Arial"/>
        </w:rPr>
      </w:pPr>
      <w:r>
        <w:rPr>
          <w:rFonts w:ascii="Arial" w:hAnsi="Arial"/>
          <w:b/>
          <w:bCs/>
        </w:rPr>
        <w:t>Amara:</w:t>
      </w:r>
      <w:r>
        <w:rPr>
          <w:rFonts w:ascii="Arial" w:hAnsi="Arial"/>
        </w:rPr>
        <w:t xml:space="preserve"> I guess, but maybe something about like, interactions with society (=Tyler: </w:t>
      </w:r>
      <w:proofErr w:type="spellStart"/>
      <w:r>
        <w:rPr>
          <w:rFonts w:ascii="Arial" w:hAnsi="Arial"/>
        </w:rPr>
        <w:t>Mmm</w:t>
      </w:r>
      <w:proofErr w:type="spellEnd"/>
      <w:r>
        <w:rPr>
          <w:rFonts w:ascii="Arial" w:hAnsi="Arial"/>
        </w:rPr>
        <w:t xml:space="preserve">). Like, I think that's always quite interesting because that's such a huge part of like, being any type of diverse, right? (=Tyler: </w:t>
      </w:r>
      <w:proofErr w:type="spellStart"/>
      <w:r>
        <w:rPr>
          <w:rFonts w:ascii="Arial" w:hAnsi="Arial"/>
        </w:rPr>
        <w:t>Mmmm</w:t>
      </w:r>
      <w:proofErr w:type="spellEnd"/>
      <w:r>
        <w:rPr>
          <w:rFonts w:ascii="Arial" w:hAnsi="Arial"/>
        </w:rPr>
        <w:t xml:space="preserve">). It’s like, because, yeah, as much as we can talk about what it's like, within the queer community (=Tyler: Mmhmm), what matters more, because it's just bigger, is how you interact with the non-queer community (=Tyler: Yes), like the rest of the world (=Tyler: Yeah). Like, you know, in-fighting doesn't matter as much as out-fighting, right? </w:t>
      </w:r>
    </w:p>
    <w:p w14:paraId="7CD3E16C" w14:textId="77777777" w:rsidR="00D1362F" w:rsidRDefault="00D1362F" w:rsidP="00D1362F">
      <w:pPr>
        <w:spacing w:after="0"/>
        <w:rPr>
          <w:rFonts w:ascii="Arial" w:hAnsi="Arial"/>
        </w:rPr>
      </w:pPr>
    </w:p>
    <w:p w14:paraId="677BD66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Okay. </w:t>
      </w:r>
    </w:p>
    <w:p w14:paraId="14DD3C76" w14:textId="77777777" w:rsidR="00D1362F" w:rsidRDefault="00D1362F" w:rsidP="00D1362F">
      <w:pPr>
        <w:spacing w:after="0"/>
        <w:rPr>
          <w:rFonts w:ascii="Arial" w:hAnsi="Arial"/>
        </w:rPr>
      </w:pPr>
    </w:p>
    <w:p w14:paraId="066524D5" w14:textId="77777777" w:rsidR="00D1362F" w:rsidRDefault="00D1362F" w:rsidP="00D1362F">
      <w:pPr>
        <w:spacing w:after="0"/>
        <w:rPr>
          <w:rFonts w:ascii="Arial" w:hAnsi="Arial"/>
        </w:rPr>
      </w:pPr>
      <w:r>
        <w:rPr>
          <w:rFonts w:ascii="Arial" w:hAnsi="Arial"/>
          <w:b/>
          <w:bCs/>
        </w:rPr>
        <w:t xml:space="preserve">Amara: </w:t>
      </w:r>
      <w:r>
        <w:rPr>
          <w:rFonts w:ascii="Arial" w:hAnsi="Arial"/>
        </w:rPr>
        <w:t>Like in-fighting doesn’t accomplish anything.</w:t>
      </w:r>
    </w:p>
    <w:p w14:paraId="7142A810" w14:textId="77777777" w:rsidR="00D1362F" w:rsidRDefault="00D1362F" w:rsidP="00D1362F">
      <w:pPr>
        <w:spacing w:after="0"/>
        <w:rPr>
          <w:rFonts w:ascii="Arial" w:hAnsi="Arial"/>
        </w:rPr>
      </w:pPr>
    </w:p>
    <w:p w14:paraId="25365FDB" w14:textId="77777777" w:rsidR="00D1362F" w:rsidRDefault="00D1362F" w:rsidP="00D1362F">
      <w:pPr>
        <w:spacing w:after="0"/>
      </w:pPr>
      <w:r>
        <w:rPr>
          <w:rFonts w:ascii="Arial" w:hAnsi="Arial"/>
          <w:b/>
          <w:bCs/>
        </w:rPr>
        <w:t xml:space="preserve">Tyler: </w:t>
      </w:r>
      <w:r>
        <w:rPr>
          <w:rFonts w:ascii="Arial" w:hAnsi="Arial"/>
        </w:rPr>
        <w:t xml:space="preserve">Yes. Yeah. Yeah. That's, that's true. And it's, it's interesting, because obviously, yeah, as the, the question is </w:t>
      </w:r>
      <w:proofErr w:type="gramStart"/>
      <w:r>
        <w:rPr>
          <w:rFonts w:ascii="Arial" w:hAnsi="Arial"/>
        </w:rPr>
        <w:t>really broad</w:t>
      </w:r>
      <w:proofErr w:type="gramEnd"/>
      <w:r>
        <w:rPr>
          <w:rFonts w:ascii="Arial" w:hAnsi="Arial"/>
        </w:rPr>
        <w:t xml:space="preserve"> and open, uhm, the point is to see what comes up, you know, what do (=Amara: Yeah, no, for sure), what do participants kind of create for the discussion (=Amara: Yeah). Yeah. So, it's interesting that a lot of in group conflict was like a big theme in your groups’ talk.</w:t>
      </w:r>
    </w:p>
    <w:p w14:paraId="320819B8" w14:textId="77777777" w:rsidR="00D1362F" w:rsidRDefault="00D1362F" w:rsidP="00D1362F">
      <w:pPr>
        <w:spacing w:after="0"/>
      </w:pPr>
    </w:p>
    <w:p w14:paraId="7BCF746B" w14:textId="77777777" w:rsidR="00D1362F" w:rsidRDefault="00D1362F" w:rsidP="00D1362F">
      <w:pPr>
        <w:spacing w:after="0"/>
        <w:rPr>
          <w:rFonts w:ascii="Arial" w:hAnsi="Arial"/>
        </w:rPr>
      </w:pPr>
      <w:r>
        <w:rPr>
          <w:rFonts w:ascii="Arial" w:hAnsi="Arial"/>
          <w:b/>
        </w:rPr>
        <w:t xml:space="preserve">Amara: </w:t>
      </w:r>
      <w:r>
        <w:rPr>
          <w:rFonts w:ascii="Arial" w:hAnsi="Arial"/>
        </w:rPr>
        <w:t xml:space="preserve">Yeah. Because there is in-group conflict (=Tyler: Yeah!). It's essentially like, this is a weird analogy. But, like, you know, how, like, when the Europeans colonized Africa, or like, colonized wherever, they kind of just made borders (=Tyler: </w:t>
      </w:r>
      <w:proofErr w:type="spellStart"/>
      <w:r>
        <w:rPr>
          <w:rFonts w:ascii="Arial" w:hAnsi="Arial"/>
        </w:rPr>
        <w:t>Mmm</w:t>
      </w:r>
      <w:proofErr w:type="spellEnd"/>
      <w:r>
        <w:rPr>
          <w:rFonts w:ascii="Arial" w:hAnsi="Arial"/>
        </w:rPr>
        <w:t xml:space="preserve">), where borders didn't exist, and like multiple different groups had to, were forced to co-exist. Like, that's kind of what the LGBT community is, right? (=Tyler: Mmhmm). Like trans people and gay people don't have similarities (=Tyler: </w:t>
      </w:r>
      <w:proofErr w:type="spellStart"/>
      <w:r>
        <w:rPr>
          <w:rFonts w:ascii="Arial" w:hAnsi="Arial"/>
        </w:rPr>
        <w:t>Mmm</w:t>
      </w:r>
      <w:proofErr w:type="spellEnd"/>
      <w:r>
        <w:rPr>
          <w:rFonts w:ascii="Arial" w:hAnsi="Arial"/>
        </w:rPr>
        <w:t xml:space="preserve">). Our similarity is that we are div, like gender, like we are, diverse in expression, right? Like, we don't conform to, I guess, gender standards, </w:t>
      </w:r>
      <w:proofErr w:type="gramStart"/>
      <w:r>
        <w:rPr>
          <w:rFonts w:ascii="Arial" w:hAnsi="Arial"/>
        </w:rPr>
        <w:t>and also</w:t>
      </w:r>
      <w:proofErr w:type="gramEnd"/>
      <w:r>
        <w:rPr>
          <w:rFonts w:ascii="Arial" w:hAnsi="Arial"/>
        </w:rPr>
        <w:t xml:space="preserve"> attraction standards (=Tyler: </w:t>
      </w:r>
      <w:proofErr w:type="spellStart"/>
      <w:r>
        <w:rPr>
          <w:rFonts w:ascii="Arial" w:hAnsi="Arial"/>
        </w:rPr>
        <w:t>Mmmm</w:t>
      </w:r>
      <w:proofErr w:type="spellEnd"/>
      <w:r>
        <w:rPr>
          <w:rFonts w:ascii="Arial" w:hAnsi="Arial"/>
        </w:rPr>
        <w:t xml:space="preserve">). Like that's the sameness, but (=Tyler: </w:t>
      </w:r>
      <w:proofErr w:type="spellStart"/>
      <w:r>
        <w:rPr>
          <w:rFonts w:ascii="Arial" w:hAnsi="Arial"/>
        </w:rPr>
        <w:t>Mmmm</w:t>
      </w:r>
      <w:proofErr w:type="spellEnd"/>
      <w:r>
        <w:rPr>
          <w:rFonts w:ascii="Arial" w:hAnsi="Arial"/>
        </w:rPr>
        <w:t xml:space="preserve">) it's fundamentally different experiences. And there's a lot of </w:t>
      </w:r>
      <w:proofErr w:type="gramStart"/>
      <w:r>
        <w:rPr>
          <w:rFonts w:ascii="Arial" w:hAnsi="Arial"/>
        </w:rPr>
        <w:t>clash</w:t>
      </w:r>
      <w:proofErr w:type="gramEnd"/>
      <w:r>
        <w:rPr>
          <w:rFonts w:ascii="Arial" w:hAnsi="Arial"/>
        </w:rPr>
        <w:t xml:space="preserve">, like (=Tyler: Mmhmm), you know, with the whole like, LGB Alliance, right (=Tyler: Mmhmm, mmhmm). Like it's, and we need to be one group (=Tyler: Yeah) because otherwise we're too small (=Tyler: Yeah). Like we need to be a coalition. But there's obviously in-fighting within that coalition because each group, as much as we have collective aims, we also have individual aims (=Tyler: </w:t>
      </w:r>
      <w:proofErr w:type="spellStart"/>
      <w:r>
        <w:rPr>
          <w:rFonts w:ascii="Arial" w:hAnsi="Arial"/>
        </w:rPr>
        <w:t>Mmm</w:t>
      </w:r>
      <w:proofErr w:type="spellEnd"/>
      <w:r>
        <w:rPr>
          <w:rFonts w:ascii="Arial" w:hAnsi="Arial"/>
        </w:rPr>
        <w:t xml:space="preserve">) and sometimes those aims clash. </w:t>
      </w:r>
    </w:p>
    <w:p w14:paraId="60B21F23" w14:textId="77777777" w:rsidR="00D1362F" w:rsidRDefault="00D1362F" w:rsidP="00D1362F">
      <w:pPr>
        <w:spacing w:after="0"/>
        <w:rPr>
          <w:rFonts w:ascii="Arial" w:hAnsi="Arial"/>
        </w:rPr>
      </w:pPr>
    </w:p>
    <w:p w14:paraId="2C615BB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Mmhmm, mmhmm, yeah. And even within one group– </w:t>
      </w:r>
    </w:p>
    <w:p w14:paraId="2E07E800" w14:textId="77777777" w:rsidR="00D1362F" w:rsidRDefault="00D1362F" w:rsidP="00D1362F">
      <w:pPr>
        <w:spacing w:after="0"/>
        <w:rPr>
          <w:rFonts w:ascii="Arial" w:hAnsi="Arial"/>
        </w:rPr>
      </w:pPr>
    </w:p>
    <w:p w14:paraId="005C1927" w14:textId="77777777" w:rsidR="00D1362F" w:rsidRDefault="00D1362F" w:rsidP="00D1362F">
      <w:pPr>
        <w:spacing w:after="0"/>
        <w:rPr>
          <w:rFonts w:ascii="Arial" w:hAnsi="Arial"/>
        </w:rPr>
      </w:pPr>
      <w:r>
        <w:rPr>
          <w:rFonts w:ascii="Arial" w:hAnsi="Arial"/>
          <w:b/>
          <w:bCs/>
        </w:rPr>
        <w:t xml:space="preserve">Amara: </w:t>
      </w:r>
      <w:r>
        <w:rPr>
          <w:rFonts w:ascii="Arial" w:hAnsi="Arial"/>
        </w:rPr>
        <w:t>Yeah, and even within one group.</w:t>
      </w:r>
    </w:p>
    <w:p w14:paraId="683D95C7" w14:textId="77777777" w:rsidR="00D1362F" w:rsidRDefault="00D1362F" w:rsidP="00D1362F">
      <w:pPr>
        <w:spacing w:after="0"/>
        <w:rPr>
          <w:rFonts w:ascii="Arial" w:hAnsi="Arial"/>
        </w:rPr>
      </w:pPr>
    </w:p>
    <w:p w14:paraId="1DA7DE5F" w14:textId="77777777" w:rsidR="00D1362F" w:rsidRDefault="00D1362F" w:rsidP="00D1362F">
      <w:pPr>
        <w:spacing w:after="0"/>
        <w:rPr>
          <w:rFonts w:ascii="Arial" w:hAnsi="Arial"/>
        </w:rPr>
      </w:pPr>
      <w:r>
        <w:rPr>
          <w:rFonts w:ascii="Arial" w:hAnsi="Arial"/>
          <w:b/>
          <w:bCs/>
        </w:rPr>
        <w:lastRenderedPageBreak/>
        <w:t xml:space="preserve">Tyler: </w:t>
      </w:r>
      <w:r>
        <w:rPr>
          <w:rFonts w:ascii="Arial" w:hAnsi="Arial"/>
        </w:rPr>
        <w:t xml:space="preserve"> –like trans (=Amara: Yeah), you know, there's binary trans and non-binary trans (=Amara: Yeah). And even within that, there's (=Amara: Yeah), there’s still more</w:t>
      </w:r>
    </w:p>
    <w:p w14:paraId="4C0A93AA" w14:textId="77777777" w:rsidR="00D1362F" w:rsidRDefault="00D1362F" w:rsidP="00D1362F">
      <w:pPr>
        <w:spacing w:after="0"/>
        <w:rPr>
          <w:rFonts w:ascii="Arial" w:hAnsi="Arial"/>
        </w:rPr>
      </w:pPr>
    </w:p>
    <w:p w14:paraId="4CCFC097" w14:textId="77777777" w:rsidR="00D1362F" w:rsidRDefault="00D1362F" w:rsidP="00D1362F">
      <w:pPr>
        <w:spacing w:after="0"/>
        <w:rPr>
          <w:rFonts w:ascii="Arial" w:hAnsi="Arial"/>
        </w:rPr>
      </w:pPr>
      <w:r>
        <w:rPr>
          <w:rFonts w:ascii="Arial" w:hAnsi="Arial"/>
          <w:b/>
          <w:bCs/>
        </w:rPr>
        <w:t>Amara:</w:t>
      </w:r>
      <w:r>
        <w:rPr>
          <w:rFonts w:ascii="Arial" w:hAnsi="Arial"/>
        </w:rPr>
        <w:t xml:space="preserve"> And then there's like, pan people and then like </w:t>
      </w:r>
      <w:proofErr w:type="spellStart"/>
      <w:r>
        <w:rPr>
          <w:rFonts w:ascii="Arial" w:hAnsi="Arial"/>
        </w:rPr>
        <w:t>asexuals</w:t>
      </w:r>
      <w:proofErr w:type="spellEnd"/>
      <w:r>
        <w:rPr>
          <w:rFonts w:ascii="Arial" w:hAnsi="Arial"/>
        </w:rPr>
        <w:t xml:space="preserve">, which is like, opposite, though I think they gel quite well (=Tyler: Oh yeah?). Yeah, that was just a weird example that popped into my head (=Tyler: Uh-huh) But I feel like, you know, “I don't want to fuck”, “I want to </w:t>
      </w:r>
      <w:proofErr w:type="gramStart"/>
      <w:r>
        <w:rPr>
          <w:rFonts w:ascii="Arial" w:hAnsi="Arial"/>
        </w:rPr>
        <w:t>fuck</w:t>
      </w:r>
      <w:proofErr w:type="gramEnd"/>
      <w:r>
        <w:rPr>
          <w:rFonts w:ascii="Arial" w:hAnsi="Arial"/>
        </w:rPr>
        <w:t xml:space="preserve"> everyone”, okay, sick (=Tyler: [Laugh]), I guess we'll just be friends, [laugh].</w:t>
      </w:r>
    </w:p>
    <w:p w14:paraId="591C46E8" w14:textId="77777777" w:rsidR="00D1362F" w:rsidRDefault="00D1362F" w:rsidP="00D1362F">
      <w:pPr>
        <w:spacing w:after="0"/>
        <w:rPr>
          <w:rFonts w:ascii="Arial" w:hAnsi="Arial"/>
        </w:rPr>
      </w:pPr>
    </w:p>
    <w:p w14:paraId="2CD91B42" w14:textId="77777777" w:rsidR="00D1362F" w:rsidRDefault="00D1362F" w:rsidP="00D1362F">
      <w:pPr>
        <w:spacing w:after="0"/>
        <w:rPr>
          <w:rFonts w:ascii="Arial" w:hAnsi="Arial"/>
        </w:rPr>
      </w:pPr>
      <w:r>
        <w:rPr>
          <w:rFonts w:ascii="Arial" w:hAnsi="Arial"/>
          <w:b/>
          <w:bCs/>
        </w:rPr>
        <w:t xml:space="preserve">Tyler: </w:t>
      </w:r>
      <w:r w:rsidRPr="002C27AB">
        <w:rPr>
          <w:rFonts w:ascii="Arial" w:hAnsi="Arial"/>
        </w:rPr>
        <w:t>Y</w:t>
      </w:r>
      <w:r>
        <w:rPr>
          <w:rFonts w:ascii="Arial" w:hAnsi="Arial"/>
        </w:rPr>
        <w:t xml:space="preserve">eah. Yeah. Cool. I think those are all the questions that I have (=Amara: Cool). Is there anything else that you would like to share about your experiences of sameness and difference? </w:t>
      </w:r>
    </w:p>
    <w:p w14:paraId="1FF778D0" w14:textId="77777777" w:rsidR="00D1362F" w:rsidRDefault="00D1362F" w:rsidP="00D1362F">
      <w:pPr>
        <w:spacing w:after="0"/>
        <w:rPr>
          <w:rFonts w:ascii="Arial" w:hAnsi="Arial"/>
        </w:rPr>
      </w:pPr>
    </w:p>
    <w:p w14:paraId="73E28220" w14:textId="77777777" w:rsidR="00D1362F" w:rsidRDefault="00D1362F" w:rsidP="00D1362F">
      <w:pPr>
        <w:spacing w:after="0"/>
        <w:rPr>
          <w:rFonts w:ascii="Arial" w:hAnsi="Arial"/>
          <w:b/>
          <w:bCs/>
        </w:rPr>
      </w:pPr>
      <w:r>
        <w:rPr>
          <w:rFonts w:ascii="Arial" w:hAnsi="Arial"/>
          <w:b/>
          <w:bCs/>
        </w:rPr>
        <w:t xml:space="preserve">Amara: </w:t>
      </w:r>
      <w:r w:rsidRPr="00013154">
        <w:rPr>
          <w:rFonts w:ascii="Arial" w:hAnsi="Arial"/>
        </w:rPr>
        <w:t>Not really.</w:t>
      </w:r>
      <w:r>
        <w:rPr>
          <w:rFonts w:ascii="Arial" w:hAnsi="Arial"/>
          <w:b/>
          <w:bCs/>
        </w:rPr>
        <w:t xml:space="preserve"> </w:t>
      </w:r>
    </w:p>
    <w:p w14:paraId="53A6F92A" w14:textId="77777777" w:rsidR="00D1362F" w:rsidRDefault="00D1362F" w:rsidP="00D1362F">
      <w:pPr>
        <w:spacing w:after="0"/>
        <w:rPr>
          <w:rFonts w:ascii="Arial" w:hAnsi="Arial"/>
          <w:b/>
          <w:bCs/>
        </w:rPr>
      </w:pPr>
    </w:p>
    <w:p w14:paraId="47B19DB1" w14:textId="77777777" w:rsidR="00D1362F" w:rsidRDefault="00D1362F" w:rsidP="00D1362F">
      <w:pPr>
        <w:spacing w:after="0"/>
        <w:rPr>
          <w:rFonts w:ascii="Arial" w:hAnsi="Arial"/>
        </w:rPr>
      </w:pPr>
      <w:r w:rsidRPr="00013154">
        <w:rPr>
          <w:rFonts w:ascii="Arial" w:hAnsi="Arial"/>
          <w:b/>
          <w:bCs/>
        </w:rPr>
        <w:t>Tyler</w:t>
      </w:r>
      <w:r>
        <w:rPr>
          <w:rFonts w:ascii="Arial" w:hAnsi="Arial"/>
        </w:rPr>
        <w:t>: No?</w:t>
      </w:r>
    </w:p>
    <w:p w14:paraId="03FB7C8D" w14:textId="77777777" w:rsidR="00D1362F" w:rsidRDefault="00D1362F" w:rsidP="00D1362F">
      <w:pPr>
        <w:spacing w:after="0"/>
        <w:rPr>
          <w:rFonts w:ascii="Arial" w:hAnsi="Arial"/>
        </w:rPr>
      </w:pPr>
    </w:p>
    <w:p w14:paraId="61E5DA41"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No. </w:t>
      </w:r>
    </w:p>
    <w:p w14:paraId="49F2CFD2" w14:textId="77777777" w:rsidR="00D1362F" w:rsidRDefault="00D1362F" w:rsidP="00D1362F">
      <w:pPr>
        <w:spacing w:after="0"/>
        <w:rPr>
          <w:rFonts w:ascii="Arial" w:hAnsi="Arial"/>
        </w:rPr>
      </w:pPr>
    </w:p>
    <w:p w14:paraId="031B8DD3" w14:textId="77777777" w:rsidR="00D1362F" w:rsidRDefault="00D1362F" w:rsidP="00D1362F">
      <w:pPr>
        <w:spacing w:after="0"/>
      </w:pPr>
      <w:r>
        <w:rPr>
          <w:rFonts w:ascii="Arial" w:hAnsi="Arial"/>
          <w:b/>
          <w:bCs/>
        </w:rPr>
        <w:t xml:space="preserve">Tyler: </w:t>
      </w:r>
      <w:r>
        <w:rPr>
          <w:rFonts w:ascii="Arial" w:hAnsi="Arial"/>
        </w:rPr>
        <w:t>Cool. Nothing, uhm, that you'd like to change about your input to add to, or anything?</w:t>
      </w:r>
    </w:p>
    <w:p w14:paraId="531C85A8" w14:textId="77777777" w:rsidR="00D1362F" w:rsidRDefault="00D1362F" w:rsidP="00D1362F">
      <w:pPr>
        <w:spacing w:after="0"/>
      </w:pPr>
    </w:p>
    <w:p w14:paraId="08406C1B" w14:textId="77777777" w:rsidR="00D1362F" w:rsidRDefault="00D1362F" w:rsidP="00D1362F">
      <w:pPr>
        <w:spacing w:after="0"/>
        <w:rPr>
          <w:rFonts w:ascii="Arial" w:hAnsi="Arial"/>
        </w:rPr>
      </w:pPr>
      <w:r>
        <w:rPr>
          <w:rFonts w:ascii="Arial" w:hAnsi="Arial"/>
          <w:b/>
        </w:rPr>
        <w:t xml:space="preserve">Amara: </w:t>
      </w:r>
      <w:r>
        <w:rPr>
          <w:rFonts w:ascii="Arial" w:hAnsi="Arial"/>
        </w:rPr>
        <w:t xml:space="preserve">To be honest. I have like very few memories (=Tyler: Yeah) of the, the initial (=Tyler: Yeah) conversation. </w:t>
      </w:r>
    </w:p>
    <w:p w14:paraId="2A800BC5" w14:textId="77777777" w:rsidR="00D1362F" w:rsidRDefault="00D1362F" w:rsidP="00D1362F">
      <w:pPr>
        <w:spacing w:after="0"/>
        <w:rPr>
          <w:rFonts w:ascii="Arial" w:hAnsi="Arial"/>
        </w:rPr>
      </w:pPr>
    </w:p>
    <w:p w14:paraId="0D5054B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that's fine (=Amara: Yeah). Uhm, that's cool. </w:t>
      </w:r>
      <w:proofErr w:type="gramStart"/>
      <w:r>
        <w:rPr>
          <w:rFonts w:ascii="Arial" w:hAnsi="Arial"/>
        </w:rPr>
        <w:t>So</w:t>
      </w:r>
      <w:proofErr w:type="gramEnd"/>
      <w:r>
        <w:rPr>
          <w:rFonts w:ascii="Arial" w:hAnsi="Arial"/>
        </w:rPr>
        <w:t xml:space="preserve"> I will be in touch when I have transcribed the focus group and this interview (=Amara: Cool), so you can check the transcripts (=Amara: Yeah, that would be great). Yes. Yeah. And then also </w:t>
      </w:r>
      <w:proofErr w:type="gramStart"/>
      <w:r>
        <w:rPr>
          <w:rFonts w:ascii="Arial" w:hAnsi="Arial"/>
        </w:rPr>
        <w:t>later on</w:t>
      </w:r>
      <w:proofErr w:type="gramEnd"/>
      <w:r>
        <w:rPr>
          <w:rFonts w:ascii="Arial" w:hAnsi="Arial"/>
        </w:rPr>
        <w:t xml:space="preserve"> when the research report is ready (=Amara: Yeah) towards the end of the year </w:t>
      </w:r>
    </w:p>
    <w:p w14:paraId="5DCFBE22" w14:textId="77777777" w:rsidR="00D1362F" w:rsidRDefault="00D1362F" w:rsidP="00D1362F">
      <w:pPr>
        <w:spacing w:after="0"/>
        <w:rPr>
          <w:rFonts w:ascii="Arial" w:hAnsi="Arial"/>
        </w:rPr>
      </w:pPr>
    </w:p>
    <w:p w14:paraId="05BE18A3" w14:textId="77777777" w:rsidR="00D1362F" w:rsidRDefault="00D1362F" w:rsidP="00D1362F">
      <w:pPr>
        <w:spacing w:after="0"/>
        <w:rPr>
          <w:rFonts w:ascii="Arial" w:hAnsi="Arial"/>
        </w:rPr>
      </w:pPr>
      <w:r>
        <w:rPr>
          <w:rFonts w:ascii="Arial" w:hAnsi="Arial"/>
          <w:b/>
          <w:bCs/>
        </w:rPr>
        <w:t xml:space="preserve">Amara: </w:t>
      </w:r>
      <w:r w:rsidRPr="00C57339">
        <w:rPr>
          <w:rFonts w:ascii="Arial" w:hAnsi="Arial"/>
        </w:rPr>
        <w:t>Yeah, will</w:t>
      </w:r>
      <w:r>
        <w:rPr>
          <w:rFonts w:ascii="Arial" w:hAnsi="Arial"/>
        </w:rPr>
        <w:t xml:space="preserve"> you send me a link or something? </w:t>
      </w:r>
    </w:p>
    <w:p w14:paraId="68C3E979" w14:textId="77777777" w:rsidR="00D1362F" w:rsidRDefault="00D1362F" w:rsidP="00D1362F">
      <w:pPr>
        <w:spacing w:after="0"/>
        <w:rPr>
          <w:rFonts w:ascii="Arial" w:hAnsi="Arial"/>
        </w:rPr>
      </w:pPr>
    </w:p>
    <w:p w14:paraId="3EE0B301" w14:textId="77777777" w:rsidR="00D1362F" w:rsidRDefault="00D1362F" w:rsidP="00D1362F">
      <w:pPr>
        <w:spacing w:after="0"/>
        <w:rPr>
          <w:rFonts w:ascii="Arial" w:hAnsi="Arial"/>
        </w:rPr>
      </w:pPr>
      <w:r>
        <w:rPr>
          <w:rFonts w:ascii="Arial" w:hAnsi="Arial"/>
          <w:b/>
          <w:bCs/>
        </w:rPr>
        <w:t xml:space="preserve">Tyler: </w:t>
      </w:r>
      <w:r>
        <w:rPr>
          <w:rFonts w:ascii="Arial" w:hAnsi="Arial"/>
        </w:rPr>
        <w:t>Yeah</w:t>
      </w:r>
    </w:p>
    <w:p w14:paraId="4D40045B" w14:textId="77777777" w:rsidR="00D1362F" w:rsidRDefault="00D1362F" w:rsidP="00D1362F">
      <w:pPr>
        <w:spacing w:after="0"/>
        <w:rPr>
          <w:rFonts w:ascii="Arial" w:hAnsi="Arial"/>
        </w:rPr>
      </w:pPr>
    </w:p>
    <w:p w14:paraId="2BF3EC7A"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I'm sure like, that's something you'll send to all the participants (=Tyler: Yes. Definitely). Yeah. Cool. </w:t>
      </w:r>
    </w:p>
    <w:p w14:paraId="47C3E0DB" w14:textId="77777777" w:rsidR="00D1362F" w:rsidRDefault="00D1362F" w:rsidP="00D1362F">
      <w:pPr>
        <w:spacing w:after="0"/>
        <w:rPr>
          <w:rFonts w:ascii="Arial" w:hAnsi="Arial"/>
        </w:rPr>
      </w:pPr>
    </w:p>
    <w:p w14:paraId="409617E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If you're keen to– </w:t>
      </w:r>
    </w:p>
    <w:p w14:paraId="59202421" w14:textId="77777777" w:rsidR="00D1362F" w:rsidRDefault="00D1362F" w:rsidP="00D1362F">
      <w:pPr>
        <w:spacing w:after="0"/>
        <w:rPr>
          <w:rFonts w:ascii="Arial" w:hAnsi="Arial"/>
        </w:rPr>
      </w:pPr>
    </w:p>
    <w:p w14:paraId="4116E1B3" w14:textId="77777777" w:rsidR="00D1362F" w:rsidRDefault="00D1362F" w:rsidP="00D1362F">
      <w:pPr>
        <w:spacing w:after="0"/>
        <w:rPr>
          <w:rFonts w:ascii="Arial" w:hAnsi="Arial"/>
        </w:rPr>
      </w:pPr>
      <w:r>
        <w:rPr>
          <w:rFonts w:ascii="Arial" w:hAnsi="Arial"/>
          <w:b/>
          <w:bCs/>
        </w:rPr>
        <w:t xml:space="preserve">Amara: </w:t>
      </w:r>
      <w:r>
        <w:rPr>
          <w:rFonts w:ascii="Arial" w:hAnsi="Arial"/>
        </w:rPr>
        <w:t xml:space="preserve">I am very keen to (=Tyler: Okay). Social Science Research that like involves me? (=Tyler: Yeah) Oh my god. </w:t>
      </w:r>
    </w:p>
    <w:p w14:paraId="25DD7675" w14:textId="77777777" w:rsidR="00D1362F" w:rsidRDefault="00D1362F" w:rsidP="00D1362F">
      <w:pPr>
        <w:spacing w:after="0"/>
        <w:rPr>
          <w:rFonts w:ascii="Arial" w:hAnsi="Arial"/>
        </w:rPr>
      </w:pPr>
    </w:p>
    <w:p w14:paraId="3C162598" w14:textId="77777777" w:rsidR="00D1362F" w:rsidRPr="00D567DD" w:rsidRDefault="00D1362F" w:rsidP="00D1362F">
      <w:pPr>
        <w:spacing w:after="0"/>
        <w:rPr>
          <w:rFonts w:ascii="Arial" w:hAnsi="Arial"/>
        </w:rPr>
      </w:pPr>
      <w:r w:rsidRPr="0037334F">
        <w:rPr>
          <w:rFonts w:ascii="Arial" w:hAnsi="Arial"/>
          <w:b/>
          <w:bCs/>
        </w:rPr>
        <w:t>Tyler:</w:t>
      </w:r>
      <w:r>
        <w:rPr>
          <w:rFonts w:ascii="Arial" w:hAnsi="Arial"/>
        </w:rPr>
        <w:t xml:space="preserve"> [Laugh], yeah. Yeah, okay. Cool. So then–</w:t>
      </w:r>
    </w:p>
    <w:p w14:paraId="1FE5EB39" w14:textId="1328C82B" w:rsidR="009C2CC2" w:rsidRDefault="009C2CC2"/>
    <w:p w14:paraId="26DF8D60" w14:textId="77777777" w:rsidR="00D1362F" w:rsidRDefault="00D1362F" w:rsidP="00D1362F">
      <w:pPr>
        <w:spacing w:after="0"/>
        <w:rPr>
          <w:lang w:eastAsia="zh-CN"/>
        </w:rPr>
      </w:pPr>
    </w:p>
    <w:p w14:paraId="693F7590" w14:textId="77777777" w:rsidR="00D1362F" w:rsidRDefault="00D1362F" w:rsidP="00D1362F">
      <w:r>
        <w:rPr>
          <w:rFonts w:ascii="Arial" w:hAnsi="Arial"/>
          <w:sz w:val="48"/>
        </w:rPr>
        <w:lastRenderedPageBreak/>
        <w:t>Casey</w:t>
      </w:r>
    </w:p>
    <w:p w14:paraId="428DFF69" w14:textId="77777777" w:rsidR="00D1362F" w:rsidRDefault="00D1362F" w:rsidP="00D1362F">
      <w:pPr>
        <w:spacing w:after="0"/>
      </w:pPr>
      <w:r>
        <w:rPr>
          <w:rFonts w:ascii="Arial" w:hAnsi="Arial"/>
          <w:b/>
        </w:rPr>
        <w:t xml:space="preserve">Tyler: </w:t>
      </w:r>
      <w:r>
        <w:rPr>
          <w:rFonts w:ascii="Arial" w:hAnsi="Arial"/>
        </w:rPr>
        <w:t>I'll record it... Yeah. Okay. Uhm, cool. So, I guess we can start with the main question, which is: how did you feel about the focus group?</w:t>
      </w:r>
    </w:p>
    <w:p w14:paraId="5C8C40C6" w14:textId="77777777" w:rsidR="00D1362F" w:rsidRDefault="00D1362F" w:rsidP="00D1362F">
      <w:pPr>
        <w:spacing w:after="0"/>
      </w:pPr>
    </w:p>
    <w:p w14:paraId="0B9DDFC6" w14:textId="77777777" w:rsidR="00D1362F" w:rsidRDefault="00D1362F" w:rsidP="00D1362F">
      <w:pPr>
        <w:spacing w:after="0"/>
        <w:rPr>
          <w:rFonts w:ascii="Arial" w:hAnsi="Arial"/>
        </w:rPr>
      </w:pPr>
      <w:r>
        <w:rPr>
          <w:rFonts w:ascii="Arial" w:hAnsi="Arial"/>
          <w:b/>
        </w:rPr>
        <w:t xml:space="preserve">Casey: </w:t>
      </w:r>
      <w:r>
        <w:rPr>
          <w:rFonts w:ascii="Arial" w:hAnsi="Arial"/>
        </w:rPr>
        <w:t xml:space="preserve">I really, really enjoyed it (=Tyler: Yeah). Like even afterward, I was speaking with some of the people. And it was just like, finally, it's not just the people that I live around. We were very different. Yoh, it was, it was so nice. It was so nice (=Tyler: Yeah?)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you, when you're walking on campus, or whatever you don't, you can’t, like pick people out who are similar to you in ways (=Tyler: </w:t>
      </w:r>
      <w:proofErr w:type="spellStart"/>
      <w:r>
        <w:rPr>
          <w:rFonts w:ascii="Arial" w:hAnsi="Arial"/>
        </w:rPr>
        <w:t>Mmm</w:t>
      </w:r>
      <w:proofErr w:type="spellEnd"/>
      <w:r>
        <w:rPr>
          <w:rFonts w:ascii="Arial" w:hAnsi="Arial"/>
        </w:rPr>
        <w:t xml:space="preserve">) so being in, in a group where everyone is able to go “Yeah, same, I, I can relate to that”, that was very, very nice. </w:t>
      </w:r>
    </w:p>
    <w:p w14:paraId="429E5B5D" w14:textId="77777777" w:rsidR="00D1362F" w:rsidRDefault="00D1362F" w:rsidP="00D1362F">
      <w:pPr>
        <w:spacing w:after="0"/>
        <w:rPr>
          <w:rFonts w:ascii="Arial" w:hAnsi="Arial"/>
        </w:rPr>
      </w:pPr>
    </w:p>
    <w:p w14:paraId="5023CD9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Mmhmm, mmhmm. Great. So then, do you feel that there was a lot of agreement in the group? </w:t>
      </w:r>
    </w:p>
    <w:p w14:paraId="0893B6D0" w14:textId="77777777" w:rsidR="00D1362F" w:rsidRDefault="00D1362F" w:rsidP="00D1362F">
      <w:pPr>
        <w:spacing w:after="0"/>
        <w:rPr>
          <w:rFonts w:ascii="Arial" w:hAnsi="Arial"/>
        </w:rPr>
      </w:pPr>
    </w:p>
    <w:p w14:paraId="25D8F493" w14:textId="77777777" w:rsidR="00D1362F" w:rsidRDefault="00D1362F" w:rsidP="00D1362F">
      <w:pPr>
        <w:spacing w:after="0"/>
        <w:rPr>
          <w:rFonts w:ascii="Arial" w:hAnsi="Arial"/>
        </w:rPr>
      </w:pPr>
      <w:r>
        <w:rPr>
          <w:rFonts w:ascii="Arial" w:hAnsi="Arial"/>
          <w:b/>
          <w:bCs/>
        </w:rPr>
        <w:t xml:space="preserve">Casey: </w:t>
      </w:r>
      <w:r>
        <w:rPr>
          <w:rFonts w:ascii="Arial" w:hAnsi="Arial"/>
        </w:rPr>
        <w:t xml:space="preserve">I think there was (=Tyler: Uh-huh). I don't think there was a lot of disagreement (=Tyler: Okay). I mean, we all had opinions about certain things. Like, I, I feel some of us were very much like, we want, we want to shed labels entirely. And then other people, I think, felt more like, it, it's best to be able to describe what you're feeling (=Tyler: Mmhmm). But besides that, I can't think of anything that we specifically disagreed on or fought about. It was just… very much understanding from different experiences. </w:t>
      </w:r>
    </w:p>
    <w:p w14:paraId="0F2B68EC" w14:textId="77777777" w:rsidR="00D1362F" w:rsidRDefault="00D1362F" w:rsidP="00D1362F">
      <w:pPr>
        <w:spacing w:after="0"/>
        <w:rPr>
          <w:rFonts w:ascii="Arial" w:hAnsi="Arial"/>
        </w:rPr>
      </w:pPr>
    </w:p>
    <w:p w14:paraId="0F64DE15" w14:textId="77777777" w:rsidR="00D1362F" w:rsidRDefault="00D1362F" w:rsidP="00D1362F">
      <w:pPr>
        <w:spacing w:after="0"/>
        <w:rPr>
          <w:rFonts w:ascii="Arial" w:hAnsi="Arial"/>
        </w:rPr>
      </w:pPr>
      <w:r>
        <w:rPr>
          <w:rFonts w:ascii="Arial" w:hAnsi="Arial"/>
          <w:b/>
          <w:bCs/>
        </w:rPr>
        <w:t xml:space="preserve">Tyler: </w:t>
      </w:r>
      <w:r>
        <w:rPr>
          <w:rFonts w:ascii="Arial" w:hAnsi="Arial"/>
        </w:rPr>
        <w:t>Yeah, yeah….</w:t>
      </w:r>
    </w:p>
    <w:p w14:paraId="2BA895E2" w14:textId="77777777" w:rsidR="00D1362F" w:rsidRDefault="00D1362F" w:rsidP="00D1362F">
      <w:pPr>
        <w:spacing w:after="0"/>
        <w:rPr>
          <w:rFonts w:ascii="Arial" w:hAnsi="Arial"/>
        </w:rPr>
      </w:pPr>
    </w:p>
    <w:p w14:paraId="7D8AD929" w14:textId="77777777" w:rsidR="00D1362F" w:rsidRDefault="00D1362F" w:rsidP="00D1362F">
      <w:pPr>
        <w:spacing w:after="0"/>
      </w:pPr>
      <w:r>
        <w:rPr>
          <w:rFonts w:ascii="Arial" w:hAnsi="Arial"/>
          <w:b/>
          <w:bCs/>
        </w:rPr>
        <w:t xml:space="preserve">Casey: </w:t>
      </w:r>
      <w:r>
        <w:rPr>
          <w:rFonts w:ascii="Arial" w:hAnsi="Arial"/>
        </w:rPr>
        <w:t>Yeah. I can't think of a specific instance… (=Tyler: of?) of where we disagreed with something.</w:t>
      </w:r>
    </w:p>
    <w:p w14:paraId="52BA06D5" w14:textId="77777777" w:rsidR="00D1362F" w:rsidRDefault="00D1362F" w:rsidP="00D1362F">
      <w:pPr>
        <w:spacing w:after="0"/>
      </w:pPr>
    </w:p>
    <w:p w14:paraId="45A50CD8" w14:textId="77777777" w:rsidR="00D1362F" w:rsidRDefault="00D1362F" w:rsidP="00D1362F">
      <w:pPr>
        <w:spacing w:after="0"/>
      </w:pPr>
      <w:r>
        <w:rPr>
          <w:rFonts w:ascii="Arial" w:hAnsi="Arial"/>
          <w:b/>
        </w:rPr>
        <w:t xml:space="preserve">Tyler:  </w:t>
      </w:r>
      <w:r>
        <w:rPr>
          <w:rFonts w:ascii="Arial" w:hAnsi="Arial"/>
          <w:bCs/>
        </w:rPr>
        <w:t>O</w:t>
      </w:r>
      <w:r>
        <w:rPr>
          <w:rFonts w:ascii="Arial" w:hAnsi="Arial"/>
        </w:rPr>
        <w:t>kay (=Casey: in that way). Interesting (=Casey: That was quite nice). Yeah. So, um, did you feel the same as anyone in significant ways? Most people?</w:t>
      </w:r>
    </w:p>
    <w:p w14:paraId="67EA90C9" w14:textId="77777777" w:rsidR="00D1362F" w:rsidRDefault="00D1362F" w:rsidP="00D1362F">
      <w:pPr>
        <w:spacing w:after="0"/>
      </w:pPr>
    </w:p>
    <w:p w14:paraId="2CC15273" w14:textId="77777777" w:rsidR="00D1362F" w:rsidRDefault="00D1362F" w:rsidP="00D1362F">
      <w:pPr>
        <w:spacing w:after="0"/>
      </w:pPr>
      <w:r>
        <w:rPr>
          <w:rFonts w:ascii="Arial" w:hAnsi="Arial"/>
          <w:b/>
        </w:rPr>
        <w:t xml:space="preserve">Casey: </w:t>
      </w:r>
      <w:r>
        <w:rPr>
          <w:rFonts w:ascii="Arial" w:hAnsi="Arial"/>
        </w:rPr>
        <w:t xml:space="preserve">I think, since most of the people who were there also had a different gender identity (=Tyler: </w:t>
      </w:r>
      <w:proofErr w:type="spellStart"/>
      <w:r>
        <w:rPr>
          <w:rFonts w:ascii="Arial" w:hAnsi="Arial"/>
        </w:rPr>
        <w:t>Mmm</w:t>
      </w:r>
      <w:proofErr w:type="spellEnd"/>
      <w:r>
        <w:rPr>
          <w:rFonts w:ascii="Arial" w:hAnsi="Arial"/>
        </w:rPr>
        <w:t>) ...  Ja, I think there was only one person who, who was cis (=Tyler: Mmhmm). That was quite nice. That was, that was very nice for me.</w:t>
      </w:r>
    </w:p>
    <w:p w14:paraId="0F84E10B" w14:textId="77777777" w:rsidR="00D1362F" w:rsidRDefault="00D1362F" w:rsidP="00D1362F">
      <w:pPr>
        <w:spacing w:after="0"/>
      </w:pPr>
    </w:p>
    <w:p w14:paraId="77BA1F9C"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It was quite a diverse collection of queer people. (=Casey: Yeah.) Yeah. </w:t>
      </w:r>
    </w:p>
    <w:p w14:paraId="3A5BA1DA" w14:textId="77777777" w:rsidR="00D1362F" w:rsidRDefault="00D1362F" w:rsidP="00D1362F">
      <w:pPr>
        <w:spacing w:after="0"/>
        <w:rPr>
          <w:rFonts w:ascii="Arial" w:hAnsi="Arial"/>
        </w:rPr>
      </w:pPr>
    </w:p>
    <w:p w14:paraId="685CFD89" w14:textId="77777777" w:rsidR="00D1362F" w:rsidRDefault="00D1362F" w:rsidP="00D1362F">
      <w:pPr>
        <w:spacing w:after="0"/>
        <w:rPr>
          <w:rFonts w:ascii="Arial" w:hAnsi="Arial"/>
        </w:rPr>
      </w:pPr>
      <w:r>
        <w:rPr>
          <w:rFonts w:ascii="Arial" w:hAnsi="Arial"/>
          <w:b/>
          <w:bCs/>
        </w:rPr>
        <w:t xml:space="preserve">Casey: </w:t>
      </w:r>
      <w:r>
        <w:rPr>
          <w:rFonts w:ascii="Arial" w:hAnsi="Arial"/>
        </w:rPr>
        <w:t xml:space="preserve">And they were all such stunning people, [laugh]. </w:t>
      </w:r>
    </w:p>
    <w:p w14:paraId="52776CB3" w14:textId="77777777" w:rsidR="00D1362F" w:rsidRDefault="00D1362F" w:rsidP="00D1362F">
      <w:pPr>
        <w:spacing w:after="0"/>
        <w:rPr>
          <w:rFonts w:ascii="Arial" w:hAnsi="Arial"/>
        </w:rPr>
      </w:pPr>
    </w:p>
    <w:p w14:paraId="4A91F980" w14:textId="77777777" w:rsidR="00D1362F" w:rsidRPr="00DF7CC3" w:rsidRDefault="00D1362F" w:rsidP="00D1362F">
      <w:pPr>
        <w:spacing w:after="0"/>
        <w:rPr>
          <w:rFonts w:ascii="Arial" w:hAnsi="Arial"/>
        </w:rPr>
      </w:pPr>
      <w:r w:rsidRPr="00C31681">
        <w:rPr>
          <w:rFonts w:ascii="Arial" w:hAnsi="Arial"/>
          <w:b/>
          <w:bCs/>
        </w:rPr>
        <w:t>Tyler</w:t>
      </w:r>
      <w:r>
        <w:rPr>
          <w:rFonts w:ascii="Arial" w:hAnsi="Arial"/>
        </w:rPr>
        <w:t xml:space="preserve">: </w:t>
      </w:r>
      <w:proofErr w:type="spellStart"/>
      <w:r>
        <w:rPr>
          <w:rFonts w:ascii="Arial" w:hAnsi="Arial"/>
        </w:rPr>
        <w:t>Mmm</w:t>
      </w:r>
      <w:proofErr w:type="spellEnd"/>
      <w:r>
        <w:rPr>
          <w:rFonts w:ascii="Arial" w:hAnsi="Arial"/>
        </w:rPr>
        <w:t xml:space="preserve">, yeah. I agree, [laugh]. Um, so… I know that, uh, something that came up in, in the focus group that you said was that you often feel like, </w:t>
      </w:r>
      <w:proofErr w:type="gramStart"/>
      <w:r>
        <w:rPr>
          <w:rFonts w:ascii="Arial" w:hAnsi="Arial"/>
        </w:rPr>
        <w:t>you're</w:t>
      </w:r>
      <w:proofErr w:type="gramEnd"/>
      <w:r>
        <w:rPr>
          <w:rFonts w:ascii="Arial" w:hAnsi="Arial"/>
        </w:rPr>
        <w:t xml:space="preserve"> kind of the odd one out, and that, you know, uhm people don't really get you because of your ace orientation? So–</w:t>
      </w:r>
    </w:p>
    <w:p w14:paraId="5D1D819C" w14:textId="77777777" w:rsidR="00D1362F" w:rsidRDefault="00D1362F" w:rsidP="00D1362F">
      <w:pPr>
        <w:spacing w:after="0"/>
      </w:pPr>
    </w:p>
    <w:p w14:paraId="50021CE8" w14:textId="77777777" w:rsidR="00D1362F" w:rsidRDefault="00D1362F" w:rsidP="00D1362F">
      <w:pPr>
        <w:spacing w:after="0"/>
      </w:pPr>
      <w:r>
        <w:rPr>
          <w:rFonts w:ascii="Arial" w:hAnsi="Arial"/>
          <w:b/>
        </w:rPr>
        <w:t xml:space="preserve">Casey: </w:t>
      </w:r>
      <w:proofErr w:type="spellStart"/>
      <w:r>
        <w:rPr>
          <w:rFonts w:ascii="Arial" w:hAnsi="Arial"/>
        </w:rPr>
        <w:t>Mmm</w:t>
      </w:r>
      <w:proofErr w:type="spellEnd"/>
      <w:r>
        <w:rPr>
          <w:rFonts w:ascii="Arial" w:hAnsi="Arial"/>
        </w:rPr>
        <w:t xml:space="preserve">, I still, I still feel that is the main point (=Tyler: </w:t>
      </w:r>
      <w:proofErr w:type="spellStart"/>
      <w:r>
        <w:rPr>
          <w:rFonts w:ascii="Arial" w:hAnsi="Arial"/>
        </w:rPr>
        <w:t>Mmm</w:t>
      </w:r>
      <w:proofErr w:type="spellEnd"/>
      <w:r>
        <w:rPr>
          <w:rFonts w:ascii="Arial" w:hAnsi="Arial"/>
        </w:rPr>
        <w:t xml:space="preserve">) where I haven't found someone who I can relate to that point (=Tyler: Mmhmm). But I'm not, I'm not like upset about it, or anything, like I've accepted that there's just some things I'll never be able to feel or be able to relate with people, even </w:t>
      </w:r>
      <w:r>
        <w:rPr>
          <w:rFonts w:ascii="Arial" w:hAnsi="Arial"/>
        </w:rPr>
        <w:lastRenderedPageBreak/>
        <w:t xml:space="preserve">with people in the queer community (=Tyler: Mmhmm). </w:t>
      </w:r>
      <w:proofErr w:type="gramStart"/>
      <w:r>
        <w:rPr>
          <w:rFonts w:ascii="Arial" w:hAnsi="Arial"/>
        </w:rPr>
        <w:t>And,</w:t>
      </w:r>
      <w:proofErr w:type="gramEnd"/>
      <w:r>
        <w:rPr>
          <w:rFonts w:ascii="Arial" w:hAnsi="Arial"/>
        </w:rPr>
        <w:t xml:space="preserve"> that's just kind of my unique thing (=Tyler: Mmhmm). So maybe one day I'll meet another ace person, and I can go “Ja, it's relatable.” (=Tyler: Yeah.) But for now, nah, I haven't found anyone.</w:t>
      </w:r>
    </w:p>
    <w:p w14:paraId="7C1BC4F2" w14:textId="77777777" w:rsidR="00D1362F" w:rsidRDefault="00D1362F" w:rsidP="00D1362F">
      <w:pPr>
        <w:spacing w:after="0"/>
      </w:pPr>
    </w:p>
    <w:p w14:paraId="505F81DB" w14:textId="77777777" w:rsidR="00D1362F" w:rsidRDefault="00D1362F" w:rsidP="00D1362F">
      <w:pPr>
        <w:spacing w:after="0"/>
      </w:pPr>
      <w:r>
        <w:rPr>
          <w:rFonts w:ascii="Arial" w:hAnsi="Arial"/>
          <w:b/>
        </w:rPr>
        <w:t xml:space="preserve">Tyler: </w:t>
      </w:r>
      <w:r>
        <w:rPr>
          <w:rFonts w:ascii="Arial" w:hAnsi="Arial"/>
        </w:rPr>
        <w:t>Okay. Okay. So, did you feel different from the rest of the focus group members because of that?</w:t>
      </w:r>
    </w:p>
    <w:p w14:paraId="7B0597D4" w14:textId="77777777" w:rsidR="00D1362F" w:rsidRDefault="00D1362F" w:rsidP="00D1362F">
      <w:pPr>
        <w:spacing w:after="0"/>
      </w:pPr>
    </w:p>
    <w:p w14:paraId="209EA816" w14:textId="77777777" w:rsidR="00D1362F" w:rsidRDefault="00D1362F" w:rsidP="00D1362F">
      <w:pPr>
        <w:spacing w:after="0"/>
      </w:pPr>
      <w:r>
        <w:rPr>
          <w:rFonts w:ascii="Arial" w:hAnsi="Arial"/>
          <w:b/>
        </w:rPr>
        <w:t xml:space="preserve">Casey: </w:t>
      </w:r>
      <w:r>
        <w:rPr>
          <w:rFonts w:ascii="Arial" w:hAnsi="Arial"/>
        </w:rPr>
        <w:t xml:space="preserve">No, not really, </w:t>
      </w:r>
      <w:proofErr w:type="spellStart"/>
      <w:r>
        <w:rPr>
          <w:rFonts w:ascii="Arial" w:hAnsi="Arial"/>
        </w:rPr>
        <w:t>‘cause</w:t>
      </w:r>
      <w:proofErr w:type="spellEnd"/>
      <w:r>
        <w:rPr>
          <w:rFonts w:ascii="Arial" w:hAnsi="Arial"/>
        </w:rPr>
        <w:t xml:space="preserve"> I still value relationships, very importantly (=Tyler: Mmhmm). But I just place the value on different things, different aspects, different love languages. So, (=Tyler: Yeah) at the end of the day, we all value a relationship as a big thing (=Tyler: </w:t>
      </w:r>
      <w:proofErr w:type="spellStart"/>
      <w:r>
        <w:rPr>
          <w:rFonts w:ascii="Arial" w:hAnsi="Arial"/>
        </w:rPr>
        <w:t>Mmm</w:t>
      </w:r>
      <w:proofErr w:type="spellEnd"/>
      <w:r>
        <w:rPr>
          <w:rFonts w:ascii="Arial" w:hAnsi="Arial"/>
        </w:rPr>
        <w:t xml:space="preserve">). It's just the core values that make up a relationship, that foundation is different for everyone. </w:t>
      </w:r>
    </w:p>
    <w:p w14:paraId="01A32871" w14:textId="77777777" w:rsidR="00D1362F" w:rsidRDefault="00D1362F" w:rsidP="00D1362F">
      <w:pPr>
        <w:spacing w:after="0"/>
      </w:pPr>
    </w:p>
    <w:p w14:paraId="6B531F5C" w14:textId="77777777" w:rsidR="00D1362F" w:rsidRDefault="00D1362F" w:rsidP="00D1362F">
      <w:pPr>
        <w:spacing w:after="0"/>
      </w:pPr>
      <w:r>
        <w:rPr>
          <w:rFonts w:ascii="Arial" w:hAnsi="Arial"/>
          <w:b/>
        </w:rPr>
        <w:t xml:space="preserve">Tyler: </w:t>
      </w:r>
      <w:r>
        <w:rPr>
          <w:rFonts w:ascii="Arial" w:hAnsi="Arial"/>
        </w:rPr>
        <w:t xml:space="preserve">Right, yes, yes, you did mention that in, in the focus group that, you kind of prioritize your core values, and, and getting to know the person holistically (=Casey: </w:t>
      </w:r>
      <w:proofErr w:type="spellStart"/>
      <w:r>
        <w:rPr>
          <w:rFonts w:ascii="Arial" w:hAnsi="Arial"/>
        </w:rPr>
        <w:t>Mmm</w:t>
      </w:r>
      <w:proofErr w:type="spellEnd"/>
      <w:r>
        <w:rPr>
          <w:rFonts w:ascii="Arial" w:hAnsi="Arial"/>
        </w:rPr>
        <w:t>) as opposed to, you know, just, uhm, using identity terms, to (=Casey: Yeah), in that way.</w:t>
      </w:r>
    </w:p>
    <w:p w14:paraId="6EE701FC" w14:textId="77777777" w:rsidR="00D1362F" w:rsidRDefault="00D1362F" w:rsidP="00D1362F">
      <w:pPr>
        <w:spacing w:after="0"/>
      </w:pPr>
    </w:p>
    <w:p w14:paraId="2F4405C7" w14:textId="77777777" w:rsidR="00D1362F" w:rsidRDefault="00D1362F" w:rsidP="00D1362F">
      <w:pPr>
        <w:spacing w:after="0"/>
      </w:pPr>
      <w:r>
        <w:rPr>
          <w:rFonts w:ascii="Arial" w:hAnsi="Arial"/>
          <w:b/>
        </w:rPr>
        <w:t xml:space="preserve">Casey: </w:t>
      </w:r>
      <w:proofErr w:type="gramStart"/>
      <w:r>
        <w:rPr>
          <w:rFonts w:ascii="Arial" w:hAnsi="Arial"/>
        </w:rPr>
        <w:t>So</w:t>
      </w:r>
      <w:proofErr w:type="gramEnd"/>
      <w:r>
        <w:rPr>
          <w:rFonts w:ascii="Arial" w:hAnsi="Arial"/>
        </w:rPr>
        <w:t xml:space="preserve"> I never think that I'll be the person who just goes out, you know, casual dating or hookups, I guess (=Tyler: Mmhmm). I, I’d rather like, know the person and because I want to know that our values are on the same level. </w:t>
      </w:r>
      <w:proofErr w:type="spellStart"/>
      <w:r>
        <w:rPr>
          <w:rFonts w:ascii="Arial" w:hAnsi="Arial"/>
        </w:rPr>
        <w:t>‘Cause</w:t>
      </w:r>
      <w:proofErr w:type="spellEnd"/>
      <w:r>
        <w:rPr>
          <w:rFonts w:ascii="Arial" w:hAnsi="Arial"/>
        </w:rPr>
        <w:t xml:space="preserve"> for me at this point, there's, like, I have had a lot of experiences of a lot of people. I'm kind of at the point where, you know, I'm looking for something that's solid and healthy for me, instead of just going out and looking for new experiences.</w:t>
      </w:r>
    </w:p>
    <w:p w14:paraId="5F9E660D" w14:textId="77777777" w:rsidR="00D1362F" w:rsidRDefault="00D1362F" w:rsidP="00D1362F">
      <w:pPr>
        <w:spacing w:after="0"/>
      </w:pPr>
    </w:p>
    <w:p w14:paraId="5ABDFADB" w14:textId="77777777" w:rsidR="00D1362F" w:rsidRDefault="00D1362F" w:rsidP="00D1362F">
      <w:pPr>
        <w:spacing w:after="0"/>
      </w:pPr>
      <w:r>
        <w:rPr>
          <w:rFonts w:ascii="Arial" w:hAnsi="Arial"/>
          <w:b/>
        </w:rPr>
        <w:t xml:space="preserve">Tyler: </w:t>
      </w:r>
      <w:r>
        <w:rPr>
          <w:rFonts w:ascii="Arial" w:hAnsi="Arial"/>
        </w:rPr>
        <w:t xml:space="preserve">Right. Yes. Okay. Yeah… Um, okay, but I think you also said, it makes sense that, uhm, being an ace person, I think that, you know, sexuality in a partner (=Casey: </w:t>
      </w:r>
      <w:proofErr w:type="spellStart"/>
      <w:r>
        <w:rPr>
          <w:rFonts w:ascii="Arial" w:hAnsi="Arial"/>
        </w:rPr>
        <w:t>Mmm</w:t>
      </w:r>
      <w:proofErr w:type="spellEnd"/>
      <w:r>
        <w:rPr>
          <w:rFonts w:ascii="Arial" w:hAnsi="Arial"/>
        </w:rPr>
        <w:t>), if they are not ace, it might eventually be a deal breaker for you? (=Casey: Yeah) Yeah, so, uhm, how do you feel about that potential… limitation versus getting to know someone, regardless of that?</w:t>
      </w:r>
    </w:p>
    <w:p w14:paraId="454D803F" w14:textId="77777777" w:rsidR="00D1362F" w:rsidRDefault="00D1362F" w:rsidP="00D1362F">
      <w:pPr>
        <w:spacing w:after="0"/>
      </w:pPr>
    </w:p>
    <w:p w14:paraId="493DBED0" w14:textId="77777777" w:rsidR="00D1362F" w:rsidRDefault="00D1362F" w:rsidP="00D1362F">
      <w:pPr>
        <w:spacing w:after="0"/>
      </w:pPr>
      <w:r>
        <w:rPr>
          <w:rFonts w:ascii="Arial" w:hAnsi="Arial"/>
          <w:b/>
        </w:rPr>
        <w:t xml:space="preserve">Casey: </w:t>
      </w:r>
      <w:r>
        <w:rPr>
          <w:rFonts w:ascii="Arial" w:hAnsi="Arial"/>
        </w:rPr>
        <w:t xml:space="preserve">[Laugh], it's just very difficult overall (=Tyler: Yeah). So, in high school, I had a girlfriend for like two and a half years (=Tyler: Mmhmm). And she was very understanding of my ace personality. Like she wasn't, but it wasn't for her a deal breaker (=Tyler: </w:t>
      </w:r>
      <w:proofErr w:type="spellStart"/>
      <w:r>
        <w:rPr>
          <w:rFonts w:ascii="Arial" w:hAnsi="Arial"/>
        </w:rPr>
        <w:t>Mmm</w:t>
      </w:r>
      <w:proofErr w:type="spellEnd"/>
      <w:r>
        <w:rPr>
          <w:rFonts w:ascii="Arial" w:hAnsi="Arial"/>
        </w:rPr>
        <w:t xml:space="preserve">). </w:t>
      </w:r>
      <w:proofErr w:type="spellStart"/>
      <w:r>
        <w:rPr>
          <w:rFonts w:ascii="Arial" w:hAnsi="Arial"/>
        </w:rPr>
        <w:t>Mmm</w:t>
      </w:r>
      <w:proofErr w:type="spellEnd"/>
      <w:r>
        <w:rPr>
          <w:rFonts w:ascii="Arial" w:hAnsi="Arial"/>
        </w:rPr>
        <w:t xml:space="preserve">. So, she wasn't necessarily looking out for like, I want a partner (=Tyler: Right), who is also a sexual partner. So that was a very wonderful experience for me and the only reason why we really split apart is because I moved across the country (=Tyler: Mmhmm), and long distance didn't really work out. </w:t>
      </w:r>
      <w:proofErr w:type="gramStart"/>
      <w:r>
        <w:rPr>
          <w:rFonts w:ascii="Arial" w:hAnsi="Arial"/>
        </w:rPr>
        <w:t>So</w:t>
      </w:r>
      <w:proofErr w:type="gramEnd"/>
      <w:r>
        <w:rPr>
          <w:rFonts w:ascii="Arial" w:hAnsi="Arial"/>
        </w:rPr>
        <w:t xml:space="preserve"> we ended off on good terms, and we’re still very close friends now, but it's always a thing of now I've kind of got a standard for how a relationship might be, even with a person who might not be ace. (=Tyler: Okay) so, mmm. (=Tyler: Yeah.) So, I </w:t>
      </w:r>
      <w:proofErr w:type="gramStart"/>
      <w:r>
        <w:rPr>
          <w:rFonts w:ascii="Arial" w:hAnsi="Arial"/>
        </w:rPr>
        <w:t>definitely feel</w:t>
      </w:r>
      <w:proofErr w:type="gramEnd"/>
      <w:r>
        <w:rPr>
          <w:rFonts w:ascii="Arial" w:hAnsi="Arial"/>
        </w:rPr>
        <w:t xml:space="preserve"> that… maybe I will find someone who I can relate on emotional value as well, who also does not necessarily, you know, value sexuality that high. So, that's why I, it's, it’s very much I don't want to get into relationship before we talk about these things (=Tyler: </w:t>
      </w:r>
      <w:proofErr w:type="spellStart"/>
      <w:r>
        <w:rPr>
          <w:rFonts w:ascii="Arial" w:hAnsi="Arial"/>
        </w:rPr>
        <w:t>Mmm</w:t>
      </w:r>
      <w:proofErr w:type="spellEnd"/>
      <w:r>
        <w:rPr>
          <w:rFonts w:ascii="Arial" w:hAnsi="Arial"/>
        </w:rPr>
        <w:t>). Because even with people you're not in a relationship with, you can talk to your friends about these things. And it's fine.</w:t>
      </w:r>
    </w:p>
    <w:p w14:paraId="60CE07CE" w14:textId="77777777" w:rsidR="00D1362F" w:rsidRDefault="00D1362F" w:rsidP="00D1362F">
      <w:pPr>
        <w:spacing w:after="0"/>
      </w:pPr>
    </w:p>
    <w:p w14:paraId="5B0E464C" w14:textId="77777777" w:rsidR="00D1362F" w:rsidRDefault="00D1362F" w:rsidP="00D1362F">
      <w:pPr>
        <w:spacing w:after="0"/>
      </w:pPr>
      <w:r>
        <w:rPr>
          <w:rFonts w:ascii="Arial" w:hAnsi="Arial"/>
          <w:b/>
        </w:rPr>
        <w:t xml:space="preserve">Tyler: </w:t>
      </w:r>
      <w:r>
        <w:rPr>
          <w:rFonts w:ascii="Arial" w:hAnsi="Arial"/>
        </w:rPr>
        <w:t xml:space="preserve">Yeah, that's true (=Casey: </w:t>
      </w:r>
      <w:proofErr w:type="spellStart"/>
      <w:r>
        <w:rPr>
          <w:rFonts w:ascii="Arial" w:hAnsi="Arial"/>
        </w:rPr>
        <w:t>Mmm</w:t>
      </w:r>
      <w:proofErr w:type="spellEnd"/>
      <w:r>
        <w:rPr>
          <w:rFonts w:ascii="Arial" w:hAnsi="Arial"/>
        </w:rPr>
        <w:t xml:space="preserve">). Yeah. </w:t>
      </w:r>
      <w:proofErr w:type="gramStart"/>
      <w:r>
        <w:rPr>
          <w:rFonts w:ascii="Arial" w:hAnsi="Arial"/>
        </w:rPr>
        <w:t>So</w:t>
      </w:r>
      <w:proofErr w:type="gramEnd"/>
      <w:r>
        <w:rPr>
          <w:rFonts w:ascii="Arial" w:hAnsi="Arial"/>
        </w:rPr>
        <w:t xml:space="preserve"> is that encouraging then – it sounds like it would be encouraging that, you know, it's not necessarily a deal breaker, uhm… that, that one of you might be sexual, while you're really not?</w:t>
      </w:r>
    </w:p>
    <w:p w14:paraId="4DABB0FE" w14:textId="77777777" w:rsidR="00D1362F" w:rsidRDefault="00D1362F" w:rsidP="00D1362F">
      <w:pPr>
        <w:spacing w:after="0"/>
      </w:pPr>
    </w:p>
    <w:p w14:paraId="4EB1E2E1" w14:textId="77777777" w:rsidR="00D1362F" w:rsidRDefault="00D1362F" w:rsidP="00D1362F">
      <w:pPr>
        <w:spacing w:after="0"/>
      </w:pPr>
      <w:r>
        <w:rPr>
          <w:rFonts w:ascii="Arial" w:hAnsi="Arial"/>
          <w:b/>
        </w:rPr>
        <w:lastRenderedPageBreak/>
        <w:t xml:space="preserve">Casey: </w:t>
      </w:r>
      <w:r>
        <w:rPr>
          <w:rFonts w:ascii="Arial" w:hAnsi="Arial"/>
        </w:rPr>
        <w:t xml:space="preserve">I think it also helps that I'm polyamorous (=Tyler: </w:t>
      </w:r>
      <w:proofErr w:type="spellStart"/>
      <w:r>
        <w:rPr>
          <w:rFonts w:ascii="Arial" w:hAnsi="Arial"/>
        </w:rPr>
        <w:t>Mmm</w:t>
      </w:r>
      <w:proofErr w:type="spellEnd"/>
      <w:r>
        <w:rPr>
          <w:rFonts w:ascii="Arial" w:hAnsi="Arial"/>
        </w:rPr>
        <w:t xml:space="preserve">), so, in the sense, if I end up with two partners, you know, then they can do whatever they want to do, and (=Tyler: </w:t>
      </w:r>
      <w:proofErr w:type="spellStart"/>
      <w:r>
        <w:rPr>
          <w:rFonts w:ascii="Arial" w:hAnsi="Arial"/>
        </w:rPr>
        <w:t>Mmm</w:t>
      </w:r>
      <w:proofErr w:type="spellEnd"/>
      <w:r>
        <w:rPr>
          <w:rFonts w:ascii="Arial" w:hAnsi="Arial"/>
        </w:rPr>
        <w:t xml:space="preserve">) then I'll be fine. </w:t>
      </w:r>
      <w:proofErr w:type="gramStart"/>
      <w:r>
        <w:rPr>
          <w:rFonts w:ascii="Arial" w:hAnsi="Arial"/>
        </w:rPr>
        <w:t>So</w:t>
      </w:r>
      <w:proofErr w:type="gramEnd"/>
      <w:r>
        <w:rPr>
          <w:rFonts w:ascii="Arial" w:hAnsi="Arial"/>
        </w:rPr>
        <w:t xml:space="preserve"> I, I guess just always, if I think about you know, my, like, my very long future plan (=Tyler: Mmhmm), there would be me with like two people and we're just all loving on emotional level, and then, you know, they could, whatever (=Tyler: Mmhmm). So, it's not a deal breaker, even when I'm with one person, it just depends on how much value they place (=Tyler: Mmhmm) on it (=Tyler: Mmhmm). Ja, because I think I told you about some relationships that I've been in where it's just, you know, we get, we get off very good on an emotional level, but we enter the, the actual relationship, you know, introduce them to more of the sexual aspects uhm, little ones, like just making out or (=Tyler: Yeah.) hand holding and just snowballs.</w:t>
      </w:r>
    </w:p>
    <w:p w14:paraId="1959AD14" w14:textId="77777777" w:rsidR="00D1362F" w:rsidRDefault="00D1362F" w:rsidP="00D1362F">
      <w:pPr>
        <w:spacing w:after="0"/>
      </w:pPr>
    </w:p>
    <w:p w14:paraId="20519BDA" w14:textId="77777777" w:rsidR="00D1362F" w:rsidRDefault="00D1362F" w:rsidP="00D1362F">
      <w:pPr>
        <w:spacing w:after="0"/>
      </w:pPr>
      <w:r>
        <w:rPr>
          <w:rFonts w:ascii="Arial" w:hAnsi="Arial"/>
          <w:b/>
        </w:rPr>
        <w:t xml:space="preserve">Tyler: </w:t>
      </w:r>
      <w:r>
        <w:rPr>
          <w:rFonts w:ascii="Arial" w:hAnsi="Arial"/>
          <w:bCs/>
        </w:rPr>
        <w:t>M</w:t>
      </w:r>
      <w:r>
        <w:rPr>
          <w:rFonts w:ascii="Arial" w:hAnsi="Arial"/>
        </w:rPr>
        <w:t xml:space="preserve">mhmm… (=Casey: But ja). Yeah. Okay. That's, that's </w:t>
      </w:r>
      <w:proofErr w:type="gramStart"/>
      <w:r>
        <w:rPr>
          <w:rFonts w:ascii="Arial" w:hAnsi="Arial"/>
        </w:rPr>
        <w:t>really cool</w:t>
      </w:r>
      <w:proofErr w:type="gramEnd"/>
      <w:r>
        <w:rPr>
          <w:rFonts w:ascii="Arial" w:hAnsi="Arial"/>
        </w:rPr>
        <w:t>. So, uhm, how do you feel about your asexuality and polyamory together… like–?</w:t>
      </w:r>
    </w:p>
    <w:p w14:paraId="75D4CDE3" w14:textId="77777777" w:rsidR="00D1362F" w:rsidRDefault="00D1362F" w:rsidP="00D1362F">
      <w:pPr>
        <w:spacing w:after="0"/>
      </w:pPr>
    </w:p>
    <w:p w14:paraId="7FEB798B" w14:textId="77777777" w:rsidR="00D1362F" w:rsidRDefault="00D1362F" w:rsidP="00D1362F">
      <w:pPr>
        <w:spacing w:after="0"/>
      </w:pPr>
      <w:r>
        <w:rPr>
          <w:rFonts w:ascii="Arial" w:hAnsi="Arial"/>
          <w:b/>
        </w:rPr>
        <w:t xml:space="preserve">Casey: </w:t>
      </w:r>
      <w:r>
        <w:rPr>
          <w:rFonts w:ascii="Arial" w:hAnsi="Arial"/>
        </w:rPr>
        <w:t xml:space="preserve">I think, I think… they, they were quite nicely (=Tyler: </w:t>
      </w:r>
      <w:proofErr w:type="spellStart"/>
      <w:r>
        <w:rPr>
          <w:rFonts w:ascii="Arial" w:hAnsi="Arial"/>
        </w:rPr>
        <w:t>Mmm</w:t>
      </w:r>
      <w:proofErr w:type="spellEnd"/>
      <w:r>
        <w:rPr>
          <w:rFonts w:ascii="Arial" w:hAnsi="Arial"/>
        </w:rPr>
        <w:t xml:space="preserve">), I would say. I think they're in a way, for me, it's complementary. (=Tyler: Mmhmm). Like, I'm not, I can imagine myself being only one person (=Tyler: Mmhmm). Not like, I'm necessarily going into a relationship going, “Okay. I know, I like you. But you know, maybe, maybe, you know”, it's, it's just, I am open to the idea of, if you feel like your relationship is missing something, or there’s, </w:t>
      </w:r>
      <w:proofErr w:type="spellStart"/>
      <w:r>
        <w:rPr>
          <w:rFonts w:ascii="Arial" w:hAnsi="Arial"/>
        </w:rPr>
        <w:t>‘cause</w:t>
      </w:r>
      <w:proofErr w:type="spellEnd"/>
      <w:r>
        <w:rPr>
          <w:rFonts w:ascii="Arial" w:hAnsi="Arial"/>
        </w:rPr>
        <w:t xml:space="preserve"> it's all, for me, it's all about compatibility. And some puzzle pieces need a third piece to finish the puzzle. It's not like, you know, people who are gay will miss it, will go only for men (=Tyler: Mmhmm), you say, so, I will not only go for polyamory, </w:t>
      </w:r>
      <w:proofErr w:type="gramStart"/>
      <w:r>
        <w:rPr>
          <w:rFonts w:ascii="Arial" w:hAnsi="Arial"/>
        </w:rPr>
        <w:t>I'm fine</w:t>
      </w:r>
      <w:proofErr w:type="gramEnd"/>
      <w:r>
        <w:rPr>
          <w:rFonts w:ascii="Arial" w:hAnsi="Arial"/>
        </w:rPr>
        <w:t xml:space="preserve"> with monogamy.</w:t>
      </w:r>
    </w:p>
    <w:p w14:paraId="07A2C1E9" w14:textId="77777777" w:rsidR="00D1362F" w:rsidRDefault="00D1362F" w:rsidP="00D1362F">
      <w:pPr>
        <w:spacing w:after="0"/>
      </w:pPr>
    </w:p>
    <w:p w14:paraId="09F5B73A" w14:textId="77777777" w:rsidR="00D1362F" w:rsidRDefault="00D1362F" w:rsidP="00D1362F">
      <w:pPr>
        <w:spacing w:after="0"/>
      </w:pPr>
      <w:r>
        <w:rPr>
          <w:rFonts w:ascii="Arial" w:hAnsi="Arial"/>
          <w:b/>
        </w:rPr>
        <w:t xml:space="preserve">Tyler: </w:t>
      </w:r>
      <w:r>
        <w:rPr>
          <w:rFonts w:ascii="Arial" w:hAnsi="Arial"/>
        </w:rPr>
        <w:t xml:space="preserve">Okay. (=Casey: </w:t>
      </w:r>
      <w:proofErr w:type="spellStart"/>
      <w:r>
        <w:rPr>
          <w:rFonts w:ascii="Arial" w:hAnsi="Arial"/>
        </w:rPr>
        <w:t>Mmm</w:t>
      </w:r>
      <w:proofErr w:type="spellEnd"/>
      <w:r>
        <w:rPr>
          <w:rFonts w:ascii="Arial" w:hAnsi="Arial"/>
        </w:rPr>
        <w:t>.) Okay. Yeah. Cool. Very cool. Um, so I’d just like to ask about what you, uh, expressed in the focus group (=Casey: Ja). Are you comfortable with everything that you've said? Or would you like to change or clarify anything?</w:t>
      </w:r>
    </w:p>
    <w:p w14:paraId="3282ECA9" w14:textId="77777777" w:rsidR="00D1362F" w:rsidRDefault="00D1362F" w:rsidP="00D1362F">
      <w:pPr>
        <w:spacing w:after="0"/>
      </w:pPr>
    </w:p>
    <w:p w14:paraId="63BDD8E6" w14:textId="77777777" w:rsidR="00D1362F" w:rsidRDefault="00D1362F" w:rsidP="00D1362F">
      <w:pPr>
        <w:spacing w:after="0"/>
      </w:pPr>
      <w:r>
        <w:rPr>
          <w:rFonts w:ascii="Arial" w:hAnsi="Arial"/>
          <w:b/>
        </w:rPr>
        <w:t xml:space="preserve">Casey: </w:t>
      </w:r>
      <w:r>
        <w:rPr>
          <w:rFonts w:ascii="Arial" w:hAnsi="Arial"/>
        </w:rPr>
        <w:t xml:space="preserve">I think everything I said I still stand with (=Tyler: </w:t>
      </w:r>
      <w:proofErr w:type="spellStart"/>
      <w:r>
        <w:rPr>
          <w:rFonts w:ascii="Arial" w:hAnsi="Arial"/>
        </w:rPr>
        <w:t>Mmm</w:t>
      </w:r>
      <w:proofErr w:type="spellEnd"/>
      <w:r>
        <w:rPr>
          <w:rFonts w:ascii="Arial" w:hAnsi="Arial"/>
        </w:rPr>
        <w:t xml:space="preserve">) just some, after the focus group I realized that some of the things are now much more apparent (=Tyler: Oh, yeah?). So I, ja, I only came out last year as non-binary and then lockdown happened (=Tyler: </w:t>
      </w:r>
      <w:proofErr w:type="spellStart"/>
      <w:r>
        <w:rPr>
          <w:rFonts w:ascii="Arial" w:hAnsi="Arial"/>
        </w:rPr>
        <w:t>Mmm</w:t>
      </w:r>
      <w:proofErr w:type="spellEnd"/>
      <w:r>
        <w:rPr>
          <w:rFonts w:ascii="Arial" w:hAnsi="Arial"/>
        </w:rPr>
        <w:t xml:space="preserve">) so I didn't really experience the entire in-the-public how to deal with your pronoun situation, and of the focus group that same day, I went to a 21st birthday party, and then, I’m, I’m used to people in passing, you know, using she/her pronouns, and I'm very uncomfortable, like stepping in, like in a conversation that, you know, they're talking about me, but I'm not in the conversation (=Tyler: </w:t>
      </w:r>
      <w:proofErr w:type="spellStart"/>
      <w:r>
        <w:rPr>
          <w:rFonts w:ascii="Arial" w:hAnsi="Arial"/>
        </w:rPr>
        <w:t>Mmm</w:t>
      </w:r>
      <w:proofErr w:type="spellEnd"/>
      <w:r>
        <w:rPr>
          <w:rFonts w:ascii="Arial" w:hAnsi="Arial"/>
        </w:rPr>
        <w:t xml:space="preserve">) to then just like, step in and go “Hey, so no” (=Tyler: Yeah). But after that entire night, like my one friend just sent me a message apologizing for misgendering me the entire night and </w:t>
      </w:r>
      <w:proofErr w:type="spellStart"/>
      <w:r>
        <w:rPr>
          <w:rFonts w:ascii="Arial" w:hAnsi="Arial"/>
        </w:rPr>
        <w:t>yoh</w:t>
      </w:r>
      <w:proofErr w:type="spellEnd"/>
      <w:r>
        <w:rPr>
          <w:rFonts w:ascii="Arial" w:hAnsi="Arial"/>
        </w:rPr>
        <w:t xml:space="preserve"> I cried (=Tyler: Really?!) I cried so bad. Ja. And yesterday (=Tyler: Hmm), since I'm the sub-warden here, I had a fire marshal talk with just some of the house com members (=Tyler: Mmhmm). And in the minutes of the meeting, they used my correct pronouns. And I was like, </w:t>
      </w:r>
      <w:proofErr w:type="spellStart"/>
      <w:r>
        <w:rPr>
          <w:rFonts w:ascii="Arial" w:hAnsi="Arial"/>
        </w:rPr>
        <w:t>yoh</w:t>
      </w:r>
      <w:proofErr w:type="spellEnd"/>
      <w:r>
        <w:rPr>
          <w:rFonts w:ascii="Arial" w:hAnsi="Arial"/>
        </w:rPr>
        <w:t xml:space="preserve"> it’s on an official document [grabbing face and smiling], ah, I’m so happy (=Tyler: That’s awesome). And I've been, I've been seriously thinking about taking, like my student calling and getting a new one (=Tyler: </w:t>
      </w:r>
      <w:proofErr w:type="spellStart"/>
      <w:r>
        <w:rPr>
          <w:rFonts w:ascii="Arial" w:hAnsi="Arial"/>
        </w:rPr>
        <w:t>Mmm</w:t>
      </w:r>
      <w:proofErr w:type="spellEnd"/>
      <w:r>
        <w:rPr>
          <w:rFonts w:ascii="Arial" w:hAnsi="Arial"/>
        </w:rPr>
        <w:t xml:space="preserve">) with, uhm, my correct title and another picture, because that picture still had me like with long hair and everything (=Tyler: </w:t>
      </w:r>
      <w:proofErr w:type="spellStart"/>
      <w:r>
        <w:rPr>
          <w:rFonts w:ascii="Arial" w:hAnsi="Arial"/>
        </w:rPr>
        <w:t>Mmm</w:t>
      </w:r>
      <w:proofErr w:type="spellEnd"/>
      <w:r>
        <w:rPr>
          <w:rFonts w:ascii="Arial" w:hAnsi="Arial"/>
        </w:rPr>
        <w:t xml:space="preserve">, mmhmm). So, I would say that I'm, I'm now more keenly aware of it (=Tyler: Okay). And… it's, it's now an, not to, like, I've never been afraid of being out (=Tyler: Uh-huh). Like, I've been out, you know, with my, uhm, sexuality, since I came to </w:t>
      </w:r>
      <w:r>
        <w:rPr>
          <w:rFonts w:ascii="Arial" w:hAnsi="Arial"/>
        </w:rPr>
        <w:lastRenderedPageBreak/>
        <w:t xml:space="preserve">Cape Town (=Tyler: Mmhmm). I went through the entire being out in high school thing. And when I came to Cape Town, you know, I wasn't, I wasn't </w:t>
      </w:r>
      <w:proofErr w:type="spellStart"/>
      <w:r>
        <w:rPr>
          <w:rFonts w:ascii="Arial" w:hAnsi="Arial"/>
        </w:rPr>
        <w:t>gonna</w:t>
      </w:r>
      <w:proofErr w:type="spellEnd"/>
      <w:r>
        <w:rPr>
          <w:rFonts w:ascii="Arial" w:hAnsi="Arial"/>
        </w:rPr>
        <w:t xml:space="preserve"> sit back. It was </w:t>
      </w:r>
      <w:proofErr w:type="spellStart"/>
      <w:r>
        <w:rPr>
          <w:rFonts w:ascii="Arial" w:hAnsi="Arial"/>
        </w:rPr>
        <w:t>gonna</w:t>
      </w:r>
      <w:proofErr w:type="spellEnd"/>
      <w:r>
        <w:rPr>
          <w:rFonts w:ascii="Arial" w:hAnsi="Arial"/>
        </w:rPr>
        <w:t xml:space="preserve"> be out there, like (=Tyler: Mmhmm). So… where was I going with this, [laugh sigh]? </w:t>
      </w:r>
    </w:p>
    <w:p w14:paraId="0536D0AA" w14:textId="77777777" w:rsidR="00D1362F" w:rsidRDefault="00D1362F" w:rsidP="00D1362F">
      <w:pPr>
        <w:spacing w:after="0"/>
      </w:pPr>
    </w:p>
    <w:p w14:paraId="22EFCCD2" w14:textId="77777777" w:rsidR="00D1362F" w:rsidRDefault="00D1362F" w:rsidP="00D1362F">
      <w:pPr>
        <w:spacing w:after="0"/>
      </w:pPr>
      <w:r>
        <w:rPr>
          <w:rFonts w:ascii="Arial" w:hAnsi="Arial"/>
          <w:b/>
        </w:rPr>
        <w:t xml:space="preserve">Tyler: </w:t>
      </w:r>
      <w:r>
        <w:rPr>
          <w:rFonts w:ascii="Arial" w:hAnsi="Arial"/>
        </w:rPr>
        <w:t>That you were not, uhm, entirely opposed or, uh, fearful about being out in public?</w:t>
      </w:r>
    </w:p>
    <w:p w14:paraId="64915D91" w14:textId="77777777" w:rsidR="00D1362F" w:rsidRDefault="00D1362F" w:rsidP="00D1362F">
      <w:pPr>
        <w:spacing w:after="0"/>
      </w:pPr>
    </w:p>
    <w:p w14:paraId="37BF763E" w14:textId="77777777" w:rsidR="00D1362F" w:rsidRDefault="00D1362F" w:rsidP="00D1362F">
      <w:pPr>
        <w:spacing w:after="0"/>
      </w:pPr>
      <w:r>
        <w:rPr>
          <w:rFonts w:ascii="Arial" w:hAnsi="Arial"/>
          <w:b/>
        </w:rPr>
        <w:t xml:space="preserve">Casey: </w:t>
      </w:r>
      <w:r>
        <w:rPr>
          <w:rFonts w:ascii="Arial" w:hAnsi="Arial"/>
        </w:rPr>
        <w:t xml:space="preserve">Yeah, yeah, yeah. So now, now, since I'm in a bit of a leadership position (=Tyler: Uh-huh), I want to make a standard, I want to really make it a standard. And the people who are working with me on my team are very much for it as well. So now on official documents, and everything, your introduction, I'm getting it out there (=Tyler: </w:t>
      </w:r>
      <w:proofErr w:type="spellStart"/>
      <w:r>
        <w:rPr>
          <w:rFonts w:ascii="Arial" w:hAnsi="Arial"/>
        </w:rPr>
        <w:t>Mmm</w:t>
      </w:r>
      <w:proofErr w:type="spellEnd"/>
      <w:r>
        <w:rPr>
          <w:rFonts w:ascii="Arial" w:hAnsi="Arial"/>
        </w:rPr>
        <w:t xml:space="preserve">), and it's just been slowly people coming aware of it (=Tyler: Mmhmm). And then also, what is it, the Office of Inclusivity (=Tyler: Mmhmm) also stepped in and gave like the house a talk, and (=Tyler: Okay) that also </w:t>
      </w:r>
      <w:proofErr w:type="gramStart"/>
      <w:r>
        <w:rPr>
          <w:rFonts w:ascii="Arial" w:hAnsi="Arial"/>
        </w:rPr>
        <w:t>helped</w:t>
      </w:r>
      <w:proofErr w:type="gramEnd"/>
      <w:r>
        <w:rPr>
          <w:rFonts w:ascii="Arial" w:hAnsi="Arial"/>
        </w:rPr>
        <w:t xml:space="preserve"> I think.</w:t>
      </w:r>
    </w:p>
    <w:p w14:paraId="4727F7F3" w14:textId="77777777" w:rsidR="00D1362F" w:rsidRDefault="00D1362F" w:rsidP="00D1362F">
      <w:pPr>
        <w:spacing w:after="0"/>
      </w:pPr>
    </w:p>
    <w:p w14:paraId="635FED6E" w14:textId="77777777" w:rsidR="00D1362F" w:rsidRDefault="00D1362F" w:rsidP="00D1362F">
      <w:pPr>
        <w:spacing w:after="0"/>
      </w:pPr>
      <w:r>
        <w:rPr>
          <w:rFonts w:ascii="Arial" w:hAnsi="Arial"/>
          <w:b/>
        </w:rPr>
        <w:t xml:space="preserve">Tyler: </w:t>
      </w:r>
      <w:r>
        <w:rPr>
          <w:rFonts w:ascii="Arial" w:hAnsi="Arial"/>
        </w:rPr>
        <w:t xml:space="preserve">Okay, great. So, uhm, with your friend, uhm, who misgendered you that night, and then apologized to you (=Casey: Mmhmm), and with your, uh, your committee at res who used the correct pronouns on your minutes (=Casey: </w:t>
      </w:r>
      <w:proofErr w:type="spellStart"/>
      <w:r>
        <w:rPr>
          <w:rFonts w:ascii="Arial" w:hAnsi="Arial"/>
        </w:rPr>
        <w:t>Mmm</w:t>
      </w:r>
      <w:proofErr w:type="spellEnd"/>
      <w:r>
        <w:rPr>
          <w:rFonts w:ascii="Arial" w:hAnsi="Arial"/>
        </w:rPr>
        <w:t>). Uhm, are those moments because you stepped in to tell them or just to correct them, or is it just you're noticing they're trying? So, I'm just trying to ask you about like (= Casey, Yeah) how, how did it (No, I didn’t–) change?</w:t>
      </w:r>
    </w:p>
    <w:p w14:paraId="72249217" w14:textId="77777777" w:rsidR="00D1362F" w:rsidRDefault="00D1362F" w:rsidP="00D1362F">
      <w:pPr>
        <w:spacing w:after="0"/>
      </w:pPr>
    </w:p>
    <w:p w14:paraId="0005633C" w14:textId="77777777" w:rsidR="00D1362F" w:rsidRDefault="00D1362F" w:rsidP="00D1362F">
      <w:pPr>
        <w:spacing w:after="0"/>
      </w:pPr>
      <w:r>
        <w:rPr>
          <w:rFonts w:ascii="Arial" w:hAnsi="Arial"/>
          <w:b/>
        </w:rPr>
        <w:t xml:space="preserve">Casey: </w:t>
      </w:r>
      <w:r>
        <w:rPr>
          <w:rFonts w:ascii="Arial" w:hAnsi="Arial"/>
        </w:rPr>
        <w:t xml:space="preserve">–step in at all (=Tyler: Oh, okay). I didn’t step in. So, it was always like, last year (=Tyler: </w:t>
      </w:r>
      <w:proofErr w:type="spellStart"/>
      <w:r>
        <w:rPr>
          <w:rFonts w:ascii="Arial" w:hAnsi="Arial"/>
        </w:rPr>
        <w:t>Mmm</w:t>
      </w:r>
      <w:proofErr w:type="spellEnd"/>
      <w:r>
        <w:rPr>
          <w:rFonts w:ascii="Arial" w:hAnsi="Arial"/>
        </w:rPr>
        <w:t xml:space="preserve">), very with online with my friends, it would be one of my friends (=Tyler: </w:t>
      </w:r>
      <w:proofErr w:type="spellStart"/>
      <w:r>
        <w:rPr>
          <w:rFonts w:ascii="Arial" w:hAnsi="Arial"/>
        </w:rPr>
        <w:t>Mmm</w:t>
      </w:r>
      <w:proofErr w:type="spellEnd"/>
      <w:r>
        <w:rPr>
          <w:rFonts w:ascii="Arial" w:hAnsi="Arial"/>
        </w:rPr>
        <w:t xml:space="preserve">), who was a very, very close person to me, he would always step in in the background without me </w:t>
      </w:r>
      <w:proofErr w:type="gramStart"/>
      <w:r>
        <w:rPr>
          <w:rFonts w:ascii="Arial" w:hAnsi="Arial"/>
        </w:rPr>
        <w:t>noticing, and</w:t>
      </w:r>
      <w:proofErr w:type="gramEnd"/>
      <w:r>
        <w:rPr>
          <w:rFonts w:ascii="Arial" w:hAnsi="Arial"/>
        </w:rPr>
        <w:t xml:space="preserve"> try and correct them (=Tyler: </w:t>
      </w:r>
      <w:proofErr w:type="spellStart"/>
      <w:r>
        <w:rPr>
          <w:rFonts w:ascii="Arial" w:hAnsi="Arial"/>
        </w:rPr>
        <w:t>Mmm</w:t>
      </w:r>
      <w:proofErr w:type="spellEnd"/>
      <w:r>
        <w:rPr>
          <w:rFonts w:ascii="Arial" w:hAnsi="Arial"/>
        </w:rPr>
        <w:t xml:space="preserve">). So, this was now the first time I've really seen people self-realize it and then change themselves, I, </w:t>
      </w:r>
      <w:proofErr w:type="spellStart"/>
      <w:r>
        <w:rPr>
          <w:rFonts w:ascii="Arial" w:hAnsi="Arial"/>
        </w:rPr>
        <w:t>‘cause</w:t>
      </w:r>
      <w:proofErr w:type="spellEnd"/>
      <w:r>
        <w:rPr>
          <w:rFonts w:ascii="Arial" w:hAnsi="Arial"/>
        </w:rPr>
        <w:t xml:space="preserve"> I, like I said (=Tyler: Yeah), I don't like stepping in (=Tyler: Yeah), it's, for me, it's very much a thing of you know, I changed my pronouns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it's a bit of a “Why should other people then change for me?” (=Tyler: </w:t>
      </w:r>
      <w:proofErr w:type="spellStart"/>
      <w:r>
        <w:rPr>
          <w:rFonts w:ascii="Arial" w:hAnsi="Arial"/>
        </w:rPr>
        <w:t>Mmm</w:t>
      </w:r>
      <w:proofErr w:type="spellEnd"/>
      <w:r>
        <w:rPr>
          <w:rFonts w:ascii="Arial" w:hAnsi="Arial"/>
        </w:rPr>
        <w:t>) and I'm still getting to terms with that (=Tyler: Mmhmm).</w:t>
      </w:r>
    </w:p>
    <w:p w14:paraId="69BCB768" w14:textId="77777777" w:rsidR="00D1362F" w:rsidRDefault="00D1362F" w:rsidP="00D1362F">
      <w:pPr>
        <w:spacing w:after="0"/>
      </w:pPr>
    </w:p>
    <w:p w14:paraId="07D4FCFC" w14:textId="77777777" w:rsidR="00D1362F" w:rsidRDefault="00D1362F" w:rsidP="00D1362F">
      <w:pPr>
        <w:spacing w:after="0"/>
      </w:pPr>
      <w:r>
        <w:rPr>
          <w:rFonts w:ascii="Arial" w:hAnsi="Arial"/>
          <w:b/>
        </w:rPr>
        <w:t xml:space="preserve">Tyler: </w:t>
      </w:r>
      <w:proofErr w:type="gramStart"/>
      <w:r>
        <w:rPr>
          <w:rFonts w:ascii="Arial" w:hAnsi="Arial"/>
        </w:rPr>
        <w:t>Yeah</w:t>
      </w:r>
      <w:proofErr w:type="gramEnd"/>
      <w:r>
        <w:rPr>
          <w:rFonts w:ascii="Arial" w:hAnsi="Arial"/>
        </w:rPr>
        <w:t xml:space="preserve"> you did express that in the group that's it sometimes feels like it's almost you’re burdening?</w:t>
      </w:r>
    </w:p>
    <w:p w14:paraId="10F9F59D" w14:textId="77777777" w:rsidR="00D1362F" w:rsidRDefault="00D1362F" w:rsidP="00D1362F">
      <w:pPr>
        <w:spacing w:after="0"/>
      </w:pPr>
    </w:p>
    <w:p w14:paraId="60504600" w14:textId="77777777" w:rsidR="00D1362F" w:rsidRDefault="00D1362F" w:rsidP="00D1362F">
      <w:pPr>
        <w:spacing w:after="0"/>
      </w:pPr>
      <w:r>
        <w:rPr>
          <w:rFonts w:ascii="Arial" w:hAnsi="Arial"/>
          <w:b/>
        </w:rPr>
        <w:t xml:space="preserve">Casey: </w:t>
      </w:r>
      <w:proofErr w:type="gramStart"/>
      <w:r>
        <w:rPr>
          <w:rFonts w:ascii="Arial" w:hAnsi="Arial"/>
        </w:rPr>
        <w:t>Yeah</w:t>
      </w:r>
      <w:proofErr w:type="gramEnd"/>
      <w:r>
        <w:rPr>
          <w:rFonts w:ascii="Arial" w:hAnsi="Arial"/>
        </w:rPr>
        <w:t xml:space="preserve"> a bit (=Tyler: Yeah. Uhm, or, ja) But like, I understand (=Tyler: </w:t>
      </w:r>
      <w:proofErr w:type="spellStart"/>
      <w:r>
        <w:rPr>
          <w:rFonts w:ascii="Arial" w:hAnsi="Arial"/>
        </w:rPr>
        <w:t>Mmm</w:t>
      </w:r>
      <w:proofErr w:type="spellEnd"/>
      <w:r>
        <w:rPr>
          <w:rFonts w:ascii="Arial" w:hAnsi="Arial"/>
        </w:rPr>
        <w:t xml:space="preserve">), I understand, I, this is my face, I can't change my face (=Tyler: </w:t>
      </w:r>
      <w:proofErr w:type="spellStart"/>
      <w:r>
        <w:rPr>
          <w:rFonts w:ascii="Arial" w:hAnsi="Arial"/>
        </w:rPr>
        <w:t>Mmm</w:t>
      </w:r>
      <w:proofErr w:type="spellEnd"/>
      <w:r>
        <w:rPr>
          <w:rFonts w:ascii="Arial" w:hAnsi="Arial"/>
        </w:rPr>
        <w:t xml:space="preserve">). And, you know, with your family members or people you've been close with for years, it's like, what, 20 years that people have been using these pronouns (=Tyler: Right), and now it's going to take a process (=Tyler: Mmhmm). So, I understand sometimes I misgender myself (=Tyler: Yeah), and then immediately after I’m like </w:t>
      </w:r>
      <w:proofErr w:type="spellStart"/>
      <w:r>
        <w:rPr>
          <w:rFonts w:ascii="Arial" w:hAnsi="Arial"/>
        </w:rPr>
        <w:t>yoh</w:t>
      </w:r>
      <w:proofErr w:type="spellEnd"/>
      <w:r>
        <w:rPr>
          <w:rFonts w:ascii="Arial" w:hAnsi="Arial"/>
        </w:rPr>
        <w:t xml:space="preserve"> that was disgusting, no (=Tyler: Uh-huh). But it's when you just speak very </w:t>
      </w:r>
      <w:proofErr w:type="spellStart"/>
      <w:r>
        <w:rPr>
          <w:rFonts w:ascii="Arial" w:hAnsi="Arial"/>
        </w:rPr>
        <w:t>fastly</w:t>
      </w:r>
      <w:proofErr w:type="spellEnd"/>
      <w:r>
        <w:rPr>
          <w:rFonts w:ascii="Arial" w:hAnsi="Arial"/>
        </w:rPr>
        <w:t>, it's, it takes a while to almost reprogram how your brain thinks (=Tyler: Mmhmm), so I do understand it (=Tyler: Mmhmm).</w:t>
      </w:r>
    </w:p>
    <w:p w14:paraId="029A5029" w14:textId="77777777" w:rsidR="00D1362F" w:rsidRDefault="00D1362F" w:rsidP="00D1362F">
      <w:pPr>
        <w:spacing w:after="0"/>
      </w:pPr>
    </w:p>
    <w:p w14:paraId="7501E66B" w14:textId="77777777" w:rsidR="00D1362F" w:rsidRDefault="00D1362F" w:rsidP="00D1362F">
      <w:pPr>
        <w:spacing w:after="0"/>
      </w:pPr>
      <w:r>
        <w:rPr>
          <w:rFonts w:ascii="Arial" w:hAnsi="Arial"/>
          <w:b/>
        </w:rPr>
        <w:t xml:space="preserve">Tyler: </w:t>
      </w:r>
      <w:r>
        <w:rPr>
          <w:rFonts w:ascii="Arial" w:hAnsi="Arial"/>
        </w:rPr>
        <w:t>Okay, very cool... Um, so you said that you came out last year (=Casey: Yeah). You also mentioned in the focus group that Kiara was someone who gave you inspiration to come out?</w:t>
      </w:r>
    </w:p>
    <w:p w14:paraId="64F1998C" w14:textId="77777777" w:rsidR="00D1362F" w:rsidRDefault="00D1362F" w:rsidP="00D1362F">
      <w:pPr>
        <w:spacing w:after="0"/>
      </w:pPr>
    </w:p>
    <w:p w14:paraId="239C7863" w14:textId="77777777" w:rsidR="00D1362F" w:rsidRDefault="00D1362F" w:rsidP="00D1362F">
      <w:pPr>
        <w:spacing w:after="0"/>
        <w:rPr>
          <w:rFonts w:ascii="Arial" w:hAnsi="Arial"/>
        </w:rPr>
      </w:pPr>
      <w:r>
        <w:rPr>
          <w:rFonts w:ascii="Arial" w:hAnsi="Arial"/>
          <w:b/>
        </w:rPr>
        <w:t xml:space="preserve">Casey: </w:t>
      </w:r>
      <w:r>
        <w:rPr>
          <w:rFonts w:ascii="Arial" w:hAnsi="Arial"/>
        </w:rPr>
        <w:t xml:space="preserve">Yeah, </w:t>
      </w:r>
      <w:proofErr w:type="spellStart"/>
      <w:r>
        <w:rPr>
          <w:rFonts w:ascii="Arial" w:hAnsi="Arial"/>
        </w:rPr>
        <w:t>‘cause</w:t>
      </w:r>
      <w:proofErr w:type="spellEnd"/>
      <w:r>
        <w:rPr>
          <w:rFonts w:ascii="Arial" w:hAnsi="Arial"/>
        </w:rPr>
        <w:t xml:space="preserve"> I, I think it was just at the end of 2019 she joined the House Committee of our, uhm, residency and when you join the House Committee, you have to put like a profile up and then everyone can vote for you and I saw that she put, and they put pronouns there, and I was like “what?” </w:t>
      </w:r>
      <w:r>
        <w:rPr>
          <w:rFonts w:ascii="Arial" w:hAnsi="Arial"/>
        </w:rPr>
        <w:lastRenderedPageBreak/>
        <w:t xml:space="preserve">(=Tyler: Mmhmm). Because I had been </w:t>
      </w:r>
      <w:proofErr w:type="gramStart"/>
      <w:r>
        <w:rPr>
          <w:rFonts w:ascii="Arial" w:hAnsi="Arial"/>
        </w:rPr>
        <w:t>close</w:t>
      </w:r>
      <w:proofErr w:type="gramEnd"/>
      <w:r>
        <w:rPr>
          <w:rFonts w:ascii="Arial" w:hAnsi="Arial"/>
        </w:rPr>
        <w:t xml:space="preserve"> with Kiara that entire year (=Tyler: </w:t>
      </w:r>
      <w:proofErr w:type="spellStart"/>
      <w:r>
        <w:rPr>
          <w:rFonts w:ascii="Arial" w:hAnsi="Arial"/>
        </w:rPr>
        <w:t>Mmm</w:t>
      </w:r>
      <w:proofErr w:type="spellEnd"/>
      <w:r>
        <w:rPr>
          <w:rFonts w:ascii="Arial" w:hAnsi="Arial"/>
        </w:rPr>
        <w:t xml:space="preserve">) and they didn't tell me about this. That was how I found out (=Tyler: Oh, okay) and, I'm guessing, I'm guessing that’s how they also kind of came out (=Tyler: Okay). And it was seeing that and like Kiara is a very specific personality. She, she's very you know, out there and very bold (=Tyler: </w:t>
      </w:r>
      <w:proofErr w:type="spellStart"/>
      <w:r>
        <w:rPr>
          <w:rFonts w:ascii="Arial" w:hAnsi="Arial"/>
        </w:rPr>
        <w:t>Mmm</w:t>
      </w:r>
      <w:proofErr w:type="spellEnd"/>
      <w:r>
        <w:rPr>
          <w:rFonts w:ascii="Arial" w:hAnsi="Arial"/>
        </w:rPr>
        <w:t xml:space="preserve">) and I am used to like just seeing uhm the non-binary be androgynous (=Tyler: Mmhmm, mmhmm), you know, people on, on YouTube, where it’s just like, you know, I'm </w:t>
      </w:r>
      <w:proofErr w:type="spellStart"/>
      <w:r>
        <w:rPr>
          <w:rFonts w:ascii="Arial" w:hAnsi="Arial"/>
        </w:rPr>
        <w:t>gonna</w:t>
      </w:r>
      <w:proofErr w:type="spellEnd"/>
      <w:r>
        <w:rPr>
          <w:rFonts w:ascii="Arial" w:hAnsi="Arial"/>
        </w:rPr>
        <w:t xml:space="preserve"> have all the piercings here and just, I'm only going to wear like t-shirts and that's it and sneakers (=Tyler: Mmhmm) that androgynous vibe. So that was kind, with Kiara, it was very, very cool to see that it's in another way as well. And in high school, I knew another non-binary as well. And they were, what do you call it, a drag queen, drag king? (=Tyler: Mmhmm). So, I really, those were the two non-</w:t>
      </w:r>
      <w:proofErr w:type="gramStart"/>
      <w:r>
        <w:rPr>
          <w:rFonts w:ascii="Arial" w:hAnsi="Arial"/>
        </w:rPr>
        <w:t>binary</w:t>
      </w:r>
      <w:proofErr w:type="gramEnd"/>
      <w:r>
        <w:rPr>
          <w:rFonts w:ascii="Arial" w:hAnsi="Arial"/>
        </w:rPr>
        <w:t xml:space="preserve"> (=Tyler: Yeah) that I knew (=Tyler: Mmhmm). And I was very out there. So that paired with the androgynous vibe, I somewhere fall in the middle. </w:t>
      </w:r>
    </w:p>
    <w:p w14:paraId="44C3305A" w14:textId="77777777" w:rsidR="00D1362F" w:rsidRDefault="00D1362F" w:rsidP="00D1362F">
      <w:pPr>
        <w:spacing w:after="0"/>
        <w:rPr>
          <w:rFonts w:ascii="Arial" w:hAnsi="Arial"/>
        </w:rPr>
      </w:pPr>
    </w:p>
    <w:p w14:paraId="0F22C3FD" w14:textId="77777777" w:rsidR="00D1362F" w:rsidRPr="00416588" w:rsidRDefault="00D1362F" w:rsidP="00D1362F">
      <w:pPr>
        <w:spacing w:after="0"/>
        <w:rPr>
          <w:rFonts w:ascii="Arial" w:hAnsi="Arial"/>
        </w:rPr>
      </w:pPr>
      <w:r w:rsidRPr="00416588">
        <w:rPr>
          <w:rFonts w:ascii="Arial" w:hAnsi="Arial"/>
          <w:b/>
          <w:bCs/>
        </w:rPr>
        <w:t>Tyler:</w:t>
      </w:r>
      <w:r>
        <w:rPr>
          <w:rFonts w:ascii="Arial" w:hAnsi="Arial"/>
        </w:rPr>
        <w:t xml:space="preserve"> Mmhmm, mmhmm, okay</w:t>
      </w:r>
      <w:r>
        <w:rPr>
          <w:rFonts w:ascii="Arial" w:hAnsi="Arial"/>
          <w:b/>
        </w:rPr>
        <w:t xml:space="preserve"> </w:t>
      </w:r>
      <w:r>
        <w:rPr>
          <w:rFonts w:ascii="Arial" w:hAnsi="Arial"/>
          <w:bCs/>
        </w:rPr>
        <w:t>(</w:t>
      </w:r>
      <w:r w:rsidRPr="00970373">
        <w:rPr>
          <w:rFonts w:ascii="Arial" w:hAnsi="Arial"/>
          <w:bCs/>
        </w:rPr>
        <w:t>=</w:t>
      </w:r>
      <w:r>
        <w:rPr>
          <w:rFonts w:ascii="Arial" w:hAnsi="Arial"/>
          <w:bCs/>
        </w:rPr>
        <w:t xml:space="preserve">Casey: </w:t>
      </w:r>
      <w:proofErr w:type="gramStart"/>
      <w:r>
        <w:rPr>
          <w:rFonts w:ascii="Arial" w:hAnsi="Arial"/>
        </w:rPr>
        <w:t>So</w:t>
      </w:r>
      <w:proofErr w:type="gramEnd"/>
      <w:r>
        <w:rPr>
          <w:rFonts w:ascii="Arial" w:hAnsi="Arial"/>
        </w:rPr>
        <w:t xml:space="preserve"> ja, just–) so it was, it was, uhm, it was helpful to see someone like Kiara (=Casey: </w:t>
      </w:r>
      <w:proofErr w:type="spellStart"/>
      <w:r>
        <w:rPr>
          <w:rFonts w:ascii="Arial" w:hAnsi="Arial"/>
        </w:rPr>
        <w:t>Mmm</w:t>
      </w:r>
      <w:proofErr w:type="spellEnd"/>
      <w:r>
        <w:rPr>
          <w:rFonts w:ascii="Arial" w:hAnsi="Arial"/>
        </w:rPr>
        <w:t>) who identifies as non-binary, but isn't necessarily androgynous, they are, like, more conventionally feminine presenting, but still (=Casey: Yeah). And that kind of helped you?</w:t>
      </w:r>
    </w:p>
    <w:p w14:paraId="43C58BD7" w14:textId="77777777" w:rsidR="00D1362F" w:rsidRDefault="00D1362F" w:rsidP="00D1362F">
      <w:pPr>
        <w:spacing w:after="0"/>
      </w:pPr>
    </w:p>
    <w:p w14:paraId="0C928329" w14:textId="77777777" w:rsidR="00D1362F" w:rsidRDefault="00D1362F" w:rsidP="00D1362F">
      <w:pPr>
        <w:spacing w:after="0"/>
      </w:pPr>
      <w:r>
        <w:rPr>
          <w:rFonts w:ascii="Arial" w:hAnsi="Arial"/>
          <w:b/>
        </w:rPr>
        <w:t xml:space="preserve">Casey: </w:t>
      </w:r>
      <w:r>
        <w:rPr>
          <w:rFonts w:ascii="Arial" w:hAnsi="Arial"/>
        </w:rPr>
        <w:t>I would say, ja. (=</w:t>
      </w:r>
      <w:proofErr w:type="gramStart"/>
      <w:r>
        <w:rPr>
          <w:rFonts w:ascii="Arial" w:hAnsi="Arial"/>
        </w:rPr>
        <w:t>Tyler:,</w:t>
      </w:r>
      <w:proofErr w:type="gramEnd"/>
      <w:r>
        <w:rPr>
          <w:rFonts w:ascii="Arial" w:hAnsi="Arial"/>
        </w:rPr>
        <w:t xml:space="preserve"> Okay) Because I would say, if, like, I'm more comfortable with male pronouns and words surrounding male (=Tyler: Mmhmm). And I'm not sure if that's because I now have a bad image of the feminine side. So, it's very much like, “Don't call me queen or woman or lady” because I feel like there's very much stereotypical things behind that (Tyler: Mmhmm). But, you know, call me King, dude, bro, whatever, I'm fine with that (Tyler: Mmhmm). </w:t>
      </w:r>
      <w:proofErr w:type="gramStart"/>
      <w:r>
        <w:rPr>
          <w:rFonts w:ascii="Arial" w:hAnsi="Arial"/>
        </w:rPr>
        <w:t>So</w:t>
      </w:r>
      <w:proofErr w:type="gramEnd"/>
      <w:r>
        <w:rPr>
          <w:rFonts w:ascii="Arial" w:hAnsi="Arial"/>
        </w:rPr>
        <w:t xml:space="preserve"> I'm not sure if it's just a bit of a, uhm, hate that I have for the, the feminine side, or if I actually just prefer the masculine side (Tyler: </w:t>
      </w:r>
      <w:proofErr w:type="spellStart"/>
      <w:r>
        <w:rPr>
          <w:rFonts w:ascii="Arial" w:hAnsi="Arial"/>
        </w:rPr>
        <w:t>Mmm</w:t>
      </w:r>
      <w:proofErr w:type="spellEnd"/>
      <w:r>
        <w:rPr>
          <w:rFonts w:ascii="Arial" w:hAnsi="Arial"/>
        </w:rPr>
        <w:t>), because I do feel maybe I'll wake up once in a blue moon and feel incredibly feminine (Tyler: Mmhmm), then I'll wear the one dress I own, [laugh sigh], you know. But other days, I'll wake up incredibly masculine. And then I'll try to hide everything. I'll try to look incredibly male but mostly I fall in between (=Tyler: Mmhmm), I would say.</w:t>
      </w:r>
    </w:p>
    <w:p w14:paraId="6BBE7D61" w14:textId="77777777" w:rsidR="00D1362F" w:rsidRDefault="00D1362F" w:rsidP="00D1362F">
      <w:pPr>
        <w:spacing w:after="0"/>
      </w:pPr>
    </w:p>
    <w:p w14:paraId="05DCE901" w14:textId="77777777" w:rsidR="00D1362F" w:rsidRDefault="00D1362F" w:rsidP="00D1362F">
      <w:pPr>
        <w:spacing w:after="0"/>
        <w:rPr>
          <w:rFonts w:ascii="Arial" w:hAnsi="Arial"/>
        </w:rPr>
      </w:pPr>
      <w:r>
        <w:rPr>
          <w:rFonts w:ascii="Arial" w:hAnsi="Arial"/>
          <w:b/>
        </w:rPr>
        <w:t xml:space="preserve">Tyler: </w:t>
      </w:r>
      <w:r>
        <w:rPr>
          <w:rFonts w:ascii="Arial" w:hAnsi="Arial"/>
        </w:rPr>
        <w:t>Right, okay. Um, yeah. Okay... Uhm, uh, is there anything that you wanted to say in the focus group, but you didn't end up saying?...</w:t>
      </w:r>
    </w:p>
    <w:p w14:paraId="06E37B19" w14:textId="77777777" w:rsidR="00D1362F" w:rsidRDefault="00D1362F" w:rsidP="00D1362F">
      <w:pPr>
        <w:spacing w:after="0"/>
        <w:rPr>
          <w:rFonts w:ascii="Arial" w:hAnsi="Arial"/>
        </w:rPr>
      </w:pPr>
    </w:p>
    <w:p w14:paraId="5FF6163E" w14:textId="77777777" w:rsidR="00D1362F" w:rsidRDefault="00D1362F" w:rsidP="00D1362F">
      <w:pPr>
        <w:spacing w:after="0"/>
        <w:rPr>
          <w:rFonts w:ascii="Arial" w:hAnsi="Arial"/>
        </w:rPr>
      </w:pPr>
      <w:r w:rsidRPr="008F0712">
        <w:rPr>
          <w:rFonts w:ascii="Arial" w:hAnsi="Arial"/>
          <w:b/>
          <w:bCs/>
        </w:rPr>
        <w:t>Casey</w:t>
      </w:r>
      <w:r>
        <w:rPr>
          <w:rFonts w:ascii="Arial" w:hAnsi="Arial"/>
        </w:rPr>
        <w:t xml:space="preserve">: </w:t>
      </w:r>
      <w:proofErr w:type="spellStart"/>
      <w:r>
        <w:rPr>
          <w:rFonts w:ascii="Arial" w:hAnsi="Arial"/>
        </w:rPr>
        <w:t>Mmm</w:t>
      </w:r>
      <w:proofErr w:type="spellEnd"/>
      <w:r>
        <w:rPr>
          <w:rFonts w:ascii="Arial" w:hAnsi="Arial"/>
        </w:rPr>
        <w:t xml:space="preserve">… I think I got everything out (=Tyler: Okay), at the end, yeah. </w:t>
      </w:r>
    </w:p>
    <w:p w14:paraId="7EC03025" w14:textId="77777777" w:rsidR="00D1362F" w:rsidRDefault="00D1362F" w:rsidP="00D1362F">
      <w:pPr>
        <w:spacing w:after="0"/>
        <w:rPr>
          <w:rFonts w:ascii="Arial" w:hAnsi="Arial"/>
        </w:rPr>
      </w:pPr>
    </w:p>
    <w:p w14:paraId="2E0403AA" w14:textId="77777777" w:rsidR="00D1362F" w:rsidRDefault="00D1362F" w:rsidP="00D1362F">
      <w:pPr>
        <w:spacing w:after="0"/>
      </w:pPr>
      <w:r w:rsidRPr="008F0712">
        <w:rPr>
          <w:rFonts w:ascii="Arial" w:hAnsi="Arial"/>
          <w:b/>
          <w:bCs/>
        </w:rPr>
        <w:t>Tyler</w:t>
      </w:r>
      <w:r>
        <w:rPr>
          <w:rFonts w:ascii="Arial" w:hAnsi="Arial"/>
        </w:rPr>
        <w:t>: You didn't leave the group thinking, “Oh, I could have said that, I should have said that</w:t>
      </w:r>
      <w:proofErr w:type="gramStart"/>
      <w:r>
        <w:rPr>
          <w:rFonts w:ascii="Arial" w:hAnsi="Arial"/>
        </w:rPr>
        <w:t>”?.</w:t>
      </w:r>
      <w:proofErr w:type="gramEnd"/>
    </w:p>
    <w:p w14:paraId="6B0D4CEC" w14:textId="77777777" w:rsidR="00D1362F" w:rsidRDefault="00D1362F" w:rsidP="00D1362F">
      <w:pPr>
        <w:spacing w:after="0"/>
      </w:pPr>
    </w:p>
    <w:p w14:paraId="784CF477" w14:textId="77777777" w:rsidR="00D1362F" w:rsidRDefault="00D1362F" w:rsidP="00D1362F">
      <w:pPr>
        <w:spacing w:after="0"/>
        <w:rPr>
          <w:rFonts w:ascii="Arial" w:hAnsi="Arial"/>
        </w:rPr>
      </w:pPr>
      <w:r>
        <w:rPr>
          <w:rFonts w:ascii="Arial" w:hAnsi="Arial"/>
          <w:b/>
        </w:rPr>
        <w:t xml:space="preserve">Casey: </w:t>
      </w:r>
      <w:r>
        <w:rPr>
          <w:rFonts w:ascii="Arial" w:hAnsi="Arial"/>
        </w:rPr>
        <w:t xml:space="preserve">No, that's why I went in with like, my notes. (=Tyler: [laugh]). [Laugh], I do, I'm very much of the opinion of, I am, like an open door, like (Tyler: Mmhmm), ask me anything, I will tell you anything, because I really feel that if there's even one person who gains something from my experiences then it was worth for me to go through it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because of that I, you know, anyone who will listen, I will tell my story to (Tyler: Mmhmm). So, I kind of got it nailed down what I usually say, [laugh]. </w:t>
      </w:r>
    </w:p>
    <w:p w14:paraId="3B4B6773" w14:textId="77777777" w:rsidR="00D1362F" w:rsidRDefault="00D1362F" w:rsidP="00D1362F">
      <w:pPr>
        <w:spacing w:after="0"/>
      </w:pPr>
    </w:p>
    <w:p w14:paraId="56CC881C" w14:textId="77777777" w:rsidR="00D1362F" w:rsidRDefault="00D1362F" w:rsidP="00D1362F">
      <w:pPr>
        <w:spacing w:after="0"/>
        <w:rPr>
          <w:rFonts w:ascii="Arial" w:hAnsi="Arial"/>
        </w:rPr>
      </w:pPr>
      <w:r>
        <w:rPr>
          <w:rFonts w:ascii="Arial" w:hAnsi="Arial"/>
          <w:b/>
        </w:rPr>
        <w:t xml:space="preserve">Tyler: </w:t>
      </w:r>
      <w:r>
        <w:rPr>
          <w:rFonts w:ascii="Arial" w:hAnsi="Arial"/>
        </w:rPr>
        <w:t>Yeah, yeah. Okay, great. So, is there anything else that you would like to say about your experiences of sameness and difference?</w:t>
      </w:r>
    </w:p>
    <w:p w14:paraId="7F8E7222" w14:textId="77777777" w:rsidR="00D1362F" w:rsidRDefault="00D1362F" w:rsidP="00D1362F">
      <w:pPr>
        <w:spacing w:after="0"/>
        <w:rPr>
          <w:rFonts w:ascii="Arial" w:hAnsi="Arial"/>
        </w:rPr>
      </w:pPr>
    </w:p>
    <w:p w14:paraId="16BD8BFF" w14:textId="77777777" w:rsidR="00D1362F" w:rsidRDefault="00D1362F" w:rsidP="00D1362F">
      <w:pPr>
        <w:spacing w:after="0"/>
        <w:rPr>
          <w:rFonts w:ascii="Arial" w:hAnsi="Arial"/>
        </w:rPr>
      </w:pPr>
      <w:r>
        <w:rPr>
          <w:rFonts w:ascii="Arial" w:hAnsi="Arial"/>
          <w:b/>
          <w:bCs/>
        </w:rPr>
        <w:lastRenderedPageBreak/>
        <w:t xml:space="preserve">Casey: </w:t>
      </w:r>
      <w:proofErr w:type="spellStart"/>
      <w:r>
        <w:rPr>
          <w:rFonts w:ascii="Arial" w:hAnsi="Arial"/>
        </w:rPr>
        <w:t>Mmm</w:t>
      </w:r>
      <w:proofErr w:type="spellEnd"/>
      <w:r>
        <w:rPr>
          <w:rFonts w:ascii="Arial" w:hAnsi="Arial"/>
        </w:rPr>
        <w:t xml:space="preserve">… [pause for 4 seconds]  </w:t>
      </w:r>
    </w:p>
    <w:p w14:paraId="00B0830B" w14:textId="77777777" w:rsidR="00D1362F" w:rsidRDefault="00D1362F" w:rsidP="00D1362F">
      <w:pPr>
        <w:spacing w:after="0"/>
        <w:rPr>
          <w:rFonts w:ascii="Arial" w:hAnsi="Arial"/>
        </w:rPr>
      </w:pPr>
    </w:p>
    <w:p w14:paraId="0E9FE277" w14:textId="77777777" w:rsidR="00D1362F" w:rsidRDefault="00D1362F" w:rsidP="00D1362F">
      <w:pPr>
        <w:spacing w:after="0"/>
      </w:pPr>
      <w:r>
        <w:rPr>
          <w:rFonts w:ascii="Arial" w:hAnsi="Arial"/>
          <w:b/>
          <w:bCs/>
        </w:rPr>
        <w:t xml:space="preserve">Tyler: </w:t>
      </w:r>
      <w:r>
        <w:rPr>
          <w:rFonts w:ascii="Arial" w:hAnsi="Arial"/>
        </w:rPr>
        <w:t>If not, that's okay.</w:t>
      </w:r>
    </w:p>
    <w:p w14:paraId="26BF9BD1" w14:textId="77777777" w:rsidR="00D1362F" w:rsidRDefault="00D1362F" w:rsidP="00D1362F">
      <w:pPr>
        <w:spacing w:after="0"/>
      </w:pPr>
    </w:p>
    <w:p w14:paraId="1FC962D4" w14:textId="77777777" w:rsidR="00D1362F" w:rsidRDefault="00D1362F" w:rsidP="00D1362F">
      <w:pPr>
        <w:spacing w:after="0"/>
      </w:pPr>
      <w:r>
        <w:rPr>
          <w:rFonts w:ascii="Arial" w:hAnsi="Arial"/>
          <w:b/>
        </w:rPr>
        <w:t xml:space="preserve">Casey: </w:t>
      </w:r>
      <w:r>
        <w:rPr>
          <w:rFonts w:ascii="Arial" w:hAnsi="Arial"/>
        </w:rPr>
        <w:t xml:space="preserve">I </w:t>
      </w:r>
      <w:proofErr w:type="spellStart"/>
      <w:r>
        <w:rPr>
          <w:rFonts w:ascii="Arial" w:hAnsi="Arial"/>
        </w:rPr>
        <w:t>thi</w:t>
      </w:r>
      <w:proofErr w:type="spellEnd"/>
      <w:r>
        <w:rPr>
          <w:rFonts w:ascii="Arial" w:hAnsi="Arial"/>
        </w:rPr>
        <w:t xml:space="preserve">– in high school, right? I dated a guy in like grade eight, like right at the beginning. And I was very open with him. Like, I was bisexual at the time telling him about it. And then like, a couple of months later, he broke it off and I couldn't understand why until he said, “No, I'm actually gay. (=Tyler: Oh!) </w:t>
      </w:r>
      <w:proofErr w:type="gramStart"/>
      <w:r>
        <w:rPr>
          <w:rFonts w:ascii="Arial" w:hAnsi="Arial"/>
        </w:rPr>
        <w:t>And,</w:t>
      </w:r>
      <w:proofErr w:type="gramEnd"/>
      <w:r>
        <w:rPr>
          <w:rFonts w:ascii="Arial" w:hAnsi="Arial"/>
        </w:rPr>
        <w:t xml:space="preserve"> [laugh] that, that is, that is for me the very most in, the interesting ones where you only realize your sexuality when you're with the opposite one (Tyler: Mmhmm). So, like, I'm not mad at him or anything, and I really must see that entire relationship as a, as a good experience as well. So, that does happen, [laugh].</w:t>
      </w:r>
    </w:p>
    <w:p w14:paraId="0BE11C33" w14:textId="77777777" w:rsidR="00D1362F" w:rsidRDefault="00D1362F" w:rsidP="00D1362F">
      <w:pPr>
        <w:spacing w:after="0"/>
      </w:pPr>
    </w:p>
    <w:p w14:paraId="56037CB2" w14:textId="77777777" w:rsidR="00D1362F" w:rsidRDefault="00D1362F" w:rsidP="00D1362F">
      <w:pPr>
        <w:spacing w:after="0"/>
      </w:pPr>
      <w:r>
        <w:rPr>
          <w:rFonts w:ascii="Arial" w:hAnsi="Arial"/>
          <w:b/>
        </w:rPr>
        <w:t xml:space="preserve">Tyler: </w:t>
      </w:r>
      <w:r>
        <w:rPr>
          <w:rFonts w:ascii="Arial" w:hAnsi="Arial"/>
        </w:rPr>
        <w:t>Mmhmm, mmhmm. Okay (=Casey: Yeah), cool. Very cool. Um, so, how do you feel about me as the group facilitator and interviewer? Is there any feedback you can give? And please answer quite honestly.</w:t>
      </w:r>
    </w:p>
    <w:p w14:paraId="5ED3A8A5" w14:textId="77777777" w:rsidR="00D1362F" w:rsidRDefault="00D1362F" w:rsidP="00D1362F">
      <w:pPr>
        <w:spacing w:after="0"/>
      </w:pPr>
    </w:p>
    <w:p w14:paraId="78F99A5B" w14:textId="77777777" w:rsidR="00D1362F" w:rsidRDefault="00D1362F" w:rsidP="00D1362F">
      <w:pPr>
        <w:spacing w:after="0"/>
        <w:rPr>
          <w:rFonts w:ascii="Arial" w:hAnsi="Arial"/>
        </w:rPr>
      </w:pPr>
      <w:r>
        <w:rPr>
          <w:rFonts w:ascii="Arial" w:hAnsi="Arial"/>
          <w:b/>
        </w:rPr>
        <w:t xml:space="preserve">Casey: </w:t>
      </w:r>
      <w:r>
        <w:rPr>
          <w:rFonts w:ascii="Arial" w:hAnsi="Arial"/>
        </w:rPr>
        <w:t xml:space="preserve">I think you're very open (Tyler: Mmhmm). Like, I’ve, you, I don't think you really, you're, you’re very good at facilitating (=Tyler: Thank you), like, the questions you ask are very relevant, and we're able to build the questions on, of the </w:t>
      </w:r>
      <w:proofErr w:type="spellStart"/>
      <w:r>
        <w:rPr>
          <w:rFonts w:ascii="Arial" w:hAnsi="Arial"/>
        </w:rPr>
        <w:t>the</w:t>
      </w:r>
      <w:proofErr w:type="spellEnd"/>
      <w:r>
        <w:rPr>
          <w:rFonts w:ascii="Arial" w:hAnsi="Arial"/>
        </w:rPr>
        <w:t xml:space="preserve"> answers on very easily, to keep the topic flowing (Tyler: Mmhmm), but I do feel like… mmm, you, you, [laugh], you're, you're, you're very queer (Tyler: Mmhmm). You can see you’re queer. (=Tyler: Yes?) And it's a very nice and heart-warming queer. </w:t>
      </w:r>
    </w:p>
    <w:p w14:paraId="1AA37BCA" w14:textId="77777777" w:rsidR="00D1362F" w:rsidRDefault="00D1362F" w:rsidP="00D1362F">
      <w:pPr>
        <w:spacing w:after="0"/>
        <w:rPr>
          <w:rFonts w:ascii="Arial" w:hAnsi="Arial"/>
        </w:rPr>
      </w:pPr>
    </w:p>
    <w:p w14:paraId="0CD0A910"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Is it? </w:t>
      </w:r>
    </w:p>
    <w:p w14:paraId="3BF27286" w14:textId="77777777" w:rsidR="00D1362F" w:rsidRDefault="00D1362F" w:rsidP="00D1362F">
      <w:pPr>
        <w:spacing w:after="0"/>
        <w:rPr>
          <w:rFonts w:ascii="Arial" w:hAnsi="Arial"/>
        </w:rPr>
      </w:pPr>
    </w:p>
    <w:p w14:paraId="5F2062DB" w14:textId="77777777" w:rsidR="00D1362F" w:rsidRDefault="00D1362F" w:rsidP="00D1362F">
      <w:pPr>
        <w:spacing w:after="0"/>
        <w:rPr>
          <w:rFonts w:ascii="Arial" w:hAnsi="Arial"/>
        </w:rPr>
      </w:pPr>
      <w:r>
        <w:rPr>
          <w:rFonts w:ascii="Arial" w:hAnsi="Arial"/>
          <w:b/>
          <w:bCs/>
        </w:rPr>
        <w:t xml:space="preserve">Casey: </w:t>
      </w:r>
      <w:r>
        <w:rPr>
          <w:rFonts w:ascii="Arial" w:hAnsi="Arial"/>
        </w:rPr>
        <w:t xml:space="preserve">Ja, you, you seem so open like (Tyler: Mmhmm), there's nothing, because of that I think we could all just freely talk about anything. Like it wasn't a demanding vibe. Like I feel if you were like sat there and you were writing, writing down everything (Tyler: </w:t>
      </w:r>
      <w:proofErr w:type="spellStart"/>
      <w:r>
        <w:rPr>
          <w:rFonts w:ascii="Arial" w:hAnsi="Arial"/>
        </w:rPr>
        <w:t>Mmm</w:t>
      </w:r>
      <w:proofErr w:type="spellEnd"/>
      <w:r>
        <w:rPr>
          <w:rFonts w:ascii="Arial" w:hAnsi="Arial"/>
        </w:rPr>
        <w:t xml:space="preserve">), like that also gives a vibe of “oh, everything I say really am being recorded and (=Tyler: Yeah) he’s writing it down” So I definitely feel like taking the video and using the other thing, like, it, because then you feel a part of the conversation as well. </w:t>
      </w:r>
    </w:p>
    <w:p w14:paraId="787D6623" w14:textId="77777777" w:rsidR="00D1362F" w:rsidRDefault="00D1362F" w:rsidP="00D1362F">
      <w:pPr>
        <w:spacing w:after="0"/>
        <w:rPr>
          <w:rFonts w:ascii="Arial" w:hAnsi="Arial"/>
        </w:rPr>
      </w:pPr>
    </w:p>
    <w:p w14:paraId="7DC4533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Yes. Okay. </w:t>
      </w:r>
    </w:p>
    <w:p w14:paraId="6FB91A40" w14:textId="77777777" w:rsidR="00D1362F" w:rsidRDefault="00D1362F" w:rsidP="00D1362F">
      <w:pPr>
        <w:spacing w:after="0"/>
        <w:rPr>
          <w:rFonts w:ascii="Arial" w:hAnsi="Arial"/>
        </w:rPr>
      </w:pPr>
    </w:p>
    <w:p w14:paraId="2B310F26" w14:textId="77777777" w:rsidR="00D1362F" w:rsidRDefault="00D1362F" w:rsidP="00D1362F">
      <w:pPr>
        <w:spacing w:after="0"/>
      </w:pPr>
      <w:r>
        <w:rPr>
          <w:rFonts w:ascii="Arial" w:hAnsi="Arial"/>
          <w:b/>
          <w:bCs/>
        </w:rPr>
        <w:t xml:space="preserve">Casey: </w:t>
      </w:r>
      <w:r>
        <w:rPr>
          <w:rFonts w:ascii="Arial" w:hAnsi="Arial"/>
        </w:rPr>
        <w:t>You did a, you did a good job [thumbs up].</w:t>
      </w:r>
    </w:p>
    <w:p w14:paraId="141EEF10" w14:textId="77777777" w:rsidR="00D1362F" w:rsidRDefault="00D1362F" w:rsidP="00D1362F">
      <w:pPr>
        <w:spacing w:after="0"/>
      </w:pPr>
    </w:p>
    <w:p w14:paraId="01C5EC84" w14:textId="77777777" w:rsidR="00D1362F" w:rsidRDefault="00D1362F" w:rsidP="00D1362F">
      <w:pPr>
        <w:spacing w:after="0"/>
      </w:pPr>
      <w:r>
        <w:rPr>
          <w:rFonts w:ascii="Arial" w:hAnsi="Arial"/>
          <w:b/>
        </w:rPr>
        <w:t xml:space="preserve">Tyler: </w:t>
      </w:r>
      <w:r>
        <w:rPr>
          <w:rFonts w:ascii="Arial" w:hAnsi="Arial"/>
        </w:rPr>
        <w:t>[Laugh] thank you very much (=Casey: [laugh]). Cool, yeah, that's good, I really wanted to know that, you know, I was helping facilitate the, the discussion (=Casey: Yeah). Uhm, so is there any feedback you can give me about something you think should be improved about the focus group?</w:t>
      </w:r>
    </w:p>
    <w:p w14:paraId="210F442B" w14:textId="77777777" w:rsidR="00D1362F" w:rsidRDefault="00D1362F" w:rsidP="00D1362F">
      <w:pPr>
        <w:spacing w:after="0"/>
      </w:pPr>
    </w:p>
    <w:p w14:paraId="61B6F2A6" w14:textId="77777777" w:rsidR="00D1362F" w:rsidRDefault="00D1362F" w:rsidP="00D1362F">
      <w:pPr>
        <w:spacing w:after="0"/>
        <w:rPr>
          <w:rFonts w:ascii="Arial" w:hAnsi="Arial"/>
        </w:rPr>
      </w:pPr>
      <w:r>
        <w:rPr>
          <w:rFonts w:ascii="Arial" w:hAnsi="Arial"/>
          <w:b/>
        </w:rPr>
        <w:t xml:space="preserve">Casey: </w:t>
      </w:r>
      <w:proofErr w:type="spellStart"/>
      <w:r>
        <w:rPr>
          <w:rFonts w:ascii="Arial" w:hAnsi="Arial"/>
        </w:rPr>
        <w:t>Mmmm</w:t>
      </w:r>
      <w:proofErr w:type="spellEnd"/>
      <w:r>
        <w:rPr>
          <w:rFonts w:ascii="Arial" w:hAnsi="Arial"/>
        </w:rPr>
        <w:t xml:space="preserve">… Maybe we, just, a way because I really couldn't hear (=Tyler: </w:t>
      </w:r>
      <w:proofErr w:type="spellStart"/>
      <w:r>
        <w:rPr>
          <w:rFonts w:ascii="Arial" w:hAnsi="Arial"/>
        </w:rPr>
        <w:t>Mmm</w:t>
      </w:r>
      <w:proofErr w:type="spellEnd"/>
      <w:r>
        <w:rPr>
          <w:rFonts w:ascii="Arial" w:hAnsi="Arial"/>
        </w:rPr>
        <w:t>) what, uhm, like James was saying (=Tyler: Mmhmm). So, maybe if there's a way, like, maybe if people were sat out more spread, and they could take their masks off, because I feel she would be able to project her voice more then? (=Tyler: Mmhmm) Their, their voice? (=Tyler: Mmhmm). Maybe that–</w:t>
      </w:r>
    </w:p>
    <w:p w14:paraId="4287B0A8" w14:textId="77777777" w:rsidR="00D1362F" w:rsidRDefault="00D1362F" w:rsidP="00D1362F">
      <w:pPr>
        <w:spacing w:after="0"/>
        <w:rPr>
          <w:rFonts w:ascii="Arial" w:hAnsi="Arial"/>
        </w:rPr>
      </w:pPr>
    </w:p>
    <w:p w14:paraId="6A90FB83" w14:textId="77777777" w:rsidR="00D1362F" w:rsidRDefault="00D1362F" w:rsidP="00D1362F">
      <w:pPr>
        <w:spacing w:after="0"/>
        <w:rPr>
          <w:rFonts w:ascii="Arial" w:hAnsi="Arial"/>
        </w:rPr>
      </w:pPr>
      <w:r>
        <w:rPr>
          <w:rFonts w:ascii="Arial" w:hAnsi="Arial"/>
          <w:b/>
          <w:bCs/>
        </w:rPr>
        <w:lastRenderedPageBreak/>
        <w:t xml:space="preserve">Tyler: </w:t>
      </w:r>
      <w:r>
        <w:rPr>
          <w:rFonts w:ascii="Arial" w:hAnsi="Arial"/>
        </w:rPr>
        <w:t xml:space="preserve">Yeah, I also thought about that. </w:t>
      </w:r>
    </w:p>
    <w:p w14:paraId="570DD2AA" w14:textId="77777777" w:rsidR="00D1362F" w:rsidRDefault="00D1362F" w:rsidP="00D1362F">
      <w:pPr>
        <w:spacing w:after="0"/>
        <w:rPr>
          <w:rFonts w:ascii="Arial" w:hAnsi="Arial"/>
        </w:rPr>
      </w:pPr>
    </w:p>
    <w:p w14:paraId="4857AA2F" w14:textId="77777777" w:rsidR="00D1362F" w:rsidRDefault="00D1362F" w:rsidP="00D1362F">
      <w:pPr>
        <w:spacing w:after="0"/>
      </w:pPr>
      <w:r>
        <w:rPr>
          <w:rFonts w:ascii="Arial" w:hAnsi="Arial"/>
          <w:b/>
          <w:bCs/>
        </w:rPr>
        <w:t xml:space="preserve">Casey: </w:t>
      </w:r>
      <w:proofErr w:type="spellStart"/>
      <w:r>
        <w:rPr>
          <w:rFonts w:ascii="Arial" w:hAnsi="Arial"/>
        </w:rPr>
        <w:t>Mmm</w:t>
      </w:r>
      <w:proofErr w:type="spellEnd"/>
      <w:r>
        <w:rPr>
          <w:rFonts w:ascii="Arial" w:hAnsi="Arial"/>
        </w:rPr>
        <w:t>. But otherwise, I think it was great.</w:t>
      </w:r>
    </w:p>
    <w:p w14:paraId="6628B286" w14:textId="77777777" w:rsidR="00D1362F" w:rsidRDefault="00D1362F" w:rsidP="00D1362F">
      <w:pPr>
        <w:spacing w:after="0"/>
      </w:pPr>
    </w:p>
    <w:p w14:paraId="4255BCA2" w14:textId="77777777" w:rsidR="00D1362F" w:rsidRDefault="00D1362F" w:rsidP="00D1362F">
      <w:pPr>
        <w:spacing w:after="0"/>
      </w:pPr>
      <w:r>
        <w:rPr>
          <w:rFonts w:ascii="Arial" w:hAnsi="Arial"/>
          <w:b/>
        </w:rPr>
        <w:t xml:space="preserve">Tyler: </w:t>
      </w:r>
      <w:r>
        <w:rPr>
          <w:rFonts w:ascii="Arial" w:hAnsi="Arial"/>
          <w:bCs/>
        </w:rPr>
        <w:t>O</w:t>
      </w:r>
      <w:r>
        <w:rPr>
          <w:rFonts w:ascii="Arial" w:hAnsi="Arial"/>
        </w:rPr>
        <w:t xml:space="preserve">kay, thanks… So, um… then… it might be a little strange, the question, </w:t>
      </w:r>
      <w:proofErr w:type="gramStart"/>
      <w:r>
        <w:rPr>
          <w:rFonts w:ascii="Arial" w:hAnsi="Arial"/>
        </w:rPr>
        <w:t>but,</w:t>
      </w:r>
      <w:proofErr w:type="gramEnd"/>
      <w:r>
        <w:rPr>
          <w:rFonts w:ascii="Arial" w:hAnsi="Arial"/>
        </w:rPr>
        <w:t xml:space="preserve"> uhm, how do you feel about your queerness now, after participating? Is there any difference between before participating and afterwards?</w:t>
      </w:r>
    </w:p>
    <w:p w14:paraId="6E3279A7" w14:textId="77777777" w:rsidR="00D1362F" w:rsidRDefault="00D1362F" w:rsidP="00D1362F">
      <w:pPr>
        <w:spacing w:after="0"/>
      </w:pPr>
    </w:p>
    <w:p w14:paraId="2171DD9A" w14:textId="77777777" w:rsidR="00D1362F" w:rsidRDefault="00D1362F" w:rsidP="00D1362F">
      <w:pPr>
        <w:spacing w:after="0"/>
      </w:pPr>
      <w:r>
        <w:rPr>
          <w:rFonts w:ascii="Arial" w:hAnsi="Arial"/>
          <w:b/>
        </w:rPr>
        <w:t xml:space="preserve">Casey: </w:t>
      </w:r>
      <w:r>
        <w:rPr>
          <w:rFonts w:ascii="Arial" w:hAnsi="Arial"/>
        </w:rPr>
        <w:t xml:space="preserve">I don't, I don't think so. I think my, my queerness is still the same, but (=Tyler: </w:t>
      </w:r>
      <w:proofErr w:type="spellStart"/>
      <w:r>
        <w:rPr>
          <w:rFonts w:ascii="Arial" w:hAnsi="Arial"/>
        </w:rPr>
        <w:t>Mmm</w:t>
      </w:r>
      <w:proofErr w:type="spellEnd"/>
      <w:r>
        <w:rPr>
          <w:rFonts w:ascii="Arial" w:hAnsi="Arial"/>
        </w:rPr>
        <w:t xml:space="preserve">) I'm more attentive to it now. (=Tyler: Mmhmm). </w:t>
      </w:r>
      <w:proofErr w:type="spellStart"/>
      <w:r>
        <w:rPr>
          <w:rFonts w:ascii="Arial" w:hAnsi="Arial"/>
        </w:rPr>
        <w:t>‘Cause</w:t>
      </w:r>
      <w:proofErr w:type="spellEnd"/>
      <w:r>
        <w:rPr>
          <w:rFonts w:ascii="Arial" w:hAnsi="Arial"/>
        </w:rPr>
        <w:t xml:space="preserve">, yeah. I don't know if it's just the experiences that I've had in the res with the inclusivity over the last week, or from that talk, but like, it's good to know that there are that queer people also around, and it's quite saddening, that, you know, we won't be able to see them on campus every day, or (=Tyler: Ja). And it's very, ja, so it really </w:t>
      </w:r>
      <w:proofErr w:type="gramStart"/>
      <w:r>
        <w:rPr>
          <w:rFonts w:ascii="Arial" w:hAnsi="Arial"/>
        </w:rPr>
        <w:t>much</w:t>
      </w:r>
      <w:proofErr w:type="gramEnd"/>
      <w:r>
        <w:rPr>
          <w:rFonts w:ascii="Arial" w:hAnsi="Arial"/>
        </w:rPr>
        <w:t xml:space="preserve"> feels hidden away at the moment, but ja no, we (=Tyler: Mmhmm. Yeah, I would agree). We are, we are a rainbow nation, [laugh].</w:t>
      </w:r>
    </w:p>
    <w:p w14:paraId="284F2002" w14:textId="77777777" w:rsidR="00D1362F" w:rsidRDefault="00D1362F" w:rsidP="00D1362F">
      <w:pPr>
        <w:spacing w:after="0"/>
      </w:pPr>
    </w:p>
    <w:p w14:paraId="7E8BB601"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[laugh], yeah, totally. Okay. Um, cool. That's basically </w:t>
      </w:r>
      <w:proofErr w:type="gramStart"/>
      <w:r>
        <w:rPr>
          <w:rFonts w:ascii="Arial" w:hAnsi="Arial"/>
        </w:rPr>
        <w:t>all of</w:t>
      </w:r>
      <w:proofErr w:type="gramEnd"/>
      <w:r>
        <w:rPr>
          <w:rFonts w:ascii="Arial" w:hAnsi="Arial"/>
        </w:rPr>
        <w:t xml:space="preserve"> the questions that I have for you in this interview. Um–</w:t>
      </w:r>
    </w:p>
    <w:p w14:paraId="50D236EE" w14:textId="77777777" w:rsidR="00D1362F" w:rsidRDefault="00D1362F" w:rsidP="00D1362F">
      <w:pPr>
        <w:spacing w:after="0"/>
        <w:rPr>
          <w:rFonts w:ascii="Arial" w:hAnsi="Arial"/>
        </w:rPr>
      </w:pPr>
    </w:p>
    <w:p w14:paraId="2B9217F6" w14:textId="77777777" w:rsidR="00D1362F" w:rsidRDefault="00D1362F" w:rsidP="00D1362F">
      <w:pPr>
        <w:spacing w:after="0"/>
        <w:rPr>
          <w:rFonts w:ascii="Arial" w:hAnsi="Arial"/>
        </w:rPr>
      </w:pPr>
      <w:r>
        <w:rPr>
          <w:rFonts w:ascii="Arial" w:hAnsi="Arial"/>
          <w:b/>
          <w:bCs/>
        </w:rPr>
        <w:t xml:space="preserve">Casey: </w:t>
      </w:r>
      <w:r w:rsidRPr="00E6733B">
        <w:rPr>
          <w:rFonts w:ascii="Arial" w:hAnsi="Arial"/>
        </w:rPr>
        <w:t>D</w:t>
      </w:r>
      <w:r>
        <w:rPr>
          <w:rFonts w:ascii="Arial" w:hAnsi="Arial"/>
        </w:rPr>
        <w:t xml:space="preserve">id you, were you able to transcribe everything, that was–? </w:t>
      </w:r>
    </w:p>
    <w:p w14:paraId="1EAE077E" w14:textId="77777777" w:rsidR="00D1362F" w:rsidRDefault="00D1362F" w:rsidP="00D1362F">
      <w:pPr>
        <w:spacing w:after="0"/>
        <w:rPr>
          <w:rFonts w:ascii="Arial" w:hAnsi="Arial"/>
        </w:rPr>
      </w:pPr>
    </w:p>
    <w:p w14:paraId="15623F6C" w14:textId="77777777" w:rsidR="00D1362F" w:rsidRDefault="00D1362F" w:rsidP="00D1362F">
      <w:pPr>
        <w:spacing w:after="0"/>
      </w:pPr>
      <w:r>
        <w:rPr>
          <w:rFonts w:ascii="Arial" w:hAnsi="Arial"/>
          <w:b/>
          <w:bCs/>
        </w:rPr>
        <w:t xml:space="preserve">Tyler: </w:t>
      </w:r>
      <w:r>
        <w:rPr>
          <w:rFonts w:ascii="Arial" w:hAnsi="Arial"/>
        </w:rPr>
        <w:t>Not yet (=Casey, Okay). So, I haven't done that yet, uhm, but when I do, uhm, I will give you the opportunity to review the transcript, uhm.</w:t>
      </w:r>
    </w:p>
    <w:p w14:paraId="7527D31F" w14:textId="77777777" w:rsidR="00D1362F" w:rsidRDefault="00D1362F" w:rsidP="00D1362F">
      <w:pPr>
        <w:spacing w:after="0"/>
      </w:pPr>
    </w:p>
    <w:p w14:paraId="13DB31A5" w14:textId="77777777" w:rsidR="00D1362F" w:rsidRDefault="00D1362F" w:rsidP="00D1362F">
      <w:pPr>
        <w:spacing w:after="0"/>
        <w:rPr>
          <w:rFonts w:ascii="Arial" w:hAnsi="Arial"/>
        </w:rPr>
      </w:pPr>
      <w:r>
        <w:rPr>
          <w:rFonts w:ascii="Arial" w:hAnsi="Arial"/>
          <w:b/>
        </w:rPr>
        <w:t xml:space="preserve">Casey: </w:t>
      </w:r>
      <w:r>
        <w:rPr>
          <w:rFonts w:ascii="Arial" w:hAnsi="Arial"/>
        </w:rPr>
        <w:t xml:space="preserve">Okay, </w:t>
      </w:r>
      <w:proofErr w:type="spellStart"/>
      <w:r>
        <w:rPr>
          <w:rFonts w:ascii="Arial" w:hAnsi="Arial"/>
        </w:rPr>
        <w:t>‘cause</w:t>
      </w:r>
      <w:proofErr w:type="spellEnd"/>
      <w:r>
        <w:rPr>
          <w:rFonts w:ascii="Arial" w:hAnsi="Arial"/>
        </w:rPr>
        <w:t xml:space="preserve"> when they were talking about the </w:t>
      </w:r>
      <w:proofErr w:type="gramStart"/>
      <w:r>
        <w:rPr>
          <w:rFonts w:ascii="Arial" w:hAnsi="Arial"/>
        </w:rPr>
        <w:t>resources</w:t>
      </w:r>
      <w:proofErr w:type="gramEnd"/>
      <w:r>
        <w:rPr>
          <w:rFonts w:ascii="Arial" w:hAnsi="Arial"/>
        </w:rPr>
        <w:t xml:space="preserve"> I wasn't able to hear, correctly </w:t>
      </w:r>
    </w:p>
    <w:p w14:paraId="5B0C3146" w14:textId="77777777" w:rsidR="00D1362F" w:rsidRDefault="00D1362F" w:rsidP="00D1362F">
      <w:pPr>
        <w:spacing w:after="0"/>
        <w:rPr>
          <w:rFonts w:ascii="Arial" w:hAnsi="Arial"/>
        </w:rPr>
      </w:pPr>
    </w:p>
    <w:p w14:paraId="7DCB3C51" w14:textId="77777777" w:rsidR="00D1362F" w:rsidRDefault="00D1362F" w:rsidP="00D1362F">
      <w:pPr>
        <w:spacing w:after="0"/>
      </w:pPr>
      <w:r>
        <w:rPr>
          <w:rFonts w:ascii="Arial" w:hAnsi="Arial"/>
          <w:b/>
          <w:bCs/>
        </w:rPr>
        <w:t xml:space="preserve">Tyler: </w:t>
      </w:r>
      <w:r w:rsidRPr="006A4E21">
        <w:rPr>
          <w:rFonts w:ascii="Arial" w:hAnsi="Arial"/>
        </w:rPr>
        <w:t>Oh, okay</w:t>
      </w:r>
      <w:r>
        <w:rPr>
          <w:rFonts w:ascii="Arial" w:hAnsi="Arial"/>
        </w:rPr>
        <w:t xml:space="preserve">. (=Casey: Yeah, yeah, yeah). </w:t>
      </w:r>
      <w:proofErr w:type="gramStart"/>
      <w:r>
        <w:rPr>
          <w:rFonts w:ascii="Arial" w:hAnsi="Arial"/>
        </w:rPr>
        <w:t>So</w:t>
      </w:r>
      <w:proofErr w:type="gramEnd"/>
      <w:r>
        <w:rPr>
          <w:rFonts w:ascii="Arial" w:hAnsi="Arial"/>
        </w:rPr>
        <w:t xml:space="preserve"> if, if you would like me to go through the recording and give you some of that information, I can do that (=Casey: That would be great, please) without having to transcribe the full thing (=Casey: </w:t>
      </w:r>
      <w:proofErr w:type="spellStart"/>
      <w:r>
        <w:rPr>
          <w:rFonts w:ascii="Arial" w:hAnsi="Arial"/>
        </w:rPr>
        <w:t>Mmmm</w:t>
      </w:r>
      <w:proofErr w:type="spellEnd"/>
      <w:r>
        <w:rPr>
          <w:rFonts w:ascii="Arial" w:hAnsi="Arial"/>
        </w:rPr>
        <w:t>). Okay, cool. Excellent, no problem.</w:t>
      </w:r>
    </w:p>
    <w:p w14:paraId="78D5F339" w14:textId="77777777" w:rsidR="00D1362F" w:rsidRDefault="00D1362F" w:rsidP="00D1362F">
      <w:pPr>
        <w:spacing w:after="0"/>
      </w:pPr>
    </w:p>
    <w:p w14:paraId="42E0BF07" w14:textId="77777777" w:rsidR="00D1362F" w:rsidRDefault="00D1362F" w:rsidP="00D1362F">
      <w:pPr>
        <w:spacing w:after="0"/>
      </w:pPr>
      <w:r>
        <w:rPr>
          <w:rFonts w:ascii="Arial" w:hAnsi="Arial"/>
          <w:b/>
        </w:rPr>
        <w:t xml:space="preserve">Casey: </w:t>
      </w:r>
      <w:r>
        <w:rPr>
          <w:rFonts w:ascii="Arial" w:hAnsi="Arial"/>
        </w:rPr>
        <w:t xml:space="preserve">Even if I don't, even I don't </w:t>
      </w:r>
      <w:proofErr w:type="spellStart"/>
      <w:r>
        <w:rPr>
          <w:rFonts w:ascii="Arial" w:hAnsi="Arial"/>
        </w:rPr>
        <w:t>now</w:t>
      </w:r>
      <w:proofErr w:type="spellEnd"/>
      <w:r>
        <w:rPr>
          <w:rFonts w:ascii="Arial" w:hAnsi="Arial"/>
        </w:rPr>
        <w:t>, necessarily, go running to the place (=Tyler: Yeah) I would like, like, a list, my options (=Tyler: Uh-huh), I would like to know options.</w:t>
      </w:r>
    </w:p>
    <w:p w14:paraId="430D49FB" w14:textId="77777777" w:rsidR="00D1362F" w:rsidRDefault="00D1362F" w:rsidP="00D1362F">
      <w:pPr>
        <w:spacing w:after="0"/>
      </w:pPr>
    </w:p>
    <w:p w14:paraId="6FDC053C"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Okay. Excellent. Um… and on that note, do you still have the list of counseling services that I (=Casey: Yes, yes, I do have it) gave you at the end? Hey? (=Casey: It's, it's on my door). Okay. Cool. </w:t>
      </w:r>
      <w:proofErr w:type="gramStart"/>
      <w:r>
        <w:rPr>
          <w:rFonts w:ascii="Arial" w:hAnsi="Arial"/>
        </w:rPr>
        <w:t>So</w:t>
      </w:r>
      <w:proofErr w:type="gramEnd"/>
      <w:r>
        <w:rPr>
          <w:rFonts w:ascii="Arial" w:hAnsi="Arial"/>
        </w:rPr>
        <w:t xml:space="preserve"> you don’t need me to send you (=Casey: Permanently there), [Laugh], great, so you don't need me to send you another one. (=Casey: Mm-mm). Okay. (=Casey: Thank you). Is, are there any last things that you want to say about the focus group, your experience of, of talking with others, there? </w:t>
      </w:r>
    </w:p>
    <w:p w14:paraId="66C1D3F1" w14:textId="77777777" w:rsidR="00D1362F" w:rsidRDefault="00D1362F" w:rsidP="00D1362F">
      <w:pPr>
        <w:spacing w:after="0"/>
        <w:rPr>
          <w:rFonts w:ascii="Arial" w:hAnsi="Arial"/>
        </w:rPr>
      </w:pPr>
    </w:p>
    <w:p w14:paraId="34ECBC36" w14:textId="77777777" w:rsidR="00D1362F" w:rsidRDefault="00D1362F" w:rsidP="00D1362F">
      <w:pPr>
        <w:spacing w:after="0"/>
        <w:rPr>
          <w:rFonts w:ascii="Arial" w:hAnsi="Arial"/>
        </w:rPr>
      </w:pPr>
      <w:r>
        <w:rPr>
          <w:rFonts w:ascii="Arial" w:hAnsi="Arial"/>
          <w:b/>
          <w:bCs/>
        </w:rPr>
        <w:t xml:space="preserve">Casey: </w:t>
      </w:r>
      <w:r>
        <w:rPr>
          <w:rFonts w:ascii="Arial" w:hAnsi="Arial"/>
        </w:rPr>
        <w:t xml:space="preserve">Thank you for having us [gestures heart shape with hands]. </w:t>
      </w:r>
    </w:p>
    <w:p w14:paraId="78FD4086" w14:textId="77777777" w:rsidR="00D1362F" w:rsidRDefault="00D1362F" w:rsidP="00D1362F">
      <w:pPr>
        <w:spacing w:after="0"/>
        <w:rPr>
          <w:rFonts w:ascii="Arial" w:hAnsi="Arial"/>
        </w:rPr>
      </w:pPr>
    </w:p>
    <w:p w14:paraId="26A15DE0"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you’re most welcome. Cool. </w:t>
      </w:r>
    </w:p>
    <w:p w14:paraId="179B2455" w14:textId="77777777" w:rsidR="00D1362F" w:rsidRDefault="00D1362F" w:rsidP="00D1362F">
      <w:pPr>
        <w:spacing w:after="0"/>
        <w:rPr>
          <w:rFonts w:ascii="Arial" w:hAnsi="Arial"/>
        </w:rPr>
      </w:pPr>
    </w:p>
    <w:p w14:paraId="35CD8F12" w14:textId="77777777" w:rsidR="00D1362F" w:rsidRDefault="00D1362F" w:rsidP="00D1362F">
      <w:pPr>
        <w:spacing w:after="0"/>
        <w:rPr>
          <w:rFonts w:ascii="Arial" w:hAnsi="Arial"/>
        </w:rPr>
      </w:pPr>
      <w:r>
        <w:rPr>
          <w:rFonts w:ascii="Arial" w:hAnsi="Arial"/>
          <w:b/>
          <w:bCs/>
        </w:rPr>
        <w:t>Casey:</w:t>
      </w:r>
      <w:r>
        <w:rPr>
          <w:rFonts w:ascii="Arial" w:hAnsi="Arial"/>
        </w:rPr>
        <w:t xml:space="preserve"> It was, it was a nice experience. </w:t>
      </w:r>
    </w:p>
    <w:p w14:paraId="29F6763D" w14:textId="77777777" w:rsidR="00D1362F" w:rsidRDefault="00D1362F" w:rsidP="00D1362F">
      <w:pPr>
        <w:spacing w:after="0"/>
        <w:rPr>
          <w:rFonts w:ascii="Arial" w:hAnsi="Arial"/>
        </w:rPr>
      </w:pPr>
    </w:p>
    <w:p w14:paraId="6F22CDA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I'm </w:t>
      </w:r>
      <w:proofErr w:type="gramStart"/>
      <w:r>
        <w:rPr>
          <w:rFonts w:ascii="Arial" w:hAnsi="Arial"/>
        </w:rPr>
        <w:t>really glad</w:t>
      </w:r>
      <w:proofErr w:type="gramEnd"/>
      <w:r>
        <w:rPr>
          <w:rFonts w:ascii="Arial" w:hAnsi="Arial"/>
        </w:rPr>
        <w:t xml:space="preserve">. I'm </w:t>
      </w:r>
      <w:proofErr w:type="gramStart"/>
      <w:r>
        <w:rPr>
          <w:rFonts w:ascii="Arial" w:hAnsi="Arial"/>
        </w:rPr>
        <w:t>really glad</w:t>
      </w:r>
      <w:proofErr w:type="gramEnd"/>
      <w:r>
        <w:rPr>
          <w:rFonts w:ascii="Arial" w:hAnsi="Arial"/>
        </w:rPr>
        <w:t xml:space="preserve"> it was. Yeah. Um, I will also be in contact with you about the final report. Um, so it is a very, very big document, [laugh sigh]. Uhm, it's a minor dissertation. So that is probably going to be only ready at the end of the year. Uh, so quite a while away, uhm. Yeah. Do you have any questions about that?</w:t>
      </w:r>
    </w:p>
    <w:p w14:paraId="2539B660" w14:textId="77777777" w:rsidR="00D1362F" w:rsidRDefault="00D1362F" w:rsidP="00D1362F">
      <w:pPr>
        <w:spacing w:after="0"/>
        <w:rPr>
          <w:rFonts w:ascii="Arial" w:hAnsi="Arial"/>
        </w:rPr>
      </w:pPr>
      <w:r>
        <w:rPr>
          <w:rFonts w:ascii="Arial" w:hAnsi="Arial"/>
        </w:rPr>
        <w:t xml:space="preserve"> </w:t>
      </w:r>
    </w:p>
    <w:p w14:paraId="321647D5" w14:textId="77777777" w:rsidR="00D1362F" w:rsidRDefault="00D1362F" w:rsidP="00D1362F">
      <w:pPr>
        <w:spacing w:after="0"/>
        <w:rPr>
          <w:rFonts w:ascii="Arial" w:hAnsi="Arial"/>
        </w:rPr>
      </w:pPr>
      <w:r>
        <w:rPr>
          <w:rFonts w:ascii="Arial" w:hAnsi="Arial"/>
          <w:b/>
          <w:bCs/>
        </w:rPr>
        <w:t xml:space="preserve">Casey: </w:t>
      </w:r>
      <w:r>
        <w:rPr>
          <w:rFonts w:ascii="Arial" w:hAnsi="Arial"/>
        </w:rPr>
        <w:t>Nah,</w:t>
      </w:r>
      <w:r>
        <w:rPr>
          <w:rFonts w:ascii="Arial" w:hAnsi="Arial"/>
          <w:b/>
          <w:bCs/>
        </w:rPr>
        <w:t xml:space="preserve"> </w:t>
      </w:r>
      <w:r>
        <w:rPr>
          <w:rFonts w:ascii="Arial" w:hAnsi="Arial"/>
        </w:rPr>
        <w:t>my, my dissertation is next year, I'll figure it out then, [laugh]</w:t>
      </w:r>
    </w:p>
    <w:p w14:paraId="1BCE90BF" w14:textId="77777777" w:rsidR="00D1362F" w:rsidRDefault="00D1362F" w:rsidP="00D1362F">
      <w:pPr>
        <w:spacing w:after="0"/>
        <w:rPr>
          <w:rFonts w:ascii="Arial" w:hAnsi="Arial"/>
        </w:rPr>
      </w:pPr>
    </w:p>
    <w:p w14:paraId="5E93A51C" w14:textId="77777777" w:rsidR="00D1362F" w:rsidRDefault="00D1362F" w:rsidP="00D1362F">
      <w:pPr>
        <w:spacing w:after="0"/>
        <w:rPr>
          <w:rFonts w:ascii="Arial" w:hAnsi="Arial"/>
        </w:rPr>
      </w:pPr>
      <w:r>
        <w:rPr>
          <w:rFonts w:ascii="Arial" w:hAnsi="Arial"/>
          <w:b/>
          <w:bCs/>
        </w:rPr>
        <w:t>Tyler:</w:t>
      </w:r>
      <w:r>
        <w:rPr>
          <w:rFonts w:ascii="Arial" w:hAnsi="Arial"/>
        </w:rPr>
        <w:t xml:space="preserve"> Okay, cool. Great. Then that's it. </w:t>
      </w:r>
    </w:p>
    <w:p w14:paraId="61320613" w14:textId="77777777" w:rsidR="00D1362F" w:rsidRDefault="00D1362F" w:rsidP="00D1362F">
      <w:pPr>
        <w:spacing w:after="0"/>
        <w:rPr>
          <w:rFonts w:ascii="Arial" w:hAnsi="Arial"/>
        </w:rPr>
      </w:pPr>
    </w:p>
    <w:p w14:paraId="571FFE1D" w14:textId="77777777" w:rsidR="00D1362F" w:rsidRDefault="00D1362F" w:rsidP="00D1362F">
      <w:pPr>
        <w:spacing w:after="0"/>
        <w:rPr>
          <w:rFonts w:ascii="Arial" w:hAnsi="Arial"/>
        </w:rPr>
      </w:pPr>
      <w:r>
        <w:rPr>
          <w:rFonts w:ascii="Arial" w:hAnsi="Arial"/>
          <w:b/>
          <w:bCs/>
        </w:rPr>
        <w:t xml:space="preserve">Casey: </w:t>
      </w:r>
      <w:r>
        <w:rPr>
          <w:rFonts w:ascii="Arial" w:hAnsi="Arial"/>
        </w:rPr>
        <w:t xml:space="preserve">I wish you the best of luck. </w:t>
      </w:r>
    </w:p>
    <w:p w14:paraId="01647801" w14:textId="77777777" w:rsidR="00D1362F" w:rsidRDefault="00D1362F" w:rsidP="00D1362F">
      <w:pPr>
        <w:spacing w:after="0"/>
        <w:rPr>
          <w:rFonts w:ascii="Arial" w:hAnsi="Arial"/>
        </w:rPr>
      </w:pPr>
    </w:p>
    <w:p w14:paraId="065C6D33"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Thank you very much Casey. </w:t>
      </w:r>
    </w:p>
    <w:p w14:paraId="22D5DECC" w14:textId="77777777" w:rsidR="00D1362F" w:rsidRDefault="00D1362F" w:rsidP="00D1362F">
      <w:pPr>
        <w:spacing w:after="0"/>
        <w:rPr>
          <w:rFonts w:ascii="Arial" w:hAnsi="Arial"/>
        </w:rPr>
      </w:pPr>
    </w:p>
    <w:p w14:paraId="01D10FF6" w14:textId="77777777" w:rsidR="00D1362F" w:rsidRDefault="00D1362F" w:rsidP="00D1362F">
      <w:pPr>
        <w:spacing w:after="0"/>
        <w:rPr>
          <w:rFonts w:ascii="Arial" w:hAnsi="Arial"/>
        </w:rPr>
      </w:pPr>
      <w:r>
        <w:rPr>
          <w:rFonts w:ascii="Arial" w:hAnsi="Arial"/>
          <w:b/>
          <w:bCs/>
        </w:rPr>
        <w:t xml:space="preserve">Casey: </w:t>
      </w:r>
      <w:r>
        <w:rPr>
          <w:rFonts w:ascii="Arial" w:hAnsi="Arial"/>
        </w:rPr>
        <w:t xml:space="preserve">Pleasure. </w:t>
      </w:r>
    </w:p>
    <w:p w14:paraId="4C5E0E5F" w14:textId="77777777" w:rsidR="00D1362F" w:rsidRDefault="00D1362F" w:rsidP="00D1362F">
      <w:pPr>
        <w:spacing w:after="0"/>
        <w:rPr>
          <w:rFonts w:ascii="Arial" w:hAnsi="Arial"/>
        </w:rPr>
      </w:pPr>
    </w:p>
    <w:p w14:paraId="4F5A24F9" w14:textId="77777777" w:rsidR="00D1362F" w:rsidRPr="00602C4C" w:rsidRDefault="00D1362F" w:rsidP="00D1362F">
      <w:pPr>
        <w:spacing w:after="0"/>
        <w:rPr>
          <w:rFonts w:ascii="Arial" w:hAnsi="Arial"/>
        </w:rPr>
      </w:pPr>
      <w:r>
        <w:rPr>
          <w:rFonts w:ascii="Arial" w:hAnsi="Arial"/>
          <w:b/>
          <w:bCs/>
        </w:rPr>
        <w:t xml:space="preserve">Tyler: </w:t>
      </w:r>
      <w:r>
        <w:rPr>
          <w:rFonts w:ascii="Arial" w:hAnsi="Arial"/>
        </w:rPr>
        <w:t>Cool. Okay, so let me stop recording.</w:t>
      </w:r>
    </w:p>
    <w:p w14:paraId="1E93CB00" w14:textId="49BC194B" w:rsidR="00D1362F" w:rsidRDefault="00D1362F"/>
    <w:p w14:paraId="700E9D48" w14:textId="77777777" w:rsidR="00D1362F" w:rsidRDefault="00D1362F" w:rsidP="00D1362F">
      <w:pPr>
        <w:spacing w:after="0"/>
        <w:rPr>
          <w:lang w:eastAsia="zh-CN"/>
        </w:rPr>
      </w:pPr>
    </w:p>
    <w:p w14:paraId="7BB4D335" w14:textId="77777777" w:rsidR="00D1362F" w:rsidRPr="00344A8B" w:rsidRDefault="00D1362F" w:rsidP="00D1362F">
      <w:pPr>
        <w:rPr>
          <w:rFonts w:ascii="Arial" w:hAnsi="Arial"/>
          <w:sz w:val="48"/>
        </w:rPr>
      </w:pPr>
      <w:r>
        <w:rPr>
          <w:rFonts w:ascii="Arial" w:hAnsi="Arial"/>
          <w:sz w:val="48"/>
        </w:rPr>
        <w:t>James</w:t>
      </w:r>
    </w:p>
    <w:p w14:paraId="6317826D" w14:textId="77777777" w:rsidR="00D1362F" w:rsidRDefault="00D1362F" w:rsidP="00D1362F">
      <w:pPr>
        <w:rPr>
          <w:rFonts w:ascii="Arial" w:hAnsi="Arial"/>
        </w:rPr>
      </w:pPr>
      <w:r>
        <w:rPr>
          <w:rFonts w:ascii="Arial" w:hAnsi="Arial"/>
          <w:b/>
          <w:bCs/>
        </w:rPr>
        <w:t xml:space="preserve">Tyler: </w:t>
      </w:r>
      <w:r>
        <w:rPr>
          <w:rFonts w:ascii="Arial" w:hAnsi="Arial"/>
        </w:rPr>
        <w:t xml:space="preserve">Your pseudonym’s James, right? </w:t>
      </w:r>
    </w:p>
    <w:p w14:paraId="17F37846" w14:textId="77777777" w:rsidR="00D1362F" w:rsidRPr="00344A8B" w:rsidRDefault="00D1362F" w:rsidP="00D1362F">
      <w:pPr>
        <w:rPr>
          <w:rFonts w:ascii="Arial" w:hAnsi="Arial"/>
          <w:b/>
          <w:bCs/>
        </w:rPr>
      </w:pPr>
      <w:r w:rsidRPr="00344A8B">
        <w:rPr>
          <w:rFonts w:ascii="Arial" w:hAnsi="Arial"/>
          <w:b/>
          <w:bCs/>
        </w:rPr>
        <w:t xml:space="preserve">James: </w:t>
      </w:r>
      <w:r w:rsidRPr="00344A8B">
        <w:rPr>
          <w:rFonts w:ascii="Arial" w:hAnsi="Arial"/>
        </w:rPr>
        <w:t>Mmhmm.</w:t>
      </w:r>
      <w:r w:rsidRPr="00344A8B">
        <w:rPr>
          <w:rFonts w:ascii="Arial" w:hAnsi="Arial"/>
          <w:b/>
          <w:bCs/>
        </w:rPr>
        <w:t xml:space="preserve"> </w:t>
      </w:r>
    </w:p>
    <w:p w14:paraId="7259E5C0" w14:textId="77777777" w:rsidR="00D1362F" w:rsidRDefault="00D1362F" w:rsidP="00D1362F">
      <w:pPr>
        <w:rPr>
          <w:rFonts w:ascii="Arial" w:hAnsi="Arial"/>
        </w:rPr>
      </w:pPr>
      <w:r>
        <w:rPr>
          <w:rFonts w:ascii="Arial" w:hAnsi="Arial"/>
          <w:b/>
          <w:bCs/>
        </w:rPr>
        <w:t xml:space="preserve">Tyler: </w:t>
      </w:r>
      <w:r>
        <w:rPr>
          <w:rFonts w:ascii="Arial" w:hAnsi="Arial"/>
        </w:rPr>
        <w:t xml:space="preserve">Okay. </w:t>
      </w:r>
    </w:p>
    <w:p w14:paraId="7DCFEC29" w14:textId="77777777" w:rsidR="00D1362F" w:rsidRDefault="00D1362F" w:rsidP="00D1362F">
      <w:pPr>
        <w:rPr>
          <w:rFonts w:ascii="Arial" w:hAnsi="Arial"/>
        </w:rPr>
      </w:pPr>
      <w:r>
        <w:rPr>
          <w:rFonts w:ascii="Arial" w:hAnsi="Arial"/>
        </w:rPr>
        <w:t>[James completes informed consent form]</w:t>
      </w:r>
    </w:p>
    <w:p w14:paraId="2CA3D303" w14:textId="77777777" w:rsidR="00D1362F" w:rsidRDefault="00D1362F" w:rsidP="00D1362F">
      <w:pPr>
        <w:rPr>
          <w:rFonts w:ascii="Arial" w:hAnsi="Arial"/>
        </w:rPr>
      </w:pPr>
      <w:r w:rsidRPr="00344A8B">
        <w:rPr>
          <w:rFonts w:ascii="Arial" w:hAnsi="Arial"/>
          <w:b/>
          <w:bCs/>
        </w:rPr>
        <w:t>James</w:t>
      </w:r>
      <w:r>
        <w:rPr>
          <w:rFonts w:ascii="Arial" w:hAnsi="Arial"/>
        </w:rPr>
        <w:t>: [Inaudible]</w:t>
      </w:r>
    </w:p>
    <w:p w14:paraId="23E2E625" w14:textId="77777777" w:rsidR="00D1362F" w:rsidRDefault="00D1362F" w:rsidP="00D1362F">
      <w:pPr>
        <w:rPr>
          <w:rFonts w:ascii="Arial" w:hAnsi="Arial"/>
        </w:rPr>
      </w:pPr>
      <w:r>
        <w:rPr>
          <w:rFonts w:ascii="Arial" w:hAnsi="Arial"/>
          <w:b/>
          <w:bCs/>
        </w:rPr>
        <w:t xml:space="preserve">Tyler: </w:t>
      </w:r>
      <w:r>
        <w:rPr>
          <w:rFonts w:ascii="Arial" w:hAnsi="Arial"/>
        </w:rPr>
        <w:t>Huh?</w:t>
      </w:r>
    </w:p>
    <w:p w14:paraId="52A3DAEE" w14:textId="77777777" w:rsidR="00D1362F" w:rsidRPr="00344A8B" w:rsidRDefault="00D1362F" w:rsidP="00D1362F">
      <w:pPr>
        <w:rPr>
          <w:rFonts w:ascii="Arial" w:hAnsi="Arial"/>
        </w:rPr>
      </w:pPr>
      <w:r>
        <w:rPr>
          <w:rFonts w:ascii="Arial" w:hAnsi="Arial"/>
          <w:b/>
          <w:bCs/>
        </w:rPr>
        <w:t xml:space="preserve">James: </w:t>
      </w:r>
      <w:r>
        <w:rPr>
          <w:rFonts w:ascii="Arial" w:hAnsi="Arial"/>
        </w:rPr>
        <w:t>[Inaudible]</w:t>
      </w:r>
    </w:p>
    <w:p w14:paraId="7312ACDB" w14:textId="77777777" w:rsidR="00D1362F" w:rsidRDefault="00D1362F" w:rsidP="00D1362F">
      <w:pPr>
        <w:rPr>
          <w:rFonts w:ascii="Arial" w:hAnsi="Arial"/>
        </w:rPr>
      </w:pPr>
      <w:r>
        <w:rPr>
          <w:rFonts w:ascii="Arial" w:hAnsi="Arial"/>
          <w:b/>
          <w:bCs/>
        </w:rPr>
        <w:t xml:space="preserve">Tyler: </w:t>
      </w:r>
      <w:r>
        <w:rPr>
          <w:rFonts w:ascii="Arial" w:hAnsi="Arial"/>
        </w:rPr>
        <w:t>Yeah, I know [inaudible], [laugh sigh]. Cool, so no questions?</w:t>
      </w:r>
    </w:p>
    <w:p w14:paraId="2E7E49F1" w14:textId="77777777" w:rsidR="00D1362F" w:rsidRDefault="00D1362F" w:rsidP="00D1362F">
      <w:pPr>
        <w:rPr>
          <w:rFonts w:ascii="Arial" w:hAnsi="Arial"/>
        </w:rPr>
      </w:pPr>
      <w:r>
        <w:rPr>
          <w:rFonts w:ascii="Arial" w:hAnsi="Arial"/>
          <w:b/>
          <w:bCs/>
        </w:rPr>
        <w:t xml:space="preserve">James: </w:t>
      </w:r>
      <w:r>
        <w:rPr>
          <w:rFonts w:ascii="Arial" w:hAnsi="Arial"/>
        </w:rPr>
        <w:t xml:space="preserve">No. </w:t>
      </w:r>
    </w:p>
    <w:p w14:paraId="3DE76A1C" w14:textId="77777777" w:rsidR="00D1362F" w:rsidRPr="00344A8B" w:rsidRDefault="00D1362F" w:rsidP="00D1362F">
      <w:pPr>
        <w:rPr>
          <w:rFonts w:ascii="Arial" w:hAnsi="Arial"/>
          <w:b/>
          <w:bCs/>
        </w:rPr>
      </w:pPr>
      <w:r>
        <w:rPr>
          <w:rFonts w:ascii="Arial" w:hAnsi="Arial"/>
          <w:b/>
          <w:bCs/>
        </w:rPr>
        <w:t xml:space="preserve">Tyler: </w:t>
      </w:r>
      <w:r>
        <w:rPr>
          <w:rFonts w:ascii="Arial" w:hAnsi="Arial"/>
        </w:rPr>
        <w:t>Okay great</w:t>
      </w:r>
      <w:r w:rsidRPr="00344A8B">
        <w:rPr>
          <w:rFonts w:ascii="Arial" w:hAnsi="Arial"/>
        </w:rPr>
        <w:t>,</w:t>
      </w:r>
      <w:r>
        <w:rPr>
          <w:rFonts w:ascii="Arial" w:hAnsi="Arial"/>
        </w:rPr>
        <w:t xml:space="preserve"> so</w:t>
      </w:r>
      <w:r w:rsidRPr="00344A8B">
        <w:rPr>
          <w:rFonts w:ascii="Arial" w:hAnsi="Arial"/>
        </w:rPr>
        <w:t xml:space="preserve"> then I’ll just hit record.</w:t>
      </w:r>
      <w:r>
        <w:rPr>
          <w:rFonts w:ascii="Arial" w:hAnsi="Arial"/>
        </w:rPr>
        <w:t xml:space="preserve"> Uhm, so how have you been since the last time you were here?</w:t>
      </w:r>
    </w:p>
    <w:p w14:paraId="71DE798E" w14:textId="77777777" w:rsidR="00D1362F" w:rsidRPr="00DB7457" w:rsidRDefault="00D1362F" w:rsidP="00D1362F">
      <w:r>
        <w:rPr>
          <w:rFonts w:ascii="Arial" w:hAnsi="Arial"/>
          <w:b/>
          <w:bCs/>
        </w:rPr>
        <w:t xml:space="preserve">James: </w:t>
      </w:r>
      <w:proofErr w:type="gramStart"/>
      <w:r>
        <w:rPr>
          <w:rFonts w:ascii="Arial" w:hAnsi="Arial"/>
        </w:rPr>
        <w:t>Good, actually</w:t>
      </w:r>
      <w:proofErr w:type="gramEnd"/>
      <w:r>
        <w:rPr>
          <w:rFonts w:ascii="Arial" w:hAnsi="Arial"/>
        </w:rPr>
        <w:t>.</w:t>
      </w:r>
      <w:r>
        <w:rPr>
          <w:rFonts w:ascii="Arial" w:hAnsi="Arial"/>
          <w:b/>
          <w:bCs/>
        </w:rPr>
        <w:t xml:space="preserve"> </w:t>
      </w:r>
      <w:r>
        <w:rPr>
          <w:rFonts w:ascii="Arial" w:hAnsi="Arial"/>
        </w:rPr>
        <w:t>It's, it’s been better, [sigh]</w:t>
      </w:r>
    </w:p>
    <w:p w14:paraId="7EEA1E10" w14:textId="77777777" w:rsidR="00D1362F" w:rsidRDefault="00D1362F" w:rsidP="00D1362F">
      <w:pPr>
        <w:spacing w:after="0"/>
        <w:rPr>
          <w:rFonts w:ascii="Arial" w:hAnsi="Arial"/>
        </w:rPr>
      </w:pPr>
      <w:r w:rsidRPr="00FB33C3">
        <w:rPr>
          <w:rFonts w:ascii="Arial" w:hAnsi="Arial"/>
          <w:b/>
          <w:bCs/>
        </w:rPr>
        <w:t>Tyler:</w:t>
      </w:r>
      <w:r>
        <w:rPr>
          <w:rFonts w:ascii="Arial" w:hAnsi="Arial"/>
        </w:rPr>
        <w:t xml:space="preserve"> Oh, yeah?</w:t>
      </w:r>
    </w:p>
    <w:p w14:paraId="76905826" w14:textId="77777777" w:rsidR="00D1362F" w:rsidRDefault="00D1362F" w:rsidP="00D1362F">
      <w:pPr>
        <w:spacing w:after="0"/>
        <w:rPr>
          <w:rFonts w:ascii="Arial" w:hAnsi="Arial"/>
        </w:rPr>
      </w:pPr>
    </w:p>
    <w:p w14:paraId="1A92B240" w14:textId="77777777" w:rsidR="00D1362F" w:rsidRPr="00FF5F33" w:rsidRDefault="00D1362F" w:rsidP="00D1362F">
      <w:pPr>
        <w:spacing w:after="0"/>
        <w:rPr>
          <w:rFonts w:ascii="Arial" w:hAnsi="Arial"/>
        </w:rPr>
      </w:pPr>
      <w:r w:rsidRPr="00FB33C3">
        <w:rPr>
          <w:rFonts w:ascii="Arial" w:hAnsi="Arial"/>
          <w:b/>
          <w:bCs/>
        </w:rPr>
        <w:lastRenderedPageBreak/>
        <w:t>James</w:t>
      </w:r>
      <w:r>
        <w:rPr>
          <w:rFonts w:ascii="Arial" w:hAnsi="Arial"/>
        </w:rPr>
        <w:t xml:space="preserve">: We just, we’ve started like university and everything. </w:t>
      </w:r>
      <w:proofErr w:type="gramStart"/>
      <w:r>
        <w:rPr>
          <w:rFonts w:ascii="Arial" w:hAnsi="Arial"/>
        </w:rPr>
        <w:t>So</w:t>
      </w:r>
      <w:proofErr w:type="gramEnd"/>
      <w:r>
        <w:rPr>
          <w:rFonts w:ascii="Arial" w:hAnsi="Arial"/>
        </w:rPr>
        <w:t xml:space="preserve"> it's all gone back into the schedule and everything and that's good for me, I think (=Tyler: </w:t>
      </w:r>
      <w:proofErr w:type="spellStart"/>
      <w:r>
        <w:rPr>
          <w:rFonts w:ascii="Arial" w:hAnsi="Arial"/>
        </w:rPr>
        <w:t>Mmmm</w:t>
      </w:r>
      <w:proofErr w:type="spellEnd"/>
      <w:r>
        <w:rPr>
          <w:rFonts w:ascii="Arial" w:hAnsi="Arial"/>
        </w:rPr>
        <w:t>) Just, the working actually gives me energy whereas before, it's, I had nothing to motivate me to get up in the morning and (=Tyler: Completely) it did not help with my depression.</w:t>
      </w:r>
    </w:p>
    <w:p w14:paraId="08CD1240" w14:textId="77777777" w:rsidR="00D1362F" w:rsidRDefault="00D1362F" w:rsidP="00D1362F">
      <w:pPr>
        <w:spacing w:after="0"/>
      </w:pPr>
    </w:p>
    <w:p w14:paraId="3E41E24A" w14:textId="77777777" w:rsidR="00D1362F" w:rsidRDefault="00D1362F" w:rsidP="00D1362F">
      <w:pPr>
        <w:spacing w:after="0"/>
      </w:pPr>
      <w:r>
        <w:rPr>
          <w:rFonts w:ascii="Arial" w:hAnsi="Arial"/>
          <w:b/>
          <w:bCs/>
        </w:rPr>
        <w:t xml:space="preserve">Tyler: </w:t>
      </w:r>
      <w:r>
        <w:rPr>
          <w:rFonts w:ascii="Arial" w:hAnsi="Arial"/>
        </w:rPr>
        <w:t>Yes, yeah. Yeah, I totally get you.</w:t>
      </w:r>
    </w:p>
    <w:p w14:paraId="0092FDD7" w14:textId="77777777" w:rsidR="00D1362F" w:rsidRDefault="00D1362F" w:rsidP="00D1362F">
      <w:pPr>
        <w:spacing w:after="0"/>
        <w:rPr>
          <w:rFonts w:ascii="Arial" w:hAnsi="Arial"/>
          <w:color w:val="5D7284"/>
        </w:rPr>
      </w:pPr>
    </w:p>
    <w:p w14:paraId="2220C320" w14:textId="77777777" w:rsidR="00D1362F" w:rsidRDefault="00D1362F" w:rsidP="00D1362F">
      <w:pPr>
        <w:spacing w:after="0"/>
      </w:pPr>
      <w:r w:rsidRPr="00FB33C3">
        <w:rPr>
          <w:rFonts w:ascii="Arial" w:hAnsi="Arial"/>
          <w:b/>
          <w:bCs/>
        </w:rPr>
        <w:t>James</w:t>
      </w:r>
      <w:r>
        <w:rPr>
          <w:rFonts w:ascii="Arial" w:hAnsi="Arial"/>
        </w:rPr>
        <w:t xml:space="preserve">: It’s weird how working more gives me energy. (=Tyler: Yeah! Yeah) Like, I'm tired at the end of the day, but it's a different kind of tired [laugh sigh]. </w:t>
      </w:r>
    </w:p>
    <w:p w14:paraId="5DEA67EF" w14:textId="77777777" w:rsidR="00D1362F" w:rsidRDefault="00D1362F" w:rsidP="00D1362F">
      <w:pPr>
        <w:spacing w:after="0"/>
      </w:pPr>
    </w:p>
    <w:p w14:paraId="04A221D8" w14:textId="77777777" w:rsidR="00D1362F" w:rsidRDefault="00D1362F" w:rsidP="00D1362F">
      <w:pPr>
        <w:spacing w:after="0"/>
      </w:pPr>
      <w:r>
        <w:rPr>
          <w:rFonts w:ascii="Arial" w:hAnsi="Arial"/>
          <w:b/>
          <w:bCs/>
        </w:rPr>
        <w:t xml:space="preserve">Tyler: </w:t>
      </w:r>
      <w:r>
        <w:rPr>
          <w:rFonts w:ascii="Arial" w:hAnsi="Arial"/>
        </w:rPr>
        <w:t xml:space="preserve">It is definitely, yeah. It's like you have a purpose, I guess (=James: </w:t>
      </w:r>
      <w:proofErr w:type="spellStart"/>
      <w:r>
        <w:rPr>
          <w:rFonts w:ascii="Arial" w:hAnsi="Arial"/>
        </w:rPr>
        <w:t>Mmm</w:t>
      </w:r>
      <w:proofErr w:type="spellEnd"/>
      <w:r>
        <w:rPr>
          <w:rFonts w:ascii="Arial" w:hAnsi="Arial"/>
        </w:rPr>
        <w:t>, exactly), more of that. Yeah. Okay, cool. Good to hear, [laugh sigh]. Uhm, so, we can get right into it. How did you feel about the focus group?</w:t>
      </w:r>
    </w:p>
    <w:p w14:paraId="5AF90760" w14:textId="77777777" w:rsidR="00D1362F" w:rsidRDefault="00D1362F" w:rsidP="00D1362F">
      <w:pPr>
        <w:spacing w:after="0"/>
      </w:pPr>
    </w:p>
    <w:p w14:paraId="1E9CD8A6" w14:textId="77777777" w:rsidR="00D1362F" w:rsidRDefault="00D1362F" w:rsidP="00D1362F">
      <w:pPr>
        <w:spacing w:after="0"/>
      </w:pPr>
      <w:r w:rsidRPr="004251DB">
        <w:rPr>
          <w:rFonts w:ascii="Arial" w:hAnsi="Arial"/>
          <w:b/>
          <w:bCs/>
        </w:rPr>
        <w:t>James:</w:t>
      </w:r>
      <w:r>
        <w:rPr>
          <w:rFonts w:ascii="Arial" w:hAnsi="Arial"/>
        </w:rPr>
        <w:t xml:space="preserve"> I really enjoyed it. It was very nice to just talk with people and like in that kind of open space, it (=Tyler: </w:t>
      </w:r>
      <w:proofErr w:type="spellStart"/>
      <w:r>
        <w:rPr>
          <w:rFonts w:ascii="Arial" w:hAnsi="Arial"/>
        </w:rPr>
        <w:t>Mmm</w:t>
      </w:r>
      <w:proofErr w:type="spellEnd"/>
      <w:r>
        <w:rPr>
          <w:rFonts w:ascii="Arial" w:hAnsi="Arial"/>
        </w:rPr>
        <w:t>) was nice.</w:t>
      </w:r>
    </w:p>
    <w:p w14:paraId="02302BEE" w14:textId="77777777" w:rsidR="00D1362F" w:rsidRDefault="00D1362F" w:rsidP="00D1362F">
      <w:pPr>
        <w:spacing w:after="0"/>
      </w:pPr>
    </w:p>
    <w:p w14:paraId="0D11F1DA" w14:textId="77777777" w:rsidR="00D1362F" w:rsidRDefault="00D1362F" w:rsidP="00D1362F">
      <w:pPr>
        <w:spacing w:after="0"/>
      </w:pPr>
      <w:r w:rsidRPr="004251DB">
        <w:rPr>
          <w:rFonts w:ascii="Arial" w:hAnsi="Arial"/>
          <w:b/>
          <w:bCs/>
        </w:rPr>
        <w:t>Tyler:</w:t>
      </w:r>
      <w:r>
        <w:rPr>
          <w:rFonts w:ascii="Arial" w:hAnsi="Arial"/>
        </w:rPr>
        <w:t xml:space="preserve"> Mmhmm. Okay, cool. Uhm, did you…? How do you feel about agreement in your group? [Pause]</w:t>
      </w:r>
      <w:r>
        <w:t xml:space="preserve"> </w:t>
      </w:r>
      <w:r>
        <w:rPr>
          <w:rFonts w:ascii="Arial" w:hAnsi="Arial"/>
        </w:rPr>
        <w:t>What kind of things do you think people, you guys, uh, you people tended to agree on?</w:t>
      </w:r>
    </w:p>
    <w:p w14:paraId="0477E802" w14:textId="77777777" w:rsidR="00D1362F" w:rsidRDefault="00D1362F" w:rsidP="00D1362F">
      <w:pPr>
        <w:spacing w:after="0"/>
      </w:pPr>
    </w:p>
    <w:p w14:paraId="070C347E" w14:textId="77777777" w:rsidR="00D1362F" w:rsidRDefault="00D1362F" w:rsidP="00D1362F">
      <w:pPr>
        <w:spacing w:after="0"/>
      </w:pPr>
      <w:r w:rsidRPr="004251DB">
        <w:rPr>
          <w:rFonts w:ascii="Arial" w:hAnsi="Arial"/>
          <w:b/>
          <w:bCs/>
        </w:rPr>
        <w:t>James:</w:t>
      </w:r>
      <w:r>
        <w:rPr>
          <w:rFonts w:ascii="Arial" w:hAnsi="Arial"/>
        </w:rPr>
        <w:t xml:space="preserve"> </w:t>
      </w:r>
      <w:proofErr w:type="spellStart"/>
      <w:r>
        <w:rPr>
          <w:rFonts w:ascii="Arial" w:hAnsi="Arial"/>
        </w:rPr>
        <w:t>Mmmm</w:t>
      </w:r>
      <w:proofErr w:type="spellEnd"/>
      <w:r>
        <w:rPr>
          <w:rFonts w:ascii="Arial" w:hAnsi="Arial"/>
        </w:rPr>
        <w:t xml:space="preserve">…uhm, we tended to agree on quite a bit like, I don't think there was any, like major differences of opinion, which was interesting (= Tyler: </w:t>
      </w:r>
      <w:proofErr w:type="spellStart"/>
      <w:r>
        <w:rPr>
          <w:rFonts w:ascii="Arial" w:hAnsi="Arial"/>
        </w:rPr>
        <w:t>Mmm</w:t>
      </w:r>
      <w:proofErr w:type="spellEnd"/>
      <w:r>
        <w:rPr>
          <w:rFonts w:ascii="Arial" w:hAnsi="Arial"/>
        </w:rPr>
        <w:t xml:space="preserve">). </w:t>
      </w:r>
      <w:proofErr w:type="gramStart"/>
      <w:r>
        <w:rPr>
          <w:rFonts w:ascii="Arial" w:hAnsi="Arial"/>
        </w:rPr>
        <w:t>Also</w:t>
      </w:r>
      <w:proofErr w:type="gramEnd"/>
      <w:r>
        <w:rPr>
          <w:rFonts w:ascii="Arial" w:hAnsi="Arial"/>
        </w:rPr>
        <w:t xml:space="preserve"> I think it helped that a large majority of us weren't, uhm, cis (=Tyler: Mmhmm). Like, that was the reason we were in the group, basically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think we all like had faced similar but different, uhm, discrimination and that kind of thing, like growing up and finding yourself (=Tyler: </w:t>
      </w:r>
      <w:proofErr w:type="spellStart"/>
      <w:r>
        <w:rPr>
          <w:rFonts w:ascii="Arial" w:hAnsi="Arial"/>
        </w:rPr>
        <w:t>Mmm</w:t>
      </w:r>
      <w:proofErr w:type="spellEnd"/>
      <w:r>
        <w:rPr>
          <w:rFonts w:ascii="Arial" w:hAnsi="Arial"/>
        </w:rPr>
        <w:t xml:space="preserve">) in that kind of a community (=Tyler: </w:t>
      </w:r>
      <w:proofErr w:type="spellStart"/>
      <w:r>
        <w:rPr>
          <w:rFonts w:ascii="Arial" w:hAnsi="Arial"/>
        </w:rPr>
        <w:t>Mmm</w:t>
      </w:r>
      <w:proofErr w:type="spellEnd"/>
      <w:r>
        <w:rPr>
          <w:rFonts w:ascii="Arial" w:hAnsi="Arial"/>
        </w:rPr>
        <w:t>). Whereas things like sexuality with like ‘gay’, or, or ‘bisexual’, and that kind of thing, that tends to have like a different route that you get to, to go to the community I guess (=Tyler: Mmhmm), if that makes sense.</w:t>
      </w:r>
    </w:p>
    <w:p w14:paraId="7A466A97" w14:textId="77777777" w:rsidR="00D1362F" w:rsidRDefault="00D1362F" w:rsidP="00D1362F">
      <w:pPr>
        <w:spacing w:after="0"/>
      </w:pPr>
    </w:p>
    <w:p w14:paraId="7A740B38" w14:textId="77777777" w:rsidR="00D1362F" w:rsidRDefault="00D1362F" w:rsidP="00D1362F">
      <w:pPr>
        <w:spacing w:after="0"/>
      </w:pPr>
      <w:r>
        <w:rPr>
          <w:rFonts w:ascii="Arial" w:hAnsi="Arial"/>
          <w:b/>
          <w:bCs/>
        </w:rPr>
        <w:t xml:space="preserve">Tyler: </w:t>
      </w:r>
      <w:r>
        <w:rPr>
          <w:rFonts w:ascii="Arial" w:hAnsi="Arial"/>
        </w:rPr>
        <w:t>Mmhmm. Kind of, yeah. Could you explain a bit more what you mean, a different route?</w:t>
      </w:r>
    </w:p>
    <w:p w14:paraId="50DF554F" w14:textId="77777777" w:rsidR="00D1362F" w:rsidRDefault="00D1362F" w:rsidP="00D1362F">
      <w:pPr>
        <w:spacing w:after="0"/>
      </w:pPr>
    </w:p>
    <w:p w14:paraId="22D89C2E" w14:textId="77777777" w:rsidR="00D1362F" w:rsidRDefault="00D1362F" w:rsidP="00D1362F">
      <w:pPr>
        <w:spacing w:after="0"/>
      </w:pPr>
      <w:r>
        <w:rPr>
          <w:rFonts w:ascii="Arial" w:hAnsi="Arial"/>
          <w:b/>
          <w:bCs/>
        </w:rPr>
        <w:t xml:space="preserve">James: </w:t>
      </w:r>
      <w:r>
        <w:rPr>
          <w:rFonts w:ascii="Arial" w:hAnsi="Arial"/>
        </w:rPr>
        <w:t xml:space="preserve">Uhm, like there's a different way of discovering it, I guess (=Tyler: Yeah) with your sexuality versus your gender (=Tyler: </w:t>
      </w:r>
      <w:proofErr w:type="spellStart"/>
      <w:r>
        <w:rPr>
          <w:rFonts w:ascii="Arial" w:hAnsi="Arial"/>
        </w:rPr>
        <w:t>Mmm</w:t>
      </w:r>
      <w:proofErr w:type="spellEnd"/>
      <w:r>
        <w:rPr>
          <w:rFonts w:ascii="Arial" w:hAnsi="Arial"/>
        </w:rPr>
        <w:t xml:space="preserve">). And there's a different type of people that you meet along the way to, like, encourage you to like </w:t>
      </w:r>
      <w:proofErr w:type="gramStart"/>
      <w:r>
        <w:rPr>
          <w:rFonts w:ascii="Arial" w:hAnsi="Arial"/>
        </w:rPr>
        <w:t>find</w:t>
      </w:r>
      <w:proofErr w:type="gramEnd"/>
      <w:r>
        <w:rPr>
          <w:rFonts w:ascii="Arial" w:hAnsi="Arial"/>
        </w:rPr>
        <w:t xml:space="preserve"> yourself and all that kind of thing (=Tyler: Yeah) and like, experiment and all that stuff.</w:t>
      </w:r>
    </w:p>
    <w:p w14:paraId="6AEC5A70" w14:textId="77777777" w:rsidR="00D1362F" w:rsidRDefault="00D1362F" w:rsidP="00D1362F">
      <w:pPr>
        <w:spacing w:after="0"/>
      </w:pPr>
    </w:p>
    <w:p w14:paraId="085670B4" w14:textId="77777777" w:rsidR="00D1362F" w:rsidRDefault="00D1362F" w:rsidP="00D1362F">
      <w:pPr>
        <w:spacing w:after="0"/>
      </w:pPr>
      <w:r>
        <w:rPr>
          <w:rFonts w:ascii="Arial" w:hAnsi="Arial"/>
          <w:b/>
          <w:bCs/>
        </w:rPr>
        <w:t xml:space="preserve">Tyler: </w:t>
      </w:r>
      <w:r>
        <w:rPr>
          <w:rFonts w:ascii="Arial" w:hAnsi="Arial"/>
        </w:rPr>
        <w:t xml:space="preserve">Mmhmm, mmhmm. Yeah, I liked what you said about your boyfriend and, uh, going on a gender journey with him – ‘him’? (=James: Yes.) Yeah, that's </w:t>
      </w:r>
      <w:proofErr w:type="gramStart"/>
      <w:r>
        <w:rPr>
          <w:rFonts w:ascii="Arial" w:hAnsi="Arial"/>
        </w:rPr>
        <w:t>really cool</w:t>
      </w:r>
      <w:proofErr w:type="gramEnd"/>
      <w:r>
        <w:rPr>
          <w:rFonts w:ascii="Arial" w:hAnsi="Arial"/>
        </w:rPr>
        <w:t>, [laugh sigh].</w:t>
      </w:r>
    </w:p>
    <w:p w14:paraId="772E6029" w14:textId="77777777" w:rsidR="00D1362F" w:rsidRDefault="00D1362F" w:rsidP="00D1362F">
      <w:pPr>
        <w:spacing w:after="0"/>
        <w:rPr>
          <w:rFonts w:ascii="Arial" w:hAnsi="Arial"/>
          <w:color w:val="5D7284"/>
        </w:rPr>
      </w:pPr>
    </w:p>
    <w:p w14:paraId="492BFCA1" w14:textId="77777777" w:rsidR="00D1362F" w:rsidRDefault="00D1362F" w:rsidP="00D1362F">
      <w:pPr>
        <w:spacing w:after="0"/>
      </w:pPr>
      <w:r>
        <w:rPr>
          <w:rFonts w:ascii="Arial" w:hAnsi="Arial"/>
          <w:b/>
          <w:bCs/>
        </w:rPr>
        <w:t xml:space="preserve">James: </w:t>
      </w:r>
      <w:r>
        <w:rPr>
          <w:rFonts w:ascii="Arial" w:hAnsi="Arial"/>
        </w:rPr>
        <w:t xml:space="preserve">We </w:t>
      </w:r>
      <w:proofErr w:type="gramStart"/>
      <w:r>
        <w:rPr>
          <w:rFonts w:ascii="Arial" w:hAnsi="Arial"/>
        </w:rPr>
        <w:t>actually recently</w:t>
      </w:r>
      <w:proofErr w:type="gramEnd"/>
      <w:r>
        <w:rPr>
          <w:rFonts w:ascii="Arial" w:hAnsi="Arial"/>
        </w:rPr>
        <w:t xml:space="preserve"> did for, uhm, my university thing, uhm, I'm doing photography (=Tyler: </w:t>
      </w:r>
      <w:proofErr w:type="spellStart"/>
      <w:r>
        <w:rPr>
          <w:rFonts w:ascii="Arial" w:hAnsi="Arial"/>
        </w:rPr>
        <w:t>Mmm</w:t>
      </w:r>
      <w:proofErr w:type="spellEnd"/>
      <w:r>
        <w:rPr>
          <w:rFonts w:ascii="Arial" w:hAnsi="Arial"/>
        </w:rPr>
        <w:t xml:space="preserve">). And then I did a shoot with him, uhm, exploring like, the contortion of the human body (=Tyler: </w:t>
      </w:r>
      <w:proofErr w:type="spellStart"/>
      <w:r>
        <w:rPr>
          <w:rFonts w:ascii="Arial" w:hAnsi="Arial"/>
        </w:rPr>
        <w:t>Ooo</w:t>
      </w:r>
      <w:proofErr w:type="spellEnd"/>
      <w:r>
        <w:rPr>
          <w:rFonts w:ascii="Arial" w:hAnsi="Arial"/>
        </w:rPr>
        <w:t xml:space="preserve">) </w:t>
      </w:r>
      <w:proofErr w:type="gramStart"/>
      <w:r>
        <w:rPr>
          <w:rFonts w:ascii="Arial" w:hAnsi="Arial"/>
        </w:rPr>
        <w:t>in order to</w:t>
      </w:r>
      <w:proofErr w:type="gramEnd"/>
      <w:r>
        <w:rPr>
          <w:rFonts w:ascii="Arial" w:hAnsi="Arial"/>
        </w:rPr>
        <w:t xml:space="preserve"> like, blur the lines of gender and stuff (=Tyler: </w:t>
      </w:r>
      <w:proofErr w:type="spellStart"/>
      <w:r>
        <w:rPr>
          <w:rFonts w:ascii="Arial" w:hAnsi="Arial"/>
        </w:rPr>
        <w:t>Mmm</w:t>
      </w:r>
      <w:proofErr w:type="spellEnd"/>
      <w:r>
        <w:rPr>
          <w:rFonts w:ascii="Arial" w:hAnsi="Arial"/>
        </w:rPr>
        <w:t xml:space="preserve">) because he's also autistic (=Tyler: Oh). And the way that he gets a stimulation, like self-regulation is to contort his body into different places (=Tyler: </w:t>
      </w:r>
      <w:proofErr w:type="spellStart"/>
      <w:r>
        <w:rPr>
          <w:rFonts w:ascii="Arial" w:hAnsi="Arial"/>
        </w:rPr>
        <w:t>Mmm</w:t>
      </w:r>
      <w:proofErr w:type="spellEnd"/>
      <w:r>
        <w:rPr>
          <w:rFonts w:ascii="Arial" w:hAnsi="Arial"/>
        </w:rPr>
        <w:t xml:space="preserve">!) because the pressure really helps him (=Tyler: Right). Uhm, and then just, he </w:t>
      </w:r>
      <w:r>
        <w:rPr>
          <w:rFonts w:ascii="Arial" w:hAnsi="Arial"/>
        </w:rPr>
        <w:lastRenderedPageBreak/>
        <w:t xml:space="preserve">gets in such strange positions, like, you look at the silhouette and you can’t tell it’s a human being at all (=Tyler: Wow) Like one of the positions, uhm, I couldn't help but see it as just a turkey with arms [laughs] (=Tyler: [Laughs]). I found that one very funny (=Tyler: Yeah) That was also a </w:t>
      </w:r>
      <w:proofErr w:type="gramStart"/>
      <w:r>
        <w:rPr>
          <w:rFonts w:ascii="Arial" w:hAnsi="Arial"/>
        </w:rPr>
        <w:t>really good</w:t>
      </w:r>
      <w:proofErr w:type="gramEnd"/>
      <w:r>
        <w:rPr>
          <w:rFonts w:ascii="Arial" w:hAnsi="Arial"/>
        </w:rPr>
        <w:t xml:space="preserve"> project, I think, just to like, play around with that kind of stuff and like, what really is a human being? (=Tyler: Yes) and what do they have to look like?</w:t>
      </w:r>
    </w:p>
    <w:p w14:paraId="37879085" w14:textId="77777777" w:rsidR="00D1362F" w:rsidRDefault="00D1362F" w:rsidP="00D1362F">
      <w:pPr>
        <w:spacing w:after="0"/>
      </w:pPr>
    </w:p>
    <w:p w14:paraId="66C00499" w14:textId="77777777" w:rsidR="00D1362F" w:rsidRDefault="00D1362F" w:rsidP="00D1362F">
      <w:pPr>
        <w:spacing w:after="0"/>
      </w:pPr>
      <w:r>
        <w:rPr>
          <w:rFonts w:ascii="Arial" w:hAnsi="Arial"/>
          <w:b/>
          <w:bCs/>
        </w:rPr>
        <w:t xml:space="preserve">Tyler: </w:t>
      </w:r>
      <w:r>
        <w:rPr>
          <w:rFonts w:ascii="Arial" w:hAnsi="Arial"/>
        </w:rPr>
        <w:t xml:space="preserve">Yeah, yeah, totally. And, and yeah, uhm, the appearance of body, I suppose (=James: </w:t>
      </w:r>
      <w:proofErr w:type="spellStart"/>
      <w:r>
        <w:rPr>
          <w:rFonts w:ascii="Arial" w:hAnsi="Arial"/>
        </w:rPr>
        <w:t>Mmm</w:t>
      </w:r>
      <w:proofErr w:type="spellEnd"/>
      <w:r>
        <w:rPr>
          <w:rFonts w:ascii="Arial" w:hAnsi="Arial"/>
        </w:rPr>
        <w:t>), is also something in that project that you were looking at. And is also a thing that, uhm, is like an issue for gender for most people as well, right?</w:t>
      </w:r>
    </w:p>
    <w:p w14:paraId="6F7D49F4" w14:textId="77777777" w:rsidR="00D1362F" w:rsidRDefault="00D1362F" w:rsidP="00D1362F">
      <w:pPr>
        <w:spacing w:after="0"/>
      </w:pPr>
    </w:p>
    <w:p w14:paraId="348B16D1" w14:textId="77777777" w:rsidR="00D1362F" w:rsidRPr="00371198" w:rsidRDefault="00D1362F" w:rsidP="00D1362F">
      <w:pPr>
        <w:spacing w:after="0"/>
        <w:rPr>
          <w:rFonts w:ascii="Arial" w:hAnsi="Arial"/>
          <w:color w:val="5D7284"/>
        </w:rPr>
      </w:pPr>
      <w:r w:rsidRPr="00EB61A7">
        <w:rPr>
          <w:rFonts w:ascii="Arial" w:hAnsi="Arial"/>
          <w:b/>
          <w:bCs/>
        </w:rPr>
        <w:t>James:</w:t>
      </w:r>
      <w:r w:rsidRPr="00EB61A7">
        <w:rPr>
          <w:rFonts w:ascii="Arial" w:hAnsi="Arial"/>
        </w:rPr>
        <w:t xml:space="preserve"> </w:t>
      </w:r>
      <w:proofErr w:type="spellStart"/>
      <w:r w:rsidRPr="00EB61A7">
        <w:rPr>
          <w:rFonts w:ascii="Arial" w:hAnsi="Arial"/>
        </w:rPr>
        <w:t>Mmm</w:t>
      </w:r>
      <w:proofErr w:type="spellEnd"/>
      <w:r w:rsidRPr="00EB61A7">
        <w:rPr>
          <w:rFonts w:ascii="Arial" w:hAnsi="Arial"/>
        </w:rPr>
        <w:t xml:space="preserve">, I think </w:t>
      </w:r>
      <w:r>
        <w:rPr>
          <w:rFonts w:ascii="Arial" w:hAnsi="Arial"/>
        </w:rPr>
        <w:t xml:space="preserve">like physical bodily appearance (=Tyler: </w:t>
      </w:r>
      <w:proofErr w:type="spellStart"/>
      <w:r>
        <w:rPr>
          <w:rFonts w:ascii="Arial" w:hAnsi="Arial"/>
        </w:rPr>
        <w:t>Mmm</w:t>
      </w:r>
      <w:proofErr w:type="spellEnd"/>
      <w:r>
        <w:rPr>
          <w:rFonts w:ascii="Arial" w:hAnsi="Arial"/>
        </w:rPr>
        <w:t xml:space="preserve">), and like how the limits you can use to change that (=Tyler: </w:t>
      </w:r>
      <w:proofErr w:type="spellStart"/>
      <w:r>
        <w:rPr>
          <w:rFonts w:ascii="Arial" w:hAnsi="Arial"/>
        </w:rPr>
        <w:t>Mmm</w:t>
      </w:r>
      <w:proofErr w:type="spellEnd"/>
      <w:r>
        <w:rPr>
          <w:rFonts w:ascii="Arial" w:hAnsi="Arial"/>
        </w:rPr>
        <w:t xml:space="preserve">) is </w:t>
      </w:r>
      <w:proofErr w:type="gramStart"/>
      <w:r>
        <w:rPr>
          <w:rFonts w:ascii="Arial" w:hAnsi="Arial"/>
        </w:rPr>
        <w:t>definitely a</w:t>
      </w:r>
      <w:proofErr w:type="gramEnd"/>
      <w:r>
        <w:rPr>
          <w:rFonts w:ascii="Arial" w:hAnsi="Arial"/>
        </w:rPr>
        <w:t xml:space="preserve"> really big factor in transitioning (=Tyler: </w:t>
      </w:r>
      <w:proofErr w:type="spellStart"/>
      <w:r>
        <w:rPr>
          <w:rFonts w:ascii="Arial" w:hAnsi="Arial"/>
        </w:rPr>
        <w:t>Mmm</w:t>
      </w:r>
      <w:proofErr w:type="spellEnd"/>
      <w:r>
        <w:rPr>
          <w:rFonts w:ascii="Arial" w:hAnsi="Arial"/>
        </w:rPr>
        <w:t>). Because, yes, technology has come so far, but it's got</w:t>
      </w:r>
      <w:r w:rsidRPr="00C55AFA">
        <w:rPr>
          <w:rFonts w:ascii="Arial" w:hAnsi="Arial"/>
          <w:i/>
          <w:iCs/>
        </w:rPr>
        <w:t xml:space="preserve"> </w:t>
      </w:r>
      <w:proofErr w:type="spellStart"/>
      <w:r w:rsidRPr="00C55AFA">
        <w:rPr>
          <w:rFonts w:ascii="Arial" w:hAnsi="Arial"/>
          <w:i/>
          <w:iCs/>
        </w:rPr>
        <w:t>so</w:t>
      </w:r>
      <w:r>
        <w:rPr>
          <w:rFonts w:ascii="Arial" w:hAnsi="Arial"/>
          <w:i/>
          <w:iCs/>
        </w:rPr>
        <w:t>oo</w:t>
      </w:r>
      <w:proofErr w:type="spellEnd"/>
      <w:r>
        <w:rPr>
          <w:rFonts w:ascii="Arial" w:hAnsi="Arial"/>
        </w:rPr>
        <w:t xml:space="preserve"> far to go (=Tyler: Mmhmm), like a lot of the surgeries and stuff I'm not comfortable getting (=Tyler: Mmhmm) at this state (=Tyler: Yeah), even if I was able to because I'm just not happy with the results that they produce yet (=Tyler: </w:t>
      </w:r>
      <w:proofErr w:type="spellStart"/>
      <w:r>
        <w:rPr>
          <w:rFonts w:ascii="Arial" w:hAnsi="Arial"/>
        </w:rPr>
        <w:t>Mmm</w:t>
      </w:r>
      <w:proofErr w:type="spellEnd"/>
      <w:r>
        <w:rPr>
          <w:rFonts w:ascii="Arial" w:hAnsi="Arial"/>
        </w:rPr>
        <w:t>). And I want to see like, where we go a bit more, and then we consider getting it (=Tyler: Mmhmm). Because yes, I would like it, but I want better results than that, [laugh sigh].</w:t>
      </w:r>
    </w:p>
    <w:p w14:paraId="56F72F75" w14:textId="77777777" w:rsidR="00D1362F" w:rsidRDefault="00D1362F" w:rsidP="00D1362F">
      <w:pPr>
        <w:spacing w:after="0"/>
      </w:pPr>
    </w:p>
    <w:p w14:paraId="63E48C0B" w14:textId="77777777" w:rsidR="00D1362F" w:rsidRDefault="00D1362F" w:rsidP="00D1362F">
      <w:pPr>
        <w:spacing w:after="0"/>
      </w:pPr>
      <w:r>
        <w:rPr>
          <w:rFonts w:ascii="Arial" w:hAnsi="Arial"/>
          <w:b/>
          <w:bCs/>
        </w:rPr>
        <w:t xml:space="preserve">Tyler: </w:t>
      </w:r>
      <w:r>
        <w:rPr>
          <w:rFonts w:ascii="Arial" w:hAnsi="Arial"/>
        </w:rPr>
        <w:t xml:space="preserve">Yeah, totally. Mmhmm. Uhm, another thing I think that you brought up… with gender, uhm, was, it seemed like you had experienced a lot of invalidation and threatening behavior from quite a few people. Uhm, you had mentioned for example, that, uh, some of your tutors and classmates will deliberately use a dead name and the wrong pronouns (=James: Yeah). Uhm, I think you also spoke about how a non-binary identity has been experienced as, uhm, or has been interpreted as like trans-light (=James: </w:t>
      </w:r>
      <w:proofErr w:type="spellStart"/>
      <w:r>
        <w:rPr>
          <w:rFonts w:ascii="Arial" w:hAnsi="Arial"/>
        </w:rPr>
        <w:t>Mmm</w:t>
      </w:r>
      <w:proofErr w:type="spellEnd"/>
      <w:r>
        <w:rPr>
          <w:rFonts w:ascii="Arial" w:hAnsi="Arial"/>
        </w:rPr>
        <w:t xml:space="preserve">), </w:t>
      </w:r>
      <w:proofErr w:type="gramStart"/>
      <w:r>
        <w:rPr>
          <w:rFonts w:ascii="Arial" w:hAnsi="Arial"/>
        </w:rPr>
        <w:t>or,</w:t>
      </w:r>
      <w:proofErr w:type="gramEnd"/>
      <w:r>
        <w:rPr>
          <w:rFonts w:ascii="Arial" w:hAnsi="Arial"/>
        </w:rPr>
        <w:t xml:space="preserve"> uhm, a snowflake identity (=James: Yeah), or like, uhm, a threat to other people's queerness (=James: </w:t>
      </w:r>
      <w:proofErr w:type="spellStart"/>
      <w:r>
        <w:rPr>
          <w:rFonts w:ascii="Arial" w:hAnsi="Arial"/>
        </w:rPr>
        <w:t>Mmm</w:t>
      </w:r>
      <w:proofErr w:type="spellEnd"/>
      <w:r>
        <w:rPr>
          <w:rFonts w:ascii="Arial" w:hAnsi="Arial"/>
        </w:rPr>
        <w:t xml:space="preserve">). Uhm, is there any person or people </w:t>
      </w:r>
      <w:proofErr w:type="gramStart"/>
      <w:r>
        <w:rPr>
          <w:rFonts w:ascii="Arial" w:hAnsi="Arial"/>
        </w:rPr>
        <w:t>in particular who</w:t>
      </w:r>
      <w:proofErr w:type="gramEnd"/>
      <w:r>
        <w:rPr>
          <w:rFonts w:ascii="Arial" w:hAnsi="Arial"/>
        </w:rPr>
        <w:t xml:space="preserve"> you were thinking of when you were talking about that kind of experience?</w:t>
      </w:r>
    </w:p>
    <w:p w14:paraId="51DD7B74" w14:textId="77777777" w:rsidR="00D1362F" w:rsidRDefault="00D1362F" w:rsidP="00D1362F">
      <w:pPr>
        <w:spacing w:after="0"/>
      </w:pPr>
    </w:p>
    <w:p w14:paraId="38D5FBD7" w14:textId="77777777" w:rsidR="00D1362F" w:rsidRPr="00B82EB4" w:rsidRDefault="00D1362F" w:rsidP="00D1362F">
      <w:pPr>
        <w:spacing w:after="0"/>
        <w:rPr>
          <w:rFonts w:ascii="Arial" w:hAnsi="Arial"/>
        </w:rPr>
      </w:pPr>
      <w:r w:rsidRPr="00EB61A7">
        <w:rPr>
          <w:rFonts w:ascii="Arial" w:hAnsi="Arial"/>
          <w:b/>
          <w:bCs/>
        </w:rPr>
        <w:t>James</w:t>
      </w:r>
      <w:r>
        <w:rPr>
          <w:rFonts w:ascii="Arial" w:hAnsi="Arial"/>
        </w:rPr>
        <w:t xml:space="preserve">: Uhm, Like the, the trans-light and all that kind of stuff, that's mostly just like online communities (=Tyler: </w:t>
      </w:r>
      <w:proofErr w:type="spellStart"/>
      <w:r>
        <w:rPr>
          <w:rFonts w:ascii="Arial" w:hAnsi="Arial"/>
        </w:rPr>
        <w:t>Mmm</w:t>
      </w:r>
      <w:proofErr w:type="spellEnd"/>
      <w:r>
        <w:rPr>
          <w:rFonts w:ascii="Arial" w:hAnsi="Arial"/>
        </w:rPr>
        <w:t xml:space="preserve">) and stuff because when you're online, you're obviously much louder about your opinions (=Tyler: Right, yeah) So that's mostly that, but other things, like just blatant misgendering and all that kind of stuff (=Tyler: </w:t>
      </w:r>
      <w:proofErr w:type="spellStart"/>
      <w:r>
        <w:rPr>
          <w:rFonts w:ascii="Arial" w:hAnsi="Arial"/>
        </w:rPr>
        <w:t>Mmm</w:t>
      </w:r>
      <w:proofErr w:type="spellEnd"/>
      <w:r>
        <w:rPr>
          <w:rFonts w:ascii="Arial" w:hAnsi="Arial"/>
        </w:rPr>
        <w:t xml:space="preserve">), that’s usually in person, which hurts even more to be honest  (=Tyler: Yeah) and like, the one time I was in a lecture and my lecturer, uhm, they don’t know me like personally, they just teach a massive class (=Tyler: </w:t>
      </w:r>
      <w:proofErr w:type="spellStart"/>
      <w:r>
        <w:rPr>
          <w:rFonts w:ascii="Arial" w:hAnsi="Arial"/>
        </w:rPr>
        <w:t>Mmm</w:t>
      </w:r>
      <w:proofErr w:type="spellEnd"/>
      <w:r>
        <w:rPr>
          <w:rFonts w:ascii="Arial" w:hAnsi="Arial"/>
        </w:rPr>
        <w:t>)  and I always sit in like, right in the front row. And I was just like writing down notes and stuff. And then the lecturer called out “Can, can the guy in the guy in the red shirt” and that was me but like, I didn’t, I’ve never been referred to as like “the guy” (=Tyler: Yeah) in the red shirt so I was, I was like still writing, so I thought she was talking to someone else. And then someone right at the back of the lecture hall just called out, “Hey, gender-fuck (=Tyler: [gasp]), she’s talking to you”.</w:t>
      </w:r>
    </w:p>
    <w:p w14:paraId="042B33C3" w14:textId="77777777" w:rsidR="00D1362F" w:rsidRDefault="00D1362F" w:rsidP="00D1362F">
      <w:pPr>
        <w:spacing w:after="0"/>
      </w:pPr>
    </w:p>
    <w:p w14:paraId="086D6C5A" w14:textId="77777777" w:rsidR="00D1362F" w:rsidRDefault="00D1362F" w:rsidP="00D1362F">
      <w:pPr>
        <w:spacing w:after="0"/>
        <w:rPr>
          <w:rFonts w:ascii="Arial" w:hAnsi="Arial"/>
        </w:rPr>
      </w:pPr>
      <w:r w:rsidRPr="00511CF3">
        <w:rPr>
          <w:rFonts w:ascii="Arial" w:hAnsi="Arial"/>
          <w:b/>
          <w:bCs/>
        </w:rPr>
        <w:t>Tyler</w:t>
      </w:r>
      <w:r>
        <w:rPr>
          <w:rFonts w:ascii="Arial" w:hAnsi="Arial"/>
        </w:rPr>
        <w:t>: What? (=James: Yeah) That's awful!</w:t>
      </w:r>
    </w:p>
    <w:p w14:paraId="68E2681F" w14:textId="77777777" w:rsidR="00D1362F" w:rsidRDefault="00D1362F" w:rsidP="00D1362F">
      <w:pPr>
        <w:spacing w:after="0"/>
        <w:rPr>
          <w:rFonts w:ascii="Arial" w:hAnsi="Arial"/>
        </w:rPr>
      </w:pPr>
    </w:p>
    <w:p w14:paraId="50C16CA4" w14:textId="77777777" w:rsidR="00D1362F" w:rsidRDefault="00D1362F" w:rsidP="00D1362F">
      <w:pPr>
        <w:spacing w:after="0"/>
      </w:pPr>
      <w:r w:rsidRPr="00511CF3">
        <w:rPr>
          <w:rFonts w:ascii="Arial" w:hAnsi="Arial"/>
          <w:b/>
          <w:bCs/>
        </w:rPr>
        <w:t>James</w:t>
      </w:r>
      <w:r>
        <w:rPr>
          <w:rFonts w:ascii="Arial" w:hAnsi="Arial"/>
        </w:rPr>
        <w:t>: And no one did anything.</w:t>
      </w:r>
    </w:p>
    <w:p w14:paraId="2771A154" w14:textId="77777777" w:rsidR="00D1362F" w:rsidRDefault="00D1362F" w:rsidP="00D1362F">
      <w:pPr>
        <w:spacing w:after="0"/>
      </w:pPr>
    </w:p>
    <w:p w14:paraId="4D46CD82" w14:textId="77777777" w:rsidR="00D1362F" w:rsidRDefault="00D1362F" w:rsidP="00D1362F">
      <w:pPr>
        <w:spacing w:after="0"/>
      </w:pPr>
      <w:r>
        <w:rPr>
          <w:rFonts w:ascii="Arial" w:hAnsi="Arial"/>
          <w:b/>
          <w:bCs/>
        </w:rPr>
        <w:lastRenderedPageBreak/>
        <w:t xml:space="preserve">Tyler: </w:t>
      </w:r>
      <w:r>
        <w:rPr>
          <w:rFonts w:ascii="Arial" w:hAnsi="Arial"/>
        </w:rPr>
        <w:t xml:space="preserve">Even the lecturer did nothing? (=James: [nods]) That's terrible (=James) Yeah. Wow. I can't believe that behavior is still just excused on campus– </w:t>
      </w:r>
    </w:p>
    <w:p w14:paraId="3046E4B2" w14:textId="77777777" w:rsidR="00D1362F" w:rsidRDefault="00D1362F" w:rsidP="00D1362F">
      <w:pPr>
        <w:spacing w:after="0"/>
      </w:pPr>
    </w:p>
    <w:p w14:paraId="2AC04CCB" w14:textId="77777777" w:rsidR="00D1362F" w:rsidRDefault="00D1362F" w:rsidP="00D1362F">
      <w:pPr>
        <w:spacing w:after="0"/>
        <w:rPr>
          <w:rFonts w:ascii="Arial" w:hAnsi="Arial"/>
        </w:rPr>
      </w:pPr>
      <w:r w:rsidRPr="00511CF3">
        <w:rPr>
          <w:rFonts w:ascii="Arial" w:hAnsi="Arial"/>
          <w:b/>
          <w:bCs/>
        </w:rPr>
        <w:t>James</w:t>
      </w:r>
      <w:r>
        <w:rPr>
          <w:rFonts w:ascii="Arial" w:hAnsi="Arial"/>
        </w:rPr>
        <w:t xml:space="preserve">: And then still having to answer the question to an entire room of people after that, so that was, anxiety-inducing. </w:t>
      </w:r>
    </w:p>
    <w:p w14:paraId="2E4ED034" w14:textId="77777777" w:rsidR="00D1362F" w:rsidRDefault="00D1362F" w:rsidP="00D1362F">
      <w:pPr>
        <w:spacing w:after="0"/>
        <w:rPr>
          <w:rFonts w:ascii="Arial" w:hAnsi="Arial"/>
        </w:rPr>
      </w:pPr>
    </w:p>
    <w:p w14:paraId="2096272B" w14:textId="77777777" w:rsidR="00D1362F" w:rsidRDefault="00D1362F" w:rsidP="00D1362F">
      <w:pPr>
        <w:spacing w:after="0"/>
      </w:pPr>
      <w:r w:rsidRPr="00511CF3">
        <w:rPr>
          <w:rFonts w:ascii="Arial" w:hAnsi="Arial"/>
          <w:b/>
          <w:bCs/>
        </w:rPr>
        <w:t>Tyler:</w:t>
      </w:r>
      <w:r>
        <w:rPr>
          <w:rFonts w:ascii="Arial" w:hAnsi="Arial"/>
        </w:rPr>
        <w:t xml:space="preserve"> That is…Wow (=James: Yeah). Wow…yeah, still a long way to go not just with technology but with, uhm people, I suppose</w:t>
      </w:r>
    </w:p>
    <w:p w14:paraId="3B697304" w14:textId="77777777" w:rsidR="00D1362F" w:rsidRDefault="00D1362F" w:rsidP="00D1362F">
      <w:pPr>
        <w:spacing w:after="0"/>
      </w:pPr>
    </w:p>
    <w:p w14:paraId="576E247D" w14:textId="77777777" w:rsidR="00D1362F" w:rsidRDefault="00D1362F" w:rsidP="00D1362F">
      <w:pPr>
        <w:spacing w:after="0"/>
      </w:pPr>
      <w:r w:rsidRPr="00511CF3">
        <w:rPr>
          <w:rFonts w:ascii="Arial" w:hAnsi="Arial"/>
          <w:b/>
          <w:bCs/>
        </w:rPr>
        <w:t>James:</w:t>
      </w:r>
      <w:r>
        <w:rPr>
          <w:rFonts w:ascii="Arial" w:hAnsi="Arial"/>
        </w:rPr>
        <w:t xml:space="preserve"> I think it’s also, just, that safety in a crowd sort of thing (=Tyler: </w:t>
      </w:r>
      <w:proofErr w:type="spellStart"/>
      <w:r>
        <w:rPr>
          <w:rFonts w:ascii="Arial" w:hAnsi="Arial"/>
        </w:rPr>
        <w:t>Mmm</w:t>
      </w:r>
      <w:proofErr w:type="spellEnd"/>
      <w:r>
        <w:rPr>
          <w:rFonts w:ascii="Arial" w:hAnsi="Arial"/>
        </w:rPr>
        <w:t xml:space="preserve">). Like I don't know who exactly it was, I just know where it came from (=Tyler: Yes.) Uh, and also on that topic, uhm, one of the, the Stellenbosch like, uh, Instagram page, the meme page (=Tyler: </w:t>
      </w:r>
      <w:proofErr w:type="spellStart"/>
      <w:r>
        <w:rPr>
          <w:rFonts w:ascii="Arial" w:hAnsi="Arial"/>
        </w:rPr>
        <w:t>Mmm</w:t>
      </w:r>
      <w:proofErr w:type="spellEnd"/>
      <w:r>
        <w:rPr>
          <w:rFonts w:ascii="Arial" w:hAnsi="Arial"/>
        </w:rPr>
        <w:t xml:space="preserve">), they recently did a discussion topic on whether, like, uhm, the difference between preference and prejudice (=Tyler: Okay) in dating, and it was meant to be about a racist thing about like, why you prefer a White girl (=Tyler: Right) or a Black girl (=Tyler: Yeah) because of the stereotypes and stuff. And then, uhm, they used like, just one example of a trans relationship (=Tyler: Uh-huh). And then everyone just latched on to that and just completely disregarded the main discussion (=Tyler: Mmhmm) and just focused in on that and how, trans people are lying to you if they don’t tell you that “Oh, I have a penis” (=Tyler: </w:t>
      </w:r>
      <w:proofErr w:type="spellStart"/>
      <w:r>
        <w:rPr>
          <w:rFonts w:ascii="Arial" w:hAnsi="Arial"/>
        </w:rPr>
        <w:t>Mmm</w:t>
      </w:r>
      <w:proofErr w:type="spellEnd"/>
      <w:r>
        <w:rPr>
          <w:rFonts w:ascii="Arial" w:hAnsi="Arial"/>
        </w:rPr>
        <w:t xml:space="preserve">) on the very first date (=Tyler: </w:t>
      </w:r>
      <w:proofErr w:type="spellStart"/>
      <w:r>
        <w:rPr>
          <w:rFonts w:ascii="Arial" w:hAnsi="Arial"/>
        </w:rPr>
        <w:t>Mmm</w:t>
      </w:r>
      <w:proofErr w:type="spellEnd"/>
      <w:r>
        <w:rPr>
          <w:rFonts w:ascii="Arial" w:hAnsi="Arial"/>
        </w:rPr>
        <w:t xml:space="preserve">), like [exasperated sigh]. And it's always like the, the cis men that like attack them because like, they feel like, “oh, you're </w:t>
      </w:r>
      <w:proofErr w:type="spellStart"/>
      <w:r>
        <w:rPr>
          <w:rFonts w:ascii="Arial" w:hAnsi="Arial"/>
        </w:rPr>
        <w:t>gonna</w:t>
      </w:r>
      <w:proofErr w:type="spellEnd"/>
      <w:r>
        <w:rPr>
          <w:rFonts w:ascii="Arial" w:hAnsi="Arial"/>
        </w:rPr>
        <w:t xml:space="preserve"> force me to be gay” (=Tyler: Yeah), or if “I wanted to date someone with a penis, I would have come out of the closet’ (=Tyler: Yeah), like, saying stuff like that and it was just, pretending like [exasperated sigh], we're, we’re not actually the gender that we identify as (=Tyler: Right), we're just lying for attention (=Tyler: Mmhmm) or something like that (=Tyler: Mmhmm). And, yeah, that was just incredibly hurtful and triggering to read. I shouldn't have read it but like you know, when you start you just, you can’t stop. So yeah, that was just awful. And just to put that on like a public page and just give those people the platform to just voice these opinions and stuff (=Tyler: Yeah). And like, not a single trans person was involved in this discussion, I could tell (=Tyler: Yeah), from the, the answers that were being posted. Like it was all just these cis straight men (=Tyler: Mmhmm). And like, some of them even said, like, uhm, “yeah I'm a cis-gendered, straight White male, we're already off to a good start.” And then they would list their entire thing, like you think they start like that? Maybe they know they’re privileged (=Tyler: </w:t>
      </w:r>
      <w:proofErr w:type="spellStart"/>
      <w:r>
        <w:rPr>
          <w:rFonts w:ascii="Arial" w:hAnsi="Arial"/>
        </w:rPr>
        <w:t>Mmm</w:t>
      </w:r>
      <w:proofErr w:type="spellEnd"/>
      <w:r>
        <w:rPr>
          <w:rFonts w:ascii="Arial" w:hAnsi="Arial"/>
        </w:rPr>
        <w:t xml:space="preserve">, mmhmm), maybe they, they have some education, but no (laugh), they're just using it to like </w:t>
      </w:r>
      <w:proofErr w:type="gramStart"/>
      <w:r>
        <w:rPr>
          <w:rFonts w:ascii="Arial" w:hAnsi="Arial"/>
        </w:rPr>
        <w:t>feel</w:t>
      </w:r>
      <w:proofErr w:type="gramEnd"/>
      <w:r>
        <w:rPr>
          <w:rFonts w:ascii="Arial" w:hAnsi="Arial"/>
        </w:rPr>
        <w:t xml:space="preserve"> like a victim because (=Tyler: Yeah) oh yeah, you treat cis-straight men like this all the time (=Tyler: Oh, uh-huh). But you know, what, </w:t>
      </w:r>
      <w:proofErr w:type="gramStart"/>
      <w:r>
        <w:rPr>
          <w:rFonts w:ascii="Arial" w:hAnsi="Arial"/>
        </w:rPr>
        <w:t>actually yes</w:t>
      </w:r>
      <w:proofErr w:type="gramEnd"/>
      <w:r>
        <w:rPr>
          <w:rFonts w:ascii="Arial" w:hAnsi="Arial"/>
        </w:rPr>
        <w:t>, it’s true, [laugh sigh].</w:t>
      </w:r>
    </w:p>
    <w:p w14:paraId="377AA68D" w14:textId="77777777" w:rsidR="00D1362F" w:rsidRDefault="00D1362F" w:rsidP="00D1362F">
      <w:pPr>
        <w:spacing w:after="0"/>
      </w:pPr>
    </w:p>
    <w:p w14:paraId="77545293" w14:textId="77777777" w:rsidR="00D1362F" w:rsidRDefault="00D1362F" w:rsidP="00D1362F">
      <w:pPr>
        <w:spacing w:after="0"/>
      </w:pPr>
      <w:r>
        <w:rPr>
          <w:rFonts w:ascii="Arial" w:hAnsi="Arial"/>
          <w:b/>
          <w:bCs/>
        </w:rPr>
        <w:t xml:space="preserve">Tyler: </w:t>
      </w:r>
      <w:r>
        <w:rPr>
          <w:rFonts w:ascii="Arial" w:hAnsi="Arial"/>
        </w:rPr>
        <w:t xml:space="preserve">Uh, yeah, proving a point, kind of. Yeah, </w:t>
      </w:r>
      <w:proofErr w:type="spellStart"/>
      <w:r w:rsidRPr="00D1785E">
        <w:rPr>
          <w:rFonts w:ascii="Arial" w:hAnsi="Arial"/>
          <w:i/>
          <w:iCs/>
        </w:rPr>
        <w:t>sho</w:t>
      </w:r>
      <w:r>
        <w:rPr>
          <w:rFonts w:ascii="Arial" w:hAnsi="Arial"/>
          <w:i/>
          <w:iCs/>
        </w:rPr>
        <w:t>h</w:t>
      </w:r>
      <w:proofErr w:type="spellEnd"/>
      <w:r>
        <w:rPr>
          <w:rFonts w:ascii="Arial" w:hAnsi="Arial"/>
        </w:rPr>
        <w:t xml:space="preserve">… </w:t>
      </w:r>
      <w:proofErr w:type="gramStart"/>
      <w:r>
        <w:rPr>
          <w:rFonts w:ascii="Arial" w:hAnsi="Arial"/>
        </w:rPr>
        <w:t>So ,then</w:t>
      </w:r>
      <w:proofErr w:type="gramEnd"/>
      <w:r>
        <w:rPr>
          <w:rFonts w:ascii="Arial" w:hAnsi="Arial"/>
        </w:rPr>
        <w:t xml:space="preserve"> it was kind of, uhm, as you said, it, it was good to feel that there were, uh, other members of the focus group, who were also not cis (=James: Yeah) Uhm, and so did you feel, uhm, sameness in, with anyone in particular, in the, in the focus group?</w:t>
      </w:r>
    </w:p>
    <w:p w14:paraId="78F0CC0F" w14:textId="77777777" w:rsidR="00D1362F" w:rsidRDefault="00D1362F" w:rsidP="00D1362F">
      <w:pPr>
        <w:spacing w:after="0"/>
      </w:pPr>
    </w:p>
    <w:p w14:paraId="48D142A0" w14:textId="77777777" w:rsidR="00D1362F" w:rsidRDefault="00D1362F" w:rsidP="00D1362F">
      <w:pPr>
        <w:spacing w:after="0"/>
        <w:rPr>
          <w:rFonts w:ascii="Arial" w:hAnsi="Arial"/>
        </w:rPr>
      </w:pPr>
      <w:r w:rsidRPr="00511CF3">
        <w:rPr>
          <w:rFonts w:ascii="Arial" w:hAnsi="Arial"/>
          <w:b/>
          <w:bCs/>
        </w:rPr>
        <w:t>James:</w:t>
      </w:r>
      <w:r>
        <w:rPr>
          <w:rFonts w:ascii="Arial" w:hAnsi="Arial"/>
        </w:rPr>
        <w:t xml:space="preserve"> Uhm, I cannot remember the name, I’m sorry. </w:t>
      </w:r>
    </w:p>
    <w:p w14:paraId="1EF5D29D" w14:textId="77777777" w:rsidR="00D1362F" w:rsidRDefault="00D1362F" w:rsidP="00D1362F">
      <w:pPr>
        <w:spacing w:after="0"/>
        <w:rPr>
          <w:rFonts w:ascii="Arial" w:hAnsi="Arial"/>
        </w:rPr>
      </w:pPr>
    </w:p>
    <w:p w14:paraId="579D8662" w14:textId="77777777" w:rsidR="00D1362F" w:rsidRDefault="00D1362F" w:rsidP="00D1362F">
      <w:pPr>
        <w:spacing w:after="0"/>
        <w:rPr>
          <w:rFonts w:ascii="Arial" w:hAnsi="Arial"/>
        </w:rPr>
      </w:pPr>
      <w:r w:rsidRPr="00511CF3">
        <w:rPr>
          <w:rFonts w:ascii="Arial" w:hAnsi="Arial"/>
          <w:b/>
          <w:bCs/>
        </w:rPr>
        <w:t>Tyler:</w:t>
      </w:r>
      <w:r>
        <w:rPr>
          <w:rFonts w:ascii="Arial" w:hAnsi="Arial"/>
        </w:rPr>
        <w:t xml:space="preserve"> That’s okay, you can describe them.</w:t>
      </w:r>
    </w:p>
    <w:p w14:paraId="51394407" w14:textId="77777777" w:rsidR="00D1362F" w:rsidRDefault="00D1362F" w:rsidP="00D1362F">
      <w:pPr>
        <w:spacing w:after="0"/>
        <w:rPr>
          <w:rFonts w:ascii="Arial" w:hAnsi="Arial"/>
        </w:rPr>
      </w:pPr>
    </w:p>
    <w:p w14:paraId="1CF3A600" w14:textId="77777777" w:rsidR="00D1362F" w:rsidRDefault="00D1362F" w:rsidP="00D1362F">
      <w:pPr>
        <w:spacing w:after="0"/>
      </w:pPr>
      <w:r w:rsidRPr="00511CF3">
        <w:rPr>
          <w:rFonts w:ascii="Arial" w:hAnsi="Arial"/>
          <w:b/>
          <w:bCs/>
        </w:rPr>
        <w:lastRenderedPageBreak/>
        <w:t>James:</w:t>
      </w:r>
      <w:r>
        <w:rPr>
          <w:rFonts w:ascii="Arial" w:hAnsi="Arial"/>
        </w:rPr>
        <w:t xml:space="preserve"> Uhm, the other non-binary person who was very into astrology with </w:t>
      </w:r>
      <w:proofErr w:type="gramStart"/>
      <w:r>
        <w:rPr>
          <w:rFonts w:ascii="Arial" w:hAnsi="Arial"/>
        </w:rPr>
        <w:t>all of</w:t>
      </w:r>
      <w:proofErr w:type="gramEnd"/>
      <w:r>
        <w:rPr>
          <w:rFonts w:ascii="Arial" w:hAnsi="Arial"/>
        </w:rPr>
        <w:t xml:space="preserve"> the tattoos on them.</w:t>
      </w:r>
    </w:p>
    <w:p w14:paraId="4A33FF3A" w14:textId="77777777" w:rsidR="00D1362F" w:rsidRDefault="00D1362F" w:rsidP="00D1362F">
      <w:pPr>
        <w:spacing w:after="0"/>
      </w:pPr>
    </w:p>
    <w:p w14:paraId="47D33ADF" w14:textId="77777777" w:rsidR="00D1362F" w:rsidRDefault="00D1362F" w:rsidP="00D1362F">
      <w:pPr>
        <w:spacing w:after="0"/>
      </w:pPr>
      <w:r>
        <w:rPr>
          <w:rFonts w:ascii="Arial" w:hAnsi="Arial"/>
          <w:b/>
          <w:bCs/>
        </w:rPr>
        <w:t xml:space="preserve">Tyler: </w:t>
      </w:r>
      <w:r>
        <w:rPr>
          <w:rFonts w:ascii="Arial" w:hAnsi="Arial"/>
        </w:rPr>
        <w:t>Oh okay, I think it was Casey (=James: Yes) maybe they were sitting over here [gestures]? (=James: Yes). Okay, yeah, why did you-? (=James: I, I felt very-)</w:t>
      </w:r>
    </w:p>
    <w:p w14:paraId="0D865EF2" w14:textId="77777777" w:rsidR="00D1362F" w:rsidRDefault="00D1362F" w:rsidP="00D1362F">
      <w:pPr>
        <w:spacing w:after="0"/>
      </w:pPr>
    </w:p>
    <w:p w14:paraId="76F52CE6" w14:textId="77777777" w:rsidR="00D1362F" w:rsidRDefault="00D1362F" w:rsidP="00D1362F">
      <w:pPr>
        <w:spacing w:after="0"/>
      </w:pPr>
      <w:r w:rsidRPr="00511CF3">
        <w:rPr>
          <w:rFonts w:ascii="Arial" w:hAnsi="Arial"/>
          <w:b/>
          <w:bCs/>
        </w:rPr>
        <w:t>James:</w:t>
      </w:r>
      <w:r>
        <w:rPr>
          <w:rFonts w:ascii="Arial" w:hAnsi="Arial"/>
        </w:rPr>
        <w:t xml:space="preserve"> Uhm, I think it's just their personality and like, the, the way that they like outwardly (=Tyler: </w:t>
      </w:r>
      <w:proofErr w:type="spellStart"/>
      <w:r>
        <w:rPr>
          <w:rFonts w:ascii="Arial" w:hAnsi="Arial"/>
        </w:rPr>
        <w:t>Mmm</w:t>
      </w:r>
      <w:proofErr w:type="spellEnd"/>
      <w:r>
        <w:rPr>
          <w:rFonts w:ascii="Arial" w:hAnsi="Arial"/>
        </w:rPr>
        <w:t xml:space="preserve">), were willing to express one of these different things (=Tyler: </w:t>
      </w:r>
      <w:proofErr w:type="spellStart"/>
      <w:r>
        <w:rPr>
          <w:rFonts w:ascii="Arial" w:hAnsi="Arial"/>
        </w:rPr>
        <w:t>Mmm</w:t>
      </w:r>
      <w:proofErr w:type="spellEnd"/>
      <w:r>
        <w:rPr>
          <w:rFonts w:ascii="Arial" w:hAnsi="Arial"/>
        </w:rPr>
        <w:t>) about their life and everything. I just felt like very connected to them not so, in our responses between each other, we made some very good conversation (=Tyler: Yes) Ja.</w:t>
      </w:r>
    </w:p>
    <w:p w14:paraId="36C85C3B" w14:textId="77777777" w:rsidR="00D1362F" w:rsidRDefault="00D1362F" w:rsidP="00D1362F">
      <w:pPr>
        <w:spacing w:after="0"/>
      </w:pPr>
    </w:p>
    <w:p w14:paraId="3F8713D5" w14:textId="77777777" w:rsidR="00D1362F" w:rsidRDefault="00D1362F" w:rsidP="00D1362F">
      <w:pPr>
        <w:spacing w:after="0"/>
      </w:pPr>
      <w:r>
        <w:rPr>
          <w:rFonts w:ascii="Arial" w:hAnsi="Arial"/>
          <w:b/>
          <w:bCs/>
        </w:rPr>
        <w:t xml:space="preserve">Tyler: </w:t>
      </w:r>
      <w:r>
        <w:rPr>
          <w:rFonts w:ascii="Arial" w:hAnsi="Arial"/>
        </w:rPr>
        <w:t>Yes. Very true, [laugh]. Yeah. Cool. Is there anyone that you felt a kind of difference from?</w:t>
      </w:r>
    </w:p>
    <w:p w14:paraId="3C10A866" w14:textId="77777777" w:rsidR="00D1362F" w:rsidRDefault="00D1362F" w:rsidP="00D1362F">
      <w:pPr>
        <w:spacing w:after="0"/>
      </w:pPr>
    </w:p>
    <w:p w14:paraId="6619189C" w14:textId="77777777" w:rsidR="00D1362F" w:rsidRDefault="00D1362F" w:rsidP="00D1362F">
      <w:pPr>
        <w:spacing w:after="0"/>
      </w:pPr>
      <w:r>
        <w:rPr>
          <w:rFonts w:ascii="Arial" w:hAnsi="Arial"/>
          <w:b/>
          <w:bCs/>
        </w:rPr>
        <w:t xml:space="preserve">James: </w:t>
      </w:r>
      <w:r>
        <w:rPr>
          <w:rFonts w:ascii="Arial" w:hAnsi="Arial"/>
        </w:rPr>
        <w:t xml:space="preserve">Uhm…slightly to, the lady that was sitting over there [gestures] (=Tyler: Mmhmm). But I think it was just because like, we didn't engage much (=Tyler: </w:t>
      </w:r>
      <w:proofErr w:type="spellStart"/>
      <w:r>
        <w:rPr>
          <w:rFonts w:ascii="Arial" w:hAnsi="Arial"/>
        </w:rPr>
        <w:t>Mmm</w:t>
      </w:r>
      <w:proofErr w:type="spellEnd"/>
      <w:r>
        <w:rPr>
          <w:rFonts w:ascii="Arial" w:hAnsi="Arial"/>
        </w:rPr>
        <w:t xml:space="preserve">) between the two of us (=Tyler: Mmhmm). And I think that's mainly because like, we shared very different experiences (=Tyler: Mmhmm), like because she was there with, uhm, like, being perceived as like switching between straight and gay (=Tyler: </w:t>
      </w:r>
      <w:proofErr w:type="spellStart"/>
      <w:r>
        <w:rPr>
          <w:rFonts w:ascii="Arial" w:hAnsi="Arial"/>
        </w:rPr>
        <w:t>Mmm</w:t>
      </w:r>
      <w:proofErr w:type="spellEnd"/>
      <w:r>
        <w:rPr>
          <w:rFonts w:ascii="Arial" w:hAnsi="Arial"/>
        </w:rPr>
        <w:t xml:space="preserve">) and all that kind of stuff. Like I've never really had that experience, because I've always dated, uhm, men or male-identifying people (=Tyler: Mmhmm). And I've always identified that way. </w:t>
      </w:r>
      <w:proofErr w:type="gramStart"/>
      <w:r>
        <w:rPr>
          <w:rFonts w:ascii="Arial" w:hAnsi="Arial"/>
        </w:rPr>
        <w:t>So</w:t>
      </w:r>
      <w:proofErr w:type="gramEnd"/>
      <w:r>
        <w:rPr>
          <w:rFonts w:ascii="Arial" w:hAnsi="Arial"/>
        </w:rPr>
        <w:t xml:space="preserve"> I've never really had that switch over and then being discriminated because of that.</w:t>
      </w:r>
    </w:p>
    <w:p w14:paraId="6BD2046B" w14:textId="77777777" w:rsidR="00D1362F" w:rsidRDefault="00D1362F" w:rsidP="00D1362F">
      <w:pPr>
        <w:spacing w:after="0"/>
      </w:pPr>
    </w:p>
    <w:p w14:paraId="73005E5A" w14:textId="77777777" w:rsidR="00D1362F" w:rsidRDefault="00D1362F" w:rsidP="00D1362F">
      <w:pPr>
        <w:spacing w:after="0"/>
      </w:pPr>
      <w:r>
        <w:rPr>
          <w:rFonts w:ascii="Arial" w:hAnsi="Arial"/>
          <w:b/>
          <w:bCs/>
        </w:rPr>
        <w:t xml:space="preserve">Tyler: </w:t>
      </w:r>
      <w:r>
        <w:rPr>
          <w:rFonts w:ascii="Arial" w:hAnsi="Arial"/>
        </w:rPr>
        <w:t xml:space="preserve">Right, okay, I see. Yeah, Lily, had, uh, her queerness is more about sexuality (=James: Yes), right? Yeah. Okay. </w:t>
      </w:r>
      <w:proofErr w:type="spellStart"/>
      <w:r>
        <w:rPr>
          <w:rFonts w:ascii="Arial" w:hAnsi="Arial"/>
        </w:rPr>
        <w:t>Mmm</w:t>
      </w:r>
      <w:proofErr w:type="spellEnd"/>
      <w:r>
        <w:rPr>
          <w:rFonts w:ascii="Arial" w:hAnsi="Arial"/>
        </w:rPr>
        <w:t xml:space="preserve">, I think she was also kind of a quieter participant (=James: Yeah, she was a little bit). Yeah, yeah, okay… Uhm, is there anything that you wanted to express in the </w:t>
      </w:r>
      <w:proofErr w:type="gramStart"/>
      <w:r>
        <w:rPr>
          <w:rFonts w:ascii="Arial" w:hAnsi="Arial"/>
        </w:rPr>
        <w:t>group</w:t>
      </w:r>
      <w:proofErr w:type="gramEnd"/>
      <w:r>
        <w:rPr>
          <w:rFonts w:ascii="Arial" w:hAnsi="Arial"/>
        </w:rPr>
        <w:t xml:space="preserve"> but you didn't?</w:t>
      </w:r>
    </w:p>
    <w:p w14:paraId="703088AC" w14:textId="77777777" w:rsidR="00D1362F" w:rsidRDefault="00D1362F" w:rsidP="00D1362F">
      <w:pPr>
        <w:spacing w:after="0"/>
      </w:pPr>
    </w:p>
    <w:p w14:paraId="10F81092" w14:textId="77777777" w:rsidR="00D1362F" w:rsidRDefault="00D1362F" w:rsidP="00D1362F">
      <w:pPr>
        <w:spacing w:after="0"/>
      </w:pPr>
      <w:r w:rsidRPr="002F0C36">
        <w:rPr>
          <w:rFonts w:ascii="Arial" w:hAnsi="Arial"/>
          <w:b/>
          <w:bCs/>
        </w:rPr>
        <w:t>James:</w:t>
      </w:r>
      <w:r>
        <w:rPr>
          <w:rFonts w:ascii="Arial" w:hAnsi="Arial"/>
        </w:rPr>
        <w:t xml:space="preserve"> No, I think I got most of it at some point or another (=Tyler: Okay). There wasn't anything that I really held back on purpose or anything like that.</w:t>
      </w:r>
    </w:p>
    <w:p w14:paraId="17A05BAD" w14:textId="77777777" w:rsidR="00D1362F" w:rsidRDefault="00D1362F" w:rsidP="00D1362F">
      <w:pPr>
        <w:spacing w:after="0"/>
      </w:pPr>
    </w:p>
    <w:p w14:paraId="7DE9BCE2"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Well good? (=James: [laugh sigh]). Yeah, probably means you were comfortable enough to share what you did? </w:t>
      </w:r>
    </w:p>
    <w:p w14:paraId="0B001D6B" w14:textId="77777777" w:rsidR="00D1362F" w:rsidRDefault="00D1362F" w:rsidP="00D1362F">
      <w:pPr>
        <w:spacing w:after="0"/>
        <w:rPr>
          <w:rFonts w:ascii="Arial" w:hAnsi="Arial"/>
        </w:rPr>
      </w:pPr>
    </w:p>
    <w:p w14:paraId="1E755A54" w14:textId="77777777" w:rsidR="00D1362F" w:rsidRDefault="00D1362F" w:rsidP="00D1362F">
      <w:pPr>
        <w:spacing w:after="0"/>
        <w:rPr>
          <w:rFonts w:ascii="Arial" w:hAnsi="Arial"/>
        </w:rPr>
      </w:pPr>
      <w:r w:rsidRPr="002F0C36">
        <w:rPr>
          <w:rFonts w:ascii="Arial" w:hAnsi="Arial"/>
          <w:b/>
          <w:bCs/>
        </w:rPr>
        <w:t>James:</w:t>
      </w:r>
      <w:r>
        <w:rPr>
          <w:rFonts w:ascii="Arial" w:hAnsi="Arial"/>
        </w:rPr>
        <w:t xml:space="preserve"> Definitely. </w:t>
      </w:r>
    </w:p>
    <w:p w14:paraId="171714CC" w14:textId="77777777" w:rsidR="00D1362F" w:rsidRDefault="00D1362F" w:rsidP="00D1362F">
      <w:pPr>
        <w:spacing w:after="0"/>
        <w:rPr>
          <w:rFonts w:ascii="Arial" w:hAnsi="Arial"/>
        </w:rPr>
      </w:pPr>
    </w:p>
    <w:p w14:paraId="6B858623" w14:textId="77777777" w:rsidR="00D1362F" w:rsidRDefault="00D1362F" w:rsidP="00D1362F">
      <w:pPr>
        <w:spacing w:after="0"/>
      </w:pPr>
      <w:r w:rsidRPr="002F0C36">
        <w:rPr>
          <w:rFonts w:ascii="Arial" w:hAnsi="Arial"/>
          <w:b/>
          <w:bCs/>
        </w:rPr>
        <w:t>Tyler:</w:t>
      </w:r>
      <w:r>
        <w:rPr>
          <w:rFonts w:ascii="Arial" w:hAnsi="Arial"/>
        </w:rPr>
        <w:t xml:space="preserve"> Cool. Is there anything that you did share that you'd like to clarify or change? Edit, [laugh</w:t>
      </w:r>
      <w:proofErr w:type="gramStart"/>
      <w:r>
        <w:rPr>
          <w:rFonts w:ascii="Arial" w:hAnsi="Arial"/>
        </w:rPr>
        <w:t>]..</w:t>
      </w:r>
      <w:proofErr w:type="gramEnd"/>
      <w:r>
        <w:rPr>
          <w:rFonts w:ascii="Arial" w:hAnsi="Arial"/>
        </w:rPr>
        <w:t xml:space="preserve"> (=James: Not that I can remember) that you can remember that yeah (=James: Yeah, that’s the problem, [laugh]), that's fine. Yeah. Cool. Uhm, how do you feel about your queerness now after having participated?</w:t>
      </w:r>
    </w:p>
    <w:p w14:paraId="7C77D71C" w14:textId="77777777" w:rsidR="00D1362F" w:rsidRDefault="00D1362F" w:rsidP="00D1362F">
      <w:pPr>
        <w:spacing w:after="0"/>
      </w:pPr>
    </w:p>
    <w:p w14:paraId="1C844AAE" w14:textId="77777777" w:rsidR="00D1362F" w:rsidRDefault="00D1362F" w:rsidP="00D1362F">
      <w:pPr>
        <w:spacing w:after="0"/>
      </w:pPr>
      <w:r>
        <w:rPr>
          <w:rFonts w:ascii="Arial" w:hAnsi="Arial"/>
          <w:b/>
          <w:bCs/>
        </w:rPr>
        <w:t xml:space="preserve">James: </w:t>
      </w:r>
      <w:r>
        <w:rPr>
          <w:rFonts w:ascii="Arial" w:hAnsi="Arial"/>
        </w:rPr>
        <w:t xml:space="preserve">I think I'm far more comfortable because, like I said before, like I hadn't really met a lot of non-binary people in person (=Tyler: </w:t>
      </w:r>
      <w:proofErr w:type="spellStart"/>
      <w:r>
        <w:rPr>
          <w:rFonts w:ascii="Arial" w:hAnsi="Arial"/>
        </w:rPr>
        <w:t>Mmm</w:t>
      </w:r>
      <w:proofErr w:type="spellEnd"/>
      <w:r>
        <w:rPr>
          <w:rFonts w:ascii="Arial" w:hAnsi="Arial"/>
        </w:rPr>
        <w:t xml:space="preserve">), and just interacting with other non-binary people. That was very validating for me, because they'd also had like, similar experiences, they agreed with what I was saying and that kind of stuff really made me feel like “okay, yeah, this isn't just an individual thing, I'm not just confused (=Tyler: Yes), a lot of people experience this.” (=Tyler: Yeah, yeah) Because it </w:t>
      </w:r>
      <w:proofErr w:type="gramStart"/>
      <w:r>
        <w:rPr>
          <w:rFonts w:ascii="Arial" w:hAnsi="Arial"/>
        </w:rPr>
        <w:t>really just</w:t>
      </w:r>
      <w:proofErr w:type="gramEnd"/>
      <w:r>
        <w:rPr>
          <w:rFonts w:ascii="Arial" w:hAnsi="Arial"/>
        </w:rPr>
        <w:t xml:space="preserve"> does not get spoken about that often.</w:t>
      </w:r>
    </w:p>
    <w:p w14:paraId="1A31B248" w14:textId="77777777" w:rsidR="00D1362F" w:rsidRDefault="00D1362F" w:rsidP="00D1362F">
      <w:pPr>
        <w:spacing w:after="0"/>
      </w:pPr>
    </w:p>
    <w:p w14:paraId="7F91290D" w14:textId="77777777" w:rsidR="00D1362F" w:rsidRDefault="00D1362F" w:rsidP="00D1362F">
      <w:pPr>
        <w:spacing w:after="0"/>
      </w:pPr>
      <w:r>
        <w:rPr>
          <w:rFonts w:ascii="Arial" w:hAnsi="Arial"/>
          <w:b/>
          <w:bCs/>
        </w:rPr>
        <w:t xml:space="preserve">Tyler: </w:t>
      </w:r>
      <w:proofErr w:type="spellStart"/>
      <w:r>
        <w:rPr>
          <w:rFonts w:ascii="Arial" w:hAnsi="Arial"/>
        </w:rPr>
        <w:t>Mmm</w:t>
      </w:r>
      <w:proofErr w:type="spellEnd"/>
      <w:r>
        <w:rPr>
          <w:rFonts w:ascii="Arial" w:hAnsi="Arial"/>
        </w:rPr>
        <w:t>, mmhmm. Yeah, so it was quite comforting (=James: Def-) to know, like, “Okay, I'm not alone.” (=James: Yes, exactly.) Yeah. So, yeah, you did relate to a few people in the focus group. Uhm, I wonder if you have experienced relating like that to other people in your life, friends, or… something like that?</w:t>
      </w:r>
    </w:p>
    <w:p w14:paraId="7EE0E110" w14:textId="77777777" w:rsidR="00D1362F" w:rsidRDefault="00D1362F" w:rsidP="00D1362F">
      <w:pPr>
        <w:spacing w:after="0"/>
      </w:pPr>
    </w:p>
    <w:p w14:paraId="14272112" w14:textId="77777777" w:rsidR="00D1362F" w:rsidRPr="000B1A95" w:rsidRDefault="00D1362F" w:rsidP="00D1362F">
      <w:pPr>
        <w:spacing w:after="0"/>
        <w:rPr>
          <w:rFonts w:ascii="Arial" w:hAnsi="Arial"/>
        </w:rPr>
      </w:pPr>
      <w:r w:rsidRPr="00906A65">
        <w:rPr>
          <w:rFonts w:ascii="Arial" w:hAnsi="Arial"/>
          <w:b/>
          <w:bCs/>
        </w:rPr>
        <w:t>James</w:t>
      </w:r>
      <w:r>
        <w:rPr>
          <w:rFonts w:ascii="Arial" w:hAnsi="Arial"/>
        </w:rPr>
        <w:t xml:space="preserve">: I have my boyfriend, obviously (=Tyler: Yes) and that's </w:t>
      </w:r>
      <w:proofErr w:type="gramStart"/>
      <w:r>
        <w:rPr>
          <w:rFonts w:ascii="Arial" w:hAnsi="Arial"/>
        </w:rPr>
        <w:t>definitely a</w:t>
      </w:r>
      <w:proofErr w:type="gramEnd"/>
      <w:r>
        <w:rPr>
          <w:rFonts w:ascii="Arial" w:hAnsi="Arial"/>
        </w:rPr>
        <w:t xml:space="preserve"> relation to a certain degree (=Tyler: </w:t>
      </w:r>
      <w:proofErr w:type="spellStart"/>
      <w:r>
        <w:rPr>
          <w:rFonts w:ascii="Arial" w:hAnsi="Arial"/>
        </w:rPr>
        <w:t>Mmm</w:t>
      </w:r>
      <w:proofErr w:type="spellEnd"/>
      <w:r>
        <w:rPr>
          <w:rFonts w:ascii="Arial" w:hAnsi="Arial"/>
        </w:rPr>
        <w:t xml:space="preserve">), but like, there is a sort of area where like, it does branch off, and I have to still learn that those differences still exist, even though like we have the basis of understanding (=Tyler: </w:t>
      </w:r>
      <w:proofErr w:type="spellStart"/>
      <w:r>
        <w:rPr>
          <w:rFonts w:ascii="Arial" w:hAnsi="Arial"/>
        </w:rPr>
        <w:t>Mmm</w:t>
      </w:r>
      <w:proofErr w:type="spellEnd"/>
      <w:r>
        <w:rPr>
          <w:rFonts w:ascii="Arial" w:hAnsi="Arial"/>
        </w:rPr>
        <w:t xml:space="preserve">).  Because like he experiences gender dysphoria, different, slightly different to me (=Tyler: </w:t>
      </w:r>
      <w:proofErr w:type="spellStart"/>
      <w:r>
        <w:rPr>
          <w:rFonts w:ascii="Arial" w:hAnsi="Arial"/>
        </w:rPr>
        <w:t>Mmm</w:t>
      </w:r>
      <w:proofErr w:type="spellEnd"/>
      <w:r>
        <w:rPr>
          <w:rFonts w:ascii="Arial" w:hAnsi="Arial"/>
        </w:rPr>
        <w:t>), because of how he identifies and all that kind of stuff. So (=Tyler: Right), I can understand, like, on a base level, and then there's just a few extra levels where it branches off.</w:t>
      </w:r>
    </w:p>
    <w:p w14:paraId="3C2C6590" w14:textId="77777777" w:rsidR="00D1362F" w:rsidRDefault="00D1362F" w:rsidP="00D1362F">
      <w:pPr>
        <w:spacing w:after="0"/>
      </w:pPr>
    </w:p>
    <w:p w14:paraId="0E411DBB" w14:textId="77777777" w:rsidR="00D1362F" w:rsidRDefault="00D1362F" w:rsidP="00D1362F">
      <w:pPr>
        <w:spacing w:after="0"/>
      </w:pPr>
      <w:r>
        <w:rPr>
          <w:rFonts w:ascii="Arial" w:hAnsi="Arial"/>
          <w:b/>
          <w:bCs/>
        </w:rPr>
        <w:t xml:space="preserve">Tyler: </w:t>
      </w:r>
      <w:r>
        <w:rPr>
          <w:rFonts w:ascii="Arial" w:hAnsi="Arial"/>
        </w:rPr>
        <w:t xml:space="preserve">Yeah… Yeah... So, uhm, your boyfriend is a, a trans man (=James: Yes), a binary trans man? (=James: Yes) Okay. And you are more a non-binary, but </w:t>
      </w:r>
      <w:proofErr w:type="spellStart"/>
      <w:r>
        <w:rPr>
          <w:rFonts w:ascii="Arial" w:hAnsi="Arial"/>
        </w:rPr>
        <w:t>masc</w:t>
      </w:r>
      <w:proofErr w:type="spellEnd"/>
      <w:r>
        <w:rPr>
          <w:rFonts w:ascii="Arial" w:hAnsi="Arial"/>
        </w:rPr>
        <w:t xml:space="preserve">-leaning? (=James: </w:t>
      </w:r>
      <w:proofErr w:type="spellStart"/>
      <w:r>
        <w:rPr>
          <w:rFonts w:ascii="Arial" w:hAnsi="Arial"/>
        </w:rPr>
        <w:t>Masc</w:t>
      </w:r>
      <w:proofErr w:type="spellEnd"/>
      <w:r>
        <w:rPr>
          <w:rFonts w:ascii="Arial" w:hAnsi="Arial"/>
        </w:rPr>
        <w:t>-leaning) Yes, okay. So that's kind of where the difference is in the branching?</w:t>
      </w:r>
    </w:p>
    <w:p w14:paraId="731E4F4B" w14:textId="77777777" w:rsidR="00D1362F" w:rsidRDefault="00D1362F" w:rsidP="00D1362F">
      <w:pPr>
        <w:spacing w:after="0"/>
      </w:pPr>
    </w:p>
    <w:p w14:paraId="6CD4F192" w14:textId="77777777" w:rsidR="00D1362F" w:rsidRDefault="00D1362F" w:rsidP="00D1362F">
      <w:pPr>
        <w:spacing w:after="0"/>
      </w:pPr>
      <w:r w:rsidRPr="00906A65">
        <w:rPr>
          <w:rFonts w:ascii="Arial" w:hAnsi="Arial"/>
          <w:b/>
          <w:bCs/>
        </w:rPr>
        <w:t>James</w:t>
      </w:r>
      <w:r>
        <w:rPr>
          <w:rFonts w:ascii="Arial" w:hAnsi="Arial"/>
        </w:rPr>
        <w:t xml:space="preserve">: Yes, that’s mostly with like, uhm, bodily dysphoria (=Tyler: </w:t>
      </w:r>
      <w:proofErr w:type="spellStart"/>
      <w:r>
        <w:rPr>
          <w:rFonts w:ascii="Arial" w:hAnsi="Arial"/>
        </w:rPr>
        <w:t>Mmm</w:t>
      </w:r>
      <w:proofErr w:type="spellEnd"/>
      <w:r>
        <w:rPr>
          <w:rFonts w:ascii="Arial" w:hAnsi="Arial"/>
        </w:rPr>
        <w:t>) as well, because he has like physical dysphoria, mostly at the top, I have mostly the bottom. So that's, very different [laugh], like, especially with our planned transitions and all that kind of stuff.</w:t>
      </w:r>
    </w:p>
    <w:p w14:paraId="40445BA9" w14:textId="77777777" w:rsidR="00D1362F" w:rsidRDefault="00D1362F" w:rsidP="00D1362F">
      <w:pPr>
        <w:spacing w:after="0"/>
      </w:pPr>
    </w:p>
    <w:p w14:paraId="197D325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yeah. Okay… Cool. Uhm, so how do you feel about me as a moderator and interviewer? (=James: [laugh sigh]) You can answer </w:t>
      </w:r>
      <w:proofErr w:type="gramStart"/>
      <w:r>
        <w:rPr>
          <w:rFonts w:ascii="Arial" w:hAnsi="Arial"/>
        </w:rPr>
        <w:t>pretty honestly</w:t>
      </w:r>
      <w:proofErr w:type="gramEnd"/>
      <w:r>
        <w:rPr>
          <w:rFonts w:ascii="Arial" w:hAnsi="Arial"/>
        </w:rPr>
        <w:t xml:space="preserve">, I can take it. </w:t>
      </w:r>
    </w:p>
    <w:p w14:paraId="73012C89" w14:textId="77777777" w:rsidR="00D1362F" w:rsidRDefault="00D1362F" w:rsidP="00D1362F">
      <w:pPr>
        <w:spacing w:after="0"/>
        <w:rPr>
          <w:rFonts w:ascii="Arial" w:hAnsi="Arial"/>
        </w:rPr>
      </w:pPr>
    </w:p>
    <w:p w14:paraId="0F168A6B" w14:textId="77777777" w:rsidR="00D1362F" w:rsidRDefault="00D1362F" w:rsidP="00D1362F">
      <w:pPr>
        <w:spacing w:after="0"/>
        <w:rPr>
          <w:rFonts w:ascii="Arial" w:hAnsi="Arial"/>
        </w:rPr>
      </w:pPr>
      <w:r w:rsidRPr="00A71CB3">
        <w:rPr>
          <w:rFonts w:ascii="Arial" w:hAnsi="Arial"/>
          <w:b/>
          <w:bCs/>
        </w:rPr>
        <w:t>James</w:t>
      </w:r>
      <w:r>
        <w:rPr>
          <w:rFonts w:ascii="Arial" w:hAnsi="Arial"/>
        </w:rPr>
        <w:t xml:space="preserve">: Yeah, it was </w:t>
      </w:r>
      <w:proofErr w:type="gramStart"/>
      <w:r>
        <w:rPr>
          <w:rFonts w:ascii="Arial" w:hAnsi="Arial"/>
        </w:rPr>
        <w:t>actually pretty</w:t>
      </w:r>
      <w:proofErr w:type="gramEnd"/>
      <w:r>
        <w:rPr>
          <w:rFonts w:ascii="Arial" w:hAnsi="Arial"/>
        </w:rPr>
        <w:t xml:space="preserve"> comfortable around you, so, [laugh sigh].</w:t>
      </w:r>
    </w:p>
    <w:p w14:paraId="6EC8EE14" w14:textId="77777777" w:rsidR="00D1362F" w:rsidRDefault="00D1362F" w:rsidP="00D1362F">
      <w:pPr>
        <w:spacing w:after="0"/>
        <w:rPr>
          <w:rFonts w:ascii="Arial" w:hAnsi="Arial"/>
        </w:rPr>
      </w:pPr>
    </w:p>
    <w:p w14:paraId="2D6272D9" w14:textId="77777777" w:rsidR="00D1362F" w:rsidRDefault="00D1362F" w:rsidP="00D1362F">
      <w:pPr>
        <w:spacing w:after="0"/>
      </w:pPr>
      <w:r w:rsidRPr="00A71CB3">
        <w:rPr>
          <w:rFonts w:ascii="Arial" w:hAnsi="Arial"/>
          <w:b/>
          <w:bCs/>
        </w:rPr>
        <w:t>Tyler:</w:t>
      </w:r>
      <w:r>
        <w:rPr>
          <w:rFonts w:ascii="Arial" w:hAnsi="Arial"/>
        </w:rPr>
        <w:t xml:space="preserve"> Uh-huh. Cool. Do you have any feedback about how you think focus group can be improved?</w:t>
      </w:r>
    </w:p>
    <w:p w14:paraId="34DCB2CB" w14:textId="77777777" w:rsidR="00D1362F" w:rsidRDefault="00D1362F" w:rsidP="00D1362F">
      <w:pPr>
        <w:spacing w:after="0"/>
      </w:pPr>
    </w:p>
    <w:p w14:paraId="11C3E5EC" w14:textId="77777777" w:rsidR="00D1362F" w:rsidRDefault="00D1362F" w:rsidP="00D1362F">
      <w:pPr>
        <w:spacing w:after="0"/>
      </w:pPr>
      <w:r w:rsidRPr="00A71CB3">
        <w:rPr>
          <w:rFonts w:ascii="Arial" w:hAnsi="Arial"/>
          <w:b/>
          <w:bCs/>
        </w:rPr>
        <w:t>James</w:t>
      </w:r>
      <w:r>
        <w:rPr>
          <w:rFonts w:ascii="Arial" w:hAnsi="Arial"/>
        </w:rPr>
        <w:t xml:space="preserve">: Hmmm… I think maybe just providing a few more questions to prepare us in the beginning. (=Tyler: Oh, yeah?) Just like when you like sent out those two (=Tyler: </w:t>
      </w:r>
      <w:proofErr w:type="spellStart"/>
      <w:r>
        <w:rPr>
          <w:rFonts w:ascii="Arial" w:hAnsi="Arial"/>
        </w:rPr>
        <w:t>Mmm</w:t>
      </w:r>
      <w:proofErr w:type="spellEnd"/>
      <w:r>
        <w:rPr>
          <w:rFonts w:ascii="Arial" w:hAnsi="Arial"/>
        </w:rPr>
        <w:t>), maybe just sending out like, maybe two or three more, just, like get more of an idea of like, where it's going to be going, the direct– but I guess that kind of depends on the flow of the group as well, so you can’t – it's really difficult (=Tyler: Yeah), like, I do wish that I had been able to, like, prepare certain things, like just get the wording and stuff right (=Tyler: Oh, okay) in my head and all that.</w:t>
      </w:r>
    </w:p>
    <w:p w14:paraId="23584FD9" w14:textId="77777777" w:rsidR="00D1362F" w:rsidRDefault="00D1362F" w:rsidP="00D1362F">
      <w:pPr>
        <w:spacing w:after="0"/>
      </w:pPr>
    </w:p>
    <w:p w14:paraId="0DFC0BC1" w14:textId="77777777" w:rsidR="00D1362F" w:rsidRDefault="00D1362F" w:rsidP="00D1362F">
      <w:pPr>
        <w:spacing w:after="0"/>
      </w:pPr>
      <w:r w:rsidRPr="00A71CB3">
        <w:rPr>
          <w:rFonts w:ascii="Arial" w:hAnsi="Arial"/>
          <w:b/>
          <w:bCs/>
        </w:rPr>
        <w:t>Tyler:</w:t>
      </w:r>
      <w:r>
        <w:rPr>
          <w:rFonts w:ascii="Arial" w:hAnsi="Arial"/>
        </w:rPr>
        <w:t xml:space="preserve"> Okay, I see. Do you have any examples that come to mind of questions I could have told you to think about?</w:t>
      </w:r>
    </w:p>
    <w:p w14:paraId="195BAF60" w14:textId="77777777" w:rsidR="00D1362F" w:rsidRDefault="00D1362F" w:rsidP="00D1362F">
      <w:pPr>
        <w:spacing w:after="0"/>
      </w:pPr>
    </w:p>
    <w:p w14:paraId="6D63BB8E" w14:textId="77777777" w:rsidR="00D1362F" w:rsidRDefault="00D1362F" w:rsidP="00D1362F">
      <w:pPr>
        <w:spacing w:after="0"/>
        <w:rPr>
          <w:rFonts w:ascii="Arial" w:hAnsi="Arial"/>
        </w:rPr>
      </w:pPr>
      <w:r w:rsidRPr="00A71CB3">
        <w:rPr>
          <w:rFonts w:ascii="Arial" w:hAnsi="Arial"/>
          <w:b/>
          <w:bCs/>
        </w:rPr>
        <w:t>James:</w:t>
      </w:r>
      <w:r>
        <w:rPr>
          <w:rFonts w:ascii="Arial" w:hAnsi="Arial"/>
        </w:rPr>
        <w:t xml:space="preserve"> Hmmm… like… things that like you did ask a very vague question about the sameness and difference and a lot did just fall into that, but it was like the discrimination that has happened against you (=Tyler: </w:t>
      </w:r>
      <w:proofErr w:type="spellStart"/>
      <w:r>
        <w:rPr>
          <w:rFonts w:ascii="Arial" w:hAnsi="Arial"/>
        </w:rPr>
        <w:t>Mmm</w:t>
      </w:r>
      <w:proofErr w:type="spellEnd"/>
      <w:r>
        <w:rPr>
          <w:rFonts w:ascii="Arial" w:hAnsi="Arial"/>
        </w:rPr>
        <w:t xml:space="preserve">) and that kind of thing (=Tyler: Mmhmm), and certain people in your life, especially. (=Tyler: Yeah). Because like, I was just thinking more in a general sense (=Tyler: Okay) maybe, or like linked to direct people (=Tyler: Yeah) Yeah, so, I was, I was sort of more… out there with my preparedness (=Tyler: Right.) I wish I had been a little more focused, but that's it. </w:t>
      </w:r>
    </w:p>
    <w:p w14:paraId="261F33F1" w14:textId="77777777" w:rsidR="00D1362F" w:rsidRDefault="00D1362F" w:rsidP="00D1362F">
      <w:pPr>
        <w:spacing w:after="0"/>
        <w:rPr>
          <w:rFonts w:ascii="Arial" w:hAnsi="Arial"/>
        </w:rPr>
      </w:pPr>
    </w:p>
    <w:p w14:paraId="16187A0C" w14:textId="77777777" w:rsidR="00D1362F" w:rsidRDefault="00D1362F" w:rsidP="00D1362F">
      <w:pPr>
        <w:spacing w:after="0"/>
        <w:rPr>
          <w:rFonts w:ascii="Arial" w:hAnsi="Arial"/>
        </w:rPr>
      </w:pPr>
      <w:r w:rsidRPr="00A71CB3">
        <w:rPr>
          <w:rFonts w:ascii="Arial" w:hAnsi="Arial"/>
          <w:b/>
          <w:bCs/>
        </w:rPr>
        <w:t>Tyler:</w:t>
      </w:r>
      <w:r>
        <w:rPr>
          <w:rFonts w:ascii="Arial" w:hAnsi="Arial"/>
        </w:rPr>
        <w:t xml:space="preserve"> Okay, okay. I see what you mean</w:t>
      </w:r>
    </w:p>
    <w:p w14:paraId="440EDB80" w14:textId="77777777" w:rsidR="00D1362F" w:rsidRDefault="00D1362F" w:rsidP="00D1362F">
      <w:pPr>
        <w:spacing w:after="0"/>
        <w:rPr>
          <w:rFonts w:ascii="Arial" w:hAnsi="Arial"/>
        </w:rPr>
      </w:pPr>
    </w:p>
    <w:p w14:paraId="09079FBC" w14:textId="77777777" w:rsidR="00D1362F" w:rsidRDefault="00D1362F" w:rsidP="00D1362F">
      <w:pPr>
        <w:spacing w:after="0"/>
        <w:rPr>
          <w:rFonts w:ascii="Arial" w:hAnsi="Arial"/>
        </w:rPr>
      </w:pPr>
      <w:r w:rsidRPr="00B940F7">
        <w:rPr>
          <w:rFonts w:ascii="Arial" w:hAnsi="Arial"/>
          <w:b/>
          <w:bCs/>
        </w:rPr>
        <w:t>James:</w:t>
      </w:r>
      <w:r>
        <w:rPr>
          <w:rFonts w:ascii="Arial" w:hAnsi="Arial"/>
        </w:rPr>
        <w:t xml:space="preserve"> And like I managed to adapt into the conversation, just like as it was flowing, but like if I had been the first person to answer I would not have been able to (=Tyler: Right) which is why I was grateful for the person that was there (=Tyler: Yeah), when they kept on going first, [laugh sigh]. </w:t>
      </w:r>
    </w:p>
    <w:p w14:paraId="0487A7CC" w14:textId="77777777" w:rsidR="00D1362F" w:rsidRDefault="00D1362F" w:rsidP="00D1362F">
      <w:pPr>
        <w:spacing w:after="0"/>
        <w:rPr>
          <w:rFonts w:ascii="Arial" w:hAnsi="Arial"/>
        </w:rPr>
      </w:pPr>
    </w:p>
    <w:p w14:paraId="633CEEEF" w14:textId="77777777" w:rsidR="00D1362F" w:rsidRDefault="00D1362F" w:rsidP="00D1362F">
      <w:pPr>
        <w:spacing w:after="0"/>
        <w:rPr>
          <w:rFonts w:ascii="Arial" w:hAnsi="Arial"/>
        </w:rPr>
      </w:pPr>
      <w:r w:rsidRPr="00B940F7">
        <w:rPr>
          <w:rFonts w:ascii="Arial" w:hAnsi="Arial"/>
          <w:b/>
          <w:bCs/>
        </w:rPr>
        <w:t>Tyler:</w:t>
      </w:r>
      <w:r>
        <w:rPr>
          <w:rFonts w:ascii="Arial" w:hAnsi="Arial"/>
        </w:rPr>
        <w:t xml:space="preserve"> Yeah, yeah, [laugh sigh]. Okay, cool. Yeah. Thank you. That's </w:t>
      </w:r>
      <w:proofErr w:type="gramStart"/>
      <w:r>
        <w:rPr>
          <w:rFonts w:ascii="Arial" w:hAnsi="Arial"/>
        </w:rPr>
        <w:t>really helpful</w:t>
      </w:r>
      <w:proofErr w:type="gramEnd"/>
      <w:r>
        <w:rPr>
          <w:rFonts w:ascii="Arial" w:hAnsi="Arial"/>
        </w:rPr>
        <w:t xml:space="preserve">. Uhm… I think that that is kind of </w:t>
      </w:r>
      <w:proofErr w:type="gramStart"/>
      <w:r>
        <w:rPr>
          <w:rFonts w:ascii="Arial" w:hAnsi="Arial"/>
        </w:rPr>
        <w:t>all of</w:t>
      </w:r>
      <w:proofErr w:type="gramEnd"/>
      <w:r>
        <w:rPr>
          <w:rFonts w:ascii="Arial" w:hAnsi="Arial"/>
        </w:rPr>
        <w:t xml:space="preserve"> the questions that I have (=James: Cool, [laugh sigh]). Is there anything else that you would like to share about your experiences of sameness and difference that you didn't share then?</w:t>
      </w:r>
    </w:p>
    <w:p w14:paraId="33A73F03" w14:textId="77777777" w:rsidR="00D1362F" w:rsidRDefault="00D1362F" w:rsidP="00D1362F">
      <w:pPr>
        <w:spacing w:after="0"/>
        <w:rPr>
          <w:rFonts w:ascii="Arial" w:hAnsi="Arial"/>
        </w:rPr>
      </w:pPr>
    </w:p>
    <w:p w14:paraId="3229170E" w14:textId="77777777" w:rsidR="00D1362F" w:rsidRDefault="00D1362F" w:rsidP="00D1362F">
      <w:pPr>
        <w:spacing w:after="0"/>
        <w:rPr>
          <w:rFonts w:ascii="Arial" w:hAnsi="Arial"/>
        </w:rPr>
      </w:pPr>
      <w:r w:rsidRPr="00B940F7">
        <w:rPr>
          <w:rFonts w:ascii="Arial" w:hAnsi="Arial"/>
          <w:b/>
          <w:bCs/>
        </w:rPr>
        <w:t>James:</w:t>
      </w:r>
      <w:r>
        <w:rPr>
          <w:rFonts w:ascii="Arial" w:hAnsi="Arial"/>
        </w:rPr>
        <w:t xml:space="preserve"> Uh, the thing is that I did go </w:t>
      </w:r>
      <w:proofErr w:type="gramStart"/>
      <w:r>
        <w:rPr>
          <w:rFonts w:ascii="Arial" w:hAnsi="Arial"/>
        </w:rPr>
        <w:t>home</w:t>
      </w:r>
      <w:proofErr w:type="gramEnd"/>
      <w:r>
        <w:rPr>
          <w:rFonts w:ascii="Arial" w:hAnsi="Arial"/>
        </w:rPr>
        <w:t xml:space="preserve"> and I did think about it more (=Tyler: Oh yeah?) and I did think of a couple of things and now I can’t remember, [laugh]. Uhm… hmm… [13-second pause]. No, I think I’m good. </w:t>
      </w:r>
    </w:p>
    <w:p w14:paraId="6D663A11" w14:textId="77777777" w:rsidR="00D1362F" w:rsidRDefault="00D1362F" w:rsidP="00D1362F">
      <w:pPr>
        <w:spacing w:after="0"/>
        <w:rPr>
          <w:rFonts w:ascii="Arial" w:hAnsi="Arial"/>
        </w:rPr>
      </w:pPr>
      <w:r>
        <w:rPr>
          <w:rFonts w:ascii="Arial" w:hAnsi="Arial"/>
        </w:rPr>
        <w:t xml:space="preserve"> </w:t>
      </w:r>
    </w:p>
    <w:p w14:paraId="05CE910B" w14:textId="77777777" w:rsidR="00D1362F" w:rsidRDefault="00D1362F" w:rsidP="00D1362F">
      <w:pPr>
        <w:spacing w:after="0"/>
        <w:rPr>
          <w:rFonts w:ascii="Arial" w:hAnsi="Arial"/>
        </w:rPr>
      </w:pPr>
      <w:r w:rsidRPr="00B940F7">
        <w:rPr>
          <w:rFonts w:ascii="Arial" w:hAnsi="Arial"/>
          <w:b/>
          <w:bCs/>
        </w:rPr>
        <w:t>Tyler:</w:t>
      </w:r>
      <w:r>
        <w:rPr>
          <w:rFonts w:ascii="Arial" w:hAnsi="Arial"/>
        </w:rPr>
        <w:t xml:space="preserve"> Nah? Okay (=James: Yeah). Any final thoughts on the group? [Laugh sigh]</w:t>
      </w:r>
    </w:p>
    <w:p w14:paraId="609F1801" w14:textId="77777777" w:rsidR="00D1362F" w:rsidRDefault="00D1362F" w:rsidP="00D1362F">
      <w:pPr>
        <w:spacing w:after="0"/>
        <w:rPr>
          <w:rFonts w:ascii="Arial" w:hAnsi="Arial"/>
        </w:rPr>
      </w:pPr>
    </w:p>
    <w:p w14:paraId="5268C35E" w14:textId="77777777" w:rsidR="00D1362F" w:rsidRDefault="00D1362F" w:rsidP="00D1362F">
      <w:pPr>
        <w:spacing w:after="0"/>
        <w:rPr>
          <w:rFonts w:ascii="Arial" w:hAnsi="Arial"/>
        </w:rPr>
      </w:pPr>
      <w:r w:rsidRPr="00B940F7">
        <w:rPr>
          <w:rFonts w:ascii="Arial" w:hAnsi="Arial"/>
          <w:b/>
          <w:bCs/>
        </w:rPr>
        <w:t>James</w:t>
      </w:r>
      <w:r>
        <w:rPr>
          <w:rFonts w:ascii="Arial" w:hAnsi="Arial"/>
        </w:rPr>
        <w:t>: No.</w:t>
      </w:r>
    </w:p>
    <w:p w14:paraId="181BC14C" w14:textId="77777777" w:rsidR="00D1362F" w:rsidRDefault="00D1362F" w:rsidP="00D1362F">
      <w:pPr>
        <w:spacing w:after="0"/>
        <w:rPr>
          <w:rFonts w:ascii="Arial" w:hAnsi="Arial"/>
        </w:rPr>
      </w:pPr>
      <w:r>
        <w:rPr>
          <w:rFonts w:ascii="Arial" w:hAnsi="Arial"/>
        </w:rPr>
        <w:t xml:space="preserve"> </w:t>
      </w:r>
    </w:p>
    <w:p w14:paraId="7BD33368" w14:textId="77777777" w:rsidR="00D1362F" w:rsidRDefault="00D1362F" w:rsidP="00D1362F">
      <w:pPr>
        <w:spacing w:after="0"/>
        <w:rPr>
          <w:rFonts w:ascii="Arial" w:hAnsi="Arial"/>
        </w:rPr>
      </w:pPr>
      <w:r w:rsidRPr="00B940F7">
        <w:rPr>
          <w:rFonts w:ascii="Arial" w:hAnsi="Arial"/>
          <w:b/>
          <w:bCs/>
        </w:rPr>
        <w:t>Tyler:</w:t>
      </w:r>
      <w:r>
        <w:rPr>
          <w:rFonts w:ascii="Arial" w:hAnsi="Arial"/>
        </w:rPr>
        <w:t xml:space="preserve"> No (=James: [laugh sigh]) okay, cool. Well then, that's it. </w:t>
      </w:r>
    </w:p>
    <w:p w14:paraId="706822D3" w14:textId="77777777" w:rsidR="00D1362F" w:rsidRDefault="00D1362F" w:rsidP="00D1362F">
      <w:pPr>
        <w:spacing w:after="0"/>
        <w:rPr>
          <w:rFonts w:ascii="Arial" w:hAnsi="Arial"/>
        </w:rPr>
      </w:pPr>
    </w:p>
    <w:p w14:paraId="660CF734" w14:textId="77777777" w:rsidR="00D1362F" w:rsidRDefault="00D1362F" w:rsidP="00D1362F">
      <w:pPr>
        <w:spacing w:after="0"/>
        <w:rPr>
          <w:rFonts w:ascii="Arial" w:hAnsi="Arial"/>
        </w:rPr>
      </w:pPr>
      <w:r w:rsidRPr="00B940F7">
        <w:rPr>
          <w:rFonts w:ascii="Arial" w:hAnsi="Arial"/>
          <w:b/>
          <w:bCs/>
        </w:rPr>
        <w:t>James:</w:t>
      </w:r>
      <w:r>
        <w:rPr>
          <w:rFonts w:ascii="Arial" w:hAnsi="Arial"/>
        </w:rPr>
        <w:t xml:space="preserve"> Okay, [laugh sigh]. </w:t>
      </w:r>
    </w:p>
    <w:p w14:paraId="1A747E27" w14:textId="77777777" w:rsidR="00D1362F" w:rsidRDefault="00D1362F" w:rsidP="00D1362F">
      <w:pPr>
        <w:spacing w:after="0"/>
        <w:rPr>
          <w:rFonts w:ascii="Arial" w:hAnsi="Arial"/>
        </w:rPr>
      </w:pPr>
    </w:p>
    <w:p w14:paraId="0218661A" w14:textId="77777777" w:rsidR="00D1362F" w:rsidRDefault="00D1362F" w:rsidP="00D1362F">
      <w:pPr>
        <w:spacing w:after="0"/>
        <w:rPr>
          <w:rFonts w:ascii="Arial" w:hAnsi="Arial"/>
        </w:rPr>
      </w:pPr>
      <w:r w:rsidRPr="00B940F7">
        <w:rPr>
          <w:rFonts w:ascii="Arial" w:hAnsi="Arial"/>
          <w:b/>
          <w:bCs/>
        </w:rPr>
        <w:t>Tyler:</w:t>
      </w:r>
      <w:r>
        <w:rPr>
          <w:rFonts w:ascii="Arial" w:hAnsi="Arial"/>
        </w:rPr>
        <w:t xml:space="preserve"> Very quick interview, right? (=James: Short). Yeah, cool, then I will stop–</w:t>
      </w:r>
    </w:p>
    <w:p w14:paraId="7D11B54E" w14:textId="77777777" w:rsidR="00D1362F" w:rsidRDefault="00D1362F" w:rsidP="00D1362F">
      <w:pPr>
        <w:spacing w:after="0"/>
        <w:rPr>
          <w:rFonts w:ascii="Arial" w:hAnsi="Arial"/>
        </w:rPr>
      </w:pPr>
    </w:p>
    <w:p w14:paraId="2B656494" w14:textId="77777777" w:rsidR="00D1362F" w:rsidRPr="00FC0280" w:rsidRDefault="00D1362F" w:rsidP="00D1362F">
      <w:pPr>
        <w:spacing w:after="0"/>
        <w:rPr>
          <w:rFonts w:ascii="Arial" w:hAnsi="Arial"/>
        </w:rPr>
      </w:pPr>
    </w:p>
    <w:p w14:paraId="55E0939A" w14:textId="77777777" w:rsidR="00D1362F" w:rsidRDefault="00D1362F" w:rsidP="00D1362F">
      <w:pPr>
        <w:spacing w:after="0"/>
        <w:rPr>
          <w:lang w:eastAsia="zh-CN"/>
        </w:rPr>
      </w:pPr>
    </w:p>
    <w:p w14:paraId="238B63B2" w14:textId="77777777" w:rsidR="00D1362F" w:rsidRDefault="00D1362F" w:rsidP="00D1362F">
      <w:r>
        <w:rPr>
          <w:rFonts w:ascii="Arial" w:hAnsi="Arial"/>
          <w:sz w:val="48"/>
        </w:rPr>
        <w:t>Kiara</w:t>
      </w:r>
    </w:p>
    <w:p w14:paraId="357C7AF5"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 –n, uh, last time you were here, and now? </w:t>
      </w:r>
    </w:p>
    <w:p w14:paraId="0385D3F0" w14:textId="77777777" w:rsidR="00D1362F" w:rsidRDefault="00D1362F" w:rsidP="00D1362F">
      <w:pPr>
        <w:spacing w:after="0"/>
        <w:rPr>
          <w:rFonts w:ascii="Arial" w:hAnsi="Arial"/>
        </w:rPr>
      </w:pPr>
    </w:p>
    <w:p w14:paraId="402043E0" w14:textId="77777777" w:rsidR="00D1362F" w:rsidRDefault="00D1362F" w:rsidP="00D1362F">
      <w:pPr>
        <w:spacing w:after="0"/>
        <w:rPr>
          <w:rFonts w:ascii="Arial" w:hAnsi="Arial"/>
          <w:i/>
          <w:iCs/>
        </w:rPr>
      </w:pPr>
      <w:r>
        <w:rPr>
          <w:rFonts w:ascii="Arial" w:hAnsi="Arial"/>
          <w:b/>
          <w:bCs/>
        </w:rPr>
        <w:t xml:space="preserve">Kiara: </w:t>
      </w:r>
      <w:proofErr w:type="spellStart"/>
      <w:r>
        <w:rPr>
          <w:rFonts w:ascii="Arial" w:hAnsi="Arial"/>
          <w:i/>
          <w:iCs/>
        </w:rPr>
        <w:t>Shoh</w:t>
      </w:r>
      <w:proofErr w:type="spellEnd"/>
      <w:r>
        <w:rPr>
          <w:rFonts w:ascii="Arial" w:hAnsi="Arial"/>
          <w:i/>
          <w:iCs/>
        </w:rPr>
        <w:t>.</w:t>
      </w:r>
    </w:p>
    <w:p w14:paraId="30D8D03A" w14:textId="77777777" w:rsidR="00D1362F" w:rsidRDefault="00D1362F" w:rsidP="00D1362F">
      <w:pPr>
        <w:spacing w:after="0"/>
        <w:rPr>
          <w:rFonts w:ascii="Arial" w:hAnsi="Arial"/>
          <w:i/>
          <w:iCs/>
        </w:rPr>
      </w:pPr>
    </w:p>
    <w:p w14:paraId="08B9117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Has it been </w:t>
      </w:r>
      <w:proofErr w:type="gramStart"/>
      <w:r>
        <w:rPr>
          <w:rFonts w:ascii="Arial" w:hAnsi="Arial"/>
        </w:rPr>
        <w:t>really busy</w:t>
      </w:r>
      <w:proofErr w:type="gramEnd"/>
      <w:r>
        <w:rPr>
          <w:rFonts w:ascii="Arial" w:hAnsi="Arial"/>
        </w:rPr>
        <w:t>?</w:t>
      </w:r>
    </w:p>
    <w:p w14:paraId="3EDFFE9D" w14:textId="77777777" w:rsidR="00D1362F" w:rsidRDefault="00D1362F" w:rsidP="00D1362F">
      <w:pPr>
        <w:spacing w:after="0"/>
        <w:rPr>
          <w:rFonts w:ascii="Arial" w:hAnsi="Arial"/>
        </w:rPr>
      </w:pPr>
    </w:p>
    <w:p w14:paraId="32379498" w14:textId="77777777" w:rsidR="00D1362F" w:rsidRDefault="00D1362F" w:rsidP="00D1362F">
      <w:pPr>
        <w:spacing w:after="0"/>
        <w:rPr>
          <w:rFonts w:ascii="Arial" w:hAnsi="Arial"/>
        </w:rPr>
      </w:pPr>
      <w:r>
        <w:rPr>
          <w:rFonts w:ascii="Arial" w:hAnsi="Arial"/>
          <w:b/>
          <w:bCs/>
        </w:rPr>
        <w:t>Kiara:</w:t>
      </w:r>
      <w:r>
        <w:rPr>
          <w:rFonts w:ascii="Arial" w:hAnsi="Arial"/>
        </w:rPr>
        <w:t xml:space="preserve"> Yes, it has, it has, and, with a lot of emotions (=Tyler: Uh-huh?). Yeah (=Tyler: Oh, okay). </w:t>
      </w:r>
      <w:proofErr w:type="gramStart"/>
      <w:r>
        <w:rPr>
          <w:rFonts w:ascii="Arial" w:hAnsi="Arial"/>
        </w:rPr>
        <w:t>But,</w:t>
      </w:r>
      <w:proofErr w:type="gramEnd"/>
      <w:r>
        <w:rPr>
          <w:rFonts w:ascii="Arial" w:hAnsi="Arial"/>
        </w:rPr>
        <w:t xml:space="preserve"> [sigh], I guess it's, it’s the pressure, </w:t>
      </w:r>
      <w:proofErr w:type="spellStart"/>
      <w:r>
        <w:rPr>
          <w:rFonts w:ascii="Arial" w:hAnsi="Arial"/>
        </w:rPr>
        <w:t>‘cause</w:t>
      </w:r>
      <w:proofErr w:type="spellEnd"/>
      <w:r>
        <w:rPr>
          <w:rFonts w:ascii="Arial" w:hAnsi="Arial"/>
        </w:rPr>
        <w:t xml:space="preserve"> there's academia (=Tyler: </w:t>
      </w:r>
      <w:proofErr w:type="spellStart"/>
      <w:r>
        <w:rPr>
          <w:rFonts w:ascii="Arial" w:hAnsi="Arial"/>
        </w:rPr>
        <w:t>Mmm</w:t>
      </w:r>
      <w:proofErr w:type="spellEnd"/>
      <w:r>
        <w:rPr>
          <w:rFonts w:ascii="Arial" w:hAnsi="Arial"/>
        </w:rPr>
        <w:t>) and I'm working and I'm trying to (=Tyler: Yep) plan for my birthday, it’s, it’s been a lot, [laugh] (=Tyler: Yeah). And the last time, there was, last week, there was a, a student that committed suicide, and so it was (=Tyler: Oh no, that’s awful), [sigh] emotionally draining, yeah.</w:t>
      </w:r>
    </w:p>
    <w:p w14:paraId="194C509B" w14:textId="77777777" w:rsidR="00D1362F" w:rsidRDefault="00D1362F" w:rsidP="00D1362F">
      <w:pPr>
        <w:spacing w:after="0"/>
        <w:rPr>
          <w:rFonts w:ascii="Arial" w:hAnsi="Arial"/>
        </w:rPr>
      </w:pPr>
    </w:p>
    <w:p w14:paraId="1FBD056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Wow, was it someone that you knew? </w:t>
      </w:r>
    </w:p>
    <w:p w14:paraId="31860C80" w14:textId="77777777" w:rsidR="00D1362F" w:rsidRDefault="00D1362F" w:rsidP="00D1362F">
      <w:pPr>
        <w:spacing w:after="0"/>
        <w:rPr>
          <w:rFonts w:ascii="Arial" w:hAnsi="Arial"/>
        </w:rPr>
      </w:pPr>
    </w:p>
    <w:p w14:paraId="7E9A6589" w14:textId="77777777" w:rsidR="00D1362F" w:rsidRDefault="00D1362F" w:rsidP="00D1362F">
      <w:pPr>
        <w:spacing w:after="0"/>
        <w:rPr>
          <w:rFonts w:ascii="Arial" w:hAnsi="Arial"/>
        </w:rPr>
      </w:pPr>
      <w:r>
        <w:rPr>
          <w:rFonts w:ascii="Arial" w:hAnsi="Arial"/>
          <w:b/>
          <w:bCs/>
        </w:rPr>
        <w:lastRenderedPageBreak/>
        <w:t xml:space="preserve">Kiara: </w:t>
      </w:r>
      <w:r>
        <w:rPr>
          <w:rFonts w:ascii="Arial" w:hAnsi="Arial"/>
        </w:rPr>
        <w:t xml:space="preserve">No (=Tyler: Okay), no, but they were in the same class as, as people I knew (=Tyler: Yeah, yeah). </w:t>
      </w:r>
      <w:proofErr w:type="gramStart"/>
      <w:r>
        <w:rPr>
          <w:rFonts w:ascii="Arial" w:hAnsi="Arial"/>
        </w:rPr>
        <w:t>So</w:t>
      </w:r>
      <w:proofErr w:type="gramEnd"/>
      <w:r>
        <w:rPr>
          <w:rFonts w:ascii="Arial" w:hAnsi="Arial"/>
        </w:rPr>
        <w:t xml:space="preserve"> I was just worried about them, too. </w:t>
      </w:r>
    </w:p>
    <w:p w14:paraId="04362D36" w14:textId="77777777" w:rsidR="00D1362F" w:rsidRDefault="00D1362F" w:rsidP="00D1362F">
      <w:pPr>
        <w:spacing w:after="0"/>
        <w:rPr>
          <w:rFonts w:ascii="Arial" w:hAnsi="Arial"/>
        </w:rPr>
      </w:pPr>
    </w:p>
    <w:p w14:paraId="2D712E9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w:t>
      </w:r>
      <w:proofErr w:type="spellStart"/>
      <w:r>
        <w:rPr>
          <w:rFonts w:ascii="Arial" w:hAnsi="Arial"/>
          <w:i/>
          <w:iCs/>
        </w:rPr>
        <w:t>Shoh</w:t>
      </w:r>
      <w:proofErr w:type="spellEnd"/>
      <w:r>
        <w:rPr>
          <w:rFonts w:ascii="Arial" w:hAnsi="Arial"/>
        </w:rPr>
        <w:t>. Yeah, uh, as mental health, now, especially during, uh, (Kiara: Yeah) the pandemic, is a bit, uh, intense for a lot of people</w:t>
      </w:r>
    </w:p>
    <w:p w14:paraId="6A14EC48" w14:textId="77777777" w:rsidR="00D1362F" w:rsidRDefault="00D1362F" w:rsidP="00D1362F">
      <w:pPr>
        <w:spacing w:after="0"/>
        <w:rPr>
          <w:rFonts w:ascii="Arial" w:hAnsi="Arial"/>
        </w:rPr>
      </w:pPr>
    </w:p>
    <w:p w14:paraId="3FB98469"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w:t>
      </w:r>
    </w:p>
    <w:p w14:paraId="4B198C75" w14:textId="77777777" w:rsidR="00D1362F" w:rsidRDefault="00D1362F" w:rsidP="00D1362F">
      <w:pPr>
        <w:spacing w:after="0"/>
        <w:rPr>
          <w:rFonts w:ascii="Arial" w:hAnsi="Arial"/>
        </w:rPr>
      </w:pPr>
    </w:p>
    <w:p w14:paraId="2E2E35F4" w14:textId="77777777" w:rsidR="00D1362F" w:rsidRDefault="00D1362F" w:rsidP="00D1362F">
      <w:pPr>
        <w:spacing w:after="0"/>
        <w:rPr>
          <w:rFonts w:ascii="Arial" w:hAnsi="Arial"/>
        </w:rPr>
      </w:pPr>
      <w:r>
        <w:rPr>
          <w:rFonts w:ascii="Arial" w:hAnsi="Arial"/>
          <w:b/>
          <w:bCs/>
        </w:rPr>
        <w:t xml:space="preserve">Tyler: </w:t>
      </w:r>
      <w:r>
        <w:rPr>
          <w:rFonts w:ascii="Arial" w:hAnsi="Arial"/>
          <w:bCs/>
        </w:rPr>
        <w:t>Yeah, w</w:t>
      </w:r>
      <w:r>
        <w:rPr>
          <w:rFonts w:ascii="Arial" w:hAnsi="Arial"/>
        </w:rPr>
        <w:t xml:space="preserve">ow. Okay. </w:t>
      </w:r>
    </w:p>
    <w:p w14:paraId="3DD89620" w14:textId="77777777" w:rsidR="00D1362F" w:rsidRDefault="00D1362F" w:rsidP="00D1362F">
      <w:pPr>
        <w:spacing w:after="0"/>
        <w:rPr>
          <w:rFonts w:ascii="Arial" w:hAnsi="Arial"/>
        </w:rPr>
      </w:pPr>
    </w:p>
    <w:p w14:paraId="39042437"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But I did contact Triangle as you know, [laugh sigh] (=Tyler: Yeah, yeah, yeah, you did). Yeah. </w:t>
      </w:r>
    </w:p>
    <w:p w14:paraId="6EEE1C9B" w14:textId="77777777" w:rsidR="00D1362F" w:rsidRDefault="00D1362F" w:rsidP="00D1362F">
      <w:pPr>
        <w:spacing w:after="0"/>
        <w:rPr>
          <w:rFonts w:ascii="Arial" w:hAnsi="Arial"/>
        </w:rPr>
      </w:pPr>
    </w:p>
    <w:p w14:paraId="3FCC6337" w14:textId="77777777" w:rsidR="00D1362F" w:rsidRDefault="00D1362F" w:rsidP="00D1362F">
      <w:pPr>
        <w:spacing w:after="0"/>
      </w:pPr>
      <w:r>
        <w:rPr>
          <w:rFonts w:ascii="Arial" w:hAnsi="Arial"/>
          <w:b/>
          <w:bCs/>
        </w:rPr>
        <w:t xml:space="preserve">Tyler: </w:t>
      </w:r>
      <w:r>
        <w:rPr>
          <w:rFonts w:ascii="Arial" w:hAnsi="Arial"/>
        </w:rPr>
        <w:t>Uhm, was it to do with that or to do with the focus group?</w:t>
      </w:r>
    </w:p>
    <w:p w14:paraId="1F070707" w14:textId="77777777" w:rsidR="00D1362F" w:rsidRDefault="00D1362F" w:rsidP="00D1362F">
      <w:pPr>
        <w:spacing w:after="0"/>
      </w:pPr>
    </w:p>
    <w:p w14:paraId="6BA56D69" w14:textId="77777777" w:rsidR="00D1362F" w:rsidRDefault="00D1362F" w:rsidP="00D1362F">
      <w:pPr>
        <w:spacing w:after="0"/>
      </w:pPr>
      <w:r>
        <w:rPr>
          <w:rFonts w:ascii="Arial" w:hAnsi="Arial"/>
          <w:b/>
        </w:rPr>
        <w:t xml:space="preserve">Kiara: </w:t>
      </w:r>
      <w:r>
        <w:rPr>
          <w:rFonts w:ascii="Arial" w:hAnsi="Arial"/>
          <w:bCs/>
        </w:rPr>
        <w:t xml:space="preserve">It was to do with that (=Tyler: Oh), yeah, it wasn’t, yeah (=Tyler: Okay), it was just, </w:t>
      </w:r>
      <w:r>
        <w:rPr>
          <w:rFonts w:ascii="Arial" w:hAnsi="Arial"/>
        </w:rPr>
        <w:t>because I, I needed a, a new therapist, because my previous one, [sigh], was very sexist, and so (=Tyler: Oh, yeah), yeah, and victim-blaming, so I figured (=Tyler: Yeah), I should, yeah.</w:t>
      </w:r>
    </w:p>
    <w:p w14:paraId="44633521" w14:textId="77777777" w:rsidR="00D1362F" w:rsidRDefault="00D1362F" w:rsidP="00D1362F">
      <w:pPr>
        <w:spacing w:after="0"/>
      </w:pPr>
    </w:p>
    <w:p w14:paraId="2CFA00B1" w14:textId="77777777" w:rsidR="00D1362F" w:rsidRDefault="00D1362F" w:rsidP="00D1362F">
      <w:pPr>
        <w:spacing w:after="0"/>
      </w:pPr>
      <w:r>
        <w:rPr>
          <w:rFonts w:ascii="Arial" w:hAnsi="Arial"/>
          <w:b/>
        </w:rPr>
        <w:t xml:space="preserve">Tyler: </w:t>
      </w:r>
      <w:r>
        <w:rPr>
          <w:rFonts w:ascii="Arial" w:hAnsi="Arial"/>
          <w:bCs/>
        </w:rPr>
        <w:t>Yeah, w</w:t>
      </w:r>
      <w:r>
        <w:rPr>
          <w:rFonts w:ascii="Arial" w:hAnsi="Arial"/>
        </w:rPr>
        <w:t xml:space="preserve">hich is quite wild for a therapist (=Kiara: Yeah), like, you would think that that is </w:t>
      </w:r>
      <w:proofErr w:type="gramStart"/>
      <w:r>
        <w:rPr>
          <w:rFonts w:ascii="Arial" w:hAnsi="Arial"/>
        </w:rPr>
        <w:t>definitely not</w:t>
      </w:r>
      <w:proofErr w:type="gramEnd"/>
      <w:r>
        <w:rPr>
          <w:rFonts w:ascii="Arial" w:hAnsi="Arial"/>
        </w:rPr>
        <w:t xml:space="preserve"> something (=Kiara: Yeah, [laugh]), someone should, [laugh sigh]. </w:t>
      </w:r>
    </w:p>
    <w:p w14:paraId="0DF947A4" w14:textId="77777777" w:rsidR="00D1362F" w:rsidRDefault="00D1362F" w:rsidP="00D1362F">
      <w:pPr>
        <w:spacing w:after="0"/>
      </w:pPr>
    </w:p>
    <w:p w14:paraId="2F3E210A" w14:textId="77777777" w:rsidR="00D1362F" w:rsidRDefault="00D1362F" w:rsidP="00D1362F">
      <w:pPr>
        <w:spacing w:after="0"/>
        <w:rPr>
          <w:rFonts w:ascii="Arial" w:hAnsi="Arial"/>
        </w:rPr>
      </w:pPr>
      <w:r>
        <w:rPr>
          <w:rFonts w:ascii="Arial" w:hAnsi="Arial"/>
          <w:b/>
        </w:rPr>
        <w:t xml:space="preserve">Kiara: </w:t>
      </w:r>
      <w:r>
        <w:rPr>
          <w:rFonts w:ascii="Arial" w:hAnsi="Arial"/>
        </w:rPr>
        <w:t>I feel like we became too comfortable in a sense that, he… sort of took off, on, a fatherly role (=Tyler: Uh-huh) in just, removed from his work.</w:t>
      </w:r>
    </w:p>
    <w:p w14:paraId="7D865AE4" w14:textId="77777777" w:rsidR="00D1362F" w:rsidRDefault="00D1362F" w:rsidP="00D1362F">
      <w:pPr>
        <w:spacing w:after="0"/>
        <w:rPr>
          <w:rFonts w:ascii="Arial" w:hAnsi="Arial"/>
        </w:rPr>
      </w:pPr>
    </w:p>
    <w:p w14:paraId="2659CA00" w14:textId="77777777" w:rsidR="00D1362F" w:rsidRDefault="00D1362F" w:rsidP="00D1362F">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 xml:space="preserve">, mmhmm, so less professional?  </w:t>
      </w:r>
    </w:p>
    <w:p w14:paraId="5DA72E80" w14:textId="77777777" w:rsidR="00D1362F" w:rsidRDefault="00D1362F" w:rsidP="00D1362F">
      <w:pPr>
        <w:spacing w:after="0"/>
        <w:rPr>
          <w:rFonts w:ascii="Arial" w:hAnsi="Arial"/>
        </w:rPr>
      </w:pPr>
    </w:p>
    <w:p w14:paraId="71AFCFCB" w14:textId="77777777" w:rsidR="00D1362F" w:rsidRDefault="00D1362F" w:rsidP="00D1362F">
      <w:pPr>
        <w:spacing w:after="0"/>
        <w:rPr>
          <w:rFonts w:ascii="Arial" w:hAnsi="Arial"/>
        </w:rPr>
      </w:pPr>
      <w:r>
        <w:rPr>
          <w:rFonts w:ascii="Arial" w:hAnsi="Arial"/>
          <w:b/>
          <w:bCs/>
        </w:rPr>
        <w:t xml:space="preserve">Kiara: </w:t>
      </w:r>
      <w:proofErr w:type="spellStart"/>
      <w:r>
        <w:rPr>
          <w:rFonts w:ascii="Arial" w:hAnsi="Arial"/>
        </w:rPr>
        <w:t>Mmm</w:t>
      </w:r>
      <w:proofErr w:type="spellEnd"/>
      <w:r>
        <w:rPr>
          <w:rFonts w:ascii="Arial" w:hAnsi="Arial"/>
        </w:rPr>
        <w:t xml:space="preserve">, yeah (=Tyler: Right), very less professional (=Tyler: Okay). And I also wanted someone who I’m not going to teach about queerness, someone who understands a bit it, [laugh sigh], (=Tyler: Yeah, exactly), you know? </w:t>
      </w:r>
    </w:p>
    <w:p w14:paraId="00C3A326" w14:textId="77777777" w:rsidR="00D1362F" w:rsidRDefault="00D1362F" w:rsidP="00D1362F">
      <w:pPr>
        <w:spacing w:after="0"/>
        <w:rPr>
          <w:rFonts w:ascii="Arial" w:hAnsi="Arial"/>
        </w:rPr>
      </w:pPr>
    </w:p>
    <w:p w14:paraId="6C569AC8" w14:textId="77777777" w:rsidR="00D1362F" w:rsidRDefault="00D1362F" w:rsidP="00D1362F">
      <w:pPr>
        <w:spacing w:after="0"/>
        <w:rPr>
          <w:rFonts w:ascii="Arial" w:hAnsi="Arial"/>
        </w:rPr>
      </w:pPr>
      <w:r w:rsidRPr="00072587">
        <w:rPr>
          <w:rFonts w:ascii="Arial" w:hAnsi="Arial"/>
          <w:b/>
          <w:bCs/>
        </w:rPr>
        <w:t>Tyler:</w:t>
      </w:r>
      <w:r>
        <w:rPr>
          <w:rFonts w:ascii="Arial" w:hAnsi="Arial"/>
        </w:rPr>
        <w:t xml:space="preserve"> Yeah. Mmhmm. Especially if you have things that you'd like to talk about–</w:t>
      </w:r>
    </w:p>
    <w:p w14:paraId="517CCA6A" w14:textId="77777777" w:rsidR="00D1362F" w:rsidRDefault="00D1362F" w:rsidP="00D1362F">
      <w:pPr>
        <w:spacing w:after="0"/>
        <w:rPr>
          <w:rFonts w:ascii="Arial" w:hAnsi="Arial"/>
        </w:rPr>
      </w:pPr>
    </w:p>
    <w:p w14:paraId="3B6E2F22"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I don't want to (=Tyler: –uh, in therapy) teach you first and then get into (=Tyler: Yeah, exactly) my feelings, [laugh]. Yeah (=Tyler: Ja). Oh, but… [clears throat; shows Tyler a tattoo of the word ‘queer’ on their wrist] </w:t>
      </w:r>
    </w:p>
    <w:p w14:paraId="0D12F10A" w14:textId="77777777" w:rsidR="00D1362F" w:rsidRDefault="00D1362F" w:rsidP="00D1362F">
      <w:pPr>
        <w:spacing w:after="0"/>
        <w:rPr>
          <w:rFonts w:ascii="Arial" w:hAnsi="Arial"/>
        </w:rPr>
      </w:pPr>
    </w:p>
    <w:p w14:paraId="2AB5BD43"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you got a tattoo (=Kiara: [Laugh])! That's awesome, that's </w:t>
      </w:r>
      <w:proofErr w:type="gramStart"/>
      <w:r>
        <w:rPr>
          <w:rFonts w:ascii="Arial" w:hAnsi="Arial"/>
        </w:rPr>
        <w:t>really cool</w:t>
      </w:r>
      <w:proofErr w:type="gramEnd"/>
      <w:r>
        <w:rPr>
          <w:rFonts w:ascii="Arial" w:hAnsi="Arial"/>
        </w:rPr>
        <w:t xml:space="preserve">. </w:t>
      </w:r>
    </w:p>
    <w:p w14:paraId="192A88C3" w14:textId="77777777" w:rsidR="00D1362F" w:rsidRDefault="00D1362F" w:rsidP="00D1362F">
      <w:pPr>
        <w:spacing w:after="0"/>
        <w:rPr>
          <w:rFonts w:ascii="Arial" w:hAnsi="Arial"/>
        </w:rPr>
      </w:pPr>
    </w:p>
    <w:p w14:paraId="0FCD5704"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I figured, I’d get it here where it's visible, most of the time, [laugh]. </w:t>
      </w:r>
    </w:p>
    <w:p w14:paraId="538FF471" w14:textId="77777777" w:rsidR="00D1362F" w:rsidRDefault="00D1362F" w:rsidP="00D1362F">
      <w:pPr>
        <w:spacing w:after="0"/>
        <w:rPr>
          <w:rFonts w:ascii="Arial" w:hAnsi="Arial"/>
        </w:rPr>
      </w:pPr>
    </w:p>
    <w:p w14:paraId="54A1718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yeah, you were talking about wearing rainbow bands but (=Kiara: Yes) some people don't pick it up, [laugh sigh]. </w:t>
      </w:r>
    </w:p>
    <w:p w14:paraId="508D707B" w14:textId="77777777" w:rsidR="00D1362F" w:rsidRDefault="00D1362F" w:rsidP="00D1362F">
      <w:pPr>
        <w:spacing w:after="0"/>
        <w:rPr>
          <w:rFonts w:ascii="Arial" w:hAnsi="Arial"/>
        </w:rPr>
      </w:pPr>
    </w:p>
    <w:p w14:paraId="5D21051C" w14:textId="77777777" w:rsidR="00D1362F" w:rsidRDefault="00D1362F" w:rsidP="00D1362F">
      <w:pPr>
        <w:spacing w:after="0"/>
        <w:rPr>
          <w:rFonts w:ascii="Arial" w:hAnsi="Arial"/>
        </w:rPr>
      </w:pPr>
      <w:r>
        <w:rPr>
          <w:rFonts w:ascii="Arial" w:hAnsi="Arial"/>
          <w:b/>
          <w:bCs/>
        </w:rPr>
        <w:t xml:space="preserve">Kiara: </w:t>
      </w:r>
      <w:r>
        <w:rPr>
          <w:rFonts w:ascii="Arial" w:hAnsi="Arial"/>
        </w:rPr>
        <w:t>Yeah, no, now, they, I hope they get the message now, [laugh]</w:t>
      </w:r>
    </w:p>
    <w:p w14:paraId="56CDE8A0" w14:textId="77777777" w:rsidR="00D1362F" w:rsidRDefault="00D1362F" w:rsidP="00D1362F">
      <w:pPr>
        <w:spacing w:after="0"/>
        <w:rPr>
          <w:rFonts w:ascii="Arial" w:hAnsi="Arial"/>
        </w:rPr>
      </w:pPr>
    </w:p>
    <w:p w14:paraId="346219B8" w14:textId="77777777" w:rsidR="00D1362F" w:rsidRDefault="00D1362F" w:rsidP="00D1362F">
      <w:pPr>
        <w:spacing w:after="0"/>
        <w:rPr>
          <w:rFonts w:ascii="Arial" w:hAnsi="Arial"/>
        </w:rPr>
      </w:pPr>
      <w:r w:rsidRPr="002A6497">
        <w:rPr>
          <w:rFonts w:ascii="Arial" w:hAnsi="Arial"/>
          <w:b/>
          <w:bCs/>
        </w:rPr>
        <w:t>Tyler:</w:t>
      </w:r>
      <w:r>
        <w:rPr>
          <w:rFonts w:ascii="Arial" w:hAnsi="Arial"/>
        </w:rPr>
        <w:t xml:space="preserve"> Yeah, I think that’s kind of obvious (=Kiara: [Laugh]). Yeah, that’s </w:t>
      </w:r>
      <w:proofErr w:type="gramStart"/>
      <w:r>
        <w:rPr>
          <w:rFonts w:ascii="Arial" w:hAnsi="Arial"/>
        </w:rPr>
        <w:t>really cool</w:t>
      </w:r>
      <w:proofErr w:type="gramEnd"/>
      <w:r>
        <w:rPr>
          <w:rFonts w:ascii="Arial" w:hAnsi="Arial"/>
        </w:rPr>
        <w:t xml:space="preserve"> (=Kiara: Thank you). Nice. Was that also recently? </w:t>
      </w:r>
    </w:p>
    <w:p w14:paraId="32816849" w14:textId="77777777" w:rsidR="00D1362F" w:rsidRDefault="00D1362F" w:rsidP="00D1362F">
      <w:pPr>
        <w:spacing w:after="0"/>
        <w:rPr>
          <w:rFonts w:ascii="Arial" w:hAnsi="Arial"/>
        </w:rPr>
      </w:pPr>
    </w:p>
    <w:p w14:paraId="298A7417"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Yes (=Tyler: Okay), I got on Wednesday. </w:t>
      </w:r>
    </w:p>
    <w:p w14:paraId="3F945957" w14:textId="77777777" w:rsidR="00D1362F" w:rsidRDefault="00D1362F" w:rsidP="00D1362F">
      <w:pPr>
        <w:spacing w:after="0"/>
        <w:rPr>
          <w:rFonts w:ascii="Arial" w:hAnsi="Arial"/>
        </w:rPr>
      </w:pPr>
    </w:p>
    <w:p w14:paraId="3934474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cool! </w:t>
      </w:r>
    </w:p>
    <w:p w14:paraId="259F657B" w14:textId="77777777" w:rsidR="00D1362F" w:rsidRDefault="00D1362F" w:rsidP="00D1362F">
      <w:pPr>
        <w:spacing w:after="0"/>
        <w:rPr>
          <w:rFonts w:ascii="Arial" w:hAnsi="Arial"/>
        </w:rPr>
      </w:pPr>
    </w:p>
    <w:p w14:paraId="6F04EEBB"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w:t>
      </w:r>
    </w:p>
    <w:p w14:paraId="2B476DFA" w14:textId="77777777" w:rsidR="00D1362F" w:rsidRDefault="00D1362F" w:rsidP="00D1362F">
      <w:pPr>
        <w:spacing w:after="0"/>
        <w:rPr>
          <w:rFonts w:ascii="Arial" w:hAnsi="Arial"/>
        </w:rPr>
      </w:pPr>
    </w:p>
    <w:p w14:paraId="6E52D4FA" w14:textId="77777777" w:rsidR="00D1362F" w:rsidRDefault="00D1362F" w:rsidP="00D1362F">
      <w:pPr>
        <w:spacing w:after="0"/>
        <w:rPr>
          <w:rFonts w:ascii="Arial" w:hAnsi="Arial"/>
        </w:rPr>
      </w:pPr>
      <w:r>
        <w:rPr>
          <w:rFonts w:ascii="Arial" w:hAnsi="Arial"/>
          <w:b/>
          <w:bCs/>
        </w:rPr>
        <w:t xml:space="preserve">Tyler: </w:t>
      </w:r>
      <w:r>
        <w:rPr>
          <w:rFonts w:ascii="Arial" w:hAnsi="Arial"/>
        </w:rPr>
        <w:t>Nice, so it's quite fresh, [laugh sigh].</w:t>
      </w:r>
    </w:p>
    <w:p w14:paraId="7AC16DC2" w14:textId="77777777" w:rsidR="00D1362F" w:rsidRDefault="00D1362F" w:rsidP="00D1362F">
      <w:pPr>
        <w:spacing w:after="0"/>
        <w:rPr>
          <w:rFonts w:ascii="Arial" w:hAnsi="Arial"/>
        </w:rPr>
      </w:pPr>
    </w:p>
    <w:p w14:paraId="699C9DE4"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Yes, [laugh sigh]. But they heal very quickly (=Tyler: </w:t>
      </w:r>
      <w:proofErr w:type="spellStart"/>
      <w:r>
        <w:rPr>
          <w:rFonts w:ascii="Arial" w:hAnsi="Arial"/>
        </w:rPr>
        <w:t>Mmm</w:t>
      </w:r>
      <w:proofErr w:type="spellEnd"/>
      <w:r>
        <w:rPr>
          <w:rFonts w:ascii="Arial" w:hAnsi="Arial"/>
        </w:rPr>
        <w:t xml:space="preserve">). Yeah.  </w:t>
      </w:r>
    </w:p>
    <w:p w14:paraId="38621BC1" w14:textId="77777777" w:rsidR="00D1362F" w:rsidRDefault="00D1362F" w:rsidP="00D1362F">
      <w:pPr>
        <w:spacing w:after="0"/>
        <w:rPr>
          <w:rFonts w:ascii="Arial" w:hAnsi="Arial"/>
        </w:rPr>
      </w:pPr>
    </w:p>
    <w:p w14:paraId="26CF927B"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 Yeah, nice (=Kiara: Thank you). Yeah. So how did you feel about participating in the group? </w:t>
      </w:r>
    </w:p>
    <w:p w14:paraId="04334A96" w14:textId="77777777" w:rsidR="00D1362F" w:rsidRDefault="00D1362F" w:rsidP="00D1362F">
      <w:pPr>
        <w:spacing w:after="0"/>
        <w:rPr>
          <w:rFonts w:ascii="Arial" w:hAnsi="Arial"/>
        </w:rPr>
      </w:pPr>
    </w:p>
    <w:p w14:paraId="3EC0FE0F" w14:textId="77777777" w:rsidR="00D1362F" w:rsidRDefault="00D1362F" w:rsidP="00D1362F">
      <w:pPr>
        <w:spacing w:after="0"/>
      </w:pPr>
      <w:r>
        <w:rPr>
          <w:rFonts w:ascii="Arial" w:hAnsi="Arial"/>
          <w:b/>
          <w:bCs/>
        </w:rPr>
        <w:t>Kiara:</w:t>
      </w:r>
      <w:r>
        <w:rPr>
          <w:rFonts w:ascii="Arial" w:hAnsi="Arial"/>
        </w:rPr>
        <w:t xml:space="preserve"> It was </w:t>
      </w:r>
      <w:proofErr w:type="gramStart"/>
      <w:r>
        <w:rPr>
          <w:rFonts w:ascii="Arial" w:hAnsi="Arial"/>
        </w:rPr>
        <w:t>really interesting</w:t>
      </w:r>
      <w:proofErr w:type="gramEnd"/>
      <w:r>
        <w:rPr>
          <w:rFonts w:ascii="Arial" w:hAnsi="Arial"/>
        </w:rPr>
        <w:t xml:space="preserve"> (=Tyler: </w:t>
      </w:r>
      <w:proofErr w:type="spellStart"/>
      <w:r>
        <w:rPr>
          <w:rFonts w:ascii="Arial" w:hAnsi="Arial"/>
        </w:rPr>
        <w:t>Mmm</w:t>
      </w:r>
      <w:proofErr w:type="spellEnd"/>
      <w:r>
        <w:rPr>
          <w:rFonts w:ascii="Arial" w:hAnsi="Arial"/>
        </w:rPr>
        <w:t xml:space="preserve">), in a sense that I, it brought to light some of the things that I, I’d never thought of. I'd like to think I'm very queer aware but there are a few things that, uhm, for instance what Tenda said about, </w:t>
      </w:r>
      <w:proofErr w:type="spellStart"/>
      <w:r>
        <w:rPr>
          <w:rFonts w:ascii="Arial" w:hAnsi="Arial"/>
        </w:rPr>
        <w:t>manlihood</w:t>
      </w:r>
      <w:proofErr w:type="spellEnd"/>
      <w:r>
        <w:rPr>
          <w:rFonts w:ascii="Arial" w:hAnsi="Arial"/>
        </w:rPr>
        <w:t xml:space="preserve">. I, I never thought of it, like I knew, but I never thought it’d affect trans men (=Tyler: </w:t>
      </w:r>
      <w:proofErr w:type="spellStart"/>
      <w:r>
        <w:rPr>
          <w:rFonts w:ascii="Arial" w:hAnsi="Arial"/>
        </w:rPr>
        <w:t>Mmm</w:t>
      </w:r>
      <w:proofErr w:type="spellEnd"/>
      <w:r>
        <w:rPr>
          <w:rFonts w:ascii="Arial" w:hAnsi="Arial"/>
        </w:rPr>
        <w:t xml:space="preserve">), you know, like. I mean, I always knew that, like, especially Xhosa men are </w:t>
      </w:r>
      <w:proofErr w:type="spellStart"/>
      <w:proofErr w:type="gramStart"/>
      <w:r>
        <w:rPr>
          <w:rFonts w:ascii="Arial" w:hAnsi="Arial"/>
        </w:rPr>
        <w:t>hoteps</w:t>
      </w:r>
      <w:proofErr w:type="spellEnd"/>
      <w:proofErr w:type="gramEnd"/>
      <w:r>
        <w:rPr>
          <w:rFonts w:ascii="Arial" w:hAnsi="Arial"/>
        </w:rPr>
        <w:t xml:space="preserve"> but I never contextualized it, but (=Tyler: Yeah) ja, I, it was very eye-opening (=Tyler: Yeah), in a sense, you know (=Tyler: Yeah). And I, I realized there’s a, we have</w:t>
      </w:r>
      <w:r>
        <w:t xml:space="preserve"> </w:t>
      </w:r>
      <w:r>
        <w:rPr>
          <w:rFonts w:ascii="Arial" w:hAnsi="Arial"/>
        </w:rPr>
        <w:t xml:space="preserve">a, a lot of sameness. But there's something that I've been noticing a lot about, like South Africa, in Africa is, in my opinion, the most progressive in terms of queerness things but (=Tyler: </w:t>
      </w:r>
      <w:proofErr w:type="spellStart"/>
      <w:r>
        <w:rPr>
          <w:rFonts w:ascii="Arial" w:hAnsi="Arial"/>
        </w:rPr>
        <w:t>Mmm</w:t>
      </w:r>
      <w:proofErr w:type="spellEnd"/>
      <w:r>
        <w:rPr>
          <w:rFonts w:ascii="Arial" w:hAnsi="Arial"/>
        </w:rPr>
        <w:t xml:space="preserve">) there's a lot of segregation within South Africa. Like there isn't a unified, uhm, sort of platform. And when there is unity, it's assertive, it's very policed, in the sense of like, certain people can come in, and some cannot (=Tyler: Mmhmm). I was actually talking about this with my therapist in the sense that, like (=Tyler: </w:t>
      </w:r>
      <w:proofErr w:type="spellStart"/>
      <w:r>
        <w:rPr>
          <w:rFonts w:ascii="Arial" w:hAnsi="Arial"/>
        </w:rPr>
        <w:t>Mmm</w:t>
      </w:r>
      <w:proofErr w:type="spellEnd"/>
      <w:r>
        <w:rPr>
          <w:rFonts w:ascii="Arial" w:hAnsi="Arial"/>
        </w:rPr>
        <w:t xml:space="preserve">), I felt </w:t>
      </w:r>
      <w:proofErr w:type="gramStart"/>
      <w:r>
        <w:rPr>
          <w:rFonts w:ascii="Arial" w:hAnsi="Arial"/>
        </w:rPr>
        <w:t>that,</w:t>
      </w:r>
      <w:proofErr w:type="gramEnd"/>
      <w:r>
        <w:rPr>
          <w:rFonts w:ascii="Arial" w:hAnsi="Arial"/>
        </w:rPr>
        <w:t xml:space="preserve"> uhm, </w:t>
      </w:r>
      <w:proofErr w:type="spellStart"/>
      <w:r>
        <w:rPr>
          <w:rFonts w:ascii="Arial" w:hAnsi="Arial"/>
        </w:rPr>
        <w:t>‘cause</w:t>
      </w:r>
      <w:proofErr w:type="spellEnd"/>
      <w:r>
        <w:rPr>
          <w:rFonts w:ascii="Arial" w:hAnsi="Arial"/>
        </w:rPr>
        <w:t xml:space="preserve"> I was a Jehovah's Witness (=Tyler: Mmhmm). And </w:t>
      </w:r>
      <w:proofErr w:type="gramStart"/>
      <w:r>
        <w:rPr>
          <w:rFonts w:ascii="Arial" w:hAnsi="Arial"/>
        </w:rPr>
        <w:t>so</w:t>
      </w:r>
      <w:proofErr w:type="gramEnd"/>
      <w:r>
        <w:rPr>
          <w:rFonts w:ascii="Arial" w:hAnsi="Arial"/>
        </w:rPr>
        <w:t xml:space="preserve"> I felt like, after I came out of the Jehovah's Witnesses, I came out of that door wanting to come into the queer door (=Tyler: </w:t>
      </w:r>
      <w:proofErr w:type="spellStart"/>
      <w:r>
        <w:rPr>
          <w:rFonts w:ascii="Arial" w:hAnsi="Arial"/>
        </w:rPr>
        <w:t>Mmm</w:t>
      </w:r>
      <w:proofErr w:type="spellEnd"/>
      <w:r>
        <w:rPr>
          <w:rFonts w:ascii="Arial" w:hAnsi="Arial"/>
        </w:rPr>
        <w:t xml:space="preserve">), but then that doors also was closed (=Tyler: Mmhmm) and so I was left in some like empty space (=Tyler: Mmhmm), trying to figure out and apply my identity (=Tyler: </w:t>
      </w:r>
      <w:proofErr w:type="spellStart"/>
      <w:r>
        <w:rPr>
          <w:rFonts w:ascii="Arial" w:hAnsi="Arial"/>
        </w:rPr>
        <w:t>Mmm</w:t>
      </w:r>
      <w:proofErr w:type="spellEnd"/>
      <w:r>
        <w:rPr>
          <w:rFonts w:ascii="Arial" w:hAnsi="Arial"/>
        </w:rPr>
        <w:t xml:space="preserve">), [laugh sigh]. I mean, I’m still there, [laugh sigh] (=Tyler: Yeah). </w:t>
      </w:r>
    </w:p>
    <w:p w14:paraId="0CDF6DAE" w14:textId="77777777" w:rsidR="00D1362F" w:rsidRDefault="00D1362F" w:rsidP="00D1362F">
      <w:pPr>
        <w:spacing w:after="0"/>
      </w:pPr>
    </w:p>
    <w:p w14:paraId="727F52B9" w14:textId="77777777" w:rsidR="00D1362F" w:rsidRDefault="00D1362F" w:rsidP="00D1362F">
      <w:pPr>
        <w:spacing w:after="0"/>
      </w:pPr>
      <w:r>
        <w:rPr>
          <w:rFonts w:ascii="Arial" w:hAnsi="Arial"/>
          <w:b/>
        </w:rPr>
        <w:t xml:space="preserve">Tyler: </w:t>
      </w:r>
      <w:r w:rsidRPr="00591A93">
        <w:rPr>
          <w:rFonts w:ascii="Arial" w:hAnsi="Arial"/>
          <w:bCs/>
        </w:rPr>
        <w:t>Y</w:t>
      </w:r>
      <w:r>
        <w:rPr>
          <w:rFonts w:ascii="Arial" w:hAnsi="Arial"/>
        </w:rPr>
        <w:t xml:space="preserve">eah (=Kiara: Yeah). Yeah. Is </w:t>
      </w:r>
      <w:proofErr w:type="gramStart"/>
      <w:r>
        <w:rPr>
          <w:rFonts w:ascii="Arial" w:hAnsi="Arial"/>
        </w:rPr>
        <w:t>that,</w:t>
      </w:r>
      <w:proofErr w:type="gramEnd"/>
      <w:r>
        <w:rPr>
          <w:rFonts w:ascii="Arial" w:hAnsi="Arial"/>
        </w:rPr>
        <w:t xml:space="preserve"> uhm, that kind of gatekeeping, for (=Kiara: Yes), for uhm, queer space? Is that to do with what you said, I think you was saying like, there’s LGBT and the others (=Kiara: Yes), and you were “and the others” (=Kiara: Yes), whereas the LGBT was kind of (=Kiara: Yeah), keeping the gate, is that (=Kiara: Yeah)? Okay.</w:t>
      </w:r>
    </w:p>
    <w:p w14:paraId="19956AFC" w14:textId="77777777" w:rsidR="00D1362F" w:rsidRDefault="00D1362F" w:rsidP="00D1362F">
      <w:pPr>
        <w:spacing w:after="0"/>
      </w:pPr>
    </w:p>
    <w:p w14:paraId="14360F0E" w14:textId="77777777" w:rsidR="00D1362F" w:rsidRDefault="00D1362F" w:rsidP="00D1362F">
      <w:pPr>
        <w:spacing w:after="0"/>
      </w:pPr>
      <w:r>
        <w:rPr>
          <w:rFonts w:ascii="Arial" w:hAnsi="Arial"/>
          <w:b/>
        </w:rPr>
        <w:t xml:space="preserve">Kiara: </w:t>
      </w:r>
      <w:r>
        <w:rPr>
          <w:rFonts w:ascii="Arial" w:hAnsi="Arial"/>
        </w:rPr>
        <w:t xml:space="preserve">And there's a, there’s always a certain aesthetic and a certain (=Tyler: Yep), [sigh], you know (=Tyler: Mmhmm) you’d think that our, we are, we are the most the most welcoming, but still not there (=Tyler: </w:t>
      </w:r>
      <w:proofErr w:type="spellStart"/>
      <w:r>
        <w:rPr>
          <w:rFonts w:ascii="Arial" w:hAnsi="Arial"/>
        </w:rPr>
        <w:t>Mmm</w:t>
      </w:r>
      <w:proofErr w:type="spellEnd"/>
      <w:r>
        <w:rPr>
          <w:rFonts w:ascii="Arial" w:hAnsi="Arial"/>
        </w:rPr>
        <w:t>).</w:t>
      </w:r>
    </w:p>
    <w:p w14:paraId="78EC46D4" w14:textId="77777777" w:rsidR="00D1362F" w:rsidRDefault="00D1362F" w:rsidP="00D1362F">
      <w:pPr>
        <w:spacing w:after="0"/>
      </w:pPr>
    </w:p>
    <w:p w14:paraId="1B661C71" w14:textId="77777777" w:rsidR="00D1362F" w:rsidRDefault="00D1362F" w:rsidP="00D1362F">
      <w:pPr>
        <w:spacing w:after="0"/>
      </w:pPr>
      <w:r>
        <w:rPr>
          <w:rFonts w:ascii="Arial" w:hAnsi="Arial"/>
          <w:b/>
        </w:rPr>
        <w:t xml:space="preserve">Tyler: </w:t>
      </w:r>
      <w:r>
        <w:rPr>
          <w:rFonts w:ascii="Arial" w:hAnsi="Arial"/>
        </w:rPr>
        <w:t>Mmhmm. Yeah. Yeah. So, uhm… is there any, uh, sameness that you felt with other members of the group?</w:t>
      </w:r>
    </w:p>
    <w:p w14:paraId="375DE468" w14:textId="77777777" w:rsidR="00D1362F" w:rsidRDefault="00D1362F" w:rsidP="00D1362F">
      <w:pPr>
        <w:spacing w:after="0"/>
      </w:pPr>
    </w:p>
    <w:p w14:paraId="28103CF4" w14:textId="77777777" w:rsidR="00D1362F" w:rsidRDefault="00D1362F" w:rsidP="00D1362F">
      <w:pPr>
        <w:spacing w:after="0"/>
      </w:pPr>
      <w:r>
        <w:rPr>
          <w:rFonts w:ascii="Arial" w:hAnsi="Arial"/>
          <w:b/>
        </w:rPr>
        <w:t xml:space="preserve">Kiara: </w:t>
      </w:r>
      <w:r>
        <w:rPr>
          <w:rFonts w:ascii="Arial" w:hAnsi="Arial"/>
        </w:rPr>
        <w:t xml:space="preserve">I feel, it's, it's, with Casey (=Tyler: </w:t>
      </w:r>
      <w:proofErr w:type="spellStart"/>
      <w:r>
        <w:rPr>
          <w:rFonts w:ascii="Arial" w:hAnsi="Arial"/>
        </w:rPr>
        <w:t>Mmm</w:t>
      </w:r>
      <w:proofErr w:type="spellEnd"/>
      <w:r>
        <w:rPr>
          <w:rFonts w:ascii="Arial" w:hAnsi="Arial"/>
        </w:rPr>
        <w:t xml:space="preserve">), we've known each other (=Tyler: Yeah) for the longest time, [laugh sigh] (=Tyler: Yeah, </w:t>
      </w:r>
      <w:proofErr w:type="gramStart"/>
      <w:r>
        <w:rPr>
          <w:rFonts w:ascii="Arial" w:hAnsi="Arial"/>
        </w:rPr>
        <w:t>you’re</w:t>
      </w:r>
      <w:proofErr w:type="gramEnd"/>
      <w:r>
        <w:rPr>
          <w:rFonts w:ascii="Arial" w:hAnsi="Arial"/>
        </w:rPr>
        <w:t xml:space="preserve"> friends–). We never really, yeah (=Tyler: Yeah, kind of), we never really spoke of our queerness (=Tyler: Uh-huh) and, when they were talking about feeling like they were given sort of “this is who you’re supposed to be, this is how things go”, I felt that (=Tyler: </w:t>
      </w:r>
      <w:proofErr w:type="spellStart"/>
      <w:r>
        <w:rPr>
          <w:rFonts w:ascii="Arial" w:hAnsi="Arial"/>
        </w:rPr>
        <w:t>Mmm</w:t>
      </w:r>
      <w:proofErr w:type="spellEnd"/>
      <w:r>
        <w:rPr>
          <w:rFonts w:ascii="Arial" w:hAnsi="Arial"/>
        </w:rPr>
        <w:t xml:space="preserve">). I felt the sameness in that </w:t>
      </w:r>
      <w:proofErr w:type="spellStart"/>
      <w:r>
        <w:rPr>
          <w:rFonts w:ascii="Arial" w:hAnsi="Arial"/>
        </w:rPr>
        <w:t>‘cause</w:t>
      </w:r>
      <w:proofErr w:type="spellEnd"/>
      <w:r>
        <w:rPr>
          <w:rFonts w:ascii="Arial" w:hAnsi="Arial"/>
        </w:rPr>
        <w:t xml:space="preserve"> my sister, my sister raised me to be the perfect wife, [laugh] (=Tyler: Yeah), clean, do this, do that and, with that, with, because we, when I came here, she wanted me to go preach (=Tyler: Yeah). And </w:t>
      </w:r>
      <w:proofErr w:type="gramStart"/>
      <w:r>
        <w:rPr>
          <w:rFonts w:ascii="Arial" w:hAnsi="Arial"/>
        </w:rPr>
        <w:t>so</w:t>
      </w:r>
      <w:proofErr w:type="gramEnd"/>
      <w:r>
        <w:rPr>
          <w:rFonts w:ascii="Arial" w:hAnsi="Arial"/>
        </w:rPr>
        <w:t xml:space="preserve"> she was like “No”, because [their phone vibrates] I also do crocheting, – sorry [turns off call] (=Tyler: Yeah, no problem). I also do </w:t>
      </w:r>
      <w:proofErr w:type="gramStart"/>
      <w:r>
        <w:rPr>
          <w:rFonts w:ascii="Arial" w:hAnsi="Arial"/>
        </w:rPr>
        <w:t>crocheting</w:t>
      </w:r>
      <w:proofErr w:type="gramEnd"/>
      <w:r>
        <w:rPr>
          <w:rFonts w:ascii="Arial" w:hAnsi="Arial"/>
        </w:rPr>
        <w:t xml:space="preserve"> (=Tyler: Yeah) and so she said “No you will start something” you know, she already had in her head a plan for me. And when I sort of deviated from that plan it was “Okay, you're on your own then. I can't help you.” I feel like I feel the same sameness with, with Casey that (=Tyler: </w:t>
      </w:r>
      <w:proofErr w:type="spellStart"/>
      <w:r>
        <w:rPr>
          <w:rFonts w:ascii="Arial" w:hAnsi="Arial"/>
        </w:rPr>
        <w:t>Mmm</w:t>
      </w:r>
      <w:proofErr w:type="spellEnd"/>
      <w:r>
        <w:rPr>
          <w:rFonts w:ascii="Arial" w:hAnsi="Arial"/>
        </w:rPr>
        <w:t xml:space="preserve">), yeah. </w:t>
      </w:r>
    </w:p>
    <w:p w14:paraId="11FF27F2" w14:textId="77777777" w:rsidR="00D1362F" w:rsidRDefault="00D1362F" w:rsidP="00D1362F">
      <w:pPr>
        <w:spacing w:after="0"/>
      </w:pPr>
    </w:p>
    <w:p w14:paraId="04AC3773"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Mmhmm. Yeah, and, uh, please correct me if I'm wrong, but I think I remember you saying your sister identifies as lesbian? </w:t>
      </w:r>
    </w:p>
    <w:p w14:paraId="5DD7E3A8" w14:textId="77777777" w:rsidR="00D1362F" w:rsidRDefault="00D1362F" w:rsidP="00D1362F">
      <w:pPr>
        <w:spacing w:after="0"/>
        <w:rPr>
          <w:rFonts w:ascii="Arial" w:hAnsi="Arial"/>
        </w:rPr>
      </w:pPr>
    </w:p>
    <w:p w14:paraId="3E459CAB"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w:t>
      </w:r>
    </w:p>
    <w:p w14:paraId="0F981089" w14:textId="77777777" w:rsidR="00D1362F" w:rsidRDefault="00D1362F" w:rsidP="00D1362F">
      <w:pPr>
        <w:spacing w:after="0"/>
        <w:rPr>
          <w:rFonts w:ascii="Arial" w:hAnsi="Arial"/>
        </w:rPr>
      </w:pPr>
    </w:p>
    <w:p w14:paraId="57BF0506" w14:textId="77777777" w:rsidR="00D1362F" w:rsidRDefault="00D1362F" w:rsidP="00D1362F">
      <w:pPr>
        <w:spacing w:after="0"/>
      </w:pPr>
      <w:r>
        <w:rPr>
          <w:rFonts w:ascii="Arial" w:hAnsi="Arial"/>
          <w:b/>
          <w:bCs/>
        </w:rPr>
        <w:t xml:space="preserve">Tyler: </w:t>
      </w:r>
      <w:r>
        <w:rPr>
          <w:rFonts w:ascii="Arial" w:hAnsi="Arial"/>
        </w:rPr>
        <w:t>Okay. But then there was something to do with your family and an idea that lesbianism is a cult?</w:t>
      </w:r>
    </w:p>
    <w:p w14:paraId="5630AC4B" w14:textId="77777777" w:rsidR="00D1362F" w:rsidRDefault="00D1362F" w:rsidP="00D1362F">
      <w:pPr>
        <w:spacing w:after="0"/>
      </w:pPr>
    </w:p>
    <w:p w14:paraId="244E8F6A" w14:textId="77777777" w:rsidR="00D1362F" w:rsidRDefault="00D1362F" w:rsidP="00D1362F">
      <w:pPr>
        <w:spacing w:after="0"/>
        <w:rPr>
          <w:rFonts w:ascii="Arial" w:hAnsi="Arial"/>
        </w:rPr>
      </w:pPr>
      <w:r>
        <w:rPr>
          <w:rFonts w:ascii="Arial" w:hAnsi="Arial"/>
          <w:b/>
        </w:rPr>
        <w:t xml:space="preserve">Kiara: </w:t>
      </w:r>
      <w:r>
        <w:rPr>
          <w:rFonts w:ascii="Arial" w:hAnsi="Arial"/>
          <w:bCs/>
        </w:rPr>
        <w:t>Y</w:t>
      </w:r>
      <w:r>
        <w:rPr>
          <w:rFonts w:ascii="Arial" w:hAnsi="Arial"/>
        </w:rPr>
        <w:t xml:space="preserve">es. </w:t>
      </w:r>
      <w:proofErr w:type="gramStart"/>
      <w:r>
        <w:rPr>
          <w:rFonts w:ascii="Arial" w:hAnsi="Arial"/>
        </w:rPr>
        <w:t>So</w:t>
      </w:r>
      <w:proofErr w:type="gramEnd"/>
      <w:r>
        <w:rPr>
          <w:rFonts w:ascii="Arial" w:hAnsi="Arial"/>
        </w:rPr>
        <w:t xml:space="preserve"> I have two sisters (=Tyler: Okay). </w:t>
      </w:r>
      <w:proofErr w:type="gramStart"/>
      <w:r>
        <w:rPr>
          <w:rFonts w:ascii="Arial" w:hAnsi="Arial"/>
        </w:rPr>
        <w:t>So</w:t>
      </w:r>
      <w:proofErr w:type="gramEnd"/>
      <w:r>
        <w:rPr>
          <w:rFonts w:ascii="Arial" w:hAnsi="Arial"/>
        </w:rPr>
        <w:t xml:space="preserve"> the eldest is the, the Jehovah's Witness one (=Tyler: Okay). And then the, the only queerness I was exposed to </w:t>
      </w:r>
      <w:proofErr w:type="gramStart"/>
      <w:r>
        <w:rPr>
          <w:rFonts w:ascii="Arial" w:hAnsi="Arial"/>
        </w:rPr>
        <w:t>was</w:t>
      </w:r>
      <w:proofErr w:type="gramEnd"/>
      <w:r>
        <w:rPr>
          <w:rFonts w:ascii="Arial" w:hAnsi="Arial"/>
        </w:rPr>
        <w:t xml:space="preserve"> my middle sister’s one. And so–</w:t>
      </w:r>
    </w:p>
    <w:p w14:paraId="74E0AB00" w14:textId="77777777" w:rsidR="00D1362F" w:rsidRDefault="00D1362F" w:rsidP="00D1362F">
      <w:pPr>
        <w:spacing w:after="0"/>
        <w:rPr>
          <w:rFonts w:ascii="Arial" w:hAnsi="Arial"/>
        </w:rPr>
      </w:pPr>
    </w:p>
    <w:p w14:paraId="6A0D0281" w14:textId="77777777" w:rsidR="00D1362F" w:rsidRDefault="00D1362F" w:rsidP="00D1362F">
      <w:pPr>
        <w:spacing w:after="0"/>
        <w:rPr>
          <w:rFonts w:ascii="Arial" w:hAnsi="Arial"/>
        </w:rPr>
      </w:pPr>
      <w:r w:rsidRPr="004A22D7">
        <w:rPr>
          <w:rFonts w:ascii="Arial" w:hAnsi="Arial"/>
          <w:b/>
          <w:bCs/>
        </w:rPr>
        <w:t>Tyler</w:t>
      </w:r>
      <w:r>
        <w:rPr>
          <w:rFonts w:ascii="Arial" w:hAnsi="Arial"/>
        </w:rPr>
        <w:t xml:space="preserve">: </w:t>
      </w:r>
      <w:proofErr w:type="gramStart"/>
      <w:r>
        <w:rPr>
          <w:rFonts w:ascii="Arial" w:hAnsi="Arial"/>
        </w:rPr>
        <w:t>So</w:t>
      </w:r>
      <w:proofErr w:type="gramEnd"/>
      <w:r>
        <w:rPr>
          <w:rFonts w:ascii="Arial" w:hAnsi="Arial"/>
        </w:rPr>
        <w:t xml:space="preserve"> your middle sister is the lesbian?</w:t>
      </w:r>
    </w:p>
    <w:p w14:paraId="1025F119" w14:textId="77777777" w:rsidR="00D1362F" w:rsidRDefault="00D1362F" w:rsidP="00D1362F">
      <w:pPr>
        <w:spacing w:after="0"/>
        <w:rPr>
          <w:rFonts w:ascii="Arial" w:hAnsi="Arial"/>
        </w:rPr>
      </w:pPr>
    </w:p>
    <w:p w14:paraId="1A9F0495" w14:textId="77777777" w:rsidR="00D1362F" w:rsidRDefault="00D1362F" w:rsidP="00D1362F">
      <w:pPr>
        <w:spacing w:after="0"/>
        <w:rPr>
          <w:rFonts w:ascii="Arial" w:hAnsi="Arial"/>
        </w:rPr>
      </w:pPr>
      <w:r>
        <w:rPr>
          <w:rFonts w:ascii="Arial" w:hAnsi="Arial"/>
          <w:b/>
          <w:bCs/>
        </w:rPr>
        <w:t xml:space="preserve">Kiara: </w:t>
      </w:r>
      <w:r>
        <w:rPr>
          <w:rFonts w:ascii="Arial" w:hAnsi="Arial"/>
        </w:rPr>
        <w:t>Yes.</w:t>
      </w:r>
    </w:p>
    <w:p w14:paraId="617F79F4" w14:textId="77777777" w:rsidR="00D1362F" w:rsidRDefault="00D1362F" w:rsidP="00D1362F">
      <w:pPr>
        <w:spacing w:after="0"/>
        <w:rPr>
          <w:rFonts w:ascii="Arial" w:hAnsi="Arial"/>
        </w:rPr>
      </w:pPr>
    </w:p>
    <w:p w14:paraId="72767DD3"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(=Kiara: [Laugh]). I see. </w:t>
      </w:r>
    </w:p>
    <w:p w14:paraId="46C5EEFA" w14:textId="77777777" w:rsidR="00D1362F" w:rsidRDefault="00D1362F" w:rsidP="00D1362F">
      <w:pPr>
        <w:spacing w:after="0"/>
        <w:rPr>
          <w:rFonts w:ascii="Arial" w:hAnsi="Arial"/>
        </w:rPr>
      </w:pPr>
    </w:p>
    <w:p w14:paraId="326DD93E" w14:textId="77777777" w:rsidR="00D1362F" w:rsidRPr="00A760EC" w:rsidRDefault="00D1362F" w:rsidP="00D1362F">
      <w:pPr>
        <w:spacing w:after="0"/>
        <w:rPr>
          <w:rFonts w:ascii="Arial" w:hAnsi="Arial"/>
        </w:rPr>
      </w:pPr>
      <w:r>
        <w:rPr>
          <w:rFonts w:ascii="Arial" w:hAnsi="Arial"/>
          <w:b/>
          <w:bCs/>
        </w:rPr>
        <w:t xml:space="preserve">Kiara: </w:t>
      </w:r>
      <w:r>
        <w:rPr>
          <w:rFonts w:ascii="Arial" w:hAnsi="Arial"/>
        </w:rPr>
        <w:t xml:space="preserve">And </w:t>
      </w:r>
      <w:proofErr w:type="gramStart"/>
      <w:r>
        <w:rPr>
          <w:rFonts w:ascii="Arial" w:hAnsi="Arial"/>
        </w:rPr>
        <w:t>so</w:t>
      </w:r>
      <w:proofErr w:type="gramEnd"/>
      <w:r>
        <w:rPr>
          <w:rFonts w:ascii="Arial" w:hAnsi="Arial"/>
        </w:rPr>
        <w:t xml:space="preserve"> everything she, like whenever she did a mistake, my sister would be like “No it's, its, the lifestyle.” (=Tyler: Oh, I see). Whenever she did something wrong (=Tyler: Okay), they’d be like “this is, it’s the lifestyle,” [laugh sigh] (=Tyler: Yeah, [laugh sigh]). It's like, well, it could be that she's just making mistakes (=Tyler: Yeah). But when she said </w:t>
      </w:r>
      <w:proofErr w:type="gramStart"/>
      <w:r>
        <w:rPr>
          <w:rFonts w:ascii="Arial" w:hAnsi="Arial"/>
        </w:rPr>
        <w:t>that,</w:t>
      </w:r>
      <w:proofErr w:type="gramEnd"/>
      <w:r>
        <w:rPr>
          <w:rFonts w:ascii="Arial" w:hAnsi="Arial"/>
        </w:rPr>
        <w:t xml:space="preserve"> I was like, “Ah, that's it for me” (=Tyler: </w:t>
      </w:r>
      <w:proofErr w:type="spellStart"/>
      <w:r>
        <w:rPr>
          <w:rFonts w:ascii="Arial" w:hAnsi="Arial"/>
        </w:rPr>
        <w:t>Mmmm</w:t>
      </w:r>
      <w:proofErr w:type="spellEnd"/>
      <w:r>
        <w:rPr>
          <w:rFonts w:ascii="Arial" w:hAnsi="Arial"/>
        </w:rPr>
        <w:t xml:space="preserve">). That's it, [laugh] (=Tyler: Mmhmm), yeah. </w:t>
      </w:r>
    </w:p>
    <w:p w14:paraId="3B33F2FF" w14:textId="77777777" w:rsidR="00D1362F" w:rsidRDefault="00D1362F" w:rsidP="00D1362F">
      <w:pPr>
        <w:spacing w:after="0"/>
      </w:pPr>
    </w:p>
    <w:p w14:paraId="52FDE173" w14:textId="77777777" w:rsidR="00D1362F" w:rsidRPr="00397B04" w:rsidRDefault="00D1362F" w:rsidP="00D1362F">
      <w:pPr>
        <w:spacing w:after="0"/>
      </w:pPr>
      <w:r>
        <w:rPr>
          <w:rFonts w:ascii="Arial" w:hAnsi="Arial"/>
          <w:b/>
        </w:rPr>
        <w:t xml:space="preserve">Tyler: </w:t>
      </w:r>
      <w:r>
        <w:rPr>
          <w:rFonts w:ascii="Arial" w:hAnsi="Arial"/>
        </w:rPr>
        <w:t xml:space="preserve">Yeah, yeah. Okay. Is there anyone </w:t>
      </w:r>
      <w:proofErr w:type="gramStart"/>
      <w:r>
        <w:rPr>
          <w:rFonts w:ascii="Arial" w:hAnsi="Arial"/>
        </w:rPr>
        <w:t>in particular that</w:t>
      </w:r>
      <w:proofErr w:type="gramEnd"/>
      <w:r>
        <w:rPr>
          <w:rFonts w:ascii="Arial" w:hAnsi="Arial"/>
        </w:rPr>
        <w:t xml:space="preserve"> you felt a difference from, in the group? </w:t>
      </w:r>
    </w:p>
    <w:p w14:paraId="70BED72F" w14:textId="77777777" w:rsidR="00D1362F" w:rsidRDefault="00D1362F" w:rsidP="00D1362F">
      <w:pPr>
        <w:spacing w:after="0"/>
        <w:rPr>
          <w:rFonts w:ascii="Arial" w:hAnsi="Arial"/>
        </w:rPr>
      </w:pPr>
    </w:p>
    <w:p w14:paraId="6452212E" w14:textId="77777777" w:rsidR="00D1362F" w:rsidRDefault="00D1362F" w:rsidP="00D1362F">
      <w:pPr>
        <w:spacing w:after="0"/>
      </w:pPr>
      <w:r>
        <w:rPr>
          <w:rFonts w:ascii="Arial" w:hAnsi="Arial"/>
          <w:b/>
          <w:bCs/>
        </w:rPr>
        <w:t xml:space="preserve">Kiara: </w:t>
      </w:r>
      <w:r>
        <w:rPr>
          <w:rFonts w:ascii="Arial" w:hAnsi="Arial"/>
        </w:rPr>
        <w:t>[Pause for 9 seconds]. Not really, [laugh].</w:t>
      </w:r>
    </w:p>
    <w:p w14:paraId="3DCFCC56" w14:textId="77777777" w:rsidR="00D1362F" w:rsidRDefault="00D1362F" w:rsidP="00D1362F">
      <w:pPr>
        <w:spacing w:after="0"/>
      </w:pPr>
    </w:p>
    <w:p w14:paraId="67DEC4EC" w14:textId="77777777" w:rsidR="00D1362F" w:rsidRPr="00E42744" w:rsidRDefault="00D1362F" w:rsidP="00D1362F">
      <w:pPr>
        <w:spacing w:after="0"/>
        <w:rPr>
          <w:rFonts w:ascii="Arial" w:hAnsi="Arial"/>
          <w:bCs/>
        </w:rPr>
      </w:pPr>
      <w:r>
        <w:rPr>
          <w:rFonts w:ascii="Arial" w:hAnsi="Arial"/>
          <w:b/>
        </w:rPr>
        <w:t xml:space="preserve">Tyler: </w:t>
      </w:r>
      <w:proofErr w:type="spellStart"/>
      <w:r>
        <w:rPr>
          <w:rFonts w:ascii="Arial" w:hAnsi="Arial"/>
          <w:bCs/>
        </w:rPr>
        <w:t>Mmm</w:t>
      </w:r>
      <w:proofErr w:type="spellEnd"/>
      <w:r>
        <w:rPr>
          <w:rFonts w:ascii="Arial" w:hAnsi="Arial"/>
          <w:bCs/>
        </w:rPr>
        <w:t xml:space="preserve">. </w:t>
      </w:r>
      <w:r w:rsidRPr="00E42744">
        <w:rPr>
          <w:rFonts w:ascii="Arial" w:hAnsi="Arial"/>
          <w:bCs/>
        </w:rPr>
        <w:t xml:space="preserve">No, that’s fine. </w:t>
      </w:r>
    </w:p>
    <w:p w14:paraId="68358F16" w14:textId="77777777" w:rsidR="00D1362F" w:rsidRPr="00E42744" w:rsidRDefault="00D1362F" w:rsidP="00D1362F">
      <w:pPr>
        <w:spacing w:after="0"/>
        <w:rPr>
          <w:b/>
          <w:bCs/>
        </w:rPr>
      </w:pPr>
    </w:p>
    <w:p w14:paraId="69BF3AC6" w14:textId="77777777" w:rsidR="00D1362F" w:rsidRPr="00D92E4C" w:rsidRDefault="00D1362F" w:rsidP="00D1362F">
      <w:pPr>
        <w:spacing w:after="0"/>
        <w:rPr>
          <w:rFonts w:ascii="Arial" w:hAnsi="Arial"/>
        </w:rPr>
      </w:pPr>
      <w:r>
        <w:rPr>
          <w:rFonts w:ascii="Arial" w:hAnsi="Arial"/>
          <w:b/>
          <w:bCs/>
        </w:rPr>
        <w:t xml:space="preserve">Kiara: </w:t>
      </w:r>
      <w:r>
        <w:rPr>
          <w:rFonts w:ascii="Arial" w:hAnsi="Arial"/>
        </w:rPr>
        <w:t xml:space="preserve">No, not really, yeah. </w:t>
      </w:r>
    </w:p>
    <w:p w14:paraId="683E9A77" w14:textId="77777777" w:rsidR="00D1362F" w:rsidRDefault="00D1362F" w:rsidP="00D1362F">
      <w:pPr>
        <w:spacing w:after="0"/>
        <w:rPr>
          <w:rFonts w:ascii="Arial" w:hAnsi="Arial"/>
          <w:b/>
          <w:bCs/>
        </w:rPr>
      </w:pPr>
    </w:p>
    <w:p w14:paraId="44B8AD95" w14:textId="77777777" w:rsidR="00D1362F" w:rsidRDefault="00D1362F" w:rsidP="00D1362F">
      <w:pPr>
        <w:spacing w:after="0"/>
        <w:rPr>
          <w:rFonts w:ascii="Arial" w:hAnsi="Arial"/>
        </w:rPr>
      </w:pPr>
      <w:r>
        <w:rPr>
          <w:rFonts w:ascii="Arial" w:hAnsi="Arial"/>
          <w:b/>
          <w:bCs/>
        </w:rPr>
        <w:lastRenderedPageBreak/>
        <w:t xml:space="preserve">Tyler: </w:t>
      </w:r>
      <w:r>
        <w:rPr>
          <w:rFonts w:ascii="Arial" w:hAnsi="Arial"/>
        </w:rPr>
        <w:t xml:space="preserve">Yeah. So then what do you think about agreement in your group? </w:t>
      </w:r>
    </w:p>
    <w:p w14:paraId="7BE80B9C" w14:textId="77777777" w:rsidR="00D1362F" w:rsidRDefault="00D1362F" w:rsidP="00D1362F">
      <w:pPr>
        <w:spacing w:after="0"/>
        <w:rPr>
          <w:rFonts w:ascii="Arial" w:hAnsi="Arial"/>
        </w:rPr>
      </w:pPr>
    </w:p>
    <w:p w14:paraId="101261C0" w14:textId="77777777" w:rsidR="00D1362F" w:rsidRDefault="00D1362F" w:rsidP="00D1362F">
      <w:pPr>
        <w:spacing w:after="0"/>
      </w:pPr>
      <w:r>
        <w:rPr>
          <w:rFonts w:ascii="Arial" w:hAnsi="Arial"/>
          <w:b/>
          <w:bCs/>
        </w:rPr>
        <w:t xml:space="preserve">Kiara: </w:t>
      </w:r>
      <w:r>
        <w:rPr>
          <w:rFonts w:ascii="Arial" w:hAnsi="Arial"/>
        </w:rPr>
        <w:t xml:space="preserve">I felt there was… there was a lot of agreement (=Tyler: Yeah). I feel like we have shared experiences (=Tyler: Mmhmm), although they're not, uhm, entirely the same. But they, they have a lot of sameness, [laugh], which is odd, [laugh]. (=Tyler: Yeah, yeah that is odd). Yeah, but I didn’t think, yeah (=Tyler: Yeah, yeah). Because we tend to separate ourselves and think that we're so different (=Tyler: Yes), but then if we </w:t>
      </w:r>
      <w:proofErr w:type="gramStart"/>
      <w:r>
        <w:rPr>
          <w:rFonts w:ascii="Arial" w:hAnsi="Arial"/>
        </w:rPr>
        <w:t>actually had</w:t>
      </w:r>
      <w:proofErr w:type="gramEnd"/>
      <w:r>
        <w:rPr>
          <w:rFonts w:ascii="Arial" w:hAnsi="Arial"/>
        </w:rPr>
        <w:t xml:space="preserve"> a conversation, we would realize that we have a lot of similarities (=Tyler: Yeah). Yeah. I don't think there was anyone who I felt different from (=Tyler: Uh-huh… Uh-huh). There was a lot of agreement. </w:t>
      </w:r>
    </w:p>
    <w:p w14:paraId="2C3CC2D1" w14:textId="77777777" w:rsidR="00D1362F" w:rsidRDefault="00D1362F" w:rsidP="00D1362F">
      <w:pPr>
        <w:spacing w:after="0"/>
      </w:pPr>
    </w:p>
    <w:p w14:paraId="320A8B04"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(=Kiara: Yeah). Was there any disagreement that you felt in that, group? </w:t>
      </w:r>
    </w:p>
    <w:p w14:paraId="5983F00B" w14:textId="77777777" w:rsidR="00D1362F" w:rsidRDefault="00D1362F" w:rsidP="00D1362F">
      <w:pPr>
        <w:spacing w:after="0"/>
        <w:rPr>
          <w:rFonts w:ascii="Arial" w:hAnsi="Arial"/>
        </w:rPr>
      </w:pPr>
    </w:p>
    <w:p w14:paraId="359CBCCC"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No, [laugh], no (=Tyler: Yeah), no there wasn’t. </w:t>
      </w:r>
    </w:p>
    <w:p w14:paraId="5903C00A" w14:textId="77777777" w:rsidR="00D1362F" w:rsidRDefault="00D1362F" w:rsidP="00D1362F">
      <w:pPr>
        <w:spacing w:after="0"/>
        <w:rPr>
          <w:rFonts w:ascii="Arial" w:hAnsi="Arial"/>
        </w:rPr>
      </w:pPr>
    </w:p>
    <w:p w14:paraId="7FEB28FA"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Cool. So, uhm, you </w:t>
      </w:r>
      <w:proofErr w:type="gramStart"/>
      <w:r>
        <w:rPr>
          <w:rFonts w:ascii="Arial" w:hAnsi="Arial"/>
        </w:rPr>
        <w:t>actually said</w:t>
      </w:r>
      <w:proofErr w:type="gramEnd"/>
      <w:r>
        <w:rPr>
          <w:rFonts w:ascii="Arial" w:hAnsi="Arial"/>
        </w:rPr>
        <w:t xml:space="preserve"> quite a few interesting things, uh (=Kiara: [Laugh]) in the focus group (=Kiara: [Laugh sigh]). Uhm, I think you said, or you voiced frustration that, you know, people, uh, struggle with intersectionality (=Kiara: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uhm, you mentioned the example of, uh, some, Black people, Black men in particular (=Kiara: </w:t>
      </w:r>
      <w:proofErr w:type="spellStart"/>
      <w:r>
        <w:rPr>
          <w:rFonts w:ascii="Arial" w:hAnsi="Arial"/>
        </w:rPr>
        <w:t>Mmm</w:t>
      </w:r>
      <w:proofErr w:type="spellEnd"/>
      <w:r>
        <w:rPr>
          <w:rFonts w:ascii="Arial" w:hAnsi="Arial"/>
        </w:rPr>
        <w:t xml:space="preserve">), who are anti-racist activists (=Kiara: </w:t>
      </w:r>
      <w:proofErr w:type="spellStart"/>
      <w:r>
        <w:rPr>
          <w:rFonts w:ascii="Arial" w:hAnsi="Arial"/>
        </w:rPr>
        <w:t>Mmm</w:t>
      </w:r>
      <w:proofErr w:type="spellEnd"/>
      <w:r>
        <w:rPr>
          <w:rFonts w:ascii="Arial" w:hAnsi="Arial"/>
        </w:rPr>
        <w:t>), but who can be queerphobic, right? (=Kiara: Yeah.) Uhm, I wonder if you've experienced it the other way around, that there are some queer, activists who can be racially problematic?</w:t>
      </w:r>
    </w:p>
    <w:p w14:paraId="7B900DDB" w14:textId="77777777" w:rsidR="00D1362F" w:rsidRDefault="00D1362F" w:rsidP="00D1362F">
      <w:pPr>
        <w:spacing w:after="0"/>
        <w:rPr>
          <w:rFonts w:ascii="Arial" w:hAnsi="Arial"/>
        </w:rPr>
      </w:pPr>
    </w:p>
    <w:p w14:paraId="60708151"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I, [laugh], you know, I wouldn't say they, I feel… I haven't experienced the other way around (=Tyler: </w:t>
      </w:r>
      <w:proofErr w:type="spellStart"/>
      <w:r>
        <w:rPr>
          <w:rFonts w:ascii="Arial" w:hAnsi="Arial"/>
        </w:rPr>
        <w:t>Mmm</w:t>
      </w:r>
      <w:proofErr w:type="spellEnd"/>
      <w:r>
        <w:rPr>
          <w:rFonts w:ascii="Arial" w:hAnsi="Arial"/>
        </w:rPr>
        <w:t xml:space="preserve">). But then I’d say they, they have, uhm, underlying prejudice that they are not aware of (=Tyler: </w:t>
      </w:r>
      <w:proofErr w:type="spellStart"/>
      <w:r>
        <w:rPr>
          <w:rFonts w:ascii="Arial" w:hAnsi="Arial"/>
        </w:rPr>
        <w:t>Mmm</w:t>
      </w:r>
      <w:proofErr w:type="spellEnd"/>
      <w:r>
        <w:rPr>
          <w:rFonts w:ascii="Arial" w:hAnsi="Arial"/>
        </w:rPr>
        <w:t xml:space="preserve">). Like they are not completely aware of (=Tyler: </w:t>
      </w:r>
      <w:proofErr w:type="spellStart"/>
      <w:r>
        <w:rPr>
          <w:rFonts w:ascii="Arial" w:hAnsi="Arial"/>
        </w:rPr>
        <w:t>Mmm</w:t>
      </w:r>
      <w:proofErr w:type="spellEnd"/>
      <w:r>
        <w:rPr>
          <w:rFonts w:ascii="Arial" w:hAnsi="Arial"/>
        </w:rPr>
        <w:t xml:space="preserve">), because I, I had a friend, [laugh] (=Tyler: Mmhmm). It was interesting because I had just watched, uhm, Paris is Burning (=Tyler: </w:t>
      </w:r>
      <w:proofErr w:type="spellStart"/>
      <w:r>
        <w:rPr>
          <w:rFonts w:ascii="Arial" w:hAnsi="Arial"/>
        </w:rPr>
        <w:t>Mmm</w:t>
      </w:r>
      <w:proofErr w:type="spellEnd"/>
      <w:r>
        <w:rPr>
          <w:rFonts w:ascii="Arial" w:hAnsi="Arial"/>
        </w:rPr>
        <w:t xml:space="preserve">), uhm, so they were talking about like, because I had my hair, like braids, on for a while. And so, uhm, the, the person is White and they, they are very queer, uhm, and queer-friendly and they were like, uhm “I'm sure you hear his AIDS by now,” [laugh], and I was like (=Tyler: What?), “Come again?”, [laugh]. </w:t>
      </w:r>
    </w:p>
    <w:p w14:paraId="571DFCE1" w14:textId="77777777" w:rsidR="00D1362F" w:rsidRDefault="00D1362F" w:rsidP="00D1362F">
      <w:pPr>
        <w:spacing w:after="0"/>
        <w:rPr>
          <w:rFonts w:ascii="Arial" w:hAnsi="Arial"/>
        </w:rPr>
      </w:pPr>
    </w:p>
    <w:p w14:paraId="347B38A1" w14:textId="77777777" w:rsidR="00D1362F" w:rsidRDefault="00D1362F" w:rsidP="00D1362F">
      <w:pPr>
        <w:spacing w:after="0"/>
        <w:rPr>
          <w:rFonts w:ascii="Arial" w:hAnsi="Arial"/>
        </w:rPr>
      </w:pPr>
      <w:r>
        <w:rPr>
          <w:rFonts w:ascii="Arial" w:hAnsi="Arial"/>
          <w:b/>
          <w:bCs/>
        </w:rPr>
        <w:t xml:space="preserve">Tyler: </w:t>
      </w:r>
      <w:r>
        <w:rPr>
          <w:rFonts w:ascii="Arial" w:hAnsi="Arial"/>
        </w:rPr>
        <w:t>What does that even mean?</w:t>
      </w:r>
    </w:p>
    <w:p w14:paraId="763839BF" w14:textId="77777777" w:rsidR="00D1362F" w:rsidRDefault="00D1362F" w:rsidP="00D1362F">
      <w:pPr>
        <w:spacing w:after="0"/>
        <w:rPr>
          <w:rFonts w:ascii="Arial" w:hAnsi="Arial"/>
        </w:rPr>
      </w:pPr>
    </w:p>
    <w:p w14:paraId="660C5C9B"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I have no idea, [laugh] (=Tyler: Okay). I was so confused, and it’s so weird because it was like at the dining hall and there is a full table (=Tyler: </w:t>
      </w:r>
      <w:proofErr w:type="spellStart"/>
      <w:r>
        <w:rPr>
          <w:rFonts w:ascii="Arial" w:hAnsi="Arial"/>
        </w:rPr>
        <w:t>Mmm</w:t>
      </w:r>
      <w:proofErr w:type="spellEnd"/>
      <w:r>
        <w:rPr>
          <w:rFonts w:ascii="Arial" w:hAnsi="Arial"/>
        </w:rPr>
        <w:t xml:space="preserve">). And they just said that and, everyone just went quiet, it was like, “I don’t know how to respond to that (=Tyler: Yeah) Okay. Thank you.” I don't know. So, it was very confusing. But I haven't had, the other way (=Tyler: </w:t>
      </w:r>
      <w:proofErr w:type="spellStart"/>
      <w:r>
        <w:rPr>
          <w:rFonts w:ascii="Arial" w:hAnsi="Arial"/>
        </w:rPr>
        <w:t>Mmm</w:t>
      </w:r>
      <w:proofErr w:type="spellEnd"/>
      <w:r>
        <w:rPr>
          <w:rFonts w:ascii="Arial" w:hAnsi="Arial"/>
        </w:rPr>
        <w:t xml:space="preserve">), around, ja. </w:t>
      </w:r>
    </w:p>
    <w:p w14:paraId="034988D8" w14:textId="77777777" w:rsidR="00D1362F" w:rsidRDefault="00D1362F" w:rsidP="00D1362F">
      <w:pPr>
        <w:spacing w:after="0"/>
        <w:rPr>
          <w:rFonts w:ascii="Arial" w:hAnsi="Arial"/>
        </w:rPr>
      </w:pPr>
    </w:p>
    <w:p w14:paraId="3713747A" w14:textId="77777777" w:rsidR="00D1362F" w:rsidRDefault="00D1362F" w:rsidP="00D1362F">
      <w:pPr>
        <w:spacing w:after="0"/>
        <w:rPr>
          <w:rFonts w:ascii="Arial" w:hAnsi="Arial"/>
        </w:rPr>
      </w:pPr>
      <w:r w:rsidRPr="004E27E7">
        <w:rPr>
          <w:rFonts w:ascii="Arial" w:hAnsi="Arial"/>
          <w:b/>
          <w:bCs/>
        </w:rPr>
        <w:t>Tyler</w:t>
      </w:r>
      <w:r>
        <w:rPr>
          <w:rFonts w:ascii="Arial" w:hAnsi="Arial"/>
        </w:rPr>
        <w:t xml:space="preserve">: Mmhmm. Okay. </w:t>
      </w:r>
    </w:p>
    <w:p w14:paraId="00683409" w14:textId="77777777" w:rsidR="00D1362F" w:rsidRDefault="00D1362F" w:rsidP="00D1362F">
      <w:pPr>
        <w:spacing w:after="0"/>
        <w:rPr>
          <w:rFonts w:ascii="Arial" w:hAnsi="Arial"/>
        </w:rPr>
      </w:pPr>
    </w:p>
    <w:p w14:paraId="38A0DADE" w14:textId="77777777" w:rsidR="00D1362F" w:rsidRDefault="00D1362F" w:rsidP="00D1362F">
      <w:pPr>
        <w:spacing w:after="0"/>
      </w:pPr>
      <w:r>
        <w:rPr>
          <w:rFonts w:ascii="Arial" w:hAnsi="Arial"/>
          <w:b/>
          <w:bCs/>
        </w:rPr>
        <w:t xml:space="preserve">Kiara: </w:t>
      </w:r>
      <w:r>
        <w:rPr>
          <w:rFonts w:ascii="Arial" w:hAnsi="Arial"/>
        </w:rPr>
        <w:t xml:space="preserve">But I feel like, I haven't experienced it (=Tyler: Yeah), but I've witnessed it (=Tyler: Yeah). Yeah. It was, [sigh], an example would be the, the, was it the Pride March, the Cape Town one? (=Tyler: Oh, yeah?), When, uhm… it was, when lesbians in Khayelitsha, and like, most Cape Town places (=Tyle: Mmhmm), [inaudible] places were being killed (=Mmhmm). And they were marching, and Cape Town had a Pride (=Tyler: Mmhmm). And so, they had a fight, (=Tyler: Yes), [laugh], I actually had heard about it, but they, they had a, a fight and it was because, also, I feel, people, we don't listen to each </w:t>
      </w:r>
      <w:r>
        <w:rPr>
          <w:rFonts w:ascii="Arial" w:hAnsi="Arial"/>
        </w:rPr>
        <w:lastRenderedPageBreak/>
        <w:t xml:space="preserve">other (=Tyler: </w:t>
      </w:r>
      <w:proofErr w:type="spellStart"/>
      <w:r>
        <w:rPr>
          <w:rFonts w:ascii="Arial" w:hAnsi="Arial"/>
        </w:rPr>
        <w:t>Mmm</w:t>
      </w:r>
      <w:proofErr w:type="spellEnd"/>
      <w:r>
        <w:rPr>
          <w:rFonts w:ascii="Arial" w:hAnsi="Arial"/>
        </w:rPr>
        <w:t xml:space="preserve">) because the, the, the lesbians from Khayelitsha were saying that they feel not welcomed in the White spaces of Cape Town. And the people of Cape Town were like, “No, we’re very inclusive, we’re very inclusive” (=Tyler: </w:t>
      </w:r>
      <w:proofErr w:type="spellStart"/>
      <w:r>
        <w:rPr>
          <w:rFonts w:ascii="Arial" w:hAnsi="Arial"/>
        </w:rPr>
        <w:t>Mmm</w:t>
      </w:r>
      <w:proofErr w:type="spellEnd"/>
      <w:r>
        <w:rPr>
          <w:rFonts w:ascii="Arial" w:hAnsi="Arial"/>
        </w:rPr>
        <w:t xml:space="preserve">). It's like, “you're not hearing us (=Tyler: </w:t>
      </w:r>
      <w:proofErr w:type="spellStart"/>
      <w:r>
        <w:rPr>
          <w:rFonts w:ascii="Arial" w:hAnsi="Arial"/>
        </w:rPr>
        <w:t>Mmm</w:t>
      </w:r>
      <w:proofErr w:type="spellEnd"/>
      <w:r>
        <w:rPr>
          <w:rFonts w:ascii="Arial" w:hAnsi="Arial"/>
        </w:rPr>
        <w:t xml:space="preserve">), you’re, </w:t>
      </w:r>
      <w:proofErr w:type="gramStart"/>
      <w:r>
        <w:rPr>
          <w:rFonts w:ascii="Arial" w:hAnsi="Arial"/>
        </w:rPr>
        <w:t>you‘</w:t>
      </w:r>
      <w:proofErr w:type="gramEnd"/>
      <w:r>
        <w:rPr>
          <w:rFonts w:ascii="Arial" w:hAnsi="Arial"/>
        </w:rPr>
        <w:t>re just defending yourself”(=Tyler: Yes). And it’s like, we can just have a conversation and try and meet each other halfway. Because they really, weren’t listening (=Tyler Yeah). So that was…</w:t>
      </w:r>
    </w:p>
    <w:p w14:paraId="0DF946D4" w14:textId="77777777" w:rsidR="00D1362F" w:rsidRDefault="00D1362F" w:rsidP="00D1362F">
      <w:pPr>
        <w:spacing w:after="0"/>
      </w:pPr>
    </w:p>
    <w:p w14:paraId="2F1EDC27" w14:textId="77777777" w:rsidR="00D1362F" w:rsidRDefault="00D1362F" w:rsidP="00D1362F">
      <w:pPr>
        <w:spacing w:after="0"/>
      </w:pPr>
      <w:r>
        <w:rPr>
          <w:rFonts w:ascii="Arial" w:hAnsi="Arial"/>
          <w:b/>
        </w:rPr>
        <w:t xml:space="preserve">Tyler: </w:t>
      </w:r>
      <w:r>
        <w:rPr>
          <w:rFonts w:ascii="Arial" w:hAnsi="Arial"/>
        </w:rPr>
        <w:t xml:space="preserve">Yeah. Okay. </w:t>
      </w:r>
      <w:proofErr w:type="gramStart"/>
      <w:r>
        <w:rPr>
          <w:rFonts w:ascii="Arial" w:hAnsi="Arial"/>
        </w:rPr>
        <w:t>So</w:t>
      </w:r>
      <w:proofErr w:type="gramEnd"/>
      <w:r>
        <w:rPr>
          <w:rFonts w:ascii="Arial" w:hAnsi="Arial"/>
        </w:rPr>
        <w:t xml:space="preserve"> is that kind of thing that you have witnessed or heard about (=Kiara: Yeah), but not really experienced in a, in a real interaction?</w:t>
      </w:r>
    </w:p>
    <w:p w14:paraId="4DF0934B" w14:textId="77777777" w:rsidR="00D1362F" w:rsidRDefault="00D1362F" w:rsidP="00D1362F">
      <w:pPr>
        <w:spacing w:after="0"/>
      </w:pPr>
    </w:p>
    <w:p w14:paraId="214F76E5" w14:textId="77777777" w:rsidR="00D1362F" w:rsidRDefault="00D1362F" w:rsidP="00D1362F">
      <w:pPr>
        <w:spacing w:after="0"/>
      </w:pPr>
      <w:r>
        <w:rPr>
          <w:rFonts w:ascii="Arial" w:hAnsi="Arial"/>
          <w:b/>
        </w:rPr>
        <w:t xml:space="preserve">Kiara: </w:t>
      </w:r>
      <w:r>
        <w:rPr>
          <w:rFonts w:ascii="Arial" w:hAnsi="Arial"/>
        </w:rPr>
        <w:t>I feel like I haven't ex-, like, went out to expose myself (=Tyler: Okay) so that I experienced it.</w:t>
      </w:r>
    </w:p>
    <w:p w14:paraId="0090F015" w14:textId="77777777" w:rsidR="00D1362F" w:rsidRDefault="00D1362F" w:rsidP="00D1362F">
      <w:pPr>
        <w:spacing w:after="0"/>
      </w:pPr>
    </w:p>
    <w:p w14:paraId="535714A5" w14:textId="77777777" w:rsidR="00D1362F" w:rsidRDefault="00D1362F" w:rsidP="00D1362F">
      <w:pPr>
        <w:spacing w:after="0"/>
      </w:pPr>
      <w:r>
        <w:rPr>
          <w:rFonts w:ascii="Arial" w:hAnsi="Arial"/>
          <w:b/>
        </w:rPr>
        <w:t xml:space="preserve">Tyler: </w:t>
      </w:r>
      <w:r>
        <w:rPr>
          <w:rFonts w:ascii="Arial" w:hAnsi="Arial"/>
        </w:rPr>
        <w:t xml:space="preserve">Yeah (=Kiara: Yeah). Yeah. Okay. Right. And another thing that you brought up, and you have mentioned already, is that your Jehovah's Witness background (=Tyler: </w:t>
      </w:r>
      <w:proofErr w:type="spellStart"/>
      <w:r>
        <w:rPr>
          <w:rFonts w:ascii="Arial" w:hAnsi="Arial"/>
        </w:rPr>
        <w:t>Mmm</w:t>
      </w:r>
      <w:proofErr w:type="spellEnd"/>
      <w:r>
        <w:rPr>
          <w:rFonts w:ascii="Arial" w:hAnsi="Arial"/>
        </w:rPr>
        <w:t>). Uhm, and you also said something quite powerful about, uh, coming out to yourself, first (=Kiara: Yeah), right? Uhm, and that, you know, before you did so, you used to have some internalized homophobia, uhm, that you would also externalize (=Kiara: Yeah) onto others. Yeah. So, uh, how do you feel about accepting your queerness now?</w:t>
      </w:r>
    </w:p>
    <w:p w14:paraId="4EBFCE91" w14:textId="77777777" w:rsidR="00D1362F" w:rsidRDefault="00D1362F" w:rsidP="00D1362F">
      <w:pPr>
        <w:spacing w:after="0"/>
      </w:pPr>
    </w:p>
    <w:p w14:paraId="2F6460B3" w14:textId="77777777" w:rsidR="00D1362F" w:rsidRDefault="00D1362F" w:rsidP="00D1362F">
      <w:pPr>
        <w:spacing w:after="0"/>
      </w:pPr>
      <w:r>
        <w:rPr>
          <w:rFonts w:ascii="Arial" w:hAnsi="Arial"/>
          <w:b/>
        </w:rPr>
        <w:t xml:space="preserve">Kiara: </w:t>
      </w:r>
      <w:r w:rsidRPr="00E861B1">
        <w:rPr>
          <w:rFonts w:ascii="Arial" w:hAnsi="Arial"/>
          <w:bCs/>
        </w:rPr>
        <w:t>[Laugh sigh],</w:t>
      </w:r>
      <w:r>
        <w:rPr>
          <w:rFonts w:ascii="Arial" w:hAnsi="Arial"/>
          <w:b/>
        </w:rPr>
        <w:t xml:space="preserve"> </w:t>
      </w:r>
      <w:r>
        <w:rPr>
          <w:rFonts w:ascii="Arial" w:hAnsi="Arial"/>
        </w:rPr>
        <w:t xml:space="preserve">I feel like I just want to scream from the rooftop at this point. I was telling my friend, I was just </w:t>
      </w:r>
      <w:proofErr w:type="spellStart"/>
      <w:r>
        <w:rPr>
          <w:rFonts w:ascii="Arial" w:hAnsi="Arial"/>
        </w:rPr>
        <w:t>gonna</w:t>
      </w:r>
      <w:proofErr w:type="spellEnd"/>
      <w:r>
        <w:rPr>
          <w:rFonts w:ascii="Arial" w:hAnsi="Arial"/>
        </w:rPr>
        <w:t xml:space="preserve"> have “homo” tattooed here (=Tyler: [Laugh]), so that people can know but, [laugh], I feel like I've come a long way (=Tyler: Yeah), a very long way. And in my, there are some students in my res that are like new first years, and I can see myself, like I was there at some point (=Tyler: </w:t>
      </w:r>
      <w:proofErr w:type="spellStart"/>
      <w:r>
        <w:rPr>
          <w:rFonts w:ascii="Arial" w:hAnsi="Arial"/>
        </w:rPr>
        <w:t>Mmm</w:t>
      </w:r>
      <w:proofErr w:type="spellEnd"/>
      <w:r>
        <w:rPr>
          <w:rFonts w:ascii="Arial" w:hAnsi="Arial"/>
        </w:rPr>
        <w:t xml:space="preserve">). But there's, there's really nothing I could say to them. They </w:t>
      </w:r>
      <w:proofErr w:type="gramStart"/>
      <w:r>
        <w:rPr>
          <w:rFonts w:ascii="Arial" w:hAnsi="Arial"/>
        </w:rPr>
        <w:t>have to</w:t>
      </w:r>
      <w:proofErr w:type="gramEnd"/>
      <w:r>
        <w:rPr>
          <w:rFonts w:ascii="Arial" w:hAnsi="Arial"/>
        </w:rPr>
        <w:t xml:space="preserve"> be on their own journey (=Tyler: </w:t>
      </w:r>
      <w:proofErr w:type="spellStart"/>
      <w:r>
        <w:rPr>
          <w:rFonts w:ascii="Arial" w:hAnsi="Arial"/>
        </w:rPr>
        <w:t>Mmm</w:t>
      </w:r>
      <w:proofErr w:type="spellEnd"/>
      <w:r>
        <w:rPr>
          <w:rFonts w:ascii="Arial" w:hAnsi="Arial"/>
        </w:rPr>
        <w:t xml:space="preserve">). But I feel like for me now, it's just… accepting, </w:t>
      </w:r>
      <w:proofErr w:type="spellStart"/>
      <w:r>
        <w:rPr>
          <w:rFonts w:ascii="Arial" w:hAnsi="Arial"/>
        </w:rPr>
        <w:t>‘cause</w:t>
      </w:r>
      <w:proofErr w:type="spellEnd"/>
      <w:r>
        <w:rPr>
          <w:rFonts w:ascii="Arial" w:hAnsi="Arial"/>
        </w:rPr>
        <w:t xml:space="preserve"> I feel also with my, my, my queerness and accepting myself (=Tyler: </w:t>
      </w:r>
      <w:proofErr w:type="spellStart"/>
      <w:r>
        <w:rPr>
          <w:rFonts w:ascii="Arial" w:hAnsi="Arial"/>
        </w:rPr>
        <w:t>Mmm</w:t>
      </w:r>
      <w:proofErr w:type="spellEnd"/>
      <w:r>
        <w:rPr>
          <w:rFonts w:ascii="Arial" w:hAnsi="Arial"/>
        </w:rPr>
        <w:t xml:space="preserve">), there were stages, where I feel like at some point, I wanted validation from other people, in the sense that, okay, if I'm with a girl, then I’m queer (=Tyler: </w:t>
      </w:r>
      <w:proofErr w:type="spellStart"/>
      <w:r>
        <w:rPr>
          <w:rFonts w:ascii="Arial" w:hAnsi="Arial"/>
        </w:rPr>
        <w:t>Mmm</w:t>
      </w:r>
      <w:proofErr w:type="spellEnd"/>
      <w:r>
        <w:rPr>
          <w:rFonts w:ascii="Arial" w:hAnsi="Arial"/>
        </w:rPr>
        <w:t xml:space="preserve">), I’m very queer (=Tyler: </w:t>
      </w:r>
      <w:proofErr w:type="spellStart"/>
      <w:r>
        <w:rPr>
          <w:rFonts w:ascii="Arial" w:hAnsi="Arial"/>
        </w:rPr>
        <w:t>Mmm</w:t>
      </w:r>
      <w:proofErr w:type="spellEnd"/>
      <w:r>
        <w:rPr>
          <w:rFonts w:ascii="Arial" w:hAnsi="Arial"/>
        </w:rPr>
        <w:t xml:space="preserve">). But if I, girl, if girls don’t like me, then my queerness is questionable (=Tyler: </w:t>
      </w:r>
      <w:proofErr w:type="spellStart"/>
      <w:r>
        <w:rPr>
          <w:rFonts w:ascii="Arial" w:hAnsi="Arial"/>
        </w:rPr>
        <w:t>Mmm</w:t>
      </w:r>
      <w:proofErr w:type="spellEnd"/>
      <w:r>
        <w:rPr>
          <w:rFonts w:ascii="Arial" w:hAnsi="Arial"/>
        </w:rPr>
        <w:t xml:space="preserve">). But it's like, it's not dependent on everyone else, it’s on me, so (=Tyler: Mmhmm, mmhmm), [laugh sigh]. And I feel, yeah, that's, that’s been, I've just came out of that phase now of (=Tyler: </w:t>
      </w:r>
      <w:proofErr w:type="spellStart"/>
      <w:r>
        <w:rPr>
          <w:rFonts w:ascii="Arial" w:hAnsi="Arial"/>
        </w:rPr>
        <w:t>Mmm</w:t>
      </w:r>
      <w:proofErr w:type="spellEnd"/>
      <w:r>
        <w:rPr>
          <w:rFonts w:ascii="Arial" w:hAnsi="Arial"/>
        </w:rPr>
        <w:t xml:space="preserve">) not wanting to be validated by my experiences with other people (=Tyler: </w:t>
      </w:r>
      <w:proofErr w:type="spellStart"/>
      <w:r>
        <w:rPr>
          <w:rFonts w:ascii="Arial" w:hAnsi="Arial"/>
        </w:rPr>
        <w:t>Mmm</w:t>
      </w:r>
      <w:proofErr w:type="spellEnd"/>
      <w:r>
        <w:rPr>
          <w:rFonts w:ascii="Arial" w:hAnsi="Arial"/>
        </w:rPr>
        <w:t xml:space="preserve">, mmhmm), yeah. </w:t>
      </w:r>
    </w:p>
    <w:p w14:paraId="38DE8C91" w14:textId="77777777" w:rsidR="00D1362F" w:rsidRDefault="00D1362F" w:rsidP="00D1362F">
      <w:pPr>
        <w:spacing w:after="0"/>
      </w:pPr>
    </w:p>
    <w:p w14:paraId="4CC372D6" w14:textId="77777777" w:rsidR="00D1362F" w:rsidRDefault="00D1362F" w:rsidP="00D1362F">
      <w:pPr>
        <w:spacing w:after="0"/>
      </w:pPr>
      <w:r>
        <w:rPr>
          <w:rFonts w:ascii="Arial" w:hAnsi="Arial"/>
          <w:b/>
        </w:rPr>
        <w:t xml:space="preserve">Tyler: </w:t>
      </w:r>
      <w:r>
        <w:rPr>
          <w:rFonts w:ascii="Arial" w:hAnsi="Arial"/>
          <w:bCs/>
        </w:rPr>
        <w:t>Y</w:t>
      </w:r>
      <w:r>
        <w:rPr>
          <w:rFonts w:ascii="Arial" w:hAnsi="Arial"/>
        </w:rPr>
        <w:t>eah, and I suppose another example is, uh, the aesthetic of non-binary (=Kiara: Yeah), right? (=Kiara: [Laugh]). Yeah.</w:t>
      </w:r>
    </w:p>
    <w:p w14:paraId="0119659F" w14:textId="77777777" w:rsidR="00D1362F" w:rsidRDefault="00D1362F" w:rsidP="00D1362F">
      <w:pPr>
        <w:spacing w:after="0"/>
      </w:pPr>
    </w:p>
    <w:p w14:paraId="465C2B20" w14:textId="77777777" w:rsidR="00D1362F" w:rsidRDefault="00D1362F" w:rsidP="00D1362F">
      <w:pPr>
        <w:spacing w:after="0"/>
        <w:rPr>
          <w:rFonts w:ascii="Arial" w:hAnsi="Arial"/>
        </w:rPr>
      </w:pPr>
      <w:r>
        <w:rPr>
          <w:rFonts w:ascii="Arial" w:hAnsi="Arial"/>
          <w:b/>
        </w:rPr>
        <w:t xml:space="preserve">Kiara: </w:t>
      </w:r>
      <w:r>
        <w:rPr>
          <w:rFonts w:ascii="Arial" w:hAnsi="Arial"/>
          <w:bCs/>
        </w:rPr>
        <w:t>[Laugh sigh], I, I</w:t>
      </w:r>
      <w:r>
        <w:rPr>
          <w:rFonts w:ascii="Arial" w:hAnsi="Arial"/>
        </w:rPr>
        <w:t xml:space="preserve"> feel also I struggle, uhm, I'm sure I said this before, but I struggle with telling my, my romantic partners of my non-binary-ness because (=Tyler: Yeah), yeah, it's… (=Tyler: Mmhmm) it, because of, I wanted to be validated by other people (=Tyler: Yeah). And, uh, most of the time, people when they see me even when I'm really going to, uhm… to get my nails done or something, they'll be like, “ma’am, ma’am” (=Tyler: Yeah), and it's like, how do I start? (=Tyler: Yeah). Where do I begin? [Laugh] (=Tyler: </w:t>
      </w:r>
      <w:proofErr w:type="spellStart"/>
      <w:r>
        <w:rPr>
          <w:rFonts w:ascii="Arial" w:hAnsi="Arial"/>
        </w:rPr>
        <w:t>Mmm</w:t>
      </w:r>
      <w:proofErr w:type="spellEnd"/>
      <w:r>
        <w:rPr>
          <w:rFonts w:ascii="Arial" w:hAnsi="Arial"/>
        </w:rPr>
        <w:t>). Do I say “No, call me, I’m non-binary”? And they’d be like, “</w:t>
      </w:r>
      <w:proofErr w:type="spellStart"/>
      <w:r>
        <w:rPr>
          <w:rFonts w:ascii="Arial" w:hAnsi="Arial"/>
        </w:rPr>
        <w:t>wha</w:t>
      </w:r>
      <w:proofErr w:type="spellEnd"/>
      <w:r>
        <w:rPr>
          <w:rFonts w:ascii="Arial" w:hAnsi="Arial"/>
        </w:rPr>
        <w:t>-”, and then I’d have to go down the tangent of explaining (=Tyler: And explain, yeah) myself and it’s, yeah (=Tyler: Mmhmm). I still sometimes don't feel… uhm, the identity belongs to me, (=Tyler: Yeah, yeah) [laugh sigh]. Like what am I supposed to do, get a binder? Yeah, I don’t know (=Tyler: Yeah, yeah), [laugh], yeah.</w:t>
      </w:r>
    </w:p>
    <w:p w14:paraId="58EF4477" w14:textId="77777777" w:rsidR="00D1362F" w:rsidRDefault="00D1362F" w:rsidP="00D1362F">
      <w:pPr>
        <w:spacing w:after="0"/>
        <w:rPr>
          <w:rFonts w:ascii="Arial" w:hAnsi="Arial"/>
        </w:rPr>
      </w:pPr>
    </w:p>
    <w:p w14:paraId="6E22665D"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It must be, uh, quite frustrating (=Kiara: It is), and exasperating (=Kiara: Yeah). I think I heard a lot of sighing, [laugh sigh] (=Kiara: [Laugh]) in your group like, when you were about to say something (=Kiara: [Laugh]), like “Oh, this thing”. Yeah, so it must be quite uh, yeah, common, this kind of frustration. </w:t>
      </w:r>
    </w:p>
    <w:p w14:paraId="38BDF585" w14:textId="77777777" w:rsidR="00D1362F" w:rsidRDefault="00D1362F" w:rsidP="00D1362F">
      <w:pPr>
        <w:spacing w:after="0"/>
        <w:rPr>
          <w:rFonts w:ascii="Arial" w:hAnsi="Arial"/>
        </w:rPr>
      </w:pPr>
    </w:p>
    <w:p w14:paraId="6A80D358" w14:textId="77777777" w:rsidR="00D1362F" w:rsidRDefault="00D1362F" w:rsidP="00D1362F">
      <w:pPr>
        <w:spacing w:after="0"/>
      </w:pPr>
      <w:r>
        <w:rPr>
          <w:rFonts w:ascii="Arial" w:hAnsi="Arial"/>
          <w:b/>
          <w:bCs/>
        </w:rPr>
        <w:t xml:space="preserve">Kiara: </w:t>
      </w:r>
      <w:r>
        <w:rPr>
          <w:rFonts w:ascii="Arial" w:hAnsi="Arial"/>
        </w:rPr>
        <w:t xml:space="preserve">I feel so, yeah (=Tyler: </w:t>
      </w:r>
      <w:proofErr w:type="spellStart"/>
      <w:r>
        <w:rPr>
          <w:rFonts w:ascii="Arial" w:hAnsi="Arial"/>
        </w:rPr>
        <w:t>Mmm</w:t>
      </w:r>
      <w:proofErr w:type="spellEnd"/>
      <w:r>
        <w:rPr>
          <w:rFonts w:ascii="Arial" w:hAnsi="Arial"/>
        </w:rPr>
        <w:t xml:space="preserve">), I feel… Like we’ve, we’ve, there are so many standards that we try and, like with anything, with every identity, there’s, there’s the blueprint (=Tyler: </w:t>
      </w:r>
      <w:proofErr w:type="spellStart"/>
      <w:r>
        <w:rPr>
          <w:rFonts w:ascii="Arial" w:hAnsi="Arial"/>
        </w:rPr>
        <w:t>Mmm</w:t>
      </w:r>
      <w:proofErr w:type="spellEnd"/>
      <w:r>
        <w:rPr>
          <w:rFonts w:ascii="Arial" w:hAnsi="Arial"/>
        </w:rPr>
        <w:t xml:space="preserve">) that's been created by, the community and we’re trying to, get to that (=Tyler: Yeah) and it’s like, I’m already outside (=Tyler: Yeah) the traditional norm, why would I want to, try and change myself to aspire to something else? (=Tyler: </w:t>
      </w:r>
      <w:proofErr w:type="spellStart"/>
      <w:r>
        <w:rPr>
          <w:rFonts w:ascii="Arial" w:hAnsi="Arial"/>
        </w:rPr>
        <w:t>Mmm</w:t>
      </w:r>
      <w:proofErr w:type="spellEnd"/>
      <w:r>
        <w:rPr>
          <w:rFonts w:ascii="Arial" w:hAnsi="Arial"/>
        </w:rPr>
        <w:t>). Yeah (=Tyler: Mmhmm).</w:t>
      </w:r>
    </w:p>
    <w:p w14:paraId="6B38C39D" w14:textId="77777777" w:rsidR="00D1362F" w:rsidRDefault="00D1362F" w:rsidP="00D1362F">
      <w:pPr>
        <w:spacing w:after="0"/>
      </w:pPr>
    </w:p>
    <w:p w14:paraId="7BB54668" w14:textId="77777777" w:rsidR="00D1362F" w:rsidRDefault="00D1362F" w:rsidP="00D1362F">
      <w:pPr>
        <w:spacing w:after="0"/>
      </w:pPr>
      <w:r>
        <w:rPr>
          <w:rFonts w:ascii="Arial" w:hAnsi="Arial"/>
          <w:b/>
        </w:rPr>
        <w:t xml:space="preserve">Tyler: </w:t>
      </w:r>
      <w:r>
        <w:rPr>
          <w:rFonts w:ascii="Arial" w:hAnsi="Arial"/>
        </w:rPr>
        <w:t>Mmhmm. So then, with the focus group, how do you feel about your queerness now, after participating in that group?</w:t>
      </w:r>
    </w:p>
    <w:p w14:paraId="745B0508" w14:textId="77777777" w:rsidR="00D1362F" w:rsidRDefault="00D1362F" w:rsidP="00D1362F">
      <w:pPr>
        <w:spacing w:after="0"/>
      </w:pPr>
    </w:p>
    <w:p w14:paraId="62DCEA7B" w14:textId="77777777" w:rsidR="00D1362F" w:rsidRDefault="00D1362F" w:rsidP="00D1362F">
      <w:pPr>
        <w:spacing w:after="0"/>
        <w:rPr>
          <w:rFonts w:ascii="Arial" w:hAnsi="Arial"/>
        </w:rPr>
      </w:pPr>
      <w:r>
        <w:rPr>
          <w:rFonts w:ascii="Arial" w:hAnsi="Arial"/>
          <w:b/>
        </w:rPr>
        <w:t xml:space="preserve">Kiara: </w:t>
      </w:r>
      <w:r>
        <w:rPr>
          <w:rFonts w:ascii="Arial" w:hAnsi="Arial"/>
          <w:bCs/>
        </w:rPr>
        <w:t>I feel… that, uhm…[laugh], let me word</w:t>
      </w:r>
      <w:r>
        <w:rPr>
          <w:rFonts w:ascii="Arial" w:hAnsi="Arial"/>
        </w:rPr>
        <w:t xml:space="preserve"> this properly, I feel like everything that I, that I, that I thought I knew was sort of validated in the sense that, uhm, I always knew that there’s, there’s this imaginary segregation that we put amongst each other (=Tyler: </w:t>
      </w:r>
      <w:proofErr w:type="spellStart"/>
      <w:r>
        <w:rPr>
          <w:rFonts w:ascii="Arial" w:hAnsi="Arial"/>
        </w:rPr>
        <w:t>Mmm</w:t>
      </w:r>
      <w:proofErr w:type="spellEnd"/>
      <w:r>
        <w:rPr>
          <w:rFonts w:ascii="Arial" w:hAnsi="Arial"/>
        </w:rPr>
        <w:t xml:space="preserve">) and that, I thought it, I thought </w:t>
      </w:r>
      <w:r>
        <w:rPr>
          <w:rFonts w:ascii="Arial" w:hAnsi="Arial"/>
        </w:rPr>
        <w:br/>
        <w:t>I was reaching when I say that to myself, but then after the focus group, I realized that it's, it’s not reaching, you probably have, we always have something in common.</w:t>
      </w:r>
    </w:p>
    <w:p w14:paraId="501C6426" w14:textId="77777777" w:rsidR="00D1362F" w:rsidRDefault="00D1362F" w:rsidP="00D1362F">
      <w:pPr>
        <w:spacing w:after="0"/>
        <w:rPr>
          <w:rFonts w:ascii="Arial" w:hAnsi="Arial"/>
        </w:rPr>
      </w:pPr>
    </w:p>
    <w:p w14:paraId="6C3ADC1F" w14:textId="77777777" w:rsidR="00D1362F" w:rsidRDefault="00D1362F" w:rsidP="00D1362F">
      <w:pPr>
        <w:spacing w:after="0"/>
        <w:rPr>
          <w:rFonts w:ascii="Arial" w:hAnsi="Arial"/>
        </w:rPr>
      </w:pPr>
      <w:r>
        <w:rPr>
          <w:rFonts w:ascii="Arial" w:hAnsi="Arial"/>
          <w:b/>
          <w:bCs/>
        </w:rPr>
        <w:t>Tyler</w:t>
      </w:r>
      <w:r w:rsidRPr="008936C4">
        <w:rPr>
          <w:rFonts w:ascii="Arial" w:hAnsi="Arial"/>
          <w:b/>
          <w:bCs/>
        </w:rPr>
        <w:t>:</w:t>
      </w:r>
      <w:r>
        <w:rPr>
          <w:rFonts w:ascii="Arial" w:hAnsi="Arial"/>
        </w:rPr>
        <w:t xml:space="preserve"> Yeah (=Kiara: it’s just, [laugh sigh]), it’s just you, other people have felt it as well.</w:t>
      </w:r>
    </w:p>
    <w:p w14:paraId="291B74B1" w14:textId="77777777" w:rsidR="00D1362F" w:rsidRDefault="00D1362F" w:rsidP="00D1362F">
      <w:pPr>
        <w:spacing w:after="0"/>
        <w:rPr>
          <w:rFonts w:ascii="Arial" w:hAnsi="Arial"/>
        </w:rPr>
      </w:pPr>
    </w:p>
    <w:p w14:paraId="1D5885A4" w14:textId="77777777" w:rsidR="00D1362F" w:rsidRDefault="00D1362F" w:rsidP="00D1362F">
      <w:pPr>
        <w:spacing w:after="0"/>
        <w:rPr>
          <w:rFonts w:ascii="Arial" w:hAnsi="Arial"/>
        </w:rPr>
      </w:pPr>
      <w:r>
        <w:rPr>
          <w:rFonts w:ascii="Arial" w:hAnsi="Arial"/>
          <w:b/>
          <w:bCs/>
        </w:rPr>
        <w:t xml:space="preserve">Kiara: </w:t>
      </w:r>
      <w:r>
        <w:rPr>
          <w:rFonts w:ascii="Arial" w:hAnsi="Arial"/>
        </w:rPr>
        <w:t>Sorry?</w:t>
      </w:r>
    </w:p>
    <w:p w14:paraId="680BA829" w14:textId="77777777" w:rsidR="00D1362F" w:rsidRDefault="00D1362F" w:rsidP="00D1362F">
      <w:pPr>
        <w:spacing w:after="0"/>
        <w:rPr>
          <w:rFonts w:ascii="Arial" w:hAnsi="Arial"/>
        </w:rPr>
      </w:pPr>
    </w:p>
    <w:p w14:paraId="223F26F4"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Other people have (=Kiara: Oh! [Laugh]) felt it as well, right? </w:t>
      </w:r>
    </w:p>
    <w:p w14:paraId="6BC6345B" w14:textId="77777777" w:rsidR="00D1362F" w:rsidRDefault="00D1362F" w:rsidP="00D1362F">
      <w:pPr>
        <w:spacing w:after="0"/>
        <w:rPr>
          <w:rFonts w:ascii="Arial" w:hAnsi="Arial"/>
        </w:rPr>
      </w:pPr>
    </w:p>
    <w:p w14:paraId="2DD37F78" w14:textId="77777777" w:rsidR="00D1362F" w:rsidRPr="00C661E1" w:rsidRDefault="00D1362F" w:rsidP="00D1362F">
      <w:pPr>
        <w:spacing w:after="0"/>
        <w:rPr>
          <w:rFonts w:ascii="Arial" w:hAnsi="Arial"/>
        </w:rPr>
      </w:pPr>
      <w:r>
        <w:rPr>
          <w:rFonts w:ascii="Arial" w:hAnsi="Arial"/>
          <w:b/>
          <w:bCs/>
        </w:rPr>
        <w:t xml:space="preserve">Kiara: </w:t>
      </w:r>
      <w:r>
        <w:rPr>
          <w:rFonts w:ascii="Arial" w:hAnsi="Arial"/>
        </w:rPr>
        <w:t xml:space="preserve">Yeah (=Tyler: Okay). </w:t>
      </w:r>
      <w:proofErr w:type="spellStart"/>
      <w:r>
        <w:rPr>
          <w:rFonts w:ascii="Arial" w:hAnsi="Arial"/>
        </w:rPr>
        <w:t>‘Cause</w:t>
      </w:r>
      <w:proofErr w:type="spellEnd"/>
      <w:r>
        <w:rPr>
          <w:rFonts w:ascii="Arial" w:hAnsi="Arial"/>
        </w:rPr>
        <w:t xml:space="preserve"> then I know with, uhm, with Tenda and (=Tyler: </w:t>
      </w:r>
      <w:proofErr w:type="spellStart"/>
      <w:r>
        <w:rPr>
          <w:rFonts w:ascii="Arial" w:hAnsi="Arial"/>
        </w:rPr>
        <w:t>Mmm</w:t>
      </w:r>
      <w:proofErr w:type="spellEnd"/>
      <w:r>
        <w:rPr>
          <w:rFonts w:ascii="Arial" w:hAnsi="Arial"/>
        </w:rPr>
        <w:t xml:space="preserve">) their partner, I've always seen them on campus (=Tyler: Oh, yeah?) and I’ve always, I watch them ever, all the time. But it's always been like, “Okay, it's them”, I call </w:t>
      </w:r>
      <w:proofErr w:type="spellStart"/>
      <w:r>
        <w:rPr>
          <w:rFonts w:ascii="Arial" w:hAnsi="Arial"/>
        </w:rPr>
        <w:t>the</w:t>
      </w:r>
      <w:proofErr w:type="spellEnd"/>
      <w:r>
        <w:rPr>
          <w:rFonts w:ascii="Arial" w:hAnsi="Arial"/>
        </w:rPr>
        <w:t xml:space="preserve">, I call it the Queer Association of [university]. There's a certain group of people (=Tyler: Oh, yeah?), and I can't get into that group, so, (=Tyler: Huh), [laugh], yeah. Because there's always, when I went to, like queer events, like the [LGBTQIA+ university society] (=Tyler: Yes), there's always that, that sameness, that community, that clique, and I'm like, “Oh, I can't get into that” (=Tyler: Yeah). But, ja, I felt that (=Tyler: Yeah), is in my head sometimes, I just created. And it, it feels like [their phone rings], sorry (=Tyler: It’s okay), it’s an alarm. Yeah, I feel like… I feel, it's… if I tried, to just sort of break the barrier (=Tyler: </w:t>
      </w:r>
      <w:proofErr w:type="spellStart"/>
      <w:r>
        <w:rPr>
          <w:rFonts w:ascii="Arial" w:hAnsi="Arial"/>
        </w:rPr>
        <w:t>Mmm</w:t>
      </w:r>
      <w:proofErr w:type="spellEnd"/>
      <w:r>
        <w:rPr>
          <w:rFonts w:ascii="Arial" w:hAnsi="Arial"/>
        </w:rPr>
        <w:t xml:space="preserve">), ja, and have conversations, we would get somewhere and stuff. I’m locking myself in my head (=Tyler: </w:t>
      </w:r>
      <w:proofErr w:type="spellStart"/>
      <w:r>
        <w:rPr>
          <w:rFonts w:ascii="Arial" w:hAnsi="Arial"/>
        </w:rPr>
        <w:t>Mmm</w:t>
      </w:r>
      <w:proofErr w:type="spellEnd"/>
      <w:r>
        <w:rPr>
          <w:rFonts w:ascii="Arial" w:hAnsi="Arial"/>
        </w:rPr>
        <w:t>. Mmhmm), so yeah (=Tyler: Mmhmm).</w:t>
      </w:r>
    </w:p>
    <w:p w14:paraId="25CDF48A" w14:textId="77777777" w:rsidR="00D1362F" w:rsidRDefault="00D1362F" w:rsidP="00D1362F">
      <w:pPr>
        <w:spacing w:after="0"/>
      </w:pPr>
    </w:p>
    <w:p w14:paraId="692B12B8" w14:textId="77777777" w:rsidR="00D1362F" w:rsidRDefault="00D1362F" w:rsidP="00D1362F">
      <w:pPr>
        <w:spacing w:after="0"/>
      </w:pPr>
      <w:r>
        <w:rPr>
          <w:rFonts w:ascii="Arial" w:hAnsi="Arial"/>
          <w:b/>
        </w:rPr>
        <w:t xml:space="preserve">Tyler: </w:t>
      </w:r>
      <w:r>
        <w:rPr>
          <w:rFonts w:ascii="Arial" w:hAnsi="Arial"/>
        </w:rPr>
        <w:t xml:space="preserve">Yeah. Uhm, I think it was said </w:t>
      </w:r>
      <w:proofErr w:type="gramStart"/>
      <w:r>
        <w:rPr>
          <w:rFonts w:ascii="Arial" w:hAnsi="Arial"/>
        </w:rPr>
        <w:t>that,</w:t>
      </w:r>
      <w:proofErr w:type="gramEnd"/>
      <w:r>
        <w:rPr>
          <w:rFonts w:ascii="Arial" w:hAnsi="Arial"/>
        </w:rPr>
        <w:t xml:space="preserve"> that, uh, the barrier with [LGBTQIA+ university society], for example, is, uhm, it's also like LGB?</w:t>
      </w:r>
    </w:p>
    <w:p w14:paraId="347A0CB6" w14:textId="77777777" w:rsidR="00D1362F" w:rsidRDefault="00D1362F" w:rsidP="00D1362F">
      <w:pPr>
        <w:spacing w:after="0"/>
      </w:pPr>
    </w:p>
    <w:p w14:paraId="49468339" w14:textId="77777777" w:rsidR="00D1362F" w:rsidRDefault="00D1362F" w:rsidP="00D1362F">
      <w:pPr>
        <w:spacing w:after="0"/>
        <w:rPr>
          <w:rFonts w:ascii="Arial" w:hAnsi="Arial"/>
        </w:rPr>
      </w:pPr>
      <w:r>
        <w:rPr>
          <w:rFonts w:ascii="Arial" w:hAnsi="Arial"/>
          <w:b/>
        </w:rPr>
        <w:t xml:space="preserve">Kiara: </w:t>
      </w:r>
      <w:r>
        <w:rPr>
          <w:rFonts w:ascii="Arial" w:hAnsi="Arial"/>
        </w:rPr>
        <w:t>Yeah.</w:t>
      </w:r>
    </w:p>
    <w:p w14:paraId="31250B22" w14:textId="77777777" w:rsidR="00D1362F" w:rsidRDefault="00D1362F" w:rsidP="00D1362F">
      <w:pPr>
        <w:spacing w:after="0"/>
        <w:rPr>
          <w:rFonts w:ascii="Arial" w:hAnsi="Arial"/>
        </w:rPr>
      </w:pPr>
    </w:p>
    <w:p w14:paraId="7528E0A1" w14:textId="77777777" w:rsidR="00D1362F" w:rsidRDefault="00D1362F" w:rsidP="00D1362F">
      <w:pPr>
        <w:spacing w:after="0"/>
        <w:rPr>
          <w:rFonts w:ascii="Arial" w:hAnsi="Arial"/>
        </w:rPr>
      </w:pPr>
      <w:r>
        <w:rPr>
          <w:rFonts w:ascii="Arial" w:hAnsi="Arial"/>
          <w:b/>
          <w:bCs/>
        </w:rPr>
        <w:lastRenderedPageBreak/>
        <w:t>Tyler:</w:t>
      </w:r>
      <w:r>
        <w:rPr>
          <w:rFonts w:ascii="Arial" w:hAnsi="Arial"/>
        </w:rPr>
        <w:t xml:space="preserve"> Primarily?</w:t>
      </w:r>
    </w:p>
    <w:p w14:paraId="3C3E730E" w14:textId="77777777" w:rsidR="00D1362F" w:rsidRDefault="00D1362F" w:rsidP="00D1362F">
      <w:pPr>
        <w:spacing w:after="0"/>
        <w:rPr>
          <w:rFonts w:ascii="Arial" w:hAnsi="Arial"/>
        </w:rPr>
      </w:pPr>
    </w:p>
    <w:p w14:paraId="42D0AF96" w14:textId="77777777" w:rsidR="00D1362F" w:rsidRDefault="00D1362F" w:rsidP="00D1362F">
      <w:pPr>
        <w:spacing w:after="0"/>
        <w:rPr>
          <w:rFonts w:ascii="Arial" w:hAnsi="Arial"/>
        </w:rPr>
      </w:pPr>
      <w:r>
        <w:rPr>
          <w:rFonts w:ascii="Arial" w:hAnsi="Arial"/>
          <w:b/>
          <w:bCs/>
        </w:rPr>
        <w:t>Kiara:</w:t>
      </w:r>
      <w:r>
        <w:rPr>
          <w:rFonts w:ascii="Arial" w:hAnsi="Arial"/>
        </w:rPr>
        <w:t xml:space="preserve"> Yeah (=Tyler: Yeah, okay). And emphasis on the G, [laugh] (=Tyler: Yeah). </w:t>
      </w:r>
    </w:p>
    <w:p w14:paraId="5AECDC9D" w14:textId="77777777" w:rsidR="00D1362F" w:rsidRDefault="00D1362F" w:rsidP="00D1362F">
      <w:pPr>
        <w:spacing w:after="0"/>
        <w:rPr>
          <w:rFonts w:ascii="Arial" w:hAnsi="Arial"/>
        </w:rPr>
      </w:pPr>
    </w:p>
    <w:p w14:paraId="4BD86C0B"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That tends to be a thing. </w:t>
      </w:r>
    </w:p>
    <w:p w14:paraId="48B5C93F" w14:textId="77777777" w:rsidR="00D1362F" w:rsidRDefault="00D1362F" w:rsidP="00D1362F">
      <w:pPr>
        <w:spacing w:after="0"/>
        <w:rPr>
          <w:rFonts w:ascii="Arial" w:hAnsi="Arial"/>
        </w:rPr>
      </w:pPr>
    </w:p>
    <w:p w14:paraId="00F65B45"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(=Tyler: Mmhmm). And I feel like, uhm, I, there aren't… many, uh, I don't know, I was watching this documentary that says, uhm, the erasure of lesbian bars (=Tyler: </w:t>
      </w:r>
      <w:proofErr w:type="spellStart"/>
      <w:r>
        <w:rPr>
          <w:rFonts w:ascii="Arial" w:hAnsi="Arial"/>
        </w:rPr>
        <w:t>Mmm</w:t>
      </w:r>
      <w:proofErr w:type="spellEnd"/>
      <w:r>
        <w:rPr>
          <w:rFonts w:ascii="Arial" w:hAnsi="Arial"/>
        </w:rPr>
        <w:t xml:space="preserve">). There aren't many lesbian bars, uhm, (=Tyler: in Cape Town?) in Cape Town (=Tyler: Yeah). </w:t>
      </w:r>
      <w:proofErr w:type="gramStart"/>
      <w:r>
        <w:rPr>
          <w:rFonts w:ascii="Arial" w:hAnsi="Arial"/>
        </w:rPr>
        <w:t>And,</w:t>
      </w:r>
      <w:proofErr w:type="gramEnd"/>
      <w:r>
        <w:rPr>
          <w:rFonts w:ascii="Arial" w:hAnsi="Arial"/>
        </w:rPr>
        <w:t xml:space="preserve"> uhm, I forgot what the, the, the actual name of the place is called. But it has [inaudible] and that, but it’s the queer, the, the, the queer town of Cape Town, and it has a bar, most bars, but they all, </w:t>
      </w:r>
      <w:proofErr w:type="gramStart"/>
      <w:r>
        <w:rPr>
          <w:rFonts w:ascii="Arial" w:hAnsi="Arial"/>
        </w:rPr>
        <w:t>they</w:t>
      </w:r>
      <w:proofErr w:type="gramEnd"/>
      <w:r>
        <w:rPr>
          <w:rFonts w:ascii="Arial" w:hAnsi="Arial"/>
        </w:rPr>
        <w:t xml:space="preserve"> never just exclusionary lesbian bars. And I feel like also it comes from that, the, the term “lesbian” being policed so much (=Tyler: </w:t>
      </w:r>
      <w:proofErr w:type="spellStart"/>
      <w:r>
        <w:rPr>
          <w:rFonts w:ascii="Arial" w:hAnsi="Arial"/>
        </w:rPr>
        <w:t>Mmm</w:t>
      </w:r>
      <w:proofErr w:type="spellEnd"/>
      <w:r>
        <w:rPr>
          <w:rFonts w:ascii="Arial" w:hAnsi="Arial"/>
        </w:rPr>
        <w:t xml:space="preserve">), when is, when you just say “gay”, people won't question but then if you say “lesbian”, they’ll be like “Oh, so if you're lesbian, how do you identify, are you, are you a woman? (=Tyler: </w:t>
      </w:r>
      <w:proofErr w:type="spellStart"/>
      <w:r>
        <w:rPr>
          <w:rFonts w:ascii="Arial" w:hAnsi="Arial"/>
        </w:rPr>
        <w:t>Mmm</w:t>
      </w:r>
      <w:proofErr w:type="spellEnd"/>
      <w:r>
        <w:rPr>
          <w:rFonts w:ascii="Arial" w:hAnsi="Arial"/>
        </w:rPr>
        <w:t xml:space="preserve">, mmm) Do you, do you usually date trans women?”, like, there are a lot of, there's a lot of policing that goes into it, </w:t>
      </w:r>
      <w:proofErr w:type="gramStart"/>
      <w:r>
        <w:rPr>
          <w:rFonts w:ascii="Arial" w:hAnsi="Arial"/>
        </w:rPr>
        <w:t>and also</w:t>
      </w:r>
      <w:proofErr w:type="gramEnd"/>
      <w:r>
        <w:rPr>
          <w:rFonts w:ascii="Arial" w:hAnsi="Arial"/>
        </w:rPr>
        <w:t xml:space="preserve"> the sexualization of the term “lesbian” (=Tyler: </w:t>
      </w:r>
      <w:proofErr w:type="spellStart"/>
      <w:r>
        <w:rPr>
          <w:rFonts w:ascii="Arial" w:hAnsi="Arial"/>
        </w:rPr>
        <w:t>Mmm</w:t>
      </w:r>
      <w:proofErr w:type="spellEnd"/>
      <w:r>
        <w:rPr>
          <w:rFonts w:ascii="Arial" w:hAnsi="Arial"/>
        </w:rPr>
        <w:t xml:space="preserve">) and so, [laugh sigh], I’m, I’m digressing, [laugh], but it’s- </w:t>
      </w:r>
    </w:p>
    <w:p w14:paraId="06181054" w14:textId="77777777" w:rsidR="00D1362F" w:rsidRDefault="00D1362F" w:rsidP="00D1362F">
      <w:pPr>
        <w:spacing w:after="0"/>
        <w:rPr>
          <w:rFonts w:ascii="Arial" w:hAnsi="Arial"/>
        </w:rPr>
      </w:pPr>
    </w:p>
    <w:p w14:paraId="64372B13" w14:textId="77777777" w:rsidR="00D1362F" w:rsidRDefault="00D1362F" w:rsidP="00D1362F">
      <w:pPr>
        <w:spacing w:after="0"/>
        <w:rPr>
          <w:rFonts w:ascii="Arial" w:hAnsi="Arial"/>
        </w:rPr>
      </w:pPr>
      <w:r w:rsidRPr="00D46F40">
        <w:rPr>
          <w:rFonts w:ascii="Arial" w:hAnsi="Arial"/>
          <w:b/>
          <w:bCs/>
        </w:rPr>
        <w:t>Tyler:</w:t>
      </w:r>
      <w:r>
        <w:rPr>
          <w:rFonts w:ascii="Arial" w:hAnsi="Arial"/>
        </w:rPr>
        <w:t xml:space="preserve"> No, not at all, [laugh sigh]. </w:t>
      </w:r>
    </w:p>
    <w:p w14:paraId="337C64F5" w14:textId="77777777" w:rsidR="00D1362F" w:rsidRDefault="00D1362F" w:rsidP="00D1362F">
      <w:pPr>
        <w:spacing w:after="0"/>
        <w:rPr>
          <w:rFonts w:ascii="Arial" w:hAnsi="Arial"/>
        </w:rPr>
      </w:pPr>
    </w:p>
    <w:p w14:paraId="4639D88E" w14:textId="77777777" w:rsidR="00D1362F" w:rsidRDefault="00D1362F" w:rsidP="00D1362F">
      <w:pPr>
        <w:spacing w:after="0"/>
      </w:pPr>
      <w:r>
        <w:rPr>
          <w:rFonts w:ascii="Arial" w:hAnsi="Arial"/>
          <w:b/>
          <w:bCs/>
        </w:rPr>
        <w:t xml:space="preserve">Kiara: </w:t>
      </w:r>
      <w:r>
        <w:rPr>
          <w:rFonts w:ascii="Arial" w:hAnsi="Arial"/>
        </w:rPr>
        <w:t xml:space="preserve">[Laugh], </w:t>
      </w:r>
      <w:proofErr w:type="gramStart"/>
      <w:r>
        <w:rPr>
          <w:rFonts w:ascii="Arial" w:hAnsi="Arial"/>
        </w:rPr>
        <w:t>but,</w:t>
      </w:r>
      <w:proofErr w:type="gramEnd"/>
      <w:r>
        <w:rPr>
          <w:rFonts w:ascii="Arial" w:hAnsi="Arial"/>
        </w:rPr>
        <w:t xml:space="preserve"> uhm, the, there's a lot of erasure of lesbians, and (=Tyler: </w:t>
      </w:r>
      <w:proofErr w:type="spellStart"/>
      <w:r>
        <w:rPr>
          <w:rFonts w:ascii="Arial" w:hAnsi="Arial"/>
        </w:rPr>
        <w:t>Mmm</w:t>
      </w:r>
      <w:proofErr w:type="spellEnd"/>
      <w:r>
        <w:rPr>
          <w:rFonts w:ascii="Arial" w:hAnsi="Arial"/>
        </w:rPr>
        <w:t xml:space="preserve">) … you just end up now “Okay, I’m queer”, </w:t>
      </w:r>
      <w:proofErr w:type="spellStart"/>
      <w:r>
        <w:rPr>
          <w:rFonts w:ascii="Arial" w:hAnsi="Arial"/>
        </w:rPr>
        <w:t>‘cause</w:t>
      </w:r>
      <w:proofErr w:type="spellEnd"/>
      <w:r>
        <w:rPr>
          <w:rFonts w:ascii="Arial" w:hAnsi="Arial"/>
        </w:rPr>
        <w:t xml:space="preserve"> (=Tyler: </w:t>
      </w:r>
      <w:proofErr w:type="spellStart"/>
      <w:r>
        <w:rPr>
          <w:rFonts w:ascii="Arial" w:hAnsi="Arial"/>
        </w:rPr>
        <w:t>Mmm</w:t>
      </w:r>
      <w:proofErr w:type="spellEnd"/>
      <w:r>
        <w:rPr>
          <w:rFonts w:ascii="Arial" w:hAnsi="Arial"/>
        </w:rPr>
        <w:t xml:space="preserve">) yeah there are a lot of questioning that comes with lesbians (=Tyler: Yes). And there aren't many lesbian spaces, mostly they’ve, they have, they're segregated with men, and particularly, depending on where you are, it's black or white (=Tyler: </w:t>
      </w:r>
      <w:proofErr w:type="spellStart"/>
      <w:r>
        <w:rPr>
          <w:rFonts w:ascii="Arial" w:hAnsi="Arial"/>
        </w:rPr>
        <w:t>Mmm</w:t>
      </w:r>
      <w:proofErr w:type="spellEnd"/>
      <w:r>
        <w:rPr>
          <w:rFonts w:ascii="Arial" w:hAnsi="Arial"/>
        </w:rPr>
        <w:t xml:space="preserve">). There's, ja, there’s nothing in between. </w:t>
      </w:r>
    </w:p>
    <w:p w14:paraId="3435995A" w14:textId="77777777" w:rsidR="00D1362F" w:rsidRDefault="00D1362F" w:rsidP="00D1362F">
      <w:pPr>
        <w:spacing w:after="0"/>
      </w:pPr>
    </w:p>
    <w:p w14:paraId="0748DC67" w14:textId="77777777" w:rsidR="00D1362F" w:rsidRDefault="00D1362F" w:rsidP="00D1362F">
      <w:pPr>
        <w:spacing w:after="0"/>
      </w:pPr>
      <w:r>
        <w:rPr>
          <w:rFonts w:ascii="Arial" w:hAnsi="Arial"/>
          <w:b/>
        </w:rPr>
        <w:t xml:space="preserve">Tyler: </w:t>
      </w:r>
      <w:r>
        <w:rPr>
          <w:rFonts w:ascii="Arial" w:hAnsi="Arial"/>
        </w:rPr>
        <w:t xml:space="preserve">Mmhmm, mmhmm. Yeah. Yeah. Uhm, I remember you, uh, seeming a little disappointed when the group ended (=Kiara: [Laugh]). Uhm, was there, was there more than you wanted to express? </w:t>
      </w:r>
    </w:p>
    <w:p w14:paraId="113C1292" w14:textId="77777777" w:rsidR="00D1362F" w:rsidRDefault="00D1362F" w:rsidP="00D1362F">
      <w:pPr>
        <w:spacing w:after="0"/>
      </w:pPr>
    </w:p>
    <w:p w14:paraId="48A11287" w14:textId="77777777" w:rsidR="00D1362F" w:rsidRPr="00AD382C" w:rsidRDefault="00D1362F" w:rsidP="00D1362F">
      <w:pPr>
        <w:spacing w:after="0"/>
        <w:rPr>
          <w:rFonts w:ascii="Arial" w:hAnsi="Arial"/>
        </w:rPr>
      </w:pPr>
      <w:r>
        <w:rPr>
          <w:rFonts w:ascii="Arial" w:hAnsi="Arial"/>
          <w:b/>
        </w:rPr>
        <w:t xml:space="preserve">Kiara: </w:t>
      </w:r>
      <w:r>
        <w:rPr>
          <w:rFonts w:ascii="Arial" w:hAnsi="Arial"/>
          <w:bCs/>
        </w:rPr>
        <w:t xml:space="preserve">I feel, [laugh], </w:t>
      </w:r>
      <w:r>
        <w:rPr>
          <w:rFonts w:ascii="Arial" w:hAnsi="Arial"/>
        </w:rPr>
        <w:t xml:space="preserve">I feel like it's, it’s being in the presence of queer people (=Tyler: Oh, okay), and knowing that if you say something, they'll understand you (=Tyler: </w:t>
      </w:r>
      <w:proofErr w:type="spellStart"/>
      <w:r>
        <w:rPr>
          <w:rFonts w:ascii="Arial" w:hAnsi="Arial"/>
        </w:rPr>
        <w:t>Mmm</w:t>
      </w:r>
      <w:proofErr w:type="spellEnd"/>
      <w:r>
        <w:rPr>
          <w:rFonts w:ascii="Arial" w:hAnsi="Arial"/>
        </w:rPr>
        <w:t xml:space="preserve">). </w:t>
      </w:r>
      <w:proofErr w:type="spellStart"/>
      <w:r>
        <w:rPr>
          <w:rFonts w:ascii="Arial" w:hAnsi="Arial"/>
        </w:rPr>
        <w:t>‘Cause</w:t>
      </w:r>
      <w:proofErr w:type="spellEnd"/>
      <w:r>
        <w:rPr>
          <w:rFonts w:ascii="Arial" w:hAnsi="Arial"/>
        </w:rPr>
        <w:t xml:space="preserve"> I, I mostly have, [sigh], I currently mostly have uh, cis-het friends (=Tyler: Uh-huh). And, I only have one close gay friend (=Tyler: Oh, okay). And it's, and it’s just like, just not having to explain myself (=Tyler: </w:t>
      </w:r>
      <w:proofErr w:type="spellStart"/>
      <w:r>
        <w:rPr>
          <w:rFonts w:ascii="Arial" w:hAnsi="Arial"/>
        </w:rPr>
        <w:t>Mmm</w:t>
      </w:r>
      <w:proofErr w:type="spellEnd"/>
      <w:r>
        <w:rPr>
          <w:rFonts w:ascii="Arial" w:hAnsi="Arial"/>
        </w:rPr>
        <w:t>) and being in a space that, people understand. That's it’s not your, just with music, and (=Tyler: Yeah), alcohol, [laugh sigh] (=Tyler: Yeah) which is what you get in clubs, just being in a quiet space (=Tyler: Okay). I feel like that's why I didn't want it to end, (=Tyler: Right, so it was the being in the space) because of the environment, it felt, accepting (=Tyler: Oh, okay), yeah (=Tyler: Yeah, yeah). Like there isn’t a queer coffee shop that I can go to, [laugh].</w:t>
      </w:r>
    </w:p>
    <w:p w14:paraId="66509451" w14:textId="77777777" w:rsidR="00D1362F" w:rsidRDefault="00D1362F" w:rsidP="00D1362F">
      <w:pPr>
        <w:spacing w:after="0"/>
      </w:pPr>
    </w:p>
    <w:p w14:paraId="3C56C802" w14:textId="77777777" w:rsidR="00D1362F" w:rsidRDefault="00D1362F" w:rsidP="00D1362F">
      <w:pPr>
        <w:spacing w:after="0"/>
      </w:pPr>
      <w:r>
        <w:rPr>
          <w:rFonts w:ascii="Arial" w:hAnsi="Arial"/>
          <w:b/>
        </w:rPr>
        <w:t xml:space="preserve">Tyler: </w:t>
      </w:r>
      <w:r>
        <w:rPr>
          <w:rFonts w:ascii="Arial" w:hAnsi="Arial"/>
        </w:rPr>
        <w:t xml:space="preserve">Right? Yeah. Yeah, it would be helpful (=Kiara: [Laugh]). Uhm, so is there anything that you wanted to express in the </w:t>
      </w:r>
      <w:proofErr w:type="gramStart"/>
      <w:r>
        <w:rPr>
          <w:rFonts w:ascii="Arial" w:hAnsi="Arial"/>
        </w:rPr>
        <w:t>group</w:t>
      </w:r>
      <w:proofErr w:type="gramEnd"/>
      <w:r>
        <w:rPr>
          <w:rFonts w:ascii="Arial" w:hAnsi="Arial"/>
        </w:rPr>
        <w:t xml:space="preserve"> but you didn't?</w:t>
      </w:r>
    </w:p>
    <w:p w14:paraId="6843D3BC" w14:textId="77777777" w:rsidR="00D1362F" w:rsidRDefault="00D1362F" w:rsidP="00D1362F">
      <w:pPr>
        <w:spacing w:after="0"/>
      </w:pPr>
    </w:p>
    <w:p w14:paraId="0D1EB96D" w14:textId="77777777" w:rsidR="00D1362F" w:rsidRDefault="00D1362F" w:rsidP="00D1362F">
      <w:pPr>
        <w:spacing w:after="0"/>
      </w:pPr>
      <w:r>
        <w:rPr>
          <w:rFonts w:ascii="Arial" w:hAnsi="Arial"/>
          <w:b/>
        </w:rPr>
        <w:t xml:space="preserve">Kiara: </w:t>
      </w:r>
      <w:r w:rsidRPr="0081278B">
        <w:rPr>
          <w:rFonts w:ascii="Arial" w:hAnsi="Arial"/>
          <w:bCs/>
        </w:rPr>
        <w:t>Uhm…</w:t>
      </w:r>
      <w:r>
        <w:rPr>
          <w:rFonts w:ascii="Arial" w:hAnsi="Arial"/>
          <w:b/>
        </w:rPr>
        <w:t xml:space="preserve"> </w:t>
      </w:r>
      <w:r>
        <w:rPr>
          <w:rFonts w:ascii="Arial" w:hAnsi="Arial"/>
        </w:rPr>
        <w:t xml:space="preserve">I guess it was, because I, initially I thought maybe we were going talk about like significant events that happened in our lives (=Tyler: Uh-huh) that contributed to our queerness (=Tyler; </w:t>
      </w:r>
      <w:r>
        <w:rPr>
          <w:rFonts w:ascii="Arial" w:hAnsi="Arial"/>
        </w:rPr>
        <w:lastRenderedPageBreak/>
        <w:t xml:space="preserve">Uh-huh). Uhm, I wanted, the, [sigh], I wrote them down a while back (=Tyler: That’s okay) but like, yeah, there’ve been, I feel with me accepting my sexuality comes with accepting sex (=Tyler: Yeah). Because of, uh, for me, there was a lot of demonization of sex (=Tyler: Okay). </w:t>
      </w:r>
      <w:proofErr w:type="gramStart"/>
      <w:r>
        <w:rPr>
          <w:rFonts w:ascii="Arial" w:hAnsi="Arial"/>
        </w:rPr>
        <w:t>And,</w:t>
      </w:r>
      <w:proofErr w:type="gramEnd"/>
      <w:r>
        <w:rPr>
          <w:rFonts w:ascii="Arial" w:hAnsi="Arial"/>
        </w:rPr>
        <w:t xml:space="preserve"> uhm, that… so, [laugh sigh], okay where do I start (=Tyler: </w:t>
      </w:r>
      <w:proofErr w:type="spellStart"/>
      <w:r>
        <w:rPr>
          <w:rFonts w:ascii="Arial" w:hAnsi="Arial"/>
        </w:rPr>
        <w:t>Mmm</w:t>
      </w:r>
      <w:proofErr w:type="spellEnd"/>
      <w:r>
        <w:rPr>
          <w:rFonts w:ascii="Arial" w:hAnsi="Arial"/>
        </w:rPr>
        <w:t xml:space="preserve">)? So, uhm, with growing up, with… okay, so at 14 I was raped, right? (=Tyler: Oh) And then that, just, I think, when that happened, it took away… well, a lot of pieces of me but also I tried to, I was actually watching Demi’s documentary and I was like, I relate, but then after that, you try and, uhm, try and take back the power, by– So I, after that happened, it was in grade, nine (=Tyler: Mmhmm). And when I moved to a different place in grade 10, I was like “Okay no, I’m </w:t>
      </w:r>
      <w:proofErr w:type="spellStart"/>
      <w:r>
        <w:rPr>
          <w:rFonts w:ascii="Arial" w:hAnsi="Arial"/>
        </w:rPr>
        <w:t>gonna</w:t>
      </w:r>
      <w:proofErr w:type="spellEnd"/>
      <w:r>
        <w:rPr>
          <w:rFonts w:ascii="Arial" w:hAnsi="Arial"/>
        </w:rPr>
        <w:t xml:space="preserve"> reclaim everything and make my own memories”. And so, I started teaching myself to like guys (=Tyler: Okay), and so that I can have sex with them (=Tyler: </w:t>
      </w:r>
      <w:proofErr w:type="spellStart"/>
      <w:r>
        <w:rPr>
          <w:rFonts w:ascii="Arial" w:hAnsi="Arial"/>
        </w:rPr>
        <w:t>Mmm</w:t>
      </w:r>
      <w:proofErr w:type="spellEnd"/>
      <w:r>
        <w:rPr>
          <w:rFonts w:ascii="Arial" w:hAnsi="Arial"/>
        </w:rPr>
        <w:t xml:space="preserve">) and try and erase everything else that happened (=Tyler: Okay). And that also influenced, uhm, a lot when it comes to my coming out (=Tyler: Mmhmm).Uhm, </w:t>
      </w:r>
      <w:proofErr w:type="spellStart"/>
      <w:r>
        <w:rPr>
          <w:rFonts w:ascii="Arial" w:hAnsi="Arial"/>
        </w:rPr>
        <w:t>‘cause</w:t>
      </w:r>
      <w:proofErr w:type="spellEnd"/>
      <w:r>
        <w:rPr>
          <w:rFonts w:ascii="Arial" w:hAnsi="Arial"/>
        </w:rPr>
        <w:t xml:space="preserve"> I was taught that this is, this is men, you’re supposed to like this (=Tyler: Mmhmm), and so it was very traumatizing in the sense that I would, force myself to have sex with these guys (=Tyler: </w:t>
      </w:r>
      <w:proofErr w:type="spellStart"/>
      <w:r>
        <w:rPr>
          <w:rFonts w:ascii="Arial" w:hAnsi="Arial"/>
        </w:rPr>
        <w:t>Mmm</w:t>
      </w:r>
      <w:proofErr w:type="spellEnd"/>
      <w:r>
        <w:rPr>
          <w:rFonts w:ascii="Arial" w:hAnsi="Arial"/>
        </w:rPr>
        <w:t xml:space="preserve">), which would not help me whatsoever (=Tyler: </w:t>
      </w:r>
      <w:proofErr w:type="spellStart"/>
      <w:r>
        <w:rPr>
          <w:rFonts w:ascii="Arial" w:hAnsi="Arial"/>
        </w:rPr>
        <w:t>Mmm</w:t>
      </w:r>
      <w:proofErr w:type="spellEnd"/>
      <w:r>
        <w:rPr>
          <w:rFonts w:ascii="Arial" w:hAnsi="Arial"/>
        </w:rPr>
        <w:t xml:space="preserve">), it would just add more trauma (=Tyler: </w:t>
      </w:r>
      <w:proofErr w:type="spellStart"/>
      <w:r>
        <w:rPr>
          <w:rFonts w:ascii="Arial" w:hAnsi="Arial"/>
        </w:rPr>
        <w:t>Mmm</w:t>
      </w:r>
      <w:proofErr w:type="spellEnd"/>
      <w:r>
        <w:rPr>
          <w:rFonts w:ascii="Arial" w:hAnsi="Arial"/>
        </w:rPr>
        <w:t xml:space="preserve">). And after I was raped again, in first year (=Tyler: Ah), I went back into that dark place (=Tyler: </w:t>
      </w:r>
      <w:proofErr w:type="spellStart"/>
      <w:r>
        <w:rPr>
          <w:rFonts w:ascii="Arial" w:hAnsi="Arial"/>
        </w:rPr>
        <w:t>Mmm</w:t>
      </w:r>
      <w:proofErr w:type="spellEnd"/>
      <w:r>
        <w:rPr>
          <w:rFonts w:ascii="Arial" w:hAnsi="Arial"/>
        </w:rPr>
        <w:t xml:space="preserve">). And, I tried again, to reclaim the power. I did, I did the same thing again (=Tyler: </w:t>
      </w:r>
      <w:proofErr w:type="spellStart"/>
      <w:r>
        <w:rPr>
          <w:rFonts w:ascii="Arial" w:hAnsi="Arial"/>
        </w:rPr>
        <w:t>Mmm</w:t>
      </w:r>
      <w:proofErr w:type="spellEnd"/>
      <w:r>
        <w:rPr>
          <w:rFonts w:ascii="Arial" w:hAnsi="Arial"/>
        </w:rPr>
        <w:t xml:space="preserve">), trying to have sex with guys to try and erase everything (=Tyler: Okay). Which was the breaking point for me, you know (=Tyler: Yeah), it's just, I don't want to do this anymore (=Tyler: Mmhmm). I can't, regardless of, uhm, whatever happens, </w:t>
      </w:r>
      <w:proofErr w:type="gramStart"/>
      <w:r>
        <w:rPr>
          <w:rFonts w:ascii="Arial" w:hAnsi="Arial"/>
        </w:rPr>
        <w:t>regardless</w:t>
      </w:r>
      <w:proofErr w:type="gramEnd"/>
      <w:r>
        <w:rPr>
          <w:rFonts w:ascii="Arial" w:hAnsi="Arial"/>
        </w:rPr>
        <w:t xml:space="preserve"> if my sisters leave me, I just, I can't keep on (=Tyler: Yeah) doing this (=Tyler: Yeah), it’s not good for me. Uhm, I feel that was the tipping point of me trying to learn and accept myself because after, uhm, it always felt like my body and my sexuality was in the hands of men (=Tyler: Yeah). And I couldn't even bathe properly because I had to touch myself and its, [sigh] (=Tyler: Yeah), with religion and masturbation. It's, [laugh sigh] (=Tyler: Yeah), it’s a lot that was placed on me (=Tyler: Wow). And it took a lot for me to sort of accept, uhm, that I </w:t>
      </w:r>
      <w:proofErr w:type="gramStart"/>
      <w:r>
        <w:rPr>
          <w:rFonts w:ascii="Arial" w:hAnsi="Arial"/>
        </w:rPr>
        <w:t>have to</w:t>
      </w:r>
      <w:proofErr w:type="gramEnd"/>
      <w:r>
        <w:rPr>
          <w:rFonts w:ascii="Arial" w:hAnsi="Arial"/>
        </w:rPr>
        <w:t xml:space="preserve"> try and build myself.</w:t>
      </w:r>
    </w:p>
    <w:p w14:paraId="6EBC542D" w14:textId="77777777" w:rsidR="00D1362F" w:rsidRDefault="00D1362F" w:rsidP="00D1362F">
      <w:pPr>
        <w:spacing w:after="0"/>
      </w:pPr>
    </w:p>
    <w:p w14:paraId="49F62A6C"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Yeah. Yeah. Okay. Wow. </w:t>
      </w:r>
      <w:r>
        <w:rPr>
          <w:rFonts w:ascii="Arial" w:hAnsi="Arial"/>
        </w:rPr>
        <w:t xml:space="preserve">That sounds like a </w:t>
      </w:r>
      <w:proofErr w:type="gramStart"/>
      <w:r>
        <w:rPr>
          <w:rFonts w:ascii="Arial" w:hAnsi="Arial"/>
        </w:rPr>
        <w:t>really hectic</w:t>
      </w:r>
      <w:proofErr w:type="gramEnd"/>
      <w:r>
        <w:rPr>
          <w:rFonts w:ascii="Arial" w:hAnsi="Arial"/>
        </w:rPr>
        <w:t xml:space="preserve"> journey, you went through (=Kiara: [Laugh]), yeah. </w:t>
      </w:r>
    </w:p>
    <w:p w14:paraId="03C6569E" w14:textId="77777777" w:rsidR="00D1362F" w:rsidRDefault="00D1362F" w:rsidP="00D1362F">
      <w:pPr>
        <w:spacing w:after="0"/>
        <w:rPr>
          <w:rFonts w:ascii="Arial" w:hAnsi="Arial"/>
        </w:rPr>
      </w:pPr>
    </w:p>
    <w:p w14:paraId="6AF595A8" w14:textId="77777777" w:rsidR="00D1362F" w:rsidRDefault="00D1362F" w:rsidP="00D1362F">
      <w:pPr>
        <w:spacing w:after="0"/>
        <w:rPr>
          <w:rFonts w:ascii="Arial" w:hAnsi="Arial"/>
        </w:rPr>
      </w:pPr>
      <w:r>
        <w:rPr>
          <w:rFonts w:ascii="Arial" w:hAnsi="Arial"/>
          <w:b/>
          <w:bCs/>
        </w:rPr>
        <w:t xml:space="preserve">Kiara: </w:t>
      </w:r>
      <w:proofErr w:type="gramStart"/>
      <w:r>
        <w:rPr>
          <w:rFonts w:ascii="Arial" w:hAnsi="Arial"/>
        </w:rPr>
        <w:t>So</w:t>
      </w:r>
      <w:proofErr w:type="gramEnd"/>
      <w:r>
        <w:rPr>
          <w:rFonts w:ascii="Arial" w:hAnsi="Arial"/>
          <w:b/>
          <w:bCs/>
        </w:rPr>
        <w:t xml:space="preserve"> </w:t>
      </w:r>
      <w:r>
        <w:rPr>
          <w:rFonts w:ascii="Arial" w:hAnsi="Arial"/>
        </w:rPr>
        <w:t>I went too deep? [Laugh]</w:t>
      </w:r>
    </w:p>
    <w:p w14:paraId="6A7B38F4" w14:textId="77777777" w:rsidR="00D1362F" w:rsidRDefault="00D1362F" w:rsidP="00D1362F">
      <w:pPr>
        <w:spacing w:after="0"/>
        <w:rPr>
          <w:rFonts w:ascii="Arial" w:hAnsi="Arial"/>
        </w:rPr>
      </w:pPr>
    </w:p>
    <w:p w14:paraId="1444CA4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No! No, there’s </w:t>
      </w:r>
      <w:proofErr w:type="spellStart"/>
      <w:r>
        <w:rPr>
          <w:rFonts w:ascii="Arial" w:hAnsi="Arial"/>
        </w:rPr>
        <w:t>noth</w:t>
      </w:r>
      <w:proofErr w:type="spellEnd"/>
      <w:r>
        <w:rPr>
          <w:rFonts w:ascii="Arial" w:hAnsi="Arial"/>
        </w:rPr>
        <w:t xml:space="preserve">- (=Kiara: [Laugh]), whatever, uh, you want to share is, is good. Uhm, yeah. Okay, yeah. And then there's also, I suppose </w:t>
      </w:r>
      <w:proofErr w:type="gramStart"/>
      <w:r>
        <w:rPr>
          <w:rFonts w:ascii="Arial" w:hAnsi="Arial"/>
        </w:rPr>
        <w:t>at the same time that</w:t>
      </w:r>
      <w:proofErr w:type="gramEnd"/>
      <w:r>
        <w:rPr>
          <w:rFonts w:ascii="Arial" w:hAnsi="Arial"/>
        </w:rPr>
        <w:t xml:space="preserve"> you were going through some of that, explaining away your attraction to women? </w:t>
      </w:r>
    </w:p>
    <w:p w14:paraId="2E10ACE8" w14:textId="77777777" w:rsidR="00D1362F" w:rsidRDefault="00D1362F" w:rsidP="00D1362F">
      <w:pPr>
        <w:spacing w:after="0"/>
        <w:rPr>
          <w:rFonts w:ascii="Arial" w:hAnsi="Arial"/>
        </w:rPr>
      </w:pPr>
    </w:p>
    <w:p w14:paraId="50C61314" w14:textId="77777777" w:rsidR="00D1362F" w:rsidRDefault="00D1362F" w:rsidP="00D1362F">
      <w:pPr>
        <w:spacing w:after="0"/>
        <w:rPr>
          <w:rFonts w:ascii="Arial" w:hAnsi="Arial"/>
        </w:rPr>
      </w:pPr>
      <w:r>
        <w:rPr>
          <w:rFonts w:ascii="Arial" w:hAnsi="Arial"/>
          <w:b/>
          <w:bCs/>
        </w:rPr>
        <w:t>Kiara:</w:t>
      </w:r>
      <w:r>
        <w:rPr>
          <w:rFonts w:ascii="Arial" w:hAnsi="Arial"/>
        </w:rPr>
        <w:t xml:space="preserve"> Sorry?</w:t>
      </w:r>
    </w:p>
    <w:p w14:paraId="59D6B517" w14:textId="77777777" w:rsidR="00D1362F" w:rsidRDefault="00D1362F" w:rsidP="00D1362F">
      <w:pPr>
        <w:spacing w:after="0"/>
        <w:rPr>
          <w:rFonts w:ascii="Arial" w:hAnsi="Arial"/>
        </w:rPr>
      </w:pPr>
    </w:p>
    <w:p w14:paraId="1CEE107E" w14:textId="77777777" w:rsidR="00D1362F" w:rsidRDefault="00D1362F" w:rsidP="00D1362F">
      <w:pPr>
        <w:spacing w:after="0"/>
        <w:rPr>
          <w:rFonts w:ascii="Arial" w:hAnsi="Arial"/>
        </w:rPr>
      </w:pPr>
      <w:r>
        <w:rPr>
          <w:rFonts w:ascii="Arial" w:hAnsi="Arial"/>
          <w:b/>
          <w:bCs/>
        </w:rPr>
        <w:t>Tyler:</w:t>
      </w:r>
      <w:r>
        <w:rPr>
          <w:rFonts w:ascii="Arial" w:hAnsi="Arial"/>
        </w:rPr>
        <w:t xml:space="preserve"> Explaining away your attraction (=Kiara: Yeah) to women, right? </w:t>
      </w:r>
    </w:p>
    <w:p w14:paraId="73FB8325" w14:textId="77777777" w:rsidR="00D1362F" w:rsidRDefault="00D1362F" w:rsidP="00D1362F">
      <w:pPr>
        <w:spacing w:after="0"/>
        <w:rPr>
          <w:rFonts w:ascii="Arial" w:hAnsi="Arial"/>
        </w:rPr>
      </w:pPr>
    </w:p>
    <w:p w14:paraId="12E30653" w14:textId="77777777" w:rsidR="00D1362F" w:rsidRDefault="00D1362F" w:rsidP="00D1362F">
      <w:pPr>
        <w:spacing w:after="0"/>
      </w:pPr>
      <w:r>
        <w:rPr>
          <w:rFonts w:ascii="Arial" w:hAnsi="Arial"/>
          <w:b/>
          <w:bCs/>
        </w:rPr>
        <w:t xml:space="preserve">Kiara: </w:t>
      </w:r>
      <w:r>
        <w:rPr>
          <w:rFonts w:ascii="Arial" w:hAnsi="Arial"/>
        </w:rPr>
        <w:t xml:space="preserve">Yeah, I had to (=Tyler: Yeah). I would always, [sigh]… if, if people, if there was a guy, people would be like, “Oh, no, he's a good guy (=Tyler: Mmhmm). He does this and that.” I’m like, “Okay, cool. I'm supposed to let him, I’ll learn to like him” (=Tyler: Mmhmm) and then… yeah that was… very traumatizing (=Tyler: Yeah), to say the least. </w:t>
      </w:r>
    </w:p>
    <w:p w14:paraId="2A765693" w14:textId="77777777" w:rsidR="00D1362F" w:rsidRDefault="00D1362F" w:rsidP="00D1362F">
      <w:pPr>
        <w:spacing w:after="0"/>
      </w:pPr>
    </w:p>
    <w:p w14:paraId="18E416A1" w14:textId="77777777" w:rsidR="00D1362F" w:rsidRDefault="00D1362F" w:rsidP="00D1362F">
      <w:pPr>
        <w:spacing w:after="0"/>
        <w:rPr>
          <w:rFonts w:ascii="Arial" w:hAnsi="Arial"/>
        </w:rPr>
      </w:pPr>
      <w:r>
        <w:rPr>
          <w:rFonts w:ascii="Arial" w:hAnsi="Arial"/>
          <w:b/>
        </w:rPr>
        <w:lastRenderedPageBreak/>
        <w:t xml:space="preserve">Tyler: </w:t>
      </w:r>
      <w:r>
        <w:rPr>
          <w:rFonts w:ascii="Arial" w:hAnsi="Arial"/>
          <w:bCs/>
        </w:rPr>
        <w:t>Mmhmm, mmhmm. A</w:t>
      </w:r>
      <w:r>
        <w:rPr>
          <w:rFonts w:ascii="Arial" w:hAnsi="Arial"/>
        </w:rPr>
        <w:t xml:space="preserve">nd have you, uh, spoken to any counselors or therapists about these (=Kiara: Yeah) experiences? </w:t>
      </w:r>
    </w:p>
    <w:p w14:paraId="0144CE12" w14:textId="77777777" w:rsidR="00D1362F" w:rsidRDefault="00D1362F" w:rsidP="00D1362F">
      <w:pPr>
        <w:spacing w:after="0"/>
        <w:rPr>
          <w:rFonts w:ascii="Arial" w:hAnsi="Arial"/>
        </w:rPr>
      </w:pPr>
    </w:p>
    <w:p w14:paraId="47A24921" w14:textId="77777777" w:rsidR="00D1362F" w:rsidRDefault="00D1362F" w:rsidP="00D1362F">
      <w:pPr>
        <w:spacing w:after="0"/>
      </w:pPr>
      <w:r>
        <w:rPr>
          <w:rFonts w:ascii="Arial" w:hAnsi="Arial"/>
          <w:b/>
          <w:bCs/>
        </w:rPr>
        <w:t xml:space="preserve">Kiara: </w:t>
      </w:r>
      <w:r>
        <w:rPr>
          <w:rFonts w:ascii="Arial" w:hAnsi="Arial"/>
        </w:rPr>
        <w:t xml:space="preserve">Yeah, I did a lot of therapy, [laugh], (=Tyler: Yeah, yeah), in first year (=Tyler: </w:t>
      </w:r>
      <w:proofErr w:type="spellStart"/>
      <w:r>
        <w:rPr>
          <w:rFonts w:ascii="Arial" w:hAnsi="Arial"/>
          <w:i/>
          <w:iCs/>
        </w:rPr>
        <w:t>Shoh</w:t>
      </w:r>
      <w:proofErr w:type="spellEnd"/>
      <w:r>
        <w:rPr>
          <w:rFonts w:ascii="Arial" w:hAnsi="Arial"/>
        </w:rPr>
        <w:t xml:space="preserve">… Mmhmm). I feel like, that's the only reason why I was able to, uhm, sort of rebuild myself (=Tyler: Yeah), because of therapy (=Tyler: Yeah, yeah). [Laugh sigh], </w:t>
      </w:r>
      <w:proofErr w:type="spellStart"/>
      <w:r>
        <w:rPr>
          <w:rFonts w:ascii="Arial" w:hAnsi="Arial"/>
        </w:rPr>
        <w:t>‘cause</w:t>
      </w:r>
      <w:proofErr w:type="spellEnd"/>
      <w:r>
        <w:rPr>
          <w:rFonts w:ascii="Arial" w:hAnsi="Arial"/>
        </w:rPr>
        <w:t xml:space="preserve"> also, I thought when I, because I was living my life in uhm, “Okay this is, everything's fine” (=Tyler: </w:t>
      </w:r>
      <w:proofErr w:type="spellStart"/>
      <w:r>
        <w:rPr>
          <w:rFonts w:ascii="Arial" w:hAnsi="Arial"/>
        </w:rPr>
        <w:t>Mmmm</w:t>
      </w:r>
      <w:proofErr w:type="spellEnd"/>
      <w:r>
        <w:rPr>
          <w:rFonts w:ascii="Arial" w:hAnsi="Arial"/>
        </w:rPr>
        <w:t xml:space="preserve">), you know, I have a routine, I, I, it’s conditioned, it’s habitual. But then when I came to [university], just everything was (=Tyler: </w:t>
      </w:r>
      <w:proofErr w:type="spellStart"/>
      <w:r>
        <w:rPr>
          <w:rFonts w:ascii="Arial" w:hAnsi="Arial"/>
        </w:rPr>
        <w:t>Mmm</w:t>
      </w:r>
      <w:proofErr w:type="spellEnd"/>
      <w:r>
        <w:rPr>
          <w:rFonts w:ascii="Arial" w:hAnsi="Arial"/>
        </w:rPr>
        <w:t xml:space="preserve">) unraveling (=Tyler: Mmhmm). And I had to address it so that I'm able to complete my studies, </w:t>
      </w:r>
      <w:proofErr w:type="spellStart"/>
      <w:r>
        <w:rPr>
          <w:rFonts w:ascii="Arial" w:hAnsi="Arial"/>
        </w:rPr>
        <w:t>‘cause</w:t>
      </w:r>
      <w:proofErr w:type="spellEnd"/>
      <w:r>
        <w:rPr>
          <w:rFonts w:ascii="Arial" w:hAnsi="Arial"/>
        </w:rPr>
        <w:t xml:space="preserve"> that's also something that I'm here for (=Tyler: </w:t>
      </w:r>
      <w:proofErr w:type="spellStart"/>
      <w:r>
        <w:rPr>
          <w:rFonts w:ascii="Arial" w:hAnsi="Arial"/>
        </w:rPr>
        <w:t>Mmm</w:t>
      </w:r>
      <w:proofErr w:type="spellEnd"/>
      <w:r>
        <w:rPr>
          <w:rFonts w:ascii="Arial" w:hAnsi="Arial"/>
        </w:rPr>
        <w:t xml:space="preserve">, mmm), so, [laugh sigh] yeah. Yeah, to be able </w:t>
      </w:r>
      <w:proofErr w:type="gramStart"/>
      <w:r>
        <w:rPr>
          <w:rFonts w:ascii="Arial" w:hAnsi="Arial"/>
        </w:rPr>
        <w:t>to, because</w:t>
      </w:r>
      <w:proofErr w:type="gramEnd"/>
      <w:r>
        <w:rPr>
          <w:rFonts w:ascii="Arial" w:hAnsi="Arial"/>
        </w:rPr>
        <w:t xml:space="preserve"> I, my studies are also, everything is linked. And </w:t>
      </w:r>
      <w:proofErr w:type="gramStart"/>
      <w:r>
        <w:rPr>
          <w:rFonts w:ascii="Arial" w:hAnsi="Arial"/>
        </w:rPr>
        <w:t>so</w:t>
      </w:r>
      <w:proofErr w:type="gramEnd"/>
      <w:r>
        <w:rPr>
          <w:rFonts w:ascii="Arial" w:hAnsi="Arial"/>
        </w:rPr>
        <w:t xml:space="preserve"> if one part is a mess, the other one is affected, too.</w:t>
      </w:r>
    </w:p>
    <w:p w14:paraId="37DC407F" w14:textId="77777777" w:rsidR="00D1362F" w:rsidRDefault="00D1362F" w:rsidP="00D1362F">
      <w:pPr>
        <w:spacing w:after="0"/>
      </w:pPr>
    </w:p>
    <w:p w14:paraId="17A30E59" w14:textId="77777777" w:rsidR="00D1362F" w:rsidRDefault="00D1362F" w:rsidP="00D1362F">
      <w:pPr>
        <w:spacing w:after="0"/>
      </w:pPr>
      <w:r>
        <w:rPr>
          <w:rFonts w:ascii="Arial" w:hAnsi="Arial"/>
          <w:b/>
        </w:rPr>
        <w:t xml:space="preserve">Tyler: </w:t>
      </w:r>
      <w:r>
        <w:rPr>
          <w:rFonts w:ascii="Arial" w:hAnsi="Arial"/>
        </w:rPr>
        <w:t xml:space="preserve">Yeah (=Kiara: Yeah). Yeah. Okay. </w:t>
      </w:r>
      <w:proofErr w:type="spellStart"/>
      <w:r>
        <w:rPr>
          <w:rFonts w:ascii="Arial" w:hAnsi="Arial"/>
          <w:i/>
          <w:iCs/>
        </w:rPr>
        <w:t>Shoh</w:t>
      </w:r>
      <w:proofErr w:type="spellEnd"/>
      <w:r>
        <w:rPr>
          <w:rFonts w:ascii="Arial" w:hAnsi="Arial"/>
          <w:i/>
          <w:iCs/>
        </w:rPr>
        <w:t xml:space="preserve">. </w:t>
      </w:r>
      <w:r>
        <w:rPr>
          <w:rFonts w:ascii="Arial" w:hAnsi="Arial"/>
        </w:rPr>
        <w:t xml:space="preserve">And so, uhm, I assume that you didn't share that kind of story because you felt it was too deep to share? </w:t>
      </w:r>
    </w:p>
    <w:p w14:paraId="656A2760" w14:textId="77777777" w:rsidR="00D1362F" w:rsidRDefault="00D1362F" w:rsidP="00D1362F">
      <w:pPr>
        <w:spacing w:after="0"/>
      </w:pPr>
    </w:p>
    <w:p w14:paraId="34756CCF" w14:textId="77777777" w:rsidR="00D1362F" w:rsidRDefault="00D1362F" w:rsidP="00D1362F">
      <w:pPr>
        <w:spacing w:after="0"/>
        <w:rPr>
          <w:rFonts w:ascii="Arial" w:hAnsi="Arial"/>
        </w:rPr>
      </w:pPr>
      <w:r>
        <w:rPr>
          <w:rFonts w:ascii="Arial" w:hAnsi="Arial"/>
          <w:b/>
        </w:rPr>
        <w:t xml:space="preserve">Kiara: </w:t>
      </w:r>
      <w:r>
        <w:rPr>
          <w:rFonts w:ascii="Arial" w:hAnsi="Arial"/>
          <w:bCs/>
        </w:rPr>
        <w:t>No, I didn’t see an, an,</w:t>
      </w:r>
      <w:r>
        <w:rPr>
          <w:rFonts w:ascii="Arial" w:hAnsi="Arial"/>
        </w:rPr>
        <w:t xml:space="preserve"> like, (=Tyler: An opportunity?), yes, to get [laugh], no (=Tyler: Yeah, mmhmm, I see). But I feel also with, with rape, it's a, it's, yeah, its, it's interesting, </w:t>
      </w:r>
      <w:proofErr w:type="spellStart"/>
      <w:r>
        <w:rPr>
          <w:rFonts w:ascii="Arial" w:hAnsi="Arial"/>
        </w:rPr>
        <w:t>‘cause</w:t>
      </w:r>
      <w:proofErr w:type="spellEnd"/>
      <w:r>
        <w:rPr>
          <w:rFonts w:ascii="Arial" w:hAnsi="Arial"/>
        </w:rPr>
        <w:t xml:space="preserve"> mostly the victim is the one who is shamed more than the rapist, and so, and also it's thinking of oh the reaction of people, and so, yeah (=Tyler: </w:t>
      </w:r>
      <w:proofErr w:type="spellStart"/>
      <w:r>
        <w:rPr>
          <w:rFonts w:ascii="Arial" w:hAnsi="Arial"/>
        </w:rPr>
        <w:t>Mmm</w:t>
      </w:r>
      <w:proofErr w:type="spellEnd"/>
      <w:r>
        <w:rPr>
          <w:rFonts w:ascii="Arial" w:hAnsi="Arial"/>
        </w:rPr>
        <w:t xml:space="preserve">), I feel, but more, me, uhm, being able to sort of rebuild from that is me being able to talk about it. </w:t>
      </w:r>
    </w:p>
    <w:p w14:paraId="17DC205C" w14:textId="77777777" w:rsidR="00D1362F" w:rsidRDefault="00D1362F" w:rsidP="00D1362F">
      <w:pPr>
        <w:spacing w:after="0"/>
        <w:rPr>
          <w:rFonts w:ascii="Arial" w:hAnsi="Arial"/>
        </w:rPr>
      </w:pPr>
    </w:p>
    <w:p w14:paraId="72D2371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Yes. </w:t>
      </w:r>
    </w:p>
    <w:p w14:paraId="059987F7" w14:textId="77777777" w:rsidR="00D1362F" w:rsidRDefault="00D1362F" w:rsidP="00D1362F">
      <w:pPr>
        <w:spacing w:after="0"/>
        <w:rPr>
          <w:rFonts w:ascii="Arial" w:hAnsi="Arial"/>
        </w:rPr>
      </w:pPr>
    </w:p>
    <w:p w14:paraId="6E01D130"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w:t>
      </w:r>
    </w:p>
    <w:p w14:paraId="56C3230F" w14:textId="77777777" w:rsidR="00D1362F" w:rsidRDefault="00D1362F" w:rsidP="00D1362F">
      <w:pPr>
        <w:spacing w:after="0"/>
        <w:rPr>
          <w:rFonts w:ascii="Arial" w:hAnsi="Arial"/>
        </w:rPr>
      </w:pPr>
    </w:p>
    <w:p w14:paraId="1724E3C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true. Yeah. </w:t>
      </w:r>
    </w:p>
    <w:p w14:paraId="7D42D6ED" w14:textId="77777777" w:rsidR="00D1362F" w:rsidRDefault="00D1362F" w:rsidP="00D1362F">
      <w:pPr>
        <w:spacing w:after="0"/>
        <w:rPr>
          <w:rFonts w:ascii="Arial" w:hAnsi="Arial"/>
        </w:rPr>
      </w:pPr>
    </w:p>
    <w:p w14:paraId="083C448D"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[Laugh sigh], and it was weird because with that, I have a, a history of abuse. I was in this thing with this girl, the one that my therapist sort of, uhm, s-, uhm, victim-shamed me for (=Tyler: Okay). She had an altercation, and she, [sigh] she threw a water bottle at me, and (=Tyler: Wow), [laugh sigh; sigh] (=Tyler: Yeah). It was, I've always, it was a thing of, I've always felt safe in the presence of girls (=Tyler: Uh-huh), but I don't feel safe anymore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it’s (=Tyler: Mmhmm), yeah (=Tyler: Mmhmm).</w:t>
      </w:r>
    </w:p>
    <w:p w14:paraId="0B1E91D8" w14:textId="77777777" w:rsidR="00D1362F" w:rsidRDefault="00D1362F" w:rsidP="00D1362F">
      <w:pPr>
        <w:spacing w:after="0"/>
        <w:rPr>
          <w:rFonts w:ascii="Arial" w:hAnsi="Arial"/>
        </w:rPr>
      </w:pPr>
    </w:p>
    <w:p w14:paraId="2ECDBCEC" w14:textId="77777777" w:rsidR="00D1362F" w:rsidRDefault="00D1362F" w:rsidP="00D1362F">
      <w:pPr>
        <w:spacing w:after="0"/>
        <w:rPr>
          <w:rFonts w:ascii="Arial" w:hAnsi="Arial"/>
        </w:rPr>
      </w:pPr>
      <w:r>
        <w:rPr>
          <w:rFonts w:ascii="Arial" w:hAnsi="Arial"/>
          <w:b/>
          <w:bCs/>
        </w:rPr>
        <w:t xml:space="preserve">Tyler: </w:t>
      </w:r>
      <w:r>
        <w:rPr>
          <w:rFonts w:ascii="Arial" w:hAnsi="Arial"/>
        </w:rPr>
        <w:t>And then your therapist said it was your fault, that happened?</w:t>
      </w:r>
    </w:p>
    <w:p w14:paraId="25D57F14" w14:textId="77777777" w:rsidR="00D1362F" w:rsidRDefault="00D1362F" w:rsidP="00D1362F">
      <w:pPr>
        <w:spacing w:after="0"/>
        <w:rPr>
          <w:rFonts w:ascii="Arial" w:hAnsi="Arial"/>
        </w:rPr>
      </w:pPr>
    </w:p>
    <w:p w14:paraId="0A78F7D6" w14:textId="77777777" w:rsidR="00D1362F" w:rsidRDefault="00D1362F" w:rsidP="00D1362F">
      <w:pPr>
        <w:spacing w:after="0"/>
        <w:rPr>
          <w:rFonts w:ascii="Arial" w:hAnsi="Arial"/>
        </w:rPr>
      </w:pPr>
      <w:r>
        <w:rPr>
          <w:rFonts w:ascii="Arial" w:hAnsi="Arial"/>
          <w:b/>
          <w:bCs/>
        </w:rPr>
        <w:t xml:space="preserve">Kiara: </w:t>
      </w:r>
      <w:r>
        <w:rPr>
          <w:rFonts w:ascii="Arial" w:hAnsi="Arial"/>
        </w:rPr>
        <w:t>Yah. He said that maybe I lead her on or something and it's like, uhm, I don't think that's where this is supposed to be going (=Tyler: No), [laugh].</w:t>
      </w:r>
    </w:p>
    <w:p w14:paraId="5DC890DA" w14:textId="77777777" w:rsidR="00D1362F" w:rsidRDefault="00D1362F" w:rsidP="00D1362F">
      <w:pPr>
        <w:spacing w:after="0"/>
        <w:rPr>
          <w:rFonts w:ascii="Arial" w:hAnsi="Arial"/>
        </w:rPr>
      </w:pPr>
    </w:p>
    <w:p w14:paraId="7269D94D" w14:textId="77777777" w:rsidR="00D1362F" w:rsidRDefault="00D1362F" w:rsidP="00D1362F">
      <w:pPr>
        <w:spacing w:after="0"/>
        <w:rPr>
          <w:rFonts w:ascii="Arial" w:hAnsi="Arial"/>
        </w:rPr>
      </w:pPr>
      <w:r>
        <w:rPr>
          <w:rFonts w:ascii="Arial" w:hAnsi="Arial"/>
          <w:b/>
          <w:bCs/>
        </w:rPr>
        <w:t>Tyler:</w:t>
      </w:r>
      <w:r>
        <w:rPr>
          <w:rFonts w:ascii="Arial" w:hAnsi="Arial"/>
        </w:rPr>
        <w:t xml:space="preserve"> No, I don’t think that’s very helpful at all (=Kiara: Yah), especially for someone who's experienced other trauma, you know?</w:t>
      </w:r>
    </w:p>
    <w:p w14:paraId="61C26491" w14:textId="77777777" w:rsidR="00D1362F" w:rsidRDefault="00D1362F" w:rsidP="00D1362F">
      <w:pPr>
        <w:spacing w:after="0"/>
        <w:rPr>
          <w:rFonts w:ascii="Arial" w:hAnsi="Arial"/>
        </w:rPr>
      </w:pPr>
    </w:p>
    <w:p w14:paraId="799909C8" w14:textId="77777777" w:rsidR="00D1362F" w:rsidRDefault="00D1362F" w:rsidP="00D1362F">
      <w:pPr>
        <w:spacing w:after="0"/>
      </w:pPr>
      <w:r>
        <w:rPr>
          <w:rFonts w:ascii="Arial" w:hAnsi="Arial"/>
          <w:b/>
          <w:bCs/>
        </w:rPr>
        <w:lastRenderedPageBreak/>
        <w:t>Kiara:</w:t>
      </w:r>
      <w:r>
        <w:rPr>
          <w:rFonts w:ascii="Arial" w:hAnsi="Arial"/>
        </w:rPr>
        <w:t xml:space="preserve"> And it's weird because he was the one who, uhm, I spoke to from the beginning (=Tyler: Yeah). Like, he knows my journey, and he was saying this now I was like, I don't understand (=Tyler: Yeah). And I, I felt maybe, [sigh], I've always wanted a female therapist (=Tyler: </w:t>
      </w:r>
      <w:proofErr w:type="spellStart"/>
      <w:r>
        <w:rPr>
          <w:rFonts w:ascii="Arial" w:hAnsi="Arial"/>
        </w:rPr>
        <w:t>Mmm</w:t>
      </w:r>
      <w:proofErr w:type="spellEnd"/>
      <w:r>
        <w:rPr>
          <w:rFonts w:ascii="Arial" w:hAnsi="Arial"/>
        </w:rPr>
        <w:t xml:space="preserve">). If, if they’re a queer female therapist that’s a bonus but if they’re female then (=Tyler: </w:t>
      </w:r>
      <w:proofErr w:type="spellStart"/>
      <w:r>
        <w:rPr>
          <w:rFonts w:ascii="Arial" w:hAnsi="Arial"/>
        </w:rPr>
        <w:t>Mmm</w:t>
      </w:r>
      <w:proofErr w:type="spellEnd"/>
      <w:r>
        <w:rPr>
          <w:rFonts w:ascii="Arial" w:hAnsi="Arial"/>
        </w:rPr>
        <w:t>), uhm, because I also don't want to again explain myself (=Tyler: Yeah), and have this convers-, yeah</w:t>
      </w:r>
    </w:p>
    <w:p w14:paraId="7F192833" w14:textId="77777777" w:rsidR="00D1362F" w:rsidRDefault="00D1362F" w:rsidP="00D1362F">
      <w:pPr>
        <w:spacing w:after="0"/>
      </w:pPr>
    </w:p>
    <w:p w14:paraId="0328381F"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Yeah. Okay. </w:t>
      </w:r>
      <w:proofErr w:type="spellStart"/>
      <w:r>
        <w:rPr>
          <w:rFonts w:ascii="Arial" w:hAnsi="Arial"/>
          <w:bCs/>
          <w:i/>
          <w:iCs/>
        </w:rPr>
        <w:t>Shoh</w:t>
      </w:r>
      <w:proofErr w:type="spellEnd"/>
      <w:r>
        <w:rPr>
          <w:rFonts w:ascii="Arial" w:hAnsi="Arial"/>
          <w:bCs/>
          <w:i/>
          <w:iCs/>
        </w:rPr>
        <w:t xml:space="preserve">. </w:t>
      </w:r>
      <w:r>
        <w:rPr>
          <w:rFonts w:ascii="Arial" w:hAnsi="Arial"/>
          <w:bCs/>
        </w:rPr>
        <w:t xml:space="preserve">Okay (=Kiara: [Laugh]). </w:t>
      </w:r>
      <w:proofErr w:type="gramStart"/>
      <w:r>
        <w:rPr>
          <w:rFonts w:ascii="Arial" w:hAnsi="Arial"/>
          <w:bCs/>
        </w:rPr>
        <w:t>S</w:t>
      </w:r>
      <w:r>
        <w:rPr>
          <w:rFonts w:ascii="Arial" w:hAnsi="Arial"/>
        </w:rPr>
        <w:t>o</w:t>
      </w:r>
      <w:proofErr w:type="gramEnd"/>
      <w:r>
        <w:rPr>
          <w:rFonts w:ascii="Arial" w:hAnsi="Arial"/>
        </w:rPr>
        <w:t xml:space="preserve"> you're feeling in much better space these days (=Kiara: Definitely), generally, about your own queerness? </w:t>
      </w:r>
    </w:p>
    <w:p w14:paraId="38FDC006" w14:textId="77777777" w:rsidR="00D1362F" w:rsidRDefault="00D1362F" w:rsidP="00D1362F">
      <w:pPr>
        <w:spacing w:after="0"/>
        <w:rPr>
          <w:rFonts w:ascii="Arial" w:hAnsi="Arial"/>
        </w:rPr>
      </w:pPr>
    </w:p>
    <w:p w14:paraId="79BC79F3" w14:textId="77777777" w:rsidR="00D1362F" w:rsidRDefault="00D1362F" w:rsidP="00D1362F">
      <w:pPr>
        <w:spacing w:after="0"/>
        <w:rPr>
          <w:rFonts w:ascii="Arial" w:hAnsi="Arial"/>
        </w:rPr>
      </w:pPr>
      <w:r>
        <w:rPr>
          <w:rFonts w:ascii="Arial" w:hAnsi="Arial"/>
          <w:b/>
          <w:bCs/>
        </w:rPr>
        <w:t xml:space="preserve">Kiara: </w:t>
      </w:r>
      <w:r>
        <w:rPr>
          <w:rFonts w:ascii="Arial" w:hAnsi="Arial"/>
        </w:rPr>
        <w:t>Yeah (=Tyler: Yeah). Very much so (=Tyler: Okay). I'm very comfortable with it now.</w:t>
      </w:r>
    </w:p>
    <w:p w14:paraId="4E9F52F7" w14:textId="77777777" w:rsidR="00D1362F" w:rsidRDefault="00D1362F" w:rsidP="00D1362F">
      <w:pPr>
        <w:spacing w:after="0"/>
        <w:rPr>
          <w:rFonts w:ascii="Arial" w:hAnsi="Arial"/>
        </w:rPr>
      </w:pPr>
    </w:p>
    <w:p w14:paraId="513EB8F4"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and you have a healthier approach to your own sexuality? </w:t>
      </w:r>
    </w:p>
    <w:p w14:paraId="6E4A3FB4" w14:textId="77777777" w:rsidR="00D1362F" w:rsidRDefault="00D1362F" w:rsidP="00D1362F">
      <w:pPr>
        <w:spacing w:after="0"/>
        <w:rPr>
          <w:rFonts w:ascii="Arial" w:hAnsi="Arial"/>
        </w:rPr>
      </w:pPr>
      <w:r>
        <w:rPr>
          <w:rFonts w:ascii="Arial" w:hAnsi="Arial"/>
        </w:rPr>
        <w:t>‘</w:t>
      </w:r>
    </w:p>
    <w:p w14:paraId="317ADF24" w14:textId="77777777" w:rsidR="00D1362F" w:rsidRDefault="00D1362F" w:rsidP="00D1362F">
      <w:pPr>
        <w:spacing w:after="0"/>
        <w:rPr>
          <w:rFonts w:ascii="Arial" w:hAnsi="Arial"/>
        </w:rPr>
      </w:pPr>
      <w:r>
        <w:rPr>
          <w:rFonts w:ascii="Arial" w:hAnsi="Arial"/>
          <w:b/>
          <w:bCs/>
        </w:rPr>
        <w:t xml:space="preserve">Kiara: </w:t>
      </w:r>
      <w:r>
        <w:rPr>
          <w:rFonts w:ascii="Arial" w:hAnsi="Arial"/>
        </w:rPr>
        <w:t>Yeah.</w:t>
      </w:r>
    </w:p>
    <w:p w14:paraId="51CF4091" w14:textId="77777777" w:rsidR="00D1362F" w:rsidRDefault="00D1362F" w:rsidP="00D1362F">
      <w:pPr>
        <w:spacing w:after="0"/>
        <w:rPr>
          <w:rFonts w:ascii="Arial" w:hAnsi="Arial"/>
        </w:rPr>
      </w:pPr>
    </w:p>
    <w:p w14:paraId="16ECE860"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not just orientation but being a sexual (=Kiara: Yeah) being? </w:t>
      </w:r>
    </w:p>
    <w:p w14:paraId="199B5B5B" w14:textId="77777777" w:rsidR="00D1362F" w:rsidRDefault="00D1362F" w:rsidP="00D1362F">
      <w:pPr>
        <w:spacing w:after="0"/>
        <w:rPr>
          <w:rFonts w:ascii="Arial" w:hAnsi="Arial"/>
        </w:rPr>
      </w:pPr>
    </w:p>
    <w:p w14:paraId="780C7989"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Yeah, being a sexual being, yeah. </w:t>
      </w:r>
    </w:p>
    <w:p w14:paraId="119F87EA" w14:textId="77777777" w:rsidR="00D1362F" w:rsidRDefault="00D1362F" w:rsidP="00D1362F">
      <w:pPr>
        <w:spacing w:after="0"/>
        <w:rPr>
          <w:rFonts w:ascii="Arial" w:hAnsi="Arial"/>
        </w:rPr>
      </w:pPr>
    </w:p>
    <w:p w14:paraId="302DDB53" w14:textId="77777777" w:rsidR="00D1362F" w:rsidRDefault="00D1362F" w:rsidP="00D1362F">
      <w:pPr>
        <w:spacing w:after="0"/>
        <w:rPr>
          <w:rFonts w:ascii="Arial" w:hAnsi="Arial"/>
        </w:rPr>
      </w:pPr>
      <w:r>
        <w:rPr>
          <w:rFonts w:ascii="Arial" w:hAnsi="Arial"/>
          <w:b/>
          <w:bCs/>
        </w:rPr>
        <w:t>Tyler:</w:t>
      </w:r>
      <w:r>
        <w:rPr>
          <w:rFonts w:ascii="Arial" w:hAnsi="Arial"/>
        </w:rPr>
        <w:t xml:space="preserve"> Yeah. Okay, well, that's good. Yeah, that's great. </w:t>
      </w:r>
    </w:p>
    <w:p w14:paraId="6A43C548" w14:textId="77777777" w:rsidR="00D1362F" w:rsidRDefault="00D1362F" w:rsidP="00D1362F">
      <w:pPr>
        <w:spacing w:after="0"/>
        <w:rPr>
          <w:rFonts w:ascii="Arial" w:hAnsi="Arial"/>
        </w:rPr>
      </w:pPr>
    </w:p>
    <w:p w14:paraId="44F45BF5" w14:textId="77777777" w:rsidR="00D1362F" w:rsidRDefault="00D1362F" w:rsidP="00D1362F">
      <w:pPr>
        <w:spacing w:after="0"/>
        <w:rPr>
          <w:rFonts w:ascii="Arial" w:hAnsi="Arial"/>
        </w:rPr>
      </w:pPr>
      <w:r w:rsidRPr="00800BF2">
        <w:rPr>
          <w:rFonts w:ascii="Arial" w:hAnsi="Arial"/>
          <w:b/>
          <w:bCs/>
        </w:rPr>
        <w:t>Kiara</w:t>
      </w:r>
      <w:r>
        <w:rPr>
          <w:rFonts w:ascii="Arial" w:hAnsi="Arial"/>
        </w:rPr>
        <w:t xml:space="preserve">: Yeah (=Tyler: Yeah). It's been a long way (=Tyler: </w:t>
      </w:r>
      <w:proofErr w:type="spellStart"/>
      <w:r>
        <w:rPr>
          <w:rFonts w:ascii="Arial" w:hAnsi="Arial"/>
        </w:rPr>
        <w:t>Mmm</w:t>
      </w:r>
      <w:proofErr w:type="spellEnd"/>
      <w:r>
        <w:rPr>
          <w:rFonts w:ascii="Arial" w:hAnsi="Arial"/>
        </w:rPr>
        <w:t xml:space="preserve">, I’m sure), [laugh]. </w:t>
      </w:r>
    </w:p>
    <w:p w14:paraId="6D78A90F" w14:textId="77777777" w:rsidR="00D1362F" w:rsidRDefault="00D1362F" w:rsidP="00D1362F">
      <w:pPr>
        <w:spacing w:after="0"/>
        <w:rPr>
          <w:rFonts w:ascii="Arial" w:hAnsi="Arial"/>
        </w:rPr>
      </w:pPr>
    </w:p>
    <w:p w14:paraId="48FA833C" w14:textId="77777777" w:rsidR="00D1362F" w:rsidRDefault="00D1362F" w:rsidP="00D1362F">
      <w:pPr>
        <w:spacing w:after="0"/>
      </w:pPr>
      <w:r>
        <w:rPr>
          <w:rFonts w:ascii="Arial" w:hAnsi="Arial"/>
          <w:b/>
          <w:bCs/>
        </w:rPr>
        <w:t xml:space="preserve">Tyler: </w:t>
      </w:r>
      <w:r>
        <w:rPr>
          <w:rFonts w:ascii="Arial" w:hAnsi="Arial"/>
        </w:rPr>
        <w:t xml:space="preserve">Yeah. Wow. </w:t>
      </w:r>
      <w:proofErr w:type="spellStart"/>
      <w:r>
        <w:rPr>
          <w:rFonts w:ascii="Arial" w:hAnsi="Arial"/>
          <w:i/>
          <w:iCs/>
        </w:rPr>
        <w:t>Shoh</w:t>
      </w:r>
      <w:proofErr w:type="spellEnd"/>
      <w:r>
        <w:rPr>
          <w:rFonts w:ascii="Arial" w:hAnsi="Arial"/>
          <w:i/>
          <w:iCs/>
        </w:rPr>
        <w:t>.</w:t>
      </w:r>
      <w:r>
        <w:rPr>
          <w:rFonts w:ascii="Arial" w:hAnsi="Arial"/>
        </w:rPr>
        <w:t xml:space="preserve"> Okay. Uhm, then I have a question, uh, that, please answer honestly, [laugh sigh] (=Kiara: Okay). Uhm, what do you feel about me as the moderator and interviewer? </w:t>
      </w:r>
    </w:p>
    <w:p w14:paraId="4D896618" w14:textId="77777777" w:rsidR="00D1362F" w:rsidRDefault="00D1362F" w:rsidP="00D1362F">
      <w:pPr>
        <w:spacing w:after="0"/>
      </w:pPr>
    </w:p>
    <w:p w14:paraId="2B1E83A2" w14:textId="77777777" w:rsidR="00D1362F" w:rsidRDefault="00D1362F" w:rsidP="00D1362F">
      <w:pPr>
        <w:spacing w:after="0"/>
      </w:pPr>
      <w:r>
        <w:rPr>
          <w:rFonts w:ascii="Arial" w:hAnsi="Arial"/>
          <w:b/>
        </w:rPr>
        <w:t xml:space="preserve">Kiara: </w:t>
      </w:r>
      <w:proofErr w:type="gramStart"/>
      <w:r>
        <w:rPr>
          <w:rFonts w:ascii="Arial" w:hAnsi="Arial"/>
          <w:bCs/>
        </w:rPr>
        <w:t>Oh</w:t>
      </w:r>
      <w:proofErr w:type="gramEnd"/>
      <w:r>
        <w:rPr>
          <w:rFonts w:ascii="Arial" w:hAnsi="Arial"/>
          <w:bCs/>
        </w:rPr>
        <w:t xml:space="preserve"> my word (=Tyler: [Laugh sigh]), do I even have words? Uh, I feel, [laugh sigh] … uh, you’re very good at it (=Tyler: Okay) to say the least. Y</w:t>
      </w:r>
      <w:r>
        <w:rPr>
          <w:rFonts w:ascii="Arial" w:hAnsi="Arial"/>
        </w:rPr>
        <w:t xml:space="preserve">ou’re very, calm and accepting and welcoming. Like, there’s, I feel like there's nothing I can say that will be like, you’ll be like [big gasp], [laugh] (=Tyler: Okay). Yeah, and (=Tyler: Cool), I feel comfortable talking to you (=Tyler: Good). Yeah, it was a very positive experience. </w:t>
      </w:r>
    </w:p>
    <w:p w14:paraId="4CAC9A51" w14:textId="77777777" w:rsidR="00D1362F" w:rsidRDefault="00D1362F" w:rsidP="00D1362F">
      <w:pPr>
        <w:spacing w:after="0"/>
      </w:pPr>
    </w:p>
    <w:p w14:paraId="14A905AC" w14:textId="77777777" w:rsidR="00D1362F" w:rsidRDefault="00D1362F" w:rsidP="00D1362F">
      <w:pPr>
        <w:spacing w:after="0"/>
        <w:rPr>
          <w:rFonts w:ascii="Arial" w:hAnsi="Arial"/>
        </w:rPr>
      </w:pPr>
      <w:r>
        <w:rPr>
          <w:rFonts w:ascii="Arial" w:hAnsi="Arial"/>
          <w:b/>
        </w:rPr>
        <w:t>Tyler</w:t>
      </w:r>
      <w:r>
        <w:rPr>
          <w:rFonts w:ascii="Arial" w:hAnsi="Arial"/>
          <w:bCs/>
        </w:rPr>
        <w:t>: Okay, I</w:t>
      </w:r>
      <w:r>
        <w:rPr>
          <w:rFonts w:ascii="Arial" w:hAnsi="Arial"/>
        </w:rPr>
        <w:t xml:space="preserve">'m glad, yeah (=Kiara: [Laugh sigh]. Uh, do you have any feedback for how you think the focus group can be improved? </w:t>
      </w:r>
    </w:p>
    <w:p w14:paraId="334B4EB5" w14:textId="77777777" w:rsidR="00D1362F" w:rsidRDefault="00D1362F" w:rsidP="00D1362F">
      <w:pPr>
        <w:spacing w:after="0"/>
        <w:rPr>
          <w:rFonts w:ascii="Arial" w:hAnsi="Arial"/>
        </w:rPr>
      </w:pPr>
    </w:p>
    <w:p w14:paraId="6B174A92" w14:textId="77777777" w:rsidR="00D1362F" w:rsidRDefault="00D1362F" w:rsidP="00D1362F">
      <w:pPr>
        <w:spacing w:after="0"/>
        <w:rPr>
          <w:rFonts w:ascii="Arial" w:hAnsi="Arial"/>
        </w:rPr>
      </w:pPr>
      <w:r>
        <w:rPr>
          <w:rFonts w:ascii="Arial" w:hAnsi="Arial"/>
          <w:b/>
          <w:bCs/>
        </w:rPr>
        <w:t xml:space="preserve">Kiara: </w:t>
      </w:r>
      <w:r w:rsidRPr="00393657">
        <w:rPr>
          <w:rFonts w:ascii="Arial" w:hAnsi="Arial"/>
        </w:rPr>
        <w:t>[Pause for 3 seconds</w:t>
      </w:r>
      <w:r>
        <w:rPr>
          <w:rFonts w:ascii="Arial" w:hAnsi="Arial"/>
        </w:rPr>
        <w:t>.</w:t>
      </w:r>
      <w:r w:rsidRPr="00393657">
        <w:rPr>
          <w:rFonts w:ascii="Arial" w:hAnsi="Arial"/>
        </w:rPr>
        <w:t>]</w:t>
      </w:r>
      <w:r>
        <w:rPr>
          <w:rFonts w:ascii="Arial" w:hAnsi="Arial"/>
        </w:rPr>
        <w:t xml:space="preserve"> T</w:t>
      </w:r>
      <w:r w:rsidRPr="00623850">
        <w:rPr>
          <w:rFonts w:ascii="Arial" w:hAnsi="Arial"/>
        </w:rPr>
        <w:t>his</w:t>
      </w:r>
      <w:r>
        <w:rPr>
          <w:rFonts w:ascii="Arial" w:hAnsi="Arial"/>
        </w:rPr>
        <w:t xml:space="preserve"> is </w:t>
      </w:r>
      <w:proofErr w:type="gramStart"/>
      <w:r>
        <w:rPr>
          <w:rFonts w:ascii="Arial" w:hAnsi="Arial"/>
        </w:rPr>
        <w:t>a very biased feedback</w:t>
      </w:r>
      <w:proofErr w:type="gramEnd"/>
      <w:r>
        <w:rPr>
          <w:rFonts w:ascii="Arial" w:hAnsi="Arial"/>
        </w:rPr>
        <w:t xml:space="preserve">. </w:t>
      </w:r>
    </w:p>
    <w:p w14:paraId="7794B48D" w14:textId="77777777" w:rsidR="00D1362F" w:rsidRDefault="00D1362F" w:rsidP="00D1362F">
      <w:pPr>
        <w:spacing w:after="0"/>
        <w:rPr>
          <w:rFonts w:ascii="Arial" w:hAnsi="Arial"/>
        </w:rPr>
      </w:pPr>
    </w:p>
    <w:p w14:paraId="1EDF8C9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No, it’s fine. </w:t>
      </w:r>
    </w:p>
    <w:p w14:paraId="01226BEF" w14:textId="77777777" w:rsidR="00D1362F" w:rsidRDefault="00D1362F" w:rsidP="00D1362F">
      <w:pPr>
        <w:spacing w:after="0"/>
        <w:rPr>
          <w:rFonts w:ascii="Arial" w:hAnsi="Arial"/>
        </w:rPr>
      </w:pPr>
    </w:p>
    <w:p w14:paraId="20935DD5" w14:textId="77777777" w:rsidR="00D1362F" w:rsidRDefault="00D1362F" w:rsidP="00D1362F">
      <w:pPr>
        <w:spacing w:after="0"/>
      </w:pPr>
      <w:r>
        <w:rPr>
          <w:rFonts w:ascii="Arial" w:hAnsi="Arial"/>
          <w:b/>
          <w:bCs/>
        </w:rPr>
        <w:t xml:space="preserve">Kiara: </w:t>
      </w:r>
      <w:r>
        <w:rPr>
          <w:rFonts w:ascii="Arial" w:hAnsi="Arial"/>
        </w:rPr>
        <w:t>Can the time be longer? No, I’m kidding, [laugh].</w:t>
      </w:r>
    </w:p>
    <w:p w14:paraId="50837C16" w14:textId="77777777" w:rsidR="00D1362F" w:rsidRDefault="00D1362F" w:rsidP="00D1362F">
      <w:pPr>
        <w:spacing w:after="0"/>
        <w:rPr>
          <w:rFonts w:ascii="Arial" w:hAnsi="Arial"/>
        </w:rPr>
      </w:pPr>
    </w:p>
    <w:p w14:paraId="5F3C36D0" w14:textId="77777777" w:rsidR="00D1362F" w:rsidRDefault="00D1362F" w:rsidP="00D1362F">
      <w:pPr>
        <w:spacing w:after="0"/>
      </w:pPr>
      <w:r>
        <w:rPr>
          <w:rFonts w:ascii="Arial" w:hAnsi="Arial"/>
          <w:b/>
          <w:bCs/>
        </w:rPr>
        <w:t xml:space="preserve">Tyler: </w:t>
      </w:r>
      <w:r>
        <w:rPr>
          <w:rFonts w:ascii="Arial" w:hAnsi="Arial"/>
        </w:rPr>
        <w:t xml:space="preserve">The time? No, yeah (=Kiara: [Laugh]), you’re not the only one who said </w:t>
      </w:r>
      <w:proofErr w:type="gramStart"/>
      <w:r>
        <w:rPr>
          <w:rFonts w:ascii="Arial" w:hAnsi="Arial"/>
        </w:rPr>
        <w:t>that actually</w:t>
      </w:r>
      <w:proofErr w:type="gramEnd"/>
      <w:r>
        <w:rPr>
          <w:rFonts w:ascii="Arial" w:hAnsi="Arial"/>
        </w:rPr>
        <w:t xml:space="preserve"> (=Kiara: [Laugh]). Other people have told me it could have been longer.</w:t>
      </w:r>
    </w:p>
    <w:p w14:paraId="240FB16A" w14:textId="77777777" w:rsidR="00D1362F" w:rsidRDefault="00D1362F" w:rsidP="00D1362F">
      <w:pPr>
        <w:spacing w:after="0"/>
      </w:pPr>
    </w:p>
    <w:p w14:paraId="0915FFE9" w14:textId="77777777" w:rsidR="00D1362F" w:rsidRDefault="00D1362F" w:rsidP="00D1362F">
      <w:pPr>
        <w:spacing w:after="0"/>
      </w:pPr>
      <w:r>
        <w:rPr>
          <w:rFonts w:ascii="Arial" w:hAnsi="Arial"/>
          <w:b/>
        </w:rPr>
        <w:lastRenderedPageBreak/>
        <w:t xml:space="preserve">Kiara: </w:t>
      </w:r>
      <w:r>
        <w:rPr>
          <w:rFonts w:ascii="Arial" w:hAnsi="Arial"/>
          <w:bCs/>
        </w:rPr>
        <w:t>[Laugh], yeah, j</w:t>
      </w:r>
      <w:r>
        <w:rPr>
          <w:rFonts w:ascii="Arial" w:hAnsi="Arial"/>
        </w:rPr>
        <w:t>ust have, breakfast, tea, and eat, [laugh] (=Tyler: [Laugh sigh], yeah, a whole day). [Laugh], yeah (=Tyler: Yeah. So-). Uh, I was wondering, would we be able to get access to their research, or?</w:t>
      </w:r>
    </w:p>
    <w:p w14:paraId="2C073D4D" w14:textId="77777777" w:rsidR="00D1362F" w:rsidRDefault="00D1362F" w:rsidP="00D1362F">
      <w:pPr>
        <w:spacing w:after="0"/>
      </w:pPr>
    </w:p>
    <w:p w14:paraId="2CC77A88"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Yeah! (=Kiara: Okay). Yeah, yeah. Yeah, </w:t>
      </w:r>
      <w:r>
        <w:rPr>
          <w:rFonts w:ascii="Arial" w:hAnsi="Arial"/>
        </w:rPr>
        <w:t xml:space="preserve">I was </w:t>
      </w:r>
      <w:proofErr w:type="spellStart"/>
      <w:r>
        <w:rPr>
          <w:rFonts w:ascii="Arial" w:hAnsi="Arial"/>
        </w:rPr>
        <w:t>gonna</w:t>
      </w:r>
      <w:proofErr w:type="spellEnd"/>
      <w:r>
        <w:rPr>
          <w:rFonts w:ascii="Arial" w:hAnsi="Arial"/>
        </w:rPr>
        <w:t xml:space="preserve"> tell you that at the end of this (=Kiara: Oh, okay). Uhm, </w:t>
      </w:r>
      <w:proofErr w:type="gramStart"/>
      <w:r>
        <w:rPr>
          <w:rFonts w:ascii="Arial" w:hAnsi="Arial"/>
        </w:rPr>
        <w:t>yeah</w:t>
      </w:r>
      <w:proofErr w:type="gramEnd"/>
      <w:r>
        <w:rPr>
          <w:rFonts w:ascii="Arial" w:hAnsi="Arial"/>
        </w:rPr>
        <w:t xml:space="preserve"> I will be in contact with you, uhm, firstly, when I finish transcribing the focus group and this interview, and I can show you the transcripts just to make sure that everything is fine, [laugh sigh]. Uhm, but then, yeah, the research report will probably be ready, uh, the end of the year. </w:t>
      </w:r>
      <w:proofErr w:type="gramStart"/>
      <w:r>
        <w:rPr>
          <w:rFonts w:ascii="Arial" w:hAnsi="Arial"/>
        </w:rPr>
        <w:t>So</w:t>
      </w:r>
      <w:proofErr w:type="gramEnd"/>
      <w:r>
        <w:rPr>
          <w:rFonts w:ascii="Arial" w:hAnsi="Arial"/>
        </w:rPr>
        <w:t xml:space="preserve"> it's a very long project, [laugh]. Uhm, yeah, but I will </w:t>
      </w:r>
      <w:proofErr w:type="gramStart"/>
      <w:r>
        <w:rPr>
          <w:rFonts w:ascii="Arial" w:hAnsi="Arial"/>
        </w:rPr>
        <w:t>definitely be</w:t>
      </w:r>
      <w:proofErr w:type="gramEnd"/>
      <w:r>
        <w:rPr>
          <w:rFonts w:ascii="Arial" w:hAnsi="Arial"/>
        </w:rPr>
        <w:t xml:space="preserve"> in touch with everyone who participated in case you'd like to read it. </w:t>
      </w:r>
    </w:p>
    <w:p w14:paraId="7BB478C9" w14:textId="77777777" w:rsidR="00D1362F" w:rsidRDefault="00D1362F" w:rsidP="00D1362F">
      <w:pPr>
        <w:spacing w:after="0"/>
        <w:rPr>
          <w:rFonts w:ascii="Arial" w:hAnsi="Arial"/>
        </w:rPr>
      </w:pPr>
    </w:p>
    <w:p w14:paraId="558ABEDD"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Oh, yes. </w:t>
      </w:r>
    </w:p>
    <w:p w14:paraId="46C90A43" w14:textId="77777777" w:rsidR="00D1362F" w:rsidRDefault="00D1362F" w:rsidP="00D1362F">
      <w:pPr>
        <w:spacing w:after="0"/>
        <w:rPr>
          <w:rFonts w:ascii="Arial" w:hAnsi="Arial"/>
        </w:rPr>
      </w:pPr>
    </w:p>
    <w:p w14:paraId="299B8E59" w14:textId="77777777" w:rsidR="00D1362F" w:rsidRPr="000947A9" w:rsidRDefault="00D1362F" w:rsidP="00D1362F">
      <w:pPr>
        <w:spacing w:after="0"/>
        <w:rPr>
          <w:rFonts w:ascii="Arial" w:hAnsi="Arial"/>
        </w:rPr>
      </w:pPr>
      <w:r>
        <w:rPr>
          <w:rFonts w:ascii="Arial" w:hAnsi="Arial"/>
          <w:b/>
          <w:bCs/>
        </w:rPr>
        <w:t xml:space="preserve">Tyler: </w:t>
      </w:r>
      <w:r>
        <w:rPr>
          <w:rFonts w:ascii="Arial" w:hAnsi="Arial"/>
        </w:rPr>
        <w:t>Yeah, okay.</w:t>
      </w:r>
    </w:p>
    <w:p w14:paraId="4FB0B649" w14:textId="77777777" w:rsidR="00D1362F" w:rsidRDefault="00D1362F" w:rsidP="00D1362F">
      <w:pPr>
        <w:spacing w:after="0"/>
      </w:pPr>
    </w:p>
    <w:p w14:paraId="494DF313" w14:textId="77777777" w:rsidR="00D1362F" w:rsidRDefault="00D1362F" w:rsidP="00D1362F">
      <w:pPr>
        <w:spacing w:after="0"/>
      </w:pPr>
      <w:r>
        <w:rPr>
          <w:rFonts w:ascii="Arial" w:hAnsi="Arial"/>
          <w:b/>
        </w:rPr>
        <w:t>Kiara:</w:t>
      </w:r>
      <w:r>
        <w:rPr>
          <w:rFonts w:ascii="Arial" w:hAnsi="Arial"/>
        </w:rPr>
        <w:t xml:space="preserve"> Oh also, there was, I forgot, I forgot his name. But he also did </w:t>
      </w:r>
      <w:proofErr w:type="gramStart"/>
      <w:r>
        <w:rPr>
          <w:rFonts w:ascii="Arial" w:hAnsi="Arial"/>
        </w:rPr>
        <w:t>a research</w:t>
      </w:r>
      <w:proofErr w:type="gramEnd"/>
      <w:r>
        <w:rPr>
          <w:rFonts w:ascii="Arial" w:hAnsi="Arial"/>
        </w:rPr>
        <w:t xml:space="preserve"> on queer, queerness and South African schools. But he, he sent me an email with his research, uhm, but he was in, in UJ, I think, or UP (=Tyler: Okay). But then just like, he's, the struggle of getting participants from, he was just basically trying to understand the experiences of queer people in, in schools (=Tyler: </w:t>
      </w:r>
      <w:proofErr w:type="spellStart"/>
      <w:r>
        <w:rPr>
          <w:rFonts w:ascii="Arial" w:hAnsi="Arial"/>
        </w:rPr>
        <w:t>Mmm</w:t>
      </w:r>
      <w:proofErr w:type="spellEnd"/>
      <w:r>
        <w:rPr>
          <w:rFonts w:ascii="Arial" w:hAnsi="Arial"/>
        </w:rPr>
        <w:t xml:space="preserve">), but most of the people, most of the principals of the schools declined to take part in, in his study (=Tyler: Yeah). And only one school in Sandton, [laugh sigh] (=Tyler: Yeah) agreed, yes. </w:t>
      </w:r>
    </w:p>
    <w:p w14:paraId="4E72F099" w14:textId="77777777" w:rsidR="00D1362F" w:rsidRDefault="00D1362F" w:rsidP="00D1362F">
      <w:pPr>
        <w:spacing w:after="0"/>
      </w:pPr>
    </w:p>
    <w:p w14:paraId="2A850F7A" w14:textId="77777777" w:rsidR="00D1362F" w:rsidRDefault="00D1362F" w:rsidP="00D1362F">
      <w:pPr>
        <w:spacing w:after="0"/>
        <w:rPr>
          <w:rFonts w:ascii="Arial" w:hAnsi="Arial"/>
        </w:rPr>
      </w:pPr>
      <w:r>
        <w:rPr>
          <w:rFonts w:ascii="Arial" w:hAnsi="Arial"/>
          <w:b/>
        </w:rPr>
        <w:t>Tyler:</w:t>
      </w:r>
      <w:r>
        <w:rPr>
          <w:rFonts w:ascii="Arial" w:hAnsi="Arial"/>
          <w:bCs/>
        </w:rPr>
        <w:t xml:space="preserve"> Mmhmm. Mmhmm. Yeah… Okay. Uhm,</w:t>
      </w:r>
      <w:r w:rsidRPr="00267004">
        <w:rPr>
          <w:rFonts w:ascii="Arial" w:hAnsi="Arial"/>
          <w:bCs/>
        </w:rPr>
        <w:t xml:space="preserve"> I</w:t>
      </w:r>
      <w:r>
        <w:rPr>
          <w:rFonts w:ascii="Arial" w:hAnsi="Arial"/>
        </w:rPr>
        <w:t xml:space="preserve"> think, that… I, yeah, I think I don't have any more questions. So, uhm, do you have anything else that you would like to share about, uh (=Kiara: [Laugh]), the focus group, how you felt about it or, about your experiences of sameness and difference? </w:t>
      </w:r>
    </w:p>
    <w:p w14:paraId="4DAF7264" w14:textId="77777777" w:rsidR="00D1362F" w:rsidRDefault="00D1362F" w:rsidP="00D1362F">
      <w:pPr>
        <w:spacing w:after="0"/>
        <w:rPr>
          <w:rFonts w:ascii="Arial" w:hAnsi="Arial"/>
        </w:rPr>
      </w:pPr>
    </w:p>
    <w:p w14:paraId="5EC45392" w14:textId="77777777" w:rsidR="00D1362F" w:rsidRDefault="00D1362F" w:rsidP="00D1362F">
      <w:pPr>
        <w:spacing w:after="0"/>
        <w:rPr>
          <w:rFonts w:ascii="Arial" w:hAnsi="Arial"/>
        </w:rPr>
      </w:pPr>
      <w:r>
        <w:rPr>
          <w:rFonts w:ascii="Arial" w:hAnsi="Arial"/>
          <w:b/>
          <w:bCs/>
        </w:rPr>
        <w:t xml:space="preserve">Kiara: </w:t>
      </w:r>
      <w:r>
        <w:rPr>
          <w:rFonts w:ascii="Arial" w:hAnsi="Arial"/>
        </w:rPr>
        <w:t xml:space="preserve">Uhm, not that I can think of. </w:t>
      </w:r>
    </w:p>
    <w:p w14:paraId="2CC701CD" w14:textId="77777777" w:rsidR="00D1362F" w:rsidRDefault="00D1362F" w:rsidP="00D1362F">
      <w:pPr>
        <w:spacing w:after="0"/>
        <w:rPr>
          <w:rFonts w:ascii="Arial" w:hAnsi="Arial"/>
        </w:rPr>
      </w:pPr>
    </w:p>
    <w:p w14:paraId="699CCF51" w14:textId="77777777" w:rsidR="00D1362F" w:rsidRDefault="00D1362F" w:rsidP="00D1362F">
      <w:pPr>
        <w:spacing w:after="0"/>
        <w:rPr>
          <w:rFonts w:ascii="Arial" w:hAnsi="Arial"/>
        </w:rPr>
      </w:pPr>
      <w:r>
        <w:rPr>
          <w:rFonts w:ascii="Arial" w:hAnsi="Arial"/>
          <w:b/>
          <w:bCs/>
        </w:rPr>
        <w:t xml:space="preserve">Tyler: </w:t>
      </w:r>
      <w:r>
        <w:rPr>
          <w:rFonts w:ascii="Arial" w:hAnsi="Arial"/>
        </w:rPr>
        <w:t>You sure? [Laugh sigh].</w:t>
      </w:r>
    </w:p>
    <w:p w14:paraId="3FCA38F5" w14:textId="77777777" w:rsidR="00D1362F" w:rsidRDefault="00D1362F" w:rsidP="00D1362F">
      <w:pPr>
        <w:spacing w:after="0"/>
        <w:rPr>
          <w:rFonts w:ascii="Arial" w:hAnsi="Arial"/>
        </w:rPr>
      </w:pPr>
    </w:p>
    <w:p w14:paraId="4BF7E35F" w14:textId="77777777" w:rsidR="00D1362F" w:rsidRDefault="00D1362F" w:rsidP="00D1362F">
      <w:pPr>
        <w:spacing w:after="0"/>
        <w:rPr>
          <w:rFonts w:ascii="Arial" w:hAnsi="Arial"/>
        </w:rPr>
      </w:pPr>
      <w:r>
        <w:rPr>
          <w:rFonts w:ascii="Arial" w:hAnsi="Arial"/>
          <w:b/>
          <w:bCs/>
        </w:rPr>
        <w:t xml:space="preserve">Kiara: </w:t>
      </w:r>
      <w:r>
        <w:rPr>
          <w:rFonts w:ascii="Arial" w:hAnsi="Arial"/>
        </w:rPr>
        <w:t>[Laugh], yes.</w:t>
      </w:r>
    </w:p>
    <w:p w14:paraId="7FDAA194" w14:textId="77777777" w:rsidR="00D1362F" w:rsidRDefault="00D1362F" w:rsidP="00D1362F">
      <w:pPr>
        <w:spacing w:after="0"/>
        <w:rPr>
          <w:rFonts w:ascii="Arial" w:hAnsi="Arial"/>
        </w:rPr>
      </w:pPr>
    </w:p>
    <w:p w14:paraId="0175A474" w14:textId="77777777" w:rsidR="00D1362F" w:rsidRPr="00817DB1" w:rsidRDefault="00D1362F" w:rsidP="00D1362F">
      <w:pPr>
        <w:spacing w:after="0"/>
        <w:rPr>
          <w:rFonts w:ascii="Arial" w:hAnsi="Arial" w:cs="Arial"/>
        </w:rPr>
      </w:pPr>
      <w:r w:rsidRPr="00817DB1">
        <w:rPr>
          <w:rFonts w:ascii="Arial" w:hAnsi="Arial" w:cs="Arial"/>
          <w:b/>
          <w:bCs/>
        </w:rPr>
        <w:t xml:space="preserve">Tyler: </w:t>
      </w:r>
      <w:r w:rsidRPr="00817DB1">
        <w:rPr>
          <w:rFonts w:ascii="Arial" w:hAnsi="Arial" w:cs="Arial"/>
        </w:rPr>
        <w:t>Okay, cool. Then, we're finished.</w:t>
      </w:r>
    </w:p>
    <w:p w14:paraId="1932A905" w14:textId="77777777" w:rsidR="00D1362F" w:rsidRPr="00817DB1" w:rsidRDefault="00D1362F" w:rsidP="00D1362F">
      <w:pPr>
        <w:spacing w:after="0"/>
        <w:rPr>
          <w:rFonts w:ascii="Arial" w:hAnsi="Arial" w:cs="Arial"/>
          <w:b/>
          <w:bCs/>
        </w:rPr>
      </w:pPr>
    </w:p>
    <w:p w14:paraId="478AE51B" w14:textId="77777777" w:rsidR="00D1362F" w:rsidRPr="00817DB1" w:rsidRDefault="00D1362F" w:rsidP="00D1362F">
      <w:pPr>
        <w:spacing w:after="0"/>
        <w:rPr>
          <w:rFonts w:ascii="Arial" w:hAnsi="Arial" w:cs="Arial"/>
        </w:rPr>
      </w:pPr>
      <w:r w:rsidRPr="00817DB1">
        <w:rPr>
          <w:rFonts w:ascii="Arial" w:hAnsi="Arial" w:cs="Arial"/>
          <w:b/>
          <w:bCs/>
        </w:rPr>
        <w:t xml:space="preserve">Kiara: </w:t>
      </w:r>
      <w:r w:rsidRPr="00817DB1">
        <w:rPr>
          <w:rFonts w:ascii="Arial" w:hAnsi="Arial" w:cs="Arial"/>
        </w:rPr>
        <w:t xml:space="preserve">Okay, thank you. </w:t>
      </w:r>
    </w:p>
    <w:p w14:paraId="36841C4E" w14:textId="77777777" w:rsidR="00D1362F" w:rsidRPr="00817DB1" w:rsidRDefault="00D1362F" w:rsidP="00D1362F">
      <w:pPr>
        <w:spacing w:after="0"/>
        <w:rPr>
          <w:rFonts w:ascii="Arial" w:hAnsi="Arial" w:cs="Arial"/>
        </w:rPr>
      </w:pPr>
    </w:p>
    <w:p w14:paraId="053EB641" w14:textId="77777777" w:rsidR="00D1362F" w:rsidRPr="00817DB1" w:rsidRDefault="00D1362F" w:rsidP="00D1362F">
      <w:pPr>
        <w:spacing w:after="0"/>
        <w:rPr>
          <w:rFonts w:ascii="Arial" w:hAnsi="Arial" w:cs="Arial"/>
        </w:rPr>
      </w:pPr>
      <w:r w:rsidRPr="00817DB1">
        <w:rPr>
          <w:rFonts w:ascii="Arial" w:hAnsi="Arial" w:cs="Arial"/>
          <w:b/>
          <w:bCs/>
        </w:rPr>
        <w:t xml:space="preserve">Tyler: </w:t>
      </w:r>
      <w:r>
        <w:rPr>
          <w:rFonts w:ascii="Arial" w:hAnsi="Arial" w:cs="Arial"/>
          <w:b/>
          <w:bCs/>
        </w:rPr>
        <w:t xml:space="preserve"> </w:t>
      </w:r>
      <w:r>
        <w:rPr>
          <w:rFonts w:ascii="Arial" w:hAnsi="Arial" w:cs="Arial"/>
        </w:rPr>
        <w:t xml:space="preserve">Yeah. </w:t>
      </w:r>
      <w:r w:rsidRPr="00817DB1">
        <w:rPr>
          <w:rFonts w:ascii="Arial" w:hAnsi="Arial" w:cs="Arial"/>
        </w:rPr>
        <w:t>Cool.</w:t>
      </w:r>
    </w:p>
    <w:p w14:paraId="502329FD" w14:textId="35E59425" w:rsidR="00D1362F" w:rsidRDefault="00D1362F"/>
    <w:p w14:paraId="630AF1B6" w14:textId="77777777" w:rsidR="00D1362F" w:rsidRPr="00930259" w:rsidRDefault="00D1362F" w:rsidP="00D1362F">
      <w:pPr>
        <w:spacing w:after="0"/>
        <w:rPr>
          <w:rFonts w:ascii="Arial" w:hAnsi="Arial" w:cs="Arial"/>
          <w:lang w:eastAsia="zh-CN"/>
        </w:rPr>
      </w:pPr>
    </w:p>
    <w:p w14:paraId="35E7C3BC" w14:textId="77777777" w:rsidR="00D1362F" w:rsidRPr="00930259" w:rsidRDefault="00D1362F" w:rsidP="00D1362F">
      <w:pPr>
        <w:spacing w:after="0"/>
        <w:rPr>
          <w:rFonts w:ascii="Arial" w:hAnsi="Arial" w:cs="Arial"/>
          <w:b/>
          <w:bCs/>
          <w:sz w:val="40"/>
          <w:szCs w:val="40"/>
        </w:rPr>
      </w:pPr>
      <w:r w:rsidRPr="00930259">
        <w:rPr>
          <w:rFonts w:ascii="Arial" w:hAnsi="Arial" w:cs="Arial"/>
          <w:b/>
          <w:bCs/>
          <w:sz w:val="40"/>
          <w:szCs w:val="40"/>
        </w:rPr>
        <w:t xml:space="preserve">Lily </w:t>
      </w:r>
    </w:p>
    <w:p w14:paraId="174CDD5D" w14:textId="77777777" w:rsidR="00D1362F" w:rsidRPr="00930259" w:rsidRDefault="00D1362F" w:rsidP="00D1362F">
      <w:pPr>
        <w:spacing w:after="0"/>
        <w:rPr>
          <w:rFonts w:ascii="Arial" w:hAnsi="Arial" w:cs="Arial"/>
        </w:rPr>
      </w:pPr>
    </w:p>
    <w:p w14:paraId="7AD4F8FF" w14:textId="77777777" w:rsidR="00D1362F" w:rsidRDefault="00D1362F" w:rsidP="00D1362F">
      <w:pPr>
        <w:spacing w:after="0"/>
        <w:rPr>
          <w:rFonts w:ascii="Arial" w:hAnsi="Arial" w:cs="Arial"/>
          <w:bCs/>
        </w:rPr>
      </w:pPr>
      <w:r w:rsidRPr="00930259">
        <w:rPr>
          <w:rFonts w:ascii="Arial" w:hAnsi="Arial" w:cs="Arial"/>
          <w:b/>
        </w:rPr>
        <w:t xml:space="preserve">Tyler: </w:t>
      </w:r>
      <w:r>
        <w:rPr>
          <w:rFonts w:ascii="Arial" w:hAnsi="Arial" w:cs="Arial"/>
          <w:bCs/>
        </w:rPr>
        <w:t>-a full half-hour, so it’s fine, [laugh sigh]</w:t>
      </w:r>
    </w:p>
    <w:p w14:paraId="57614206" w14:textId="77777777" w:rsidR="00D1362F" w:rsidRDefault="00D1362F" w:rsidP="00D1362F">
      <w:pPr>
        <w:spacing w:after="0"/>
        <w:rPr>
          <w:rFonts w:ascii="Arial" w:hAnsi="Arial" w:cs="Arial"/>
          <w:bCs/>
        </w:rPr>
      </w:pPr>
    </w:p>
    <w:p w14:paraId="492ED5E4" w14:textId="77777777" w:rsidR="00D1362F" w:rsidRDefault="00D1362F" w:rsidP="00D1362F">
      <w:pPr>
        <w:spacing w:after="0"/>
        <w:rPr>
          <w:rFonts w:ascii="Arial" w:hAnsi="Arial" w:cs="Arial"/>
          <w:bCs/>
        </w:rPr>
      </w:pPr>
      <w:r>
        <w:rPr>
          <w:rFonts w:ascii="Arial" w:hAnsi="Arial" w:cs="Arial"/>
          <w:b/>
        </w:rPr>
        <w:t xml:space="preserve">Lily: </w:t>
      </w:r>
      <w:r>
        <w:rPr>
          <w:rFonts w:ascii="Arial" w:hAnsi="Arial" w:cs="Arial"/>
          <w:bCs/>
        </w:rPr>
        <w:t xml:space="preserve">Okay, that’s fine. </w:t>
      </w:r>
    </w:p>
    <w:p w14:paraId="24D07362" w14:textId="77777777" w:rsidR="00D1362F" w:rsidRDefault="00D1362F" w:rsidP="00D1362F">
      <w:pPr>
        <w:spacing w:after="0"/>
        <w:rPr>
          <w:rFonts w:ascii="Arial" w:hAnsi="Arial" w:cs="Arial"/>
          <w:bCs/>
        </w:rPr>
      </w:pPr>
    </w:p>
    <w:p w14:paraId="6BE72B20" w14:textId="77777777" w:rsidR="00D1362F" w:rsidRPr="00795C7C" w:rsidRDefault="00D1362F" w:rsidP="00D1362F">
      <w:pPr>
        <w:spacing w:after="0"/>
        <w:rPr>
          <w:rFonts w:ascii="Arial" w:hAnsi="Arial" w:cs="Arial"/>
          <w:bCs/>
        </w:rPr>
      </w:pPr>
      <w:r>
        <w:rPr>
          <w:rFonts w:ascii="Arial" w:hAnsi="Arial" w:cs="Arial"/>
          <w:b/>
        </w:rPr>
        <w:t xml:space="preserve">Tyler: </w:t>
      </w:r>
      <w:r>
        <w:rPr>
          <w:rFonts w:ascii="Arial" w:hAnsi="Arial" w:cs="Arial"/>
          <w:bCs/>
        </w:rPr>
        <w:t>Your pseudonym is Lily, right?</w:t>
      </w:r>
    </w:p>
    <w:p w14:paraId="1E6E5121" w14:textId="77777777" w:rsidR="00D1362F" w:rsidRDefault="00D1362F" w:rsidP="00D1362F">
      <w:pPr>
        <w:spacing w:after="0"/>
        <w:rPr>
          <w:rFonts w:ascii="Arial" w:hAnsi="Arial" w:cs="Arial"/>
          <w:bCs/>
        </w:rPr>
      </w:pPr>
    </w:p>
    <w:p w14:paraId="092B250D" w14:textId="77777777" w:rsidR="00D1362F" w:rsidRDefault="00D1362F" w:rsidP="00D1362F">
      <w:pPr>
        <w:spacing w:after="0"/>
        <w:rPr>
          <w:rFonts w:ascii="Arial" w:hAnsi="Arial" w:cs="Arial"/>
          <w:bCs/>
        </w:rPr>
      </w:pPr>
      <w:r>
        <w:rPr>
          <w:rFonts w:ascii="Arial" w:hAnsi="Arial" w:cs="Arial"/>
          <w:b/>
        </w:rPr>
        <w:t xml:space="preserve">Lily: </w:t>
      </w:r>
      <w:r>
        <w:rPr>
          <w:rFonts w:ascii="Arial" w:hAnsi="Arial" w:cs="Arial"/>
          <w:bCs/>
        </w:rPr>
        <w:t>Yes. [Complete form]. Okay, done with this one.</w:t>
      </w:r>
    </w:p>
    <w:p w14:paraId="573910D4" w14:textId="77777777" w:rsidR="00D1362F" w:rsidRDefault="00D1362F" w:rsidP="00D1362F">
      <w:pPr>
        <w:spacing w:after="0"/>
        <w:rPr>
          <w:rFonts w:ascii="Arial" w:hAnsi="Arial" w:cs="Arial"/>
          <w:b/>
          <w:bCs/>
        </w:rPr>
      </w:pPr>
    </w:p>
    <w:p w14:paraId="43477C31" w14:textId="77777777" w:rsidR="00D1362F" w:rsidRPr="00795C7C" w:rsidRDefault="00D1362F" w:rsidP="00D1362F">
      <w:pPr>
        <w:spacing w:after="0"/>
        <w:rPr>
          <w:rFonts w:ascii="Arial" w:hAnsi="Arial" w:cs="Arial"/>
        </w:rPr>
      </w:pPr>
      <w:r w:rsidRPr="00795C7C">
        <w:rPr>
          <w:rFonts w:ascii="Arial" w:hAnsi="Arial" w:cs="Arial"/>
          <w:b/>
          <w:bCs/>
        </w:rPr>
        <w:t xml:space="preserve">Tyler: </w:t>
      </w:r>
      <w:r w:rsidRPr="00795C7C">
        <w:rPr>
          <w:rFonts w:ascii="Arial" w:hAnsi="Arial" w:cs="Arial"/>
        </w:rPr>
        <w:t>No questions about anything</w:t>
      </w:r>
      <w:r>
        <w:rPr>
          <w:rFonts w:ascii="Arial" w:hAnsi="Arial" w:cs="Arial"/>
        </w:rPr>
        <w:t xml:space="preserve"> in there?</w:t>
      </w:r>
    </w:p>
    <w:p w14:paraId="28744236" w14:textId="77777777" w:rsidR="00D1362F" w:rsidRPr="00795C7C" w:rsidRDefault="00D1362F" w:rsidP="00D1362F">
      <w:pPr>
        <w:spacing w:after="0"/>
        <w:rPr>
          <w:rFonts w:ascii="Arial" w:hAnsi="Arial" w:cs="Arial"/>
        </w:rPr>
      </w:pPr>
    </w:p>
    <w:p w14:paraId="0F1CE65D" w14:textId="77777777" w:rsidR="00D1362F" w:rsidRPr="00795C7C"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No, I’m fine. Well, I didn’t really read it, I kind of skimmed it (=Tyler: [Laugh sigh]). And, I don’t have the time, I </w:t>
      </w:r>
      <w:proofErr w:type="gramStart"/>
      <w:r>
        <w:rPr>
          <w:rFonts w:ascii="Arial" w:hAnsi="Arial" w:cs="Arial"/>
        </w:rPr>
        <w:t>have to</w:t>
      </w:r>
      <w:proofErr w:type="gramEnd"/>
      <w:r>
        <w:rPr>
          <w:rFonts w:ascii="Arial" w:hAnsi="Arial" w:cs="Arial"/>
        </w:rPr>
        <w:t xml:space="preserve"> sign it anyway, so (=Tyler: Yeah), it’s, it’s whatever. [Fanning face with hands]</w:t>
      </w:r>
    </w:p>
    <w:p w14:paraId="62BE41F8" w14:textId="77777777" w:rsidR="00D1362F" w:rsidRDefault="00D1362F" w:rsidP="00D1362F">
      <w:pPr>
        <w:spacing w:after="0"/>
        <w:rPr>
          <w:rFonts w:ascii="Arial" w:hAnsi="Arial" w:cs="Arial"/>
          <w:bCs/>
        </w:rPr>
      </w:pPr>
    </w:p>
    <w:p w14:paraId="37F5AC2C" w14:textId="77777777" w:rsidR="00D1362F" w:rsidRDefault="00D1362F" w:rsidP="00D1362F">
      <w:pPr>
        <w:spacing w:after="0"/>
        <w:rPr>
          <w:rFonts w:ascii="Arial" w:hAnsi="Arial" w:cs="Arial"/>
          <w:bCs/>
        </w:rPr>
      </w:pPr>
      <w:r>
        <w:rPr>
          <w:rFonts w:ascii="Arial" w:hAnsi="Arial" w:cs="Arial"/>
          <w:b/>
        </w:rPr>
        <w:t xml:space="preserve">Tyler: </w:t>
      </w:r>
      <w:r>
        <w:rPr>
          <w:rFonts w:ascii="Arial" w:hAnsi="Arial" w:cs="Arial"/>
          <w:bCs/>
        </w:rPr>
        <w:t xml:space="preserve">Uh-huh. I don’t think it’s much different from the last one. </w:t>
      </w:r>
    </w:p>
    <w:p w14:paraId="66DAEF18" w14:textId="77777777" w:rsidR="00D1362F" w:rsidRDefault="00D1362F" w:rsidP="00D1362F">
      <w:pPr>
        <w:spacing w:after="0"/>
        <w:rPr>
          <w:rFonts w:ascii="Arial" w:hAnsi="Arial" w:cs="Arial"/>
          <w:bCs/>
        </w:rPr>
      </w:pPr>
    </w:p>
    <w:p w14:paraId="7813671F" w14:textId="77777777" w:rsidR="00D1362F" w:rsidRDefault="00D1362F" w:rsidP="00D1362F">
      <w:pPr>
        <w:spacing w:after="0"/>
        <w:rPr>
          <w:rFonts w:ascii="Arial" w:hAnsi="Arial" w:cs="Arial"/>
          <w:bCs/>
        </w:rPr>
      </w:pPr>
      <w:r>
        <w:rPr>
          <w:rFonts w:ascii="Arial" w:hAnsi="Arial" w:cs="Arial"/>
          <w:b/>
        </w:rPr>
        <w:t xml:space="preserve">Lily: </w:t>
      </w:r>
      <w:r>
        <w:rPr>
          <w:rFonts w:ascii="Arial" w:hAnsi="Arial" w:cs="Arial"/>
          <w:bCs/>
        </w:rPr>
        <w:t>Lily, I did read that one, so, ja.</w:t>
      </w:r>
    </w:p>
    <w:p w14:paraId="1B6816B0" w14:textId="77777777" w:rsidR="00D1362F" w:rsidRDefault="00D1362F" w:rsidP="00D1362F">
      <w:pPr>
        <w:spacing w:after="0"/>
        <w:rPr>
          <w:rFonts w:ascii="Arial" w:hAnsi="Arial" w:cs="Arial"/>
          <w:bCs/>
        </w:rPr>
      </w:pPr>
    </w:p>
    <w:p w14:paraId="033B0C52" w14:textId="77777777" w:rsidR="00D1362F" w:rsidRDefault="00D1362F" w:rsidP="00D1362F">
      <w:pPr>
        <w:spacing w:after="0"/>
        <w:rPr>
          <w:rFonts w:ascii="Arial" w:hAnsi="Arial" w:cs="Arial"/>
          <w:bCs/>
        </w:rPr>
      </w:pPr>
      <w:r>
        <w:rPr>
          <w:rFonts w:ascii="Arial" w:hAnsi="Arial" w:cs="Arial"/>
          <w:b/>
        </w:rPr>
        <w:t xml:space="preserve">Tyler: </w:t>
      </w:r>
      <w:r w:rsidRPr="00795C7C">
        <w:rPr>
          <w:rFonts w:ascii="Arial" w:hAnsi="Arial" w:cs="Arial"/>
          <w:bCs/>
        </w:rPr>
        <w:t>Okay, cool, great,</w:t>
      </w:r>
      <w:r>
        <w:rPr>
          <w:rFonts w:ascii="Arial" w:hAnsi="Arial" w:cs="Arial"/>
          <w:bCs/>
        </w:rPr>
        <w:t xml:space="preserve"> [Lily fans face with hands]</w:t>
      </w:r>
      <w:r w:rsidRPr="00795C7C">
        <w:rPr>
          <w:rFonts w:ascii="Arial" w:hAnsi="Arial" w:cs="Arial"/>
          <w:bCs/>
        </w:rPr>
        <w:t xml:space="preserve"> so then I can just turn this on, [laugh sigh].</w:t>
      </w:r>
      <w:r>
        <w:rPr>
          <w:rFonts w:ascii="Arial" w:hAnsi="Arial" w:cs="Arial"/>
          <w:bCs/>
        </w:rPr>
        <w:t xml:space="preserve"> Shame are you hot? (=Lily: I am) Did you run? </w:t>
      </w:r>
    </w:p>
    <w:p w14:paraId="0B5469FA" w14:textId="77777777" w:rsidR="00D1362F" w:rsidRDefault="00D1362F" w:rsidP="00D1362F">
      <w:pPr>
        <w:spacing w:after="0"/>
        <w:rPr>
          <w:rFonts w:ascii="Arial" w:hAnsi="Arial" w:cs="Arial"/>
          <w:bCs/>
        </w:rPr>
      </w:pPr>
    </w:p>
    <w:p w14:paraId="40725A8A" w14:textId="77777777" w:rsidR="00D1362F" w:rsidRPr="00795C7C" w:rsidRDefault="00D1362F" w:rsidP="00D1362F">
      <w:pPr>
        <w:spacing w:after="0"/>
        <w:rPr>
          <w:rFonts w:ascii="Arial" w:hAnsi="Arial" w:cs="Arial"/>
          <w:bCs/>
        </w:rPr>
      </w:pPr>
      <w:r>
        <w:rPr>
          <w:rFonts w:ascii="Arial" w:hAnsi="Arial" w:cs="Arial"/>
          <w:b/>
        </w:rPr>
        <w:t xml:space="preserve">Lily: </w:t>
      </w:r>
      <w:r>
        <w:rPr>
          <w:rFonts w:ascii="Arial" w:hAnsi="Arial" w:cs="Arial"/>
          <w:bCs/>
        </w:rPr>
        <w:t xml:space="preserve">Yeah. </w:t>
      </w:r>
      <w:proofErr w:type="spellStart"/>
      <w:r>
        <w:rPr>
          <w:rFonts w:ascii="Arial" w:hAnsi="Arial" w:cs="Arial"/>
          <w:bCs/>
        </w:rPr>
        <w:t>‘Cause</w:t>
      </w:r>
      <w:proofErr w:type="spellEnd"/>
      <w:r>
        <w:rPr>
          <w:rFonts w:ascii="Arial" w:hAnsi="Arial" w:cs="Arial"/>
          <w:bCs/>
        </w:rPr>
        <w:t xml:space="preserve"> my uber wouldn’t come to the gate, so I just ran. It stopped me here [direction behind Tyler], and I had to come around. </w:t>
      </w:r>
    </w:p>
    <w:p w14:paraId="7E082BDF" w14:textId="77777777" w:rsidR="00D1362F" w:rsidRPr="00795C7C" w:rsidRDefault="00D1362F" w:rsidP="00D1362F">
      <w:pPr>
        <w:spacing w:after="0"/>
        <w:rPr>
          <w:rFonts w:ascii="Arial" w:hAnsi="Arial" w:cs="Arial"/>
          <w:bCs/>
        </w:rPr>
      </w:pPr>
    </w:p>
    <w:p w14:paraId="1A88136F" w14:textId="77777777" w:rsidR="00D1362F" w:rsidRPr="00930259" w:rsidRDefault="00D1362F" w:rsidP="00D1362F">
      <w:pPr>
        <w:spacing w:after="0"/>
        <w:rPr>
          <w:rFonts w:ascii="Arial" w:hAnsi="Arial" w:cs="Arial"/>
        </w:rPr>
      </w:pPr>
      <w:r>
        <w:rPr>
          <w:rFonts w:ascii="Arial" w:hAnsi="Arial" w:cs="Arial"/>
          <w:b/>
          <w:bCs/>
        </w:rPr>
        <w:t xml:space="preserve">Tyler: </w:t>
      </w:r>
      <w:r>
        <w:rPr>
          <w:rFonts w:ascii="Arial" w:hAnsi="Arial" w:cs="Arial"/>
        </w:rPr>
        <w:t>Oh, okay, that’s so annoying, [laugh]. Yeah, okay, so how have you</w:t>
      </w:r>
      <w:r w:rsidRPr="00930259">
        <w:rPr>
          <w:rFonts w:ascii="Arial" w:hAnsi="Arial" w:cs="Arial"/>
        </w:rPr>
        <w:t xml:space="preserve"> been since the last time you were here?</w:t>
      </w:r>
    </w:p>
    <w:p w14:paraId="715E41E4" w14:textId="77777777" w:rsidR="00D1362F" w:rsidRDefault="00D1362F" w:rsidP="00D1362F">
      <w:pPr>
        <w:spacing w:after="0"/>
        <w:rPr>
          <w:rFonts w:ascii="Arial" w:hAnsi="Arial" w:cs="Arial"/>
          <w:b/>
          <w:bCs/>
        </w:rPr>
      </w:pPr>
    </w:p>
    <w:p w14:paraId="4812CD5A" w14:textId="77777777" w:rsidR="00D1362F" w:rsidRPr="00930259" w:rsidRDefault="00D1362F" w:rsidP="00D1362F">
      <w:pPr>
        <w:spacing w:after="0"/>
        <w:rPr>
          <w:rFonts w:ascii="Arial" w:hAnsi="Arial" w:cs="Arial"/>
        </w:rPr>
      </w:pPr>
      <w:r w:rsidRPr="00930259">
        <w:rPr>
          <w:rFonts w:ascii="Arial" w:hAnsi="Arial" w:cs="Arial"/>
          <w:b/>
          <w:bCs/>
        </w:rPr>
        <w:t xml:space="preserve">Lily: </w:t>
      </w:r>
      <w:r w:rsidRPr="00930259">
        <w:rPr>
          <w:rFonts w:ascii="Arial" w:hAnsi="Arial" w:cs="Arial"/>
        </w:rPr>
        <w:t>[Sigh]</w:t>
      </w:r>
      <w:r>
        <w:rPr>
          <w:rFonts w:ascii="Arial" w:hAnsi="Arial" w:cs="Arial"/>
        </w:rPr>
        <w:t>,</w:t>
      </w:r>
      <w:r w:rsidRPr="00930259">
        <w:rPr>
          <w:rFonts w:ascii="Arial" w:hAnsi="Arial" w:cs="Arial"/>
        </w:rPr>
        <w:t xml:space="preserve"> I've been… good, I guess. Mostly busy, school is, </w:t>
      </w:r>
      <w:proofErr w:type="spellStart"/>
      <w:r w:rsidRPr="00930259">
        <w:rPr>
          <w:rFonts w:ascii="Arial" w:hAnsi="Arial" w:cs="Arial"/>
        </w:rPr>
        <w:t>yoh</w:t>
      </w:r>
      <w:proofErr w:type="spellEnd"/>
      <w:r w:rsidRPr="00930259">
        <w:rPr>
          <w:rFonts w:ascii="Arial" w:hAnsi="Arial" w:cs="Arial"/>
        </w:rPr>
        <w:t xml:space="preserve">, a lot right now but (=Tyler: </w:t>
      </w:r>
      <w:proofErr w:type="spellStart"/>
      <w:r w:rsidRPr="00930259">
        <w:rPr>
          <w:rFonts w:ascii="Arial" w:hAnsi="Arial" w:cs="Arial"/>
        </w:rPr>
        <w:t>Mmmm</w:t>
      </w:r>
      <w:proofErr w:type="spellEnd"/>
      <w:proofErr w:type="gramStart"/>
      <w:r w:rsidRPr="00930259">
        <w:rPr>
          <w:rFonts w:ascii="Arial" w:hAnsi="Arial" w:cs="Arial"/>
        </w:rPr>
        <w:t>)</w:t>
      </w:r>
      <w:r>
        <w:rPr>
          <w:rFonts w:ascii="Arial" w:hAnsi="Arial" w:cs="Arial"/>
        </w:rPr>
        <w:t>..</w:t>
      </w:r>
      <w:proofErr w:type="gramEnd"/>
      <w:r w:rsidRPr="00930259">
        <w:rPr>
          <w:rFonts w:ascii="Arial" w:hAnsi="Arial" w:cs="Arial"/>
        </w:rPr>
        <w:t xml:space="preserve"> good, decent for the most part (=Tyler: Okay), so (=Tyler: That’s good), [laugh sigh], yeah.</w:t>
      </w:r>
    </w:p>
    <w:p w14:paraId="145CC38C" w14:textId="77777777" w:rsidR="00D1362F" w:rsidRPr="00930259" w:rsidRDefault="00D1362F" w:rsidP="00D1362F">
      <w:pPr>
        <w:spacing w:after="0"/>
        <w:rPr>
          <w:rFonts w:ascii="Arial" w:hAnsi="Arial" w:cs="Arial"/>
        </w:rPr>
      </w:pPr>
    </w:p>
    <w:p w14:paraId="45C6A122"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Nice, [laugh sigh], yeah, things are quite busy right now, with, with university, right? (=Lily: Yeah). Yeah</w:t>
      </w:r>
      <w:r>
        <w:rPr>
          <w:rFonts w:ascii="Arial" w:hAnsi="Arial" w:cs="Arial"/>
        </w:rPr>
        <w:t>, yeah.</w:t>
      </w:r>
      <w:r w:rsidRPr="00930259">
        <w:rPr>
          <w:rFonts w:ascii="Arial" w:hAnsi="Arial" w:cs="Arial"/>
        </w:rPr>
        <w:t xml:space="preserve"> Okay, [laugh sigh] (=Lily: [Sigh]). Yeah, so how did you experience the focus group?</w:t>
      </w:r>
    </w:p>
    <w:p w14:paraId="702075EE" w14:textId="77777777" w:rsidR="00D1362F" w:rsidRPr="00930259" w:rsidRDefault="00D1362F" w:rsidP="00D1362F">
      <w:pPr>
        <w:spacing w:after="0"/>
        <w:rPr>
          <w:rFonts w:ascii="Arial" w:hAnsi="Arial" w:cs="Arial"/>
        </w:rPr>
      </w:pPr>
    </w:p>
    <w:p w14:paraId="285930D6" w14:textId="77777777" w:rsidR="00D1362F" w:rsidRPr="00930259" w:rsidRDefault="00D1362F" w:rsidP="00D1362F">
      <w:pPr>
        <w:spacing w:after="0"/>
        <w:rPr>
          <w:rFonts w:ascii="Arial" w:hAnsi="Arial" w:cs="Arial"/>
        </w:rPr>
      </w:pPr>
      <w:r w:rsidRPr="00930259">
        <w:rPr>
          <w:rFonts w:ascii="Arial" w:hAnsi="Arial" w:cs="Arial"/>
          <w:b/>
        </w:rPr>
        <w:t>Lily</w:t>
      </w:r>
      <w:r>
        <w:rPr>
          <w:rFonts w:ascii="Arial" w:hAnsi="Arial" w:cs="Arial"/>
          <w:b/>
        </w:rPr>
        <w:t xml:space="preserve">: </w:t>
      </w:r>
      <w:r w:rsidRPr="00930259">
        <w:rPr>
          <w:rFonts w:ascii="Arial" w:hAnsi="Arial" w:cs="Arial"/>
        </w:rPr>
        <w:t xml:space="preserve">Honestly (=Tyler: </w:t>
      </w:r>
      <w:proofErr w:type="spellStart"/>
      <w:r w:rsidRPr="00930259">
        <w:rPr>
          <w:rFonts w:ascii="Arial" w:hAnsi="Arial" w:cs="Arial"/>
        </w:rPr>
        <w:t>Mmm</w:t>
      </w:r>
      <w:proofErr w:type="spellEnd"/>
      <w:r w:rsidRPr="00930259">
        <w:rPr>
          <w:rFonts w:ascii="Arial" w:hAnsi="Arial" w:cs="Arial"/>
        </w:rPr>
        <w:t>), I really, I enjoyed it. I think it was the first time, I think in my life, that I've been in a place where it was just a really free space where you could just say whatever</w:t>
      </w:r>
      <w:r>
        <w:rPr>
          <w:rFonts w:ascii="Arial" w:hAnsi="Arial" w:cs="Arial"/>
        </w:rPr>
        <w:t xml:space="preserve"> and</w:t>
      </w:r>
      <w:r w:rsidRPr="00930259">
        <w:rPr>
          <w:rFonts w:ascii="Arial" w:hAnsi="Arial" w:cs="Arial"/>
        </w:rPr>
        <w:t>, even if people didn't necessarily understand, no one was judging, it was just like “Oh, alright, cool,”</w:t>
      </w:r>
      <w:r>
        <w:rPr>
          <w:rFonts w:ascii="Arial" w:hAnsi="Arial" w:cs="Arial"/>
        </w:rPr>
        <w:t xml:space="preserve"> it was</w:t>
      </w:r>
      <w:r w:rsidRPr="00930259">
        <w:rPr>
          <w:rFonts w:ascii="Arial" w:hAnsi="Arial" w:cs="Arial"/>
        </w:rPr>
        <w:t xml:space="preserve"> just</w:t>
      </w:r>
      <w:r>
        <w:rPr>
          <w:rFonts w:ascii="Arial" w:hAnsi="Arial" w:cs="Arial"/>
        </w:rPr>
        <w:t>,</w:t>
      </w:r>
      <w:r w:rsidRPr="00930259">
        <w:rPr>
          <w:rFonts w:ascii="Arial" w:hAnsi="Arial" w:cs="Arial"/>
        </w:rPr>
        <w:t xml:space="preserve"> speaking and being listened to (=Tyler: </w:t>
      </w:r>
      <w:proofErr w:type="spellStart"/>
      <w:r w:rsidRPr="00930259">
        <w:rPr>
          <w:rFonts w:ascii="Arial" w:hAnsi="Arial" w:cs="Arial"/>
        </w:rPr>
        <w:t>Mmm</w:t>
      </w:r>
      <w:proofErr w:type="spellEnd"/>
      <w:r w:rsidRPr="00930259">
        <w:rPr>
          <w:rFonts w:ascii="Arial" w:hAnsi="Arial" w:cs="Arial"/>
        </w:rPr>
        <w:t>), and being allowed to feel and think how you think without it stepping on anyone's toes. It was just</w:t>
      </w:r>
      <w:r>
        <w:rPr>
          <w:rFonts w:ascii="Arial" w:hAnsi="Arial" w:cs="Arial"/>
        </w:rPr>
        <w:t xml:space="preserve">, </w:t>
      </w:r>
      <w:r w:rsidRPr="00930259">
        <w:rPr>
          <w:rFonts w:ascii="Arial" w:hAnsi="Arial" w:cs="Arial"/>
        </w:rPr>
        <w:t xml:space="preserve">(=Tyler: </w:t>
      </w:r>
      <w:proofErr w:type="spellStart"/>
      <w:r w:rsidRPr="00930259">
        <w:rPr>
          <w:rFonts w:ascii="Arial" w:hAnsi="Arial" w:cs="Arial"/>
        </w:rPr>
        <w:t>Mmm</w:t>
      </w:r>
      <w:proofErr w:type="spellEnd"/>
      <w:r w:rsidRPr="00930259">
        <w:rPr>
          <w:rFonts w:ascii="Arial" w:hAnsi="Arial" w:cs="Arial"/>
        </w:rPr>
        <w:t>) it was really freeing.</w:t>
      </w:r>
    </w:p>
    <w:p w14:paraId="00B34183" w14:textId="77777777" w:rsidR="00D1362F" w:rsidRPr="00930259" w:rsidRDefault="00D1362F" w:rsidP="00D1362F">
      <w:pPr>
        <w:spacing w:after="0"/>
        <w:rPr>
          <w:rFonts w:ascii="Arial" w:hAnsi="Arial" w:cs="Arial"/>
        </w:rPr>
      </w:pPr>
    </w:p>
    <w:p w14:paraId="77E4E1CE"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Okay (=Lily: Yeah). Great (=Lily: [Laugh sigh]). Yeah, I remember you saying that you felt a little bit like the focus group was daunting, in (=Lily: Ja) the beginning. But you got more comfortable, uh, as people started talking and stuff. Uh, so what felt daunting about it in the beginning?</w:t>
      </w:r>
    </w:p>
    <w:p w14:paraId="22B783EA" w14:textId="77777777" w:rsidR="00D1362F" w:rsidRPr="00930259" w:rsidRDefault="00D1362F" w:rsidP="00D1362F">
      <w:pPr>
        <w:spacing w:after="0"/>
        <w:rPr>
          <w:rFonts w:ascii="Arial" w:hAnsi="Arial" w:cs="Arial"/>
        </w:rPr>
      </w:pPr>
    </w:p>
    <w:p w14:paraId="754C728F" w14:textId="77777777" w:rsidR="00D1362F" w:rsidRPr="00930259" w:rsidRDefault="00D1362F" w:rsidP="00D1362F">
      <w:pPr>
        <w:spacing w:after="0"/>
        <w:rPr>
          <w:rFonts w:ascii="Arial" w:hAnsi="Arial" w:cs="Arial"/>
        </w:rPr>
      </w:pPr>
      <w:r w:rsidRPr="00930259">
        <w:rPr>
          <w:rFonts w:ascii="Arial" w:hAnsi="Arial" w:cs="Arial"/>
          <w:b/>
        </w:rPr>
        <w:t>Lily</w:t>
      </w:r>
      <w:r>
        <w:rPr>
          <w:rFonts w:ascii="Arial" w:hAnsi="Arial" w:cs="Arial"/>
          <w:b/>
        </w:rPr>
        <w:t xml:space="preserve">: </w:t>
      </w:r>
      <w:r w:rsidRPr="00930259">
        <w:rPr>
          <w:rFonts w:ascii="Arial" w:hAnsi="Arial" w:cs="Arial"/>
        </w:rPr>
        <w:t xml:space="preserve">I don't know. I just… when, </w:t>
      </w:r>
      <w:proofErr w:type="spellStart"/>
      <w:r w:rsidRPr="00930259">
        <w:rPr>
          <w:rFonts w:ascii="Arial" w:hAnsi="Arial" w:cs="Arial"/>
        </w:rPr>
        <w:t>‘cause</w:t>
      </w:r>
      <w:proofErr w:type="spellEnd"/>
      <w:r w:rsidRPr="00930259">
        <w:rPr>
          <w:rFonts w:ascii="Arial" w:hAnsi="Arial" w:cs="Arial"/>
        </w:rPr>
        <w:t xml:space="preserve"> I arrived like one of the third last or something like that, and (=Tyler: Mmhmm) so people were already sitting in all, </w:t>
      </w:r>
      <w:proofErr w:type="spellStart"/>
      <w:r w:rsidRPr="00930259">
        <w:rPr>
          <w:rFonts w:ascii="Arial" w:hAnsi="Arial" w:cs="Arial"/>
        </w:rPr>
        <w:t>groupy</w:t>
      </w:r>
      <w:proofErr w:type="spellEnd"/>
      <w:r w:rsidRPr="00930259">
        <w:rPr>
          <w:rFonts w:ascii="Arial" w:hAnsi="Arial" w:cs="Arial"/>
        </w:rPr>
        <w:t xml:space="preserve">, and so it was just like, I don't know and </w:t>
      </w:r>
      <w:r w:rsidRPr="00930259">
        <w:rPr>
          <w:rFonts w:ascii="Arial" w:hAnsi="Arial" w:cs="Arial"/>
        </w:rPr>
        <w:lastRenderedPageBreak/>
        <w:t xml:space="preserve">it just, I felt like, you know, when it's your first day of school, and then you’re the new kid, that's kind of how it felt (=Tyler: Oh, okay), I was like </w:t>
      </w:r>
      <w:r>
        <w:rPr>
          <w:rFonts w:ascii="Arial" w:hAnsi="Arial" w:cs="Arial"/>
        </w:rPr>
        <w:t>“</w:t>
      </w:r>
      <w:r w:rsidRPr="00930259">
        <w:rPr>
          <w:rFonts w:ascii="Arial" w:hAnsi="Arial" w:cs="Arial"/>
        </w:rPr>
        <w:t>I don't know what to say</w:t>
      </w:r>
      <w:r>
        <w:rPr>
          <w:rFonts w:ascii="Arial" w:hAnsi="Arial" w:cs="Arial"/>
        </w:rPr>
        <w:t>”</w:t>
      </w:r>
      <w:r w:rsidRPr="00930259">
        <w:rPr>
          <w:rFonts w:ascii="Arial" w:hAnsi="Arial" w:cs="Arial"/>
        </w:rPr>
        <w:t>, like (=Tyler: Yeah), yeah, I don’t know.</w:t>
      </w:r>
    </w:p>
    <w:p w14:paraId="10D3CDE4" w14:textId="77777777" w:rsidR="00D1362F" w:rsidRPr="00930259" w:rsidRDefault="00D1362F" w:rsidP="00D1362F">
      <w:pPr>
        <w:spacing w:after="0"/>
        <w:rPr>
          <w:rFonts w:ascii="Arial" w:hAnsi="Arial" w:cs="Arial"/>
        </w:rPr>
      </w:pPr>
    </w:p>
    <w:p w14:paraId="288E53B6" w14:textId="77777777" w:rsidR="00D1362F" w:rsidRPr="00930259" w:rsidRDefault="00D1362F" w:rsidP="00D1362F">
      <w:pPr>
        <w:spacing w:after="0"/>
        <w:rPr>
          <w:rFonts w:ascii="Arial" w:hAnsi="Arial" w:cs="Arial"/>
        </w:rPr>
      </w:pPr>
      <w:r>
        <w:rPr>
          <w:rFonts w:ascii="Arial" w:hAnsi="Arial" w:cs="Arial"/>
          <w:b/>
          <w:bCs/>
        </w:rPr>
        <w:t xml:space="preserve">Tyler: </w:t>
      </w:r>
      <w:r w:rsidRPr="00930259">
        <w:rPr>
          <w:rFonts w:ascii="Arial" w:hAnsi="Arial" w:cs="Arial"/>
        </w:rPr>
        <w:t xml:space="preserve">Okay, I see. Cool (=Lily: Yeah). Yeah. Cool. Okay. Uhm, what do you feel about agreement in the group? </w:t>
      </w:r>
    </w:p>
    <w:p w14:paraId="772E2336" w14:textId="77777777" w:rsidR="00D1362F" w:rsidRPr="00930259" w:rsidRDefault="00D1362F" w:rsidP="00D1362F">
      <w:pPr>
        <w:spacing w:after="0"/>
        <w:rPr>
          <w:rFonts w:ascii="Arial" w:hAnsi="Arial" w:cs="Arial"/>
        </w:rPr>
      </w:pPr>
    </w:p>
    <w:p w14:paraId="4009D45D" w14:textId="77777777" w:rsidR="00D1362F" w:rsidRPr="00930259" w:rsidRDefault="00D1362F" w:rsidP="00D1362F">
      <w:pPr>
        <w:spacing w:after="0"/>
        <w:rPr>
          <w:rFonts w:ascii="Arial" w:hAnsi="Arial" w:cs="Arial"/>
        </w:rPr>
      </w:pPr>
      <w:r w:rsidRPr="00930259">
        <w:rPr>
          <w:rFonts w:ascii="Arial" w:hAnsi="Arial" w:cs="Arial"/>
          <w:b/>
          <w:bCs/>
        </w:rPr>
        <w:t xml:space="preserve">Lily: </w:t>
      </w:r>
      <w:r w:rsidRPr="00930259">
        <w:rPr>
          <w:rFonts w:ascii="Arial" w:hAnsi="Arial" w:cs="Arial"/>
        </w:rPr>
        <w:t>What do you mean by that?</w:t>
      </w:r>
    </w:p>
    <w:p w14:paraId="5424D677" w14:textId="77777777" w:rsidR="00D1362F" w:rsidRPr="00930259" w:rsidRDefault="00D1362F" w:rsidP="00D1362F">
      <w:pPr>
        <w:spacing w:after="0"/>
        <w:rPr>
          <w:rFonts w:ascii="Arial" w:hAnsi="Arial" w:cs="Arial"/>
        </w:rPr>
      </w:pPr>
    </w:p>
    <w:p w14:paraId="2444758A" w14:textId="77777777" w:rsidR="00D1362F" w:rsidRPr="00930259" w:rsidRDefault="00D1362F" w:rsidP="00D1362F">
      <w:pPr>
        <w:spacing w:after="0"/>
        <w:rPr>
          <w:rFonts w:ascii="Arial" w:hAnsi="Arial" w:cs="Arial"/>
        </w:rPr>
      </w:pPr>
      <w:r w:rsidRPr="00930259">
        <w:rPr>
          <w:rFonts w:ascii="Arial" w:hAnsi="Arial" w:cs="Arial"/>
          <w:b/>
        </w:rPr>
        <w:t xml:space="preserve">Tyler: </w:t>
      </w:r>
      <w:r w:rsidRPr="00930259">
        <w:rPr>
          <w:rFonts w:ascii="Arial" w:hAnsi="Arial" w:cs="Arial"/>
          <w:bCs/>
        </w:rPr>
        <w:t xml:space="preserve">Uhm, </w:t>
      </w:r>
      <w:r w:rsidRPr="00930259">
        <w:rPr>
          <w:rFonts w:ascii="Arial" w:hAnsi="Arial" w:cs="Arial"/>
        </w:rPr>
        <w:t>what do you think your group tended to agree about?</w:t>
      </w:r>
    </w:p>
    <w:p w14:paraId="715DEE98" w14:textId="77777777" w:rsidR="00D1362F" w:rsidRPr="00930259" w:rsidRDefault="00D1362F" w:rsidP="00D1362F">
      <w:pPr>
        <w:spacing w:after="0"/>
        <w:rPr>
          <w:rFonts w:ascii="Arial" w:hAnsi="Arial" w:cs="Arial"/>
        </w:rPr>
      </w:pPr>
    </w:p>
    <w:p w14:paraId="3B9737A7" w14:textId="77777777" w:rsidR="00D1362F" w:rsidRPr="00930259" w:rsidRDefault="00D1362F" w:rsidP="00D1362F">
      <w:pPr>
        <w:spacing w:after="0"/>
        <w:rPr>
          <w:rFonts w:ascii="Arial" w:hAnsi="Arial" w:cs="Arial"/>
        </w:rPr>
      </w:pPr>
      <w:r w:rsidRPr="00930259">
        <w:rPr>
          <w:rFonts w:ascii="Arial" w:hAnsi="Arial" w:cs="Arial"/>
          <w:b/>
          <w:bCs/>
        </w:rPr>
        <w:t xml:space="preserve">Lily: </w:t>
      </w:r>
      <w:r w:rsidRPr="00930259">
        <w:rPr>
          <w:rFonts w:ascii="Arial" w:hAnsi="Arial" w:cs="Arial"/>
        </w:rPr>
        <w:t xml:space="preserve">Oh, okay. Uhm… </w:t>
      </w:r>
    </w:p>
    <w:p w14:paraId="333ED404" w14:textId="77777777" w:rsidR="00D1362F" w:rsidRPr="00930259" w:rsidRDefault="00D1362F" w:rsidP="00D1362F">
      <w:pPr>
        <w:spacing w:after="0"/>
        <w:rPr>
          <w:rFonts w:ascii="Arial" w:hAnsi="Arial" w:cs="Arial"/>
        </w:rPr>
      </w:pPr>
    </w:p>
    <w:p w14:paraId="0C5868D6" w14:textId="77777777" w:rsidR="00D1362F" w:rsidRPr="00930259" w:rsidRDefault="00D1362F" w:rsidP="00D1362F">
      <w:pPr>
        <w:spacing w:after="0"/>
        <w:rPr>
          <w:rFonts w:ascii="Arial" w:hAnsi="Arial" w:cs="Arial"/>
        </w:rPr>
      </w:pPr>
      <w:r w:rsidRPr="00930259">
        <w:rPr>
          <w:rFonts w:ascii="Arial" w:hAnsi="Arial" w:cs="Arial"/>
          <w:b/>
          <w:bCs/>
        </w:rPr>
        <w:t xml:space="preserve">Tyler: </w:t>
      </w:r>
      <w:r w:rsidRPr="00930259">
        <w:rPr>
          <w:rFonts w:ascii="Arial" w:hAnsi="Arial" w:cs="Arial"/>
        </w:rPr>
        <w:t xml:space="preserve">That you can remember. </w:t>
      </w:r>
    </w:p>
    <w:p w14:paraId="36BA82E1" w14:textId="77777777" w:rsidR="00D1362F" w:rsidRPr="00930259" w:rsidRDefault="00D1362F" w:rsidP="00D1362F">
      <w:pPr>
        <w:spacing w:after="0"/>
        <w:rPr>
          <w:rFonts w:ascii="Arial" w:hAnsi="Arial" w:cs="Arial"/>
        </w:rPr>
      </w:pPr>
    </w:p>
    <w:p w14:paraId="2C3BC0DD" w14:textId="77777777" w:rsidR="00D1362F" w:rsidRPr="00930259" w:rsidRDefault="00D1362F" w:rsidP="00D1362F">
      <w:pPr>
        <w:spacing w:after="0"/>
        <w:rPr>
          <w:rFonts w:ascii="Arial" w:hAnsi="Arial" w:cs="Arial"/>
        </w:rPr>
      </w:pPr>
      <w:r w:rsidRPr="00930259">
        <w:rPr>
          <w:rFonts w:ascii="Arial" w:hAnsi="Arial" w:cs="Arial"/>
          <w:b/>
          <w:bCs/>
        </w:rPr>
        <w:t xml:space="preserve">Lily: </w:t>
      </w:r>
      <w:r w:rsidRPr="00930259">
        <w:rPr>
          <w:rFonts w:ascii="Arial" w:hAnsi="Arial" w:cs="Arial"/>
        </w:rPr>
        <w:t xml:space="preserve">[Laugh], I would think, yeah, I think that we agreed a lot on how people should be given the room to transform and re-transform themselves many times (=Tyler: Mmhmm). </w:t>
      </w:r>
      <w:proofErr w:type="gramStart"/>
      <w:r w:rsidRPr="00930259">
        <w:rPr>
          <w:rFonts w:ascii="Arial" w:hAnsi="Arial" w:cs="Arial"/>
        </w:rPr>
        <w:t>So</w:t>
      </w:r>
      <w:proofErr w:type="gramEnd"/>
      <w:r w:rsidRPr="00930259">
        <w:rPr>
          <w:rFonts w:ascii="Arial" w:hAnsi="Arial" w:cs="Arial"/>
        </w:rPr>
        <w:t xml:space="preserve"> like, the concept of coming out shouldn't be something that's like, restricted at all, because you, you came out as gay, you have to be gay if you’re – people should be allowed to evolve (=Tyler: </w:t>
      </w:r>
      <w:proofErr w:type="spellStart"/>
      <w:r w:rsidRPr="00930259">
        <w:rPr>
          <w:rFonts w:ascii="Arial" w:hAnsi="Arial" w:cs="Arial"/>
        </w:rPr>
        <w:t>Mmm</w:t>
      </w:r>
      <w:proofErr w:type="spellEnd"/>
      <w:r w:rsidRPr="00930259">
        <w:rPr>
          <w:rFonts w:ascii="Arial" w:hAnsi="Arial" w:cs="Arial"/>
        </w:rPr>
        <w:t>), and I’ve always felt that so that really (=Tyler: Yeah) resonated with me.</w:t>
      </w:r>
    </w:p>
    <w:p w14:paraId="0B62B0EF" w14:textId="77777777" w:rsidR="00D1362F" w:rsidRPr="00930259" w:rsidRDefault="00D1362F" w:rsidP="00D1362F">
      <w:pPr>
        <w:spacing w:after="0"/>
        <w:rPr>
          <w:rFonts w:ascii="Arial" w:hAnsi="Arial" w:cs="Arial"/>
        </w:rPr>
      </w:pPr>
    </w:p>
    <w:p w14:paraId="642A81B6" w14:textId="77777777" w:rsidR="00D1362F" w:rsidRPr="00930259" w:rsidRDefault="00D1362F" w:rsidP="00D1362F">
      <w:pPr>
        <w:spacing w:after="0"/>
        <w:rPr>
          <w:rFonts w:ascii="Arial" w:hAnsi="Arial" w:cs="Arial"/>
          <w:bCs/>
        </w:rPr>
      </w:pPr>
      <w:r w:rsidRPr="00930259">
        <w:rPr>
          <w:rFonts w:ascii="Arial" w:hAnsi="Arial" w:cs="Arial"/>
          <w:b/>
        </w:rPr>
        <w:t xml:space="preserve">Tyler: </w:t>
      </w:r>
      <w:r w:rsidRPr="00930259">
        <w:rPr>
          <w:rFonts w:ascii="Arial" w:hAnsi="Arial" w:cs="Arial"/>
          <w:bCs/>
        </w:rPr>
        <w:t>Okay, nice</w:t>
      </w:r>
      <w:r>
        <w:rPr>
          <w:rFonts w:ascii="Arial" w:hAnsi="Arial" w:cs="Arial"/>
          <w:bCs/>
        </w:rPr>
        <w:t xml:space="preserve"> (=Lily: [Laugh sigh])</w:t>
      </w:r>
      <w:r w:rsidRPr="00930259">
        <w:rPr>
          <w:rFonts w:ascii="Arial" w:hAnsi="Arial" w:cs="Arial"/>
          <w:bCs/>
        </w:rPr>
        <w:t xml:space="preserve">. </w:t>
      </w:r>
      <w:r w:rsidRPr="00930259">
        <w:rPr>
          <w:rFonts w:ascii="Arial" w:hAnsi="Arial" w:cs="Arial"/>
        </w:rPr>
        <w:t>What about disagreement? Was there anything you felt there was disagreement about?</w:t>
      </w:r>
    </w:p>
    <w:p w14:paraId="4DBF087F" w14:textId="77777777" w:rsidR="00D1362F" w:rsidRPr="00930259" w:rsidRDefault="00D1362F" w:rsidP="00D1362F">
      <w:pPr>
        <w:spacing w:after="0"/>
        <w:rPr>
          <w:rFonts w:ascii="Arial" w:hAnsi="Arial" w:cs="Arial"/>
        </w:rPr>
      </w:pPr>
    </w:p>
    <w:p w14:paraId="34B5C0C3" w14:textId="77777777" w:rsidR="00D1362F" w:rsidRPr="00930259" w:rsidRDefault="00D1362F" w:rsidP="00D1362F">
      <w:pPr>
        <w:spacing w:after="0"/>
        <w:rPr>
          <w:rFonts w:ascii="Arial" w:hAnsi="Arial" w:cs="Arial"/>
        </w:rPr>
      </w:pPr>
      <w:r w:rsidRPr="00930259">
        <w:rPr>
          <w:rFonts w:ascii="Arial" w:hAnsi="Arial" w:cs="Arial"/>
          <w:b/>
          <w:bCs/>
        </w:rPr>
        <w:t xml:space="preserve">Lily: </w:t>
      </w:r>
      <w:r w:rsidRPr="00930259">
        <w:rPr>
          <w:rFonts w:ascii="Arial" w:hAnsi="Arial" w:cs="Arial"/>
        </w:rPr>
        <w:t>Uhm, no</w:t>
      </w:r>
      <w:proofErr w:type="gramStart"/>
      <w:r w:rsidRPr="00930259">
        <w:rPr>
          <w:rFonts w:ascii="Arial" w:hAnsi="Arial" w:cs="Arial"/>
        </w:rPr>
        <w:t>, actually, I</w:t>
      </w:r>
      <w:proofErr w:type="gramEnd"/>
      <w:r w:rsidRPr="00930259">
        <w:rPr>
          <w:rFonts w:ascii="Arial" w:hAnsi="Arial" w:cs="Arial"/>
        </w:rPr>
        <w:t xml:space="preserve"> don't, I don’t, I can’t recall anything, and I didn't feel (=Tyler: </w:t>
      </w:r>
      <w:proofErr w:type="spellStart"/>
      <w:r w:rsidRPr="00930259">
        <w:rPr>
          <w:rFonts w:ascii="Arial" w:hAnsi="Arial" w:cs="Arial"/>
        </w:rPr>
        <w:t>Mmm</w:t>
      </w:r>
      <w:proofErr w:type="spellEnd"/>
      <w:r w:rsidRPr="00930259">
        <w:rPr>
          <w:rFonts w:ascii="Arial" w:hAnsi="Arial" w:cs="Arial"/>
        </w:rPr>
        <w:t xml:space="preserve">) anything personally (=Tyler: </w:t>
      </w:r>
      <w:proofErr w:type="spellStart"/>
      <w:r w:rsidRPr="00930259">
        <w:rPr>
          <w:rFonts w:ascii="Arial" w:hAnsi="Arial" w:cs="Arial"/>
        </w:rPr>
        <w:t>Mmm</w:t>
      </w:r>
      <w:proofErr w:type="spellEnd"/>
      <w:r w:rsidRPr="00930259">
        <w:rPr>
          <w:rFonts w:ascii="Arial" w:hAnsi="Arial" w:cs="Arial"/>
        </w:rPr>
        <w:t>). It was just a lot of “Oh, I didn't know that. Oh, I never thought of it like that</w:t>
      </w:r>
      <w:r>
        <w:rPr>
          <w:rFonts w:ascii="Arial" w:hAnsi="Arial" w:cs="Arial"/>
        </w:rPr>
        <w:t>,</w:t>
      </w:r>
      <w:r w:rsidRPr="00930259">
        <w:rPr>
          <w:rFonts w:ascii="Arial" w:hAnsi="Arial" w:cs="Arial"/>
        </w:rPr>
        <w:t>”</w:t>
      </w:r>
      <w:r>
        <w:rPr>
          <w:rFonts w:ascii="Arial" w:hAnsi="Arial" w:cs="Arial"/>
        </w:rPr>
        <w:t xml:space="preserve"> moments.</w:t>
      </w:r>
    </w:p>
    <w:p w14:paraId="3BB0BD66" w14:textId="77777777" w:rsidR="00D1362F" w:rsidRPr="00930259" w:rsidRDefault="00D1362F" w:rsidP="00D1362F">
      <w:pPr>
        <w:spacing w:after="0"/>
        <w:rPr>
          <w:rFonts w:ascii="Arial" w:hAnsi="Arial" w:cs="Arial"/>
        </w:rPr>
      </w:pPr>
    </w:p>
    <w:p w14:paraId="065ED39D"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Right. Yeah. Okay. Does any moment like that stuck out to you?</w:t>
      </w:r>
    </w:p>
    <w:p w14:paraId="7EE8F48A" w14:textId="77777777" w:rsidR="00D1362F" w:rsidRPr="00930259" w:rsidRDefault="00D1362F" w:rsidP="00D1362F">
      <w:pPr>
        <w:spacing w:after="0"/>
        <w:rPr>
          <w:rFonts w:ascii="Arial" w:hAnsi="Arial" w:cs="Arial"/>
        </w:rPr>
      </w:pPr>
    </w:p>
    <w:p w14:paraId="49FA4F6A" w14:textId="77777777" w:rsidR="00D1362F" w:rsidRPr="00930259" w:rsidRDefault="00D1362F" w:rsidP="00D1362F">
      <w:pPr>
        <w:spacing w:after="0"/>
        <w:rPr>
          <w:rFonts w:ascii="Arial" w:hAnsi="Arial" w:cs="Arial"/>
        </w:rPr>
      </w:pPr>
      <w:r w:rsidRPr="00930259">
        <w:rPr>
          <w:rFonts w:ascii="Arial" w:hAnsi="Arial" w:cs="Arial"/>
          <w:b/>
          <w:bCs/>
        </w:rPr>
        <w:t xml:space="preserve">Lily: </w:t>
      </w:r>
      <w:r w:rsidRPr="00930259">
        <w:rPr>
          <w:rFonts w:ascii="Arial" w:hAnsi="Arial" w:cs="Arial"/>
        </w:rPr>
        <w:t>Uhm… I can’t remember the specific thing that they said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but </w:t>
      </w:r>
      <w:r>
        <w:rPr>
          <w:rFonts w:ascii="Arial" w:hAnsi="Arial" w:cs="Arial"/>
        </w:rPr>
        <w:t>James was</w:t>
      </w:r>
      <w:r w:rsidRPr="00930259">
        <w:rPr>
          <w:rFonts w:ascii="Arial" w:hAnsi="Arial" w:cs="Arial"/>
        </w:rPr>
        <w:t xml:space="preserve"> speaking about how</w:t>
      </w:r>
      <w:r>
        <w:rPr>
          <w:rFonts w:ascii="Arial" w:hAnsi="Arial" w:cs="Arial"/>
        </w:rPr>
        <w:t>, yes, t</w:t>
      </w:r>
      <w:r w:rsidRPr="00930259">
        <w:rPr>
          <w:rFonts w:ascii="Arial" w:hAnsi="Arial" w:cs="Arial"/>
        </w:rPr>
        <w:t>hey</w:t>
      </w:r>
      <w:r>
        <w:rPr>
          <w:rFonts w:ascii="Arial" w:hAnsi="Arial" w:cs="Arial"/>
        </w:rPr>
        <w:t>, uhm,</w:t>
      </w:r>
      <w:r w:rsidRPr="00930259">
        <w:rPr>
          <w:rFonts w:ascii="Arial" w:hAnsi="Arial" w:cs="Arial"/>
        </w:rPr>
        <w:t xml:space="preserve"> have, they describe their gender as</w:t>
      </w:r>
      <w:r>
        <w:rPr>
          <w:rFonts w:ascii="Arial" w:hAnsi="Arial" w:cs="Arial"/>
        </w:rPr>
        <w:t>,</w:t>
      </w:r>
      <w:r w:rsidRPr="00930259">
        <w:rPr>
          <w:rFonts w:ascii="Arial" w:hAnsi="Arial" w:cs="Arial"/>
        </w:rPr>
        <w:t xml:space="preserve"> tasting like something</w:t>
      </w:r>
      <w:r>
        <w:rPr>
          <w:rFonts w:ascii="Arial" w:hAnsi="Arial" w:cs="Arial"/>
        </w:rPr>
        <w:t xml:space="preserve"> </w:t>
      </w:r>
      <w:r>
        <w:rPr>
          <w:rFonts w:ascii="Arial" w:hAnsi="Arial"/>
        </w:rPr>
        <w:t xml:space="preserve">(=Tyler: </w:t>
      </w:r>
      <w:proofErr w:type="spellStart"/>
      <w:r>
        <w:rPr>
          <w:rFonts w:ascii="Arial" w:hAnsi="Arial"/>
        </w:rPr>
        <w:t>Mmm</w:t>
      </w:r>
      <w:proofErr w:type="spellEnd"/>
      <w:r>
        <w:rPr>
          <w:rFonts w:ascii="Arial" w:hAnsi="Arial"/>
        </w:rPr>
        <w:t xml:space="preserve">) and </w:t>
      </w:r>
      <w:r w:rsidRPr="00930259">
        <w:rPr>
          <w:rFonts w:ascii="Arial" w:hAnsi="Arial" w:cs="Arial"/>
        </w:rPr>
        <w:t xml:space="preserve">smelling like something. And I was like, </w:t>
      </w:r>
      <w:r>
        <w:rPr>
          <w:rFonts w:ascii="Arial" w:hAnsi="Arial" w:cs="Arial"/>
        </w:rPr>
        <w:t>on</w:t>
      </w:r>
      <w:r w:rsidRPr="00930259">
        <w:rPr>
          <w:rFonts w:ascii="Arial" w:hAnsi="Arial" w:cs="Arial"/>
        </w:rPr>
        <w:t xml:space="preserve"> first hearing it</w:t>
      </w:r>
      <w:r>
        <w:rPr>
          <w:rFonts w:ascii="Arial" w:hAnsi="Arial" w:cs="Arial"/>
        </w:rPr>
        <w:t>, I</w:t>
      </w:r>
      <w:r w:rsidRPr="00930259">
        <w:rPr>
          <w:rFonts w:ascii="Arial" w:hAnsi="Arial" w:cs="Arial"/>
        </w:rPr>
        <w:t xml:space="preserve"> was like this</w:t>
      </w:r>
      <w:r>
        <w:rPr>
          <w:rFonts w:ascii="Arial" w:hAnsi="Arial" w:cs="Arial"/>
        </w:rPr>
        <w:t xml:space="preserve"> “That is so weird” (=Tyler: Yeah, [laugh sigh]).</w:t>
      </w:r>
      <w:r w:rsidRPr="00930259">
        <w:rPr>
          <w:rFonts w:ascii="Arial" w:hAnsi="Arial" w:cs="Arial"/>
        </w:rPr>
        <w:t xml:space="preserve"> And then when they explained it</w:t>
      </w:r>
      <w:r>
        <w:rPr>
          <w:rFonts w:ascii="Arial" w:hAnsi="Arial" w:cs="Arial"/>
        </w:rPr>
        <w:t xml:space="preserve"> more, I</w:t>
      </w:r>
      <w:r w:rsidRPr="00930259">
        <w:rPr>
          <w:rFonts w:ascii="Arial" w:hAnsi="Arial" w:cs="Arial"/>
        </w:rPr>
        <w:t xml:space="preserve"> was like,</w:t>
      </w:r>
      <w:r>
        <w:rPr>
          <w:rFonts w:ascii="Arial" w:hAnsi="Arial" w:cs="Arial"/>
        </w:rPr>
        <w:t xml:space="preserve"> “Huh!</w:t>
      </w:r>
      <w:r w:rsidRPr="00930259">
        <w:rPr>
          <w:rFonts w:ascii="Arial" w:hAnsi="Arial" w:cs="Arial"/>
        </w:rPr>
        <w:t xml:space="preserve"> </w:t>
      </w:r>
      <w:r>
        <w:rPr>
          <w:rFonts w:ascii="Arial" w:hAnsi="Arial" w:cs="Arial"/>
        </w:rPr>
        <w:t>O</w:t>
      </w:r>
      <w:r w:rsidRPr="00930259">
        <w:rPr>
          <w:rFonts w:ascii="Arial" w:hAnsi="Arial" w:cs="Arial"/>
        </w:rPr>
        <w:t>kay,</w:t>
      </w:r>
      <w:r>
        <w:rPr>
          <w:rFonts w:ascii="Arial" w:hAnsi="Arial" w:cs="Arial"/>
        </w:rPr>
        <w:t>”</w:t>
      </w:r>
      <w:r w:rsidRPr="00930259">
        <w:rPr>
          <w:rFonts w:ascii="Arial" w:hAnsi="Arial" w:cs="Arial"/>
        </w:rPr>
        <w:t xml:space="preserve"> and I actually tried to</w:t>
      </w:r>
      <w:r>
        <w:rPr>
          <w:rFonts w:ascii="Arial" w:hAnsi="Arial" w:cs="Arial"/>
        </w:rPr>
        <w:t>, like (=Tyler: Oh, yeah?), like,</w:t>
      </w:r>
      <w:r w:rsidRPr="00930259">
        <w:rPr>
          <w:rFonts w:ascii="Arial" w:hAnsi="Arial" w:cs="Arial"/>
        </w:rPr>
        <w:t xml:space="preserve"> a few days after</w:t>
      </w:r>
      <w:r>
        <w:rPr>
          <w:rFonts w:ascii="Arial" w:hAnsi="Arial" w:cs="Arial"/>
        </w:rPr>
        <w:t xml:space="preserve"> (=Tyler: </w:t>
      </w:r>
      <w:proofErr w:type="spellStart"/>
      <w:r>
        <w:rPr>
          <w:rFonts w:ascii="Arial" w:hAnsi="Arial" w:cs="Arial"/>
        </w:rPr>
        <w:t>Mmmm</w:t>
      </w:r>
      <w:proofErr w:type="spellEnd"/>
      <w:r>
        <w:rPr>
          <w:rFonts w:ascii="Arial" w:hAnsi="Arial" w:cs="Arial"/>
        </w:rPr>
        <w:t>)</w:t>
      </w:r>
      <w:r w:rsidRPr="00930259">
        <w:rPr>
          <w:rFonts w:ascii="Arial" w:hAnsi="Arial" w:cs="Arial"/>
        </w:rPr>
        <w:t xml:space="preserve"> tried to think of like something, but I</w:t>
      </w:r>
      <w:r>
        <w:rPr>
          <w:rFonts w:ascii="Arial" w:hAnsi="Arial" w:cs="Arial"/>
        </w:rPr>
        <w:t>, I</w:t>
      </w:r>
      <w:r w:rsidRPr="00930259">
        <w:rPr>
          <w:rFonts w:ascii="Arial" w:hAnsi="Arial" w:cs="Arial"/>
        </w:rPr>
        <w:t xml:space="preserve"> couldn't come up with anything. I don't think I'm fully</w:t>
      </w:r>
      <w:r>
        <w:rPr>
          <w:rFonts w:ascii="Arial" w:hAnsi="Arial" w:cs="Arial"/>
        </w:rPr>
        <w:t>,</w:t>
      </w:r>
      <w:r w:rsidRPr="00930259">
        <w:rPr>
          <w:rFonts w:ascii="Arial" w:hAnsi="Arial" w:cs="Arial"/>
        </w:rPr>
        <w:t xml:space="preserve"> I don't know,</w:t>
      </w:r>
      <w:r>
        <w:rPr>
          <w:rFonts w:ascii="Arial" w:hAnsi="Arial" w:cs="Arial"/>
        </w:rPr>
        <w:t xml:space="preserve"> I don’t think,</w:t>
      </w:r>
      <w:r w:rsidRPr="00930259">
        <w:rPr>
          <w:rFonts w:ascii="Arial" w:hAnsi="Arial" w:cs="Arial"/>
        </w:rPr>
        <w:t xml:space="preserve"> maybe I don't understand it properly</w:t>
      </w:r>
      <w:r>
        <w:rPr>
          <w:rFonts w:ascii="Arial" w:hAnsi="Arial" w:cs="Arial"/>
        </w:rPr>
        <w:t xml:space="preserve"> yet (=Tyler: Okay)</w:t>
      </w:r>
      <w:r w:rsidRPr="00930259">
        <w:rPr>
          <w:rFonts w:ascii="Arial" w:hAnsi="Arial" w:cs="Arial"/>
        </w:rPr>
        <w:t xml:space="preserve">. I can't see like the outside </w:t>
      </w:r>
      <w:r>
        <w:rPr>
          <w:rFonts w:ascii="Arial" w:hAnsi="Arial" w:cs="Arial"/>
        </w:rPr>
        <w:t xml:space="preserve">world </w:t>
      </w:r>
      <w:r w:rsidRPr="00930259">
        <w:rPr>
          <w:rFonts w:ascii="Arial" w:hAnsi="Arial" w:cs="Arial"/>
        </w:rPr>
        <w:t xml:space="preserve">and be like, </w:t>
      </w:r>
      <w:r>
        <w:rPr>
          <w:rFonts w:ascii="Arial" w:hAnsi="Arial" w:cs="Arial"/>
        </w:rPr>
        <w:t>“</w:t>
      </w:r>
      <w:r w:rsidRPr="00930259">
        <w:rPr>
          <w:rFonts w:ascii="Arial" w:hAnsi="Arial" w:cs="Arial"/>
        </w:rPr>
        <w:t>Oh, this describes</w:t>
      </w:r>
      <w:r>
        <w:rPr>
          <w:rFonts w:ascii="Arial" w:hAnsi="Arial" w:cs="Arial"/>
        </w:rPr>
        <w:t xml:space="preserve"> me”, like (=Tyler: Uh-huh) I don’t know (=Tyler: Yeah), maybe</w:t>
      </w:r>
      <w:r w:rsidRPr="00930259">
        <w:rPr>
          <w:rFonts w:ascii="Arial" w:hAnsi="Arial" w:cs="Arial"/>
        </w:rPr>
        <w:t xml:space="preserve"> I'm just not in touch with myself enough.</w:t>
      </w:r>
    </w:p>
    <w:p w14:paraId="22C563F6" w14:textId="77777777" w:rsidR="00D1362F" w:rsidRPr="00930259" w:rsidRDefault="00D1362F" w:rsidP="00D1362F">
      <w:pPr>
        <w:spacing w:after="0"/>
        <w:rPr>
          <w:rFonts w:ascii="Arial" w:hAnsi="Arial" w:cs="Arial"/>
        </w:rPr>
      </w:pPr>
    </w:p>
    <w:p w14:paraId="09988EAA"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 xml:space="preserve">Maybe, </w:t>
      </w:r>
      <w:r>
        <w:rPr>
          <w:rFonts w:ascii="Arial" w:hAnsi="Arial" w:cs="Arial"/>
        </w:rPr>
        <w:t>or</w:t>
      </w:r>
      <w:r w:rsidRPr="00930259">
        <w:rPr>
          <w:rFonts w:ascii="Arial" w:hAnsi="Arial" w:cs="Arial"/>
        </w:rPr>
        <w:t xml:space="preserve"> maybe it's also</w:t>
      </w:r>
      <w:r>
        <w:rPr>
          <w:rFonts w:ascii="Arial" w:hAnsi="Arial" w:cs="Arial"/>
        </w:rPr>
        <w:t>…</w:t>
      </w:r>
      <w:r w:rsidRPr="00930259">
        <w:rPr>
          <w:rFonts w:ascii="Arial" w:hAnsi="Arial" w:cs="Arial"/>
        </w:rPr>
        <w:t xml:space="preserve"> like, like an individual thing. Maybe it fits you to describe yourself like that. Maybe it doesn't</w:t>
      </w:r>
      <w:r>
        <w:rPr>
          <w:rFonts w:ascii="Arial" w:hAnsi="Arial" w:cs="Arial"/>
        </w:rPr>
        <w:t xml:space="preserve"> (=Lily: Yeah). </w:t>
      </w:r>
      <w:r w:rsidRPr="00930259">
        <w:rPr>
          <w:rFonts w:ascii="Arial" w:hAnsi="Arial" w:cs="Arial"/>
        </w:rPr>
        <w:t>Yeah. Okay.</w:t>
      </w:r>
      <w:r>
        <w:rPr>
          <w:rFonts w:ascii="Arial" w:hAnsi="Arial" w:cs="Arial"/>
        </w:rPr>
        <w:t xml:space="preserve"> Uhm, is there… i</w:t>
      </w:r>
      <w:r w:rsidRPr="00930259">
        <w:rPr>
          <w:rFonts w:ascii="Arial" w:hAnsi="Arial" w:cs="Arial"/>
        </w:rPr>
        <w:t xml:space="preserve">s there anyone </w:t>
      </w:r>
      <w:proofErr w:type="gramStart"/>
      <w:r w:rsidRPr="00930259">
        <w:rPr>
          <w:rFonts w:ascii="Arial" w:hAnsi="Arial" w:cs="Arial"/>
        </w:rPr>
        <w:t>in particular that</w:t>
      </w:r>
      <w:proofErr w:type="gramEnd"/>
      <w:r w:rsidRPr="00930259">
        <w:rPr>
          <w:rFonts w:ascii="Arial" w:hAnsi="Arial" w:cs="Arial"/>
        </w:rPr>
        <w:t xml:space="preserve"> you felt sameness with?</w:t>
      </w:r>
    </w:p>
    <w:p w14:paraId="3CA5CF5F" w14:textId="77777777" w:rsidR="00D1362F" w:rsidRPr="00930259" w:rsidRDefault="00D1362F" w:rsidP="00D1362F">
      <w:pPr>
        <w:spacing w:after="0"/>
        <w:rPr>
          <w:rFonts w:ascii="Arial" w:hAnsi="Arial" w:cs="Arial"/>
        </w:rPr>
      </w:pPr>
    </w:p>
    <w:p w14:paraId="40115185" w14:textId="77777777" w:rsidR="00D1362F" w:rsidRDefault="00D1362F" w:rsidP="00D1362F">
      <w:pPr>
        <w:spacing w:after="0"/>
        <w:rPr>
          <w:rFonts w:ascii="Arial" w:hAnsi="Arial" w:cs="Arial"/>
        </w:rPr>
      </w:pPr>
      <w:r>
        <w:rPr>
          <w:rFonts w:ascii="Arial" w:hAnsi="Arial" w:cs="Arial"/>
          <w:b/>
          <w:bCs/>
        </w:rPr>
        <w:lastRenderedPageBreak/>
        <w:t xml:space="preserve">Lily: </w:t>
      </w:r>
      <w:r w:rsidRPr="00930259">
        <w:rPr>
          <w:rFonts w:ascii="Arial" w:hAnsi="Arial" w:cs="Arial"/>
        </w:rPr>
        <w:t xml:space="preserve">I think I felt a lot of sameness with </w:t>
      </w:r>
      <w:r>
        <w:rPr>
          <w:rFonts w:ascii="Arial" w:hAnsi="Arial" w:cs="Arial"/>
        </w:rPr>
        <w:t>Kiara</w:t>
      </w:r>
      <w:r w:rsidRPr="00930259">
        <w:rPr>
          <w:rFonts w:ascii="Arial" w:hAnsi="Arial" w:cs="Arial"/>
        </w:rPr>
        <w:t xml:space="preserve">. </w:t>
      </w:r>
    </w:p>
    <w:p w14:paraId="73712545" w14:textId="77777777" w:rsidR="00D1362F" w:rsidRDefault="00D1362F" w:rsidP="00D1362F">
      <w:pPr>
        <w:spacing w:after="0"/>
        <w:rPr>
          <w:rFonts w:ascii="Arial" w:hAnsi="Arial" w:cs="Arial"/>
        </w:rPr>
      </w:pPr>
    </w:p>
    <w:p w14:paraId="56AFAC9E" w14:textId="77777777" w:rsidR="00D1362F" w:rsidRDefault="00D1362F" w:rsidP="00D1362F">
      <w:pPr>
        <w:spacing w:after="0"/>
        <w:rPr>
          <w:rFonts w:ascii="Arial" w:hAnsi="Arial" w:cs="Arial"/>
        </w:rPr>
      </w:pPr>
      <w:r>
        <w:rPr>
          <w:rFonts w:ascii="Arial" w:hAnsi="Arial" w:cs="Arial"/>
          <w:b/>
          <w:bCs/>
        </w:rPr>
        <w:t xml:space="preserve">Tyler: </w:t>
      </w:r>
      <w:r w:rsidRPr="00930259">
        <w:rPr>
          <w:rFonts w:ascii="Arial" w:hAnsi="Arial" w:cs="Arial"/>
        </w:rPr>
        <w:t>Oh, yeah</w:t>
      </w:r>
      <w:r>
        <w:rPr>
          <w:rFonts w:ascii="Arial" w:hAnsi="Arial" w:cs="Arial"/>
        </w:rPr>
        <w:t>?</w:t>
      </w:r>
      <w:r w:rsidRPr="00930259">
        <w:rPr>
          <w:rFonts w:ascii="Arial" w:hAnsi="Arial" w:cs="Arial"/>
        </w:rPr>
        <w:t xml:space="preserve"> </w:t>
      </w:r>
    </w:p>
    <w:p w14:paraId="2C7E209C" w14:textId="77777777" w:rsidR="00D1362F" w:rsidRDefault="00D1362F" w:rsidP="00D1362F">
      <w:pPr>
        <w:spacing w:after="0"/>
        <w:rPr>
          <w:rFonts w:ascii="Arial" w:hAnsi="Arial" w:cs="Arial"/>
        </w:rPr>
      </w:pPr>
    </w:p>
    <w:p w14:paraId="7DB5DA22"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 xml:space="preserve">Yeah, I think largely because they spoke about having first come out as gay and </w:t>
      </w:r>
      <w:r>
        <w:rPr>
          <w:rFonts w:ascii="Arial" w:hAnsi="Arial"/>
        </w:rPr>
        <w:t xml:space="preserve">(=Tyler: </w:t>
      </w:r>
      <w:proofErr w:type="spellStart"/>
      <w:r>
        <w:rPr>
          <w:rFonts w:ascii="Arial" w:hAnsi="Arial"/>
        </w:rPr>
        <w:t>Mmm</w:t>
      </w:r>
      <w:proofErr w:type="spellEnd"/>
      <w:r>
        <w:rPr>
          <w:rFonts w:ascii="Arial" w:hAnsi="Arial"/>
        </w:rPr>
        <w:t xml:space="preserve">) </w:t>
      </w:r>
      <w:r w:rsidRPr="00930259">
        <w:rPr>
          <w:rFonts w:ascii="Arial" w:hAnsi="Arial" w:cs="Arial"/>
        </w:rPr>
        <w:t>they, the</w:t>
      </w:r>
      <w:r>
        <w:rPr>
          <w:rFonts w:ascii="Arial" w:hAnsi="Arial" w:cs="Arial"/>
        </w:rPr>
        <w:t>ir</w:t>
      </w:r>
      <w:r w:rsidRPr="00930259">
        <w:rPr>
          <w:rFonts w:ascii="Arial" w:hAnsi="Arial" w:cs="Arial"/>
        </w:rPr>
        <w:t xml:space="preserve"> basically family background </w:t>
      </w:r>
      <w:r>
        <w:rPr>
          <w:rFonts w:ascii="Arial" w:hAnsi="Arial"/>
        </w:rPr>
        <w:t xml:space="preserve">(=Tyler: Mmhmm) </w:t>
      </w:r>
      <w:r w:rsidRPr="00930259">
        <w:rPr>
          <w:rFonts w:ascii="Arial" w:hAnsi="Arial" w:cs="Arial"/>
        </w:rPr>
        <w:t>is very similar to m</w:t>
      </w:r>
      <w:r>
        <w:rPr>
          <w:rFonts w:ascii="Arial" w:hAnsi="Arial" w:cs="Arial"/>
        </w:rPr>
        <w:t>ine, I also grew up very in a religious,</w:t>
      </w:r>
      <w:r w:rsidRPr="00930259">
        <w:rPr>
          <w:rFonts w:ascii="Arial" w:hAnsi="Arial" w:cs="Arial"/>
        </w:rPr>
        <w:t xml:space="preserve"> Christian family, and</w:t>
      </w:r>
      <w:r>
        <w:rPr>
          <w:rFonts w:ascii="Arial" w:hAnsi="Arial" w:cs="Arial"/>
        </w:rPr>
        <w:t xml:space="preserve"> </w:t>
      </w:r>
      <w:r>
        <w:rPr>
          <w:rFonts w:ascii="Arial" w:hAnsi="Arial"/>
        </w:rPr>
        <w:t>(=Tyler: Mmhmm)</w:t>
      </w:r>
      <w:r w:rsidRPr="00930259">
        <w:rPr>
          <w:rFonts w:ascii="Arial" w:hAnsi="Arial" w:cs="Arial"/>
        </w:rPr>
        <w:t xml:space="preserve"> we didn't talk about things </w:t>
      </w:r>
      <w:r>
        <w:rPr>
          <w:rFonts w:ascii="Arial" w:hAnsi="Arial" w:cs="Arial"/>
        </w:rPr>
        <w:t xml:space="preserve">like </w:t>
      </w:r>
      <w:r w:rsidRPr="00930259">
        <w:rPr>
          <w:rFonts w:ascii="Arial" w:hAnsi="Arial" w:cs="Arial"/>
        </w:rPr>
        <w:t>that</w:t>
      </w:r>
      <w:r>
        <w:rPr>
          <w:rFonts w:ascii="Arial" w:hAnsi="Arial" w:cs="Arial"/>
        </w:rPr>
        <w:t>,</w:t>
      </w:r>
      <w:r w:rsidRPr="00930259">
        <w:rPr>
          <w:rFonts w:ascii="Arial" w:hAnsi="Arial" w:cs="Arial"/>
        </w:rPr>
        <w:t xml:space="preserve"> they didn't have the space to think and feel those things. And </w:t>
      </w:r>
      <w:proofErr w:type="gramStart"/>
      <w:r w:rsidRPr="00930259">
        <w:rPr>
          <w:rFonts w:ascii="Arial" w:hAnsi="Arial" w:cs="Arial"/>
        </w:rPr>
        <w:t>also</w:t>
      </w:r>
      <w:proofErr w:type="gramEnd"/>
      <w:r>
        <w:rPr>
          <w:rFonts w:ascii="Arial" w:hAnsi="Arial" w:cs="Arial"/>
        </w:rPr>
        <w:t xml:space="preserve"> with them</w:t>
      </w:r>
      <w:r w:rsidRPr="00930259">
        <w:rPr>
          <w:rFonts w:ascii="Arial" w:hAnsi="Arial" w:cs="Arial"/>
        </w:rPr>
        <w:t xml:space="preserve"> saying</w:t>
      </w:r>
      <w:r>
        <w:rPr>
          <w:rFonts w:ascii="Arial" w:hAnsi="Arial" w:cs="Arial"/>
        </w:rPr>
        <w:t xml:space="preserve"> how,</w:t>
      </w:r>
      <w:r w:rsidRPr="00930259">
        <w:rPr>
          <w:rFonts w:ascii="Arial" w:hAnsi="Arial" w:cs="Arial"/>
        </w:rPr>
        <w:t xml:space="preserve"> when they first started liking g</w:t>
      </w:r>
      <w:r>
        <w:rPr>
          <w:rFonts w:ascii="Arial" w:hAnsi="Arial" w:cs="Arial"/>
        </w:rPr>
        <w:t>irl</w:t>
      </w:r>
      <w:r w:rsidRPr="00930259">
        <w:rPr>
          <w:rFonts w:ascii="Arial" w:hAnsi="Arial" w:cs="Arial"/>
        </w:rPr>
        <w:t xml:space="preserve">s </w:t>
      </w:r>
      <w:r>
        <w:rPr>
          <w:rFonts w:ascii="Arial" w:hAnsi="Arial" w:cs="Arial"/>
        </w:rPr>
        <w:t>they didn’t</w:t>
      </w:r>
      <w:r w:rsidRPr="00930259">
        <w:rPr>
          <w:rFonts w:ascii="Arial" w:hAnsi="Arial" w:cs="Arial"/>
        </w:rPr>
        <w:t xml:space="preserve"> understand</w:t>
      </w:r>
      <w:r>
        <w:rPr>
          <w:rFonts w:ascii="Arial" w:hAnsi="Arial" w:cs="Arial"/>
        </w:rPr>
        <w:t xml:space="preserve"> it, they</w:t>
      </w:r>
      <w:r w:rsidRPr="00930259">
        <w:rPr>
          <w:rFonts w:ascii="Arial" w:hAnsi="Arial" w:cs="Arial"/>
        </w:rPr>
        <w:t xml:space="preserve"> tr</w:t>
      </w:r>
      <w:r>
        <w:rPr>
          <w:rFonts w:ascii="Arial" w:hAnsi="Arial" w:cs="Arial"/>
        </w:rPr>
        <w:t>ied</w:t>
      </w:r>
      <w:r w:rsidRPr="00930259">
        <w:rPr>
          <w:rFonts w:ascii="Arial" w:hAnsi="Arial" w:cs="Arial"/>
        </w:rPr>
        <w:t xml:space="preserve"> to explain it away</w:t>
      </w:r>
      <w:r>
        <w:rPr>
          <w:rFonts w:ascii="Arial" w:hAnsi="Arial" w:cs="Arial"/>
        </w:rPr>
        <w:t xml:space="preserve"> </w:t>
      </w:r>
      <w:r>
        <w:rPr>
          <w:rFonts w:ascii="Arial" w:hAnsi="Arial"/>
        </w:rPr>
        <w:t xml:space="preserve">(=Tyler: </w:t>
      </w:r>
      <w:proofErr w:type="spellStart"/>
      <w:r>
        <w:rPr>
          <w:rFonts w:ascii="Arial" w:hAnsi="Arial"/>
        </w:rPr>
        <w:t>Mmm</w:t>
      </w:r>
      <w:proofErr w:type="spellEnd"/>
      <w:r>
        <w:rPr>
          <w:rFonts w:ascii="Arial" w:hAnsi="Arial"/>
        </w:rPr>
        <w:t>)</w:t>
      </w:r>
      <w:r w:rsidRPr="00930259">
        <w:rPr>
          <w:rFonts w:ascii="Arial" w:hAnsi="Arial" w:cs="Arial"/>
        </w:rPr>
        <w:t>, and I found myself in those same positions too</w:t>
      </w:r>
      <w:r>
        <w:rPr>
          <w:rFonts w:ascii="Arial" w:hAnsi="Arial" w:cs="Arial"/>
        </w:rPr>
        <w:t xml:space="preserve"> </w:t>
      </w:r>
      <w:r>
        <w:rPr>
          <w:rFonts w:ascii="Arial" w:hAnsi="Arial"/>
        </w:rPr>
        <w:t>(=Tyler: Mmhmm)</w:t>
      </w:r>
      <w:r w:rsidRPr="00930259">
        <w:rPr>
          <w:rFonts w:ascii="Arial" w:hAnsi="Arial" w:cs="Arial"/>
        </w:rPr>
        <w:t xml:space="preserve">. And </w:t>
      </w:r>
      <w:proofErr w:type="gramStart"/>
      <w:r w:rsidRPr="00930259">
        <w:rPr>
          <w:rFonts w:ascii="Arial" w:hAnsi="Arial" w:cs="Arial"/>
        </w:rPr>
        <w:t>so</w:t>
      </w:r>
      <w:proofErr w:type="gramEnd"/>
      <w:r w:rsidRPr="00930259">
        <w:rPr>
          <w:rFonts w:ascii="Arial" w:hAnsi="Arial" w:cs="Arial"/>
        </w:rPr>
        <w:t xml:space="preserve"> I think I </w:t>
      </w:r>
      <w:r>
        <w:rPr>
          <w:rFonts w:ascii="Arial" w:hAnsi="Arial" w:cs="Arial"/>
        </w:rPr>
        <w:t>resonated</w:t>
      </w:r>
      <w:r w:rsidRPr="00930259">
        <w:rPr>
          <w:rFonts w:ascii="Arial" w:hAnsi="Arial" w:cs="Arial"/>
        </w:rPr>
        <w:t xml:space="preserve"> a lot </w:t>
      </w:r>
      <w:r>
        <w:rPr>
          <w:rFonts w:ascii="Arial" w:hAnsi="Arial" w:cs="Arial"/>
        </w:rPr>
        <w:t>with</w:t>
      </w:r>
      <w:r w:rsidRPr="00930259">
        <w:rPr>
          <w:rFonts w:ascii="Arial" w:hAnsi="Arial" w:cs="Arial"/>
        </w:rPr>
        <w:t xml:space="preserve"> them</w:t>
      </w:r>
      <w:r>
        <w:rPr>
          <w:rFonts w:ascii="Arial" w:hAnsi="Arial" w:cs="Arial"/>
        </w:rPr>
        <w:t xml:space="preserve"> because of that</w:t>
      </w:r>
      <w:r w:rsidRPr="00930259">
        <w:rPr>
          <w:rFonts w:ascii="Arial" w:hAnsi="Arial" w:cs="Arial"/>
        </w:rPr>
        <w:t>.</w:t>
      </w:r>
    </w:p>
    <w:p w14:paraId="447E45E9" w14:textId="77777777" w:rsidR="00D1362F" w:rsidRPr="00930259" w:rsidRDefault="00D1362F" w:rsidP="00D1362F">
      <w:pPr>
        <w:spacing w:after="0"/>
        <w:rPr>
          <w:rFonts w:ascii="Arial" w:hAnsi="Arial" w:cs="Arial"/>
        </w:rPr>
      </w:pPr>
    </w:p>
    <w:p w14:paraId="3B4CC35A"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proofErr w:type="spellStart"/>
      <w:r>
        <w:rPr>
          <w:rFonts w:ascii="Arial" w:hAnsi="Arial" w:cs="Arial"/>
        </w:rPr>
        <w:t>Mmm</w:t>
      </w:r>
      <w:proofErr w:type="spellEnd"/>
      <w:r>
        <w:rPr>
          <w:rFonts w:ascii="Arial" w:hAnsi="Arial" w:cs="Arial"/>
        </w:rPr>
        <w:t xml:space="preserve">, mmhmm. </w:t>
      </w:r>
      <w:r w:rsidRPr="00930259">
        <w:rPr>
          <w:rFonts w:ascii="Arial" w:hAnsi="Arial" w:cs="Arial"/>
        </w:rPr>
        <w:t>Okay, yeah. So</w:t>
      </w:r>
      <w:r>
        <w:rPr>
          <w:rFonts w:ascii="Arial" w:hAnsi="Arial" w:cs="Arial"/>
        </w:rPr>
        <w:t>,</w:t>
      </w:r>
      <w:r w:rsidRPr="00930259">
        <w:rPr>
          <w:rFonts w:ascii="Arial" w:hAnsi="Arial" w:cs="Arial"/>
        </w:rPr>
        <w:t xml:space="preserve"> explaining it away to yourself.</w:t>
      </w:r>
    </w:p>
    <w:p w14:paraId="0AEF2705" w14:textId="77777777" w:rsidR="00D1362F" w:rsidRPr="00930259" w:rsidRDefault="00D1362F" w:rsidP="00D1362F">
      <w:pPr>
        <w:spacing w:after="0"/>
        <w:rPr>
          <w:rFonts w:ascii="Arial" w:hAnsi="Arial" w:cs="Arial"/>
        </w:rPr>
      </w:pPr>
    </w:p>
    <w:p w14:paraId="13B89DB2" w14:textId="77777777" w:rsidR="00D1362F"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Yeah.</w:t>
      </w:r>
    </w:p>
    <w:p w14:paraId="2C8675F4" w14:textId="77777777" w:rsidR="00D1362F" w:rsidRDefault="00D1362F" w:rsidP="00D1362F">
      <w:pPr>
        <w:spacing w:after="0"/>
        <w:rPr>
          <w:rFonts w:ascii="Arial" w:hAnsi="Arial" w:cs="Arial"/>
        </w:rPr>
      </w:pPr>
    </w:p>
    <w:p w14:paraId="3D67E5A3"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Uh-huh.</w:t>
      </w:r>
    </w:p>
    <w:p w14:paraId="55E16971" w14:textId="77777777" w:rsidR="00D1362F" w:rsidRDefault="00D1362F" w:rsidP="00D1362F">
      <w:pPr>
        <w:spacing w:after="0"/>
        <w:rPr>
          <w:rFonts w:ascii="Arial" w:hAnsi="Arial" w:cs="Arial"/>
        </w:rPr>
      </w:pPr>
    </w:p>
    <w:p w14:paraId="4396FBFA" w14:textId="77777777" w:rsidR="00D1362F" w:rsidRPr="00930259" w:rsidRDefault="00D1362F" w:rsidP="00D1362F">
      <w:pPr>
        <w:spacing w:after="0"/>
        <w:rPr>
          <w:rFonts w:ascii="Arial" w:hAnsi="Arial" w:cs="Arial"/>
        </w:rPr>
      </w:pPr>
      <w:r>
        <w:rPr>
          <w:rFonts w:ascii="Arial" w:hAnsi="Arial" w:cs="Arial"/>
          <w:b/>
          <w:bCs/>
        </w:rPr>
        <w:t>Lily:</w:t>
      </w:r>
      <w:r w:rsidRPr="00930259">
        <w:rPr>
          <w:rFonts w:ascii="Arial" w:hAnsi="Arial" w:cs="Arial"/>
        </w:rPr>
        <w:t xml:space="preserve"> Because that's like, we</w:t>
      </w:r>
      <w:r>
        <w:rPr>
          <w:rFonts w:ascii="Arial" w:hAnsi="Arial" w:cs="Arial"/>
        </w:rPr>
        <w:t>, we</w:t>
      </w:r>
      <w:r w:rsidRPr="00930259">
        <w:rPr>
          <w:rFonts w:ascii="Arial" w:hAnsi="Arial" w:cs="Arial"/>
        </w:rPr>
        <w:t xml:space="preserve"> don't do </w:t>
      </w:r>
      <w:r>
        <w:rPr>
          <w:rFonts w:ascii="Arial" w:hAnsi="Arial" w:cs="Arial"/>
        </w:rPr>
        <w:t>that (=Tyler: Yeah)</w:t>
      </w:r>
      <w:r w:rsidRPr="00930259">
        <w:rPr>
          <w:rFonts w:ascii="Arial" w:hAnsi="Arial" w:cs="Arial"/>
        </w:rPr>
        <w:t>. That's, that's not okay. That's movie things. This is real life</w:t>
      </w:r>
      <w:r>
        <w:rPr>
          <w:rFonts w:ascii="Arial" w:hAnsi="Arial" w:cs="Arial"/>
        </w:rPr>
        <w:t xml:space="preserve"> </w:t>
      </w:r>
      <w:r>
        <w:rPr>
          <w:rFonts w:ascii="Arial" w:hAnsi="Arial"/>
        </w:rPr>
        <w:t xml:space="preserve">(=Tyler: </w:t>
      </w:r>
      <w:proofErr w:type="spellStart"/>
      <w:r>
        <w:rPr>
          <w:rFonts w:ascii="Arial" w:hAnsi="Arial"/>
        </w:rPr>
        <w:t>Mmm</w:t>
      </w:r>
      <w:proofErr w:type="spellEnd"/>
      <w:r>
        <w:rPr>
          <w:rFonts w:ascii="Arial" w:hAnsi="Arial"/>
        </w:rPr>
        <w:t>)</w:t>
      </w:r>
      <w:r w:rsidRPr="00930259">
        <w:rPr>
          <w:rFonts w:ascii="Arial" w:hAnsi="Arial" w:cs="Arial"/>
        </w:rPr>
        <w:t xml:space="preserve">. This is South Africa. We don't do </w:t>
      </w:r>
      <w:r>
        <w:rPr>
          <w:rFonts w:ascii="Arial" w:hAnsi="Arial" w:cs="Arial"/>
        </w:rPr>
        <w:t xml:space="preserve">that </w:t>
      </w:r>
      <w:r>
        <w:rPr>
          <w:rFonts w:ascii="Arial" w:hAnsi="Arial"/>
        </w:rPr>
        <w:t xml:space="preserve">(=Tyler: </w:t>
      </w:r>
      <w:proofErr w:type="spellStart"/>
      <w:r>
        <w:rPr>
          <w:rFonts w:ascii="Arial" w:hAnsi="Arial"/>
        </w:rPr>
        <w:t>Mmm</w:t>
      </w:r>
      <w:proofErr w:type="spellEnd"/>
      <w:r>
        <w:rPr>
          <w:rFonts w:ascii="Arial" w:hAnsi="Arial"/>
        </w:rPr>
        <w:t>)</w:t>
      </w:r>
      <w:r>
        <w:rPr>
          <w:rFonts w:ascii="Arial" w:hAnsi="Arial" w:cs="Arial"/>
        </w:rPr>
        <w:t>, so,</w:t>
      </w:r>
      <w:r w:rsidRPr="00930259">
        <w:rPr>
          <w:rFonts w:ascii="Arial" w:hAnsi="Arial" w:cs="Arial"/>
        </w:rPr>
        <w:t xml:space="preserve"> </w:t>
      </w:r>
      <w:r>
        <w:rPr>
          <w:rFonts w:ascii="Arial" w:hAnsi="Arial" w:cs="Arial"/>
        </w:rPr>
        <w:t>y</w:t>
      </w:r>
      <w:r w:rsidRPr="00930259">
        <w:rPr>
          <w:rFonts w:ascii="Arial" w:hAnsi="Arial" w:cs="Arial"/>
        </w:rPr>
        <w:t>eah.</w:t>
      </w:r>
    </w:p>
    <w:p w14:paraId="124D7D31" w14:textId="77777777" w:rsidR="00D1362F" w:rsidRPr="00930259" w:rsidRDefault="00D1362F" w:rsidP="00D1362F">
      <w:pPr>
        <w:spacing w:after="0"/>
        <w:rPr>
          <w:rFonts w:ascii="Arial" w:hAnsi="Arial" w:cs="Arial"/>
        </w:rPr>
      </w:pPr>
    </w:p>
    <w:p w14:paraId="41C86C56"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Pr>
          <w:rFonts w:ascii="Arial" w:hAnsi="Arial" w:cs="Arial"/>
        </w:rPr>
        <w:t>Yeah, o</w:t>
      </w:r>
      <w:r w:rsidRPr="00930259">
        <w:rPr>
          <w:rFonts w:ascii="Arial" w:hAnsi="Arial" w:cs="Arial"/>
        </w:rPr>
        <w:t>kay. And is there anyone that you felt a difference from in a significant way?</w:t>
      </w:r>
    </w:p>
    <w:p w14:paraId="40F0E72C" w14:textId="77777777" w:rsidR="00D1362F" w:rsidRPr="00930259" w:rsidRDefault="00D1362F" w:rsidP="00D1362F">
      <w:pPr>
        <w:spacing w:after="0"/>
        <w:rPr>
          <w:rFonts w:ascii="Arial" w:hAnsi="Arial" w:cs="Arial"/>
        </w:rPr>
      </w:pPr>
    </w:p>
    <w:p w14:paraId="74E16B35" w14:textId="77777777" w:rsidR="00D1362F" w:rsidRPr="00930259" w:rsidRDefault="00D1362F" w:rsidP="00D1362F">
      <w:pPr>
        <w:spacing w:after="0"/>
        <w:rPr>
          <w:rFonts w:ascii="Arial" w:hAnsi="Arial" w:cs="Arial"/>
        </w:rPr>
      </w:pPr>
      <w:r>
        <w:rPr>
          <w:rFonts w:ascii="Arial" w:hAnsi="Arial" w:cs="Arial"/>
          <w:b/>
          <w:bCs/>
        </w:rPr>
        <w:t xml:space="preserve">Lily: </w:t>
      </w:r>
      <w:r w:rsidRPr="008B140B">
        <w:rPr>
          <w:rFonts w:ascii="Arial" w:hAnsi="Arial" w:cs="Arial"/>
        </w:rPr>
        <w:t>Uhm…</w:t>
      </w:r>
      <w:r>
        <w:rPr>
          <w:rFonts w:ascii="Arial" w:hAnsi="Arial" w:cs="Arial"/>
        </w:rPr>
        <w:t xml:space="preserve"> </w:t>
      </w:r>
      <w:r w:rsidRPr="00930259">
        <w:rPr>
          <w:rFonts w:ascii="Arial" w:hAnsi="Arial" w:cs="Arial"/>
        </w:rPr>
        <w:t>I would say</w:t>
      </w:r>
      <w:r>
        <w:rPr>
          <w:rFonts w:ascii="Arial" w:hAnsi="Arial" w:cs="Arial"/>
        </w:rPr>
        <w:t>, I think their name is Casey, Casey? (=Tyler: Mmhmm, Casey).</w:t>
      </w:r>
      <w:r w:rsidRPr="00930259">
        <w:rPr>
          <w:rFonts w:ascii="Arial" w:hAnsi="Arial" w:cs="Arial"/>
        </w:rPr>
        <w:t xml:space="preserve"> Yeah, I felt very different </w:t>
      </w:r>
      <w:r>
        <w:rPr>
          <w:rFonts w:ascii="Arial" w:hAnsi="Arial" w:cs="Arial"/>
        </w:rPr>
        <w:t>from them just in that</w:t>
      </w:r>
      <w:r w:rsidRPr="00930259">
        <w:rPr>
          <w:rFonts w:ascii="Arial" w:hAnsi="Arial" w:cs="Arial"/>
        </w:rPr>
        <w:t xml:space="preserve"> the</w:t>
      </w:r>
      <w:r>
        <w:rPr>
          <w:rFonts w:ascii="Arial" w:hAnsi="Arial" w:cs="Arial"/>
        </w:rPr>
        <w:t>y’re ve</w:t>
      </w:r>
      <w:r w:rsidRPr="00930259">
        <w:rPr>
          <w:rFonts w:ascii="Arial" w:hAnsi="Arial" w:cs="Arial"/>
        </w:rPr>
        <w:t>ry</w:t>
      </w:r>
      <w:r>
        <w:rPr>
          <w:rFonts w:ascii="Arial" w:hAnsi="Arial" w:cs="Arial"/>
        </w:rPr>
        <w:t>,</w:t>
      </w:r>
      <w:r w:rsidRPr="00930259">
        <w:rPr>
          <w:rFonts w:ascii="Arial" w:hAnsi="Arial" w:cs="Arial"/>
        </w:rPr>
        <w:t xml:space="preserve"> exp</w:t>
      </w:r>
      <w:r>
        <w:rPr>
          <w:rFonts w:ascii="Arial" w:hAnsi="Arial" w:cs="Arial"/>
        </w:rPr>
        <w:t>ressive and (=Tyler: Uh-huh) knowledgeable</w:t>
      </w:r>
      <w:r w:rsidRPr="00930259">
        <w:rPr>
          <w:rFonts w:ascii="Arial" w:hAnsi="Arial" w:cs="Arial"/>
        </w:rPr>
        <w:t xml:space="preserve"> about so many things. </w:t>
      </w:r>
      <w:r>
        <w:rPr>
          <w:rFonts w:ascii="Arial" w:hAnsi="Arial" w:cs="Arial"/>
        </w:rPr>
        <w:t xml:space="preserve">And </w:t>
      </w:r>
      <w:r w:rsidRPr="00930259">
        <w:rPr>
          <w:rFonts w:ascii="Arial" w:hAnsi="Arial" w:cs="Arial"/>
        </w:rPr>
        <w:t>I'm just like, I don't know</w:t>
      </w:r>
      <w:r>
        <w:rPr>
          <w:rFonts w:ascii="Arial" w:hAnsi="Arial" w:cs="Arial"/>
        </w:rPr>
        <w:t xml:space="preserve">, </w:t>
      </w:r>
      <w:r w:rsidRPr="00930259">
        <w:rPr>
          <w:rFonts w:ascii="Arial" w:hAnsi="Arial" w:cs="Arial"/>
        </w:rPr>
        <w:t>like information overload</w:t>
      </w:r>
      <w:r>
        <w:rPr>
          <w:rFonts w:ascii="Arial" w:hAnsi="Arial" w:cs="Arial"/>
        </w:rPr>
        <w:t>, I guess (=Tyler: Uh-huh)</w:t>
      </w:r>
      <w:r w:rsidRPr="00930259">
        <w:rPr>
          <w:rFonts w:ascii="Arial" w:hAnsi="Arial" w:cs="Arial"/>
        </w:rPr>
        <w:t xml:space="preserve">. And </w:t>
      </w:r>
      <w:proofErr w:type="gramStart"/>
      <w:r w:rsidRPr="00930259">
        <w:rPr>
          <w:rFonts w:ascii="Arial" w:hAnsi="Arial" w:cs="Arial"/>
        </w:rPr>
        <w:t>so</w:t>
      </w:r>
      <w:proofErr w:type="gramEnd"/>
      <w:r w:rsidRPr="00930259">
        <w:rPr>
          <w:rFonts w:ascii="Arial" w:hAnsi="Arial" w:cs="Arial"/>
        </w:rPr>
        <w:t xml:space="preserve"> I couldn't really find much to click on</w:t>
      </w:r>
      <w:r>
        <w:rPr>
          <w:rFonts w:ascii="Arial" w:hAnsi="Arial" w:cs="Arial"/>
        </w:rPr>
        <w:t xml:space="preserve"> (=Tyler: Okay), with them.</w:t>
      </w:r>
      <w:r w:rsidRPr="00930259">
        <w:rPr>
          <w:rFonts w:ascii="Arial" w:hAnsi="Arial" w:cs="Arial"/>
        </w:rPr>
        <w:t xml:space="preserve"> I think I felt the biggest disconnect</w:t>
      </w:r>
      <w:r>
        <w:rPr>
          <w:rFonts w:ascii="Arial" w:hAnsi="Arial" w:cs="Arial"/>
        </w:rPr>
        <w:t xml:space="preserve"> with (=Tyler: </w:t>
      </w:r>
      <w:proofErr w:type="spellStart"/>
      <w:r>
        <w:rPr>
          <w:rFonts w:ascii="Arial" w:hAnsi="Arial" w:cs="Arial"/>
        </w:rPr>
        <w:t>Mmm</w:t>
      </w:r>
      <w:proofErr w:type="spellEnd"/>
      <w:r>
        <w:rPr>
          <w:rFonts w:ascii="Arial" w:hAnsi="Arial" w:cs="Arial"/>
        </w:rPr>
        <w:t>), them, yeah.</w:t>
      </w:r>
    </w:p>
    <w:p w14:paraId="06DAC37F" w14:textId="77777777" w:rsidR="00D1362F" w:rsidRPr="00930259" w:rsidRDefault="00D1362F" w:rsidP="00D1362F">
      <w:pPr>
        <w:spacing w:after="0"/>
        <w:rPr>
          <w:rFonts w:ascii="Arial" w:hAnsi="Arial" w:cs="Arial"/>
        </w:rPr>
      </w:pPr>
    </w:p>
    <w:p w14:paraId="118AA0B4"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Yeah. Okay</w:t>
      </w:r>
      <w:r>
        <w:rPr>
          <w:rFonts w:ascii="Arial" w:hAnsi="Arial" w:cs="Arial"/>
        </w:rPr>
        <w:t xml:space="preserve"> (=Lily: [Laugh sigh])</w:t>
      </w:r>
      <w:r w:rsidRPr="00930259">
        <w:rPr>
          <w:rFonts w:ascii="Arial" w:hAnsi="Arial" w:cs="Arial"/>
        </w:rPr>
        <w:t>. Interesting.</w:t>
      </w:r>
      <w:r>
        <w:rPr>
          <w:rFonts w:ascii="Arial" w:hAnsi="Arial" w:cs="Arial"/>
        </w:rPr>
        <w:t xml:space="preserve"> Yeah.</w:t>
      </w:r>
      <w:r w:rsidRPr="00930259">
        <w:rPr>
          <w:rFonts w:ascii="Arial" w:hAnsi="Arial" w:cs="Arial"/>
        </w:rPr>
        <w:t xml:space="preserve"> That is interesting</w:t>
      </w:r>
      <w:r>
        <w:rPr>
          <w:rFonts w:ascii="Arial" w:hAnsi="Arial" w:cs="Arial"/>
        </w:rPr>
        <w:t xml:space="preserve">…Mmhmm. </w:t>
      </w:r>
      <w:proofErr w:type="spellStart"/>
      <w:r>
        <w:rPr>
          <w:rFonts w:ascii="Arial" w:hAnsi="Arial" w:cs="Arial"/>
        </w:rPr>
        <w:t>Mmm</w:t>
      </w:r>
      <w:proofErr w:type="spellEnd"/>
      <w:r>
        <w:rPr>
          <w:rFonts w:ascii="Arial" w:hAnsi="Arial" w:cs="Arial"/>
        </w:rPr>
        <w:t>! Uhm…</w:t>
      </w:r>
      <w:r w:rsidRPr="00930259">
        <w:rPr>
          <w:rFonts w:ascii="Arial" w:hAnsi="Arial" w:cs="Arial"/>
        </w:rPr>
        <w:t xml:space="preserve"> </w:t>
      </w:r>
      <w:r>
        <w:rPr>
          <w:rFonts w:ascii="Arial" w:hAnsi="Arial" w:cs="Arial"/>
        </w:rPr>
        <w:t>s</w:t>
      </w:r>
      <w:r w:rsidRPr="00930259">
        <w:rPr>
          <w:rFonts w:ascii="Arial" w:hAnsi="Arial" w:cs="Arial"/>
        </w:rPr>
        <w:t>o I think you</w:t>
      </w:r>
      <w:r>
        <w:rPr>
          <w:rFonts w:ascii="Arial" w:hAnsi="Arial" w:cs="Arial"/>
        </w:rPr>
        <w:t>,</w:t>
      </w:r>
      <w:r w:rsidRPr="00930259">
        <w:rPr>
          <w:rFonts w:ascii="Arial" w:hAnsi="Arial" w:cs="Arial"/>
        </w:rPr>
        <w:t xml:space="preserve"> you brought up,</w:t>
      </w:r>
      <w:r>
        <w:rPr>
          <w:rFonts w:ascii="Arial" w:hAnsi="Arial" w:cs="Arial"/>
        </w:rPr>
        <w:t xml:space="preserve"> uhm,</w:t>
      </w:r>
      <w:r w:rsidRPr="00930259">
        <w:rPr>
          <w:rFonts w:ascii="Arial" w:hAnsi="Arial" w:cs="Arial"/>
        </w:rPr>
        <w:t xml:space="preserve"> you know, certain frustrations, a</w:t>
      </w:r>
      <w:r>
        <w:rPr>
          <w:rFonts w:ascii="Arial" w:hAnsi="Arial" w:cs="Arial"/>
        </w:rPr>
        <w:t>t</w:t>
      </w:r>
      <w:r w:rsidRPr="00930259">
        <w:rPr>
          <w:rFonts w:ascii="Arial" w:hAnsi="Arial" w:cs="Arial"/>
        </w:rPr>
        <w:t xml:space="preserve"> having to explain yourself to other people, right</w:t>
      </w:r>
      <w:r>
        <w:rPr>
          <w:rFonts w:ascii="Arial" w:hAnsi="Arial" w:cs="Arial"/>
        </w:rPr>
        <w:t xml:space="preserve"> (=Lily: Yeah)</w:t>
      </w:r>
      <w:r w:rsidRPr="00930259">
        <w:rPr>
          <w:rFonts w:ascii="Arial" w:hAnsi="Arial" w:cs="Arial"/>
        </w:rPr>
        <w:t xml:space="preserve">, especially like people who are not </w:t>
      </w:r>
      <w:r>
        <w:rPr>
          <w:rFonts w:ascii="Arial" w:hAnsi="Arial" w:cs="Arial"/>
        </w:rPr>
        <w:t>queer</w:t>
      </w:r>
      <w:r w:rsidRPr="00930259">
        <w:rPr>
          <w:rFonts w:ascii="Arial" w:hAnsi="Arial" w:cs="Arial"/>
        </w:rPr>
        <w:t>,</w:t>
      </w:r>
      <w:r>
        <w:rPr>
          <w:rFonts w:ascii="Arial" w:hAnsi="Arial" w:cs="Arial"/>
        </w:rPr>
        <w:t xml:space="preserve"> so</w:t>
      </w:r>
      <w:r w:rsidRPr="00930259">
        <w:rPr>
          <w:rFonts w:ascii="Arial" w:hAnsi="Arial" w:cs="Arial"/>
        </w:rPr>
        <w:t xml:space="preserve"> straight people, </w:t>
      </w:r>
      <w:r>
        <w:rPr>
          <w:rFonts w:ascii="Arial" w:hAnsi="Arial" w:cs="Arial"/>
        </w:rPr>
        <w:t>cis</w:t>
      </w:r>
      <w:r w:rsidRPr="00930259">
        <w:rPr>
          <w:rFonts w:ascii="Arial" w:hAnsi="Arial" w:cs="Arial"/>
        </w:rPr>
        <w:t xml:space="preserve"> people,</w:t>
      </w:r>
      <w:r>
        <w:rPr>
          <w:rFonts w:ascii="Arial" w:hAnsi="Arial" w:cs="Arial"/>
        </w:rPr>
        <w:t xml:space="preserve"> uhm,</w:t>
      </w:r>
      <w:r w:rsidRPr="00930259">
        <w:rPr>
          <w:rFonts w:ascii="Arial" w:hAnsi="Arial" w:cs="Arial"/>
        </w:rPr>
        <w:t xml:space="preserve"> explaining your sexuality to people and how that</w:t>
      </w:r>
      <w:r>
        <w:rPr>
          <w:rFonts w:ascii="Arial" w:hAnsi="Arial" w:cs="Arial"/>
        </w:rPr>
        <w:t xml:space="preserve"> uhm,</w:t>
      </w:r>
      <w:r w:rsidRPr="00930259">
        <w:rPr>
          <w:rFonts w:ascii="Arial" w:hAnsi="Arial" w:cs="Arial"/>
        </w:rPr>
        <w:t xml:space="preserve"> is like a</w:t>
      </w:r>
      <w:r>
        <w:rPr>
          <w:rFonts w:ascii="Arial" w:hAnsi="Arial" w:cs="Arial"/>
        </w:rPr>
        <w:t>, a</w:t>
      </w:r>
      <w:r w:rsidRPr="00930259">
        <w:rPr>
          <w:rFonts w:ascii="Arial" w:hAnsi="Arial" w:cs="Arial"/>
        </w:rPr>
        <w:t xml:space="preserve"> burden</w:t>
      </w:r>
      <w:r>
        <w:rPr>
          <w:rFonts w:ascii="Arial" w:hAnsi="Arial" w:cs="Arial"/>
        </w:rPr>
        <w:t xml:space="preserve">some </w:t>
      </w:r>
      <w:r w:rsidRPr="00930259">
        <w:rPr>
          <w:rFonts w:ascii="Arial" w:hAnsi="Arial" w:cs="Arial"/>
        </w:rPr>
        <w:t>thing that's put on you</w:t>
      </w:r>
      <w:r>
        <w:rPr>
          <w:rFonts w:ascii="Arial" w:hAnsi="Arial" w:cs="Arial"/>
        </w:rPr>
        <w:t>(=Lily: Yeah), a lot, r</w:t>
      </w:r>
      <w:r w:rsidRPr="00930259">
        <w:rPr>
          <w:rFonts w:ascii="Arial" w:hAnsi="Arial" w:cs="Arial"/>
        </w:rPr>
        <w:t>ight</w:t>
      </w:r>
      <w:r>
        <w:rPr>
          <w:rFonts w:ascii="Arial" w:hAnsi="Arial" w:cs="Arial"/>
        </w:rPr>
        <w:t>? Uhm, b</w:t>
      </w:r>
      <w:r w:rsidRPr="00930259">
        <w:rPr>
          <w:rFonts w:ascii="Arial" w:hAnsi="Arial" w:cs="Arial"/>
        </w:rPr>
        <w:t>ut obviously, in the focus group, we are explaining ourselves. So how did it feel to explain yourself in that way in the focus group?</w:t>
      </w:r>
    </w:p>
    <w:p w14:paraId="0E43CA66" w14:textId="77777777" w:rsidR="00D1362F" w:rsidRPr="00930259" w:rsidRDefault="00D1362F" w:rsidP="00D1362F">
      <w:pPr>
        <w:spacing w:after="0"/>
        <w:rPr>
          <w:rFonts w:ascii="Arial" w:hAnsi="Arial" w:cs="Arial"/>
        </w:rPr>
      </w:pPr>
    </w:p>
    <w:p w14:paraId="59B85696"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I think in that setting, it was very</w:t>
      </w:r>
      <w:r>
        <w:rPr>
          <w:rFonts w:ascii="Arial" w:hAnsi="Arial" w:cs="Arial"/>
        </w:rPr>
        <w:t>…</w:t>
      </w:r>
      <w:r w:rsidRPr="00930259">
        <w:rPr>
          <w:rFonts w:ascii="Arial" w:hAnsi="Arial" w:cs="Arial"/>
        </w:rPr>
        <w:t xml:space="preserve"> it felt free. I can't think of a better w</w:t>
      </w:r>
      <w:r>
        <w:rPr>
          <w:rFonts w:ascii="Arial" w:hAnsi="Arial" w:cs="Arial"/>
        </w:rPr>
        <w:t xml:space="preserve">ord (=Tyler: </w:t>
      </w:r>
      <w:proofErr w:type="spellStart"/>
      <w:r>
        <w:rPr>
          <w:rFonts w:ascii="Arial" w:hAnsi="Arial" w:cs="Arial"/>
        </w:rPr>
        <w:t>Mmm</w:t>
      </w:r>
      <w:proofErr w:type="spellEnd"/>
      <w:r>
        <w:rPr>
          <w:rFonts w:ascii="Arial" w:hAnsi="Arial" w:cs="Arial"/>
        </w:rPr>
        <w:t>)</w:t>
      </w:r>
      <w:r w:rsidRPr="00930259">
        <w:rPr>
          <w:rFonts w:ascii="Arial" w:hAnsi="Arial" w:cs="Arial"/>
        </w:rPr>
        <w:t>.</w:t>
      </w:r>
      <w:r>
        <w:rPr>
          <w:rFonts w:ascii="Arial" w:hAnsi="Arial" w:cs="Arial"/>
        </w:rPr>
        <w:t xml:space="preserve"> Honestly it was</w:t>
      </w:r>
      <w:r w:rsidRPr="00930259">
        <w:rPr>
          <w:rFonts w:ascii="Arial" w:hAnsi="Arial" w:cs="Arial"/>
        </w:rPr>
        <w:t xml:space="preserve"> just, I don't know, </w:t>
      </w:r>
      <w:r>
        <w:rPr>
          <w:rFonts w:ascii="Arial" w:hAnsi="Arial" w:cs="Arial"/>
        </w:rPr>
        <w:t>it</w:t>
      </w:r>
      <w:r w:rsidRPr="00930259">
        <w:rPr>
          <w:rFonts w:ascii="Arial" w:hAnsi="Arial" w:cs="Arial"/>
        </w:rPr>
        <w:t xml:space="preserve"> felt safe</w:t>
      </w:r>
      <w:r>
        <w:rPr>
          <w:rFonts w:ascii="Arial" w:hAnsi="Arial" w:cs="Arial"/>
        </w:rPr>
        <w:t xml:space="preserve"> </w:t>
      </w:r>
      <w:r>
        <w:rPr>
          <w:rFonts w:ascii="Arial" w:hAnsi="Arial"/>
        </w:rPr>
        <w:t>(=Tyler: Mmhmm)</w:t>
      </w:r>
      <w:r w:rsidRPr="00930259">
        <w:rPr>
          <w:rFonts w:ascii="Arial" w:hAnsi="Arial" w:cs="Arial"/>
        </w:rPr>
        <w:t>. It felt like</w:t>
      </w:r>
      <w:r>
        <w:rPr>
          <w:rFonts w:ascii="Arial" w:hAnsi="Arial" w:cs="Arial"/>
        </w:rPr>
        <w:t>,</w:t>
      </w:r>
      <w:r w:rsidRPr="00930259">
        <w:rPr>
          <w:rFonts w:ascii="Arial" w:hAnsi="Arial" w:cs="Arial"/>
        </w:rPr>
        <w:t xml:space="preserve"> </w:t>
      </w:r>
      <w:proofErr w:type="spellStart"/>
      <w:r>
        <w:rPr>
          <w:rFonts w:ascii="Arial" w:hAnsi="Arial" w:cs="Arial"/>
        </w:rPr>
        <w:t>‘cause</w:t>
      </w:r>
      <w:proofErr w:type="spellEnd"/>
      <w:r w:rsidRPr="00930259">
        <w:rPr>
          <w:rFonts w:ascii="Arial" w:hAnsi="Arial" w:cs="Arial"/>
        </w:rPr>
        <w:t xml:space="preserve"> also, as I was speaking, I was also like, thinking, so I, I guess</w:t>
      </w:r>
      <w:r>
        <w:rPr>
          <w:rFonts w:ascii="Arial" w:hAnsi="Arial" w:cs="Arial"/>
        </w:rPr>
        <w:t>…</w:t>
      </w:r>
      <w:r w:rsidRPr="00930259">
        <w:rPr>
          <w:rFonts w:ascii="Arial" w:hAnsi="Arial" w:cs="Arial"/>
        </w:rPr>
        <w:t xml:space="preserve"> learned about myself as I was explaining myself</w:t>
      </w:r>
      <w:r>
        <w:rPr>
          <w:rFonts w:ascii="Arial" w:hAnsi="Arial" w:cs="Arial"/>
        </w:rPr>
        <w:t xml:space="preserve"> </w:t>
      </w:r>
      <w:r>
        <w:rPr>
          <w:rFonts w:ascii="Arial" w:hAnsi="Arial"/>
        </w:rPr>
        <w:t xml:space="preserve">(=Tyler: </w:t>
      </w:r>
      <w:proofErr w:type="spellStart"/>
      <w:r>
        <w:rPr>
          <w:rFonts w:ascii="Arial" w:hAnsi="Arial"/>
        </w:rPr>
        <w:t>Mmm</w:t>
      </w:r>
      <w:proofErr w:type="spellEnd"/>
      <w:r>
        <w:rPr>
          <w:rFonts w:ascii="Arial" w:hAnsi="Arial"/>
        </w:rPr>
        <w:t>)</w:t>
      </w:r>
      <w:r w:rsidRPr="00930259">
        <w:rPr>
          <w:rFonts w:ascii="Arial" w:hAnsi="Arial" w:cs="Arial"/>
        </w:rPr>
        <w:t>, which I don't think I've ever had that experience before</w:t>
      </w:r>
      <w:r>
        <w:rPr>
          <w:rFonts w:ascii="Arial" w:hAnsi="Arial" w:cs="Arial"/>
        </w:rPr>
        <w:t xml:space="preserve"> (=Tyler: Oh, yeah?)</w:t>
      </w:r>
      <w:r w:rsidRPr="00930259">
        <w:rPr>
          <w:rFonts w:ascii="Arial" w:hAnsi="Arial" w:cs="Arial"/>
        </w:rPr>
        <w:t xml:space="preserve">. Because it's not that thing of like, </w:t>
      </w:r>
      <w:r>
        <w:rPr>
          <w:rFonts w:ascii="Arial" w:hAnsi="Arial" w:cs="Arial"/>
        </w:rPr>
        <w:t>“</w:t>
      </w:r>
      <w:r w:rsidRPr="00930259">
        <w:rPr>
          <w:rFonts w:ascii="Arial" w:hAnsi="Arial" w:cs="Arial"/>
        </w:rPr>
        <w:t>Oh, I have to</w:t>
      </w:r>
      <w:r>
        <w:rPr>
          <w:rFonts w:ascii="Arial" w:hAnsi="Arial" w:cs="Arial"/>
        </w:rPr>
        <w:t xml:space="preserve"> ex-, I have</w:t>
      </w:r>
      <w:r w:rsidRPr="00930259">
        <w:rPr>
          <w:rFonts w:ascii="Arial" w:hAnsi="Arial" w:cs="Arial"/>
        </w:rPr>
        <w:t xml:space="preserve"> to be the spokesperson for </w:t>
      </w:r>
      <w:r>
        <w:rPr>
          <w:rFonts w:ascii="Arial" w:hAnsi="Arial" w:cs="Arial"/>
        </w:rPr>
        <w:t xml:space="preserve">queerness” (=Tyler: </w:t>
      </w:r>
      <w:r w:rsidRPr="00930259">
        <w:rPr>
          <w:rFonts w:ascii="Arial" w:hAnsi="Arial" w:cs="Arial"/>
        </w:rPr>
        <w:t>Yeah</w:t>
      </w:r>
      <w:r>
        <w:rPr>
          <w:rFonts w:ascii="Arial" w:hAnsi="Arial" w:cs="Arial"/>
        </w:rPr>
        <w:t>)</w:t>
      </w:r>
      <w:r w:rsidRPr="00930259">
        <w:rPr>
          <w:rFonts w:ascii="Arial" w:hAnsi="Arial" w:cs="Arial"/>
        </w:rPr>
        <w:t xml:space="preserve">. Because we're all </w:t>
      </w:r>
      <w:r>
        <w:rPr>
          <w:rFonts w:ascii="Arial" w:hAnsi="Arial" w:cs="Arial"/>
        </w:rPr>
        <w:t>queer a</w:t>
      </w:r>
      <w:r w:rsidRPr="00930259">
        <w:rPr>
          <w:rFonts w:ascii="Arial" w:hAnsi="Arial" w:cs="Arial"/>
        </w:rPr>
        <w:t>nd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so I can just speak as </w:t>
      </w:r>
      <w:r w:rsidRPr="00A21AED">
        <w:rPr>
          <w:rFonts w:ascii="Arial" w:hAnsi="Arial" w:cs="Arial"/>
          <w:i/>
          <w:iCs/>
        </w:rPr>
        <w:t>me</w:t>
      </w:r>
      <w:r w:rsidRPr="00930259">
        <w:rPr>
          <w:rFonts w:ascii="Arial" w:hAnsi="Arial" w:cs="Arial"/>
        </w:rPr>
        <w:t xml:space="preserve"> and what </w:t>
      </w:r>
      <w:r w:rsidRPr="00EC7055">
        <w:rPr>
          <w:rFonts w:ascii="Arial" w:hAnsi="Arial" w:cs="Arial"/>
          <w:i/>
          <w:iCs/>
        </w:rPr>
        <w:t>I</w:t>
      </w:r>
      <w:r w:rsidRPr="00930259">
        <w:rPr>
          <w:rFonts w:ascii="Arial" w:hAnsi="Arial" w:cs="Arial"/>
        </w:rPr>
        <w:t xml:space="preserve"> think and what </w:t>
      </w:r>
      <w:r w:rsidRPr="00EC7055">
        <w:rPr>
          <w:rFonts w:ascii="Arial" w:hAnsi="Arial" w:cs="Arial"/>
          <w:i/>
          <w:iCs/>
        </w:rPr>
        <w:t>I</w:t>
      </w:r>
      <w:r w:rsidRPr="00930259">
        <w:rPr>
          <w:rFonts w:ascii="Arial" w:hAnsi="Arial" w:cs="Arial"/>
        </w:rPr>
        <w:t xml:space="preserve"> feel</w:t>
      </w:r>
      <w:r>
        <w:rPr>
          <w:rFonts w:ascii="Arial" w:hAnsi="Arial" w:cs="Arial"/>
        </w:rPr>
        <w:t xml:space="preserve"> and </w:t>
      </w:r>
      <w:r>
        <w:rPr>
          <w:rFonts w:ascii="Arial" w:hAnsi="Arial"/>
        </w:rPr>
        <w:t>(=Tyler: Mmhmm)</w:t>
      </w:r>
      <w:r w:rsidRPr="00930259">
        <w:rPr>
          <w:rFonts w:ascii="Arial" w:hAnsi="Arial" w:cs="Arial"/>
        </w:rPr>
        <w:t xml:space="preserve"> I think that was just so g</w:t>
      </w:r>
      <w:r>
        <w:rPr>
          <w:rFonts w:ascii="Arial" w:hAnsi="Arial" w:cs="Arial"/>
        </w:rPr>
        <w:t>reat (=Tyler:</w:t>
      </w:r>
      <w:r w:rsidRPr="00930259">
        <w:rPr>
          <w:rFonts w:ascii="Arial" w:hAnsi="Arial" w:cs="Arial"/>
        </w:rPr>
        <w:t xml:space="preserve"> Yeah</w:t>
      </w:r>
      <w:r>
        <w:rPr>
          <w:rFonts w:ascii="Arial" w:hAnsi="Arial" w:cs="Arial"/>
        </w:rPr>
        <w:t xml:space="preserve">), like I, </w:t>
      </w:r>
      <w:r w:rsidRPr="00930259">
        <w:rPr>
          <w:rFonts w:ascii="Arial" w:hAnsi="Arial" w:cs="Arial"/>
        </w:rPr>
        <w:t>I don't know</w:t>
      </w:r>
      <w:r>
        <w:rPr>
          <w:rFonts w:ascii="Arial" w:hAnsi="Arial" w:cs="Arial"/>
        </w:rPr>
        <w:t>,</w:t>
      </w:r>
      <w:r w:rsidRPr="00930259">
        <w:rPr>
          <w:rFonts w:ascii="Arial" w:hAnsi="Arial" w:cs="Arial"/>
        </w:rPr>
        <w:t xml:space="preserve"> if I could do it again</w:t>
      </w:r>
      <w:r>
        <w:rPr>
          <w:rFonts w:ascii="Arial" w:hAnsi="Arial" w:cs="Arial"/>
        </w:rPr>
        <w:t>, I would</w:t>
      </w:r>
      <w:r w:rsidRPr="00930259">
        <w:rPr>
          <w:rFonts w:ascii="Arial" w:hAnsi="Arial" w:cs="Arial"/>
        </w:rPr>
        <w:t xml:space="preserve"> </w:t>
      </w:r>
      <w:r>
        <w:rPr>
          <w:rFonts w:ascii="Arial" w:hAnsi="Arial" w:cs="Arial"/>
        </w:rPr>
        <w:t xml:space="preserve">(=Tyler: </w:t>
      </w:r>
      <w:r w:rsidRPr="00930259">
        <w:rPr>
          <w:rFonts w:ascii="Arial" w:hAnsi="Arial" w:cs="Arial"/>
        </w:rPr>
        <w:t>Oh, yeah</w:t>
      </w:r>
      <w:r>
        <w:rPr>
          <w:rFonts w:ascii="Arial" w:hAnsi="Arial" w:cs="Arial"/>
        </w:rPr>
        <w:t>?). Honestly.</w:t>
      </w:r>
    </w:p>
    <w:p w14:paraId="0FDEA6CA" w14:textId="77777777" w:rsidR="00D1362F" w:rsidRPr="00930259" w:rsidRDefault="00D1362F" w:rsidP="00D1362F">
      <w:pPr>
        <w:spacing w:after="0"/>
        <w:rPr>
          <w:rFonts w:ascii="Arial" w:hAnsi="Arial" w:cs="Arial"/>
        </w:rPr>
      </w:pPr>
    </w:p>
    <w:p w14:paraId="6BB1553E" w14:textId="77777777" w:rsidR="00D1362F" w:rsidRPr="00930259" w:rsidRDefault="00D1362F" w:rsidP="00D1362F">
      <w:pPr>
        <w:spacing w:after="0"/>
        <w:rPr>
          <w:rFonts w:ascii="Arial" w:hAnsi="Arial" w:cs="Arial"/>
        </w:rPr>
      </w:pPr>
      <w:r w:rsidRPr="00930259">
        <w:rPr>
          <w:rFonts w:ascii="Arial" w:hAnsi="Arial" w:cs="Arial"/>
          <w:b/>
        </w:rPr>
        <w:lastRenderedPageBreak/>
        <w:t>Tyler</w:t>
      </w:r>
      <w:r>
        <w:rPr>
          <w:rFonts w:ascii="Arial" w:hAnsi="Arial" w:cs="Arial"/>
          <w:b/>
        </w:rPr>
        <w:t xml:space="preserve">: </w:t>
      </w:r>
      <w:r w:rsidRPr="00930259">
        <w:rPr>
          <w:rFonts w:ascii="Arial" w:hAnsi="Arial" w:cs="Arial"/>
        </w:rPr>
        <w:t xml:space="preserve">That's great. That's really </w:t>
      </w:r>
      <w:proofErr w:type="gramStart"/>
      <w:r w:rsidRPr="00930259">
        <w:rPr>
          <w:rFonts w:ascii="Arial" w:hAnsi="Arial" w:cs="Arial"/>
        </w:rPr>
        <w:t>cool</w:t>
      </w:r>
      <w:proofErr w:type="gramEnd"/>
      <w:r w:rsidRPr="00930259">
        <w:rPr>
          <w:rFonts w:ascii="Arial" w:hAnsi="Arial" w:cs="Arial"/>
        </w:rPr>
        <w:t xml:space="preserve"> to hear</w:t>
      </w:r>
      <w:r>
        <w:rPr>
          <w:rFonts w:ascii="Arial" w:hAnsi="Arial" w:cs="Arial"/>
        </w:rPr>
        <w:t xml:space="preserve"> (=Lily: [Laugh sigh]).</w:t>
      </w:r>
      <w:r w:rsidRPr="00930259">
        <w:rPr>
          <w:rFonts w:ascii="Arial" w:hAnsi="Arial" w:cs="Arial"/>
        </w:rPr>
        <w:t xml:space="preserve"> Yeah. </w:t>
      </w:r>
      <w:proofErr w:type="gramStart"/>
      <w:r w:rsidRPr="00930259">
        <w:rPr>
          <w:rFonts w:ascii="Arial" w:hAnsi="Arial" w:cs="Arial"/>
        </w:rPr>
        <w:t>So</w:t>
      </w:r>
      <w:proofErr w:type="gramEnd"/>
      <w:r w:rsidRPr="00930259">
        <w:rPr>
          <w:rFonts w:ascii="Arial" w:hAnsi="Arial" w:cs="Arial"/>
        </w:rPr>
        <w:t xml:space="preserve"> </w:t>
      </w:r>
      <w:r>
        <w:rPr>
          <w:rFonts w:ascii="Arial" w:hAnsi="Arial" w:cs="Arial"/>
        </w:rPr>
        <w:t>it’s not</w:t>
      </w:r>
      <w:r w:rsidRPr="00930259">
        <w:rPr>
          <w:rFonts w:ascii="Arial" w:hAnsi="Arial" w:cs="Arial"/>
        </w:rPr>
        <w:t xml:space="preserve"> like explaining yourself where someone else is trying to put you in a</w:t>
      </w:r>
      <w:r>
        <w:rPr>
          <w:rFonts w:ascii="Arial" w:hAnsi="Arial" w:cs="Arial"/>
        </w:rPr>
        <w:t>… a</w:t>
      </w:r>
      <w:r w:rsidRPr="00930259">
        <w:rPr>
          <w:rFonts w:ascii="Arial" w:hAnsi="Arial" w:cs="Arial"/>
        </w:rPr>
        <w:t xml:space="preserve"> box</w:t>
      </w:r>
      <w:r>
        <w:rPr>
          <w:rFonts w:ascii="Arial" w:hAnsi="Arial" w:cs="Arial"/>
        </w:rPr>
        <w:t xml:space="preserve"> (=Lily: </w:t>
      </w:r>
      <w:r w:rsidRPr="00930259">
        <w:rPr>
          <w:rFonts w:ascii="Arial" w:hAnsi="Arial" w:cs="Arial"/>
        </w:rPr>
        <w:t>Yeah</w:t>
      </w:r>
      <w:r>
        <w:rPr>
          <w:rFonts w:ascii="Arial" w:hAnsi="Arial" w:cs="Arial"/>
        </w:rPr>
        <w:t>)</w:t>
      </w:r>
      <w:r w:rsidRPr="00930259">
        <w:rPr>
          <w:rFonts w:ascii="Arial" w:hAnsi="Arial" w:cs="Arial"/>
        </w:rPr>
        <w:t>.</w:t>
      </w:r>
      <w:r>
        <w:rPr>
          <w:rFonts w:ascii="Arial" w:hAnsi="Arial" w:cs="Arial"/>
        </w:rPr>
        <w:t xml:space="preserve"> It’s just,</w:t>
      </w:r>
      <w:r w:rsidRPr="00930259">
        <w:rPr>
          <w:rFonts w:ascii="Arial" w:hAnsi="Arial" w:cs="Arial"/>
        </w:rPr>
        <w:t xml:space="preserve"> being free to</w:t>
      </w:r>
      <w:r>
        <w:rPr>
          <w:rFonts w:ascii="Arial" w:hAnsi="Arial" w:cs="Arial"/>
        </w:rPr>
        <w:t>, to</w:t>
      </w:r>
      <w:r w:rsidRPr="00930259">
        <w:rPr>
          <w:rFonts w:ascii="Arial" w:hAnsi="Arial" w:cs="Arial"/>
        </w:rPr>
        <w:t xml:space="preserve"> say how it is for you</w:t>
      </w:r>
      <w:r>
        <w:rPr>
          <w:rFonts w:ascii="Arial" w:hAnsi="Arial" w:cs="Arial"/>
        </w:rPr>
        <w:t xml:space="preserve"> (=Lily: Exactly). </w:t>
      </w:r>
      <w:r w:rsidRPr="00930259">
        <w:rPr>
          <w:rFonts w:ascii="Arial" w:hAnsi="Arial" w:cs="Arial"/>
        </w:rPr>
        <w:t>Yeah. Okay. Cool. Is there anything that you</w:t>
      </w:r>
      <w:r>
        <w:rPr>
          <w:rFonts w:ascii="Arial" w:hAnsi="Arial" w:cs="Arial"/>
        </w:rPr>
        <w:t>, uh,</w:t>
      </w:r>
      <w:r w:rsidRPr="00930259">
        <w:rPr>
          <w:rFonts w:ascii="Arial" w:hAnsi="Arial" w:cs="Arial"/>
        </w:rPr>
        <w:t xml:space="preserve"> wanted to say, but didn't get to say?</w:t>
      </w:r>
    </w:p>
    <w:p w14:paraId="0D201EC4" w14:textId="77777777" w:rsidR="00D1362F" w:rsidRPr="00930259" w:rsidRDefault="00D1362F" w:rsidP="00D1362F">
      <w:pPr>
        <w:spacing w:after="0"/>
        <w:rPr>
          <w:rFonts w:ascii="Arial" w:hAnsi="Arial" w:cs="Arial"/>
        </w:rPr>
      </w:pPr>
    </w:p>
    <w:p w14:paraId="244906C4" w14:textId="77777777" w:rsidR="00D1362F" w:rsidRPr="00930259" w:rsidRDefault="00D1362F" w:rsidP="00D1362F">
      <w:pPr>
        <w:spacing w:after="0"/>
        <w:rPr>
          <w:rFonts w:ascii="Arial" w:hAnsi="Arial" w:cs="Arial"/>
        </w:rPr>
      </w:pPr>
      <w:r>
        <w:rPr>
          <w:rFonts w:ascii="Arial" w:hAnsi="Arial" w:cs="Arial"/>
          <w:b/>
          <w:bCs/>
        </w:rPr>
        <w:t xml:space="preserve">Lily: </w:t>
      </w:r>
      <w:r>
        <w:rPr>
          <w:rFonts w:ascii="Arial" w:hAnsi="Arial" w:cs="Arial"/>
        </w:rPr>
        <w:t>Uhm… y</w:t>
      </w:r>
      <w:r w:rsidRPr="00930259">
        <w:rPr>
          <w:rFonts w:ascii="Arial" w:hAnsi="Arial" w:cs="Arial"/>
        </w:rPr>
        <w:t>eah, there was one thing</w:t>
      </w:r>
      <w:r>
        <w:rPr>
          <w:rFonts w:ascii="Arial" w:hAnsi="Arial" w:cs="Arial"/>
        </w:rPr>
        <w:t xml:space="preserve"> (=Tyler: Okay)</w:t>
      </w:r>
      <w:proofErr w:type="gramStart"/>
      <w:r>
        <w:rPr>
          <w:rFonts w:ascii="Arial" w:hAnsi="Arial" w:cs="Arial"/>
        </w:rPr>
        <w:t xml:space="preserve">, actually, </w:t>
      </w:r>
      <w:r w:rsidRPr="00930259">
        <w:rPr>
          <w:rFonts w:ascii="Arial" w:hAnsi="Arial" w:cs="Arial"/>
        </w:rPr>
        <w:t>I</w:t>
      </w:r>
      <w:proofErr w:type="gramEnd"/>
      <w:r>
        <w:rPr>
          <w:rFonts w:ascii="Arial" w:hAnsi="Arial" w:cs="Arial"/>
        </w:rPr>
        <w:t xml:space="preserve">, </w:t>
      </w:r>
      <w:r w:rsidRPr="00930259">
        <w:rPr>
          <w:rFonts w:ascii="Arial" w:hAnsi="Arial" w:cs="Arial"/>
        </w:rPr>
        <w:t>not that I didn't get to say</w:t>
      </w:r>
      <w:r>
        <w:rPr>
          <w:rFonts w:ascii="Arial" w:hAnsi="Arial" w:cs="Arial"/>
        </w:rPr>
        <w:t xml:space="preserve"> it (=Tyler: </w:t>
      </w:r>
      <w:proofErr w:type="spellStart"/>
      <w:r>
        <w:rPr>
          <w:rFonts w:ascii="Arial" w:hAnsi="Arial" w:cs="Arial"/>
        </w:rPr>
        <w:t>Mmm</w:t>
      </w:r>
      <w:proofErr w:type="spellEnd"/>
      <w:r>
        <w:rPr>
          <w:rFonts w:ascii="Arial" w:hAnsi="Arial" w:cs="Arial"/>
        </w:rPr>
        <w:t>), I think I opted not</w:t>
      </w:r>
      <w:r w:rsidRPr="00930259">
        <w:rPr>
          <w:rFonts w:ascii="Arial" w:hAnsi="Arial" w:cs="Arial"/>
        </w:rPr>
        <w:t xml:space="preserve"> to say</w:t>
      </w:r>
      <w:r>
        <w:rPr>
          <w:rFonts w:ascii="Arial" w:hAnsi="Arial" w:cs="Arial"/>
        </w:rPr>
        <w:t xml:space="preserve"> it (=Tyler: Okay)</w:t>
      </w:r>
      <w:r w:rsidRPr="00930259">
        <w:rPr>
          <w:rFonts w:ascii="Arial" w:hAnsi="Arial" w:cs="Arial"/>
        </w:rPr>
        <w:t xml:space="preserve">, just because I didn't </w:t>
      </w:r>
      <w:proofErr w:type="spellStart"/>
      <w:r w:rsidRPr="00930259">
        <w:rPr>
          <w:rFonts w:ascii="Arial" w:hAnsi="Arial" w:cs="Arial"/>
        </w:rPr>
        <w:t>wan</w:t>
      </w:r>
      <w:r>
        <w:rPr>
          <w:rFonts w:ascii="Arial" w:hAnsi="Arial" w:cs="Arial"/>
        </w:rPr>
        <w:t>na</w:t>
      </w:r>
      <w:proofErr w:type="spellEnd"/>
      <w:r>
        <w:rPr>
          <w:rFonts w:ascii="Arial" w:hAnsi="Arial" w:cs="Arial"/>
        </w:rPr>
        <w:t>, you know,</w:t>
      </w:r>
      <w:r w:rsidRPr="00930259">
        <w:rPr>
          <w:rFonts w:ascii="Arial" w:hAnsi="Arial" w:cs="Arial"/>
        </w:rPr>
        <w:t xml:space="preserve"> step on anyone's toes or anything</w:t>
      </w:r>
      <w:r>
        <w:rPr>
          <w:rFonts w:ascii="Arial" w:hAnsi="Arial" w:cs="Arial"/>
        </w:rPr>
        <w:t xml:space="preserve"> (=Tyler: Okay)</w:t>
      </w:r>
      <w:r w:rsidRPr="00930259">
        <w:rPr>
          <w:rFonts w:ascii="Arial" w:hAnsi="Arial" w:cs="Arial"/>
        </w:rPr>
        <w:t xml:space="preserve">. </w:t>
      </w:r>
      <w:r>
        <w:rPr>
          <w:rFonts w:ascii="Arial" w:hAnsi="Arial" w:cs="Arial"/>
        </w:rPr>
        <w:t>Uhm, b</w:t>
      </w:r>
      <w:r w:rsidRPr="00930259">
        <w:rPr>
          <w:rFonts w:ascii="Arial" w:hAnsi="Arial" w:cs="Arial"/>
        </w:rPr>
        <w:t>ut th</w:t>
      </w:r>
      <w:r>
        <w:rPr>
          <w:rFonts w:ascii="Arial" w:hAnsi="Arial" w:cs="Arial"/>
        </w:rPr>
        <w:t>ere’s just</w:t>
      </w:r>
      <w:r w:rsidRPr="00930259">
        <w:rPr>
          <w:rFonts w:ascii="Arial" w:hAnsi="Arial" w:cs="Arial"/>
        </w:rPr>
        <w:t xml:space="preserve"> this thing w</w:t>
      </w:r>
      <w:r>
        <w:rPr>
          <w:rFonts w:ascii="Arial" w:hAnsi="Arial" w:cs="Arial"/>
        </w:rPr>
        <w:t>here, okay, so</w:t>
      </w:r>
      <w:r w:rsidRPr="00930259">
        <w:rPr>
          <w:rFonts w:ascii="Arial" w:hAnsi="Arial" w:cs="Arial"/>
        </w:rPr>
        <w:t xml:space="preserve"> I </w:t>
      </w:r>
      <w:r>
        <w:rPr>
          <w:rFonts w:ascii="Arial" w:hAnsi="Arial" w:cs="Arial"/>
        </w:rPr>
        <w:t>identity as pan (=Tyler Mmhmm)</w:t>
      </w:r>
      <w:r w:rsidRPr="00930259">
        <w:rPr>
          <w:rFonts w:ascii="Arial" w:hAnsi="Arial" w:cs="Arial"/>
        </w:rPr>
        <w:t xml:space="preserve">. And </w:t>
      </w:r>
      <w:proofErr w:type="gramStart"/>
      <w:r w:rsidRPr="00930259">
        <w:rPr>
          <w:rFonts w:ascii="Arial" w:hAnsi="Arial" w:cs="Arial"/>
        </w:rPr>
        <w:t>so</w:t>
      </w:r>
      <w:proofErr w:type="gramEnd"/>
      <w:r w:rsidRPr="00930259">
        <w:rPr>
          <w:rFonts w:ascii="Arial" w:hAnsi="Arial" w:cs="Arial"/>
        </w:rPr>
        <w:t xml:space="preserve"> I always</w:t>
      </w:r>
      <w:r>
        <w:rPr>
          <w:rFonts w:ascii="Arial" w:hAnsi="Arial" w:cs="Arial"/>
        </w:rPr>
        <w:t>, okay not always</w:t>
      </w:r>
      <w:r w:rsidRPr="00930259">
        <w:rPr>
          <w:rFonts w:ascii="Arial" w:hAnsi="Arial" w:cs="Arial"/>
        </w:rPr>
        <w:t>, but often</w:t>
      </w:r>
      <w:r>
        <w:rPr>
          <w:rFonts w:ascii="Arial" w:hAnsi="Arial" w:cs="Arial"/>
        </w:rPr>
        <w:t>,</w:t>
      </w:r>
      <w:r w:rsidRPr="00930259">
        <w:rPr>
          <w:rFonts w:ascii="Arial" w:hAnsi="Arial" w:cs="Arial"/>
        </w:rPr>
        <w:t xml:space="preserve"> have, like, b</w:t>
      </w:r>
      <w:r>
        <w:rPr>
          <w:rFonts w:ascii="Arial" w:hAnsi="Arial" w:cs="Arial"/>
        </w:rPr>
        <w:t>i</w:t>
      </w:r>
      <w:r w:rsidRPr="00930259">
        <w:rPr>
          <w:rFonts w:ascii="Arial" w:hAnsi="Arial" w:cs="Arial"/>
        </w:rPr>
        <w:t xml:space="preserve"> people saying to me,</w:t>
      </w:r>
      <w:r>
        <w:rPr>
          <w:rFonts w:ascii="Arial" w:hAnsi="Arial" w:cs="Arial"/>
        </w:rPr>
        <w:t xml:space="preserve"> like,</w:t>
      </w:r>
      <w:r w:rsidRPr="00930259">
        <w:rPr>
          <w:rFonts w:ascii="Arial" w:hAnsi="Arial" w:cs="Arial"/>
        </w:rPr>
        <w:t xml:space="preserve"> </w:t>
      </w:r>
      <w:r>
        <w:rPr>
          <w:rFonts w:ascii="Arial" w:hAnsi="Arial" w:cs="Arial"/>
        </w:rPr>
        <w:t xml:space="preserve">“Oh, </w:t>
      </w:r>
      <w:r w:rsidRPr="00930259">
        <w:rPr>
          <w:rFonts w:ascii="Arial" w:hAnsi="Arial" w:cs="Arial"/>
        </w:rPr>
        <w:t>but that's like practically the same</w:t>
      </w:r>
      <w:r>
        <w:rPr>
          <w:rFonts w:ascii="Arial" w:hAnsi="Arial" w:cs="Arial"/>
        </w:rPr>
        <w:t>, what’s</w:t>
      </w:r>
      <w:r w:rsidRPr="00930259">
        <w:rPr>
          <w:rFonts w:ascii="Arial" w:hAnsi="Arial" w:cs="Arial"/>
        </w:rPr>
        <w:t xml:space="preserve"> the difference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w:t>
      </w:r>
      <w:r>
        <w:rPr>
          <w:rFonts w:ascii="Arial" w:hAnsi="Arial" w:cs="Arial"/>
        </w:rPr>
        <w:t>oh, you’re just trying to be</w:t>
      </w:r>
      <w:r w:rsidRPr="00930259">
        <w:rPr>
          <w:rFonts w:ascii="Arial" w:hAnsi="Arial" w:cs="Arial"/>
        </w:rPr>
        <w:t xml:space="preserve"> different</w:t>
      </w:r>
      <w:r>
        <w:rPr>
          <w:rFonts w:ascii="Arial" w:hAnsi="Arial" w:cs="Arial"/>
        </w:rPr>
        <w:t xml:space="preserve">” (=Tyler: </w:t>
      </w:r>
      <w:proofErr w:type="spellStart"/>
      <w:r>
        <w:rPr>
          <w:rFonts w:ascii="Arial" w:hAnsi="Arial" w:cs="Arial"/>
        </w:rPr>
        <w:t>Mmm</w:t>
      </w:r>
      <w:proofErr w:type="spellEnd"/>
      <w:r>
        <w:rPr>
          <w:rFonts w:ascii="Arial" w:hAnsi="Arial" w:cs="Arial"/>
        </w:rPr>
        <w:t>). It,</w:t>
      </w:r>
      <w:r w:rsidRPr="00930259">
        <w:rPr>
          <w:rFonts w:ascii="Arial" w:hAnsi="Arial" w:cs="Arial"/>
        </w:rPr>
        <w:t xml:space="preserve"> I don't know, it</w:t>
      </w:r>
      <w:r>
        <w:rPr>
          <w:rFonts w:ascii="Arial" w:hAnsi="Arial" w:cs="Arial"/>
        </w:rPr>
        <w:t>, it</w:t>
      </w:r>
      <w:r w:rsidRPr="00930259">
        <w:rPr>
          <w:rFonts w:ascii="Arial" w:hAnsi="Arial" w:cs="Arial"/>
        </w:rPr>
        <w:t xml:space="preserve"> always felt really suffocating to have to, like justify that. Like, it's not </w:t>
      </w:r>
      <w:r>
        <w:rPr>
          <w:rFonts w:ascii="Arial" w:hAnsi="Arial" w:cs="Arial"/>
        </w:rPr>
        <w:t xml:space="preserve">the same (=Tyler: </w:t>
      </w:r>
      <w:proofErr w:type="spellStart"/>
      <w:r>
        <w:rPr>
          <w:rFonts w:ascii="Arial" w:hAnsi="Arial" w:cs="Arial"/>
        </w:rPr>
        <w:t>Mmm</w:t>
      </w:r>
      <w:proofErr w:type="spellEnd"/>
      <w:r>
        <w:rPr>
          <w:rFonts w:ascii="Arial" w:hAnsi="Arial" w:cs="Arial"/>
        </w:rPr>
        <w:t>)</w:t>
      </w:r>
      <w:r w:rsidRPr="00930259">
        <w:rPr>
          <w:rFonts w:ascii="Arial" w:hAnsi="Arial" w:cs="Arial"/>
        </w:rPr>
        <w:t>, but also, why does it</w:t>
      </w:r>
      <w:r>
        <w:rPr>
          <w:rFonts w:ascii="Arial" w:hAnsi="Arial" w:cs="Arial"/>
        </w:rPr>
        <w:t>, [sigh], not why</w:t>
      </w:r>
      <w:r w:rsidRPr="00930259">
        <w:rPr>
          <w:rFonts w:ascii="Arial" w:hAnsi="Arial" w:cs="Arial"/>
        </w:rPr>
        <w:t xml:space="preserve"> does it matter </w:t>
      </w:r>
      <w:r>
        <w:rPr>
          <w:rFonts w:ascii="Arial" w:hAnsi="Arial" w:cs="Arial"/>
        </w:rPr>
        <w:t xml:space="preserve">but (=Tyler: </w:t>
      </w:r>
      <w:proofErr w:type="spellStart"/>
      <w:r>
        <w:rPr>
          <w:rFonts w:ascii="Arial" w:hAnsi="Arial" w:cs="Arial"/>
        </w:rPr>
        <w:t>Mmm</w:t>
      </w:r>
      <w:proofErr w:type="spellEnd"/>
      <w:r>
        <w:rPr>
          <w:rFonts w:ascii="Arial" w:hAnsi="Arial" w:cs="Arial"/>
        </w:rPr>
        <w:t>), w</w:t>
      </w:r>
      <w:r w:rsidRPr="00930259">
        <w:rPr>
          <w:rFonts w:ascii="Arial" w:hAnsi="Arial" w:cs="Arial"/>
        </w:rPr>
        <w:t>hy are you busy trying to scrutinize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my sexuality? And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then also it's like,</w:t>
      </w:r>
      <w:r>
        <w:rPr>
          <w:rFonts w:ascii="Arial" w:hAnsi="Arial" w:cs="Arial"/>
        </w:rPr>
        <w:t xml:space="preserve"> “O</w:t>
      </w:r>
      <w:r w:rsidRPr="00930259">
        <w:rPr>
          <w:rFonts w:ascii="Arial" w:hAnsi="Arial" w:cs="Arial"/>
        </w:rPr>
        <w:t xml:space="preserve">h, so </w:t>
      </w:r>
      <w:r>
        <w:rPr>
          <w:rFonts w:ascii="Arial" w:hAnsi="Arial" w:cs="Arial"/>
        </w:rPr>
        <w:t>you’re transphobic</w:t>
      </w:r>
      <w:r w:rsidRPr="00930259">
        <w:rPr>
          <w:rFonts w:ascii="Arial" w:hAnsi="Arial" w:cs="Arial"/>
        </w:rPr>
        <w:t>?</w:t>
      </w:r>
      <w:r>
        <w:rPr>
          <w:rFonts w:ascii="Arial" w:hAnsi="Arial" w:cs="Arial"/>
        </w:rPr>
        <w:t>”</w:t>
      </w:r>
      <w:r w:rsidRPr="00930259">
        <w:rPr>
          <w:rFonts w:ascii="Arial" w:hAnsi="Arial" w:cs="Arial"/>
        </w:rPr>
        <w:t xml:space="preserve"> No</w:t>
      </w:r>
      <w:r>
        <w:rPr>
          <w:rFonts w:ascii="Arial" w:hAnsi="Arial" w:cs="Arial"/>
        </w:rPr>
        <w:t>!</w:t>
      </w:r>
      <w:r w:rsidRPr="00930259">
        <w:rPr>
          <w:rFonts w:ascii="Arial" w:hAnsi="Arial" w:cs="Arial"/>
        </w:rPr>
        <w:t xml:space="preserve"> I</w:t>
      </w:r>
      <w:r>
        <w:rPr>
          <w:rFonts w:ascii="Arial" w:hAnsi="Arial" w:cs="Arial"/>
        </w:rPr>
        <w:t>, I</w:t>
      </w:r>
      <w:r w:rsidRPr="00930259">
        <w:rPr>
          <w:rFonts w:ascii="Arial" w:hAnsi="Arial" w:cs="Arial"/>
        </w:rPr>
        <w:t xml:space="preserve"> like,</w:t>
      </w:r>
      <w:r>
        <w:rPr>
          <w:rFonts w:ascii="Arial" w:hAnsi="Arial" w:cs="Arial"/>
        </w:rPr>
        <w:t xml:space="preserve"> [sigh] (=Tyler: </w:t>
      </w:r>
      <w:proofErr w:type="spellStart"/>
      <w:r>
        <w:rPr>
          <w:rFonts w:ascii="Arial" w:hAnsi="Arial" w:cs="Arial"/>
        </w:rPr>
        <w:t>Mmm</w:t>
      </w:r>
      <w:proofErr w:type="spellEnd"/>
      <w:r>
        <w:rPr>
          <w:rFonts w:ascii="Arial" w:hAnsi="Arial" w:cs="Arial"/>
        </w:rPr>
        <w:t>), it’s</w:t>
      </w:r>
      <w:r w:rsidRPr="00930259">
        <w:rPr>
          <w:rFonts w:ascii="Arial" w:hAnsi="Arial" w:cs="Arial"/>
        </w:rPr>
        <w:t xml:space="preserve"> so much, because I am dating a tran</w:t>
      </w:r>
      <w:r>
        <w:rPr>
          <w:rFonts w:ascii="Arial" w:hAnsi="Arial" w:cs="Arial"/>
        </w:rPr>
        <w:t>s guy</w:t>
      </w:r>
      <w:r w:rsidRPr="00930259">
        <w:rPr>
          <w:rFonts w:ascii="Arial" w:hAnsi="Arial" w:cs="Arial"/>
        </w:rPr>
        <w:t xml:space="preserve">. And </w:t>
      </w:r>
      <w:r>
        <w:rPr>
          <w:rFonts w:ascii="Arial" w:hAnsi="Arial" w:cs="Arial"/>
        </w:rPr>
        <w:t xml:space="preserve">I know that’s like what racist people say, “Oh but I have Black friends” (=Tyler: Yeah), but that’s not even </w:t>
      </w:r>
      <w:r w:rsidRPr="00930259">
        <w:rPr>
          <w:rFonts w:ascii="Arial" w:hAnsi="Arial" w:cs="Arial"/>
        </w:rPr>
        <w:t>like, it's just</w:t>
      </w:r>
      <w:r>
        <w:rPr>
          <w:rFonts w:ascii="Arial" w:hAnsi="Arial" w:cs="Arial"/>
        </w:rPr>
        <w:t>…</w:t>
      </w:r>
      <w:r w:rsidRPr="00930259">
        <w:rPr>
          <w:rFonts w:ascii="Arial" w:hAnsi="Arial" w:cs="Arial"/>
        </w:rPr>
        <w:t xml:space="preserve"> it's not a transphobic thing. And I don't think that a person's sexuality should</w:t>
      </w:r>
      <w:r>
        <w:rPr>
          <w:rFonts w:ascii="Arial" w:hAnsi="Arial" w:cs="Arial"/>
        </w:rPr>
        <w:t xml:space="preserve">, </w:t>
      </w:r>
      <w:r w:rsidRPr="00930259">
        <w:rPr>
          <w:rFonts w:ascii="Arial" w:hAnsi="Arial" w:cs="Arial"/>
        </w:rPr>
        <w:t>like</w:t>
      </w:r>
      <w:r>
        <w:rPr>
          <w:rFonts w:ascii="Arial" w:hAnsi="Arial" w:cs="Arial"/>
        </w:rPr>
        <w:t>,</w:t>
      </w:r>
      <w:r w:rsidRPr="00930259">
        <w:rPr>
          <w:rFonts w:ascii="Arial" w:hAnsi="Arial" w:cs="Arial"/>
        </w:rPr>
        <w:t xml:space="preserve"> be used as</w:t>
      </w:r>
      <w:r>
        <w:rPr>
          <w:rFonts w:ascii="Arial" w:hAnsi="Arial" w:cs="Arial"/>
        </w:rPr>
        <w:t>, I don’t know,</w:t>
      </w:r>
      <w:r w:rsidRPr="00930259">
        <w:rPr>
          <w:rFonts w:ascii="Arial" w:hAnsi="Arial" w:cs="Arial"/>
        </w:rPr>
        <w:t xml:space="preserve"> something to discriminate against other people</w:t>
      </w:r>
      <w:r>
        <w:rPr>
          <w:rFonts w:ascii="Arial" w:hAnsi="Arial" w:cs="Arial"/>
        </w:rPr>
        <w:t xml:space="preserve"> (=Tyler: </w:t>
      </w:r>
      <w:proofErr w:type="spellStart"/>
      <w:r>
        <w:rPr>
          <w:rFonts w:ascii="Arial" w:hAnsi="Arial" w:cs="Arial"/>
        </w:rPr>
        <w:t>Mmm</w:t>
      </w:r>
      <w:proofErr w:type="spellEnd"/>
      <w:r>
        <w:rPr>
          <w:rFonts w:ascii="Arial" w:hAnsi="Arial" w:cs="Arial"/>
        </w:rPr>
        <w:t>, mmhmm), if that makes sense.</w:t>
      </w:r>
    </w:p>
    <w:p w14:paraId="20956492" w14:textId="77777777" w:rsidR="00D1362F" w:rsidRPr="00930259" w:rsidRDefault="00D1362F" w:rsidP="00D1362F">
      <w:pPr>
        <w:spacing w:after="0"/>
        <w:rPr>
          <w:rFonts w:ascii="Arial" w:hAnsi="Arial" w:cs="Arial"/>
        </w:rPr>
      </w:pPr>
    </w:p>
    <w:p w14:paraId="1E4006F0" w14:textId="77777777" w:rsidR="00D1362F"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Yeah, yeah. That's an example of I think, to justify yourself to another queer person</w:t>
      </w:r>
      <w:r>
        <w:rPr>
          <w:rFonts w:ascii="Arial" w:hAnsi="Arial" w:cs="Arial"/>
        </w:rPr>
        <w:t xml:space="preserve"> (=Lily: Yeah) </w:t>
      </w:r>
      <w:r w:rsidRPr="00930259">
        <w:rPr>
          <w:rFonts w:ascii="Arial" w:hAnsi="Arial" w:cs="Arial"/>
        </w:rPr>
        <w:t>Yeah.</w:t>
      </w:r>
      <w:r>
        <w:rPr>
          <w:rFonts w:ascii="Arial" w:hAnsi="Arial" w:cs="Arial"/>
        </w:rPr>
        <w:t xml:space="preserve"> (=Lily: Exactly).</w:t>
      </w:r>
      <w:r w:rsidRPr="00930259">
        <w:rPr>
          <w:rFonts w:ascii="Arial" w:hAnsi="Arial" w:cs="Arial"/>
        </w:rPr>
        <w:t xml:space="preserve"> That must be very frustrating. So</w:t>
      </w:r>
      <w:r>
        <w:rPr>
          <w:rFonts w:ascii="Arial" w:hAnsi="Arial" w:cs="Arial"/>
        </w:rPr>
        <w:t>,</w:t>
      </w:r>
      <w:r w:rsidRPr="00930259">
        <w:rPr>
          <w:rFonts w:ascii="Arial" w:hAnsi="Arial" w:cs="Arial"/>
        </w:rPr>
        <w:t xml:space="preserve"> and</w:t>
      </w:r>
      <w:r>
        <w:rPr>
          <w:rFonts w:ascii="Arial" w:hAnsi="Arial" w:cs="Arial"/>
        </w:rPr>
        <w:t>, and</w:t>
      </w:r>
      <w:r w:rsidRPr="00930259">
        <w:rPr>
          <w:rFonts w:ascii="Arial" w:hAnsi="Arial" w:cs="Arial"/>
        </w:rPr>
        <w:t xml:space="preserve"> those people</w:t>
      </w:r>
      <w:r>
        <w:rPr>
          <w:rFonts w:ascii="Arial" w:hAnsi="Arial" w:cs="Arial"/>
        </w:rPr>
        <w:t>, uh,</w:t>
      </w:r>
      <w:r w:rsidRPr="00930259">
        <w:rPr>
          <w:rFonts w:ascii="Arial" w:hAnsi="Arial" w:cs="Arial"/>
        </w:rPr>
        <w:t xml:space="preserve"> have told you that pansexuality is a more transphobic</w:t>
      </w:r>
      <w:r>
        <w:rPr>
          <w:rFonts w:ascii="Arial" w:hAnsi="Arial" w:cs="Arial"/>
        </w:rPr>
        <w:t>,</w:t>
      </w:r>
      <w:r w:rsidRPr="00930259">
        <w:rPr>
          <w:rFonts w:ascii="Arial" w:hAnsi="Arial" w:cs="Arial"/>
        </w:rPr>
        <w:t xml:space="preserve"> identity</w:t>
      </w:r>
      <w:r>
        <w:rPr>
          <w:rFonts w:ascii="Arial" w:hAnsi="Arial" w:cs="Arial"/>
        </w:rPr>
        <w:t>?</w:t>
      </w:r>
    </w:p>
    <w:p w14:paraId="1956ED1F" w14:textId="77777777" w:rsidR="00D1362F" w:rsidRDefault="00D1362F" w:rsidP="00D1362F">
      <w:pPr>
        <w:spacing w:after="0"/>
        <w:rPr>
          <w:rFonts w:ascii="Arial" w:hAnsi="Arial" w:cs="Arial"/>
        </w:rPr>
      </w:pPr>
    </w:p>
    <w:p w14:paraId="36D38020" w14:textId="77777777" w:rsidR="00D1362F" w:rsidRPr="0005197C" w:rsidRDefault="00D1362F" w:rsidP="00D1362F">
      <w:pPr>
        <w:spacing w:after="0"/>
        <w:rPr>
          <w:rFonts w:ascii="Arial" w:hAnsi="Arial" w:cs="Arial"/>
        </w:rPr>
      </w:pPr>
      <w:r>
        <w:rPr>
          <w:rFonts w:ascii="Arial" w:hAnsi="Arial" w:cs="Arial"/>
          <w:b/>
          <w:bCs/>
        </w:rPr>
        <w:t xml:space="preserve">Lily: </w:t>
      </w:r>
      <w:r>
        <w:rPr>
          <w:rFonts w:ascii="Arial" w:hAnsi="Arial" w:cs="Arial"/>
        </w:rPr>
        <w:t>Yeah.</w:t>
      </w:r>
    </w:p>
    <w:p w14:paraId="6AE71880" w14:textId="77777777" w:rsidR="00D1362F" w:rsidRPr="00930259" w:rsidRDefault="00D1362F" w:rsidP="00D1362F">
      <w:pPr>
        <w:spacing w:after="0"/>
        <w:rPr>
          <w:rFonts w:ascii="Arial" w:hAnsi="Arial" w:cs="Arial"/>
        </w:rPr>
      </w:pPr>
    </w:p>
    <w:p w14:paraId="3EA3CE47"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Why?</w:t>
      </w:r>
      <w:r w:rsidRPr="00930259">
        <w:rPr>
          <w:rFonts w:ascii="Arial" w:hAnsi="Arial" w:cs="Arial"/>
        </w:rPr>
        <w:t xml:space="preserve"> How does that make sense</w:t>
      </w:r>
      <w:r>
        <w:rPr>
          <w:rFonts w:ascii="Arial" w:hAnsi="Arial" w:cs="Arial"/>
        </w:rPr>
        <w:t xml:space="preserve"> to them</w:t>
      </w:r>
      <w:r w:rsidRPr="00930259">
        <w:rPr>
          <w:rFonts w:ascii="Arial" w:hAnsi="Arial" w:cs="Arial"/>
        </w:rPr>
        <w:t xml:space="preserve">? </w:t>
      </w:r>
    </w:p>
    <w:p w14:paraId="2D2D434D" w14:textId="77777777" w:rsidR="00D1362F" w:rsidRDefault="00D1362F" w:rsidP="00D1362F">
      <w:pPr>
        <w:spacing w:after="0"/>
        <w:rPr>
          <w:rFonts w:ascii="Arial" w:hAnsi="Arial" w:cs="Arial"/>
        </w:rPr>
      </w:pPr>
    </w:p>
    <w:p w14:paraId="3C7B9BB8" w14:textId="77777777" w:rsidR="00D1362F" w:rsidRPr="00930259"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Make it </w:t>
      </w:r>
      <w:r w:rsidRPr="00930259">
        <w:rPr>
          <w:rFonts w:ascii="Arial" w:hAnsi="Arial" w:cs="Arial"/>
        </w:rPr>
        <w:t>make sense. I don't get it</w:t>
      </w:r>
      <w:r>
        <w:rPr>
          <w:rFonts w:ascii="Arial" w:hAnsi="Arial" w:cs="Arial"/>
        </w:rPr>
        <w:t xml:space="preserve"> either, I feel like </w:t>
      </w:r>
      <w:r w:rsidRPr="00930259">
        <w:rPr>
          <w:rFonts w:ascii="Arial" w:hAnsi="Arial" w:cs="Arial"/>
        </w:rPr>
        <w:t>if we</w:t>
      </w:r>
      <w:r>
        <w:rPr>
          <w:rFonts w:ascii="Arial" w:hAnsi="Arial" w:cs="Arial"/>
        </w:rPr>
        <w:t>’re</w:t>
      </w:r>
      <w:r w:rsidRPr="00930259">
        <w:rPr>
          <w:rFonts w:ascii="Arial" w:hAnsi="Arial" w:cs="Arial"/>
        </w:rPr>
        <w:t xml:space="preserve"> g</w:t>
      </w:r>
      <w:r>
        <w:rPr>
          <w:rFonts w:ascii="Arial" w:hAnsi="Arial" w:cs="Arial"/>
        </w:rPr>
        <w:t>oing to</w:t>
      </w:r>
      <w:r w:rsidRPr="00930259">
        <w:rPr>
          <w:rFonts w:ascii="Arial" w:hAnsi="Arial" w:cs="Arial"/>
        </w:rPr>
        <w:t xml:space="preserve"> call sexualities transphobic</w:t>
      </w:r>
      <w:r>
        <w:rPr>
          <w:rFonts w:ascii="Arial" w:hAnsi="Arial" w:cs="Arial"/>
        </w:rPr>
        <w:t>,</w:t>
      </w:r>
      <w:r w:rsidRPr="00930259">
        <w:rPr>
          <w:rFonts w:ascii="Arial" w:hAnsi="Arial" w:cs="Arial"/>
        </w:rPr>
        <w:t xml:space="preserve"> let's </w:t>
      </w:r>
      <w:r>
        <w:rPr>
          <w:rFonts w:ascii="Arial" w:hAnsi="Arial" w:cs="Arial"/>
        </w:rPr>
        <w:t>start</w:t>
      </w:r>
      <w:r w:rsidRPr="00930259">
        <w:rPr>
          <w:rFonts w:ascii="Arial" w:hAnsi="Arial" w:cs="Arial"/>
        </w:rPr>
        <w:t xml:space="preserve"> </w:t>
      </w:r>
      <w:r>
        <w:rPr>
          <w:rFonts w:ascii="Arial" w:hAnsi="Arial" w:cs="Arial"/>
        </w:rPr>
        <w:t>with</w:t>
      </w:r>
      <w:r w:rsidRPr="00930259">
        <w:rPr>
          <w:rFonts w:ascii="Arial" w:hAnsi="Arial" w:cs="Arial"/>
        </w:rPr>
        <w:t xml:space="preserve"> b</w:t>
      </w:r>
      <w:r>
        <w:rPr>
          <w:rFonts w:ascii="Arial" w:hAnsi="Arial" w:cs="Arial"/>
        </w:rPr>
        <w:t>i</w:t>
      </w:r>
      <w:r w:rsidRPr="00930259">
        <w:rPr>
          <w:rFonts w:ascii="Arial" w:hAnsi="Arial" w:cs="Arial"/>
        </w:rPr>
        <w:t xml:space="preserve"> people, if</w:t>
      </w:r>
      <w:r>
        <w:rPr>
          <w:rFonts w:ascii="Arial" w:hAnsi="Arial" w:cs="Arial"/>
        </w:rPr>
        <w:t>, if</w:t>
      </w:r>
      <w:r w:rsidRPr="00930259">
        <w:rPr>
          <w:rFonts w:ascii="Arial" w:hAnsi="Arial" w:cs="Arial"/>
        </w:rPr>
        <w:t xml:space="preserve"> you as a b</w:t>
      </w:r>
      <w:r>
        <w:rPr>
          <w:rFonts w:ascii="Arial" w:hAnsi="Arial" w:cs="Arial"/>
        </w:rPr>
        <w:t>i</w:t>
      </w:r>
      <w:r w:rsidRPr="00930259">
        <w:rPr>
          <w:rFonts w:ascii="Arial" w:hAnsi="Arial" w:cs="Arial"/>
        </w:rPr>
        <w:t xml:space="preserve"> person</w:t>
      </w:r>
      <w:r>
        <w:rPr>
          <w:rFonts w:ascii="Arial" w:hAnsi="Arial" w:cs="Arial"/>
        </w:rPr>
        <w:t xml:space="preserve"> are going to tell – not you [gesture to me] (=Tyler: </w:t>
      </w:r>
      <w:r w:rsidRPr="00930259">
        <w:rPr>
          <w:rFonts w:ascii="Arial" w:hAnsi="Arial" w:cs="Arial"/>
        </w:rPr>
        <w:t>Yeah</w:t>
      </w:r>
      <w:r>
        <w:rPr>
          <w:rFonts w:ascii="Arial" w:hAnsi="Arial" w:cs="Arial"/>
        </w:rPr>
        <w:t>)</w:t>
      </w:r>
      <w:r w:rsidRPr="00930259">
        <w:rPr>
          <w:rFonts w:ascii="Arial" w:hAnsi="Arial" w:cs="Arial"/>
        </w:rPr>
        <w:t>. Yeah</w:t>
      </w:r>
      <w:r>
        <w:rPr>
          <w:rFonts w:ascii="Arial" w:hAnsi="Arial" w:cs="Arial"/>
        </w:rPr>
        <w:t xml:space="preserve"> (=Tyler: Uhm).</w:t>
      </w:r>
      <w:r w:rsidRPr="00930259">
        <w:rPr>
          <w:rFonts w:ascii="Arial" w:hAnsi="Arial" w:cs="Arial"/>
        </w:rPr>
        <w:t xml:space="preserve"> </w:t>
      </w:r>
      <w:r>
        <w:rPr>
          <w:rFonts w:ascii="Arial" w:hAnsi="Arial" w:cs="Arial"/>
        </w:rPr>
        <w:t>But l</w:t>
      </w:r>
      <w:r w:rsidRPr="00930259">
        <w:rPr>
          <w:rFonts w:ascii="Arial" w:hAnsi="Arial" w:cs="Arial"/>
        </w:rPr>
        <w:t>ike</w:t>
      </w:r>
      <w:r>
        <w:rPr>
          <w:rFonts w:ascii="Arial" w:hAnsi="Arial" w:cs="Arial"/>
        </w:rPr>
        <w:t>…</w:t>
      </w:r>
      <w:r w:rsidRPr="00930259">
        <w:rPr>
          <w:rFonts w:ascii="Arial" w:hAnsi="Arial" w:cs="Arial"/>
        </w:rPr>
        <w:t xml:space="preserve"> i</w:t>
      </w:r>
      <w:r>
        <w:rPr>
          <w:rFonts w:ascii="Arial" w:hAnsi="Arial" w:cs="Arial"/>
        </w:rPr>
        <w:t>t</w:t>
      </w:r>
      <w:r w:rsidRPr="00930259">
        <w:rPr>
          <w:rFonts w:ascii="Arial" w:hAnsi="Arial" w:cs="Arial"/>
        </w:rPr>
        <w:t xml:space="preserve"> just</w:t>
      </w:r>
      <w:r>
        <w:rPr>
          <w:rFonts w:ascii="Arial" w:hAnsi="Arial" w:cs="Arial"/>
        </w:rPr>
        <w:t>,</w:t>
      </w:r>
      <w:r w:rsidRPr="00930259">
        <w:rPr>
          <w:rFonts w:ascii="Arial" w:hAnsi="Arial" w:cs="Arial"/>
        </w:rPr>
        <w:t xml:space="preserve"> I like </w:t>
      </w:r>
      <w:r>
        <w:rPr>
          <w:rFonts w:ascii="Arial" w:hAnsi="Arial" w:cs="Arial"/>
        </w:rPr>
        <w:t>all</w:t>
      </w:r>
      <w:r w:rsidRPr="00930259">
        <w:rPr>
          <w:rFonts w:ascii="Arial" w:hAnsi="Arial" w:cs="Arial"/>
        </w:rPr>
        <w:t xml:space="preserve"> people. I don't care</w:t>
      </w:r>
      <w:r>
        <w:rPr>
          <w:rFonts w:ascii="Arial" w:hAnsi="Arial" w:cs="Arial"/>
        </w:rPr>
        <w:t xml:space="preserve"> (=Tyler: </w:t>
      </w:r>
      <w:r w:rsidRPr="00930259">
        <w:rPr>
          <w:rFonts w:ascii="Arial" w:hAnsi="Arial" w:cs="Arial"/>
        </w:rPr>
        <w:t>Right</w:t>
      </w:r>
      <w:r>
        <w:rPr>
          <w:rFonts w:ascii="Arial" w:hAnsi="Arial" w:cs="Arial"/>
        </w:rPr>
        <w:t>)</w:t>
      </w:r>
      <w:r w:rsidRPr="00930259">
        <w:rPr>
          <w:rFonts w:ascii="Arial" w:hAnsi="Arial" w:cs="Arial"/>
        </w:rPr>
        <w:t xml:space="preserve">. I feel like that's </w:t>
      </w:r>
      <w:proofErr w:type="gramStart"/>
      <w:r w:rsidRPr="00930259">
        <w:rPr>
          <w:rFonts w:ascii="Arial" w:hAnsi="Arial" w:cs="Arial"/>
        </w:rPr>
        <w:t>pretty open</w:t>
      </w:r>
      <w:proofErr w:type="gramEnd"/>
      <w:r>
        <w:rPr>
          <w:rFonts w:ascii="Arial" w:hAnsi="Arial" w:cs="Arial"/>
        </w:rPr>
        <w:t xml:space="preserve"> (=Tyler: </w:t>
      </w:r>
      <w:proofErr w:type="spellStart"/>
      <w:r>
        <w:rPr>
          <w:rFonts w:ascii="Arial" w:hAnsi="Arial" w:cs="Arial"/>
        </w:rPr>
        <w:t>Mmmm</w:t>
      </w:r>
      <w:proofErr w:type="spellEnd"/>
      <w:r>
        <w:rPr>
          <w:rFonts w:ascii="Arial" w:hAnsi="Arial" w:cs="Arial"/>
        </w:rPr>
        <w:t>),</w:t>
      </w:r>
      <w:r w:rsidRPr="00930259">
        <w:rPr>
          <w:rFonts w:ascii="Arial" w:hAnsi="Arial" w:cs="Arial"/>
        </w:rPr>
        <w:t xml:space="preserve"> I don't know </w:t>
      </w:r>
      <w:r>
        <w:rPr>
          <w:rFonts w:ascii="Arial" w:hAnsi="Arial" w:cs="Arial"/>
        </w:rPr>
        <w:t>about</w:t>
      </w:r>
      <w:r w:rsidRPr="00930259">
        <w:rPr>
          <w:rFonts w:ascii="Arial" w:hAnsi="Arial" w:cs="Arial"/>
        </w:rPr>
        <w:t xml:space="preserve"> you so</w:t>
      </w:r>
      <w:r>
        <w:rPr>
          <w:rFonts w:ascii="Arial" w:hAnsi="Arial" w:cs="Arial"/>
        </w:rPr>
        <w:t xml:space="preserve"> (=Tyler: Mmhmm),</w:t>
      </w:r>
      <w:r w:rsidRPr="00930259">
        <w:rPr>
          <w:rFonts w:ascii="Arial" w:hAnsi="Arial" w:cs="Arial"/>
        </w:rPr>
        <w:t xml:space="preserve"> it's just</w:t>
      </w:r>
      <w:r>
        <w:rPr>
          <w:rFonts w:ascii="Arial" w:hAnsi="Arial" w:cs="Arial"/>
        </w:rPr>
        <w:t>, ja, man (=Tyler</w:t>
      </w:r>
      <w:r w:rsidRPr="00930259">
        <w:rPr>
          <w:rFonts w:ascii="Arial" w:hAnsi="Arial" w:cs="Arial"/>
        </w:rPr>
        <w:t xml:space="preserve"> Yeah</w:t>
      </w:r>
      <w:r>
        <w:rPr>
          <w:rFonts w:ascii="Arial" w:hAnsi="Arial" w:cs="Arial"/>
        </w:rPr>
        <w:t>).</w:t>
      </w:r>
      <w:r w:rsidRPr="00930259">
        <w:rPr>
          <w:rFonts w:ascii="Arial" w:hAnsi="Arial" w:cs="Arial"/>
        </w:rPr>
        <w:t xml:space="preserve"> I think</w:t>
      </w:r>
      <w:r w:rsidRPr="00F14B12">
        <w:rPr>
          <w:rFonts w:ascii="Arial" w:hAnsi="Arial" w:cs="Arial"/>
          <w:i/>
          <w:iCs/>
        </w:rPr>
        <w:t xml:space="preserve"> people</w:t>
      </w:r>
      <w:r w:rsidRPr="00930259">
        <w:rPr>
          <w:rFonts w:ascii="Arial" w:hAnsi="Arial" w:cs="Arial"/>
        </w:rPr>
        <w:t xml:space="preserve"> just</w:t>
      </w:r>
      <w:r>
        <w:rPr>
          <w:rFonts w:ascii="Arial" w:hAnsi="Arial" w:cs="Arial"/>
        </w:rPr>
        <w:t xml:space="preserve">, (=Tyler: Okay), ja. </w:t>
      </w:r>
    </w:p>
    <w:p w14:paraId="6D11A4E7" w14:textId="77777777" w:rsidR="00D1362F" w:rsidRPr="00930259" w:rsidRDefault="00D1362F" w:rsidP="00D1362F">
      <w:pPr>
        <w:spacing w:after="0"/>
        <w:rPr>
          <w:rFonts w:ascii="Arial" w:hAnsi="Arial" w:cs="Arial"/>
        </w:rPr>
      </w:pPr>
    </w:p>
    <w:p w14:paraId="58F0218F"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Ja, I see. So, </w:t>
      </w:r>
      <w:r w:rsidRPr="00930259">
        <w:rPr>
          <w:rFonts w:ascii="Arial" w:hAnsi="Arial" w:cs="Arial"/>
        </w:rPr>
        <w:t>you, you said that you</w:t>
      </w:r>
      <w:r>
        <w:rPr>
          <w:rFonts w:ascii="Arial" w:hAnsi="Arial" w:cs="Arial"/>
        </w:rPr>
        <w:t>, uh,</w:t>
      </w:r>
      <w:r w:rsidRPr="00930259">
        <w:rPr>
          <w:rFonts w:ascii="Arial" w:hAnsi="Arial" w:cs="Arial"/>
        </w:rPr>
        <w:t xml:space="preserve"> were worried you might step on someone's</w:t>
      </w:r>
      <w:r>
        <w:rPr>
          <w:rFonts w:ascii="Arial" w:hAnsi="Arial" w:cs="Arial"/>
        </w:rPr>
        <w:t xml:space="preserve"> t</w:t>
      </w:r>
      <w:r w:rsidRPr="00930259">
        <w:rPr>
          <w:rFonts w:ascii="Arial" w:hAnsi="Arial" w:cs="Arial"/>
        </w:rPr>
        <w:t xml:space="preserve">oes by saying </w:t>
      </w:r>
      <w:r>
        <w:rPr>
          <w:rFonts w:ascii="Arial" w:hAnsi="Arial" w:cs="Arial"/>
        </w:rPr>
        <w:t xml:space="preserve">that? </w:t>
      </w:r>
    </w:p>
    <w:p w14:paraId="0F445DAB" w14:textId="77777777" w:rsidR="00D1362F" w:rsidRDefault="00D1362F" w:rsidP="00D1362F">
      <w:pPr>
        <w:spacing w:after="0"/>
        <w:rPr>
          <w:rFonts w:ascii="Arial" w:hAnsi="Arial" w:cs="Arial"/>
        </w:rPr>
      </w:pPr>
    </w:p>
    <w:p w14:paraId="4CCA201E" w14:textId="77777777" w:rsidR="00D1362F" w:rsidRPr="00930259"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Ja, </w:t>
      </w:r>
      <w:proofErr w:type="gramStart"/>
      <w:r>
        <w:rPr>
          <w:rFonts w:ascii="Arial" w:hAnsi="Arial" w:cs="Arial"/>
        </w:rPr>
        <w:t>because,</w:t>
      </w:r>
      <w:proofErr w:type="gramEnd"/>
      <w:r>
        <w:rPr>
          <w:rFonts w:ascii="Arial" w:hAnsi="Arial" w:cs="Arial"/>
        </w:rPr>
        <w:t xml:space="preserve"> [sigh], </w:t>
      </w:r>
      <w:r w:rsidRPr="00930259">
        <w:rPr>
          <w:rFonts w:ascii="Arial" w:hAnsi="Arial" w:cs="Arial"/>
        </w:rPr>
        <w:t>I don't know</w:t>
      </w:r>
      <w:r>
        <w:rPr>
          <w:rFonts w:ascii="Arial" w:hAnsi="Arial" w:cs="Arial"/>
        </w:rPr>
        <w:t xml:space="preserve">, I’ve, </w:t>
      </w:r>
      <w:r w:rsidRPr="00930259">
        <w:rPr>
          <w:rFonts w:ascii="Arial" w:hAnsi="Arial" w:cs="Arial"/>
        </w:rPr>
        <w:t>I think I've just conditioned myself to be</w:t>
      </w:r>
      <w:r>
        <w:rPr>
          <w:rFonts w:ascii="Arial" w:hAnsi="Arial" w:cs="Arial"/>
        </w:rPr>
        <w:t>,</w:t>
      </w:r>
      <w:r w:rsidRPr="00930259">
        <w:rPr>
          <w:rFonts w:ascii="Arial" w:hAnsi="Arial" w:cs="Arial"/>
        </w:rPr>
        <w:t xml:space="preserve"> I guess hyper</w:t>
      </w:r>
      <w:r>
        <w:rPr>
          <w:rFonts w:ascii="Arial" w:hAnsi="Arial" w:cs="Arial"/>
        </w:rPr>
        <w:t>-</w:t>
      </w:r>
      <w:r w:rsidRPr="00930259">
        <w:rPr>
          <w:rFonts w:ascii="Arial" w:hAnsi="Arial" w:cs="Arial"/>
        </w:rPr>
        <w:t xml:space="preserve">conscious of things like that because </w:t>
      </w:r>
      <w:r>
        <w:rPr>
          <w:rFonts w:ascii="Arial" w:hAnsi="Arial" w:cs="Arial"/>
        </w:rPr>
        <w:t xml:space="preserve">(=Tyler: </w:t>
      </w:r>
      <w:proofErr w:type="spellStart"/>
      <w:r>
        <w:rPr>
          <w:rFonts w:ascii="Arial" w:hAnsi="Arial" w:cs="Arial"/>
        </w:rPr>
        <w:t>Mmm</w:t>
      </w:r>
      <w:proofErr w:type="spellEnd"/>
      <w:r>
        <w:rPr>
          <w:rFonts w:ascii="Arial" w:hAnsi="Arial" w:cs="Arial"/>
        </w:rPr>
        <w:t xml:space="preserve">) </w:t>
      </w:r>
      <w:r w:rsidRPr="00930259">
        <w:rPr>
          <w:rFonts w:ascii="Arial" w:hAnsi="Arial" w:cs="Arial"/>
        </w:rPr>
        <w:t>people are sensitive in different ways. And so</w:t>
      </w:r>
      <w:r>
        <w:rPr>
          <w:rFonts w:ascii="Arial" w:hAnsi="Arial" w:cs="Arial"/>
        </w:rPr>
        <w:t>,</w:t>
      </w:r>
      <w:r w:rsidRPr="00930259">
        <w:rPr>
          <w:rFonts w:ascii="Arial" w:hAnsi="Arial" w:cs="Arial"/>
        </w:rPr>
        <w:t xml:space="preserve"> maybe me saying that could be triggering in some way to some</w:t>
      </w:r>
      <w:r>
        <w:rPr>
          <w:rFonts w:ascii="Arial" w:hAnsi="Arial" w:cs="Arial"/>
        </w:rPr>
        <w:t>one</w:t>
      </w:r>
      <w:r w:rsidRPr="00930259">
        <w:rPr>
          <w:rFonts w:ascii="Arial" w:hAnsi="Arial" w:cs="Arial"/>
        </w:rPr>
        <w:t xml:space="preserve"> and I don't want to do that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w:t>
      </w:r>
      <w:proofErr w:type="gramStart"/>
      <w:r w:rsidRPr="00930259">
        <w:rPr>
          <w:rFonts w:ascii="Arial" w:hAnsi="Arial" w:cs="Arial"/>
        </w:rPr>
        <w:t>So</w:t>
      </w:r>
      <w:proofErr w:type="gramEnd"/>
      <w:r w:rsidRPr="00930259">
        <w:rPr>
          <w:rFonts w:ascii="Arial" w:hAnsi="Arial" w:cs="Arial"/>
        </w:rPr>
        <w:t xml:space="preserve"> </w:t>
      </w:r>
      <w:r>
        <w:rPr>
          <w:rFonts w:ascii="Arial" w:hAnsi="Arial" w:cs="Arial"/>
        </w:rPr>
        <w:t>I’d rather just, you know?</w:t>
      </w:r>
    </w:p>
    <w:p w14:paraId="013F052E" w14:textId="77777777" w:rsidR="00D1362F" w:rsidRPr="00930259" w:rsidRDefault="00D1362F" w:rsidP="00D1362F">
      <w:pPr>
        <w:spacing w:after="0"/>
        <w:rPr>
          <w:rFonts w:ascii="Arial" w:hAnsi="Arial" w:cs="Arial"/>
        </w:rPr>
      </w:pPr>
    </w:p>
    <w:p w14:paraId="69B666DD"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Pr>
          <w:rFonts w:ascii="Arial" w:hAnsi="Arial" w:cs="Arial"/>
        </w:rPr>
        <w:t>Mmhmm, mmhmm (=Lily: It’s, ja). A</w:t>
      </w:r>
      <w:r w:rsidRPr="00930259">
        <w:rPr>
          <w:rFonts w:ascii="Arial" w:hAnsi="Arial" w:cs="Arial"/>
        </w:rPr>
        <w:t>nd was that worr</w:t>
      </w:r>
      <w:r>
        <w:rPr>
          <w:rFonts w:ascii="Arial" w:hAnsi="Arial" w:cs="Arial"/>
        </w:rPr>
        <w:t>y</w:t>
      </w:r>
      <w:r w:rsidRPr="00930259">
        <w:rPr>
          <w:rFonts w:ascii="Arial" w:hAnsi="Arial" w:cs="Arial"/>
        </w:rPr>
        <w:t xml:space="preserve"> that you might trigger someone</w:t>
      </w:r>
      <w:r>
        <w:rPr>
          <w:rFonts w:ascii="Arial" w:hAnsi="Arial" w:cs="Arial"/>
        </w:rPr>
        <w:t xml:space="preserve"> a, a k</w:t>
      </w:r>
      <w:r w:rsidRPr="00930259">
        <w:rPr>
          <w:rFonts w:ascii="Arial" w:hAnsi="Arial" w:cs="Arial"/>
        </w:rPr>
        <w:t>ind of blanket worry, or was it about a specific person in the group?</w:t>
      </w:r>
    </w:p>
    <w:p w14:paraId="15950C1F" w14:textId="77777777" w:rsidR="00D1362F" w:rsidRPr="00930259" w:rsidRDefault="00D1362F" w:rsidP="00D1362F">
      <w:pPr>
        <w:spacing w:after="0"/>
        <w:rPr>
          <w:rFonts w:ascii="Arial" w:hAnsi="Arial" w:cs="Arial"/>
        </w:rPr>
      </w:pPr>
    </w:p>
    <w:p w14:paraId="11FECC6B" w14:textId="77777777" w:rsidR="00D1362F" w:rsidRDefault="00D1362F" w:rsidP="00D1362F">
      <w:pPr>
        <w:spacing w:after="0"/>
        <w:rPr>
          <w:rFonts w:ascii="Arial" w:hAnsi="Arial" w:cs="Arial"/>
        </w:rPr>
      </w:pPr>
      <w:r>
        <w:rPr>
          <w:rFonts w:ascii="Arial" w:hAnsi="Arial" w:cs="Arial"/>
          <w:b/>
          <w:bCs/>
        </w:rPr>
        <w:lastRenderedPageBreak/>
        <w:t xml:space="preserve">Lily: </w:t>
      </w:r>
      <w:r>
        <w:rPr>
          <w:rFonts w:ascii="Arial" w:hAnsi="Arial" w:cs="Arial"/>
        </w:rPr>
        <w:t xml:space="preserve">Uhm… </w:t>
      </w:r>
      <w:r w:rsidRPr="00930259">
        <w:rPr>
          <w:rFonts w:ascii="Arial" w:hAnsi="Arial" w:cs="Arial"/>
        </w:rPr>
        <w:t>I think</w:t>
      </w:r>
      <w:r>
        <w:rPr>
          <w:rFonts w:ascii="Arial" w:hAnsi="Arial" w:cs="Arial"/>
        </w:rPr>
        <w:t>, mmm,</w:t>
      </w:r>
      <w:r w:rsidRPr="00930259">
        <w:rPr>
          <w:rFonts w:ascii="Arial" w:hAnsi="Arial" w:cs="Arial"/>
        </w:rPr>
        <w:t xml:space="preserve"> I w</w:t>
      </w:r>
      <w:r>
        <w:rPr>
          <w:rFonts w:ascii="Arial" w:hAnsi="Arial" w:cs="Arial"/>
        </w:rPr>
        <w:t>on’t say it’s,</w:t>
      </w:r>
      <w:r w:rsidRPr="00930259">
        <w:rPr>
          <w:rFonts w:ascii="Arial" w:hAnsi="Arial" w:cs="Arial"/>
        </w:rPr>
        <w:t xml:space="preserve"> maybe l</w:t>
      </w:r>
      <w:r>
        <w:rPr>
          <w:rFonts w:ascii="Arial" w:hAnsi="Arial" w:cs="Arial"/>
        </w:rPr>
        <w:t xml:space="preserve">ike a </w:t>
      </w:r>
      <w:r w:rsidRPr="00930259">
        <w:rPr>
          <w:rFonts w:ascii="Arial" w:hAnsi="Arial" w:cs="Arial"/>
        </w:rPr>
        <w:t>specific t</w:t>
      </w:r>
      <w:r>
        <w:rPr>
          <w:rFonts w:ascii="Arial" w:hAnsi="Arial" w:cs="Arial"/>
        </w:rPr>
        <w:t>wo (=Tyler:</w:t>
      </w:r>
      <w:r w:rsidRPr="00930259">
        <w:rPr>
          <w:rFonts w:ascii="Arial" w:hAnsi="Arial" w:cs="Arial"/>
        </w:rPr>
        <w:t xml:space="preserve"> </w:t>
      </w:r>
      <w:r>
        <w:rPr>
          <w:rFonts w:ascii="Arial" w:hAnsi="Arial" w:cs="Arial"/>
        </w:rPr>
        <w:t>O</w:t>
      </w:r>
      <w:r w:rsidRPr="00930259">
        <w:rPr>
          <w:rFonts w:ascii="Arial" w:hAnsi="Arial" w:cs="Arial"/>
        </w:rPr>
        <w:t>kay</w:t>
      </w:r>
      <w:r>
        <w:rPr>
          <w:rFonts w:ascii="Arial" w:hAnsi="Arial" w:cs="Arial"/>
        </w:rPr>
        <w:t>)</w:t>
      </w:r>
      <w:r w:rsidRPr="00930259">
        <w:rPr>
          <w:rFonts w:ascii="Arial" w:hAnsi="Arial" w:cs="Arial"/>
        </w:rPr>
        <w:t xml:space="preserve">. </w:t>
      </w:r>
      <w:r>
        <w:rPr>
          <w:rFonts w:ascii="Arial" w:hAnsi="Arial" w:cs="Arial"/>
        </w:rPr>
        <w:t>Like, m</w:t>
      </w:r>
      <w:r w:rsidRPr="00930259">
        <w:rPr>
          <w:rFonts w:ascii="Arial" w:hAnsi="Arial" w:cs="Arial"/>
        </w:rPr>
        <w:t>ostly, I'll say it</w:t>
      </w:r>
      <w:r>
        <w:rPr>
          <w:rFonts w:ascii="Arial" w:hAnsi="Arial" w:cs="Arial"/>
        </w:rPr>
        <w:t>, weirdly</w:t>
      </w:r>
      <w:r w:rsidRPr="00930259">
        <w:rPr>
          <w:rFonts w:ascii="Arial" w:hAnsi="Arial" w:cs="Arial"/>
        </w:rPr>
        <w:t xml:space="preserve"> again, </w:t>
      </w:r>
      <w:r>
        <w:rPr>
          <w:rFonts w:ascii="Arial" w:hAnsi="Arial" w:cs="Arial"/>
        </w:rPr>
        <w:t>James and Casey</w:t>
      </w:r>
      <w:r w:rsidRPr="00930259">
        <w:rPr>
          <w:rFonts w:ascii="Arial" w:hAnsi="Arial" w:cs="Arial"/>
        </w:rPr>
        <w:t xml:space="preserve"> just because</w:t>
      </w:r>
      <w:r>
        <w:rPr>
          <w:rFonts w:ascii="Arial" w:hAnsi="Arial" w:cs="Arial"/>
        </w:rPr>
        <w:t>,</w:t>
      </w:r>
      <w:r w:rsidRPr="00930259">
        <w:rPr>
          <w:rFonts w:ascii="Arial" w:hAnsi="Arial" w:cs="Arial"/>
        </w:rPr>
        <w:t xml:space="preserve"> </w:t>
      </w:r>
      <w:r>
        <w:rPr>
          <w:rFonts w:ascii="Arial" w:hAnsi="Arial" w:cs="Arial"/>
        </w:rPr>
        <w:t>James was</w:t>
      </w:r>
      <w:r w:rsidRPr="00930259">
        <w:rPr>
          <w:rFonts w:ascii="Arial" w:hAnsi="Arial" w:cs="Arial"/>
        </w:rPr>
        <w:t xml:space="preserve"> more reserved</w:t>
      </w:r>
      <w:r>
        <w:rPr>
          <w:rFonts w:ascii="Arial" w:hAnsi="Arial" w:cs="Arial"/>
        </w:rPr>
        <w:t xml:space="preserve"> (=Tyler: </w:t>
      </w:r>
      <w:proofErr w:type="spellStart"/>
      <w:r>
        <w:rPr>
          <w:rFonts w:ascii="Arial" w:hAnsi="Arial" w:cs="Arial"/>
        </w:rPr>
        <w:t>Mmm</w:t>
      </w:r>
      <w:proofErr w:type="spellEnd"/>
      <w:r>
        <w:rPr>
          <w:rFonts w:ascii="Arial" w:hAnsi="Arial" w:cs="Arial"/>
        </w:rPr>
        <w:t>) a</w:t>
      </w:r>
      <w:r w:rsidRPr="00930259">
        <w:rPr>
          <w:rFonts w:ascii="Arial" w:hAnsi="Arial" w:cs="Arial"/>
        </w:rPr>
        <w:t xml:space="preserve">nd so I didn't </w:t>
      </w:r>
      <w:proofErr w:type="spellStart"/>
      <w:r w:rsidRPr="00930259">
        <w:rPr>
          <w:rFonts w:ascii="Arial" w:hAnsi="Arial" w:cs="Arial"/>
        </w:rPr>
        <w:t>wan</w:t>
      </w:r>
      <w:r>
        <w:rPr>
          <w:rFonts w:ascii="Arial" w:hAnsi="Arial" w:cs="Arial"/>
        </w:rPr>
        <w:t>na</w:t>
      </w:r>
      <w:proofErr w:type="spellEnd"/>
      <w:r>
        <w:rPr>
          <w:rFonts w:ascii="Arial" w:hAnsi="Arial" w:cs="Arial"/>
        </w:rPr>
        <w:t xml:space="preserve"> </w:t>
      </w:r>
      <w:r w:rsidRPr="00930259">
        <w:rPr>
          <w:rFonts w:ascii="Arial" w:hAnsi="Arial" w:cs="Arial"/>
        </w:rPr>
        <w:t xml:space="preserve">like, come in </w:t>
      </w:r>
      <w:r>
        <w:rPr>
          <w:rFonts w:ascii="Arial" w:hAnsi="Arial" w:cs="Arial"/>
        </w:rPr>
        <w:t xml:space="preserve">an </w:t>
      </w:r>
      <w:proofErr w:type="spellStart"/>
      <w:r>
        <w:rPr>
          <w:rFonts w:ascii="Arial" w:hAnsi="Arial" w:cs="Arial"/>
        </w:rPr>
        <w:t>attacky</w:t>
      </w:r>
      <w:proofErr w:type="spellEnd"/>
      <w:r>
        <w:rPr>
          <w:rFonts w:ascii="Arial" w:hAnsi="Arial" w:cs="Arial"/>
        </w:rPr>
        <w:t xml:space="preserve"> way (=Tyler: Yeah)</w:t>
      </w:r>
      <w:r w:rsidRPr="00930259">
        <w:rPr>
          <w:rFonts w:ascii="Arial" w:hAnsi="Arial" w:cs="Arial"/>
        </w:rPr>
        <w:t xml:space="preserve">. And then </w:t>
      </w:r>
      <w:r>
        <w:rPr>
          <w:rFonts w:ascii="Arial" w:hAnsi="Arial" w:cs="Arial"/>
        </w:rPr>
        <w:t>Casey’s very,</w:t>
      </w:r>
      <w:r w:rsidRPr="00930259">
        <w:rPr>
          <w:rFonts w:ascii="Arial" w:hAnsi="Arial" w:cs="Arial"/>
        </w:rPr>
        <w:t xml:space="preserve"> outspoken</w:t>
      </w:r>
      <w:r>
        <w:rPr>
          <w:rFonts w:ascii="Arial" w:hAnsi="Arial" w:cs="Arial"/>
        </w:rPr>
        <w:t xml:space="preserve"> (=Tyler: Yeah)</w:t>
      </w:r>
      <w:r w:rsidRPr="00930259">
        <w:rPr>
          <w:rFonts w:ascii="Arial" w:hAnsi="Arial" w:cs="Arial"/>
        </w:rPr>
        <w:t xml:space="preserve">. I'm not trying to be having a debate </w:t>
      </w:r>
      <w:r>
        <w:rPr>
          <w:rFonts w:ascii="Arial" w:hAnsi="Arial" w:cs="Arial"/>
        </w:rPr>
        <w:t>about, you know (=Tyler: Yeah), so I just, you know, it’</w:t>
      </w:r>
      <w:r w:rsidRPr="00930259">
        <w:rPr>
          <w:rFonts w:ascii="Arial" w:hAnsi="Arial" w:cs="Arial"/>
        </w:rPr>
        <w:t>s fine</w:t>
      </w:r>
      <w:r>
        <w:rPr>
          <w:rFonts w:ascii="Arial" w:hAnsi="Arial" w:cs="Arial"/>
        </w:rPr>
        <w:t xml:space="preserve"> (=Tyler: Mmhmm)</w:t>
      </w:r>
      <w:r w:rsidRPr="00930259">
        <w:rPr>
          <w:rFonts w:ascii="Arial" w:hAnsi="Arial" w:cs="Arial"/>
        </w:rPr>
        <w:t xml:space="preserve">. </w:t>
      </w:r>
      <w:proofErr w:type="spellStart"/>
      <w:r>
        <w:rPr>
          <w:rFonts w:ascii="Arial" w:hAnsi="Arial" w:cs="Arial"/>
        </w:rPr>
        <w:t>‘C</w:t>
      </w:r>
      <w:r w:rsidRPr="00930259">
        <w:rPr>
          <w:rFonts w:ascii="Arial" w:hAnsi="Arial" w:cs="Arial"/>
        </w:rPr>
        <w:t>ause</w:t>
      </w:r>
      <w:proofErr w:type="spellEnd"/>
      <w:r w:rsidRPr="00930259">
        <w:rPr>
          <w:rFonts w:ascii="Arial" w:hAnsi="Arial" w:cs="Arial"/>
        </w:rPr>
        <w:t xml:space="preserve"> I'm pretty in the middle of the t</w:t>
      </w:r>
      <w:r>
        <w:rPr>
          <w:rFonts w:ascii="Arial" w:hAnsi="Arial" w:cs="Arial"/>
        </w:rPr>
        <w:t>wo pers-,</w:t>
      </w:r>
      <w:r w:rsidRPr="00930259">
        <w:rPr>
          <w:rFonts w:ascii="Arial" w:hAnsi="Arial" w:cs="Arial"/>
        </w:rPr>
        <w:t xml:space="preserve"> like I can be outspoken, but I don't necessarily want to</w:t>
      </w:r>
      <w:r>
        <w:rPr>
          <w:rFonts w:ascii="Arial" w:hAnsi="Arial" w:cs="Arial"/>
        </w:rPr>
        <w:t xml:space="preserve"> (=Tyler: Yeah),</w:t>
      </w:r>
      <w:r w:rsidRPr="00930259">
        <w:rPr>
          <w:rFonts w:ascii="Arial" w:hAnsi="Arial" w:cs="Arial"/>
        </w:rPr>
        <w:t xml:space="preserve"> especially in a group setting </w:t>
      </w:r>
      <w:r>
        <w:rPr>
          <w:rFonts w:ascii="Arial" w:hAnsi="Arial" w:cs="Arial"/>
        </w:rPr>
        <w:t xml:space="preserve">with </w:t>
      </w:r>
      <w:r w:rsidRPr="00930259">
        <w:rPr>
          <w:rFonts w:ascii="Arial" w:hAnsi="Arial" w:cs="Arial"/>
        </w:rPr>
        <w:t xml:space="preserve">people that </w:t>
      </w:r>
      <w:r>
        <w:rPr>
          <w:rFonts w:ascii="Arial" w:hAnsi="Arial" w:cs="Arial"/>
        </w:rPr>
        <w:t xml:space="preserve">I </w:t>
      </w:r>
      <w:r w:rsidRPr="00930259">
        <w:rPr>
          <w:rFonts w:ascii="Arial" w:hAnsi="Arial" w:cs="Arial"/>
        </w:rPr>
        <w:t>don't know</w:t>
      </w:r>
      <w:r>
        <w:rPr>
          <w:rFonts w:ascii="Arial" w:hAnsi="Arial" w:cs="Arial"/>
        </w:rPr>
        <w:t xml:space="preserve"> (=Tyler: Mmhmm, mmhmm), b</w:t>
      </w:r>
      <w:r w:rsidRPr="00930259">
        <w:rPr>
          <w:rFonts w:ascii="Arial" w:hAnsi="Arial" w:cs="Arial"/>
        </w:rPr>
        <w:t xml:space="preserve">ecause I can come </w:t>
      </w:r>
      <w:r>
        <w:rPr>
          <w:rFonts w:ascii="Arial" w:hAnsi="Arial" w:cs="Arial"/>
        </w:rPr>
        <w:t>off</w:t>
      </w:r>
      <w:r w:rsidRPr="00930259">
        <w:rPr>
          <w:rFonts w:ascii="Arial" w:hAnsi="Arial" w:cs="Arial"/>
        </w:rPr>
        <w:t xml:space="preserve"> very mean, and I don't want that</w:t>
      </w:r>
      <w:r>
        <w:rPr>
          <w:rFonts w:ascii="Arial" w:hAnsi="Arial" w:cs="Arial"/>
        </w:rPr>
        <w:t xml:space="preserve">, so (=Tyler: </w:t>
      </w:r>
      <w:r w:rsidRPr="00930259">
        <w:rPr>
          <w:rFonts w:ascii="Arial" w:hAnsi="Arial" w:cs="Arial"/>
        </w:rPr>
        <w:t>Right. Yeah.</w:t>
      </w:r>
      <w:r>
        <w:rPr>
          <w:rFonts w:ascii="Arial" w:hAnsi="Arial" w:cs="Arial"/>
        </w:rPr>
        <w:t xml:space="preserve">) Yeah. </w:t>
      </w:r>
    </w:p>
    <w:p w14:paraId="76F4DF76" w14:textId="77777777" w:rsidR="00D1362F" w:rsidRDefault="00D1362F" w:rsidP="00D1362F">
      <w:pPr>
        <w:spacing w:after="0"/>
        <w:rPr>
          <w:rFonts w:ascii="Arial" w:hAnsi="Arial" w:cs="Arial"/>
        </w:rPr>
      </w:pPr>
    </w:p>
    <w:p w14:paraId="2B2DB3B8" w14:textId="77777777" w:rsidR="00D1362F" w:rsidRPr="00930259" w:rsidRDefault="00D1362F" w:rsidP="00D1362F">
      <w:pPr>
        <w:spacing w:after="0"/>
        <w:rPr>
          <w:rFonts w:ascii="Arial" w:hAnsi="Arial" w:cs="Arial"/>
        </w:rPr>
      </w:pPr>
      <w:r>
        <w:rPr>
          <w:rFonts w:ascii="Arial" w:hAnsi="Arial" w:cs="Arial"/>
          <w:b/>
          <w:bCs/>
        </w:rPr>
        <w:t xml:space="preserve">Tyler: </w:t>
      </w:r>
      <w:r w:rsidRPr="00930259">
        <w:rPr>
          <w:rFonts w:ascii="Arial" w:hAnsi="Arial" w:cs="Arial"/>
        </w:rPr>
        <w:t>Okay.</w:t>
      </w:r>
      <w:r>
        <w:rPr>
          <w:rFonts w:ascii="Arial" w:hAnsi="Arial" w:cs="Arial"/>
        </w:rPr>
        <w:t xml:space="preserve"> Okay. I see. </w:t>
      </w:r>
      <w:r w:rsidRPr="00930259">
        <w:rPr>
          <w:rFonts w:ascii="Arial" w:hAnsi="Arial" w:cs="Arial"/>
        </w:rPr>
        <w:t>Interesting. Yeah. Because</w:t>
      </w:r>
      <w:r>
        <w:rPr>
          <w:rFonts w:ascii="Arial" w:hAnsi="Arial" w:cs="Arial"/>
        </w:rPr>
        <w:t>, uh,</w:t>
      </w:r>
      <w:r w:rsidRPr="00930259">
        <w:rPr>
          <w:rFonts w:ascii="Arial" w:hAnsi="Arial" w:cs="Arial"/>
        </w:rPr>
        <w:t xml:space="preserve"> to me </w:t>
      </w:r>
      <w:r>
        <w:rPr>
          <w:rFonts w:ascii="Arial" w:hAnsi="Arial" w:cs="Arial"/>
        </w:rPr>
        <w:t>James</w:t>
      </w:r>
      <w:r w:rsidRPr="00930259">
        <w:rPr>
          <w:rFonts w:ascii="Arial" w:hAnsi="Arial" w:cs="Arial"/>
        </w:rPr>
        <w:t xml:space="preserve"> and </w:t>
      </w:r>
      <w:r>
        <w:rPr>
          <w:rFonts w:ascii="Arial" w:hAnsi="Arial" w:cs="Arial"/>
        </w:rPr>
        <w:t>Casey</w:t>
      </w:r>
      <w:r w:rsidRPr="00930259">
        <w:rPr>
          <w:rFonts w:ascii="Arial" w:hAnsi="Arial" w:cs="Arial"/>
        </w:rPr>
        <w:t xml:space="preserve">, they, they were </w:t>
      </w:r>
      <w:proofErr w:type="gramStart"/>
      <w:r w:rsidRPr="00930259">
        <w:rPr>
          <w:rFonts w:ascii="Arial" w:hAnsi="Arial" w:cs="Arial"/>
        </w:rPr>
        <w:t>quite</w:t>
      </w:r>
      <w:proofErr w:type="gramEnd"/>
      <w:r>
        <w:rPr>
          <w:rFonts w:ascii="Arial" w:hAnsi="Arial" w:cs="Arial"/>
        </w:rPr>
        <w:t>, uh,</w:t>
      </w:r>
      <w:r w:rsidRPr="00930259">
        <w:rPr>
          <w:rFonts w:ascii="Arial" w:hAnsi="Arial" w:cs="Arial"/>
        </w:rPr>
        <w:t xml:space="preserve"> vocal</w:t>
      </w:r>
      <w:r>
        <w:rPr>
          <w:rFonts w:ascii="Arial" w:hAnsi="Arial" w:cs="Arial"/>
        </w:rPr>
        <w:t xml:space="preserve"> (=Lily: Yeah)</w:t>
      </w:r>
      <w:r w:rsidRPr="00930259">
        <w:rPr>
          <w:rFonts w:ascii="Arial" w:hAnsi="Arial" w:cs="Arial"/>
        </w:rPr>
        <w:t>, but also</w:t>
      </w:r>
      <w:r>
        <w:rPr>
          <w:rFonts w:ascii="Arial" w:hAnsi="Arial" w:cs="Arial"/>
        </w:rPr>
        <w:t>, uhm,</w:t>
      </w:r>
      <w:r w:rsidRPr="00930259">
        <w:rPr>
          <w:rFonts w:ascii="Arial" w:hAnsi="Arial" w:cs="Arial"/>
        </w:rPr>
        <w:t xml:space="preserve"> seemed to have sort of unconventional queer identities as well</w:t>
      </w:r>
      <w:r>
        <w:rPr>
          <w:rFonts w:ascii="Arial" w:hAnsi="Arial" w:cs="Arial"/>
        </w:rPr>
        <w:t>, (=Lily:</w:t>
      </w:r>
      <w:r w:rsidRPr="00930259">
        <w:rPr>
          <w:rFonts w:ascii="Arial" w:hAnsi="Arial" w:cs="Arial"/>
        </w:rPr>
        <w:t xml:space="preserve"> Yea</w:t>
      </w:r>
      <w:r>
        <w:rPr>
          <w:rFonts w:ascii="Arial" w:hAnsi="Arial" w:cs="Arial"/>
        </w:rPr>
        <w:t>h),</w:t>
      </w:r>
      <w:r w:rsidRPr="00930259">
        <w:rPr>
          <w:rFonts w:ascii="Arial" w:hAnsi="Arial" w:cs="Arial"/>
        </w:rPr>
        <w:t xml:space="preserve"> yeah.</w:t>
      </w:r>
      <w:r>
        <w:rPr>
          <w:rFonts w:ascii="Arial" w:hAnsi="Arial" w:cs="Arial"/>
        </w:rPr>
        <w:t xml:space="preserve"> </w:t>
      </w:r>
      <w:proofErr w:type="spellStart"/>
      <w:r>
        <w:rPr>
          <w:rFonts w:ascii="Arial" w:hAnsi="Arial" w:cs="Arial"/>
        </w:rPr>
        <w:t>Mmm</w:t>
      </w:r>
      <w:proofErr w:type="spellEnd"/>
      <w:r>
        <w:rPr>
          <w:rFonts w:ascii="Arial" w:hAnsi="Arial" w:cs="Arial"/>
        </w:rPr>
        <w:t>. O</w:t>
      </w:r>
      <w:r w:rsidRPr="00930259">
        <w:rPr>
          <w:rFonts w:ascii="Arial" w:hAnsi="Arial" w:cs="Arial"/>
        </w:rPr>
        <w:t>kay</w:t>
      </w:r>
      <w:r>
        <w:rPr>
          <w:rFonts w:ascii="Arial" w:hAnsi="Arial" w:cs="Arial"/>
        </w:rPr>
        <w:t>, cool (=Lily: [Laugh sigh]). Uhm, t</w:t>
      </w:r>
      <w:r w:rsidRPr="00930259">
        <w:rPr>
          <w:rFonts w:ascii="Arial" w:hAnsi="Arial" w:cs="Arial"/>
        </w:rPr>
        <w:t>hen, is there anything about what you said that you'd like to change</w:t>
      </w:r>
      <w:r>
        <w:rPr>
          <w:rFonts w:ascii="Arial" w:hAnsi="Arial" w:cs="Arial"/>
        </w:rPr>
        <w:t>? Or</w:t>
      </w:r>
      <w:r w:rsidRPr="00930259">
        <w:rPr>
          <w:rFonts w:ascii="Arial" w:hAnsi="Arial" w:cs="Arial"/>
        </w:rPr>
        <w:t xml:space="preserve"> clarify or add to? </w:t>
      </w:r>
      <w:r>
        <w:rPr>
          <w:rFonts w:ascii="Arial" w:hAnsi="Arial" w:cs="Arial"/>
        </w:rPr>
        <w:t xml:space="preserve">(=Lily: Uhm…) </w:t>
      </w:r>
      <w:r w:rsidRPr="00930259">
        <w:rPr>
          <w:rFonts w:ascii="Arial" w:hAnsi="Arial" w:cs="Arial"/>
        </w:rPr>
        <w:t xml:space="preserve">That you can think </w:t>
      </w:r>
      <w:proofErr w:type="gramStart"/>
      <w:r w:rsidRPr="00930259">
        <w:rPr>
          <w:rFonts w:ascii="Arial" w:hAnsi="Arial" w:cs="Arial"/>
        </w:rPr>
        <w:t>of?</w:t>
      </w:r>
      <w:proofErr w:type="gramEnd"/>
    </w:p>
    <w:p w14:paraId="13546B72" w14:textId="77777777" w:rsidR="00D1362F" w:rsidRPr="00930259" w:rsidRDefault="00D1362F" w:rsidP="00D1362F">
      <w:pPr>
        <w:spacing w:after="0"/>
        <w:rPr>
          <w:rFonts w:ascii="Arial" w:hAnsi="Arial" w:cs="Arial"/>
        </w:rPr>
      </w:pPr>
    </w:p>
    <w:p w14:paraId="28AAA079"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I mean, I don't think so. The only thing that didn't say th</w:t>
      </w:r>
      <w:r>
        <w:rPr>
          <w:rFonts w:ascii="Arial" w:hAnsi="Arial" w:cs="Arial"/>
        </w:rPr>
        <w:t xml:space="preserve">at I </w:t>
      </w:r>
      <w:r w:rsidRPr="00930259">
        <w:rPr>
          <w:rFonts w:ascii="Arial" w:hAnsi="Arial" w:cs="Arial"/>
        </w:rPr>
        <w:t>want</w:t>
      </w:r>
      <w:r>
        <w:rPr>
          <w:rFonts w:ascii="Arial" w:hAnsi="Arial" w:cs="Arial"/>
        </w:rPr>
        <w:t>ed</w:t>
      </w:r>
      <w:r w:rsidRPr="00930259">
        <w:rPr>
          <w:rFonts w:ascii="Arial" w:hAnsi="Arial" w:cs="Arial"/>
        </w:rPr>
        <w:t xml:space="preserve"> to say </w:t>
      </w:r>
      <w:r>
        <w:rPr>
          <w:rFonts w:ascii="Arial" w:hAnsi="Arial" w:cs="Arial"/>
        </w:rPr>
        <w:t>was what I</w:t>
      </w:r>
      <w:r w:rsidRPr="00930259">
        <w:rPr>
          <w:rFonts w:ascii="Arial" w:hAnsi="Arial" w:cs="Arial"/>
        </w:rPr>
        <w:t xml:space="preserve"> just said now</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So, </w:t>
      </w:r>
      <w:proofErr w:type="gramStart"/>
      <w:r>
        <w:rPr>
          <w:rFonts w:ascii="Arial" w:hAnsi="Arial" w:cs="Arial"/>
        </w:rPr>
        <w:t>otherwise</w:t>
      </w:r>
      <w:proofErr w:type="gramEnd"/>
      <w:r>
        <w:rPr>
          <w:rFonts w:ascii="Arial" w:hAnsi="Arial" w:cs="Arial"/>
        </w:rPr>
        <w:t xml:space="preserve"> I think… I think I’m, cool, yeah.</w:t>
      </w:r>
    </w:p>
    <w:p w14:paraId="34DB144E" w14:textId="77777777" w:rsidR="00D1362F" w:rsidRPr="00930259" w:rsidRDefault="00D1362F" w:rsidP="00D1362F">
      <w:pPr>
        <w:spacing w:after="0"/>
        <w:rPr>
          <w:rFonts w:ascii="Arial" w:hAnsi="Arial" w:cs="Arial"/>
        </w:rPr>
      </w:pPr>
    </w:p>
    <w:p w14:paraId="53A6BFB7"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Pr>
          <w:rFonts w:ascii="Arial" w:hAnsi="Arial" w:cs="Arial"/>
          <w:bCs/>
        </w:rPr>
        <w:t>O</w:t>
      </w:r>
      <w:r w:rsidRPr="00930259">
        <w:rPr>
          <w:rFonts w:ascii="Arial" w:hAnsi="Arial" w:cs="Arial"/>
        </w:rPr>
        <w:t xml:space="preserve">kay. </w:t>
      </w:r>
      <w:proofErr w:type="gramStart"/>
      <w:r w:rsidRPr="00930259">
        <w:rPr>
          <w:rFonts w:ascii="Arial" w:hAnsi="Arial" w:cs="Arial"/>
        </w:rPr>
        <w:t>And</w:t>
      </w:r>
      <w:r>
        <w:rPr>
          <w:rFonts w:ascii="Arial" w:hAnsi="Arial" w:cs="Arial"/>
        </w:rPr>
        <w:t>,</w:t>
      </w:r>
      <w:proofErr w:type="gramEnd"/>
      <w:r>
        <w:rPr>
          <w:rFonts w:ascii="Arial" w:hAnsi="Arial" w:cs="Arial"/>
        </w:rPr>
        <w:t xml:space="preserve"> uhm,</w:t>
      </w:r>
      <w:r w:rsidRPr="00930259">
        <w:rPr>
          <w:rFonts w:ascii="Arial" w:hAnsi="Arial" w:cs="Arial"/>
        </w:rPr>
        <w:t xml:space="preserve"> it might be a weird question</w:t>
      </w:r>
      <w:r>
        <w:rPr>
          <w:rFonts w:ascii="Arial" w:hAnsi="Arial" w:cs="Arial"/>
        </w:rPr>
        <w:t xml:space="preserve"> (=Lily: [Laugh])</w:t>
      </w:r>
      <w:r w:rsidRPr="00930259">
        <w:rPr>
          <w:rFonts w:ascii="Arial" w:hAnsi="Arial" w:cs="Arial"/>
        </w:rPr>
        <w:t>, but how do you feel about your queerness</w:t>
      </w:r>
      <w:r>
        <w:rPr>
          <w:rFonts w:ascii="Arial" w:hAnsi="Arial" w:cs="Arial"/>
        </w:rPr>
        <w:t>,</w:t>
      </w:r>
      <w:r w:rsidRPr="00930259">
        <w:rPr>
          <w:rFonts w:ascii="Arial" w:hAnsi="Arial" w:cs="Arial"/>
        </w:rPr>
        <w:t xml:space="preserve"> </w:t>
      </w:r>
      <w:r>
        <w:rPr>
          <w:rFonts w:ascii="Arial" w:hAnsi="Arial" w:cs="Arial"/>
        </w:rPr>
        <w:t>n</w:t>
      </w:r>
      <w:r w:rsidRPr="00930259">
        <w:rPr>
          <w:rFonts w:ascii="Arial" w:hAnsi="Arial" w:cs="Arial"/>
        </w:rPr>
        <w:t>ow, after participating in the focus group</w:t>
      </w:r>
      <w:r>
        <w:rPr>
          <w:rFonts w:ascii="Arial" w:hAnsi="Arial" w:cs="Arial"/>
        </w:rPr>
        <w:t>?</w:t>
      </w:r>
    </w:p>
    <w:p w14:paraId="3F159EFB" w14:textId="77777777" w:rsidR="00D1362F" w:rsidRPr="00930259" w:rsidRDefault="00D1362F" w:rsidP="00D1362F">
      <w:pPr>
        <w:spacing w:after="0"/>
        <w:rPr>
          <w:rFonts w:ascii="Arial" w:hAnsi="Arial" w:cs="Arial"/>
        </w:rPr>
      </w:pPr>
    </w:p>
    <w:p w14:paraId="3B80D24F"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I think I feel</w:t>
      </w:r>
      <w:r>
        <w:rPr>
          <w:rFonts w:ascii="Arial" w:hAnsi="Arial" w:cs="Arial"/>
        </w:rPr>
        <w:t>,</w:t>
      </w:r>
      <w:r w:rsidRPr="00930259">
        <w:rPr>
          <w:rFonts w:ascii="Arial" w:hAnsi="Arial" w:cs="Arial"/>
        </w:rPr>
        <w:t xml:space="preserve"> more secure in it. And that</w:t>
      </w:r>
      <w:r>
        <w:rPr>
          <w:rFonts w:ascii="Arial" w:hAnsi="Arial" w:cs="Arial"/>
        </w:rPr>
        <w:t>,</w:t>
      </w:r>
      <w:r w:rsidRPr="00930259">
        <w:rPr>
          <w:rFonts w:ascii="Arial" w:hAnsi="Arial" w:cs="Arial"/>
        </w:rPr>
        <w:t xml:space="preserve"> I don't </w:t>
      </w:r>
      <w:r w:rsidRPr="00B76AA3">
        <w:rPr>
          <w:rFonts w:ascii="Arial" w:hAnsi="Arial" w:cs="Arial"/>
          <w:i/>
          <w:iCs/>
        </w:rPr>
        <w:t>need</w:t>
      </w:r>
      <w:r w:rsidRPr="00930259">
        <w:rPr>
          <w:rFonts w:ascii="Arial" w:hAnsi="Arial" w:cs="Arial"/>
        </w:rPr>
        <w:t xml:space="preserve"> to, like if I were to get into </w:t>
      </w:r>
      <w:r>
        <w:rPr>
          <w:rFonts w:ascii="Arial" w:hAnsi="Arial" w:cs="Arial"/>
        </w:rPr>
        <w:t>a</w:t>
      </w:r>
      <w:r w:rsidRPr="00930259">
        <w:rPr>
          <w:rFonts w:ascii="Arial" w:hAnsi="Arial" w:cs="Arial"/>
        </w:rPr>
        <w:t xml:space="preserve"> situation </w:t>
      </w:r>
      <w:r>
        <w:rPr>
          <w:rFonts w:ascii="Arial" w:hAnsi="Arial" w:cs="Arial"/>
        </w:rPr>
        <w:t>what I</w:t>
      </w:r>
      <w:r w:rsidRPr="00930259">
        <w:rPr>
          <w:rFonts w:ascii="Arial" w:hAnsi="Arial" w:cs="Arial"/>
        </w:rPr>
        <w:t xml:space="preserve"> just described</w:t>
      </w:r>
      <w:r>
        <w:rPr>
          <w:rFonts w:ascii="Arial" w:hAnsi="Arial" w:cs="Arial"/>
        </w:rPr>
        <w:t xml:space="preserve">, I, </w:t>
      </w:r>
      <w:r w:rsidRPr="00930259">
        <w:rPr>
          <w:rFonts w:ascii="Arial" w:hAnsi="Arial" w:cs="Arial"/>
        </w:rPr>
        <w:t>I don't think I</w:t>
      </w:r>
      <w:r>
        <w:rPr>
          <w:rFonts w:ascii="Arial" w:hAnsi="Arial" w:cs="Arial"/>
        </w:rPr>
        <w:t xml:space="preserve"> woul</w:t>
      </w:r>
      <w:r w:rsidRPr="00930259">
        <w:rPr>
          <w:rFonts w:ascii="Arial" w:hAnsi="Arial" w:cs="Arial"/>
        </w:rPr>
        <w:t>d feel the need to explain myself</w:t>
      </w:r>
      <w:r>
        <w:rPr>
          <w:rFonts w:ascii="Arial" w:hAnsi="Arial" w:cs="Arial"/>
        </w:rPr>
        <w:t>, l</w:t>
      </w:r>
      <w:r w:rsidRPr="00930259">
        <w:rPr>
          <w:rFonts w:ascii="Arial" w:hAnsi="Arial" w:cs="Arial"/>
        </w:rPr>
        <w:t>ike</w:t>
      </w:r>
      <w:r>
        <w:rPr>
          <w:rFonts w:ascii="Arial" w:hAnsi="Arial" w:cs="Arial"/>
        </w:rPr>
        <w:t xml:space="preserve"> (=Tyler: Mmhmm)</w:t>
      </w:r>
      <w:r w:rsidRPr="00930259">
        <w:rPr>
          <w:rFonts w:ascii="Arial" w:hAnsi="Arial" w:cs="Arial"/>
        </w:rPr>
        <w:t>, you don't have to get it</w:t>
      </w:r>
      <w:r>
        <w:rPr>
          <w:rFonts w:ascii="Arial" w:hAnsi="Arial" w:cs="Arial"/>
        </w:rPr>
        <w:t xml:space="preserve"> (=Tyler: Yeah).</w:t>
      </w:r>
      <w:r w:rsidRPr="00930259">
        <w:rPr>
          <w:rFonts w:ascii="Arial" w:hAnsi="Arial" w:cs="Arial"/>
        </w:rPr>
        <w:t xml:space="preserve"> </w:t>
      </w:r>
      <w:r>
        <w:rPr>
          <w:rFonts w:ascii="Arial" w:hAnsi="Arial" w:cs="Arial"/>
        </w:rPr>
        <w:t>T</w:t>
      </w:r>
      <w:r w:rsidRPr="00930259">
        <w:rPr>
          <w:rFonts w:ascii="Arial" w:hAnsi="Arial" w:cs="Arial"/>
        </w:rPr>
        <w:t>his is me</w:t>
      </w:r>
      <w:r>
        <w:rPr>
          <w:rFonts w:ascii="Arial" w:hAnsi="Arial" w:cs="Arial"/>
        </w:rPr>
        <w:t xml:space="preserve"> a</w:t>
      </w:r>
      <w:r w:rsidRPr="00930259">
        <w:rPr>
          <w:rFonts w:ascii="Arial" w:hAnsi="Arial" w:cs="Arial"/>
        </w:rPr>
        <w:t xml:space="preserve">nd you can take </w:t>
      </w:r>
      <w:proofErr w:type="gramStart"/>
      <w:r>
        <w:rPr>
          <w:rFonts w:ascii="Arial" w:hAnsi="Arial" w:cs="Arial"/>
        </w:rPr>
        <w:t>it</w:t>
      </w:r>
      <w:proofErr w:type="gramEnd"/>
      <w:r>
        <w:rPr>
          <w:rFonts w:ascii="Arial" w:hAnsi="Arial" w:cs="Arial"/>
        </w:rPr>
        <w:t xml:space="preserve"> or you can leave it a</w:t>
      </w:r>
      <w:r w:rsidRPr="00930259">
        <w:rPr>
          <w:rFonts w:ascii="Arial" w:hAnsi="Arial" w:cs="Arial"/>
        </w:rPr>
        <w:t>nd that's your business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w:t>
      </w:r>
      <w:r>
        <w:rPr>
          <w:rFonts w:ascii="Arial" w:hAnsi="Arial" w:cs="Arial"/>
        </w:rPr>
        <w:t xml:space="preserve"> And, so,</w:t>
      </w:r>
      <w:r w:rsidRPr="00930259">
        <w:rPr>
          <w:rFonts w:ascii="Arial" w:hAnsi="Arial" w:cs="Arial"/>
        </w:rPr>
        <w:t xml:space="preserve"> </w:t>
      </w:r>
      <w:r>
        <w:rPr>
          <w:rFonts w:ascii="Arial" w:hAnsi="Arial" w:cs="Arial"/>
        </w:rPr>
        <w:t>y</w:t>
      </w:r>
      <w:r w:rsidRPr="00930259">
        <w:rPr>
          <w:rFonts w:ascii="Arial" w:hAnsi="Arial" w:cs="Arial"/>
        </w:rPr>
        <w:t>eah</w:t>
      </w:r>
      <w:r>
        <w:rPr>
          <w:rFonts w:ascii="Arial" w:hAnsi="Arial" w:cs="Arial"/>
        </w:rPr>
        <w:t xml:space="preserve"> (=Tyler: Mmhmm), I felt good about that</w:t>
      </w:r>
      <w:r w:rsidRPr="00930259">
        <w:rPr>
          <w:rFonts w:ascii="Arial" w:hAnsi="Arial" w:cs="Arial"/>
        </w:rPr>
        <w:t>.</w:t>
      </w:r>
    </w:p>
    <w:p w14:paraId="5810F358" w14:textId="77777777" w:rsidR="00D1362F" w:rsidRPr="00930259" w:rsidRDefault="00D1362F" w:rsidP="00D1362F">
      <w:pPr>
        <w:spacing w:after="0"/>
        <w:rPr>
          <w:rFonts w:ascii="Arial" w:hAnsi="Arial" w:cs="Arial"/>
        </w:rPr>
      </w:pPr>
    </w:p>
    <w:p w14:paraId="1D545E39"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And being in the group help</w:t>
      </w:r>
      <w:r>
        <w:rPr>
          <w:rFonts w:ascii="Arial" w:hAnsi="Arial" w:cs="Arial"/>
        </w:rPr>
        <w:t>ed</w:t>
      </w:r>
      <w:r w:rsidRPr="00930259">
        <w:rPr>
          <w:rFonts w:ascii="Arial" w:hAnsi="Arial" w:cs="Arial"/>
        </w:rPr>
        <w:t xml:space="preserve"> you come to that</w:t>
      </w:r>
      <w:r>
        <w:rPr>
          <w:rFonts w:ascii="Arial" w:hAnsi="Arial" w:cs="Arial"/>
        </w:rPr>
        <w:t xml:space="preserve"> (=Lily: Yeah)</w:t>
      </w:r>
      <w:r w:rsidRPr="00930259">
        <w:rPr>
          <w:rFonts w:ascii="Arial" w:hAnsi="Arial" w:cs="Arial"/>
        </w:rPr>
        <w:t xml:space="preserve"> realization</w:t>
      </w:r>
      <w:r>
        <w:rPr>
          <w:rFonts w:ascii="Arial" w:hAnsi="Arial" w:cs="Arial"/>
        </w:rPr>
        <w:t>?</w:t>
      </w:r>
    </w:p>
    <w:p w14:paraId="48AF6FB9" w14:textId="77777777" w:rsidR="00D1362F" w:rsidRPr="00930259" w:rsidRDefault="00D1362F" w:rsidP="00D1362F">
      <w:pPr>
        <w:spacing w:after="0"/>
        <w:rPr>
          <w:rFonts w:ascii="Arial" w:hAnsi="Arial" w:cs="Arial"/>
        </w:rPr>
      </w:pPr>
    </w:p>
    <w:p w14:paraId="0D5DDCD5"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 xml:space="preserve">I think seeing so many different types of </w:t>
      </w:r>
      <w:r>
        <w:rPr>
          <w:rFonts w:ascii="Arial" w:hAnsi="Arial" w:cs="Arial"/>
        </w:rPr>
        <w:t>queerness was like, a</w:t>
      </w:r>
      <w:r w:rsidRPr="00930259">
        <w:rPr>
          <w:rFonts w:ascii="Arial" w:hAnsi="Arial" w:cs="Arial"/>
        </w:rPr>
        <w:t>nd everyone was just so</w:t>
      </w:r>
      <w:r>
        <w:rPr>
          <w:rFonts w:ascii="Arial" w:hAnsi="Arial" w:cs="Arial"/>
        </w:rPr>
        <w:t>,</w:t>
      </w:r>
      <w:r w:rsidRPr="00930259">
        <w:rPr>
          <w:rFonts w:ascii="Arial" w:hAnsi="Arial" w:cs="Arial"/>
        </w:rPr>
        <w:t xml:space="preserve"> comfortable in their skin. And that was just</w:t>
      </w:r>
      <w:r>
        <w:rPr>
          <w:rFonts w:ascii="Arial" w:hAnsi="Arial" w:cs="Arial"/>
        </w:rPr>
        <w:t>,</w:t>
      </w:r>
      <w:r w:rsidRPr="00930259">
        <w:rPr>
          <w:rFonts w:ascii="Arial" w:hAnsi="Arial" w:cs="Arial"/>
        </w:rPr>
        <w:t xml:space="preserve"> </w:t>
      </w:r>
      <w:proofErr w:type="gramStart"/>
      <w:r w:rsidRPr="00930259">
        <w:rPr>
          <w:rFonts w:ascii="Arial" w:hAnsi="Arial" w:cs="Arial"/>
        </w:rPr>
        <w:t>really cool</w:t>
      </w:r>
      <w:proofErr w:type="gramEnd"/>
      <w:r>
        <w:rPr>
          <w:rFonts w:ascii="Arial" w:hAnsi="Arial" w:cs="Arial"/>
        </w:rPr>
        <w:t>, [laugh sigh]</w:t>
      </w:r>
      <w:r w:rsidRPr="00930259">
        <w:rPr>
          <w:rFonts w:ascii="Arial" w:hAnsi="Arial" w:cs="Arial"/>
        </w:rPr>
        <w:t xml:space="preserve">. </w:t>
      </w:r>
    </w:p>
    <w:p w14:paraId="64ED9BF0" w14:textId="77777777" w:rsidR="00D1362F" w:rsidRPr="00930259" w:rsidRDefault="00D1362F" w:rsidP="00D1362F">
      <w:pPr>
        <w:spacing w:after="0"/>
        <w:rPr>
          <w:rFonts w:ascii="Arial" w:hAnsi="Arial" w:cs="Arial"/>
        </w:rPr>
      </w:pPr>
    </w:p>
    <w:p w14:paraId="0A8427BF"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Pr>
          <w:rFonts w:ascii="Arial" w:hAnsi="Arial" w:cs="Arial"/>
          <w:bCs/>
        </w:rPr>
        <w:t>Yeah, y</w:t>
      </w:r>
      <w:r w:rsidRPr="00930259">
        <w:rPr>
          <w:rFonts w:ascii="Arial" w:hAnsi="Arial" w:cs="Arial"/>
        </w:rPr>
        <w:t>eah, it's really comforting to see that in other queer people.</w:t>
      </w:r>
      <w:r>
        <w:rPr>
          <w:rFonts w:ascii="Arial" w:hAnsi="Arial" w:cs="Arial"/>
        </w:rPr>
        <w:t xml:space="preserve"> Yeah, okay,</w:t>
      </w:r>
      <w:r w:rsidRPr="00930259">
        <w:rPr>
          <w:rFonts w:ascii="Arial" w:hAnsi="Arial" w:cs="Arial"/>
        </w:rPr>
        <w:t xml:space="preserve"> </w:t>
      </w:r>
      <w:r>
        <w:rPr>
          <w:rFonts w:ascii="Arial" w:hAnsi="Arial" w:cs="Arial"/>
        </w:rPr>
        <w:t>n</w:t>
      </w:r>
      <w:r w:rsidRPr="00930259">
        <w:rPr>
          <w:rFonts w:ascii="Arial" w:hAnsi="Arial" w:cs="Arial"/>
        </w:rPr>
        <w:t>ice</w:t>
      </w:r>
      <w:r>
        <w:rPr>
          <w:rFonts w:ascii="Arial" w:hAnsi="Arial" w:cs="Arial"/>
        </w:rPr>
        <w:t xml:space="preserve"> (=Lily: [Laugh sigh])</w:t>
      </w:r>
      <w:r w:rsidRPr="00930259">
        <w:rPr>
          <w:rFonts w:ascii="Arial" w:hAnsi="Arial" w:cs="Arial"/>
        </w:rPr>
        <w:t>. So</w:t>
      </w:r>
      <w:r>
        <w:rPr>
          <w:rFonts w:ascii="Arial" w:hAnsi="Arial" w:cs="Arial"/>
        </w:rPr>
        <w:t>, uhm,</w:t>
      </w:r>
      <w:r w:rsidRPr="00930259">
        <w:rPr>
          <w:rFonts w:ascii="Arial" w:hAnsi="Arial" w:cs="Arial"/>
        </w:rPr>
        <w:t xml:space="preserve"> </w:t>
      </w:r>
      <w:r>
        <w:rPr>
          <w:rFonts w:ascii="Arial" w:hAnsi="Arial" w:cs="Arial"/>
        </w:rPr>
        <w:t xml:space="preserve">and </w:t>
      </w:r>
      <w:r w:rsidRPr="00930259">
        <w:rPr>
          <w:rFonts w:ascii="Arial" w:hAnsi="Arial" w:cs="Arial"/>
        </w:rPr>
        <w:t xml:space="preserve">this one you can answer </w:t>
      </w:r>
      <w:proofErr w:type="gramStart"/>
      <w:r w:rsidRPr="00930259">
        <w:rPr>
          <w:rFonts w:ascii="Arial" w:hAnsi="Arial" w:cs="Arial"/>
        </w:rPr>
        <w:t>really honestly</w:t>
      </w:r>
      <w:proofErr w:type="gramEnd"/>
      <w:r w:rsidRPr="00930259">
        <w:rPr>
          <w:rFonts w:ascii="Arial" w:hAnsi="Arial" w:cs="Arial"/>
        </w:rPr>
        <w:t>, how do you feel about me as a moderator and interviewer?</w:t>
      </w:r>
    </w:p>
    <w:p w14:paraId="0AF590E6" w14:textId="77777777" w:rsidR="00D1362F" w:rsidRPr="00930259" w:rsidRDefault="00D1362F" w:rsidP="00D1362F">
      <w:pPr>
        <w:spacing w:after="0"/>
        <w:rPr>
          <w:rFonts w:ascii="Arial" w:hAnsi="Arial" w:cs="Arial"/>
        </w:rPr>
      </w:pPr>
    </w:p>
    <w:p w14:paraId="09C4781D"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I think</w:t>
      </w:r>
      <w:r>
        <w:rPr>
          <w:rFonts w:ascii="Arial" w:hAnsi="Arial" w:cs="Arial"/>
        </w:rPr>
        <w:t xml:space="preserve"> you’re great</w:t>
      </w:r>
      <w:r w:rsidRPr="00930259">
        <w:rPr>
          <w:rFonts w:ascii="Arial" w:hAnsi="Arial" w:cs="Arial"/>
        </w:rPr>
        <w:t xml:space="preserve"> </w:t>
      </w:r>
      <w:r>
        <w:rPr>
          <w:rFonts w:ascii="Arial" w:hAnsi="Arial" w:cs="Arial"/>
        </w:rPr>
        <w:t xml:space="preserve">(=Tyler: </w:t>
      </w:r>
      <w:r w:rsidRPr="00930259">
        <w:rPr>
          <w:rFonts w:ascii="Arial" w:hAnsi="Arial" w:cs="Arial"/>
        </w:rPr>
        <w:t>Oh, yeah</w:t>
      </w:r>
      <w:r>
        <w:rPr>
          <w:rFonts w:ascii="Arial" w:hAnsi="Arial" w:cs="Arial"/>
        </w:rPr>
        <w:t>?). Honestly (=Tyler: Okay). Like,</w:t>
      </w:r>
      <w:r w:rsidRPr="00930259">
        <w:rPr>
          <w:rFonts w:ascii="Arial" w:hAnsi="Arial" w:cs="Arial"/>
        </w:rPr>
        <w:t xml:space="preserve"> I think especially, I think you facilitate</w:t>
      </w:r>
      <w:r>
        <w:rPr>
          <w:rFonts w:ascii="Arial" w:hAnsi="Arial" w:cs="Arial"/>
        </w:rPr>
        <w:t>d</w:t>
      </w:r>
      <w:r w:rsidRPr="00930259">
        <w:rPr>
          <w:rFonts w:ascii="Arial" w:hAnsi="Arial" w:cs="Arial"/>
        </w:rPr>
        <w:t xml:space="preserve"> things in a really, you made the space open and free</w:t>
      </w:r>
      <w:r>
        <w:rPr>
          <w:rFonts w:ascii="Arial" w:hAnsi="Arial" w:cs="Arial"/>
        </w:rPr>
        <w:t>, we can, w</w:t>
      </w:r>
      <w:r w:rsidRPr="00930259">
        <w:rPr>
          <w:rFonts w:ascii="Arial" w:hAnsi="Arial" w:cs="Arial"/>
        </w:rPr>
        <w:t>hen things seem to</w:t>
      </w:r>
      <w:r>
        <w:rPr>
          <w:rFonts w:ascii="Arial" w:hAnsi="Arial" w:cs="Arial"/>
        </w:rPr>
        <w:t xml:space="preserve"> like,</w:t>
      </w:r>
      <w:r w:rsidRPr="00930259">
        <w:rPr>
          <w:rFonts w:ascii="Arial" w:hAnsi="Arial" w:cs="Arial"/>
        </w:rPr>
        <w:t xml:space="preserve"> derail</w:t>
      </w:r>
      <w:r>
        <w:rPr>
          <w:rFonts w:ascii="Arial" w:hAnsi="Arial" w:cs="Arial"/>
        </w:rPr>
        <w:t>, you</w:t>
      </w:r>
      <w:r w:rsidRPr="00930259">
        <w:rPr>
          <w:rFonts w:ascii="Arial" w:hAnsi="Arial" w:cs="Arial"/>
        </w:rPr>
        <w:t xml:space="preserve"> </w:t>
      </w:r>
      <w:r>
        <w:rPr>
          <w:rFonts w:ascii="Arial" w:hAnsi="Arial" w:cs="Arial"/>
        </w:rPr>
        <w:t xml:space="preserve">brought us </w:t>
      </w:r>
      <w:r w:rsidRPr="00930259">
        <w:rPr>
          <w:rFonts w:ascii="Arial" w:hAnsi="Arial" w:cs="Arial"/>
        </w:rPr>
        <w:t>back</w:t>
      </w:r>
      <w:r>
        <w:rPr>
          <w:rFonts w:ascii="Arial" w:hAnsi="Arial" w:cs="Arial"/>
        </w:rPr>
        <w:t xml:space="preserve"> (=Tyler: Mmhmm).</w:t>
      </w:r>
      <w:r w:rsidRPr="00930259">
        <w:rPr>
          <w:rFonts w:ascii="Arial" w:hAnsi="Arial" w:cs="Arial"/>
        </w:rPr>
        <w:t xml:space="preserve"> I think </w:t>
      </w:r>
      <w:r>
        <w:rPr>
          <w:rFonts w:ascii="Arial" w:hAnsi="Arial" w:cs="Arial"/>
        </w:rPr>
        <w:t xml:space="preserve">you were great (=Tyler: Okay, [laugh]). That was, yeah, </w:t>
      </w:r>
      <w:proofErr w:type="gramStart"/>
      <w:r>
        <w:rPr>
          <w:rFonts w:ascii="Arial" w:hAnsi="Arial" w:cs="Arial"/>
        </w:rPr>
        <w:t>actually</w:t>
      </w:r>
      <w:r w:rsidRPr="00930259">
        <w:rPr>
          <w:rFonts w:ascii="Arial" w:hAnsi="Arial" w:cs="Arial"/>
        </w:rPr>
        <w:t xml:space="preserve"> that</w:t>
      </w:r>
      <w:proofErr w:type="gramEnd"/>
      <w:r w:rsidRPr="00930259">
        <w:rPr>
          <w:rFonts w:ascii="Arial" w:hAnsi="Arial" w:cs="Arial"/>
        </w:rPr>
        <w:t xml:space="preserve"> day when I got home, I wanted to, like</w:t>
      </w:r>
      <w:r>
        <w:rPr>
          <w:rFonts w:ascii="Arial" w:hAnsi="Arial" w:cs="Arial"/>
        </w:rPr>
        <w:t>,</w:t>
      </w:r>
      <w:r w:rsidRPr="00930259">
        <w:rPr>
          <w:rFonts w:ascii="Arial" w:hAnsi="Arial" w:cs="Arial"/>
        </w:rPr>
        <w:t xml:space="preserve"> </w:t>
      </w:r>
      <w:r>
        <w:rPr>
          <w:rFonts w:ascii="Arial" w:hAnsi="Arial" w:cs="Arial"/>
        </w:rPr>
        <w:t>you were so great (=Tyler: Really?) but then</w:t>
      </w:r>
      <w:r w:rsidRPr="00930259">
        <w:rPr>
          <w:rFonts w:ascii="Arial" w:hAnsi="Arial" w:cs="Arial"/>
        </w:rPr>
        <w:t xml:space="preserve"> I didn't want to, like, overst</w:t>
      </w:r>
      <w:r>
        <w:rPr>
          <w:rFonts w:ascii="Arial" w:hAnsi="Arial" w:cs="Arial"/>
        </w:rPr>
        <w:t>ep</w:t>
      </w:r>
      <w:r w:rsidRPr="00930259">
        <w:rPr>
          <w:rFonts w:ascii="Arial" w:hAnsi="Arial" w:cs="Arial"/>
        </w:rPr>
        <w:t xml:space="preserve"> and </w:t>
      </w:r>
      <w:r>
        <w:rPr>
          <w:rFonts w:ascii="Arial" w:hAnsi="Arial" w:cs="Arial"/>
        </w:rPr>
        <w:t xml:space="preserve">like, </w:t>
      </w:r>
      <w:r w:rsidRPr="00930259">
        <w:rPr>
          <w:rFonts w:ascii="Arial" w:hAnsi="Arial" w:cs="Arial"/>
        </w:rPr>
        <w:t>texting</w:t>
      </w:r>
      <w:r>
        <w:rPr>
          <w:rFonts w:ascii="Arial" w:hAnsi="Arial" w:cs="Arial"/>
        </w:rPr>
        <w:t xml:space="preserve"> you about </w:t>
      </w:r>
      <w:r w:rsidRPr="00930259">
        <w:rPr>
          <w:rFonts w:ascii="Arial" w:hAnsi="Arial" w:cs="Arial"/>
        </w:rPr>
        <w:t>things that aren't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you know,</w:t>
      </w:r>
      <w:r>
        <w:rPr>
          <w:rFonts w:ascii="Arial" w:hAnsi="Arial" w:cs="Arial"/>
        </w:rPr>
        <w:t xml:space="preserve"> so I thought, let me just (=Tyler: Okay), yeah.</w:t>
      </w:r>
    </w:p>
    <w:p w14:paraId="5140989F" w14:textId="77777777" w:rsidR="00D1362F" w:rsidRPr="00930259" w:rsidRDefault="00D1362F" w:rsidP="00D1362F">
      <w:pPr>
        <w:spacing w:after="0"/>
        <w:rPr>
          <w:rFonts w:ascii="Arial" w:hAnsi="Arial" w:cs="Arial"/>
        </w:rPr>
      </w:pPr>
    </w:p>
    <w:p w14:paraId="362BEC6C"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 xml:space="preserve">Yeah. It's </w:t>
      </w:r>
      <w:proofErr w:type="gramStart"/>
      <w:r w:rsidRPr="00930259">
        <w:rPr>
          <w:rFonts w:ascii="Arial" w:hAnsi="Arial" w:cs="Arial"/>
        </w:rPr>
        <w:t>really weird</w:t>
      </w:r>
      <w:proofErr w:type="gramEnd"/>
      <w:r w:rsidRPr="00930259">
        <w:rPr>
          <w:rFonts w:ascii="Arial" w:hAnsi="Arial" w:cs="Arial"/>
        </w:rPr>
        <w:t xml:space="preserve"> navigating like researcher boundaries</w:t>
      </w:r>
      <w:r>
        <w:rPr>
          <w:rFonts w:ascii="Arial" w:hAnsi="Arial" w:cs="Arial"/>
        </w:rPr>
        <w:t>, it’s</w:t>
      </w:r>
      <w:r w:rsidRPr="00930259">
        <w:rPr>
          <w:rFonts w:ascii="Arial" w:hAnsi="Arial" w:cs="Arial"/>
        </w:rPr>
        <w:t xml:space="preserve"> </w:t>
      </w:r>
      <w:r>
        <w:rPr>
          <w:rFonts w:ascii="Arial" w:hAnsi="Arial" w:cs="Arial"/>
        </w:rPr>
        <w:t xml:space="preserve">(=Lily: </w:t>
      </w:r>
      <w:r w:rsidRPr="00930259">
        <w:rPr>
          <w:rFonts w:ascii="Arial" w:hAnsi="Arial" w:cs="Arial"/>
        </w:rPr>
        <w:t>Exactly</w:t>
      </w:r>
      <w:r>
        <w:rPr>
          <w:rFonts w:ascii="Arial" w:hAnsi="Arial" w:cs="Arial"/>
        </w:rPr>
        <w:t>, you know),</w:t>
      </w:r>
      <w:r w:rsidRPr="00930259">
        <w:rPr>
          <w:rFonts w:ascii="Arial" w:hAnsi="Arial" w:cs="Arial"/>
        </w:rPr>
        <w:t xml:space="preserve"> </w:t>
      </w:r>
      <w:r>
        <w:rPr>
          <w:rFonts w:ascii="Arial" w:hAnsi="Arial" w:cs="Arial"/>
        </w:rPr>
        <w:t>y</w:t>
      </w:r>
      <w:r w:rsidRPr="00930259">
        <w:rPr>
          <w:rFonts w:ascii="Arial" w:hAnsi="Arial" w:cs="Arial"/>
        </w:rPr>
        <w:t>eah</w:t>
      </w:r>
      <w:r>
        <w:rPr>
          <w:rFonts w:ascii="Arial" w:hAnsi="Arial" w:cs="Arial"/>
        </w:rPr>
        <w:t>. Uh-huh.</w:t>
      </w:r>
      <w:r w:rsidRPr="00930259">
        <w:rPr>
          <w:rFonts w:ascii="Arial" w:hAnsi="Arial" w:cs="Arial"/>
        </w:rPr>
        <w:t xml:space="preserve"> Yeah, but that's cool. I'm </w:t>
      </w:r>
      <w:proofErr w:type="gramStart"/>
      <w:r w:rsidRPr="00930259">
        <w:rPr>
          <w:rFonts w:ascii="Arial" w:hAnsi="Arial" w:cs="Arial"/>
        </w:rPr>
        <w:t>really glad</w:t>
      </w:r>
      <w:proofErr w:type="gramEnd"/>
      <w:r w:rsidRPr="00930259">
        <w:rPr>
          <w:rFonts w:ascii="Arial" w:hAnsi="Arial" w:cs="Arial"/>
        </w:rPr>
        <w:t xml:space="preserve"> that you</w:t>
      </w:r>
      <w:r>
        <w:rPr>
          <w:rFonts w:ascii="Arial" w:hAnsi="Arial" w:cs="Arial"/>
        </w:rPr>
        <w:t>, yeah,</w:t>
      </w:r>
      <w:r w:rsidRPr="00930259">
        <w:rPr>
          <w:rFonts w:ascii="Arial" w:hAnsi="Arial" w:cs="Arial"/>
        </w:rPr>
        <w:t xml:space="preserve"> felt </w:t>
      </w:r>
      <w:r>
        <w:rPr>
          <w:rFonts w:ascii="Arial" w:hAnsi="Arial" w:cs="Arial"/>
        </w:rPr>
        <w:t>that</w:t>
      </w:r>
      <w:r w:rsidRPr="00930259">
        <w:rPr>
          <w:rFonts w:ascii="Arial" w:hAnsi="Arial" w:cs="Arial"/>
        </w:rPr>
        <w:t xml:space="preserve"> was a good space. Yeah. Do you have any</w:t>
      </w:r>
      <w:r>
        <w:rPr>
          <w:rFonts w:ascii="Arial" w:hAnsi="Arial" w:cs="Arial"/>
        </w:rPr>
        <w:t>, uh,</w:t>
      </w:r>
      <w:r w:rsidRPr="00930259">
        <w:rPr>
          <w:rFonts w:ascii="Arial" w:hAnsi="Arial" w:cs="Arial"/>
        </w:rPr>
        <w:t xml:space="preserve"> feedback about how the focus group can be improved?</w:t>
      </w:r>
    </w:p>
    <w:p w14:paraId="4E19AAD9" w14:textId="77777777" w:rsidR="00D1362F" w:rsidRPr="00930259" w:rsidRDefault="00D1362F" w:rsidP="00D1362F">
      <w:pPr>
        <w:spacing w:after="0"/>
        <w:rPr>
          <w:rFonts w:ascii="Arial" w:hAnsi="Arial" w:cs="Arial"/>
        </w:rPr>
      </w:pPr>
    </w:p>
    <w:p w14:paraId="49BC28D7" w14:textId="77777777" w:rsidR="00D1362F" w:rsidRPr="00930259" w:rsidRDefault="00D1362F" w:rsidP="00D1362F">
      <w:pPr>
        <w:spacing w:after="0"/>
        <w:rPr>
          <w:rFonts w:ascii="Arial" w:hAnsi="Arial" w:cs="Arial"/>
        </w:rPr>
      </w:pPr>
      <w:r>
        <w:rPr>
          <w:rFonts w:ascii="Arial" w:hAnsi="Arial" w:cs="Arial"/>
          <w:b/>
          <w:bCs/>
        </w:rPr>
        <w:t xml:space="preserve">Lily: </w:t>
      </w:r>
      <w:r>
        <w:rPr>
          <w:rFonts w:ascii="Arial" w:hAnsi="Arial" w:cs="Arial"/>
        </w:rPr>
        <w:t>Uhm…</w:t>
      </w:r>
      <w:r w:rsidRPr="00930259">
        <w:rPr>
          <w:rFonts w:ascii="Arial" w:hAnsi="Arial" w:cs="Arial"/>
        </w:rPr>
        <w:t>Maybe like a little more time? Not that I had anything more to say</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per se. </w:t>
      </w:r>
      <w:r w:rsidRPr="00930259">
        <w:rPr>
          <w:rFonts w:ascii="Arial" w:hAnsi="Arial" w:cs="Arial"/>
        </w:rPr>
        <w:t>But just</w:t>
      </w:r>
      <w:r>
        <w:rPr>
          <w:rFonts w:ascii="Arial" w:hAnsi="Arial" w:cs="Arial"/>
        </w:rPr>
        <w:t>,</w:t>
      </w:r>
      <w:r w:rsidRPr="00930259">
        <w:rPr>
          <w:rFonts w:ascii="Arial" w:hAnsi="Arial" w:cs="Arial"/>
        </w:rPr>
        <w:t xml:space="preserve"> rather having timing if they feel </w:t>
      </w:r>
      <w:r>
        <w:rPr>
          <w:rFonts w:ascii="Arial" w:hAnsi="Arial" w:cs="Arial"/>
        </w:rPr>
        <w:t>“</w:t>
      </w:r>
      <w:proofErr w:type="spellStart"/>
      <w:r>
        <w:rPr>
          <w:rFonts w:ascii="Arial" w:hAnsi="Arial" w:cs="Arial"/>
        </w:rPr>
        <w:t>oo</w:t>
      </w:r>
      <w:proofErr w:type="spellEnd"/>
      <w:r>
        <w:rPr>
          <w:rFonts w:ascii="Arial" w:hAnsi="Arial" w:cs="Arial"/>
        </w:rPr>
        <w:t xml:space="preserve">, we </w:t>
      </w:r>
      <w:proofErr w:type="spellStart"/>
      <w:r>
        <w:rPr>
          <w:rFonts w:ascii="Arial" w:hAnsi="Arial" w:cs="Arial"/>
        </w:rPr>
        <w:t>gotta</w:t>
      </w:r>
      <w:proofErr w:type="spellEnd"/>
      <w:r>
        <w:rPr>
          <w:rFonts w:ascii="Arial" w:hAnsi="Arial" w:cs="Arial"/>
        </w:rPr>
        <w:t xml:space="preserve">” (=Tyler: </w:t>
      </w:r>
      <w:proofErr w:type="spellStart"/>
      <w:r>
        <w:rPr>
          <w:rFonts w:ascii="Arial" w:hAnsi="Arial" w:cs="Arial"/>
        </w:rPr>
        <w:t>Mmm</w:t>
      </w:r>
      <w:proofErr w:type="spellEnd"/>
      <w:r>
        <w:rPr>
          <w:rFonts w:ascii="Arial" w:hAnsi="Arial" w:cs="Arial"/>
        </w:rPr>
        <w:t>), not that, yeah,</w:t>
      </w:r>
      <w:r w:rsidRPr="00930259">
        <w:rPr>
          <w:rFonts w:ascii="Arial" w:hAnsi="Arial" w:cs="Arial"/>
        </w:rPr>
        <w:t xml:space="preserve"> I think, yeah.</w:t>
      </w:r>
    </w:p>
    <w:p w14:paraId="52778A0F" w14:textId="77777777" w:rsidR="00D1362F" w:rsidRPr="00930259" w:rsidRDefault="00D1362F" w:rsidP="00D1362F">
      <w:pPr>
        <w:spacing w:after="0"/>
        <w:rPr>
          <w:rFonts w:ascii="Arial" w:hAnsi="Arial" w:cs="Arial"/>
        </w:rPr>
      </w:pPr>
    </w:p>
    <w:p w14:paraId="4EF84601"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Pr>
          <w:rFonts w:ascii="Arial" w:hAnsi="Arial" w:cs="Arial"/>
        </w:rPr>
        <w:t>Uh, y</w:t>
      </w:r>
      <w:r w:rsidRPr="00930259">
        <w:rPr>
          <w:rFonts w:ascii="Arial" w:hAnsi="Arial" w:cs="Arial"/>
        </w:rPr>
        <w:t>ou mean, like more time</w:t>
      </w:r>
      <w:r>
        <w:rPr>
          <w:rFonts w:ascii="Arial" w:hAnsi="Arial" w:cs="Arial"/>
        </w:rPr>
        <w:t>, l</w:t>
      </w:r>
      <w:r w:rsidRPr="00930259">
        <w:rPr>
          <w:rFonts w:ascii="Arial" w:hAnsi="Arial" w:cs="Arial"/>
        </w:rPr>
        <w:t>ike a longer session?</w:t>
      </w:r>
    </w:p>
    <w:p w14:paraId="25A26510" w14:textId="77777777" w:rsidR="00D1362F" w:rsidRPr="00930259" w:rsidRDefault="00D1362F" w:rsidP="00D1362F">
      <w:pPr>
        <w:spacing w:after="0"/>
        <w:rPr>
          <w:rFonts w:ascii="Arial" w:hAnsi="Arial" w:cs="Arial"/>
        </w:rPr>
      </w:pPr>
    </w:p>
    <w:p w14:paraId="620BE257"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Yeah, like a longer session</w:t>
      </w:r>
      <w:r>
        <w:rPr>
          <w:rFonts w:ascii="Arial" w:hAnsi="Arial" w:cs="Arial"/>
        </w:rPr>
        <w:t xml:space="preserve"> (=Tyler:</w:t>
      </w:r>
      <w:r w:rsidRPr="00930259">
        <w:rPr>
          <w:rFonts w:ascii="Arial" w:hAnsi="Arial" w:cs="Arial"/>
        </w:rPr>
        <w:t xml:space="preserve"> Yeah</w:t>
      </w:r>
      <w:r>
        <w:rPr>
          <w:rFonts w:ascii="Arial" w:hAnsi="Arial" w:cs="Arial"/>
        </w:rPr>
        <w:t>), j</w:t>
      </w:r>
      <w:r w:rsidRPr="00930259">
        <w:rPr>
          <w:rFonts w:ascii="Arial" w:hAnsi="Arial" w:cs="Arial"/>
        </w:rPr>
        <w:t xml:space="preserve">ust </w:t>
      </w:r>
      <w:r>
        <w:rPr>
          <w:rFonts w:ascii="Arial" w:hAnsi="Arial" w:cs="Arial"/>
        </w:rPr>
        <w:t>in that,</w:t>
      </w:r>
      <w:r w:rsidRPr="00930259">
        <w:rPr>
          <w:rFonts w:ascii="Arial" w:hAnsi="Arial" w:cs="Arial"/>
        </w:rPr>
        <w:t xml:space="preserve"> even if it ends at the same time, </w:t>
      </w:r>
      <w:r>
        <w:rPr>
          <w:rFonts w:ascii="Arial" w:hAnsi="Arial" w:cs="Arial"/>
        </w:rPr>
        <w:t xml:space="preserve">but just to, I don’t know, </w:t>
      </w:r>
      <w:r w:rsidRPr="00930259">
        <w:rPr>
          <w:rFonts w:ascii="Arial" w:hAnsi="Arial" w:cs="Arial"/>
        </w:rPr>
        <w:t xml:space="preserve">not feel the rush to </w:t>
      </w:r>
      <w:proofErr w:type="gramStart"/>
      <w:r w:rsidRPr="00930259">
        <w:rPr>
          <w:rFonts w:ascii="Arial" w:hAnsi="Arial" w:cs="Arial"/>
        </w:rPr>
        <w:t>close up</w:t>
      </w:r>
      <w:proofErr w:type="gramEnd"/>
      <w:r w:rsidRPr="00930259">
        <w:rPr>
          <w:rFonts w:ascii="Arial" w:hAnsi="Arial" w:cs="Arial"/>
        </w:rPr>
        <w:t>.</w:t>
      </w:r>
    </w:p>
    <w:p w14:paraId="7CF7010A" w14:textId="77777777" w:rsidR="00D1362F" w:rsidRPr="00930259" w:rsidRDefault="00D1362F" w:rsidP="00D1362F">
      <w:pPr>
        <w:spacing w:after="0"/>
        <w:rPr>
          <w:rFonts w:ascii="Arial" w:hAnsi="Arial" w:cs="Arial"/>
        </w:rPr>
      </w:pPr>
    </w:p>
    <w:p w14:paraId="2AEFC9E1"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Pr>
          <w:rFonts w:ascii="Arial" w:hAnsi="Arial" w:cs="Arial"/>
          <w:bCs/>
        </w:rPr>
        <w:t>Oh, did you feel (=Lily: That was–)</w:t>
      </w:r>
      <w:r w:rsidRPr="00930259">
        <w:rPr>
          <w:rFonts w:ascii="Arial" w:hAnsi="Arial" w:cs="Arial"/>
        </w:rPr>
        <w:t xml:space="preserve"> that it was a slight rush to </w:t>
      </w:r>
      <w:proofErr w:type="gramStart"/>
      <w:r w:rsidRPr="00930259">
        <w:rPr>
          <w:rFonts w:ascii="Arial" w:hAnsi="Arial" w:cs="Arial"/>
        </w:rPr>
        <w:t>close up</w:t>
      </w:r>
      <w:proofErr w:type="gramEnd"/>
      <w:r w:rsidRPr="00930259">
        <w:rPr>
          <w:rFonts w:ascii="Arial" w:hAnsi="Arial" w:cs="Arial"/>
        </w:rPr>
        <w:t>?</w:t>
      </w:r>
    </w:p>
    <w:p w14:paraId="4C209048" w14:textId="77777777" w:rsidR="00D1362F" w:rsidRPr="00930259" w:rsidRDefault="00D1362F" w:rsidP="00D1362F">
      <w:pPr>
        <w:spacing w:after="0"/>
        <w:rPr>
          <w:rFonts w:ascii="Arial" w:hAnsi="Arial" w:cs="Arial"/>
        </w:rPr>
      </w:pPr>
    </w:p>
    <w:p w14:paraId="184C084E"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Not really, I felt</w:t>
      </w:r>
      <w:r>
        <w:rPr>
          <w:rFonts w:ascii="Arial" w:hAnsi="Arial" w:cs="Arial"/>
        </w:rPr>
        <w:t>,</w:t>
      </w:r>
      <w:r w:rsidRPr="00930259">
        <w:rPr>
          <w:rFonts w:ascii="Arial" w:hAnsi="Arial" w:cs="Arial"/>
        </w:rPr>
        <w:t xml:space="preserve"> </w:t>
      </w:r>
      <w:r w:rsidRPr="007E6856">
        <w:rPr>
          <w:rFonts w:ascii="Arial" w:hAnsi="Arial" w:cs="Arial"/>
          <w:i/>
          <w:iCs/>
        </w:rPr>
        <w:t>I</w:t>
      </w:r>
      <w:r w:rsidRPr="00930259">
        <w:rPr>
          <w:rFonts w:ascii="Arial" w:hAnsi="Arial" w:cs="Arial"/>
        </w:rPr>
        <w:t xml:space="preserve"> didn't</w:t>
      </w:r>
      <w:r>
        <w:rPr>
          <w:rFonts w:ascii="Arial" w:hAnsi="Arial" w:cs="Arial"/>
        </w:rPr>
        <w:t xml:space="preserve"> (=Tyler: Okay)</w:t>
      </w:r>
      <w:r w:rsidRPr="00930259">
        <w:rPr>
          <w:rFonts w:ascii="Arial" w:hAnsi="Arial" w:cs="Arial"/>
        </w:rPr>
        <w:t xml:space="preserve"> I felt like the conversations were ta</w:t>
      </w:r>
      <w:r>
        <w:rPr>
          <w:rFonts w:ascii="Arial" w:hAnsi="Arial" w:cs="Arial"/>
        </w:rPr>
        <w:t>lked</w:t>
      </w:r>
      <w:r w:rsidRPr="00930259">
        <w:rPr>
          <w:rFonts w:ascii="Arial" w:hAnsi="Arial" w:cs="Arial"/>
        </w:rPr>
        <w:t xml:space="preserve"> out</w:t>
      </w:r>
      <w:r>
        <w:rPr>
          <w:rFonts w:ascii="Arial" w:hAnsi="Arial" w:cs="Arial"/>
        </w:rPr>
        <w:t xml:space="preserve"> (=Tyler: Yeah)</w:t>
      </w:r>
      <w:r w:rsidRPr="00930259">
        <w:rPr>
          <w:rFonts w:ascii="Arial" w:hAnsi="Arial" w:cs="Arial"/>
        </w:rPr>
        <w:t>. But I got the sense also that some people w</w:t>
      </w:r>
      <w:r>
        <w:rPr>
          <w:rFonts w:ascii="Arial" w:hAnsi="Arial" w:cs="Arial"/>
        </w:rPr>
        <w:t>ere</w:t>
      </w:r>
      <w:r w:rsidRPr="00930259">
        <w:rPr>
          <w:rFonts w:ascii="Arial" w:hAnsi="Arial" w:cs="Arial"/>
        </w:rPr>
        <w:t xml:space="preserve"> still </w:t>
      </w:r>
      <w:r>
        <w:rPr>
          <w:rFonts w:ascii="Arial" w:hAnsi="Arial" w:cs="Arial"/>
        </w:rPr>
        <w:t xml:space="preserve">(=Tyler: </w:t>
      </w:r>
      <w:r w:rsidRPr="00930259">
        <w:rPr>
          <w:rFonts w:ascii="Arial" w:hAnsi="Arial" w:cs="Arial"/>
        </w:rPr>
        <w:t>Yeah</w:t>
      </w:r>
      <w:r>
        <w:rPr>
          <w:rFonts w:ascii="Arial" w:hAnsi="Arial" w:cs="Arial"/>
        </w:rPr>
        <w:t>) keen to speak</w:t>
      </w:r>
      <w:r w:rsidRPr="00930259">
        <w:rPr>
          <w:rFonts w:ascii="Arial" w:hAnsi="Arial" w:cs="Arial"/>
        </w:rPr>
        <w:t xml:space="preserve"> </w:t>
      </w:r>
      <w:r>
        <w:rPr>
          <w:rFonts w:ascii="Arial" w:hAnsi="Arial" w:cs="Arial"/>
        </w:rPr>
        <w:t>(=Tyler: Y</w:t>
      </w:r>
      <w:r w:rsidRPr="00930259">
        <w:rPr>
          <w:rFonts w:ascii="Arial" w:hAnsi="Arial" w:cs="Arial"/>
        </w:rPr>
        <w:t>eah</w:t>
      </w:r>
      <w:r>
        <w:rPr>
          <w:rFonts w:ascii="Arial" w:hAnsi="Arial" w:cs="Arial"/>
        </w:rPr>
        <w:t>), and so yeah,</w:t>
      </w:r>
      <w:r w:rsidRPr="00930259">
        <w:rPr>
          <w:rFonts w:ascii="Arial" w:hAnsi="Arial" w:cs="Arial"/>
        </w:rPr>
        <w:t xml:space="preserve"> that's about it.</w:t>
      </w:r>
    </w:p>
    <w:p w14:paraId="37E74C43" w14:textId="77777777" w:rsidR="00D1362F" w:rsidRPr="00930259" w:rsidRDefault="00D1362F" w:rsidP="00D1362F">
      <w:pPr>
        <w:spacing w:after="0"/>
        <w:rPr>
          <w:rFonts w:ascii="Arial" w:hAnsi="Arial" w:cs="Arial"/>
        </w:rPr>
      </w:pPr>
    </w:p>
    <w:p w14:paraId="3F657B75"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 xml:space="preserve">: </w:t>
      </w:r>
      <w:r w:rsidRPr="00930259">
        <w:rPr>
          <w:rFonts w:ascii="Arial" w:hAnsi="Arial" w:cs="Arial"/>
        </w:rPr>
        <w:t>Yeah.</w:t>
      </w:r>
      <w:r>
        <w:rPr>
          <w:rFonts w:ascii="Arial" w:hAnsi="Arial" w:cs="Arial"/>
        </w:rPr>
        <w:t xml:space="preserve"> Mmhmm.</w:t>
      </w:r>
      <w:r w:rsidRPr="00930259">
        <w:rPr>
          <w:rFonts w:ascii="Arial" w:hAnsi="Arial" w:cs="Arial"/>
        </w:rPr>
        <w:t xml:space="preserve"> I suppose </w:t>
      </w:r>
      <w:proofErr w:type="gramStart"/>
      <w:r w:rsidRPr="00930259">
        <w:rPr>
          <w:rFonts w:ascii="Arial" w:hAnsi="Arial" w:cs="Arial"/>
        </w:rPr>
        <w:t>that</w:t>
      </w:r>
      <w:r>
        <w:rPr>
          <w:rFonts w:ascii="Arial" w:hAnsi="Arial" w:cs="Arial"/>
        </w:rPr>
        <w:t>,</w:t>
      </w:r>
      <w:proofErr w:type="gramEnd"/>
      <w:r w:rsidRPr="00930259">
        <w:rPr>
          <w:rFonts w:ascii="Arial" w:hAnsi="Arial" w:cs="Arial"/>
        </w:rPr>
        <w:t xml:space="preserve"> I</w:t>
      </w:r>
      <w:r>
        <w:rPr>
          <w:rFonts w:ascii="Arial" w:hAnsi="Arial" w:cs="Arial"/>
        </w:rPr>
        <w:t>, I</w:t>
      </w:r>
      <w:r w:rsidRPr="00930259">
        <w:rPr>
          <w:rFonts w:ascii="Arial" w:hAnsi="Arial" w:cs="Arial"/>
        </w:rPr>
        <w:t xml:space="preserve"> don't know if it's common, but it's just something to think about with like a</w:t>
      </w:r>
      <w:r>
        <w:rPr>
          <w:rFonts w:ascii="Arial" w:hAnsi="Arial" w:cs="Arial"/>
        </w:rPr>
        <w:t>, a</w:t>
      </w:r>
      <w:r w:rsidRPr="00930259">
        <w:rPr>
          <w:rFonts w:ascii="Arial" w:hAnsi="Arial" w:cs="Arial"/>
        </w:rPr>
        <w:t xml:space="preserve"> really open topic</w:t>
      </w:r>
      <w:r>
        <w:rPr>
          <w:rFonts w:ascii="Arial" w:hAnsi="Arial" w:cs="Arial"/>
        </w:rPr>
        <w:t xml:space="preserve"> (=Lily: Yeah). Because it’s</w:t>
      </w:r>
      <w:r w:rsidRPr="00930259">
        <w:rPr>
          <w:rFonts w:ascii="Arial" w:hAnsi="Arial" w:cs="Arial"/>
        </w:rPr>
        <w:t xml:space="preserve"> </w:t>
      </w:r>
      <w:r>
        <w:rPr>
          <w:rFonts w:ascii="Arial" w:hAnsi="Arial" w:cs="Arial"/>
        </w:rPr>
        <w:t>o</w:t>
      </w:r>
      <w:r w:rsidRPr="00930259">
        <w:rPr>
          <w:rFonts w:ascii="Arial" w:hAnsi="Arial" w:cs="Arial"/>
        </w:rPr>
        <w:t>pen</w:t>
      </w:r>
      <w:r>
        <w:rPr>
          <w:rFonts w:ascii="Arial" w:hAnsi="Arial" w:cs="Arial"/>
        </w:rPr>
        <w:t xml:space="preserve">, then </w:t>
      </w:r>
      <w:r w:rsidRPr="00930259">
        <w:rPr>
          <w:rFonts w:ascii="Arial" w:hAnsi="Arial" w:cs="Arial"/>
        </w:rPr>
        <w:t>there's so much to</w:t>
      </w:r>
      <w:r>
        <w:rPr>
          <w:rFonts w:ascii="Arial" w:hAnsi="Arial" w:cs="Arial"/>
        </w:rPr>
        <w:t>, say.</w:t>
      </w:r>
      <w:r w:rsidRPr="00930259">
        <w:rPr>
          <w:rFonts w:ascii="Arial" w:hAnsi="Arial" w:cs="Arial"/>
        </w:rPr>
        <w:t xml:space="preserve"> Yeah</w:t>
      </w:r>
      <w:r>
        <w:rPr>
          <w:rFonts w:ascii="Arial" w:hAnsi="Arial" w:cs="Arial"/>
        </w:rPr>
        <w:t xml:space="preserve">. </w:t>
      </w:r>
      <w:r w:rsidRPr="00930259">
        <w:rPr>
          <w:rFonts w:ascii="Arial" w:hAnsi="Arial" w:cs="Arial"/>
        </w:rPr>
        <w:t>Okay. That's cool</w:t>
      </w:r>
      <w:r>
        <w:rPr>
          <w:rFonts w:ascii="Arial" w:hAnsi="Arial" w:cs="Arial"/>
        </w:rPr>
        <w:t xml:space="preserve"> (=Lily: [Laugh sigh]). Uhm, d</w:t>
      </w:r>
      <w:r w:rsidRPr="00930259">
        <w:rPr>
          <w:rFonts w:ascii="Arial" w:hAnsi="Arial" w:cs="Arial"/>
        </w:rPr>
        <w:t xml:space="preserve">o you have anything else that you </w:t>
      </w:r>
      <w:proofErr w:type="spellStart"/>
      <w:r w:rsidRPr="00930259">
        <w:rPr>
          <w:rFonts w:ascii="Arial" w:hAnsi="Arial" w:cs="Arial"/>
        </w:rPr>
        <w:t>wan</w:t>
      </w:r>
      <w:r>
        <w:rPr>
          <w:rFonts w:ascii="Arial" w:hAnsi="Arial" w:cs="Arial"/>
        </w:rPr>
        <w:t>na</w:t>
      </w:r>
      <w:proofErr w:type="spellEnd"/>
      <w:r>
        <w:rPr>
          <w:rFonts w:ascii="Arial" w:hAnsi="Arial" w:cs="Arial"/>
        </w:rPr>
        <w:t xml:space="preserve"> </w:t>
      </w:r>
      <w:r w:rsidRPr="00930259">
        <w:rPr>
          <w:rFonts w:ascii="Arial" w:hAnsi="Arial" w:cs="Arial"/>
        </w:rPr>
        <w:t>say about the experience or about your experiences of sameness and difference?</w:t>
      </w:r>
    </w:p>
    <w:p w14:paraId="333E1E88" w14:textId="77777777" w:rsidR="00D1362F" w:rsidRPr="00930259" w:rsidRDefault="00D1362F" w:rsidP="00D1362F">
      <w:pPr>
        <w:spacing w:after="0"/>
        <w:rPr>
          <w:rFonts w:ascii="Arial" w:hAnsi="Arial" w:cs="Arial"/>
        </w:rPr>
      </w:pPr>
    </w:p>
    <w:p w14:paraId="712617E0" w14:textId="77777777" w:rsidR="00D1362F" w:rsidRPr="00930259" w:rsidRDefault="00D1362F" w:rsidP="00D1362F">
      <w:pPr>
        <w:spacing w:after="0"/>
        <w:rPr>
          <w:rFonts w:ascii="Arial" w:hAnsi="Arial" w:cs="Arial"/>
        </w:rPr>
      </w:pPr>
      <w:r>
        <w:rPr>
          <w:rFonts w:ascii="Arial" w:hAnsi="Arial" w:cs="Arial"/>
          <w:b/>
          <w:bCs/>
        </w:rPr>
        <w:t xml:space="preserve">Lily: </w:t>
      </w:r>
      <w:r>
        <w:rPr>
          <w:rFonts w:ascii="Arial" w:hAnsi="Arial" w:cs="Arial"/>
        </w:rPr>
        <w:t>Uhm… No not really, I don’t think, but</w:t>
      </w:r>
      <w:r w:rsidRPr="00930259">
        <w:rPr>
          <w:rFonts w:ascii="Arial" w:hAnsi="Arial" w:cs="Arial"/>
        </w:rPr>
        <w:t xml:space="preserve"> I do think that the</w:t>
      </w:r>
      <w:r>
        <w:rPr>
          <w:rFonts w:ascii="Arial" w:hAnsi="Arial" w:cs="Arial"/>
        </w:rPr>
        <w:t>,</w:t>
      </w:r>
      <w:r w:rsidRPr="00930259">
        <w:rPr>
          <w:rFonts w:ascii="Arial" w:hAnsi="Arial" w:cs="Arial"/>
        </w:rPr>
        <w:t xml:space="preserve"> f</w:t>
      </w:r>
      <w:r>
        <w:rPr>
          <w:rFonts w:ascii="Arial" w:hAnsi="Arial" w:cs="Arial"/>
        </w:rPr>
        <w:t>ro</w:t>
      </w:r>
      <w:r w:rsidRPr="00930259">
        <w:rPr>
          <w:rFonts w:ascii="Arial" w:hAnsi="Arial" w:cs="Arial"/>
        </w:rPr>
        <w:t>m the focus group</w:t>
      </w:r>
      <w:r>
        <w:rPr>
          <w:rFonts w:ascii="Arial" w:hAnsi="Arial" w:cs="Arial"/>
        </w:rPr>
        <w:t>,</w:t>
      </w:r>
      <w:r w:rsidRPr="00930259">
        <w:rPr>
          <w:rFonts w:ascii="Arial" w:hAnsi="Arial" w:cs="Arial"/>
        </w:rPr>
        <w:t xml:space="preserve"> that I did find more sameness to people that were different from me</w:t>
      </w:r>
      <w:r>
        <w:rPr>
          <w:rFonts w:ascii="Arial" w:hAnsi="Arial" w:cs="Arial"/>
        </w:rPr>
        <w:t xml:space="preserve"> (=Tyler: Okay) than</w:t>
      </w:r>
      <w:r w:rsidRPr="00930259">
        <w:rPr>
          <w:rFonts w:ascii="Arial" w:hAnsi="Arial" w:cs="Arial"/>
        </w:rPr>
        <w:t xml:space="preserve"> expected</w:t>
      </w:r>
      <w:r>
        <w:rPr>
          <w:rFonts w:ascii="Arial" w:hAnsi="Arial" w:cs="Arial"/>
        </w:rPr>
        <w:t xml:space="preserve"> (=Tyler: </w:t>
      </w:r>
      <w:r w:rsidRPr="00930259">
        <w:rPr>
          <w:rFonts w:ascii="Arial" w:hAnsi="Arial" w:cs="Arial"/>
        </w:rPr>
        <w:t>Oh, yeah</w:t>
      </w:r>
      <w:r>
        <w:rPr>
          <w:rFonts w:ascii="Arial" w:hAnsi="Arial" w:cs="Arial"/>
        </w:rPr>
        <w:t>?).</w:t>
      </w:r>
      <w:r w:rsidRPr="00930259">
        <w:rPr>
          <w:rFonts w:ascii="Arial" w:hAnsi="Arial" w:cs="Arial"/>
        </w:rPr>
        <w:t xml:space="preserve"> </w:t>
      </w:r>
      <w:r>
        <w:rPr>
          <w:rFonts w:ascii="Arial" w:hAnsi="Arial" w:cs="Arial"/>
        </w:rPr>
        <w:t>And t</w:t>
      </w:r>
      <w:r w:rsidRPr="00930259">
        <w:rPr>
          <w:rFonts w:ascii="Arial" w:hAnsi="Arial" w:cs="Arial"/>
        </w:rPr>
        <w:t>hat was cool</w:t>
      </w:r>
      <w:r>
        <w:rPr>
          <w:rFonts w:ascii="Arial" w:hAnsi="Arial" w:cs="Arial"/>
        </w:rPr>
        <w:t>, so (=Tyler: Mmhmm. Yeah?), yeah.</w:t>
      </w:r>
    </w:p>
    <w:p w14:paraId="5D6EEFB9" w14:textId="77777777" w:rsidR="00D1362F" w:rsidRPr="00930259" w:rsidRDefault="00D1362F" w:rsidP="00D1362F">
      <w:pPr>
        <w:spacing w:after="0"/>
        <w:rPr>
          <w:rFonts w:ascii="Arial" w:hAnsi="Arial" w:cs="Arial"/>
        </w:rPr>
      </w:pPr>
    </w:p>
    <w:p w14:paraId="03EF7616" w14:textId="77777777" w:rsidR="00D1362F" w:rsidRDefault="00D1362F" w:rsidP="00D1362F">
      <w:pPr>
        <w:spacing w:after="0"/>
        <w:rPr>
          <w:rFonts w:ascii="Arial" w:hAnsi="Arial" w:cs="Arial"/>
        </w:rPr>
      </w:pPr>
      <w:r w:rsidRPr="00930259">
        <w:rPr>
          <w:rFonts w:ascii="Arial" w:hAnsi="Arial" w:cs="Arial"/>
          <w:b/>
        </w:rPr>
        <w:t>Tyler</w:t>
      </w:r>
      <w:r>
        <w:rPr>
          <w:rFonts w:ascii="Arial" w:hAnsi="Arial" w:cs="Arial"/>
          <w:b/>
        </w:rPr>
        <w:t>:</w:t>
      </w:r>
      <w:r w:rsidRPr="00930259">
        <w:rPr>
          <w:rFonts w:ascii="Arial" w:hAnsi="Arial" w:cs="Arial"/>
          <w:b/>
        </w:rPr>
        <w:t xml:space="preserve"> </w:t>
      </w:r>
      <w:r>
        <w:rPr>
          <w:rFonts w:ascii="Arial" w:hAnsi="Arial" w:cs="Arial"/>
        </w:rPr>
        <w:t>Uh,</w:t>
      </w:r>
      <w:r w:rsidRPr="00930259">
        <w:rPr>
          <w:rFonts w:ascii="Arial" w:hAnsi="Arial" w:cs="Arial"/>
        </w:rPr>
        <w:t xml:space="preserve"> can you tell me</w:t>
      </w:r>
      <w:r>
        <w:rPr>
          <w:rFonts w:ascii="Arial" w:hAnsi="Arial" w:cs="Arial"/>
        </w:rPr>
        <w:t xml:space="preserve"> (=Lily: And I want–)</w:t>
      </w:r>
      <w:r w:rsidRPr="00930259">
        <w:rPr>
          <w:rFonts w:ascii="Arial" w:hAnsi="Arial" w:cs="Arial"/>
        </w:rPr>
        <w:t xml:space="preserve"> a little bit more about that</w:t>
      </w:r>
      <w:r>
        <w:rPr>
          <w:rFonts w:ascii="Arial" w:hAnsi="Arial" w:cs="Arial"/>
        </w:rPr>
        <w:t>?</w:t>
      </w:r>
    </w:p>
    <w:p w14:paraId="1491D05C" w14:textId="77777777" w:rsidR="00D1362F" w:rsidRDefault="00D1362F" w:rsidP="00D1362F">
      <w:pPr>
        <w:spacing w:after="0"/>
        <w:rPr>
          <w:rFonts w:ascii="Arial" w:hAnsi="Arial" w:cs="Arial"/>
        </w:rPr>
      </w:pPr>
    </w:p>
    <w:p w14:paraId="38F30CE6" w14:textId="77777777" w:rsidR="00D1362F" w:rsidRPr="00930259" w:rsidRDefault="00D1362F" w:rsidP="00D1362F">
      <w:pPr>
        <w:spacing w:after="0"/>
        <w:rPr>
          <w:rFonts w:ascii="Arial" w:hAnsi="Arial" w:cs="Arial"/>
        </w:rPr>
      </w:pPr>
      <w:r>
        <w:rPr>
          <w:rFonts w:ascii="Arial" w:hAnsi="Arial" w:cs="Arial"/>
          <w:b/>
          <w:bCs/>
        </w:rPr>
        <w:t xml:space="preserve">Lily: </w:t>
      </w:r>
      <w:r>
        <w:rPr>
          <w:rFonts w:ascii="Arial" w:hAnsi="Arial" w:cs="Arial"/>
        </w:rPr>
        <w:t>Okay. S</w:t>
      </w:r>
      <w:r w:rsidRPr="00930259">
        <w:rPr>
          <w:rFonts w:ascii="Arial" w:hAnsi="Arial" w:cs="Arial"/>
        </w:rPr>
        <w:t>o</w:t>
      </w:r>
      <w:r>
        <w:rPr>
          <w:rFonts w:ascii="Arial" w:hAnsi="Arial" w:cs="Arial"/>
        </w:rPr>
        <w:t>,</w:t>
      </w:r>
      <w:r w:rsidRPr="00930259">
        <w:rPr>
          <w:rFonts w:ascii="Arial" w:hAnsi="Arial" w:cs="Arial"/>
        </w:rPr>
        <w:t xml:space="preserve"> I think I </w:t>
      </w:r>
      <w:r>
        <w:rPr>
          <w:rFonts w:ascii="Arial" w:hAnsi="Arial" w:cs="Arial"/>
        </w:rPr>
        <w:t>felt...O</w:t>
      </w:r>
      <w:r w:rsidRPr="00930259">
        <w:rPr>
          <w:rFonts w:ascii="Arial" w:hAnsi="Arial" w:cs="Arial"/>
        </w:rPr>
        <w:t xml:space="preserve">kay, I'm </w:t>
      </w:r>
      <w:proofErr w:type="spellStart"/>
      <w:r w:rsidRPr="00930259">
        <w:rPr>
          <w:rFonts w:ascii="Arial" w:hAnsi="Arial" w:cs="Arial"/>
        </w:rPr>
        <w:t>gonna</w:t>
      </w:r>
      <w:proofErr w:type="spellEnd"/>
      <w:r w:rsidRPr="00930259">
        <w:rPr>
          <w:rFonts w:ascii="Arial" w:hAnsi="Arial" w:cs="Arial"/>
        </w:rPr>
        <w:t xml:space="preserve"> just be</w:t>
      </w:r>
      <w:r>
        <w:rPr>
          <w:rFonts w:ascii="Arial" w:hAnsi="Arial" w:cs="Arial"/>
        </w:rPr>
        <w:t>, on a</w:t>
      </w:r>
      <w:r w:rsidRPr="00930259">
        <w:rPr>
          <w:rFonts w:ascii="Arial" w:hAnsi="Arial" w:cs="Arial"/>
        </w:rPr>
        <w:t xml:space="preserve"> stereotypical </w:t>
      </w:r>
      <w:r>
        <w:rPr>
          <w:rFonts w:ascii="Arial" w:hAnsi="Arial" w:cs="Arial"/>
        </w:rPr>
        <w:t>level, like a</w:t>
      </w:r>
      <w:r w:rsidRPr="00930259">
        <w:rPr>
          <w:rFonts w:ascii="Arial" w:hAnsi="Arial" w:cs="Arial"/>
        </w:rPr>
        <w:t xml:space="preserve"> physiological level</w:t>
      </w:r>
      <w:r>
        <w:rPr>
          <w:rFonts w:ascii="Arial" w:hAnsi="Arial" w:cs="Arial"/>
        </w:rPr>
        <w:t xml:space="preserve"> (=Tyler: O</w:t>
      </w:r>
      <w:r w:rsidRPr="00930259">
        <w:rPr>
          <w:rFonts w:ascii="Arial" w:hAnsi="Arial" w:cs="Arial"/>
        </w:rPr>
        <w:t>kay</w:t>
      </w:r>
      <w:r>
        <w:rPr>
          <w:rFonts w:ascii="Arial" w:hAnsi="Arial" w:cs="Arial"/>
        </w:rPr>
        <w:t xml:space="preserve">). </w:t>
      </w:r>
      <w:r w:rsidRPr="00930259">
        <w:rPr>
          <w:rFonts w:ascii="Arial" w:hAnsi="Arial" w:cs="Arial"/>
        </w:rPr>
        <w:t xml:space="preserve">The person I expected to feel the most sameness with was </w:t>
      </w:r>
      <w:r>
        <w:rPr>
          <w:rFonts w:ascii="Arial" w:hAnsi="Arial" w:cs="Arial"/>
        </w:rPr>
        <w:t xml:space="preserve">Kiara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just because they're also </w:t>
      </w:r>
      <w:r>
        <w:rPr>
          <w:rFonts w:ascii="Arial" w:hAnsi="Arial" w:cs="Arial"/>
        </w:rPr>
        <w:t>B</w:t>
      </w:r>
      <w:r w:rsidRPr="00930259">
        <w:rPr>
          <w:rFonts w:ascii="Arial" w:hAnsi="Arial" w:cs="Arial"/>
        </w:rPr>
        <w:t>lack</w:t>
      </w:r>
      <w:r>
        <w:rPr>
          <w:rFonts w:ascii="Arial" w:hAnsi="Arial" w:cs="Arial"/>
        </w:rPr>
        <w:t xml:space="preserve"> and femme-</w:t>
      </w:r>
      <w:r w:rsidRPr="00930259">
        <w:rPr>
          <w:rFonts w:ascii="Arial" w:hAnsi="Arial" w:cs="Arial"/>
        </w:rPr>
        <w:t>bod</w:t>
      </w:r>
      <w:r>
        <w:rPr>
          <w:rFonts w:ascii="Arial" w:hAnsi="Arial" w:cs="Arial"/>
        </w:rPr>
        <w:t xml:space="preserve">ied (=Tyler: </w:t>
      </w:r>
      <w:proofErr w:type="spellStart"/>
      <w:r>
        <w:rPr>
          <w:rFonts w:ascii="Arial" w:hAnsi="Arial" w:cs="Arial"/>
        </w:rPr>
        <w:t>Mmm</w:t>
      </w:r>
      <w:proofErr w:type="spellEnd"/>
      <w:r>
        <w:rPr>
          <w:rFonts w:ascii="Arial" w:hAnsi="Arial" w:cs="Arial"/>
        </w:rPr>
        <w:t>)</w:t>
      </w:r>
      <w:r w:rsidRPr="00930259">
        <w:rPr>
          <w:rFonts w:ascii="Arial" w:hAnsi="Arial" w:cs="Arial"/>
        </w:rPr>
        <w:t>. But then</w:t>
      </w:r>
      <w:r>
        <w:rPr>
          <w:rFonts w:ascii="Arial" w:hAnsi="Arial" w:cs="Arial"/>
        </w:rPr>
        <w:t>,</w:t>
      </w:r>
      <w:r w:rsidRPr="00930259">
        <w:rPr>
          <w:rFonts w:ascii="Arial" w:hAnsi="Arial" w:cs="Arial"/>
        </w:rPr>
        <w:t xml:space="preserve"> I found myself relating a lot to </w:t>
      </w:r>
      <w:r>
        <w:rPr>
          <w:rFonts w:ascii="Arial" w:hAnsi="Arial" w:cs="Arial"/>
        </w:rPr>
        <w:t>James</w:t>
      </w:r>
      <w:r w:rsidRPr="00930259">
        <w:rPr>
          <w:rFonts w:ascii="Arial" w:hAnsi="Arial" w:cs="Arial"/>
        </w:rPr>
        <w:t xml:space="preserve"> as well</w:t>
      </w:r>
      <w:r>
        <w:rPr>
          <w:rFonts w:ascii="Arial" w:hAnsi="Arial" w:cs="Arial"/>
        </w:rPr>
        <w:t xml:space="preserve"> (=Tyler: Hmm), and I was like, “Huh (=Tyler: Hmm), t</w:t>
      </w:r>
      <w:r w:rsidRPr="00930259">
        <w:rPr>
          <w:rFonts w:ascii="Arial" w:hAnsi="Arial" w:cs="Arial"/>
        </w:rPr>
        <w:t>hat's interesting</w:t>
      </w:r>
      <w:r>
        <w:rPr>
          <w:rFonts w:ascii="Arial" w:hAnsi="Arial" w:cs="Arial"/>
        </w:rPr>
        <w:t>”</w:t>
      </w:r>
      <w:r w:rsidRPr="00930259">
        <w:rPr>
          <w:rFonts w:ascii="Arial" w:hAnsi="Arial" w:cs="Arial"/>
        </w:rPr>
        <w:t>. And I forgot the</w:t>
      </w:r>
      <w:r>
        <w:rPr>
          <w:rFonts w:ascii="Arial" w:hAnsi="Arial" w:cs="Arial"/>
        </w:rPr>
        <w:t>, the</w:t>
      </w:r>
      <w:r w:rsidRPr="00930259">
        <w:rPr>
          <w:rFonts w:ascii="Arial" w:hAnsi="Arial" w:cs="Arial"/>
        </w:rPr>
        <w:t xml:space="preserve"> lady's name</w:t>
      </w:r>
      <w:r>
        <w:rPr>
          <w:rFonts w:ascii="Arial" w:hAnsi="Arial" w:cs="Arial"/>
        </w:rPr>
        <w:t>, what was her name again? (=Tyler: Uh, Amara)</w:t>
      </w:r>
      <w:r w:rsidRPr="00930259">
        <w:rPr>
          <w:rFonts w:ascii="Arial" w:hAnsi="Arial" w:cs="Arial"/>
        </w:rPr>
        <w:t>. Yes</w:t>
      </w:r>
      <w:r>
        <w:rPr>
          <w:rFonts w:ascii="Arial" w:hAnsi="Arial" w:cs="Arial"/>
        </w:rPr>
        <w:t>! (=Tyler: Yes, y</w:t>
      </w:r>
      <w:r w:rsidRPr="00930259">
        <w:rPr>
          <w:rFonts w:ascii="Arial" w:hAnsi="Arial" w:cs="Arial"/>
        </w:rPr>
        <w:t>eah</w:t>
      </w:r>
      <w:r>
        <w:rPr>
          <w:rFonts w:ascii="Arial" w:hAnsi="Arial" w:cs="Arial"/>
        </w:rPr>
        <w:t>)</w:t>
      </w:r>
      <w:r w:rsidRPr="00930259">
        <w:rPr>
          <w:rFonts w:ascii="Arial" w:hAnsi="Arial" w:cs="Arial"/>
        </w:rPr>
        <w:t xml:space="preserve">. </w:t>
      </w:r>
      <w:r>
        <w:rPr>
          <w:rFonts w:ascii="Arial" w:hAnsi="Arial" w:cs="Arial"/>
        </w:rPr>
        <w:t>Yes, w</w:t>
      </w:r>
      <w:r w:rsidRPr="00930259">
        <w:rPr>
          <w:rFonts w:ascii="Arial" w:hAnsi="Arial" w:cs="Arial"/>
        </w:rPr>
        <w:t>ith her as well</w:t>
      </w:r>
      <w:r>
        <w:rPr>
          <w:rFonts w:ascii="Arial" w:hAnsi="Arial" w:cs="Arial"/>
        </w:rPr>
        <w:t>, uhm, a</w:t>
      </w:r>
      <w:r w:rsidRPr="00930259">
        <w:rPr>
          <w:rFonts w:ascii="Arial" w:hAnsi="Arial" w:cs="Arial"/>
        </w:rPr>
        <w:t>nd I really,</w:t>
      </w:r>
      <w:r>
        <w:rPr>
          <w:rFonts w:ascii="Arial" w:hAnsi="Arial" w:cs="Arial"/>
        </w:rPr>
        <w:t xml:space="preserve"> like,</w:t>
      </w:r>
      <w:r w:rsidRPr="00930259">
        <w:rPr>
          <w:rFonts w:ascii="Arial" w:hAnsi="Arial" w:cs="Arial"/>
        </w:rPr>
        <w:t xml:space="preserve"> I don't know</w:t>
      </w:r>
      <w:r>
        <w:rPr>
          <w:rFonts w:ascii="Arial" w:hAnsi="Arial" w:cs="Arial"/>
        </w:rPr>
        <w:t>,</w:t>
      </w:r>
      <w:r w:rsidRPr="00930259">
        <w:rPr>
          <w:rFonts w:ascii="Arial" w:hAnsi="Arial" w:cs="Arial"/>
        </w:rPr>
        <w:t xml:space="preserve"> it was</w:t>
      </w:r>
      <w:r>
        <w:rPr>
          <w:rFonts w:ascii="Arial" w:hAnsi="Arial" w:cs="Arial"/>
        </w:rPr>
        <w:t>, [sigh].</w:t>
      </w:r>
      <w:r w:rsidRPr="00930259">
        <w:rPr>
          <w:rFonts w:ascii="Arial" w:hAnsi="Arial" w:cs="Arial"/>
        </w:rPr>
        <w:t xml:space="preserve"> It was h</w:t>
      </w:r>
      <w:r>
        <w:rPr>
          <w:rFonts w:ascii="Arial" w:hAnsi="Arial" w:cs="Arial"/>
        </w:rPr>
        <w:t>eart-warming</w:t>
      </w:r>
      <w:r w:rsidRPr="00930259">
        <w:rPr>
          <w:rFonts w:ascii="Arial" w:hAnsi="Arial" w:cs="Arial"/>
        </w:rPr>
        <w:t xml:space="preserve"> as well to just </w:t>
      </w:r>
      <w:r>
        <w:rPr>
          <w:rFonts w:ascii="Arial" w:hAnsi="Arial" w:cs="Arial"/>
        </w:rPr>
        <w:t>feel</w:t>
      </w:r>
      <w:r w:rsidRPr="00930259">
        <w:rPr>
          <w:rFonts w:ascii="Arial" w:hAnsi="Arial" w:cs="Arial"/>
        </w:rPr>
        <w:t xml:space="preserve"> like, </w:t>
      </w:r>
      <w:r>
        <w:rPr>
          <w:rFonts w:ascii="Arial" w:hAnsi="Arial" w:cs="Arial"/>
        </w:rPr>
        <w:t>“</w:t>
      </w:r>
      <w:r w:rsidRPr="00930259">
        <w:rPr>
          <w:rFonts w:ascii="Arial" w:hAnsi="Arial" w:cs="Arial"/>
        </w:rPr>
        <w:t>Okay, I guess</w:t>
      </w:r>
      <w:r>
        <w:rPr>
          <w:rFonts w:ascii="Arial" w:hAnsi="Arial" w:cs="Arial"/>
        </w:rPr>
        <w:t>–”</w:t>
      </w:r>
      <w:r w:rsidRPr="00930259">
        <w:rPr>
          <w:rFonts w:ascii="Arial" w:hAnsi="Arial" w:cs="Arial"/>
        </w:rPr>
        <w:t xml:space="preserve"> because </w:t>
      </w:r>
      <w:r>
        <w:rPr>
          <w:rFonts w:ascii="Arial" w:hAnsi="Arial" w:cs="Arial"/>
        </w:rPr>
        <w:t>we</w:t>
      </w:r>
      <w:r w:rsidRPr="00930259">
        <w:rPr>
          <w:rFonts w:ascii="Arial" w:hAnsi="Arial" w:cs="Arial"/>
        </w:rPr>
        <w:t xml:space="preserve"> always </w:t>
      </w:r>
      <w:r>
        <w:rPr>
          <w:rFonts w:ascii="Arial" w:hAnsi="Arial" w:cs="Arial"/>
        </w:rPr>
        <w:t xml:space="preserve">say “oh we’re </w:t>
      </w:r>
      <w:r w:rsidRPr="00930259">
        <w:rPr>
          <w:rFonts w:ascii="Arial" w:hAnsi="Arial" w:cs="Arial"/>
        </w:rPr>
        <w:t>different</w:t>
      </w:r>
      <w:r>
        <w:rPr>
          <w:rFonts w:ascii="Arial" w:hAnsi="Arial" w:cs="Arial"/>
        </w:rPr>
        <w:t xml:space="preserve"> but (=Tyler: </w:t>
      </w:r>
      <w:proofErr w:type="spellStart"/>
      <w:proofErr w:type="gramStart"/>
      <w:r>
        <w:rPr>
          <w:rFonts w:ascii="Arial" w:hAnsi="Arial" w:cs="Arial"/>
        </w:rPr>
        <w:t>Mmmm</w:t>
      </w:r>
      <w:proofErr w:type="spellEnd"/>
      <w:r>
        <w:rPr>
          <w:rFonts w:ascii="Arial" w:hAnsi="Arial" w:cs="Arial"/>
        </w:rPr>
        <w:t>)s</w:t>
      </w:r>
      <w:proofErr w:type="gramEnd"/>
      <w:r>
        <w:rPr>
          <w:rFonts w:ascii="Arial" w:hAnsi="Arial" w:cs="Arial"/>
        </w:rPr>
        <w:t xml:space="preserve"> we’re all</w:t>
      </w:r>
      <w:r w:rsidRPr="00930259">
        <w:rPr>
          <w:rFonts w:ascii="Arial" w:hAnsi="Arial" w:cs="Arial"/>
        </w:rPr>
        <w:t xml:space="preserve"> the same inside</w:t>
      </w:r>
      <w:r>
        <w:rPr>
          <w:rFonts w:ascii="Arial" w:hAnsi="Arial" w:cs="Arial"/>
        </w:rPr>
        <w:t xml:space="preserve"> and” (=Tyler: </w:t>
      </w:r>
      <w:proofErr w:type="spellStart"/>
      <w:r>
        <w:rPr>
          <w:rFonts w:ascii="Arial" w:hAnsi="Arial" w:cs="Arial"/>
        </w:rPr>
        <w:t>Mmm</w:t>
      </w:r>
      <w:proofErr w:type="spellEnd"/>
      <w:r>
        <w:rPr>
          <w:rFonts w:ascii="Arial" w:hAnsi="Arial" w:cs="Arial"/>
        </w:rPr>
        <w:t>)</w:t>
      </w:r>
      <w:r w:rsidRPr="00930259">
        <w:rPr>
          <w:rFonts w:ascii="Arial" w:hAnsi="Arial" w:cs="Arial"/>
        </w:rPr>
        <w:t xml:space="preserve"> but I genuinely felt</w:t>
      </w:r>
      <w:r>
        <w:rPr>
          <w:rFonts w:ascii="Arial" w:hAnsi="Arial" w:cs="Arial"/>
        </w:rPr>
        <w:t>,</w:t>
      </w:r>
      <w:r w:rsidRPr="00930259">
        <w:rPr>
          <w:rFonts w:ascii="Arial" w:hAnsi="Arial" w:cs="Arial"/>
        </w:rPr>
        <w:t xml:space="preserve"> especially</w:t>
      </w:r>
      <w:r>
        <w:rPr>
          <w:rFonts w:ascii="Arial" w:hAnsi="Arial" w:cs="Arial"/>
        </w:rPr>
        <w:t>,</w:t>
      </w:r>
      <w:r w:rsidRPr="00930259">
        <w:rPr>
          <w:rFonts w:ascii="Arial" w:hAnsi="Arial" w:cs="Arial"/>
        </w:rPr>
        <w:t xml:space="preserve"> I have to </w:t>
      </w:r>
      <w:r>
        <w:rPr>
          <w:rFonts w:ascii="Arial" w:hAnsi="Arial" w:cs="Arial"/>
        </w:rPr>
        <w:t>say, James, very (=Tyler: Really?) Yeah!</w:t>
      </w:r>
      <w:r w:rsidRPr="00930259">
        <w:rPr>
          <w:rFonts w:ascii="Arial" w:hAnsi="Arial" w:cs="Arial"/>
        </w:rPr>
        <w:t xml:space="preserve"> </w:t>
      </w:r>
      <w:r>
        <w:rPr>
          <w:rFonts w:ascii="Arial" w:hAnsi="Arial" w:cs="Arial"/>
        </w:rPr>
        <w:t>(=Tyler: Okay). J</w:t>
      </w:r>
      <w:r w:rsidRPr="00930259">
        <w:rPr>
          <w:rFonts w:ascii="Arial" w:hAnsi="Arial" w:cs="Arial"/>
        </w:rPr>
        <w:t>ust</w:t>
      </w:r>
      <w:r>
        <w:rPr>
          <w:rFonts w:ascii="Arial" w:hAnsi="Arial" w:cs="Arial"/>
        </w:rPr>
        <w:t>,</w:t>
      </w:r>
      <w:r w:rsidRPr="00930259">
        <w:rPr>
          <w:rFonts w:ascii="Arial" w:hAnsi="Arial" w:cs="Arial"/>
        </w:rPr>
        <w:t xml:space="preserve"> I just, I don't know, I felt like</w:t>
      </w:r>
      <w:r>
        <w:rPr>
          <w:rFonts w:ascii="Arial" w:hAnsi="Arial" w:cs="Arial"/>
        </w:rPr>
        <w:t>,</w:t>
      </w:r>
      <w:r w:rsidRPr="00930259">
        <w:rPr>
          <w:rFonts w:ascii="Arial" w:hAnsi="Arial" w:cs="Arial"/>
        </w:rPr>
        <w:t xml:space="preserve"> I'm</w:t>
      </w:r>
      <w:r>
        <w:rPr>
          <w:rFonts w:ascii="Arial" w:hAnsi="Arial" w:cs="Arial"/>
        </w:rPr>
        <w:t>,</w:t>
      </w:r>
      <w:r w:rsidRPr="00930259">
        <w:rPr>
          <w:rFonts w:ascii="Arial" w:hAnsi="Arial" w:cs="Arial"/>
        </w:rPr>
        <w:t xml:space="preserve"> in another life</w:t>
      </w:r>
      <w:r>
        <w:rPr>
          <w:rFonts w:ascii="Arial" w:hAnsi="Arial" w:cs="Arial"/>
        </w:rPr>
        <w:t>, we</w:t>
      </w:r>
      <w:r w:rsidRPr="00930259">
        <w:rPr>
          <w:rFonts w:ascii="Arial" w:hAnsi="Arial" w:cs="Arial"/>
        </w:rPr>
        <w:t xml:space="preserve"> could have been from</w:t>
      </w:r>
      <w:r>
        <w:rPr>
          <w:rFonts w:ascii="Arial" w:hAnsi="Arial" w:cs="Arial"/>
        </w:rPr>
        <w:t>,</w:t>
      </w:r>
      <w:r w:rsidRPr="00930259">
        <w:rPr>
          <w:rFonts w:ascii="Arial" w:hAnsi="Arial" w:cs="Arial"/>
        </w:rPr>
        <w:t xml:space="preserve"> birds of a feather </w:t>
      </w:r>
      <w:r>
        <w:rPr>
          <w:rFonts w:ascii="Arial" w:hAnsi="Arial" w:cs="Arial"/>
        </w:rPr>
        <w:t>(=Tyler: Oh, o</w:t>
      </w:r>
      <w:r w:rsidRPr="00930259">
        <w:rPr>
          <w:rFonts w:ascii="Arial" w:hAnsi="Arial" w:cs="Arial"/>
        </w:rPr>
        <w:t>kay</w:t>
      </w:r>
      <w:r>
        <w:rPr>
          <w:rFonts w:ascii="Arial" w:hAnsi="Arial" w:cs="Arial"/>
        </w:rPr>
        <w:t>), you know (=Tyler: Okay). Yeah.</w:t>
      </w:r>
      <w:r w:rsidRPr="00930259">
        <w:rPr>
          <w:rFonts w:ascii="Arial" w:hAnsi="Arial" w:cs="Arial"/>
        </w:rPr>
        <w:t xml:space="preserve"> </w:t>
      </w:r>
    </w:p>
    <w:p w14:paraId="5F42A53A" w14:textId="77777777" w:rsidR="00D1362F" w:rsidRPr="00930259" w:rsidRDefault="00D1362F" w:rsidP="00D1362F">
      <w:pPr>
        <w:spacing w:after="0"/>
        <w:rPr>
          <w:rFonts w:ascii="Arial" w:hAnsi="Arial" w:cs="Arial"/>
        </w:rPr>
      </w:pPr>
    </w:p>
    <w:p w14:paraId="1AC97B76" w14:textId="77777777" w:rsidR="00D1362F" w:rsidRPr="00930259" w:rsidRDefault="00D1362F" w:rsidP="00D1362F">
      <w:pPr>
        <w:spacing w:after="0"/>
        <w:rPr>
          <w:rFonts w:ascii="Arial" w:hAnsi="Arial" w:cs="Arial"/>
        </w:rPr>
      </w:pPr>
      <w:r w:rsidRPr="00930259">
        <w:rPr>
          <w:rFonts w:ascii="Arial" w:hAnsi="Arial" w:cs="Arial"/>
          <w:b/>
        </w:rPr>
        <w:t>Tyler</w:t>
      </w:r>
      <w:r>
        <w:rPr>
          <w:rFonts w:ascii="Arial" w:hAnsi="Arial" w:cs="Arial"/>
          <w:b/>
        </w:rPr>
        <w:t>:</w:t>
      </w:r>
      <w:r w:rsidRPr="00930259">
        <w:rPr>
          <w:rFonts w:ascii="Arial" w:hAnsi="Arial" w:cs="Arial"/>
          <w:b/>
        </w:rPr>
        <w:t xml:space="preserve"> </w:t>
      </w:r>
      <w:proofErr w:type="gramStart"/>
      <w:r>
        <w:rPr>
          <w:rFonts w:ascii="Arial" w:hAnsi="Arial" w:cs="Arial"/>
        </w:rPr>
        <w:t>Re</w:t>
      </w:r>
      <w:r w:rsidRPr="00930259">
        <w:rPr>
          <w:rFonts w:ascii="Arial" w:hAnsi="Arial" w:cs="Arial"/>
        </w:rPr>
        <w:t>ally cool</w:t>
      </w:r>
      <w:proofErr w:type="gramEnd"/>
      <w:r w:rsidRPr="00930259">
        <w:rPr>
          <w:rFonts w:ascii="Arial" w:hAnsi="Arial" w:cs="Arial"/>
        </w:rPr>
        <w:t xml:space="preserve">. Is there something like </w:t>
      </w:r>
      <w:proofErr w:type="gramStart"/>
      <w:r w:rsidRPr="00930259">
        <w:rPr>
          <w:rFonts w:ascii="Arial" w:hAnsi="Arial" w:cs="Arial"/>
        </w:rPr>
        <w:t>in particular that</w:t>
      </w:r>
      <w:proofErr w:type="gramEnd"/>
      <w:r w:rsidRPr="00930259">
        <w:rPr>
          <w:rFonts w:ascii="Arial" w:hAnsi="Arial" w:cs="Arial"/>
        </w:rPr>
        <w:t xml:space="preserve"> </w:t>
      </w:r>
      <w:r>
        <w:rPr>
          <w:rFonts w:ascii="Arial" w:hAnsi="Arial" w:cs="Arial"/>
        </w:rPr>
        <w:t>James was</w:t>
      </w:r>
      <w:r w:rsidRPr="00930259">
        <w:rPr>
          <w:rFonts w:ascii="Arial" w:hAnsi="Arial" w:cs="Arial"/>
        </w:rPr>
        <w:t xml:space="preserve"> saying that</w:t>
      </w:r>
      <w:r>
        <w:rPr>
          <w:rFonts w:ascii="Arial" w:hAnsi="Arial" w:cs="Arial"/>
        </w:rPr>
        <w:t xml:space="preserve"> that</w:t>
      </w:r>
      <w:r w:rsidRPr="00930259">
        <w:rPr>
          <w:rFonts w:ascii="Arial" w:hAnsi="Arial" w:cs="Arial"/>
        </w:rPr>
        <w:t xml:space="preserve"> made you resonate with</w:t>
      </w:r>
      <w:r>
        <w:rPr>
          <w:rFonts w:ascii="Arial" w:hAnsi="Arial" w:cs="Arial"/>
        </w:rPr>
        <w:t xml:space="preserve"> her, them?</w:t>
      </w:r>
    </w:p>
    <w:p w14:paraId="3E922C18" w14:textId="77777777" w:rsidR="00D1362F" w:rsidRPr="00930259" w:rsidRDefault="00D1362F" w:rsidP="00D1362F">
      <w:pPr>
        <w:spacing w:after="0"/>
        <w:rPr>
          <w:rFonts w:ascii="Arial" w:hAnsi="Arial" w:cs="Arial"/>
        </w:rPr>
      </w:pPr>
    </w:p>
    <w:p w14:paraId="08B2607A" w14:textId="77777777" w:rsidR="00D1362F" w:rsidRPr="00930259"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I think it was just their ability to just constantly evolve</w:t>
      </w:r>
      <w:r>
        <w:rPr>
          <w:rFonts w:ascii="Arial" w:hAnsi="Arial" w:cs="Arial"/>
        </w:rPr>
        <w:t>, basically</w:t>
      </w:r>
      <w:r w:rsidRPr="00930259">
        <w:rPr>
          <w:rFonts w:ascii="Arial" w:hAnsi="Arial" w:cs="Arial"/>
        </w:rPr>
        <w:t xml:space="preserve"> how they explained </w:t>
      </w:r>
      <w:r>
        <w:rPr>
          <w:rFonts w:ascii="Arial" w:hAnsi="Arial" w:cs="Arial"/>
        </w:rPr>
        <w:t xml:space="preserve">that (=Tyler: </w:t>
      </w:r>
      <w:proofErr w:type="spellStart"/>
      <w:r>
        <w:rPr>
          <w:rFonts w:ascii="Arial" w:hAnsi="Arial" w:cs="Arial"/>
        </w:rPr>
        <w:t>Mmm</w:t>
      </w:r>
      <w:proofErr w:type="spellEnd"/>
      <w:r>
        <w:rPr>
          <w:rFonts w:ascii="Arial" w:hAnsi="Arial" w:cs="Arial"/>
        </w:rPr>
        <w:t>) and,</w:t>
      </w:r>
      <w:r w:rsidRPr="00930259">
        <w:rPr>
          <w:rFonts w:ascii="Arial" w:hAnsi="Arial" w:cs="Arial"/>
        </w:rPr>
        <w:t xml:space="preserve"> not being bound by anything</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930259">
        <w:rPr>
          <w:rFonts w:ascii="Arial" w:hAnsi="Arial" w:cs="Arial"/>
        </w:rPr>
        <w:t>. And I think</w:t>
      </w:r>
      <w:r>
        <w:rPr>
          <w:rFonts w:ascii="Arial" w:hAnsi="Arial" w:cs="Arial"/>
        </w:rPr>
        <w:t xml:space="preserve"> of…</w:t>
      </w:r>
      <w:r w:rsidRPr="00930259">
        <w:rPr>
          <w:rFonts w:ascii="Arial" w:hAnsi="Arial" w:cs="Arial"/>
        </w:rPr>
        <w:t xml:space="preserve"> their way</w:t>
      </w:r>
      <w:r>
        <w:rPr>
          <w:rFonts w:ascii="Arial" w:hAnsi="Arial" w:cs="Arial"/>
        </w:rPr>
        <w:t>,</w:t>
      </w:r>
      <w:r w:rsidRPr="00930259">
        <w:rPr>
          <w:rFonts w:ascii="Arial" w:hAnsi="Arial" w:cs="Arial"/>
        </w:rPr>
        <w:t xml:space="preserve"> I want to get to</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so, yeah. </w:t>
      </w:r>
    </w:p>
    <w:p w14:paraId="3E2BCDEF" w14:textId="77777777" w:rsidR="00D1362F" w:rsidRPr="00930259" w:rsidRDefault="00D1362F" w:rsidP="00D1362F">
      <w:pPr>
        <w:spacing w:after="0"/>
        <w:rPr>
          <w:rFonts w:ascii="Arial" w:hAnsi="Arial" w:cs="Arial"/>
        </w:rPr>
      </w:pPr>
    </w:p>
    <w:p w14:paraId="31882AB5" w14:textId="77777777" w:rsidR="00D1362F" w:rsidRDefault="00D1362F" w:rsidP="00D1362F">
      <w:pPr>
        <w:spacing w:after="0"/>
        <w:rPr>
          <w:rFonts w:ascii="Arial" w:hAnsi="Arial" w:cs="Arial"/>
        </w:rPr>
      </w:pPr>
      <w:r w:rsidRPr="00930259">
        <w:rPr>
          <w:rFonts w:ascii="Arial" w:hAnsi="Arial" w:cs="Arial"/>
          <w:b/>
        </w:rPr>
        <w:lastRenderedPageBreak/>
        <w:t>Tyler</w:t>
      </w:r>
      <w:r>
        <w:rPr>
          <w:rFonts w:ascii="Arial" w:hAnsi="Arial" w:cs="Arial"/>
          <w:b/>
        </w:rPr>
        <w:t xml:space="preserve">: </w:t>
      </w:r>
      <w:r>
        <w:rPr>
          <w:rFonts w:ascii="Arial" w:hAnsi="Arial" w:cs="Arial"/>
        </w:rPr>
        <w:t>Mmhmm. A</w:t>
      </w:r>
      <w:r w:rsidRPr="00930259">
        <w:rPr>
          <w:rFonts w:ascii="Arial" w:hAnsi="Arial" w:cs="Arial"/>
        </w:rPr>
        <w:t>wesome. Yeah. Yeah</w:t>
      </w:r>
      <w:r>
        <w:rPr>
          <w:rFonts w:ascii="Arial" w:hAnsi="Arial" w:cs="Arial"/>
        </w:rPr>
        <w:t xml:space="preserve">, </w:t>
      </w:r>
      <w:r w:rsidRPr="00930259">
        <w:rPr>
          <w:rFonts w:ascii="Arial" w:hAnsi="Arial" w:cs="Arial"/>
        </w:rPr>
        <w:t xml:space="preserve">I'm </w:t>
      </w:r>
      <w:proofErr w:type="gramStart"/>
      <w:r w:rsidRPr="00930259">
        <w:rPr>
          <w:rFonts w:ascii="Arial" w:hAnsi="Arial" w:cs="Arial"/>
        </w:rPr>
        <w:t>really glad</w:t>
      </w:r>
      <w:proofErr w:type="gramEnd"/>
      <w:r w:rsidRPr="00930259">
        <w:rPr>
          <w:rFonts w:ascii="Arial" w:hAnsi="Arial" w:cs="Arial"/>
        </w:rPr>
        <w:t xml:space="preserve"> that it was a meaningful encounter for you </w:t>
      </w:r>
      <w:r>
        <w:rPr>
          <w:rFonts w:ascii="Arial" w:hAnsi="Arial" w:cs="Arial"/>
        </w:rPr>
        <w:t xml:space="preserve">(=Lily: Yes). </w:t>
      </w:r>
      <w:r w:rsidRPr="00930259">
        <w:rPr>
          <w:rFonts w:ascii="Arial" w:hAnsi="Arial" w:cs="Arial"/>
        </w:rPr>
        <w:t xml:space="preserve">Yeah. </w:t>
      </w:r>
    </w:p>
    <w:p w14:paraId="4FDB3646" w14:textId="77777777" w:rsidR="00D1362F" w:rsidRDefault="00D1362F" w:rsidP="00D1362F">
      <w:pPr>
        <w:spacing w:after="0"/>
        <w:rPr>
          <w:rFonts w:ascii="Arial" w:hAnsi="Arial" w:cs="Arial"/>
        </w:rPr>
      </w:pPr>
    </w:p>
    <w:p w14:paraId="27BDF113" w14:textId="77777777" w:rsidR="00D1362F" w:rsidRDefault="00D1362F" w:rsidP="00D1362F">
      <w:pPr>
        <w:spacing w:after="0"/>
        <w:rPr>
          <w:rFonts w:ascii="Arial" w:hAnsi="Arial" w:cs="Arial"/>
        </w:rPr>
      </w:pPr>
      <w:r>
        <w:rPr>
          <w:rFonts w:ascii="Arial" w:hAnsi="Arial" w:cs="Arial"/>
          <w:b/>
          <w:bCs/>
        </w:rPr>
        <w:t xml:space="preserve">Lily: </w:t>
      </w:r>
      <w:r w:rsidRPr="00930259">
        <w:rPr>
          <w:rFonts w:ascii="Arial" w:hAnsi="Arial" w:cs="Arial"/>
        </w:rPr>
        <w:t>Thank you for that</w:t>
      </w:r>
      <w:r>
        <w:rPr>
          <w:rFonts w:ascii="Arial" w:hAnsi="Arial" w:cs="Arial"/>
        </w:rPr>
        <w:t>, actually (=Tyler: [Laugh sigh], y</w:t>
      </w:r>
      <w:r w:rsidRPr="00930259">
        <w:rPr>
          <w:rFonts w:ascii="Arial" w:hAnsi="Arial" w:cs="Arial"/>
        </w:rPr>
        <w:t xml:space="preserve">ou're most </w:t>
      </w:r>
      <w:r>
        <w:rPr>
          <w:rFonts w:ascii="Arial" w:hAnsi="Arial" w:cs="Arial"/>
        </w:rPr>
        <w:t>w</w:t>
      </w:r>
      <w:r w:rsidRPr="00930259">
        <w:rPr>
          <w:rFonts w:ascii="Arial" w:hAnsi="Arial" w:cs="Arial"/>
        </w:rPr>
        <w:t>el</w:t>
      </w:r>
      <w:r>
        <w:rPr>
          <w:rFonts w:ascii="Arial" w:hAnsi="Arial" w:cs="Arial"/>
        </w:rPr>
        <w:t>come)</w:t>
      </w:r>
      <w:r w:rsidRPr="00930259">
        <w:rPr>
          <w:rFonts w:ascii="Arial" w:hAnsi="Arial" w:cs="Arial"/>
        </w:rPr>
        <w:t>,</w:t>
      </w:r>
      <w:r>
        <w:rPr>
          <w:rFonts w:ascii="Arial" w:hAnsi="Arial" w:cs="Arial"/>
        </w:rPr>
        <w:t xml:space="preserve"> [laugh sigh].</w:t>
      </w:r>
      <w:r w:rsidRPr="00930259">
        <w:rPr>
          <w:rFonts w:ascii="Arial" w:hAnsi="Arial" w:cs="Arial"/>
        </w:rPr>
        <w:t xml:space="preserve"> </w:t>
      </w:r>
    </w:p>
    <w:p w14:paraId="3CD630FB" w14:textId="77777777" w:rsidR="00D1362F" w:rsidRDefault="00D1362F" w:rsidP="00D1362F">
      <w:pPr>
        <w:spacing w:after="0"/>
        <w:rPr>
          <w:rFonts w:ascii="Arial" w:hAnsi="Arial" w:cs="Arial"/>
        </w:rPr>
      </w:pPr>
    </w:p>
    <w:p w14:paraId="0021E72D"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Y</w:t>
      </w:r>
      <w:r w:rsidRPr="00930259">
        <w:rPr>
          <w:rFonts w:ascii="Arial" w:hAnsi="Arial" w:cs="Arial"/>
        </w:rPr>
        <w:t>eah, it's kind of thing that I would hope for</w:t>
      </w:r>
      <w:r>
        <w:rPr>
          <w:rFonts w:ascii="Arial" w:hAnsi="Arial" w:cs="Arial"/>
        </w:rPr>
        <w:t>,</w:t>
      </w:r>
      <w:r w:rsidRPr="00930259">
        <w:rPr>
          <w:rFonts w:ascii="Arial" w:hAnsi="Arial" w:cs="Arial"/>
        </w:rPr>
        <w:t xml:space="preserve"> </w:t>
      </w:r>
      <w:r>
        <w:rPr>
          <w:rFonts w:ascii="Arial" w:hAnsi="Arial" w:cs="Arial"/>
        </w:rPr>
        <w:t>i</w:t>
      </w:r>
      <w:r w:rsidRPr="00930259">
        <w:rPr>
          <w:rFonts w:ascii="Arial" w:hAnsi="Arial" w:cs="Arial"/>
        </w:rPr>
        <w:t xml:space="preserve">n my research. Yeah. Okay. I am </w:t>
      </w:r>
      <w:proofErr w:type="gramStart"/>
      <w:r w:rsidRPr="00930259">
        <w:rPr>
          <w:rFonts w:ascii="Arial" w:hAnsi="Arial" w:cs="Arial"/>
        </w:rPr>
        <w:t xml:space="preserve">actually </w:t>
      </w:r>
      <w:r>
        <w:rPr>
          <w:rFonts w:ascii="Arial" w:hAnsi="Arial" w:cs="Arial"/>
        </w:rPr>
        <w:t>out</w:t>
      </w:r>
      <w:proofErr w:type="gramEnd"/>
      <w:r>
        <w:rPr>
          <w:rFonts w:ascii="Arial" w:hAnsi="Arial" w:cs="Arial"/>
        </w:rPr>
        <w:t xml:space="preserve"> of</w:t>
      </w:r>
      <w:r w:rsidRPr="00930259">
        <w:rPr>
          <w:rFonts w:ascii="Arial" w:hAnsi="Arial" w:cs="Arial"/>
        </w:rPr>
        <w:t xml:space="preserve"> questions</w:t>
      </w:r>
      <w:r>
        <w:rPr>
          <w:rFonts w:ascii="Arial" w:hAnsi="Arial" w:cs="Arial"/>
        </w:rPr>
        <w:t xml:space="preserve"> (=Lily: [Laugh sigh]).</w:t>
      </w:r>
      <w:r w:rsidRPr="00930259">
        <w:rPr>
          <w:rFonts w:ascii="Arial" w:hAnsi="Arial" w:cs="Arial"/>
        </w:rPr>
        <w:t xml:space="preserve"> So</w:t>
      </w:r>
      <w:r>
        <w:rPr>
          <w:rFonts w:ascii="Arial" w:hAnsi="Arial" w:cs="Arial"/>
        </w:rPr>
        <w:t>,</w:t>
      </w:r>
      <w:r w:rsidRPr="00930259">
        <w:rPr>
          <w:rFonts w:ascii="Arial" w:hAnsi="Arial" w:cs="Arial"/>
        </w:rPr>
        <w:t xml:space="preserve"> is there any last thoughts that you have? </w:t>
      </w:r>
    </w:p>
    <w:p w14:paraId="2FAE6298" w14:textId="77777777" w:rsidR="00D1362F" w:rsidRDefault="00D1362F" w:rsidP="00D1362F">
      <w:pPr>
        <w:spacing w:after="0"/>
        <w:rPr>
          <w:rFonts w:ascii="Arial" w:hAnsi="Arial" w:cs="Arial"/>
        </w:rPr>
      </w:pPr>
    </w:p>
    <w:p w14:paraId="5009325E" w14:textId="77777777" w:rsidR="00D1362F"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Uhm… no. </w:t>
      </w:r>
    </w:p>
    <w:p w14:paraId="0BDE1D83" w14:textId="77777777" w:rsidR="00D1362F" w:rsidRDefault="00D1362F" w:rsidP="00D1362F">
      <w:pPr>
        <w:spacing w:after="0"/>
        <w:rPr>
          <w:rFonts w:ascii="Arial" w:hAnsi="Arial" w:cs="Arial"/>
        </w:rPr>
      </w:pPr>
    </w:p>
    <w:p w14:paraId="631EEA80" w14:textId="77777777" w:rsidR="00D1362F" w:rsidRDefault="00D1362F" w:rsidP="00D1362F">
      <w:pPr>
        <w:spacing w:after="0"/>
        <w:rPr>
          <w:rFonts w:ascii="Arial" w:hAnsi="Arial" w:cs="Arial"/>
        </w:rPr>
      </w:pPr>
      <w:r>
        <w:rPr>
          <w:rFonts w:ascii="Arial" w:hAnsi="Arial" w:cs="Arial"/>
          <w:b/>
          <w:bCs/>
        </w:rPr>
        <w:t xml:space="preserve">Tyler: </w:t>
      </w:r>
      <w:r w:rsidRPr="00930259">
        <w:rPr>
          <w:rFonts w:ascii="Arial" w:hAnsi="Arial" w:cs="Arial"/>
        </w:rPr>
        <w:t>Cool. Okay. Thanks very much</w:t>
      </w:r>
      <w:r>
        <w:rPr>
          <w:rFonts w:ascii="Arial" w:hAnsi="Arial" w:cs="Arial"/>
        </w:rPr>
        <w:t>, Lily. Uhm, s</w:t>
      </w:r>
      <w:r w:rsidRPr="00930259">
        <w:rPr>
          <w:rFonts w:ascii="Arial" w:hAnsi="Arial" w:cs="Arial"/>
        </w:rPr>
        <w:t xml:space="preserve">o do you have the counseling services form that I gave you last </w:t>
      </w:r>
      <w:r>
        <w:rPr>
          <w:rFonts w:ascii="Arial" w:hAnsi="Arial" w:cs="Arial"/>
        </w:rPr>
        <w:t>time</w:t>
      </w:r>
      <w:r w:rsidRPr="00930259">
        <w:rPr>
          <w:rFonts w:ascii="Arial" w:hAnsi="Arial" w:cs="Arial"/>
        </w:rPr>
        <w:t xml:space="preserve">? </w:t>
      </w:r>
    </w:p>
    <w:p w14:paraId="34172E61" w14:textId="77777777" w:rsidR="00D1362F" w:rsidRDefault="00D1362F" w:rsidP="00D1362F">
      <w:pPr>
        <w:spacing w:after="0"/>
        <w:rPr>
          <w:rFonts w:ascii="Arial" w:hAnsi="Arial" w:cs="Arial"/>
          <w:b/>
          <w:bCs/>
        </w:rPr>
      </w:pPr>
    </w:p>
    <w:p w14:paraId="785B1F12" w14:textId="77777777" w:rsidR="00D1362F" w:rsidRDefault="00D1362F" w:rsidP="00D1362F">
      <w:pPr>
        <w:spacing w:after="0"/>
        <w:rPr>
          <w:rFonts w:ascii="Arial" w:hAnsi="Arial" w:cs="Arial"/>
        </w:rPr>
      </w:pPr>
      <w:r>
        <w:rPr>
          <w:rFonts w:ascii="Arial" w:hAnsi="Arial" w:cs="Arial"/>
          <w:b/>
          <w:bCs/>
        </w:rPr>
        <w:t xml:space="preserve">Lily: </w:t>
      </w:r>
      <w:r>
        <w:rPr>
          <w:rFonts w:ascii="Arial" w:hAnsi="Arial" w:cs="Arial"/>
        </w:rPr>
        <w:t>Y</w:t>
      </w:r>
      <w:r w:rsidRPr="00930259">
        <w:rPr>
          <w:rFonts w:ascii="Arial" w:hAnsi="Arial" w:cs="Arial"/>
        </w:rPr>
        <w:t>es, I do</w:t>
      </w:r>
      <w:r>
        <w:rPr>
          <w:rFonts w:ascii="Arial" w:hAnsi="Arial" w:cs="Arial"/>
        </w:rPr>
        <w:t xml:space="preserve"> still have it</w:t>
      </w:r>
      <w:r w:rsidRPr="00930259">
        <w:rPr>
          <w:rFonts w:ascii="Arial" w:hAnsi="Arial" w:cs="Arial"/>
        </w:rPr>
        <w:t xml:space="preserve">. </w:t>
      </w:r>
    </w:p>
    <w:p w14:paraId="5AC3DB97" w14:textId="77777777" w:rsidR="00D1362F" w:rsidRDefault="00D1362F" w:rsidP="00D1362F">
      <w:pPr>
        <w:spacing w:after="0"/>
        <w:rPr>
          <w:rFonts w:ascii="Arial" w:hAnsi="Arial" w:cs="Arial"/>
          <w:b/>
          <w:bCs/>
        </w:rPr>
      </w:pPr>
    </w:p>
    <w:p w14:paraId="26CC18FB" w14:textId="77777777" w:rsidR="00D1362F" w:rsidRDefault="00D1362F" w:rsidP="00D1362F">
      <w:pPr>
        <w:spacing w:after="0"/>
        <w:rPr>
          <w:rFonts w:ascii="Arial" w:hAnsi="Arial" w:cs="Arial"/>
        </w:rPr>
      </w:pPr>
      <w:r>
        <w:rPr>
          <w:rFonts w:ascii="Arial" w:hAnsi="Arial" w:cs="Arial"/>
          <w:b/>
          <w:bCs/>
        </w:rPr>
        <w:t xml:space="preserve">Tyler: </w:t>
      </w:r>
      <w:r w:rsidRPr="00930259">
        <w:rPr>
          <w:rFonts w:ascii="Arial" w:hAnsi="Arial" w:cs="Arial"/>
        </w:rPr>
        <w:t>Okay, cool. Because if you didn't, or if you need</w:t>
      </w:r>
      <w:r>
        <w:rPr>
          <w:rFonts w:ascii="Arial" w:hAnsi="Arial" w:cs="Arial"/>
        </w:rPr>
        <w:t xml:space="preserve">, </w:t>
      </w:r>
      <w:r w:rsidRPr="00930259">
        <w:rPr>
          <w:rFonts w:ascii="Arial" w:hAnsi="Arial" w:cs="Arial"/>
        </w:rPr>
        <w:t>if you lose it, you can always email me and I can send it back to you</w:t>
      </w:r>
      <w:r>
        <w:rPr>
          <w:rFonts w:ascii="Arial" w:hAnsi="Arial" w:cs="Arial"/>
        </w:rPr>
        <w:t>, uh,</w:t>
      </w:r>
      <w:r w:rsidRPr="00930259">
        <w:rPr>
          <w:rFonts w:ascii="Arial" w:hAnsi="Arial" w:cs="Arial"/>
        </w:rPr>
        <w:t xml:space="preserve"> digitally. </w:t>
      </w:r>
      <w:r>
        <w:rPr>
          <w:rFonts w:ascii="Arial" w:hAnsi="Arial" w:cs="Arial"/>
        </w:rPr>
        <w:t>Uhm, a</w:t>
      </w:r>
      <w:r w:rsidRPr="00930259">
        <w:rPr>
          <w:rFonts w:ascii="Arial" w:hAnsi="Arial" w:cs="Arial"/>
        </w:rPr>
        <w:t xml:space="preserve">nd then I will be in contact </w:t>
      </w:r>
      <w:r>
        <w:rPr>
          <w:rFonts w:ascii="Arial" w:hAnsi="Arial" w:cs="Arial"/>
        </w:rPr>
        <w:t>when</w:t>
      </w:r>
      <w:r w:rsidRPr="00930259">
        <w:rPr>
          <w:rFonts w:ascii="Arial" w:hAnsi="Arial" w:cs="Arial"/>
        </w:rPr>
        <w:t xml:space="preserve"> I have transcribed the focus group recording and this recording so you can just see </w:t>
      </w:r>
      <w:r>
        <w:rPr>
          <w:rFonts w:ascii="Arial" w:hAnsi="Arial" w:cs="Arial"/>
        </w:rPr>
        <w:t>if there’s</w:t>
      </w:r>
      <w:r w:rsidRPr="00930259">
        <w:rPr>
          <w:rFonts w:ascii="Arial" w:hAnsi="Arial" w:cs="Arial"/>
        </w:rPr>
        <w:t xml:space="preserve"> any problem with</w:t>
      </w:r>
      <w:r>
        <w:rPr>
          <w:rFonts w:ascii="Arial" w:hAnsi="Arial" w:cs="Arial"/>
        </w:rPr>
        <w:t>, you know,</w:t>
      </w:r>
      <w:r w:rsidRPr="00930259">
        <w:rPr>
          <w:rFonts w:ascii="Arial" w:hAnsi="Arial" w:cs="Arial"/>
        </w:rPr>
        <w:t xml:space="preserve"> anything that</w:t>
      </w:r>
      <w:r>
        <w:rPr>
          <w:rFonts w:ascii="Arial" w:hAnsi="Arial" w:cs="Arial"/>
        </w:rPr>
        <w:t>, uhm,</w:t>
      </w:r>
      <w:r w:rsidRPr="00930259">
        <w:rPr>
          <w:rFonts w:ascii="Arial" w:hAnsi="Arial" w:cs="Arial"/>
        </w:rPr>
        <w:t xml:space="preserve"> I transcrib</w:t>
      </w:r>
      <w:r>
        <w:rPr>
          <w:rFonts w:ascii="Arial" w:hAnsi="Arial" w:cs="Arial"/>
        </w:rPr>
        <w:t>e, [laugh sigh], which there</w:t>
      </w:r>
      <w:r w:rsidRPr="00930259">
        <w:rPr>
          <w:rFonts w:ascii="Arial" w:hAnsi="Arial" w:cs="Arial"/>
        </w:rPr>
        <w:t xml:space="preserve"> shouldn't be</w:t>
      </w:r>
      <w:r>
        <w:rPr>
          <w:rFonts w:ascii="Arial" w:hAnsi="Arial" w:cs="Arial"/>
        </w:rPr>
        <w:t xml:space="preserve"> (=Lily: [Laugh sigh]),</w:t>
      </w:r>
      <w:r w:rsidRPr="00930259">
        <w:rPr>
          <w:rFonts w:ascii="Arial" w:hAnsi="Arial" w:cs="Arial"/>
        </w:rPr>
        <w:t xml:space="preserve"> and then towards the end of year</w:t>
      </w:r>
      <w:r>
        <w:rPr>
          <w:rFonts w:ascii="Arial" w:hAnsi="Arial" w:cs="Arial"/>
        </w:rPr>
        <w:t>, uh,</w:t>
      </w:r>
      <w:r w:rsidRPr="00930259">
        <w:rPr>
          <w:rFonts w:ascii="Arial" w:hAnsi="Arial" w:cs="Arial"/>
        </w:rPr>
        <w:t xml:space="preserve"> about the final report, in case you would like to read it. </w:t>
      </w:r>
    </w:p>
    <w:p w14:paraId="7EE728F3" w14:textId="77777777" w:rsidR="00D1362F" w:rsidRDefault="00D1362F" w:rsidP="00D1362F">
      <w:pPr>
        <w:spacing w:after="0"/>
        <w:rPr>
          <w:rFonts w:ascii="Arial" w:hAnsi="Arial" w:cs="Arial"/>
        </w:rPr>
      </w:pPr>
    </w:p>
    <w:p w14:paraId="051AF555" w14:textId="77777777" w:rsidR="00D1362F"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Okay. </w:t>
      </w:r>
    </w:p>
    <w:p w14:paraId="76426583" w14:textId="77777777" w:rsidR="00D1362F" w:rsidRDefault="00D1362F" w:rsidP="00D1362F">
      <w:pPr>
        <w:spacing w:after="0"/>
        <w:rPr>
          <w:rFonts w:ascii="Arial" w:hAnsi="Arial" w:cs="Arial"/>
        </w:rPr>
      </w:pPr>
    </w:p>
    <w:p w14:paraId="6C3D5629" w14:textId="77777777" w:rsidR="00D1362F" w:rsidRDefault="00D1362F" w:rsidP="00D1362F">
      <w:pPr>
        <w:spacing w:after="0"/>
        <w:rPr>
          <w:rFonts w:ascii="Arial" w:hAnsi="Arial" w:cs="Arial"/>
        </w:rPr>
      </w:pPr>
      <w:r>
        <w:rPr>
          <w:rFonts w:ascii="Arial" w:hAnsi="Arial" w:cs="Arial"/>
          <w:b/>
          <w:bCs/>
        </w:rPr>
        <w:t xml:space="preserve">Tyler: </w:t>
      </w:r>
      <w:r w:rsidRPr="00930259">
        <w:rPr>
          <w:rFonts w:ascii="Arial" w:hAnsi="Arial" w:cs="Arial"/>
        </w:rPr>
        <w:t>Yeah.</w:t>
      </w:r>
    </w:p>
    <w:p w14:paraId="081F619A" w14:textId="77777777" w:rsidR="00D1362F" w:rsidRDefault="00D1362F" w:rsidP="00D1362F">
      <w:pPr>
        <w:spacing w:after="0"/>
        <w:rPr>
          <w:rFonts w:ascii="Arial" w:hAnsi="Arial" w:cs="Arial"/>
        </w:rPr>
      </w:pPr>
    </w:p>
    <w:p w14:paraId="36F00A6B" w14:textId="77777777" w:rsidR="00D1362F"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Sure. </w:t>
      </w:r>
    </w:p>
    <w:p w14:paraId="31CC6A90" w14:textId="77777777" w:rsidR="00D1362F" w:rsidRDefault="00D1362F" w:rsidP="00D1362F">
      <w:pPr>
        <w:spacing w:after="0"/>
        <w:rPr>
          <w:rFonts w:ascii="Arial" w:hAnsi="Arial" w:cs="Arial"/>
        </w:rPr>
      </w:pPr>
    </w:p>
    <w:p w14:paraId="0A20D8ED" w14:textId="77777777" w:rsidR="00D1362F" w:rsidRDefault="00D1362F" w:rsidP="00D1362F">
      <w:pPr>
        <w:spacing w:after="0"/>
        <w:rPr>
          <w:rFonts w:ascii="Arial" w:hAnsi="Arial" w:cs="Arial"/>
        </w:rPr>
      </w:pPr>
      <w:r>
        <w:rPr>
          <w:rFonts w:ascii="Arial" w:hAnsi="Arial" w:cs="Arial"/>
          <w:b/>
          <w:bCs/>
        </w:rPr>
        <w:t>Tyler:</w:t>
      </w:r>
      <w:r w:rsidRPr="00930259">
        <w:rPr>
          <w:rFonts w:ascii="Arial" w:hAnsi="Arial" w:cs="Arial"/>
        </w:rPr>
        <w:t xml:space="preserve"> </w:t>
      </w:r>
      <w:r>
        <w:rPr>
          <w:rFonts w:ascii="Arial" w:hAnsi="Arial" w:cs="Arial"/>
        </w:rPr>
        <w:t xml:space="preserve">Cool. </w:t>
      </w:r>
      <w:r w:rsidRPr="00930259">
        <w:rPr>
          <w:rFonts w:ascii="Arial" w:hAnsi="Arial" w:cs="Arial"/>
        </w:rPr>
        <w:t xml:space="preserve">Any questions about </w:t>
      </w:r>
      <w:r>
        <w:rPr>
          <w:rFonts w:ascii="Arial" w:hAnsi="Arial" w:cs="Arial"/>
        </w:rPr>
        <w:t>anything</w:t>
      </w:r>
      <w:r w:rsidRPr="00930259">
        <w:rPr>
          <w:rFonts w:ascii="Arial" w:hAnsi="Arial" w:cs="Arial"/>
        </w:rPr>
        <w:t xml:space="preserve">? </w:t>
      </w:r>
    </w:p>
    <w:p w14:paraId="292EC1EF" w14:textId="77777777" w:rsidR="00D1362F" w:rsidRDefault="00D1362F" w:rsidP="00D1362F">
      <w:pPr>
        <w:spacing w:after="0"/>
        <w:rPr>
          <w:rFonts w:ascii="Arial" w:hAnsi="Arial" w:cs="Arial"/>
        </w:rPr>
      </w:pPr>
    </w:p>
    <w:p w14:paraId="01D2AC65" w14:textId="77777777" w:rsidR="00D1362F" w:rsidRDefault="00D1362F" w:rsidP="00D1362F">
      <w:pPr>
        <w:spacing w:after="0"/>
        <w:rPr>
          <w:rFonts w:ascii="Arial" w:hAnsi="Arial" w:cs="Arial"/>
        </w:rPr>
      </w:pPr>
      <w:r>
        <w:rPr>
          <w:rFonts w:ascii="Arial" w:hAnsi="Arial" w:cs="Arial"/>
          <w:b/>
          <w:bCs/>
        </w:rPr>
        <w:t xml:space="preserve">Lily: </w:t>
      </w:r>
      <w:r>
        <w:rPr>
          <w:rFonts w:ascii="Arial" w:hAnsi="Arial" w:cs="Arial"/>
        </w:rPr>
        <w:t xml:space="preserve">Uhm…, no. </w:t>
      </w:r>
    </w:p>
    <w:p w14:paraId="0A2C4582" w14:textId="77777777" w:rsidR="00D1362F" w:rsidRDefault="00D1362F" w:rsidP="00D1362F">
      <w:pPr>
        <w:spacing w:after="0"/>
        <w:rPr>
          <w:rFonts w:ascii="Arial" w:hAnsi="Arial" w:cs="Arial"/>
        </w:rPr>
      </w:pPr>
    </w:p>
    <w:p w14:paraId="5F734326" w14:textId="77777777" w:rsidR="00D1362F" w:rsidRPr="00930259" w:rsidRDefault="00D1362F" w:rsidP="00D1362F">
      <w:pPr>
        <w:spacing w:after="0"/>
        <w:rPr>
          <w:rFonts w:ascii="Arial" w:hAnsi="Arial" w:cs="Arial"/>
        </w:rPr>
      </w:pPr>
      <w:r>
        <w:rPr>
          <w:rFonts w:ascii="Arial" w:hAnsi="Arial" w:cs="Arial"/>
          <w:b/>
          <w:bCs/>
        </w:rPr>
        <w:t xml:space="preserve">Tyler: </w:t>
      </w:r>
      <w:r>
        <w:rPr>
          <w:rFonts w:ascii="Arial" w:hAnsi="Arial" w:cs="Arial"/>
        </w:rPr>
        <w:t>Cool, o</w:t>
      </w:r>
      <w:r w:rsidRPr="00930259">
        <w:rPr>
          <w:rFonts w:ascii="Arial" w:hAnsi="Arial" w:cs="Arial"/>
        </w:rPr>
        <w:t>kay.</w:t>
      </w:r>
    </w:p>
    <w:p w14:paraId="43710CF5" w14:textId="7C6CFE55" w:rsidR="00D1362F" w:rsidRDefault="00D1362F"/>
    <w:p w14:paraId="6D5AF35C" w14:textId="77777777" w:rsidR="00D1362F" w:rsidRDefault="00D1362F" w:rsidP="00D1362F">
      <w:pPr>
        <w:pStyle w:val="Heading1"/>
        <w:rPr>
          <w:lang w:eastAsia="zh-CN"/>
        </w:rPr>
      </w:pPr>
    </w:p>
    <w:p w14:paraId="55370C94" w14:textId="77777777" w:rsidR="00D1362F" w:rsidRDefault="00D1362F" w:rsidP="00D1362F">
      <w:r>
        <w:rPr>
          <w:rFonts w:ascii="Arial" w:hAnsi="Arial"/>
          <w:sz w:val="48"/>
        </w:rPr>
        <w:t>Tenda</w:t>
      </w:r>
    </w:p>
    <w:p w14:paraId="3BEA62DB" w14:textId="77777777" w:rsidR="00D1362F" w:rsidRPr="007652BA" w:rsidRDefault="00D1362F" w:rsidP="00D1362F">
      <w:pPr>
        <w:spacing w:after="0"/>
        <w:rPr>
          <w:rFonts w:ascii="Arial" w:hAnsi="Arial" w:cs="Arial"/>
        </w:rPr>
      </w:pPr>
      <w:r w:rsidRPr="00750D2B">
        <w:rPr>
          <w:rFonts w:ascii="Arial" w:hAnsi="Arial" w:cs="Arial"/>
        </w:rPr>
        <w:t>[</w:t>
      </w:r>
      <w:r w:rsidRPr="007652BA">
        <w:rPr>
          <w:rFonts w:ascii="Arial" w:hAnsi="Arial" w:cs="Arial"/>
        </w:rPr>
        <w:t>Tenda stands at table completing informed consent form]</w:t>
      </w:r>
    </w:p>
    <w:p w14:paraId="29DF4446" w14:textId="77777777" w:rsidR="00D1362F" w:rsidRDefault="00D1362F" w:rsidP="00D1362F">
      <w:pPr>
        <w:spacing w:after="0"/>
      </w:pPr>
    </w:p>
    <w:p w14:paraId="754B0DAA" w14:textId="77777777" w:rsidR="00D1362F" w:rsidRDefault="00D1362F" w:rsidP="00D1362F">
      <w:pPr>
        <w:spacing w:after="0"/>
        <w:rPr>
          <w:rFonts w:ascii="Arial" w:hAnsi="Arial"/>
        </w:rPr>
      </w:pPr>
      <w:r w:rsidRPr="00750D2B">
        <w:rPr>
          <w:rFonts w:ascii="Arial" w:hAnsi="Arial"/>
          <w:b/>
          <w:bCs/>
        </w:rPr>
        <w:t>Tyler:</w:t>
      </w:r>
      <w:r>
        <w:rPr>
          <w:rFonts w:ascii="Arial" w:hAnsi="Arial"/>
        </w:rPr>
        <w:t xml:space="preserve"> Great. Thank you. No questions? </w:t>
      </w:r>
    </w:p>
    <w:p w14:paraId="5B582399" w14:textId="77777777" w:rsidR="00D1362F" w:rsidRDefault="00D1362F" w:rsidP="00D1362F">
      <w:pPr>
        <w:spacing w:after="0"/>
        <w:rPr>
          <w:rFonts w:ascii="Arial" w:hAnsi="Arial"/>
        </w:rPr>
      </w:pPr>
    </w:p>
    <w:p w14:paraId="5F5A93B3" w14:textId="77777777" w:rsidR="00D1362F" w:rsidRDefault="00D1362F" w:rsidP="00D1362F">
      <w:pPr>
        <w:spacing w:after="0"/>
        <w:rPr>
          <w:rFonts w:ascii="Arial" w:hAnsi="Arial"/>
        </w:rPr>
      </w:pPr>
      <w:r w:rsidRPr="00750D2B">
        <w:rPr>
          <w:rFonts w:ascii="Arial" w:hAnsi="Arial"/>
          <w:b/>
          <w:bCs/>
        </w:rPr>
        <w:t>Tenda</w:t>
      </w:r>
      <w:r>
        <w:rPr>
          <w:rFonts w:ascii="Arial" w:hAnsi="Arial"/>
        </w:rPr>
        <w:t>: No</w:t>
      </w:r>
    </w:p>
    <w:p w14:paraId="30E1222E" w14:textId="77777777" w:rsidR="00D1362F" w:rsidRDefault="00D1362F" w:rsidP="00D1362F">
      <w:pPr>
        <w:spacing w:after="0"/>
        <w:rPr>
          <w:rFonts w:ascii="Arial" w:hAnsi="Arial"/>
        </w:rPr>
      </w:pPr>
    </w:p>
    <w:p w14:paraId="47E9049E" w14:textId="77777777" w:rsidR="00D1362F" w:rsidRPr="00750D2B" w:rsidRDefault="00D1362F" w:rsidP="00D1362F">
      <w:pPr>
        <w:spacing w:after="0"/>
        <w:rPr>
          <w:rFonts w:ascii="Arial" w:hAnsi="Arial"/>
        </w:rPr>
      </w:pPr>
      <w:r>
        <w:rPr>
          <w:rFonts w:ascii="Arial" w:hAnsi="Arial"/>
          <w:b/>
          <w:bCs/>
        </w:rPr>
        <w:t xml:space="preserve">Tyler: </w:t>
      </w:r>
      <w:r>
        <w:rPr>
          <w:rFonts w:ascii="Arial" w:hAnsi="Arial"/>
        </w:rPr>
        <w:t xml:space="preserve">Cool, [laugh sigh], then, then, you can take a seat, uhm, cool, and then I can just switch this [voice-recorder] on. </w:t>
      </w:r>
    </w:p>
    <w:p w14:paraId="51630D4B" w14:textId="77777777" w:rsidR="00D1362F" w:rsidRDefault="00D1362F" w:rsidP="00D1362F">
      <w:pPr>
        <w:spacing w:after="0"/>
        <w:rPr>
          <w:rFonts w:ascii="Arial" w:hAnsi="Arial"/>
          <w:b/>
          <w:bCs/>
        </w:rPr>
      </w:pPr>
    </w:p>
    <w:p w14:paraId="6001E5AA"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Yes. Okay, cool. </w:t>
      </w:r>
    </w:p>
    <w:p w14:paraId="43D4886B" w14:textId="77777777" w:rsidR="00D1362F" w:rsidRDefault="00D1362F" w:rsidP="00D1362F">
      <w:pPr>
        <w:spacing w:after="0"/>
        <w:rPr>
          <w:rFonts w:ascii="Arial" w:hAnsi="Arial"/>
        </w:rPr>
      </w:pPr>
    </w:p>
    <w:p w14:paraId="4B824CA8" w14:textId="77777777" w:rsidR="00D1362F" w:rsidRDefault="00D1362F" w:rsidP="00D1362F">
      <w:pPr>
        <w:spacing w:after="0"/>
        <w:rPr>
          <w:rFonts w:ascii="Arial" w:hAnsi="Arial"/>
        </w:rPr>
      </w:pPr>
      <w:r>
        <w:rPr>
          <w:rFonts w:ascii="Arial" w:hAnsi="Arial"/>
          <w:b/>
          <w:bCs/>
        </w:rPr>
        <w:t xml:space="preserve">Tenda: </w:t>
      </w:r>
      <w:r>
        <w:rPr>
          <w:rFonts w:ascii="Arial" w:hAnsi="Arial"/>
        </w:rPr>
        <w:t>Can I put this here? [Keys and phone in hand, gesturing to table]</w:t>
      </w:r>
    </w:p>
    <w:p w14:paraId="60C3B66D" w14:textId="77777777" w:rsidR="00D1362F" w:rsidRDefault="00D1362F" w:rsidP="00D1362F">
      <w:pPr>
        <w:spacing w:after="0"/>
        <w:rPr>
          <w:rFonts w:ascii="Arial" w:hAnsi="Arial"/>
        </w:rPr>
      </w:pPr>
    </w:p>
    <w:p w14:paraId="4F3A54E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sure, go ahead. There’s no problem. Cool, [laugh]. So how have you been since last you were here? </w:t>
      </w:r>
    </w:p>
    <w:p w14:paraId="0BD9066E" w14:textId="77777777" w:rsidR="00D1362F" w:rsidRDefault="00D1362F" w:rsidP="00D1362F">
      <w:pPr>
        <w:spacing w:after="0"/>
        <w:rPr>
          <w:rFonts w:ascii="Arial" w:hAnsi="Arial"/>
        </w:rPr>
      </w:pPr>
    </w:p>
    <w:p w14:paraId="1FD866E1"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I've been, I’ve been good (=Tyler:  Uh-huh). I’ve been good. It, it's been two weeks, right? </w:t>
      </w:r>
    </w:p>
    <w:p w14:paraId="4BEF9310" w14:textId="77777777" w:rsidR="00D1362F" w:rsidRDefault="00D1362F" w:rsidP="00D1362F">
      <w:pPr>
        <w:spacing w:after="0"/>
        <w:rPr>
          <w:rFonts w:ascii="Arial" w:hAnsi="Arial"/>
        </w:rPr>
      </w:pPr>
    </w:p>
    <w:p w14:paraId="40E9B809" w14:textId="77777777" w:rsidR="00D1362F" w:rsidRPr="006F4997" w:rsidRDefault="00D1362F" w:rsidP="00D1362F">
      <w:pPr>
        <w:spacing w:after="0"/>
        <w:rPr>
          <w:rFonts w:ascii="Arial" w:hAnsi="Arial"/>
        </w:rPr>
      </w:pPr>
      <w:r>
        <w:rPr>
          <w:rFonts w:ascii="Arial" w:hAnsi="Arial"/>
          <w:b/>
          <w:bCs/>
        </w:rPr>
        <w:t xml:space="preserve">Tyler: </w:t>
      </w:r>
      <w:r>
        <w:rPr>
          <w:rFonts w:ascii="Arial" w:hAnsi="Arial"/>
        </w:rPr>
        <w:t>Yeah.</w:t>
      </w:r>
    </w:p>
    <w:p w14:paraId="61460856" w14:textId="77777777" w:rsidR="00D1362F" w:rsidRDefault="00D1362F" w:rsidP="00D1362F">
      <w:pPr>
        <w:spacing w:after="0"/>
        <w:rPr>
          <w:rFonts w:ascii="Arial" w:hAnsi="Arial"/>
          <w:b/>
          <w:bCs/>
        </w:rPr>
      </w:pPr>
    </w:p>
    <w:p w14:paraId="56BAA7A1" w14:textId="77777777" w:rsidR="00D1362F" w:rsidRDefault="00D1362F" w:rsidP="00D1362F">
      <w:pPr>
        <w:spacing w:after="0"/>
      </w:pPr>
      <w:r>
        <w:rPr>
          <w:rFonts w:ascii="Arial" w:hAnsi="Arial"/>
          <w:b/>
          <w:bCs/>
        </w:rPr>
        <w:t xml:space="preserve">Tenda: </w:t>
      </w:r>
      <w:r>
        <w:rPr>
          <w:rFonts w:ascii="Arial" w:hAnsi="Arial"/>
        </w:rPr>
        <w:t xml:space="preserve">Yeah, </w:t>
      </w:r>
      <w:proofErr w:type="gramStart"/>
      <w:r>
        <w:rPr>
          <w:rFonts w:ascii="Arial" w:hAnsi="Arial"/>
        </w:rPr>
        <w:t>yeah</w:t>
      </w:r>
      <w:proofErr w:type="gramEnd"/>
      <w:r>
        <w:rPr>
          <w:rFonts w:ascii="Arial" w:hAnsi="Arial"/>
        </w:rPr>
        <w:t xml:space="preserve"> I’ve been good. A little, just, just school has been happening, nothing much other than that (=Tyler: Uh-huh). Yeah, but I’ve been good.</w:t>
      </w:r>
    </w:p>
    <w:p w14:paraId="51BDA3E7" w14:textId="77777777" w:rsidR="00D1362F" w:rsidRDefault="00D1362F" w:rsidP="00D1362F">
      <w:pPr>
        <w:spacing w:after="0"/>
      </w:pPr>
    </w:p>
    <w:p w14:paraId="7345BBA4"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cool. Uhm, sorry, can I ask you a favor? I have, uh, medical masks that are </w:t>
      </w:r>
      <w:proofErr w:type="gramStart"/>
      <w:r>
        <w:rPr>
          <w:rFonts w:ascii="Arial" w:hAnsi="Arial"/>
        </w:rPr>
        <w:t>actually a</w:t>
      </w:r>
      <w:proofErr w:type="gramEnd"/>
      <w:r>
        <w:rPr>
          <w:rFonts w:ascii="Arial" w:hAnsi="Arial"/>
        </w:rPr>
        <w:t xml:space="preserve"> lot easier to hear in the recording than (=Tenda: Is it?) the cloth mask (=Tenda: Cool). So, uhm, yeah (=Tenda: Give me a moment, [laugh sigh]). It’s, it’s quite strange to, uhm, the difference isn’t bad here, like I can hear you (=Tenda: </w:t>
      </w:r>
      <w:proofErr w:type="spellStart"/>
      <w:r>
        <w:rPr>
          <w:rFonts w:ascii="Arial" w:hAnsi="Arial"/>
        </w:rPr>
        <w:t>Mmm</w:t>
      </w:r>
      <w:proofErr w:type="spellEnd"/>
      <w:r>
        <w:rPr>
          <w:rFonts w:ascii="Arial" w:hAnsi="Arial"/>
        </w:rPr>
        <w:t>) in person, but when I–</w:t>
      </w:r>
    </w:p>
    <w:p w14:paraId="553C83E7" w14:textId="77777777" w:rsidR="00D1362F" w:rsidRDefault="00D1362F" w:rsidP="00D1362F">
      <w:pPr>
        <w:spacing w:after="0"/>
        <w:rPr>
          <w:rFonts w:ascii="Arial" w:hAnsi="Arial"/>
        </w:rPr>
      </w:pPr>
    </w:p>
    <w:p w14:paraId="0D9D228B"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Also, they, it’s easier to breathe in them. </w:t>
      </w:r>
    </w:p>
    <w:p w14:paraId="6042D801" w14:textId="77777777" w:rsidR="00D1362F" w:rsidRDefault="00D1362F" w:rsidP="00D1362F">
      <w:pPr>
        <w:spacing w:after="0"/>
        <w:rPr>
          <w:rFonts w:ascii="Arial" w:hAnsi="Arial"/>
        </w:rPr>
      </w:pPr>
    </w:p>
    <w:p w14:paraId="7F659053"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Cool, thanks… Yeah, so you've been good, but just busy? </w:t>
      </w:r>
    </w:p>
    <w:p w14:paraId="765ECAEB" w14:textId="77777777" w:rsidR="00D1362F" w:rsidRDefault="00D1362F" w:rsidP="00D1362F">
      <w:pPr>
        <w:spacing w:after="0"/>
        <w:rPr>
          <w:rFonts w:ascii="Arial" w:hAnsi="Arial"/>
        </w:rPr>
      </w:pPr>
    </w:p>
    <w:p w14:paraId="2D9B827F"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Just busy (=Tyler: Yeah), just busy. </w:t>
      </w:r>
    </w:p>
    <w:p w14:paraId="41EA15FB" w14:textId="77777777" w:rsidR="00D1362F" w:rsidRDefault="00D1362F" w:rsidP="00D1362F">
      <w:pPr>
        <w:spacing w:after="0"/>
        <w:rPr>
          <w:rFonts w:ascii="Arial" w:hAnsi="Arial"/>
        </w:rPr>
      </w:pPr>
    </w:p>
    <w:p w14:paraId="4C5A21D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 It is that time, things get a bit hectic… Cool. </w:t>
      </w:r>
    </w:p>
    <w:p w14:paraId="38D0FEE9" w14:textId="77777777" w:rsidR="00D1362F" w:rsidRDefault="00D1362F" w:rsidP="00D1362F">
      <w:pPr>
        <w:spacing w:after="0"/>
        <w:rPr>
          <w:rFonts w:ascii="Arial" w:hAnsi="Arial"/>
        </w:rPr>
      </w:pPr>
    </w:p>
    <w:p w14:paraId="44D00743"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You’ve been good though? (=Tyler: Yeah! Thanks) I feel wrong not to ask people (=Tyler: Hey?), I don’t like not asking people even though it's an interview, but, yeah, [laugh sigh]. </w:t>
      </w:r>
    </w:p>
    <w:p w14:paraId="7BB36E47" w14:textId="77777777" w:rsidR="00D1362F" w:rsidRDefault="00D1362F" w:rsidP="00D1362F">
      <w:pPr>
        <w:spacing w:after="0"/>
        <w:rPr>
          <w:rFonts w:ascii="Arial" w:hAnsi="Arial"/>
        </w:rPr>
      </w:pPr>
    </w:p>
    <w:p w14:paraId="2D9A8AF0" w14:textId="77777777" w:rsidR="00D1362F" w:rsidRDefault="00D1362F" w:rsidP="00D1362F">
      <w:pPr>
        <w:spacing w:after="0"/>
        <w:rPr>
          <w:rFonts w:ascii="Arial" w:hAnsi="Arial"/>
        </w:rPr>
      </w:pPr>
      <w:r>
        <w:rPr>
          <w:rFonts w:ascii="Arial" w:hAnsi="Arial"/>
          <w:b/>
          <w:bCs/>
        </w:rPr>
        <w:t>Tyler:</w:t>
      </w:r>
      <w:r>
        <w:rPr>
          <w:rFonts w:ascii="Arial" w:hAnsi="Arial"/>
        </w:rPr>
        <w:t xml:space="preserve"> Yeah, no, that's good. Actually. Yeah. It's like you asked me, uh, what do I do for fun? </w:t>
      </w:r>
    </w:p>
    <w:p w14:paraId="1CD0D775" w14:textId="77777777" w:rsidR="00D1362F" w:rsidRDefault="00D1362F" w:rsidP="00D1362F">
      <w:pPr>
        <w:spacing w:after="0"/>
        <w:rPr>
          <w:rFonts w:ascii="Arial" w:hAnsi="Arial"/>
        </w:rPr>
      </w:pPr>
    </w:p>
    <w:p w14:paraId="12E654CF"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Yeah, [laugh], (=Tyler: last time) </w:t>
      </w:r>
    </w:p>
    <w:p w14:paraId="2950509C" w14:textId="77777777" w:rsidR="00D1362F" w:rsidRDefault="00D1362F" w:rsidP="00D1362F">
      <w:pPr>
        <w:spacing w:after="0"/>
        <w:rPr>
          <w:rFonts w:ascii="Arial" w:hAnsi="Arial"/>
        </w:rPr>
      </w:pPr>
    </w:p>
    <w:p w14:paraId="0931281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that’s cool. I appreciate that, [laugh]. Uhm, yeah, good. </w:t>
      </w:r>
      <w:proofErr w:type="gramStart"/>
      <w:r>
        <w:rPr>
          <w:rFonts w:ascii="Arial" w:hAnsi="Arial"/>
        </w:rPr>
        <w:t>Also</w:t>
      </w:r>
      <w:proofErr w:type="gramEnd"/>
      <w:r>
        <w:rPr>
          <w:rFonts w:ascii="Arial" w:hAnsi="Arial"/>
        </w:rPr>
        <w:t xml:space="preserve"> just really busy (=Tenda: </w:t>
      </w:r>
      <w:proofErr w:type="spellStart"/>
      <w:r>
        <w:rPr>
          <w:rFonts w:ascii="Arial" w:hAnsi="Arial"/>
        </w:rPr>
        <w:t>Mmmm</w:t>
      </w:r>
      <w:proofErr w:type="spellEnd"/>
      <w:r>
        <w:rPr>
          <w:rFonts w:ascii="Arial" w:hAnsi="Arial"/>
        </w:rPr>
        <w:t>). Yeah.</w:t>
      </w:r>
    </w:p>
    <w:p w14:paraId="3DDCF09F" w14:textId="77777777" w:rsidR="00D1362F" w:rsidRDefault="00D1362F" w:rsidP="00D1362F">
      <w:pPr>
        <w:spacing w:after="0"/>
        <w:rPr>
          <w:rFonts w:ascii="Arial" w:hAnsi="Arial"/>
        </w:rPr>
      </w:pPr>
    </w:p>
    <w:p w14:paraId="6007E8EA" w14:textId="77777777" w:rsidR="00D1362F" w:rsidRDefault="00D1362F" w:rsidP="00D1362F">
      <w:pPr>
        <w:spacing w:after="0"/>
        <w:rPr>
          <w:rFonts w:ascii="Arial" w:hAnsi="Arial"/>
        </w:rPr>
      </w:pPr>
      <w:r>
        <w:rPr>
          <w:rFonts w:ascii="Arial" w:hAnsi="Arial"/>
          <w:b/>
          <w:bCs/>
        </w:rPr>
        <w:t>Tenda:</w:t>
      </w:r>
      <w:r>
        <w:rPr>
          <w:rFonts w:ascii="Arial" w:hAnsi="Arial"/>
        </w:rPr>
        <w:t xml:space="preserve"> </w:t>
      </w:r>
      <w:proofErr w:type="gramStart"/>
      <w:r>
        <w:rPr>
          <w:rFonts w:ascii="Arial" w:hAnsi="Arial"/>
        </w:rPr>
        <w:t>So</w:t>
      </w:r>
      <w:proofErr w:type="gramEnd"/>
      <w:r>
        <w:rPr>
          <w:rFonts w:ascii="Arial" w:hAnsi="Arial"/>
        </w:rPr>
        <w:t xml:space="preserve"> you’ve been running interviews all day? </w:t>
      </w:r>
    </w:p>
    <w:p w14:paraId="2A7F3B17" w14:textId="77777777" w:rsidR="00D1362F" w:rsidRDefault="00D1362F" w:rsidP="00D1362F">
      <w:pPr>
        <w:spacing w:after="0"/>
        <w:rPr>
          <w:rFonts w:ascii="Arial" w:hAnsi="Arial"/>
        </w:rPr>
      </w:pPr>
    </w:p>
    <w:p w14:paraId="6E0AB247" w14:textId="77777777" w:rsidR="00D1362F" w:rsidRDefault="00D1362F" w:rsidP="00D1362F">
      <w:pPr>
        <w:spacing w:after="0"/>
      </w:pPr>
      <w:r>
        <w:rPr>
          <w:rFonts w:ascii="Arial" w:hAnsi="Arial"/>
          <w:b/>
          <w:bCs/>
        </w:rPr>
        <w:lastRenderedPageBreak/>
        <w:t xml:space="preserve">Tyler: </w:t>
      </w:r>
      <w:r>
        <w:rPr>
          <w:rFonts w:ascii="Arial" w:hAnsi="Arial"/>
        </w:rPr>
        <w:t>Uh no, uh, yeah. Yeah, actually. Yeah. There, uh, before you and Lily there were, two others who were in your group (=Tenda: Ah, okay). Yeah, yeah. And then there's one more after you and then it's done for today (=Tenda: Wow, that’s). And then another focus group tomorrow. Yeah, [laugh sigh]. Uhm, so how was your experience of the focus group?</w:t>
      </w:r>
    </w:p>
    <w:p w14:paraId="2B662E3A" w14:textId="77777777" w:rsidR="00D1362F" w:rsidRDefault="00D1362F" w:rsidP="00D1362F">
      <w:pPr>
        <w:spacing w:after="0"/>
      </w:pPr>
    </w:p>
    <w:p w14:paraId="0A083839" w14:textId="77777777" w:rsidR="00D1362F" w:rsidRDefault="00D1362F" w:rsidP="00D1362F">
      <w:pPr>
        <w:spacing w:after="0"/>
      </w:pPr>
      <w:r>
        <w:rPr>
          <w:rFonts w:ascii="Arial" w:hAnsi="Arial"/>
          <w:b/>
          <w:bCs/>
        </w:rPr>
        <w:t xml:space="preserve">Tenda: </w:t>
      </w:r>
      <w:r>
        <w:rPr>
          <w:rFonts w:ascii="Arial" w:hAnsi="Arial"/>
        </w:rPr>
        <w:t xml:space="preserve">Yeah, as I said, I, I do think I learned quite a bit (=Tyler: </w:t>
      </w:r>
      <w:proofErr w:type="spellStart"/>
      <w:r>
        <w:rPr>
          <w:rFonts w:ascii="Arial" w:hAnsi="Arial"/>
        </w:rPr>
        <w:t>Mmm</w:t>
      </w:r>
      <w:proofErr w:type="spellEnd"/>
      <w:r>
        <w:rPr>
          <w:rFonts w:ascii="Arial" w:hAnsi="Arial"/>
        </w:rPr>
        <w:t xml:space="preserve">). Uhm, I was able to, because I do surround myself with queer people. But I don't think I’ve been surrounded a lot by non-binary folks (=Tyler: Okay). So, I, I was able to just, you know, listen, and not always just talk and educate, I just (=Tyler: </w:t>
      </w:r>
      <w:proofErr w:type="spellStart"/>
      <w:r>
        <w:rPr>
          <w:rFonts w:ascii="Arial" w:hAnsi="Arial"/>
        </w:rPr>
        <w:t>Mmmm</w:t>
      </w:r>
      <w:proofErr w:type="spellEnd"/>
      <w:r>
        <w:rPr>
          <w:rFonts w:ascii="Arial" w:hAnsi="Arial"/>
        </w:rPr>
        <w:t>), ja, it was good to just listen.</w:t>
      </w:r>
    </w:p>
    <w:p w14:paraId="78618B51" w14:textId="77777777" w:rsidR="00D1362F" w:rsidRDefault="00D1362F" w:rsidP="00D1362F">
      <w:pPr>
        <w:spacing w:after="0"/>
      </w:pPr>
    </w:p>
    <w:p w14:paraId="512A8D7F" w14:textId="77777777" w:rsidR="00D1362F" w:rsidRDefault="00D1362F" w:rsidP="00D1362F">
      <w:pPr>
        <w:spacing w:after="0"/>
      </w:pPr>
      <w:r>
        <w:rPr>
          <w:rFonts w:ascii="Arial" w:hAnsi="Arial"/>
          <w:b/>
        </w:rPr>
        <w:t xml:space="preserve">Tyler: </w:t>
      </w:r>
      <w:r>
        <w:rPr>
          <w:rFonts w:ascii="Arial" w:hAnsi="Arial"/>
        </w:rPr>
        <w:t xml:space="preserve">Yeah (=Tenda: Yeah), yeah. Yeah, you did say that you, you like to learn, unlearn, relearn and (=Tenda: Yeah), and that you had learned from the focus group. </w:t>
      </w:r>
      <w:proofErr w:type="gramStart"/>
      <w:r>
        <w:rPr>
          <w:rFonts w:ascii="Arial" w:hAnsi="Arial"/>
        </w:rPr>
        <w:t>So</w:t>
      </w:r>
      <w:proofErr w:type="gramEnd"/>
      <w:r>
        <w:rPr>
          <w:rFonts w:ascii="Arial" w:hAnsi="Arial"/>
        </w:rPr>
        <w:t xml:space="preserve"> what kind of things did you learn from some of the participants, some of the non-binary participants maybe</w:t>
      </w:r>
      <w:r>
        <w:t xml:space="preserve">? </w:t>
      </w:r>
    </w:p>
    <w:p w14:paraId="688330B4" w14:textId="77777777" w:rsidR="00D1362F" w:rsidRDefault="00D1362F" w:rsidP="00D1362F">
      <w:pPr>
        <w:spacing w:after="0"/>
      </w:pPr>
    </w:p>
    <w:p w14:paraId="0BF054FE" w14:textId="77777777" w:rsidR="00D1362F" w:rsidRDefault="00D1362F" w:rsidP="00D1362F">
      <w:pPr>
        <w:spacing w:after="0"/>
      </w:pPr>
      <w:r>
        <w:rPr>
          <w:rFonts w:ascii="Arial" w:hAnsi="Arial"/>
          <w:b/>
          <w:bCs/>
        </w:rPr>
        <w:t xml:space="preserve">Tenda: </w:t>
      </w:r>
      <w:r>
        <w:rPr>
          <w:rFonts w:ascii="Arial" w:hAnsi="Arial"/>
        </w:rPr>
        <w:t xml:space="preserve">Uhm… specifically, with just, how difficult it is for them, because society doesn't know much about them, right (=Tyler: </w:t>
      </w:r>
      <w:proofErr w:type="spellStart"/>
      <w:r>
        <w:rPr>
          <w:rFonts w:ascii="Arial" w:hAnsi="Arial"/>
        </w:rPr>
        <w:t>Mmm</w:t>
      </w:r>
      <w:proofErr w:type="spellEnd"/>
      <w:r>
        <w:rPr>
          <w:rFonts w:ascii="Arial" w:hAnsi="Arial"/>
        </w:rPr>
        <w:t xml:space="preserve">). And they, society likes to box people (=Tyler: </w:t>
      </w:r>
      <w:proofErr w:type="spellStart"/>
      <w:r>
        <w:rPr>
          <w:rFonts w:ascii="Arial" w:hAnsi="Arial"/>
        </w:rPr>
        <w:t>Mmm</w:t>
      </w:r>
      <w:proofErr w:type="spellEnd"/>
      <w:r>
        <w:rPr>
          <w:rFonts w:ascii="Arial" w:hAnsi="Arial"/>
        </w:rPr>
        <w:t xml:space="preserve">), and because they're not in that box, it's very hard for them. With us trans people, uhm, trans men, trans women (=Tyler: </w:t>
      </w:r>
      <w:proofErr w:type="spellStart"/>
      <w:r>
        <w:rPr>
          <w:rFonts w:ascii="Arial" w:hAnsi="Arial"/>
        </w:rPr>
        <w:t>Mmm</w:t>
      </w:r>
      <w:proofErr w:type="spellEnd"/>
      <w:r>
        <w:rPr>
          <w:rFonts w:ascii="Arial" w:hAnsi="Arial"/>
        </w:rPr>
        <w:t xml:space="preserve">), we are still in a box (=Tyler: </w:t>
      </w:r>
      <w:proofErr w:type="spellStart"/>
      <w:r>
        <w:rPr>
          <w:rFonts w:ascii="Arial" w:hAnsi="Arial"/>
        </w:rPr>
        <w:t>Mmm</w:t>
      </w:r>
      <w:proofErr w:type="spellEnd"/>
      <w:r>
        <w:rPr>
          <w:rFonts w:ascii="Arial" w:hAnsi="Arial"/>
        </w:rPr>
        <w:t xml:space="preserve">), so it's easier for us to, get into society and be accepted (=Tyler: </w:t>
      </w:r>
      <w:proofErr w:type="spellStart"/>
      <w:r>
        <w:rPr>
          <w:rFonts w:ascii="Arial" w:hAnsi="Arial"/>
        </w:rPr>
        <w:t>Mmm</w:t>
      </w:r>
      <w:proofErr w:type="spellEnd"/>
      <w:r>
        <w:rPr>
          <w:rFonts w:ascii="Arial" w:hAnsi="Arial"/>
        </w:rPr>
        <w:t>). But then with non-binary people it’s just like a, it's just like a “what are you doing? Are you confused?” (=Tyler: Yeah) kind of thing (=Tyler: Yeah), so I got to see their challenges (=Tyler: Yeah). Yeah. Just in general (=Tyler: Yeah), yeah.</w:t>
      </w:r>
    </w:p>
    <w:p w14:paraId="1DF94175" w14:textId="77777777" w:rsidR="00D1362F" w:rsidRDefault="00D1362F" w:rsidP="00D1362F">
      <w:pPr>
        <w:spacing w:after="0"/>
      </w:pPr>
    </w:p>
    <w:p w14:paraId="7E50ED48"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I see. Okay, cool. Yeah, because as a, a binary trans person (=Tenda: </w:t>
      </w:r>
      <w:proofErr w:type="spellStart"/>
      <w:r>
        <w:rPr>
          <w:rFonts w:ascii="Arial" w:hAnsi="Arial"/>
        </w:rPr>
        <w:t>Mmm</w:t>
      </w:r>
      <w:proofErr w:type="spellEnd"/>
      <w:r>
        <w:rPr>
          <w:rFonts w:ascii="Arial" w:hAnsi="Arial"/>
        </w:rPr>
        <w:t xml:space="preserve">), there's still that box of ‘man’ or ‘woman’ (=Tenda: </w:t>
      </w:r>
      <w:proofErr w:type="spellStart"/>
      <w:r>
        <w:rPr>
          <w:rFonts w:ascii="Arial" w:hAnsi="Arial"/>
        </w:rPr>
        <w:t>Mmm</w:t>
      </w:r>
      <w:proofErr w:type="spellEnd"/>
      <w:r>
        <w:rPr>
          <w:rFonts w:ascii="Arial" w:hAnsi="Arial"/>
        </w:rPr>
        <w:t xml:space="preserve">) that you’re kind of in, right? (=Tenda: Yeah) Okay, I see, from society’s eyes, kind of thing? (=Tenda: Yeah) Okay. </w:t>
      </w:r>
    </w:p>
    <w:p w14:paraId="01ABE3D0" w14:textId="77777777" w:rsidR="00D1362F" w:rsidRDefault="00D1362F" w:rsidP="00D1362F">
      <w:pPr>
        <w:spacing w:after="0"/>
        <w:rPr>
          <w:rFonts w:ascii="Arial" w:hAnsi="Arial"/>
        </w:rPr>
      </w:pPr>
    </w:p>
    <w:p w14:paraId="3A4F5165" w14:textId="77777777" w:rsidR="00D1362F" w:rsidRDefault="00D1362F" w:rsidP="00D1362F">
      <w:pPr>
        <w:spacing w:after="0"/>
        <w:rPr>
          <w:rFonts w:ascii="Arial" w:hAnsi="Arial"/>
        </w:rPr>
      </w:pPr>
      <w:r>
        <w:rPr>
          <w:rFonts w:ascii="Arial" w:hAnsi="Arial"/>
          <w:b/>
          <w:bCs/>
        </w:rPr>
        <w:t xml:space="preserve">Tenda: </w:t>
      </w:r>
      <w:r>
        <w:rPr>
          <w:rFonts w:ascii="Arial" w:hAnsi="Arial"/>
        </w:rPr>
        <w:t>Still.</w:t>
      </w:r>
    </w:p>
    <w:p w14:paraId="0FF25754" w14:textId="77777777" w:rsidR="00D1362F" w:rsidRDefault="00D1362F" w:rsidP="00D1362F">
      <w:pPr>
        <w:spacing w:after="0"/>
        <w:rPr>
          <w:rFonts w:ascii="Arial" w:hAnsi="Arial"/>
        </w:rPr>
      </w:pPr>
    </w:p>
    <w:p w14:paraId="5F0CEE81" w14:textId="77777777" w:rsidR="00D1362F" w:rsidRPr="000B357A" w:rsidRDefault="00D1362F" w:rsidP="00D1362F">
      <w:pPr>
        <w:spacing w:after="0"/>
        <w:rPr>
          <w:rFonts w:ascii="Arial" w:hAnsi="Arial"/>
        </w:rPr>
      </w:pPr>
      <w:r>
        <w:rPr>
          <w:rFonts w:ascii="Arial" w:hAnsi="Arial"/>
          <w:b/>
          <w:bCs/>
        </w:rPr>
        <w:t xml:space="preserve">Tyler: </w:t>
      </w:r>
      <w:r>
        <w:rPr>
          <w:rFonts w:ascii="Arial" w:hAnsi="Arial"/>
        </w:rPr>
        <w:t>Yeah</w:t>
      </w:r>
    </w:p>
    <w:p w14:paraId="0E26C586" w14:textId="77777777" w:rsidR="00D1362F" w:rsidRDefault="00D1362F" w:rsidP="00D1362F">
      <w:pPr>
        <w:spacing w:after="0"/>
        <w:rPr>
          <w:rFonts w:ascii="Arial" w:hAnsi="Arial"/>
        </w:rPr>
      </w:pPr>
      <w:r>
        <w:rPr>
          <w:rFonts w:ascii="Arial" w:hAnsi="Arial"/>
        </w:rPr>
        <w:t>.</w:t>
      </w:r>
    </w:p>
    <w:p w14:paraId="0074666C"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Still, society still </w:t>
      </w:r>
      <w:proofErr w:type="gramStart"/>
      <w:r>
        <w:rPr>
          <w:rFonts w:ascii="Arial" w:hAnsi="Arial"/>
        </w:rPr>
        <w:t>has to</w:t>
      </w:r>
      <w:proofErr w:type="gramEnd"/>
      <w:r>
        <w:rPr>
          <w:rFonts w:ascii="Arial" w:hAnsi="Arial"/>
        </w:rPr>
        <w:t xml:space="preserve"> come </w:t>
      </w:r>
      <w:proofErr w:type="spellStart"/>
      <w:r>
        <w:rPr>
          <w:rFonts w:ascii="Arial" w:hAnsi="Arial"/>
        </w:rPr>
        <w:t>a way</w:t>
      </w:r>
      <w:proofErr w:type="spellEnd"/>
      <w:r>
        <w:rPr>
          <w:rFonts w:ascii="Arial" w:hAnsi="Arial"/>
        </w:rPr>
        <w:t xml:space="preserve">, hey. </w:t>
      </w:r>
    </w:p>
    <w:p w14:paraId="0C89EE51" w14:textId="77777777" w:rsidR="00D1362F" w:rsidRDefault="00D1362F" w:rsidP="00D1362F">
      <w:pPr>
        <w:spacing w:after="0"/>
        <w:rPr>
          <w:rFonts w:ascii="Arial" w:hAnsi="Arial"/>
        </w:rPr>
      </w:pPr>
    </w:p>
    <w:p w14:paraId="22884BE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Well, yeah. Yeah. </w:t>
      </w:r>
    </w:p>
    <w:p w14:paraId="61D5B8C5" w14:textId="77777777" w:rsidR="00D1362F" w:rsidRDefault="00D1362F" w:rsidP="00D1362F">
      <w:pPr>
        <w:spacing w:after="0"/>
        <w:rPr>
          <w:rFonts w:ascii="Arial" w:hAnsi="Arial"/>
        </w:rPr>
      </w:pPr>
    </w:p>
    <w:p w14:paraId="5F1E54D0" w14:textId="77777777" w:rsidR="00D1362F" w:rsidRDefault="00D1362F" w:rsidP="00D1362F">
      <w:pPr>
        <w:spacing w:after="0"/>
        <w:rPr>
          <w:rFonts w:ascii="Arial" w:hAnsi="Arial"/>
        </w:rPr>
      </w:pPr>
      <w:r>
        <w:rPr>
          <w:rFonts w:ascii="Arial" w:hAnsi="Arial"/>
          <w:b/>
          <w:bCs/>
        </w:rPr>
        <w:t xml:space="preserve">Tenda: </w:t>
      </w:r>
      <w:r w:rsidRPr="009E15DA">
        <w:rPr>
          <w:rFonts w:ascii="Arial" w:hAnsi="Arial"/>
        </w:rPr>
        <w:t>[Gesturing to face mask]</w:t>
      </w:r>
      <w:r>
        <w:rPr>
          <w:rFonts w:ascii="Arial" w:hAnsi="Arial"/>
          <w:b/>
          <w:bCs/>
        </w:rPr>
        <w:t xml:space="preserve"> </w:t>
      </w:r>
      <w:r>
        <w:rPr>
          <w:rFonts w:ascii="Arial" w:hAnsi="Arial"/>
        </w:rPr>
        <w:t>Why does yours not move? I’m so sorry.</w:t>
      </w:r>
    </w:p>
    <w:p w14:paraId="29A89FA8" w14:textId="77777777" w:rsidR="00D1362F" w:rsidRDefault="00D1362F" w:rsidP="00D1362F">
      <w:pPr>
        <w:spacing w:after="0"/>
        <w:rPr>
          <w:rFonts w:ascii="Arial" w:hAnsi="Arial"/>
        </w:rPr>
      </w:pPr>
    </w:p>
    <w:p w14:paraId="4501BFAE" w14:textId="77777777" w:rsidR="00D1362F" w:rsidRDefault="00D1362F" w:rsidP="00D1362F">
      <w:pPr>
        <w:spacing w:after="0"/>
        <w:rPr>
          <w:rFonts w:ascii="Arial" w:hAnsi="Arial"/>
        </w:rPr>
      </w:pPr>
      <w:r>
        <w:rPr>
          <w:rFonts w:ascii="Arial" w:hAnsi="Arial"/>
          <w:b/>
          <w:bCs/>
        </w:rPr>
        <w:t>Tyler:</w:t>
      </w:r>
      <w:r>
        <w:rPr>
          <w:rFonts w:ascii="Arial" w:hAnsi="Arial"/>
        </w:rPr>
        <w:t xml:space="preserve"> Oh, you can </w:t>
      </w:r>
      <w:proofErr w:type="gramStart"/>
      <w:r>
        <w:rPr>
          <w:rFonts w:ascii="Arial" w:hAnsi="Arial"/>
        </w:rPr>
        <w:t>actually bend</w:t>
      </w:r>
      <w:proofErr w:type="gramEnd"/>
      <w:r>
        <w:rPr>
          <w:rFonts w:ascii="Arial" w:hAnsi="Arial"/>
        </w:rPr>
        <w:t xml:space="preserve"> this (=Tenda: Oh). It has a wire in it, and you can bend it to your nose. </w:t>
      </w:r>
    </w:p>
    <w:p w14:paraId="6F235345" w14:textId="77777777" w:rsidR="00D1362F" w:rsidRDefault="00D1362F" w:rsidP="00D1362F">
      <w:pPr>
        <w:spacing w:after="0"/>
        <w:rPr>
          <w:rFonts w:ascii="Arial" w:hAnsi="Arial"/>
        </w:rPr>
      </w:pPr>
    </w:p>
    <w:p w14:paraId="393E6ED6"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Okay, cool (=Tyler: Yeah), we’ll see, [laugh]. </w:t>
      </w:r>
    </w:p>
    <w:p w14:paraId="2B2EC975" w14:textId="77777777" w:rsidR="00D1362F" w:rsidRDefault="00D1362F" w:rsidP="00D1362F">
      <w:pPr>
        <w:spacing w:after="0"/>
        <w:rPr>
          <w:rFonts w:ascii="Arial" w:hAnsi="Arial"/>
        </w:rPr>
      </w:pPr>
    </w:p>
    <w:p w14:paraId="3CF34C72" w14:textId="77777777" w:rsidR="00D1362F" w:rsidRPr="00284C86" w:rsidRDefault="00D1362F" w:rsidP="00D1362F">
      <w:pPr>
        <w:spacing w:after="0"/>
        <w:rPr>
          <w:rFonts w:ascii="Arial" w:hAnsi="Arial"/>
        </w:rPr>
      </w:pPr>
      <w:r>
        <w:rPr>
          <w:rFonts w:ascii="Arial" w:hAnsi="Arial"/>
          <w:b/>
          <w:bCs/>
        </w:rPr>
        <w:t xml:space="preserve">Tyler: </w:t>
      </w:r>
      <w:r>
        <w:rPr>
          <w:rFonts w:ascii="Arial" w:hAnsi="Arial"/>
        </w:rPr>
        <w:t>[Laugh], yeah. Uhm, cool. So, uh, what do you think your group tended to agree about?</w:t>
      </w:r>
    </w:p>
    <w:p w14:paraId="5CC87B11" w14:textId="77777777" w:rsidR="00D1362F" w:rsidRDefault="00D1362F" w:rsidP="00D1362F">
      <w:pPr>
        <w:spacing w:after="0"/>
      </w:pPr>
    </w:p>
    <w:p w14:paraId="12262A39" w14:textId="77777777" w:rsidR="00D1362F" w:rsidRDefault="00D1362F" w:rsidP="00D1362F">
      <w:pPr>
        <w:spacing w:after="0"/>
        <w:rPr>
          <w:rFonts w:ascii="Arial" w:hAnsi="Arial"/>
        </w:rPr>
      </w:pPr>
      <w:r>
        <w:rPr>
          <w:rFonts w:ascii="Arial" w:hAnsi="Arial"/>
          <w:b/>
        </w:rPr>
        <w:t xml:space="preserve">Tenda: </w:t>
      </w:r>
      <w:r>
        <w:rPr>
          <w:rFonts w:ascii="Arial" w:hAnsi="Arial"/>
          <w:bCs/>
        </w:rPr>
        <w:t>Uhm, our group</w:t>
      </w:r>
      <w:r>
        <w:rPr>
          <w:rFonts w:ascii="Arial" w:hAnsi="Arial"/>
        </w:rPr>
        <w:t xml:space="preserve"> tended to agree about the, that society being a bit backwards (=Tyler: </w:t>
      </w:r>
      <w:proofErr w:type="spellStart"/>
      <w:r>
        <w:rPr>
          <w:rFonts w:ascii="Arial" w:hAnsi="Arial"/>
        </w:rPr>
        <w:t>Mmm</w:t>
      </w:r>
      <w:proofErr w:type="spellEnd"/>
      <w:r>
        <w:rPr>
          <w:rFonts w:ascii="Arial" w:hAnsi="Arial"/>
        </w:rPr>
        <w:t xml:space="preserve">). And that queer people are also a part of the problem (=Tyler: Oh, yeah). Yeah (=Tyler: Mmhmm). So, </w:t>
      </w:r>
      <w:r>
        <w:rPr>
          <w:rFonts w:ascii="Arial" w:hAnsi="Arial"/>
        </w:rPr>
        <w:lastRenderedPageBreak/>
        <w:t xml:space="preserve">that we as queer people, or not </w:t>
      </w:r>
      <w:r>
        <w:rPr>
          <w:rFonts w:ascii="Arial" w:hAnsi="Arial"/>
          <w:i/>
          <w:iCs/>
        </w:rPr>
        <w:t>we</w:t>
      </w:r>
      <w:r>
        <w:rPr>
          <w:rFonts w:ascii="Arial" w:hAnsi="Arial"/>
        </w:rPr>
        <w:t xml:space="preserve"> specifically (=Tyler: </w:t>
      </w:r>
      <w:proofErr w:type="spellStart"/>
      <w:r>
        <w:rPr>
          <w:rFonts w:ascii="Arial" w:hAnsi="Arial"/>
        </w:rPr>
        <w:t>Mmm</w:t>
      </w:r>
      <w:proofErr w:type="spellEnd"/>
      <w:r>
        <w:rPr>
          <w:rFonts w:ascii="Arial" w:hAnsi="Arial"/>
        </w:rPr>
        <w:t xml:space="preserve">) in that group but just queer people in general, have also got a lot of unlearning to do and accepting of everyone in the community (=Tyler: Yeah), yeah. </w:t>
      </w:r>
    </w:p>
    <w:p w14:paraId="5D2E8786" w14:textId="77777777" w:rsidR="00D1362F" w:rsidRDefault="00D1362F" w:rsidP="00D1362F">
      <w:pPr>
        <w:spacing w:after="0"/>
        <w:rPr>
          <w:rFonts w:ascii="Arial" w:hAnsi="Arial"/>
        </w:rPr>
      </w:pPr>
    </w:p>
    <w:p w14:paraId="5D121012"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totally. Mmhmm. What about disagreement in the group? Did you feel any disagreement? </w:t>
      </w:r>
    </w:p>
    <w:p w14:paraId="18FF6E10" w14:textId="77777777" w:rsidR="00D1362F" w:rsidRDefault="00D1362F" w:rsidP="00D1362F">
      <w:pPr>
        <w:spacing w:after="0"/>
        <w:rPr>
          <w:rFonts w:ascii="Arial" w:hAnsi="Arial"/>
        </w:rPr>
      </w:pPr>
    </w:p>
    <w:p w14:paraId="1A2E2864" w14:textId="77777777" w:rsidR="00D1362F" w:rsidRDefault="00D1362F" w:rsidP="00D1362F">
      <w:pPr>
        <w:spacing w:after="0"/>
      </w:pPr>
      <w:r>
        <w:rPr>
          <w:rFonts w:ascii="Arial" w:hAnsi="Arial"/>
          <w:b/>
          <w:bCs/>
        </w:rPr>
        <w:t xml:space="preserve">Tenda: </w:t>
      </w:r>
      <w:r>
        <w:rPr>
          <w:rFonts w:ascii="Arial" w:hAnsi="Arial"/>
        </w:rPr>
        <w:t xml:space="preserve">Uhm… I can't think of anything right now (=Tyler: That’s fine). It would probably be just something small (=Tyler: </w:t>
      </w:r>
      <w:proofErr w:type="spellStart"/>
      <w:r>
        <w:rPr>
          <w:rFonts w:ascii="Arial" w:hAnsi="Arial"/>
        </w:rPr>
        <w:t>Mmm</w:t>
      </w:r>
      <w:proofErr w:type="spellEnd"/>
      <w:r>
        <w:rPr>
          <w:rFonts w:ascii="Arial" w:hAnsi="Arial"/>
        </w:rPr>
        <w:t xml:space="preserve">) but I really can’t think of anything that I was like, yeah (=Tyler: Yeah, yeah), [laugh sigh]. I can’t think of anything (=Tyler: Yeah). I probably would have asked a question (=Tyler: Yeah, yeah). Yeah, I don’t, I don’t think so (=Tyler: Yeah). Because I do, I do think that everyone does have their own views and, and if it isn't imposing on mine then (=Tyler: </w:t>
      </w:r>
      <w:proofErr w:type="spellStart"/>
      <w:r>
        <w:rPr>
          <w:rFonts w:ascii="Arial" w:hAnsi="Arial"/>
        </w:rPr>
        <w:t>Mmm</w:t>
      </w:r>
      <w:proofErr w:type="spellEnd"/>
      <w:r>
        <w:rPr>
          <w:rFonts w:ascii="Arial" w:hAnsi="Arial"/>
        </w:rPr>
        <w:t xml:space="preserve">), uhm, I don’t usually (=Tyler: </w:t>
      </w:r>
      <w:proofErr w:type="spellStart"/>
      <w:r>
        <w:rPr>
          <w:rFonts w:ascii="Arial" w:hAnsi="Arial"/>
        </w:rPr>
        <w:t>Mmmm</w:t>
      </w:r>
      <w:proofErr w:type="spellEnd"/>
      <w:r>
        <w:rPr>
          <w:rFonts w:ascii="Arial" w:hAnsi="Arial"/>
        </w:rPr>
        <w:t>) feel like a need to talk or to say anything, you know? Yeah.</w:t>
      </w:r>
    </w:p>
    <w:p w14:paraId="77D0503A" w14:textId="77777777" w:rsidR="00D1362F" w:rsidRDefault="00D1362F" w:rsidP="00D1362F">
      <w:pPr>
        <w:spacing w:after="0"/>
      </w:pPr>
    </w:p>
    <w:p w14:paraId="0DA2C15A"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Okay. Yeah, so even though everyone has their own views and stuff (=Tenda: </w:t>
      </w:r>
      <w:proofErr w:type="spellStart"/>
      <w:r>
        <w:rPr>
          <w:rFonts w:ascii="Arial" w:hAnsi="Arial"/>
        </w:rPr>
        <w:t>Mmm</w:t>
      </w:r>
      <w:proofErr w:type="spellEnd"/>
      <w:r>
        <w:rPr>
          <w:rFonts w:ascii="Arial" w:hAnsi="Arial"/>
        </w:rPr>
        <w:t xml:space="preserve">), is there any participant </w:t>
      </w:r>
      <w:proofErr w:type="gramStart"/>
      <w:r>
        <w:rPr>
          <w:rFonts w:ascii="Arial" w:hAnsi="Arial"/>
        </w:rPr>
        <w:t>in particular that</w:t>
      </w:r>
      <w:proofErr w:type="gramEnd"/>
      <w:r>
        <w:rPr>
          <w:rFonts w:ascii="Arial" w:hAnsi="Arial"/>
        </w:rPr>
        <w:t xml:space="preserve"> you felt sameness with?</w:t>
      </w:r>
    </w:p>
    <w:p w14:paraId="37E04BF9" w14:textId="77777777" w:rsidR="00D1362F" w:rsidRDefault="00D1362F" w:rsidP="00D1362F">
      <w:pPr>
        <w:spacing w:after="0"/>
        <w:rPr>
          <w:rFonts w:ascii="Arial" w:hAnsi="Arial"/>
        </w:rPr>
      </w:pPr>
    </w:p>
    <w:p w14:paraId="32CF64BA" w14:textId="77777777" w:rsidR="00D1362F" w:rsidRDefault="00D1362F" w:rsidP="00D1362F">
      <w:pPr>
        <w:spacing w:after="0"/>
        <w:rPr>
          <w:rFonts w:ascii="Arial" w:hAnsi="Arial"/>
        </w:rPr>
      </w:pPr>
      <w:r>
        <w:rPr>
          <w:rFonts w:ascii="Arial" w:hAnsi="Arial"/>
          <w:b/>
          <w:bCs/>
        </w:rPr>
        <w:t xml:space="preserve">Tenda: </w:t>
      </w:r>
      <w:r>
        <w:rPr>
          <w:rFonts w:ascii="Arial" w:hAnsi="Arial"/>
        </w:rPr>
        <w:t>Sameness?</w:t>
      </w:r>
    </w:p>
    <w:p w14:paraId="5958022B" w14:textId="77777777" w:rsidR="00D1362F" w:rsidRDefault="00D1362F" w:rsidP="00D1362F">
      <w:pPr>
        <w:spacing w:after="0"/>
        <w:rPr>
          <w:rFonts w:ascii="Arial" w:hAnsi="Arial"/>
        </w:rPr>
      </w:pPr>
    </w:p>
    <w:p w14:paraId="20581A38" w14:textId="77777777" w:rsidR="00D1362F" w:rsidRDefault="00D1362F" w:rsidP="00D1362F">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w:t>
      </w:r>
    </w:p>
    <w:p w14:paraId="6EF28DB7" w14:textId="77777777" w:rsidR="00D1362F" w:rsidRDefault="00D1362F" w:rsidP="00D1362F">
      <w:pPr>
        <w:spacing w:after="0"/>
        <w:rPr>
          <w:rFonts w:ascii="Arial" w:hAnsi="Arial"/>
        </w:rPr>
      </w:pPr>
    </w:p>
    <w:p w14:paraId="6A33883C"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 Uhm, I’d… I forgot their name. </w:t>
      </w:r>
    </w:p>
    <w:p w14:paraId="55FE4F38" w14:textId="77777777" w:rsidR="00D1362F" w:rsidRDefault="00D1362F" w:rsidP="00D1362F">
      <w:pPr>
        <w:spacing w:after="0"/>
        <w:rPr>
          <w:rFonts w:ascii="Arial" w:hAnsi="Arial"/>
        </w:rPr>
      </w:pPr>
    </w:p>
    <w:p w14:paraId="183206FD"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‘kay, can you describe them? </w:t>
      </w:r>
    </w:p>
    <w:p w14:paraId="5242E41D" w14:textId="77777777" w:rsidR="00D1362F" w:rsidRDefault="00D1362F" w:rsidP="00D1362F">
      <w:pPr>
        <w:spacing w:after="0"/>
        <w:rPr>
          <w:rFonts w:ascii="Arial" w:hAnsi="Arial"/>
        </w:rPr>
      </w:pPr>
    </w:p>
    <w:p w14:paraId="6B35FBF5"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They were sitting right next, next to me. </w:t>
      </w:r>
    </w:p>
    <w:p w14:paraId="110FD487" w14:textId="77777777" w:rsidR="00D1362F" w:rsidRDefault="00D1362F" w:rsidP="00D1362F">
      <w:pPr>
        <w:spacing w:after="0"/>
        <w:rPr>
          <w:rFonts w:ascii="Arial" w:hAnsi="Arial"/>
        </w:rPr>
      </w:pPr>
    </w:p>
    <w:p w14:paraId="2758EF8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James. </w:t>
      </w:r>
    </w:p>
    <w:p w14:paraId="19E9AF2A" w14:textId="77777777" w:rsidR="00D1362F" w:rsidRDefault="00D1362F" w:rsidP="00D1362F">
      <w:pPr>
        <w:spacing w:after="0"/>
        <w:rPr>
          <w:rFonts w:ascii="Arial" w:hAnsi="Arial"/>
        </w:rPr>
      </w:pPr>
    </w:p>
    <w:p w14:paraId="34F19CAD" w14:textId="77777777" w:rsidR="00D1362F" w:rsidRPr="00625FB8" w:rsidRDefault="00D1362F" w:rsidP="00D1362F">
      <w:pPr>
        <w:spacing w:after="0"/>
        <w:rPr>
          <w:rFonts w:ascii="Arial" w:hAnsi="Arial"/>
        </w:rPr>
      </w:pPr>
      <w:r>
        <w:rPr>
          <w:rFonts w:ascii="Arial" w:hAnsi="Arial"/>
          <w:b/>
          <w:bCs/>
        </w:rPr>
        <w:t xml:space="preserve">Tenda: </w:t>
      </w:r>
      <w:r>
        <w:rPr>
          <w:rFonts w:ascii="Arial" w:hAnsi="Arial"/>
        </w:rPr>
        <w:t xml:space="preserve">Yeah, James (=Tyler: Mmhmm), yeah. </w:t>
      </w:r>
    </w:p>
    <w:p w14:paraId="34145817" w14:textId="77777777" w:rsidR="00D1362F" w:rsidRDefault="00D1362F" w:rsidP="00D1362F">
      <w:pPr>
        <w:spacing w:after="0"/>
        <w:rPr>
          <w:rFonts w:ascii="Arial" w:hAnsi="Arial"/>
        </w:rPr>
      </w:pPr>
    </w:p>
    <w:p w14:paraId="0B842986" w14:textId="77777777" w:rsidR="00D1362F" w:rsidRPr="004F10DD" w:rsidRDefault="00D1362F" w:rsidP="00D1362F">
      <w:pPr>
        <w:spacing w:after="0"/>
        <w:rPr>
          <w:rFonts w:ascii="Arial" w:hAnsi="Arial"/>
        </w:rPr>
      </w:pPr>
      <w:r>
        <w:rPr>
          <w:rFonts w:ascii="Arial" w:hAnsi="Arial"/>
          <w:b/>
          <w:bCs/>
        </w:rPr>
        <w:t xml:space="preserve">Tyler: </w:t>
      </w:r>
      <w:r>
        <w:rPr>
          <w:rFonts w:ascii="Arial" w:hAnsi="Arial"/>
        </w:rPr>
        <w:t xml:space="preserve"> A non-binary participant? (=Tenda: Yeah) Yes, okay.</w:t>
      </w:r>
    </w:p>
    <w:p w14:paraId="6839B1E0" w14:textId="77777777" w:rsidR="00D1362F" w:rsidRDefault="00D1362F" w:rsidP="00D1362F">
      <w:pPr>
        <w:spacing w:after="0"/>
      </w:pPr>
    </w:p>
    <w:p w14:paraId="0869C10F"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Just, just in, in personality. </w:t>
      </w:r>
    </w:p>
    <w:p w14:paraId="5C201864" w14:textId="77777777" w:rsidR="00D1362F" w:rsidRDefault="00D1362F" w:rsidP="00D1362F">
      <w:pPr>
        <w:spacing w:after="0"/>
        <w:rPr>
          <w:rFonts w:ascii="Arial" w:hAnsi="Arial"/>
        </w:rPr>
      </w:pPr>
    </w:p>
    <w:p w14:paraId="56549A2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w:t>
      </w:r>
    </w:p>
    <w:p w14:paraId="06AAC49B" w14:textId="77777777" w:rsidR="00D1362F" w:rsidRDefault="00D1362F" w:rsidP="00D1362F">
      <w:pPr>
        <w:spacing w:after="0"/>
        <w:rPr>
          <w:rFonts w:ascii="Arial" w:hAnsi="Arial"/>
        </w:rPr>
      </w:pPr>
    </w:p>
    <w:p w14:paraId="60451A24"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Just the calmness and, yeah, [laugh sigh] (=Tyler: Yeah). I just, I just liked them, I </w:t>
      </w:r>
      <w:proofErr w:type="spellStart"/>
      <w:r>
        <w:rPr>
          <w:rFonts w:ascii="Arial" w:hAnsi="Arial"/>
        </w:rPr>
        <w:t>ju</w:t>
      </w:r>
      <w:proofErr w:type="spellEnd"/>
      <w:r>
        <w:rPr>
          <w:rFonts w:ascii="Arial" w:hAnsi="Arial"/>
        </w:rPr>
        <w:t xml:space="preserve">-, I liked them, yeah. </w:t>
      </w:r>
    </w:p>
    <w:p w14:paraId="5608BAE2" w14:textId="77777777" w:rsidR="00D1362F" w:rsidRDefault="00D1362F" w:rsidP="00D1362F">
      <w:pPr>
        <w:spacing w:after="0"/>
        <w:rPr>
          <w:rFonts w:ascii="Arial" w:hAnsi="Arial"/>
        </w:rPr>
      </w:pPr>
    </w:p>
    <w:p w14:paraId="27F647D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I think you're both kind of quiet people, kind of? </w:t>
      </w:r>
    </w:p>
    <w:p w14:paraId="2E2EF7D8" w14:textId="77777777" w:rsidR="00D1362F" w:rsidRDefault="00D1362F" w:rsidP="00D1362F">
      <w:pPr>
        <w:spacing w:after="0"/>
        <w:rPr>
          <w:rFonts w:ascii="Arial" w:hAnsi="Arial"/>
        </w:rPr>
      </w:pPr>
    </w:p>
    <w:p w14:paraId="5AE6F328" w14:textId="77777777" w:rsidR="00D1362F" w:rsidRPr="002518D9" w:rsidRDefault="00D1362F" w:rsidP="00D1362F">
      <w:pPr>
        <w:spacing w:after="0"/>
        <w:rPr>
          <w:rFonts w:ascii="Arial" w:hAnsi="Arial"/>
        </w:rPr>
      </w:pPr>
      <w:r>
        <w:rPr>
          <w:rFonts w:ascii="Arial" w:hAnsi="Arial"/>
          <w:b/>
          <w:bCs/>
        </w:rPr>
        <w:t xml:space="preserve">Tenda: </w:t>
      </w:r>
      <w:r>
        <w:rPr>
          <w:rFonts w:ascii="Arial" w:hAnsi="Arial"/>
        </w:rPr>
        <w:t>Yeah (=Tyler:</w:t>
      </w:r>
      <w:r>
        <w:rPr>
          <w:rFonts w:ascii="Arial" w:hAnsi="Arial"/>
          <w:b/>
          <w:bCs/>
        </w:rPr>
        <w:t xml:space="preserve"> </w:t>
      </w:r>
      <w:r>
        <w:rPr>
          <w:rFonts w:ascii="Arial" w:hAnsi="Arial"/>
        </w:rPr>
        <w:t>But, but you), you can say that.</w:t>
      </w:r>
      <w:r>
        <w:rPr>
          <w:rFonts w:ascii="Arial" w:hAnsi="Arial"/>
          <w:b/>
          <w:bCs/>
        </w:rPr>
        <w:t xml:space="preserve"> </w:t>
      </w:r>
      <w:r>
        <w:rPr>
          <w:rFonts w:ascii="Arial" w:hAnsi="Arial"/>
        </w:rPr>
        <w:t>But when we talk, we talk, but (=Tyler: Yes) we, yeah. I think, I think, we, had the same energies.</w:t>
      </w:r>
    </w:p>
    <w:p w14:paraId="690B2FA1" w14:textId="77777777" w:rsidR="00D1362F" w:rsidRDefault="00D1362F" w:rsidP="00D1362F">
      <w:pPr>
        <w:spacing w:after="0"/>
      </w:pPr>
    </w:p>
    <w:p w14:paraId="6D2F151E" w14:textId="77777777" w:rsidR="00D1362F" w:rsidRDefault="00D1362F" w:rsidP="00D1362F">
      <w:pPr>
        <w:spacing w:after="0"/>
      </w:pPr>
      <w:r>
        <w:rPr>
          <w:rFonts w:ascii="Arial" w:hAnsi="Arial"/>
          <w:b/>
        </w:rPr>
        <w:lastRenderedPageBreak/>
        <w:t xml:space="preserve">Tyler: </w:t>
      </w:r>
      <w:r>
        <w:rPr>
          <w:rFonts w:ascii="Arial" w:hAnsi="Arial"/>
          <w:bCs/>
        </w:rPr>
        <w:t>Oh, okay (=Tenda: [laugh]), yeah, i</w:t>
      </w:r>
      <w:r>
        <w:rPr>
          <w:rFonts w:ascii="Arial" w:hAnsi="Arial"/>
        </w:rPr>
        <w:t xml:space="preserve">nteresting. </w:t>
      </w:r>
      <w:proofErr w:type="gramStart"/>
      <w:r>
        <w:rPr>
          <w:rFonts w:ascii="Arial" w:hAnsi="Arial"/>
        </w:rPr>
        <w:t>So</w:t>
      </w:r>
      <w:proofErr w:type="gramEnd"/>
      <w:r>
        <w:rPr>
          <w:rFonts w:ascii="Arial" w:hAnsi="Arial"/>
        </w:rPr>
        <w:t xml:space="preserve"> it’s just your energies as people, not necessarily about your kind of queerness or something, right?</w:t>
      </w:r>
    </w:p>
    <w:p w14:paraId="424A13BD" w14:textId="77777777" w:rsidR="00D1362F" w:rsidRDefault="00D1362F" w:rsidP="00D1362F">
      <w:pPr>
        <w:spacing w:after="0"/>
      </w:pPr>
    </w:p>
    <w:p w14:paraId="2EE40C9B"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Yes (=Tyler: Okay). </w:t>
      </w:r>
      <w:proofErr w:type="gramStart"/>
      <w:r>
        <w:rPr>
          <w:rFonts w:ascii="Arial" w:hAnsi="Arial"/>
        </w:rPr>
        <w:t>And,</w:t>
      </w:r>
      <w:proofErr w:type="gramEnd"/>
      <w:r>
        <w:rPr>
          <w:rFonts w:ascii="Arial" w:hAnsi="Arial"/>
        </w:rPr>
        <w:t xml:space="preserve"> something that they said in terms of just dysphoria and (=Tyler: </w:t>
      </w:r>
      <w:proofErr w:type="spellStart"/>
      <w:r>
        <w:rPr>
          <w:rFonts w:ascii="Arial" w:hAnsi="Arial"/>
        </w:rPr>
        <w:t>Mmm</w:t>
      </w:r>
      <w:proofErr w:type="spellEnd"/>
      <w:r>
        <w:rPr>
          <w:rFonts w:ascii="Arial" w:hAnsi="Arial"/>
        </w:rPr>
        <w:t xml:space="preserve">) how to navigate the dysphoria and how (=Tyler: </w:t>
      </w:r>
      <w:proofErr w:type="spellStart"/>
      <w:r>
        <w:rPr>
          <w:rFonts w:ascii="Arial" w:hAnsi="Arial"/>
        </w:rPr>
        <w:t>Mmm</w:t>
      </w:r>
      <w:proofErr w:type="spellEnd"/>
      <w:r>
        <w:rPr>
          <w:rFonts w:ascii="Arial" w:hAnsi="Arial"/>
        </w:rPr>
        <w:t xml:space="preserve">) they feel that they, their partner has been made for them. And you know, so I resonated with (=Tyler: Yeah) the things that they said (=Tyler: Yeah), in terms of relationships, in terms of themselves, and yeah (=Tyler: </w:t>
      </w:r>
      <w:proofErr w:type="spellStart"/>
      <w:r>
        <w:rPr>
          <w:rFonts w:ascii="Arial" w:hAnsi="Arial"/>
        </w:rPr>
        <w:t>Mmm</w:t>
      </w:r>
      <w:proofErr w:type="spellEnd"/>
      <w:r>
        <w:rPr>
          <w:rFonts w:ascii="Arial" w:hAnsi="Arial"/>
        </w:rPr>
        <w:t>, mmhmm), yeah.</w:t>
      </w:r>
    </w:p>
    <w:p w14:paraId="7DC47311" w14:textId="77777777" w:rsidR="00D1362F" w:rsidRDefault="00D1362F" w:rsidP="00D1362F">
      <w:pPr>
        <w:spacing w:after="0"/>
        <w:rPr>
          <w:rFonts w:ascii="Arial" w:hAnsi="Arial"/>
        </w:rPr>
      </w:pPr>
    </w:p>
    <w:p w14:paraId="747F4E6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that is quite interesting, </w:t>
      </w:r>
      <w:proofErr w:type="spellStart"/>
      <w:r>
        <w:rPr>
          <w:rFonts w:ascii="Arial" w:hAnsi="Arial"/>
        </w:rPr>
        <w:t>‘cause</w:t>
      </w:r>
      <w:proofErr w:type="spellEnd"/>
      <w:r>
        <w:rPr>
          <w:rFonts w:ascii="Arial" w:hAnsi="Arial"/>
        </w:rPr>
        <w:t xml:space="preserve"> obviously, Lily has been, uh, supportive with you as well. </w:t>
      </w:r>
    </w:p>
    <w:p w14:paraId="52F0CA85" w14:textId="77777777" w:rsidR="00D1362F" w:rsidRDefault="00D1362F" w:rsidP="00D1362F">
      <w:pPr>
        <w:spacing w:after="0"/>
        <w:rPr>
          <w:rFonts w:ascii="Arial" w:hAnsi="Arial"/>
        </w:rPr>
      </w:pPr>
    </w:p>
    <w:p w14:paraId="7A963431"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Yes (=Tyler: Yeah), since I started testosterone, and before, yeah. </w:t>
      </w:r>
    </w:p>
    <w:p w14:paraId="6F5D40DF" w14:textId="77777777" w:rsidR="00D1362F" w:rsidRDefault="00D1362F" w:rsidP="00D1362F">
      <w:pPr>
        <w:spacing w:after="0"/>
        <w:rPr>
          <w:rFonts w:ascii="Arial" w:hAnsi="Arial"/>
        </w:rPr>
      </w:pPr>
    </w:p>
    <w:p w14:paraId="678E9BA0" w14:textId="77777777" w:rsidR="00D1362F" w:rsidRDefault="00D1362F" w:rsidP="00D1362F">
      <w:pPr>
        <w:spacing w:after="0"/>
        <w:rPr>
          <w:rFonts w:ascii="Arial" w:hAnsi="Arial"/>
        </w:rPr>
      </w:pPr>
      <w:r w:rsidRPr="00E935FC">
        <w:rPr>
          <w:rFonts w:ascii="Arial" w:hAnsi="Arial"/>
          <w:b/>
          <w:bCs/>
        </w:rPr>
        <w:t>Tyler:</w:t>
      </w:r>
      <w:r>
        <w:rPr>
          <w:rFonts w:ascii="Arial" w:hAnsi="Arial"/>
        </w:rPr>
        <w:t xml:space="preserve"> Yeah, lovely. Okay (=Tenda: So), cool. Is there anyone in the group that you feel to kind of difference from? </w:t>
      </w:r>
    </w:p>
    <w:p w14:paraId="64F549A0" w14:textId="77777777" w:rsidR="00D1362F" w:rsidRDefault="00D1362F" w:rsidP="00D1362F">
      <w:pPr>
        <w:spacing w:after="0"/>
        <w:rPr>
          <w:rFonts w:ascii="Arial" w:hAnsi="Arial"/>
        </w:rPr>
      </w:pPr>
    </w:p>
    <w:p w14:paraId="31166CAC"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Uhm…In difference, in what context? </w:t>
      </w:r>
    </w:p>
    <w:p w14:paraId="4453CB64" w14:textId="77777777" w:rsidR="00D1362F" w:rsidRDefault="00D1362F" w:rsidP="00D1362F">
      <w:pPr>
        <w:spacing w:after="0"/>
        <w:rPr>
          <w:rFonts w:ascii="Arial" w:hAnsi="Arial"/>
        </w:rPr>
      </w:pPr>
    </w:p>
    <w:p w14:paraId="5DAE8B0D"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 don't know (=Tenda: [Laugh]), it’s, it's just like the, the, the topic (=Tenda: [Laugh]) of the focus group, “sameness and difference” (=Tenda: [Laugh]). Is there a difference that you felt, in a significant way, from, within the group? </w:t>
      </w:r>
    </w:p>
    <w:p w14:paraId="0C1955C1" w14:textId="77777777" w:rsidR="00D1362F" w:rsidRDefault="00D1362F" w:rsidP="00D1362F">
      <w:pPr>
        <w:spacing w:after="0"/>
        <w:rPr>
          <w:rFonts w:ascii="Arial" w:hAnsi="Arial"/>
        </w:rPr>
      </w:pPr>
    </w:p>
    <w:p w14:paraId="42FB9365" w14:textId="77777777" w:rsidR="00D1362F" w:rsidRDefault="00D1362F" w:rsidP="00D1362F">
      <w:pPr>
        <w:spacing w:after="0"/>
      </w:pPr>
      <w:r>
        <w:rPr>
          <w:rFonts w:ascii="Arial" w:hAnsi="Arial"/>
          <w:b/>
          <w:bCs/>
        </w:rPr>
        <w:t xml:space="preserve">Tenda: </w:t>
      </w:r>
      <w:r w:rsidRPr="00635B66">
        <w:rPr>
          <w:rFonts w:ascii="Arial" w:hAnsi="Arial"/>
        </w:rPr>
        <w:t xml:space="preserve">I </w:t>
      </w:r>
      <w:r>
        <w:rPr>
          <w:rFonts w:ascii="Arial" w:hAnsi="Arial"/>
        </w:rPr>
        <w:t xml:space="preserve">wouldn't, [sigh], I just felt uneasy (=Tyler: Okay). I think </w:t>
      </w:r>
      <w:proofErr w:type="gramStart"/>
      <w:r>
        <w:rPr>
          <w:rFonts w:ascii="Arial" w:hAnsi="Arial"/>
        </w:rPr>
        <w:t>it's,</w:t>
      </w:r>
      <w:proofErr w:type="gramEnd"/>
      <w:r>
        <w:rPr>
          <w:rFonts w:ascii="Arial" w:hAnsi="Arial"/>
        </w:rPr>
        <w:t xml:space="preserve"> the word is uneasy (=Tyler: Yeah). Uhm, it's just, when I like to get into a room, I just like to just observe and just get energies, I use that word a lot, [laugh sigh] (=Tyler: Mmhmm). </w:t>
      </w:r>
      <w:proofErr w:type="gramStart"/>
      <w:r>
        <w:rPr>
          <w:rFonts w:ascii="Arial" w:hAnsi="Arial"/>
        </w:rPr>
        <w:t>But,</w:t>
      </w:r>
      <w:proofErr w:type="gramEnd"/>
      <w:r>
        <w:rPr>
          <w:rFonts w:ascii="Arial" w:hAnsi="Arial"/>
        </w:rPr>
        <w:t xml:space="preserve"> uhm, I just felt uneasy around uhm… Casey (=Tyler: Yes, Casey. Okay), so I just didn't feel as welcomed, uhm (=Tyler: Right). But as soon as they started talking, you know, I was starting to break down, you know, uhm, as humans, I’m at fault, [laugh sigh]. I come in, and I just try and look at people and make a mental note about them (=Tyler: Mmhmm) and, yeah, initially. But, yeah, as time went by, I was able to listen to them, and (=Tyler: Yeah), yeah. </w:t>
      </w:r>
    </w:p>
    <w:p w14:paraId="48527211" w14:textId="77777777" w:rsidR="00D1362F" w:rsidRDefault="00D1362F" w:rsidP="00D1362F">
      <w:pPr>
        <w:spacing w:after="0"/>
      </w:pPr>
    </w:p>
    <w:p w14:paraId="1DEED0FE" w14:textId="77777777" w:rsidR="00D1362F" w:rsidRPr="00BC6BA8" w:rsidRDefault="00D1362F" w:rsidP="00D1362F">
      <w:pPr>
        <w:spacing w:after="0"/>
      </w:pPr>
      <w:r>
        <w:rPr>
          <w:rFonts w:ascii="Arial" w:hAnsi="Arial"/>
          <w:b/>
        </w:rPr>
        <w:t xml:space="preserve">Tyler: </w:t>
      </w:r>
      <w:r>
        <w:rPr>
          <w:rFonts w:ascii="Arial" w:hAnsi="Arial"/>
        </w:rPr>
        <w:t>Yeah, that is, quite a very natural thing for people to do (=Tenda: Mmhmm). Uhm, so what kind of initial impressions did you get about Casey?</w:t>
      </w:r>
    </w:p>
    <w:p w14:paraId="6DD45971" w14:textId="77777777" w:rsidR="00D1362F" w:rsidRDefault="00D1362F" w:rsidP="00D1362F">
      <w:pPr>
        <w:spacing w:after="0"/>
        <w:rPr>
          <w:rFonts w:ascii="Arial" w:hAnsi="Arial"/>
        </w:rPr>
      </w:pPr>
    </w:p>
    <w:p w14:paraId="06783499"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Uhm, just unwelcoming, you know (=Tyler: Oh, yeah)? Just unwelcoming, just, yeah (=Tyler: </w:t>
      </w:r>
      <w:proofErr w:type="spellStart"/>
      <w:r>
        <w:rPr>
          <w:rFonts w:ascii="Arial" w:hAnsi="Arial"/>
        </w:rPr>
        <w:t>Mmm</w:t>
      </w:r>
      <w:proofErr w:type="spellEnd"/>
      <w:r>
        <w:rPr>
          <w:rFonts w:ascii="Arial" w:hAnsi="Arial"/>
        </w:rPr>
        <w:t>). I think just that.</w:t>
      </w:r>
    </w:p>
    <w:p w14:paraId="4C867E77" w14:textId="77777777" w:rsidR="00D1362F" w:rsidRDefault="00D1362F" w:rsidP="00D1362F">
      <w:pPr>
        <w:spacing w:after="0"/>
        <w:rPr>
          <w:rFonts w:ascii="Arial" w:hAnsi="Arial"/>
        </w:rPr>
      </w:pPr>
    </w:p>
    <w:p w14:paraId="5EAE6D80" w14:textId="77777777" w:rsidR="00D1362F" w:rsidRDefault="00D1362F" w:rsidP="00D1362F">
      <w:pPr>
        <w:spacing w:after="0"/>
        <w:rPr>
          <w:rFonts w:ascii="Arial" w:hAnsi="Arial"/>
        </w:rPr>
      </w:pPr>
      <w:r>
        <w:rPr>
          <w:rFonts w:ascii="Arial" w:hAnsi="Arial"/>
          <w:b/>
          <w:bCs/>
        </w:rPr>
        <w:t xml:space="preserve">Tyler: </w:t>
      </w:r>
      <w:r w:rsidRPr="00635B66">
        <w:rPr>
          <w:rFonts w:ascii="Arial" w:hAnsi="Arial"/>
        </w:rPr>
        <w:t>I</w:t>
      </w:r>
      <w:r>
        <w:rPr>
          <w:rFonts w:ascii="Arial" w:hAnsi="Arial"/>
        </w:rPr>
        <w:t xml:space="preserve">nteresting (=Tenda: [Laugh]), yeah. But then, she was quite a, an outspoken person, I think. </w:t>
      </w:r>
    </w:p>
    <w:p w14:paraId="64ABB245" w14:textId="77777777" w:rsidR="00D1362F" w:rsidRDefault="00D1362F" w:rsidP="00D1362F">
      <w:pPr>
        <w:spacing w:after="0"/>
        <w:rPr>
          <w:rFonts w:ascii="Arial" w:hAnsi="Arial"/>
        </w:rPr>
      </w:pPr>
    </w:p>
    <w:p w14:paraId="29E2FB0D"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Yeah, they were (=Tyler: Yeah), they were. </w:t>
      </w:r>
    </w:p>
    <w:p w14:paraId="03C5F07A" w14:textId="77777777" w:rsidR="00D1362F" w:rsidRDefault="00D1362F" w:rsidP="00D1362F">
      <w:pPr>
        <w:spacing w:after="0"/>
        <w:rPr>
          <w:rFonts w:ascii="Arial" w:hAnsi="Arial"/>
        </w:rPr>
      </w:pPr>
    </w:p>
    <w:p w14:paraId="5BA72820" w14:textId="77777777" w:rsidR="00D1362F" w:rsidRDefault="00D1362F" w:rsidP="00D1362F">
      <w:pPr>
        <w:spacing w:after="0"/>
      </w:pPr>
      <w:r>
        <w:rPr>
          <w:rFonts w:ascii="Arial" w:hAnsi="Arial"/>
          <w:b/>
          <w:bCs/>
        </w:rPr>
        <w:t xml:space="preserve">Tyler: </w:t>
      </w:r>
      <w:r>
        <w:rPr>
          <w:rFonts w:ascii="Arial" w:hAnsi="Arial"/>
        </w:rPr>
        <w:t xml:space="preserve">Ah, “they”, sorry (=Tenda: Yeah), thank you, [laugh] (=Tenda: </w:t>
      </w:r>
      <w:proofErr w:type="spellStart"/>
      <w:r>
        <w:rPr>
          <w:rFonts w:ascii="Arial" w:hAnsi="Arial"/>
        </w:rPr>
        <w:t>Mmm</w:t>
      </w:r>
      <w:proofErr w:type="spellEnd"/>
      <w:r>
        <w:rPr>
          <w:rFonts w:ascii="Arial" w:hAnsi="Arial"/>
        </w:rPr>
        <w:t>). Yeah. Uhm… Cool, yeah. Uh, is there anything, that, you wanted to say in the group that you didn't?</w:t>
      </w:r>
    </w:p>
    <w:p w14:paraId="36BB291E" w14:textId="77777777" w:rsidR="00D1362F" w:rsidRDefault="00D1362F" w:rsidP="00D1362F">
      <w:pPr>
        <w:spacing w:after="0"/>
      </w:pPr>
    </w:p>
    <w:p w14:paraId="45254767" w14:textId="77777777" w:rsidR="00D1362F" w:rsidRDefault="00D1362F" w:rsidP="00D1362F">
      <w:pPr>
        <w:spacing w:after="0"/>
        <w:rPr>
          <w:rFonts w:ascii="Arial" w:hAnsi="Arial"/>
        </w:rPr>
      </w:pPr>
      <w:r>
        <w:rPr>
          <w:rFonts w:ascii="Arial" w:hAnsi="Arial"/>
          <w:b/>
          <w:bCs/>
        </w:rPr>
        <w:lastRenderedPageBreak/>
        <w:t xml:space="preserve">Tenda: </w:t>
      </w:r>
      <w:r>
        <w:rPr>
          <w:rFonts w:ascii="Arial" w:hAnsi="Arial"/>
        </w:rPr>
        <w:t xml:space="preserve">You see, I'm a very forgetful person, so (=Tyler: </w:t>
      </w:r>
      <w:proofErr w:type="spellStart"/>
      <w:r>
        <w:rPr>
          <w:rFonts w:ascii="Arial" w:hAnsi="Arial"/>
        </w:rPr>
        <w:t>Mmm</w:t>
      </w:r>
      <w:proofErr w:type="spellEnd"/>
      <w:r>
        <w:rPr>
          <w:rFonts w:ascii="Arial" w:hAnsi="Arial"/>
        </w:rPr>
        <w:t xml:space="preserve">) sometimes I would say, but I’d see that I'm doing it the same time as someone else (=Tyler: Oh, okay). </w:t>
      </w:r>
      <w:proofErr w:type="gramStart"/>
      <w:r>
        <w:rPr>
          <w:rFonts w:ascii="Arial" w:hAnsi="Arial"/>
        </w:rPr>
        <w:t>So</w:t>
      </w:r>
      <w:proofErr w:type="gramEnd"/>
      <w:r>
        <w:rPr>
          <w:rFonts w:ascii="Arial" w:hAnsi="Arial"/>
        </w:rPr>
        <w:t xml:space="preserve"> I'd be like, “No, you can go ahead” (=Tyler: Oh, yeah, yeah), and I’d forget what I wanted to say. </w:t>
      </w:r>
      <w:proofErr w:type="gramStart"/>
      <w:r>
        <w:rPr>
          <w:rFonts w:ascii="Arial" w:hAnsi="Arial"/>
        </w:rPr>
        <w:t>So</w:t>
      </w:r>
      <w:proofErr w:type="gramEnd"/>
      <w:r>
        <w:rPr>
          <w:rFonts w:ascii="Arial" w:hAnsi="Arial"/>
        </w:rPr>
        <w:t xml:space="preserve"> then I'll just, you know, move on with it (=Tyler: </w:t>
      </w:r>
      <w:proofErr w:type="spellStart"/>
      <w:r>
        <w:rPr>
          <w:rFonts w:ascii="Arial" w:hAnsi="Arial"/>
        </w:rPr>
        <w:t>Mmm</w:t>
      </w:r>
      <w:proofErr w:type="spellEnd"/>
      <w:r>
        <w:rPr>
          <w:rFonts w:ascii="Arial" w:hAnsi="Arial"/>
        </w:rPr>
        <w:t xml:space="preserve">). Uhm, but I do think at some point, I came around to say everything that I wanted to say (=Tyler: </w:t>
      </w:r>
      <w:proofErr w:type="spellStart"/>
      <w:r>
        <w:rPr>
          <w:rFonts w:ascii="Arial" w:hAnsi="Arial"/>
        </w:rPr>
        <w:t>Mmm</w:t>
      </w:r>
      <w:proofErr w:type="spellEnd"/>
      <w:r>
        <w:rPr>
          <w:rFonts w:ascii="Arial" w:hAnsi="Arial"/>
        </w:rPr>
        <w:t xml:space="preserve">), back at the end, when I was like, I've learned a lot from this (=Tyler: </w:t>
      </w:r>
      <w:proofErr w:type="spellStart"/>
      <w:r>
        <w:rPr>
          <w:rFonts w:ascii="Arial" w:hAnsi="Arial"/>
        </w:rPr>
        <w:t>Mmm</w:t>
      </w:r>
      <w:proofErr w:type="spellEnd"/>
      <w:r>
        <w:rPr>
          <w:rFonts w:ascii="Arial" w:hAnsi="Arial"/>
        </w:rPr>
        <w:t>), you know? So, uh, but yeah, I, I did want the trans woman that was sitting here (=Tyler: Mmhmm, Amara) to just engage a little more. I just, uhm, didn't know how to include her (=Tyler: Yeah) in it, you know, but I wanted to, for her to feel a bit more comfortable (=Tyler: Yeah) so I could just listen to her as well. But, no, yeah (=Tyler: Mmhmm, mmhmm), yeah. So, yeah.</w:t>
      </w:r>
    </w:p>
    <w:p w14:paraId="42311CA6" w14:textId="77777777" w:rsidR="00D1362F" w:rsidRDefault="00D1362F" w:rsidP="00D1362F">
      <w:pPr>
        <w:spacing w:after="0"/>
        <w:rPr>
          <w:rFonts w:ascii="Arial" w:hAnsi="Arial"/>
        </w:rPr>
      </w:pPr>
    </w:p>
    <w:p w14:paraId="7124EB2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w:t>
      </w:r>
    </w:p>
    <w:p w14:paraId="305E8273" w14:textId="77777777" w:rsidR="00D1362F" w:rsidRDefault="00D1362F" w:rsidP="00D1362F">
      <w:pPr>
        <w:spacing w:after="0"/>
        <w:rPr>
          <w:rFonts w:ascii="Arial" w:hAnsi="Arial"/>
        </w:rPr>
      </w:pPr>
    </w:p>
    <w:p w14:paraId="34BF47AD" w14:textId="77777777" w:rsidR="00D1362F" w:rsidRDefault="00D1362F" w:rsidP="00D1362F">
      <w:pPr>
        <w:spacing w:after="0"/>
      </w:pPr>
      <w:r>
        <w:rPr>
          <w:rFonts w:ascii="Arial" w:hAnsi="Arial"/>
          <w:b/>
          <w:bCs/>
        </w:rPr>
        <w:t xml:space="preserve">Tenda: </w:t>
      </w:r>
      <w:proofErr w:type="gramStart"/>
      <w:r>
        <w:rPr>
          <w:rFonts w:ascii="Arial" w:hAnsi="Arial"/>
        </w:rPr>
        <w:t>So</w:t>
      </w:r>
      <w:proofErr w:type="gramEnd"/>
      <w:r>
        <w:rPr>
          <w:rFonts w:ascii="Arial" w:hAnsi="Arial"/>
        </w:rPr>
        <w:t xml:space="preserve"> I think that's my regret, not having a question, or having anything to interact with her more on (=Tyler: Okay), yeah. </w:t>
      </w:r>
    </w:p>
    <w:p w14:paraId="292D7FC8" w14:textId="77777777" w:rsidR="00D1362F" w:rsidRDefault="00D1362F" w:rsidP="00D1362F">
      <w:pPr>
        <w:spacing w:after="0"/>
      </w:pPr>
    </w:p>
    <w:p w14:paraId="518BDD84" w14:textId="77777777" w:rsidR="00D1362F" w:rsidRDefault="00D1362F" w:rsidP="00D1362F">
      <w:pPr>
        <w:spacing w:after="0"/>
        <w:rPr>
          <w:rFonts w:ascii="Arial" w:hAnsi="Arial"/>
        </w:rPr>
      </w:pPr>
      <w:r>
        <w:rPr>
          <w:rFonts w:ascii="Arial" w:hAnsi="Arial"/>
          <w:b/>
        </w:rPr>
        <w:t xml:space="preserve">Tyler: </w:t>
      </w:r>
      <w:r w:rsidRPr="001B64BA">
        <w:rPr>
          <w:rFonts w:ascii="Arial" w:hAnsi="Arial"/>
          <w:bCs/>
        </w:rPr>
        <w:t>Okay, yeah. Uh, was</w:t>
      </w:r>
      <w:r>
        <w:rPr>
          <w:rFonts w:ascii="Arial" w:hAnsi="Arial"/>
        </w:rPr>
        <w:t xml:space="preserve"> it because, uh, she was a quieter participant? Or was it also because she was also a binary trans person? </w:t>
      </w:r>
    </w:p>
    <w:p w14:paraId="7DBE0430" w14:textId="77777777" w:rsidR="00D1362F" w:rsidRDefault="00D1362F" w:rsidP="00D1362F">
      <w:pPr>
        <w:spacing w:after="0"/>
        <w:rPr>
          <w:rFonts w:ascii="Arial" w:hAnsi="Arial"/>
        </w:rPr>
      </w:pPr>
    </w:p>
    <w:p w14:paraId="7DB3B393"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Sorry? </w:t>
      </w:r>
    </w:p>
    <w:p w14:paraId="71FCFE44" w14:textId="77777777" w:rsidR="00D1362F" w:rsidRDefault="00D1362F" w:rsidP="00D1362F">
      <w:pPr>
        <w:spacing w:after="0"/>
        <w:rPr>
          <w:rFonts w:ascii="Arial" w:hAnsi="Arial"/>
        </w:rPr>
      </w:pPr>
    </w:p>
    <w:p w14:paraId="11B37E40" w14:textId="77777777" w:rsidR="00D1362F" w:rsidRDefault="00D1362F" w:rsidP="00D1362F">
      <w:pPr>
        <w:spacing w:after="0"/>
        <w:rPr>
          <w:rFonts w:ascii="Arial" w:hAnsi="Arial"/>
        </w:rPr>
      </w:pPr>
      <w:r>
        <w:rPr>
          <w:rFonts w:ascii="Arial" w:hAnsi="Arial"/>
          <w:b/>
          <w:bCs/>
        </w:rPr>
        <w:t xml:space="preserve">Tyler: </w:t>
      </w:r>
      <w:proofErr w:type="gramStart"/>
      <w:r>
        <w:rPr>
          <w:rFonts w:ascii="Arial" w:hAnsi="Arial"/>
        </w:rPr>
        <w:t>Also</w:t>
      </w:r>
      <w:proofErr w:type="gramEnd"/>
      <w:r>
        <w:rPr>
          <w:rFonts w:ascii="Arial" w:hAnsi="Arial"/>
        </w:rPr>
        <w:t xml:space="preserve"> because she was a binary trans person in the room? </w:t>
      </w:r>
    </w:p>
    <w:p w14:paraId="2DFF275B" w14:textId="77777777" w:rsidR="00D1362F" w:rsidRDefault="00D1362F" w:rsidP="00D1362F">
      <w:pPr>
        <w:spacing w:after="0"/>
        <w:rPr>
          <w:rFonts w:ascii="Arial" w:hAnsi="Arial"/>
        </w:rPr>
      </w:pPr>
    </w:p>
    <w:p w14:paraId="30959A30"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Are you asking me why I wanted to (=Tyler: Yeah) get… just uhm… </w:t>
      </w:r>
    </w:p>
    <w:p w14:paraId="7648EBE4" w14:textId="77777777" w:rsidR="00D1362F" w:rsidRDefault="00D1362F" w:rsidP="00D1362F">
      <w:pPr>
        <w:spacing w:after="0"/>
        <w:rPr>
          <w:rFonts w:ascii="Arial" w:hAnsi="Arial"/>
          <w:b/>
          <w:bCs/>
        </w:rPr>
      </w:pPr>
    </w:p>
    <w:p w14:paraId="668E7C77" w14:textId="77777777" w:rsidR="00D1362F" w:rsidRDefault="00D1362F" w:rsidP="00D1362F">
      <w:pPr>
        <w:spacing w:after="0"/>
      </w:pPr>
      <w:r>
        <w:rPr>
          <w:rFonts w:ascii="Arial" w:hAnsi="Arial"/>
          <w:b/>
          <w:bCs/>
        </w:rPr>
        <w:t xml:space="preserve">Tyler: </w:t>
      </w:r>
      <w:r>
        <w:rPr>
          <w:rFonts w:ascii="Arial" w:hAnsi="Arial"/>
        </w:rPr>
        <w:t>Or just because she was a quiet person?</w:t>
      </w:r>
    </w:p>
    <w:p w14:paraId="0349DE24" w14:textId="77777777" w:rsidR="00D1362F" w:rsidRDefault="00D1362F" w:rsidP="00D1362F">
      <w:pPr>
        <w:spacing w:after="0"/>
      </w:pPr>
    </w:p>
    <w:p w14:paraId="43DBB6B0" w14:textId="77777777" w:rsidR="00D1362F" w:rsidRDefault="00D1362F" w:rsidP="00D1362F">
      <w:pPr>
        <w:spacing w:after="0"/>
      </w:pPr>
      <w:r>
        <w:rPr>
          <w:rFonts w:ascii="Arial" w:hAnsi="Arial"/>
          <w:b/>
          <w:bCs/>
        </w:rPr>
        <w:t xml:space="preserve">Tenda: </w:t>
      </w:r>
      <w:r>
        <w:rPr>
          <w:rFonts w:ascii="Arial" w:hAnsi="Arial"/>
        </w:rPr>
        <w:t xml:space="preserve">No, no, no – that. Because she was a quiet person (=Tyler: Yeah), but also because I haven't encountered a lot of trans women (=Tyler: Oh, okay), so I’ve encountered </w:t>
      </w:r>
      <w:r>
        <w:rPr>
          <w:rFonts w:ascii="Arial" w:hAnsi="Arial"/>
          <w:i/>
          <w:iCs/>
        </w:rPr>
        <w:t xml:space="preserve">a lot </w:t>
      </w:r>
      <w:r>
        <w:rPr>
          <w:rFonts w:ascii="Arial" w:hAnsi="Arial"/>
        </w:rPr>
        <w:t xml:space="preserve">of trans men, so (=Tyler: </w:t>
      </w:r>
      <w:proofErr w:type="spellStart"/>
      <w:r>
        <w:rPr>
          <w:rFonts w:ascii="Arial" w:hAnsi="Arial"/>
        </w:rPr>
        <w:t>Mmm</w:t>
      </w:r>
      <w:proofErr w:type="spellEnd"/>
      <w:r>
        <w:rPr>
          <w:rFonts w:ascii="Arial" w:hAnsi="Arial"/>
        </w:rPr>
        <w:t xml:space="preserve">), I do interact with trans women virtually (=Tyler: </w:t>
      </w:r>
      <w:proofErr w:type="spellStart"/>
      <w:r>
        <w:rPr>
          <w:rFonts w:ascii="Arial" w:hAnsi="Arial"/>
        </w:rPr>
        <w:t>Mmm</w:t>
      </w:r>
      <w:proofErr w:type="spellEnd"/>
      <w:r>
        <w:rPr>
          <w:rFonts w:ascii="Arial" w:hAnsi="Arial"/>
        </w:rPr>
        <w:t>) but I wanted you know, this (=Tyler: Yeah, yeah), yeah, just that platform, you know, on a personal level.</w:t>
      </w:r>
    </w:p>
    <w:p w14:paraId="5EFC4CD6" w14:textId="77777777" w:rsidR="00D1362F" w:rsidRDefault="00D1362F" w:rsidP="00D1362F">
      <w:pPr>
        <w:spacing w:after="0"/>
      </w:pPr>
    </w:p>
    <w:p w14:paraId="101CA8DA"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(=Tenda: Yeah), yeah. I see. Okay. Yeah. Uhm, I did have an interview earlier with Ama-, Amara and she said that she was, uh, kind of not in the best mental space (=Tenda: </w:t>
      </w:r>
      <w:proofErr w:type="spellStart"/>
      <w:r>
        <w:rPr>
          <w:rFonts w:ascii="Arial" w:hAnsi="Arial"/>
        </w:rPr>
        <w:t>Mmm</w:t>
      </w:r>
      <w:proofErr w:type="spellEnd"/>
      <w:r>
        <w:rPr>
          <w:rFonts w:ascii="Arial" w:hAnsi="Arial"/>
        </w:rPr>
        <w:t xml:space="preserve">) in the last two weeks (=Tenda: </w:t>
      </w:r>
      <w:proofErr w:type="spellStart"/>
      <w:r>
        <w:rPr>
          <w:rFonts w:ascii="Arial" w:hAnsi="Arial"/>
        </w:rPr>
        <w:t>Mmm</w:t>
      </w:r>
      <w:proofErr w:type="spellEnd"/>
      <w:r>
        <w:rPr>
          <w:rFonts w:ascii="Arial" w:hAnsi="Arial"/>
        </w:rPr>
        <w:t xml:space="preserve">), so I think that might have been why she wasn't so (=Tenda: Oh, okay), talkative. </w:t>
      </w:r>
    </w:p>
    <w:p w14:paraId="36867762" w14:textId="77777777" w:rsidR="00D1362F" w:rsidRDefault="00D1362F" w:rsidP="00D1362F">
      <w:pPr>
        <w:spacing w:after="0"/>
        <w:rPr>
          <w:rFonts w:ascii="Arial" w:hAnsi="Arial"/>
        </w:rPr>
      </w:pPr>
    </w:p>
    <w:p w14:paraId="5F9EA951" w14:textId="77777777" w:rsidR="00D1362F" w:rsidRDefault="00D1362F" w:rsidP="00D1362F">
      <w:pPr>
        <w:spacing w:after="0"/>
      </w:pPr>
      <w:r>
        <w:rPr>
          <w:rFonts w:ascii="Arial" w:hAnsi="Arial"/>
          <w:b/>
          <w:bCs/>
        </w:rPr>
        <w:t xml:space="preserve">Tenda: </w:t>
      </w:r>
      <w:r>
        <w:rPr>
          <w:rFonts w:ascii="Arial" w:hAnsi="Arial"/>
        </w:rPr>
        <w:t xml:space="preserve">That would make sense (=Tyler: Yeah, yeah). She did seem a bit discordant at times (=Tyler: </w:t>
      </w:r>
      <w:proofErr w:type="spellStart"/>
      <w:r>
        <w:rPr>
          <w:rFonts w:ascii="Arial" w:hAnsi="Arial"/>
        </w:rPr>
        <w:t>Mmm</w:t>
      </w:r>
      <w:proofErr w:type="spellEnd"/>
      <w:r>
        <w:rPr>
          <w:rFonts w:ascii="Arial" w:hAnsi="Arial"/>
        </w:rPr>
        <w:t>. Yeah), just in the space, yeah.</w:t>
      </w:r>
    </w:p>
    <w:p w14:paraId="64D26389" w14:textId="77777777" w:rsidR="00D1362F" w:rsidRDefault="00D1362F" w:rsidP="00D1362F">
      <w:pPr>
        <w:spacing w:after="0"/>
      </w:pPr>
    </w:p>
    <w:p w14:paraId="76417A2C" w14:textId="77777777" w:rsidR="00D1362F" w:rsidRDefault="00D1362F" w:rsidP="00D1362F">
      <w:pPr>
        <w:spacing w:after="0"/>
        <w:rPr>
          <w:rFonts w:ascii="Arial" w:hAnsi="Arial"/>
          <w:bCs/>
        </w:rPr>
      </w:pPr>
      <w:r>
        <w:rPr>
          <w:rFonts w:ascii="Arial" w:hAnsi="Arial"/>
          <w:b/>
        </w:rPr>
        <w:t xml:space="preserve">Tyler: </w:t>
      </w:r>
      <w:r>
        <w:rPr>
          <w:rFonts w:ascii="Arial" w:hAnsi="Arial"/>
          <w:bCs/>
        </w:rPr>
        <w:t>Yeah. Uhm, okay–</w:t>
      </w:r>
    </w:p>
    <w:p w14:paraId="48F8F068" w14:textId="77777777" w:rsidR="00D1362F" w:rsidRDefault="00D1362F" w:rsidP="00D1362F">
      <w:pPr>
        <w:spacing w:after="0"/>
        <w:rPr>
          <w:rFonts w:ascii="Arial" w:hAnsi="Arial"/>
          <w:bCs/>
        </w:rPr>
      </w:pPr>
    </w:p>
    <w:p w14:paraId="112B9A87" w14:textId="77777777" w:rsidR="00D1362F" w:rsidRDefault="00D1362F" w:rsidP="00D1362F">
      <w:pPr>
        <w:spacing w:after="0"/>
        <w:rPr>
          <w:rFonts w:ascii="Arial" w:hAnsi="Arial"/>
          <w:bCs/>
        </w:rPr>
      </w:pPr>
      <w:r>
        <w:rPr>
          <w:rFonts w:ascii="Arial" w:hAnsi="Arial"/>
          <w:b/>
        </w:rPr>
        <w:t xml:space="preserve">Tenda: </w:t>
      </w:r>
      <w:r>
        <w:rPr>
          <w:rFonts w:ascii="Arial" w:hAnsi="Arial"/>
          <w:bCs/>
        </w:rPr>
        <w:t>I hope she feels better (=Tyler: Yeah), Hopefully, she feels better.</w:t>
      </w:r>
    </w:p>
    <w:p w14:paraId="50D3F13A" w14:textId="77777777" w:rsidR="00D1362F" w:rsidRDefault="00D1362F" w:rsidP="00D1362F">
      <w:pPr>
        <w:spacing w:after="0"/>
        <w:rPr>
          <w:rFonts w:ascii="Arial" w:hAnsi="Arial"/>
          <w:bCs/>
        </w:rPr>
      </w:pPr>
    </w:p>
    <w:p w14:paraId="6DDA2325" w14:textId="77777777" w:rsidR="00D1362F" w:rsidRDefault="00D1362F" w:rsidP="00D1362F">
      <w:pPr>
        <w:spacing w:after="0"/>
      </w:pPr>
      <w:r>
        <w:rPr>
          <w:rFonts w:ascii="Arial" w:hAnsi="Arial"/>
          <w:b/>
        </w:rPr>
        <w:lastRenderedPageBreak/>
        <w:t xml:space="preserve">Tyler: </w:t>
      </w:r>
      <w:r w:rsidRPr="00A41DD5">
        <w:rPr>
          <w:rFonts w:ascii="Arial" w:hAnsi="Arial"/>
          <w:bCs/>
        </w:rPr>
        <w:t xml:space="preserve">Yeah, yeah. </w:t>
      </w:r>
      <w:r>
        <w:rPr>
          <w:rFonts w:ascii="Arial" w:hAnsi="Arial"/>
        </w:rPr>
        <w:t xml:space="preserve">Uhm, there were some things that you said in the focus group that I found </w:t>
      </w:r>
      <w:proofErr w:type="gramStart"/>
      <w:r>
        <w:rPr>
          <w:rFonts w:ascii="Arial" w:hAnsi="Arial"/>
        </w:rPr>
        <w:t>really interesting</w:t>
      </w:r>
      <w:proofErr w:type="gramEnd"/>
      <w:r>
        <w:rPr>
          <w:rFonts w:ascii="Arial" w:hAnsi="Arial"/>
        </w:rPr>
        <w:t xml:space="preserve">. Uhm, I think you said </w:t>
      </w:r>
      <w:proofErr w:type="gramStart"/>
      <w:r>
        <w:rPr>
          <w:rFonts w:ascii="Arial" w:hAnsi="Arial"/>
        </w:rPr>
        <w:t>that,</w:t>
      </w:r>
      <w:proofErr w:type="gramEnd"/>
      <w:r>
        <w:rPr>
          <w:rFonts w:ascii="Arial" w:hAnsi="Arial"/>
        </w:rPr>
        <w:t xml:space="preserve"> uhm, you struggle with a lot of, uh, cis-hetero men as friends, especially, uh, people from your community and background (=Tenda: </w:t>
      </w:r>
      <w:proofErr w:type="spellStart"/>
      <w:r>
        <w:rPr>
          <w:rFonts w:ascii="Arial" w:hAnsi="Arial"/>
        </w:rPr>
        <w:t>Mmm</w:t>
      </w:r>
      <w:proofErr w:type="spellEnd"/>
      <w:r>
        <w:rPr>
          <w:rFonts w:ascii="Arial" w:hAnsi="Arial"/>
        </w:rPr>
        <w:t xml:space="preserve">). Uhm, like, for example, that, uhm, you know, [sigh], you haven't been through the same kind of rites of passage (=Tenda: Mmhmm) uhm, for a young man, uhm, as them. Is there any </w:t>
      </w:r>
      <w:proofErr w:type="gramStart"/>
      <w:r>
        <w:rPr>
          <w:rFonts w:ascii="Arial" w:hAnsi="Arial"/>
        </w:rPr>
        <w:t>particular interaction</w:t>
      </w:r>
      <w:proofErr w:type="gramEnd"/>
      <w:r>
        <w:rPr>
          <w:rFonts w:ascii="Arial" w:hAnsi="Arial"/>
        </w:rPr>
        <w:t xml:space="preserve"> that comes to your mind where you felt that like, difference?</w:t>
      </w:r>
    </w:p>
    <w:p w14:paraId="648343EA" w14:textId="77777777" w:rsidR="00D1362F" w:rsidRDefault="00D1362F" w:rsidP="00D1362F">
      <w:pPr>
        <w:spacing w:after="0"/>
      </w:pPr>
    </w:p>
    <w:p w14:paraId="1AD1636B" w14:textId="77777777" w:rsidR="00D1362F" w:rsidRDefault="00D1362F" w:rsidP="00D1362F">
      <w:pPr>
        <w:spacing w:after="0"/>
      </w:pPr>
      <w:r>
        <w:rPr>
          <w:rFonts w:ascii="Arial" w:hAnsi="Arial"/>
          <w:b/>
          <w:bCs/>
        </w:rPr>
        <w:t xml:space="preserve">Tenda: </w:t>
      </w:r>
      <w:r>
        <w:rPr>
          <w:rFonts w:ascii="Arial" w:hAnsi="Arial"/>
        </w:rPr>
        <w:t>Uhm, uhm</w:t>
      </w:r>
      <w:proofErr w:type="gramStart"/>
      <w:r>
        <w:rPr>
          <w:rFonts w:ascii="Arial" w:hAnsi="Arial"/>
        </w:rPr>
        <w:t>, actually, just</w:t>
      </w:r>
      <w:proofErr w:type="gramEnd"/>
      <w:r>
        <w:rPr>
          <w:rFonts w:ascii="Arial" w:hAnsi="Arial"/>
        </w:rPr>
        <w:t xml:space="preserve"> last year (=Tyler: Oh, yeah), uhm. </w:t>
      </w:r>
      <w:proofErr w:type="gramStart"/>
      <w:r>
        <w:rPr>
          <w:rFonts w:ascii="Arial" w:hAnsi="Arial"/>
        </w:rPr>
        <w:t>So</w:t>
      </w:r>
      <w:proofErr w:type="gramEnd"/>
      <w:r>
        <w:rPr>
          <w:rFonts w:ascii="Arial" w:hAnsi="Arial"/>
        </w:rPr>
        <w:t xml:space="preserve"> I was friends with Lily’s cousin (=Tyler: Okay). Uhm, and he also happened to do some art for me as well so, uhm, in many of my encounters with him, he’d disrespect me and say, things like, uhm, “u-weak,” uhm, “you’re weak,” (=Tyler: </w:t>
      </w:r>
      <w:proofErr w:type="spellStart"/>
      <w:r>
        <w:rPr>
          <w:rFonts w:ascii="Arial" w:hAnsi="Arial"/>
        </w:rPr>
        <w:t>Mmm</w:t>
      </w:r>
      <w:proofErr w:type="spellEnd"/>
      <w:r>
        <w:rPr>
          <w:rFonts w:ascii="Arial" w:hAnsi="Arial"/>
        </w:rPr>
        <w:t xml:space="preserve">), uhm. I’ll say ‘u-cherry”, translated to “you’re such a girl” (=Tyler: Uh), uhm, you know, and, whenever I'd bring it up, he'd be like, “Nah, you know, in mountain area”, mountain, where we go for our thingies, these conversations I had, I shouldn't take things deep, you know? Uhm, so that would sort of come for my identity. Obviously, I'm feeling, I’m, I’m dysphoric (=Tyler: </w:t>
      </w:r>
      <w:proofErr w:type="spellStart"/>
      <w:r>
        <w:rPr>
          <w:rFonts w:ascii="Arial" w:hAnsi="Arial"/>
        </w:rPr>
        <w:t>Mmm</w:t>
      </w:r>
      <w:proofErr w:type="spellEnd"/>
      <w:r>
        <w:rPr>
          <w:rFonts w:ascii="Arial" w:hAnsi="Arial"/>
        </w:rPr>
        <w:t xml:space="preserve">), you know. You're telling me that I’m such a girl (=Tyler: </w:t>
      </w:r>
      <w:proofErr w:type="spellStart"/>
      <w:r>
        <w:rPr>
          <w:rFonts w:ascii="Arial" w:hAnsi="Arial"/>
        </w:rPr>
        <w:t>Mmm</w:t>
      </w:r>
      <w:proofErr w:type="spellEnd"/>
      <w:r>
        <w:rPr>
          <w:rFonts w:ascii="Arial" w:hAnsi="Arial"/>
        </w:rPr>
        <w:t xml:space="preserve">). And then you proceed to come for an insecurity (=Tyler: </w:t>
      </w:r>
      <w:proofErr w:type="spellStart"/>
      <w:r>
        <w:rPr>
          <w:rFonts w:ascii="Arial" w:hAnsi="Arial"/>
        </w:rPr>
        <w:t>Mmm</w:t>
      </w:r>
      <w:proofErr w:type="spellEnd"/>
      <w:r>
        <w:rPr>
          <w:rFonts w:ascii="Arial" w:hAnsi="Arial"/>
        </w:rPr>
        <w:t xml:space="preserve">), that I haven't experienced experiences that I </w:t>
      </w:r>
      <w:r w:rsidRPr="00A0392D">
        <w:rPr>
          <w:rFonts w:ascii="Arial" w:hAnsi="Arial"/>
          <w:i/>
          <w:iCs/>
        </w:rPr>
        <w:t>should</w:t>
      </w:r>
      <w:r>
        <w:rPr>
          <w:rFonts w:ascii="Arial" w:hAnsi="Arial"/>
        </w:rPr>
        <w:t xml:space="preserve"> (=Tyler: </w:t>
      </w:r>
      <w:proofErr w:type="spellStart"/>
      <w:r>
        <w:rPr>
          <w:rFonts w:ascii="Arial" w:hAnsi="Arial"/>
        </w:rPr>
        <w:t>Mmm</w:t>
      </w:r>
      <w:proofErr w:type="spellEnd"/>
      <w:r>
        <w:rPr>
          <w:rFonts w:ascii="Arial" w:hAnsi="Arial"/>
        </w:rPr>
        <w:t xml:space="preserve">), you know, uh, so yeah that (=Tyler: Yeah), that one resonates a lot with me, uhm (=Tyler: Mmhmm). And then just little ones from you know, strangers (=Tyler: Yeah) which I wouldn’t remember, but (=Tyler: Yeah), just because that person was close to me (=Tyler: Yeah). </w:t>
      </w:r>
      <w:proofErr w:type="gramStart"/>
      <w:r>
        <w:rPr>
          <w:rFonts w:ascii="Arial" w:hAnsi="Arial"/>
        </w:rPr>
        <w:t>So</w:t>
      </w:r>
      <w:proofErr w:type="gramEnd"/>
      <w:r>
        <w:rPr>
          <w:rFonts w:ascii="Arial" w:hAnsi="Arial"/>
        </w:rPr>
        <w:t xml:space="preserve"> it, played in my head (=Tyler: Yeah), yeah.</w:t>
      </w:r>
    </w:p>
    <w:p w14:paraId="6DDFB990" w14:textId="77777777" w:rsidR="00D1362F" w:rsidRDefault="00D1362F" w:rsidP="00D1362F">
      <w:pPr>
        <w:spacing w:after="0"/>
      </w:pPr>
    </w:p>
    <w:p w14:paraId="3ADEC445" w14:textId="77777777" w:rsidR="00D1362F" w:rsidRDefault="00D1362F" w:rsidP="00D1362F">
      <w:pPr>
        <w:spacing w:after="0"/>
        <w:rPr>
          <w:rFonts w:ascii="Arial" w:hAnsi="Arial"/>
          <w:i/>
          <w:iCs/>
        </w:rPr>
      </w:pPr>
      <w:r>
        <w:rPr>
          <w:rFonts w:ascii="Arial" w:hAnsi="Arial"/>
          <w:b/>
        </w:rPr>
        <w:t xml:space="preserve">Tyler: </w:t>
      </w:r>
      <w:r>
        <w:rPr>
          <w:rFonts w:ascii="Arial" w:hAnsi="Arial"/>
        </w:rPr>
        <w:t xml:space="preserve">And sort of using that, uh, journey to the mountain as a thing of like, “Oh, well, you should’ve been there, you would have known if you were there” (=Tenda: Yeah), that kind of thing? And using that to, kind of (=Tenda: Yeah), yeah invalidate you (=Tenda: Definitely). </w:t>
      </w:r>
      <w:proofErr w:type="spellStart"/>
      <w:r>
        <w:rPr>
          <w:rFonts w:ascii="Arial" w:hAnsi="Arial"/>
          <w:i/>
          <w:iCs/>
        </w:rPr>
        <w:t>Shoh</w:t>
      </w:r>
      <w:proofErr w:type="spellEnd"/>
      <w:r>
        <w:rPr>
          <w:rFonts w:ascii="Arial" w:hAnsi="Arial"/>
          <w:i/>
          <w:iCs/>
        </w:rPr>
        <w:t xml:space="preserve">. </w:t>
      </w:r>
    </w:p>
    <w:p w14:paraId="0F1C67C2" w14:textId="77777777" w:rsidR="00D1362F" w:rsidRDefault="00D1362F" w:rsidP="00D1362F">
      <w:pPr>
        <w:spacing w:after="0"/>
        <w:rPr>
          <w:rFonts w:ascii="Arial" w:hAnsi="Arial"/>
          <w:i/>
          <w:iCs/>
        </w:rPr>
      </w:pPr>
    </w:p>
    <w:p w14:paraId="4FC5250A"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Yeah, definitely. </w:t>
      </w:r>
    </w:p>
    <w:p w14:paraId="592AC6E0" w14:textId="77777777" w:rsidR="00D1362F" w:rsidRDefault="00D1362F" w:rsidP="00D1362F">
      <w:pPr>
        <w:spacing w:after="0"/>
        <w:rPr>
          <w:rFonts w:ascii="Arial" w:hAnsi="Arial"/>
        </w:rPr>
      </w:pPr>
    </w:p>
    <w:p w14:paraId="591C5BD6" w14:textId="77777777" w:rsidR="00D1362F" w:rsidRPr="000C1F5D" w:rsidRDefault="00D1362F" w:rsidP="00D1362F">
      <w:pPr>
        <w:spacing w:after="0"/>
        <w:rPr>
          <w:rFonts w:ascii="Arial" w:hAnsi="Arial"/>
        </w:rPr>
      </w:pPr>
      <w:r>
        <w:rPr>
          <w:rFonts w:ascii="Arial" w:hAnsi="Arial"/>
          <w:b/>
          <w:bCs/>
        </w:rPr>
        <w:t xml:space="preserve">Tyler: </w:t>
      </w:r>
      <w:r>
        <w:rPr>
          <w:rFonts w:ascii="Arial" w:hAnsi="Arial"/>
        </w:rPr>
        <w:t xml:space="preserve">Okay. Uhm, and, and you also mentioned some frustrations with, uh, certain, uh, straight men, or cis-hetero men (=Tenda: </w:t>
      </w:r>
      <w:proofErr w:type="spellStart"/>
      <w:r>
        <w:rPr>
          <w:rFonts w:ascii="Arial" w:hAnsi="Arial"/>
        </w:rPr>
        <w:t>Mmm</w:t>
      </w:r>
      <w:proofErr w:type="spellEnd"/>
      <w:r>
        <w:rPr>
          <w:rFonts w:ascii="Arial" w:hAnsi="Arial"/>
        </w:rPr>
        <w:t xml:space="preserve">). Uhm, Black </w:t>
      </w:r>
      <w:proofErr w:type="gramStart"/>
      <w:r>
        <w:rPr>
          <w:rFonts w:ascii="Arial" w:hAnsi="Arial"/>
        </w:rPr>
        <w:t>men in particular</w:t>
      </w:r>
      <w:proofErr w:type="gramEnd"/>
      <w:r>
        <w:rPr>
          <w:rFonts w:ascii="Arial" w:hAnsi="Arial"/>
        </w:rPr>
        <w:t xml:space="preserve"> (=Tenda: </w:t>
      </w:r>
      <w:proofErr w:type="spellStart"/>
      <w:r>
        <w:rPr>
          <w:rFonts w:ascii="Arial" w:hAnsi="Arial"/>
        </w:rPr>
        <w:t>Mmm</w:t>
      </w:r>
      <w:proofErr w:type="spellEnd"/>
      <w:r>
        <w:rPr>
          <w:rFonts w:ascii="Arial" w:hAnsi="Arial"/>
        </w:rPr>
        <w:t>), who are anti-racist in their activism, but who can also be transphobic and homophobic, right? (=Tenda: Yeah). Uhm, I wonder if you've also experienced it the other way around, where there are queer activists who are obviously anti-transphobic and anti-homophobic, but have racist problematics?</w:t>
      </w:r>
    </w:p>
    <w:p w14:paraId="2FFC0021" w14:textId="77777777" w:rsidR="00D1362F" w:rsidRPr="00F77024" w:rsidRDefault="00D1362F" w:rsidP="00D1362F">
      <w:pPr>
        <w:spacing w:after="0"/>
        <w:rPr>
          <w:b/>
          <w:bCs/>
        </w:rPr>
      </w:pPr>
    </w:p>
    <w:p w14:paraId="719DAE3A" w14:textId="77777777" w:rsidR="00D1362F" w:rsidRPr="00D5720A" w:rsidRDefault="00D1362F" w:rsidP="00D1362F">
      <w:pPr>
        <w:spacing w:after="0"/>
        <w:rPr>
          <w:rFonts w:ascii="Arial" w:hAnsi="Arial"/>
        </w:rPr>
      </w:pPr>
      <w:r>
        <w:rPr>
          <w:rFonts w:ascii="Arial" w:hAnsi="Arial"/>
          <w:b/>
          <w:bCs/>
        </w:rPr>
        <w:t xml:space="preserve">Tenda: </w:t>
      </w:r>
      <w:r>
        <w:rPr>
          <w:rFonts w:ascii="Arial" w:hAnsi="Arial"/>
        </w:rPr>
        <w:t xml:space="preserve">Weirdly enough, not… (=Tyler: </w:t>
      </w:r>
      <w:proofErr w:type="spellStart"/>
      <w:r>
        <w:rPr>
          <w:rFonts w:ascii="Arial" w:hAnsi="Arial"/>
        </w:rPr>
        <w:t>Mmm</w:t>
      </w:r>
      <w:proofErr w:type="spellEnd"/>
      <w:r>
        <w:rPr>
          <w:rFonts w:ascii="Arial" w:hAnsi="Arial"/>
        </w:rPr>
        <w:t xml:space="preserve">?) Ah, you mean queer people, right? (=Tyler: Yeah). No (=Tyler: Mmhmm?) I just I, I think in that context, I would like to say that queer people are not, I haven’t encountered any (=Tyler: Okay) racist queer person (=Tyler: Yeah), racist towards me, you know, I haven't, or, yeah, even on, on social media. I was </w:t>
      </w:r>
      <w:proofErr w:type="spellStart"/>
      <w:r>
        <w:rPr>
          <w:rFonts w:ascii="Arial" w:hAnsi="Arial"/>
        </w:rPr>
        <w:t>gonna</w:t>
      </w:r>
      <w:proofErr w:type="spellEnd"/>
      <w:r>
        <w:rPr>
          <w:rFonts w:ascii="Arial" w:hAnsi="Arial"/>
        </w:rPr>
        <w:t xml:space="preserve"> say, maybe, I've seen something on social media (=Tyler: Yeah) which I haven’t (=Tyler: Yeah). So, yeah.</w:t>
      </w:r>
    </w:p>
    <w:p w14:paraId="4931E8C5" w14:textId="77777777" w:rsidR="00D1362F" w:rsidRDefault="00D1362F" w:rsidP="00D1362F">
      <w:pPr>
        <w:spacing w:after="0"/>
      </w:pPr>
    </w:p>
    <w:p w14:paraId="1ABBB798"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It feels interesting for me to like, think about different, uh, social identities and, </w:t>
      </w:r>
      <w:proofErr w:type="gramStart"/>
      <w:r>
        <w:rPr>
          <w:rFonts w:ascii="Arial" w:hAnsi="Arial"/>
        </w:rPr>
        <w:t>and,</w:t>
      </w:r>
      <w:proofErr w:type="gramEnd"/>
      <w:r>
        <w:rPr>
          <w:rFonts w:ascii="Arial" w:hAnsi="Arial"/>
        </w:rPr>
        <w:t xml:space="preserve"> uhm, yeah, like different levels of discrimination against (=Tenda: Yeah) other people. It's very interesting, yeah. </w:t>
      </w:r>
    </w:p>
    <w:p w14:paraId="2E7EF685" w14:textId="77777777" w:rsidR="00D1362F" w:rsidRDefault="00D1362F" w:rsidP="00D1362F">
      <w:pPr>
        <w:spacing w:after="0"/>
        <w:rPr>
          <w:rFonts w:ascii="Arial" w:hAnsi="Arial"/>
        </w:rPr>
      </w:pPr>
    </w:p>
    <w:p w14:paraId="57C41DEA" w14:textId="77777777" w:rsidR="00D1362F" w:rsidRDefault="00D1362F" w:rsidP="00D1362F">
      <w:pPr>
        <w:spacing w:after="0"/>
        <w:rPr>
          <w:rFonts w:ascii="Arial" w:hAnsi="Arial"/>
        </w:rPr>
      </w:pPr>
      <w:r>
        <w:rPr>
          <w:rFonts w:ascii="Arial" w:hAnsi="Arial"/>
          <w:b/>
          <w:bCs/>
        </w:rPr>
        <w:lastRenderedPageBreak/>
        <w:t xml:space="preserve">Tenda: </w:t>
      </w:r>
      <w:r>
        <w:rPr>
          <w:rFonts w:ascii="Arial" w:hAnsi="Arial"/>
        </w:rPr>
        <w:t xml:space="preserve">Yeah. It is, I think it's probably because queer people know the struggle that we face (=Tyler: </w:t>
      </w:r>
      <w:proofErr w:type="spellStart"/>
      <w:r>
        <w:rPr>
          <w:rFonts w:ascii="Arial" w:hAnsi="Arial"/>
        </w:rPr>
        <w:t>Mmm</w:t>
      </w:r>
      <w:proofErr w:type="spellEnd"/>
      <w:r>
        <w:rPr>
          <w:rFonts w:ascii="Arial" w:hAnsi="Arial"/>
        </w:rPr>
        <w:t xml:space="preserve">). So, it'd be weird, if you just turn around, and, you know, yeah (=Tyler: Yeah), I guess queer people are just smarter, [laugh].  </w:t>
      </w:r>
    </w:p>
    <w:p w14:paraId="19BC6C6E" w14:textId="77777777" w:rsidR="00D1362F" w:rsidRDefault="00D1362F" w:rsidP="00D1362F">
      <w:pPr>
        <w:spacing w:after="0"/>
        <w:rPr>
          <w:rFonts w:ascii="Arial" w:hAnsi="Arial"/>
        </w:rPr>
      </w:pPr>
    </w:p>
    <w:p w14:paraId="6C988A4E" w14:textId="77777777" w:rsidR="00D1362F" w:rsidRDefault="00D1362F" w:rsidP="00D1362F">
      <w:pPr>
        <w:spacing w:after="0"/>
      </w:pPr>
      <w:r>
        <w:rPr>
          <w:rFonts w:ascii="Arial" w:hAnsi="Arial"/>
          <w:b/>
        </w:rPr>
        <w:t xml:space="preserve">Tyler: </w:t>
      </w:r>
      <w:r>
        <w:rPr>
          <w:rFonts w:ascii="Arial" w:hAnsi="Arial"/>
          <w:bCs/>
        </w:rPr>
        <w:t>[Laugh], maybe, [laugh sigh]. Yeah (=Tenda: So yeah). Uhm,</w:t>
      </w:r>
      <w:r>
        <w:rPr>
          <w:rFonts w:ascii="Arial" w:hAnsi="Arial"/>
          <w:b/>
        </w:rPr>
        <w:t xml:space="preserve"> </w:t>
      </w:r>
      <w:r>
        <w:rPr>
          <w:rFonts w:ascii="Arial" w:hAnsi="Arial"/>
        </w:rPr>
        <w:t>I wonder, uh, this might be a strange question, [laugh sigh], but uhm, how you feel about your queerness, uhm, after participating in the focus group?</w:t>
      </w:r>
    </w:p>
    <w:p w14:paraId="32FEC414" w14:textId="77777777" w:rsidR="00D1362F" w:rsidRDefault="00D1362F" w:rsidP="00D1362F">
      <w:pPr>
        <w:spacing w:after="0"/>
      </w:pPr>
    </w:p>
    <w:p w14:paraId="72B502E9"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Uhm, usually (=Tyler: Uh-huh), uhm, I’m very uneasy to be in a… femme-bodied space (=Tyler: </w:t>
      </w:r>
      <w:proofErr w:type="spellStart"/>
      <w:r>
        <w:rPr>
          <w:rFonts w:ascii="Arial" w:hAnsi="Arial"/>
        </w:rPr>
        <w:t>Mmm</w:t>
      </w:r>
      <w:proofErr w:type="spellEnd"/>
      <w:r>
        <w:rPr>
          <w:rFonts w:ascii="Arial" w:hAnsi="Arial"/>
        </w:rPr>
        <w:t xml:space="preserve">) I think, to be surrounded by a lot of, yeah (=Tyler: Mmhmm). Uhm, so I usually, it, it, it, but that's something that I need to tackle on myself, it's just an insecurity (=Tyler: Mmhmm). I, I, I’d feel less of, or I think I'd be mistaken because I used to be misgendered so much (=Tyler: </w:t>
      </w:r>
      <w:proofErr w:type="spellStart"/>
      <w:r>
        <w:rPr>
          <w:rFonts w:ascii="Arial" w:hAnsi="Arial"/>
        </w:rPr>
        <w:t>Mmmm</w:t>
      </w:r>
      <w:proofErr w:type="spellEnd"/>
      <w:r>
        <w:rPr>
          <w:rFonts w:ascii="Arial" w:hAnsi="Arial"/>
        </w:rPr>
        <w:t xml:space="preserve">) I’d feel, because I'm in this space then, people will misgender me (=Tyler: </w:t>
      </w:r>
      <w:proofErr w:type="spellStart"/>
      <w:r>
        <w:rPr>
          <w:rFonts w:ascii="Arial" w:hAnsi="Arial"/>
        </w:rPr>
        <w:t>Mmm</w:t>
      </w:r>
      <w:proofErr w:type="spellEnd"/>
      <w:r>
        <w:rPr>
          <w:rFonts w:ascii="Arial" w:hAnsi="Arial"/>
        </w:rPr>
        <w:t>) because, you know (=Tyler: Mmhmm). Uhm, I forget the question because I just went on, [laugh], [inaudible]</w:t>
      </w:r>
    </w:p>
    <w:p w14:paraId="253DA812" w14:textId="77777777" w:rsidR="00D1362F" w:rsidRDefault="00D1362F" w:rsidP="00D1362F">
      <w:pPr>
        <w:spacing w:after="0"/>
        <w:rPr>
          <w:rFonts w:ascii="Arial" w:hAnsi="Arial"/>
        </w:rPr>
      </w:pPr>
    </w:p>
    <w:p w14:paraId="4965851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Uhm, how do you feel about your queerness after having (=Tenda: Oh, after that) participated? </w:t>
      </w:r>
    </w:p>
    <w:p w14:paraId="56AFB94B" w14:textId="77777777" w:rsidR="00D1362F" w:rsidRDefault="00D1362F" w:rsidP="00D1362F">
      <w:pPr>
        <w:spacing w:after="0"/>
        <w:rPr>
          <w:rFonts w:ascii="Arial" w:hAnsi="Arial"/>
        </w:rPr>
      </w:pPr>
    </w:p>
    <w:p w14:paraId="2E644857" w14:textId="77777777" w:rsidR="00D1362F" w:rsidRDefault="00D1362F" w:rsidP="00D1362F">
      <w:pPr>
        <w:spacing w:after="0"/>
      </w:pPr>
      <w:r>
        <w:rPr>
          <w:rFonts w:ascii="Arial" w:hAnsi="Arial"/>
          <w:b/>
          <w:bCs/>
        </w:rPr>
        <w:t xml:space="preserve">Tenda: </w:t>
      </w:r>
      <w:r>
        <w:rPr>
          <w:rFonts w:ascii="Arial" w:hAnsi="Arial"/>
        </w:rPr>
        <w:t xml:space="preserve">Uhm, but I, I felt, I felt as though queer people were great, I know, you know, just listening to everyone. It's just it just made me feel as though queer people are, are just the cream of the crop and, they, they’re always just willing to learn (=Tyler: </w:t>
      </w:r>
      <w:proofErr w:type="spellStart"/>
      <w:r>
        <w:rPr>
          <w:rFonts w:ascii="Arial" w:hAnsi="Arial"/>
        </w:rPr>
        <w:t>Mmm</w:t>
      </w:r>
      <w:proofErr w:type="spellEnd"/>
      <w:r>
        <w:rPr>
          <w:rFonts w:ascii="Arial" w:hAnsi="Arial"/>
        </w:rPr>
        <w:t xml:space="preserve">) and willing to, to dissect problems (Tyler: Yeah), uhm. About myself, I, I just felt proud to be queer, you know, to be surrounded in such a space (=Tyler: </w:t>
      </w:r>
      <w:proofErr w:type="spellStart"/>
      <w:r>
        <w:rPr>
          <w:rFonts w:ascii="Arial" w:hAnsi="Arial"/>
        </w:rPr>
        <w:t>Mmm</w:t>
      </w:r>
      <w:proofErr w:type="spellEnd"/>
      <w:r>
        <w:rPr>
          <w:rFonts w:ascii="Arial" w:hAnsi="Arial"/>
        </w:rPr>
        <w:t xml:space="preserve">), surrounded by such community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community like that is willing to learn so, that, that was good (=Tyler: </w:t>
      </w:r>
      <w:proofErr w:type="spellStart"/>
      <w:r>
        <w:rPr>
          <w:rFonts w:ascii="Arial" w:hAnsi="Arial"/>
        </w:rPr>
        <w:t>Mmm</w:t>
      </w:r>
      <w:proofErr w:type="spellEnd"/>
      <w:r>
        <w:rPr>
          <w:rFonts w:ascii="Arial" w:hAnsi="Arial"/>
        </w:rPr>
        <w:t>), that was, yeah.</w:t>
      </w:r>
    </w:p>
    <w:p w14:paraId="58380021" w14:textId="77777777" w:rsidR="00D1362F" w:rsidRDefault="00D1362F" w:rsidP="00D1362F">
      <w:pPr>
        <w:spacing w:after="0"/>
      </w:pPr>
    </w:p>
    <w:p w14:paraId="7769D99C" w14:textId="77777777" w:rsidR="00D1362F" w:rsidRDefault="00D1362F" w:rsidP="00D1362F">
      <w:pPr>
        <w:spacing w:after="0"/>
        <w:rPr>
          <w:rFonts w:ascii="Arial" w:hAnsi="Arial"/>
        </w:rPr>
      </w:pPr>
      <w:r>
        <w:rPr>
          <w:rFonts w:ascii="Arial" w:hAnsi="Arial"/>
          <w:b/>
        </w:rPr>
        <w:t xml:space="preserve">Tyler: </w:t>
      </w:r>
      <w:r>
        <w:rPr>
          <w:rFonts w:ascii="Arial" w:hAnsi="Arial"/>
          <w:bCs/>
        </w:rPr>
        <w:t>Nice, y</w:t>
      </w:r>
      <w:r>
        <w:rPr>
          <w:rFonts w:ascii="Arial" w:hAnsi="Arial"/>
        </w:rPr>
        <w:t xml:space="preserve">eah, that's really </w:t>
      </w:r>
      <w:proofErr w:type="gramStart"/>
      <w:r>
        <w:rPr>
          <w:rFonts w:ascii="Arial" w:hAnsi="Arial"/>
        </w:rPr>
        <w:t>cool</w:t>
      </w:r>
      <w:proofErr w:type="gramEnd"/>
      <w:r>
        <w:rPr>
          <w:rFonts w:ascii="Arial" w:hAnsi="Arial"/>
        </w:rPr>
        <w:t xml:space="preserve"> to hear, [laugh sigh], yeah. Uhm, so then another – Oh, I did ask you… about if you'd like to say anything that you didn't get to say?</w:t>
      </w:r>
    </w:p>
    <w:p w14:paraId="32CE3DE5" w14:textId="77777777" w:rsidR="00D1362F" w:rsidRDefault="00D1362F" w:rsidP="00D1362F">
      <w:pPr>
        <w:spacing w:after="0"/>
        <w:rPr>
          <w:rFonts w:ascii="Arial" w:hAnsi="Arial"/>
        </w:rPr>
      </w:pPr>
    </w:p>
    <w:p w14:paraId="2D29365C" w14:textId="77777777" w:rsidR="00D1362F" w:rsidRDefault="00D1362F" w:rsidP="00D1362F">
      <w:pPr>
        <w:spacing w:after="0"/>
        <w:rPr>
          <w:rFonts w:ascii="Arial" w:hAnsi="Arial"/>
        </w:rPr>
      </w:pPr>
      <w:r>
        <w:rPr>
          <w:rFonts w:ascii="Arial" w:hAnsi="Arial"/>
          <w:b/>
          <w:bCs/>
        </w:rPr>
        <w:t>Tenda:</w:t>
      </w:r>
      <w:r>
        <w:rPr>
          <w:rFonts w:ascii="Arial" w:hAnsi="Arial"/>
        </w:rPr>
        <w:t xml:space="preserve"> Yeah, no (=Tyler: Uh-huh), I didn’t, [laugh]. </w:t>
      </w:r>
    </w:p>
    <w:p w14:paraId="21173BCB" w14:textId="77777777" w:rsidR="00D1362F" w:rsidRDefault="00D1362F" w:rsidP="00D1362F">
      <w:pPr>
        <w:spacing w:after="0"/>
        <w:rPr>
          <w:rFonts w:ascii="Arial" w:hAnsi="Arial"/>
        </w:rPr>
      </w:pPr>
    </w:p>
    <w:p w14:paraId="135DA275" w14:textId="77777777" w:rsidR="00D1362F" w:rsidRDefault="00D1362F" w:rsidP="00D1362F">
      <w:pPr>
        <w:spacing w:after="0"/>
      </w:pPr>
      <w:r>
        <w:rPr>
          <w:rFonts w:ascii="Arial" w:hAnsi="Arial"/>
          <w:b/>
          <w:bCs/>
        </w:rPr>
        <w:t xml:space="preserve">Tyler: </w:t>
      </w:r>
      <w:r>
        <w:rPr>
          <w:rFonts w:ascii="Arial" w:hAnsi="Arial"/>
        </w:rPr>
        <w:t>Uhm, cool. Then, uh, another thing that, uh, and please answer quite honestly, but, uh, how do you feel about me as the moderator and interviewer here?</w:t>
      </w:r>
    </w:p>
    <w:p w14:paraId="0A2E0F77" w14:textId="77777777" w:rsidR="00D1362F" w:rsidRDefault="00D1362F" w:rsidP="00D1362F">
      <w:pPr>
        <w:spacing w:after="0"/>
      </w:pPr>
    </w:p>
    <w:p w14:paraId="2413FB1C" w14:textId="77777777" w:rsidR="00D1362F" w:rsidRDefault="00D1362F" w:rsidP="00D1362F">
      <w:pPr>
        <w:spacing w:after="0"/>
      </w:pPr>
      <w:r>
        <w:rPr>
          <w:rFonts w:ascii="Arial" w:hAnsi="Arial"/>
          <w:b/>
          <w:bCs/>
        </w:rPr>
        <w:t xml:space="preserve">Tenda: </w:t>
      </w:r>
      <w:r>
        <w:rPr>
          <w:rFonts w:ascii="Arial" w:hAnsi="Arial"/>
        </w:rPr>
        <w:t xml:space="preserve">Definitely, uhm, Lily and I were walking back that same day, and we were saying that we're both a bit uneasy when we arrived. But then when we were greeted by you, we're able to just, you know, calm down a bit, so I, I definitely – also with the eye contact, uhm, when we we’re in the space, the focus, focus group (=Tyler: </w:t>
      </w:r>
      <w:proofErr w:type="spellStart"/>
      <w:r>
        <w:rPr>
          <w:rFonts w:ascii="Arial" w:hAnsi="Arial"/>
        </w:rPr>
        <w:t>Mmm</w:t>
      </w:r>
      <w:proofErr w:type="spellEnd"/>
      <w:r>
        <w:rPr>
          <w:rFonts w:ascii="Arial" w:hAnsi="Arial"/>
        </w:rPr>
        <w:t>), you were able to just look at people and just tell, with your eyes, tell them that it's, you know, it's okay to talk, are, are you okay? (=Tyler: Mmhmm) but without asking if you’re okay, so I think that was very comforting (=Tyler: Okay), so yeah, thank, thank you (=Tyler: Cool), I’m very grateful.</w:t>
      </w:r>
    </w:p>
    <w:p w14:paraId="2D952176" w14:textId="77777777" w:rsidR="00D1362F" w:rsidRDefault="00D1362F" w:rsidP="00D1362F">
      <w:pPr>
        <w:spacing w:after="0"/>
      </w:pPr>
    </w:p>
    <w:p w14:paraId="4D317FDC" w14:textId="77777777" w:rsidR="00D1362F" w:rsidRDefault="00D1362F" w:rsidP="00D1362F">
      <w:pPr>
        <w:spacing w:after="0"/>
      </w:pPr>
      <w:r>
        <w:rPr>
          <w:rFonts w:ascii="Arial" w:hAnsi="Arial"/>
          <w:b/>
        </w:rPr>
        <w:t xml:space="preserve">Tyler: </w:t>
      </w:r>
      <w:r>
        <w:rPr>
          <w:rFonts w:ascii="Arial" w:hAnsi="Arial"/>
          <w:bCs/>
        </w:rPr>
        <w:t>Thanks back to you (=Tenda: [Laugh]). Uhm, i</w:t>
      </w:r>
      <w:r>
        <w:rPr>
          <w:rFonts w:ascii="Arial" w:hAnsi="Arial"/>
        </w:rPr>
        <w:t>s there any feedback you have for how I could improve the focus group?</w:t>
      </w:r>
    </w:p>
    <w:p w14:paraId="7F030C82" w14:textId="77777777" w:rsidR="00D1362F" w:rsidRDefault="00D1362F" w:rsidP="00D1362F">
      <w:pPr>
        <w:spacing w:after="0"/>
      </w:pPr>
    </w:p>
    <w:p w14:paraId="3303E584" w14:textId="77777777" w:rsidR="00D1362F" w:rsidRDefault="00D1362F" w:rsidP="00D1362F">
      <w:pPr>
        <w:spacing w:after="0"/>
      </w:pPr>
      <w:r>
        <w:rPr>
          <w:rFonts w:ascii="Arial" w:hAnsi="Arial"/>
          <w:b/>
          <w:bCs/>
        </w:rPr>
        <w:lastRenderedPageBreak/>
        <w:t xml:space="preserve">Tenda: </w:t>
      </w:r>
      <w:r>
        <w:rPr>
          <w:rFonts w:ascii="Arial" w:hAnsi="Arial"/>
        </w:rPr>
        <w:t xml:space="preserve">Uhm, I don’t think so, </w:t>
      </w:r>
      <w:proofErr w:type="gramStart"/>
      <w:r>
        <w:rPr>
          <w:rFonts w:ascii="Arial" w:hAnsi="Arial"/>
        </w:rPr>
        <w:t>yeah</w:t>
      </w:r>
      <w:proofErr w:type="gramEnd"/>
      <w:r>
        <w:rPr>
          <w:rFonts w:ascii="Arial" w:hAnsi="Arial"/>
        </w:rPr>
        <w:t xml:space="preserve"> I don't think so (=Tyler: Okay). Yeah. It's just, I don’t think it’s a thing on your side, though, uhm, with, James (=Tyler: </w:t>
      </w:r>
      <w:proofErr w:type="spellStart"/>
      <w:r>
        <w:rPr>
          <w:rFonts w:ascii="Arial" w:hAnsi="Arial"/>
        </w:rPr>
        <w:t>Mmm</w:t>
      </w:r>
      <w:proofErr w:type="spellEnd"/>
      <w:r>
        <w:rPr>
          <w:rFonts w:ascii="Arial" w:hAnsi="Arial"/>
        </w:rPr>
        <w:t>), uhm, I think people weren't able, weren't able to hear them (=Tyler: Yes). So just, just that (=Tyler: Yeah). It, it wasn’t, a, you know, it was just a, maybe a closer type thing.</w:t>
      </w:r>
    </w:p>
    <w:p w14:paraId="3788D065" w14:textId="77777777" w:rsidR="00D1362F" w:rsidRDefault="00D1362F" w:rsidP="00D1362F">
      <w:pPr>
        <w:spacing w:after="0"/>
      </w:pPr>
    </w:p>
    <w:p w14:paraId="16AF8B8F" w14:textId="77777777" w:rsidR="00D1362F" w:rsidRDefault="00D1362F" w:rsidP="00D1362F">
      <w:pPr>
        <w:spacing w:after="0"/>
      </w:pPr>
      <w:r>
        <w:rPr>
          <w:rFonts w:ascii="Arial" w:hAnsi="Arial"/>
          <w:b/>
        </w:rPr>
        <w:t xml:space="preserve">Tyler: </w:t>
      </w:r>
      <w:r>
        <w:rPr>
          <w:rFonts w:ascii="Arial" w:hAnsi="Arial"/>
        </w:rPr>
        <w:t xml:space="preserve">Yeah, yeah. I think they had a, a softer voice </w:t>
      </w:r>
      <w:proofErr w:type="gramStart"/>
      <w:r>
        <w:rPr>
          <w:rFonts w:ascii="Arial" w:hAnsi="Arial"/>
        </w:rPr>
        <w:t>and also</w:t>
      </w:r>
      <w:proofErr w:type="gramEnd"/>
      <w:r>
        <w:rPr>
          <w:rFonts w:ascii="Arial" w:hAnsi="Arial"/>
        </w:rPr>
        <w:t xml:space="preserve"> the mask thing (=Tenda: Yeah, yeah), so, they had quite a thick, uh, cloth mask on (=Tenda: Yeah, [laugh]). Okay. Yeah. Cool (=Tenda: I think that was it). And then I </w:t>
      </w:r>
      <w:proofErr w:type="gramStart"/>
      <w:r>
        <w:rPr>
          <w:rFonts w:ascii="Arial" w:hAnsi="Arial"/>
        </w:rPr>
        <w:t>actually have</w:t>
      </w:r>
      <w:proofErr w:type="gramEnd"/>
      <w:r>
        <w:rPr>
          <w:rFonts w:ascii="Arial" w:hAnsi="Arial"/>
        </w:rPr>
        <w:t xml:space="preserve"> a question from Casey, for you, actually (=Tenda: Okay). Uhm, I had her focus, I had a follow up interview recently. And she </w:t>
      </w:r>
      <w:proofErr w:type="gramStart"/>
      <w:r>
        <w:rPr>
          <w:rFonts w:ascii="Arial" w:hAnsi="Arial"/>
        </w:rPr>
        <w:t>actually really</w:t>
      </w:r>
      <w:proofErr w:type="gramEnd"/>
      <w:r>
        <w:rPr>
          <w:rFonts w:ascii="Arial" w:hAnsi="Arial"/>
        </w:rPr>
        <w:t xml:space="preserve"> appreciated what you were saying about, uh, resources for, uhm, trans healthcare. Uhm, and I believe you were talking about Gender Dynamix helping you (=Tenda: Mmhmm). Uhm, but that you also went to a hospital in Johannesburg (=Tenda: Mmhmm) for top surgery. Uhm, if you're comfortable (=Tenda: Mmhmm), uhm, would you mind, uh, providing me some of the details so that I can pass them on to Casey, for people to contact? Or is that, if you're, if you're comfortable doing that?</w:t>
      </w:r>
    </w:p>
    <w:p w14:paraId="6789B0C2" w14:textId="77777777" w:rsidR="00D1362F" w:rsidRPr="001F0517" w:rsidRDefault="00D1362F" w:rsidP="00D1362F">
      <w:pPr>
        <w:spacing w:after="0"/>
        <w:rPr>
          <w:b/>
          <w:bCs/>
        </w:rPr>
      </w:pPr>
    </w:p>
    <w:p w14:paraId="284EEB14" w14:textId="77777777" w:rsidR="00D1362F" w:rsidRDefault="00D1362F" w:rsidP="00D1362F">
      <w:pPr>
        <w:spacing w:after="0"/>
      </w:pPr>
      <w:r>
        <w:rPr>
          <w:rFonts w:ascii="Arial" w:hAnsi="Arial"/>
          <w:b/>
          <w:bCs/>
        </w:rPr>
        <w:t xml:space="preserve">Tenda: </w:t>
      </w:r>
      <w:r>
        <w:rPr>
          <w:rFonts w:ascii="Arial" w:hAnsi="Arial"/>
        </w:rPr>
        <w:t>No, no, uhm, I'm more than willing to (=Tyler: Okay), just share information. Uhm…[sigh], the thing is, you know, it's a private hospital, it’s a private, uhm, public hospital,</w:t>
      </w:r>
    </w:p>
    <w:p w14:paraId="769D279E" w14:textId="77777777" w:rsidR="00D1362F" w:rsidRDefault="00D1362F" w:rsidP="00D1362F">
      <w:pPr>
        <w:spacing w:after="0"/>
      </w:pPr>
    </w:p>
    <w:p w14:paraId="0605D1F0" w14:textId="77777777" w:rsidR="00D1362F" w:rsidRDefault="00D1362F" w:rsidP="00D1362F">
      <w:pPr>
        <w:spacing w:after="0"/>
      </w:pPr>
      <w:r>
        <w:rPr>
          <w:rFonts w:ascii="Arial" w:hAnsi="Arial"/>
          <w:b/>
        </w:rPr>
        <w:t xml:space="preserve">Tyler: </w:t>
      </w:r>
      <w:r>
        <w:rPr>
          <w:rFonts w:ascii="Arial" w:hAnsi="Arial"/>
          <w:bCs/>
        </w:rPr>
        <w:t>P</w:t>
      </w:r>
      <w:r>
        <w:rPr>
          <w:rFonts w:ascii="Arial" w:hAnsi="Arial"/>
        </w:rPr>
        <w:t>rivate hospital?</w:t>
      </w:r>
    </w:p>
    <w:p w14:paraId="28538947" w14:textId="77777777" w:rsidR="00D1362F" w:rsidRDefault="00D1362F" w:rsidP="00D1362F">
      <w:pPr>
        <w:spacing w:after="0"/>
      </w:pPr>
    </w:p>
    <w:p w14:paraId="27C63F43" w14:textId="77777777" w:rsidR="00D1362F" w:rsidRDefault="00D1362F" w:rsidP="00D1362F">
      <w:pPr>
        <w:spacing w:after="0"/>
      </w:pPr>
      <w:r>
        <w:rPr>
          <w:rFonts w:ascii="Arial" w:hAnsi="Arial"/>
          <w:b/>
          <w:bCs/>
        </w:rPr>
        <w:t xml:space="preserve">Tenda: </w:t>
      </w:r>
      <w:r>
        <w:rPr>
          <w:rFonts w:ascii="Arial" w:hAnsi="Arial"/>
        </w:rPr>
        <w:t xml:space="preserve">Public (=Tyler: Public hospital?), public hospital. </w:t>
      </w:r>
      <w:proofErr w:type="gramStart"/>
      <w:r>
        <w:rPr>
          <w:rFonts w:ascii="Arial" w:hAnsi="Arial"/>
        </w:rPr>
        <w:t>So</w:t>
      </w:r>
      <w:proofErr w:type="gramEnd"/>
      <w:r>
        <w:rPr>
          <w:rFonts w:ascii="Arial" w:hAnsi="Arial"/>
        </w:rPr>
        <w:t xml:space="preserve"> it's really, uh, it's not an appointment over the phone (=Tyler: </w:t>
      </w:r>
      <w:proofErr w:type="spellStart"/>
      <w:r>
        <w:rPr>
          <w:rFonts w:ascii="Arial" w:hAnsi="Arial"/>
        </w:rPr>
        <w:t>Mmm</w:t>
      </w:r>
      <w:proofErr w:type="spellEnd"/>
      <w:r>
        <w:rPr>
          <w:rFonts w:ascii="Arial" w:hAnsi="Arial"/>
        </w:rPr>
        <w:t xml:space="preserve">). It's a more of a, I can tell you all the details to get it, so you </w:t>
      </w:r>
      <w:proofErr w:type="gramStart"/>
      <w:r>
        <w:rPr>
          <w:rFonts w:ascii="Arial" w:hAnsi="Arial"/>
        </w:rPr>
        <w:t>have to</w:t>
      </w:r>
      <w:proofErr w:type="gramEnd"/>
      <w:r>
        <w:rPr>
          <w:rFonts w:ascii="Arial" w:hAnsi="Arial"/>
        </w:rPr>
        <w:t xml:space="preserve"> go there (=Tyler: Yeah). You </w:t>
      </w:r>
      <w:proofErr w:type="gramStart"/>
      <w:r>
        <w:rPr>
          <w:rFonts w:ascii="Arial" w:hAnsi="Arial"/>
        </w:rPr>
        <w:t>have to</w:t>
      </w:r>
      <w:proofErr w:type="gramEnd"/>
      <w:r>
        <w:rPr>
          <w:rFonts w:ascii="Arial" w:hAnsi="Arial"/>
        </w:rPr>
        <w:t xml:space="preserve"> wake up and you have to stand in a line (=Tyler: Yeah). So, uhm, the only possible way that I could help them is to give them a link to You, a, YouTube video that I did post, in case they don't want to reach out to me that they can watch that, I went into detail on what you should bring, what you should do, uhm, where you should go in the building.</w:t>
      </w:r>
    </w:p>
    <w:p w14:paraId="7B75B857" w14:textId="77777777" w:rsidR="00D1362F" w:rsidRDefault="00D1362F" w:rsidP="00D1362F">
      <w:pPr>
        <w:spacing w:after="0"/>
      </w:pPr>
    </w:p>
    <w:p w14:paraId="6E2DDAFD" w14:textId="77777777" w:rsidR="00D1362F" w:rsidRDefault="00D1362F" w:rsidP="00D1362F">
      <w:pPr>
        <w:spacing w:after="0"/>
      </w:pPr>
      <w:r>
        <w:rPr>
          <w:rFonts w:ascii="Arial" w:hAnsi="Arial"/>
          <w:b/>
        </w:rPr>
        <w:t xml:space="preserve">Tyler: </w:t>
      </w:r>
      <w:r>
        <w:rPr>
          <w:rFonts w:ascii="Arial" w:hAnsi="Arial"/>
        </w:rPr>
        <w:t xml:space="preserve">Okay (=Tenda: So), that's excellent (=Tenda: Yeah, so, so) Yeah. Uhm, yeah. So, you can send me the link (=Tenda: Yeah), uhm, on WhatsApp, but it doesn't have to be now, it can be afterwards (=Tenda: Okay, sure), and then I can forward that onto Casey. That's awesome. And really cool that you made that kind of video (=Tenda: Thanks). Yeah. Yeah. That's </w:t>
      </w:r>
      <w:proofErr w:type="gramStart"/>
      <w:r>
        <w:rPr>
          <w:rFonts w:ascii="Arial" w:hAnsi="Arial"/>
        </w:rPr>
        <w:t>really helpful</w:t>
      </w:r>
      <w:proofErr w:type="gramEnd"/>
      <w:r>
        <w:rPr>
          <w:rFonts w:ascii="Arial" w:hAnsi="Arial"/>
        </w:rPr>
        <w:t xml:space="preserve">. </w:t>
      </w:r>
    </w:p>
    <w:p w14:paraId="7036FFA3" w14:textId="77777777" w:rsidR="00D1362F" w:rsidRDefault="00D1362F" w:rsidP="00D1362F">
      <w:pPr>
        <w:spacing w:after="0"/>
      </w:pPr>
    </w:p>
    <w:p w14:paraId="08FA076E"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Yeah, yeah, I, </w:t>
      </w:r>
      <w:proofErr w:type="gramStart"/>
      <w:r>
        <w:rPr>
          <w:rFonts w:ascii="Arial" w:hAnsi="Arial"/>
        </w:rPr>
        <w:t>I actually, just</w:t>
      </w:r>
      <w:proofErr w:type="gramEnd"/>
      <w:r>
        <w:rPr>
          <w:rFonts w:ascii="Arial" w:hAnsi="Arial"/>
        </w:rPr>
        <w:t xml:space="preserve">, two trans men had surgery just this past week. </w:t>
      </w:r>
    </w:p>
    <w:p w14:paraId="7AFBBA22" w14:textId="77777777" w:rsidR="00D1362F" w:rsidRDefault="00D1362F" w:rsidP="00D1362F">
      <w:pPr>
        <w:spacing w:after="0"/>
        <w:rPr>
          <w:rFonts w:ascii="Arial" w:hAnsi="Arial"/>
        </w:rPr>
      </w:pPr>
    </w:p>
    <w:p w14:paraId="2620ACE1" w14:textId="77777777" w:rsidR="00D1362F" w:rsidRDefault="00D1362F" w:rsidP="00D1362F">
      <w:pPr>
        <w:spacing w:after="0"/>
        <w:rPr>
          <w:rFonts w:ascii="Arial" w:hAnsi="Arial"/>
        </w:rPr>
      </w:pPr>
      <w:r>
        <w:rPr>
          <w:rFonts w:ascii="Arial" w:hAnsi="Arial"/>
          <w:b/>
          <w:bCs/>
        </w:rPr>
        <w:t xml:space="preserve">Tyler: </w:t>
      </w:r>
      <w:r>
        <w:rPr>
          <w:rFonts w:ascii="Arial" w:hAnsi="Arial"/>
        </w:rPr>
        <w:t>Yeah?</w:t>
      </w:r>
    </w:p>
    <w:p w14:paraId="4E94F766" w14:textId="77777777" w:rsidR="00D1362F" w:rsidRDefault="00D1362F" w:rsidP="00D1362F">
      <w:pPr>
        <w:spacing w:after="0"/>
        <w:rPr>
          <w:rFonts w:ascii="Arial" w:hAnsi="Arial"/>
        </w:rPr>
      </w:pPr>
    </w:p>
    <w:p w14:paraId="43E3DEB8" w14:textId="77777777" w:rsidR="00D1362F" w:rsidRDefault="00D1362F" w:rsidP="00D1362F">
      <w:pPr>
        <w:spacing w:after="0"/>
      </w:pPr>
      <w:r>
        <w:rPr>
          <w:rFonts w:ascii="Arial" w:hAnsi="Arial"/>
          <w:b/>
          <w:bCs/>
        </w:rPr>
        <w:t>Tenda:</w:t>
      </w:r>
      <w:r>
        <w:rPr>
          <w:rFonts w:ascii="Arial" w:hAnsi="Arial"/>
        </w:rPr>
        <w:t xml:space="preserve"> It's pretty, it’s </w:t>
      </w:r>
      <w:proofErr w:type="gramStart"/>
      <w:r>
        <w:rPr>
          <w:rFonts w:ascii="Arial" w:hAnsi="Arial"/>
        </w:rPr>
        <w:t>pretty cool</w:t>
      </w:r>
      <w:proofErr w:type="gramEnd"/>
      <w:r>
        <w:rPr>
          <w:rFonts w:ascii="Arial" w:hAnsi="Arial"/>
        </w:rPr>
        <w:t xml:space="preserve"> to, to see people (=Tyler: Okay) so happy, you know?</w:t>
      </w:r>
    </w:p>
    <w:p w14:paraId="17E40A72" w14:textId="77777777" w:rsidR="00D1362F" w:rsidRDefault="00D1362F" w:rsidP="00D1362F">
      <w:pPr>
        <w:spacing w:after="0"/>
      </w:pPr>
    </w:p>
    <w:p w14:paraId="22716379" w14:textId="77777777" w:rsidR="00D1362F" w:rsidRDefault="00D1362F" w:rsidP="00D1362F">
      <w:pPr>
        <w:spacing w:after="0"/>
        <w:rPr>
          <w:rFonts w:ascii="Arial" w:hAnsi="Arial"/>
        </w:rPr>
      </w:pPr>
      <w:r>
        <w:rPr>
          <w:rFonts w:ascii="Arial" w:hAnsi="Arial"/>
          <w:b/>
        </w:rPr>
        <w:t xml:space="preserve">Tyler: </w:t>
      </w:r>
      <w:r>
        <w:rPr>
          <w:rFonts w:ascii="Arial" w:hAnsi="Arial"/>
          <w:bCs/>
        </w:rPr>
        <w:t>Yeah, yeah (=Tenda: And very grateful). H</w:t>
      </w:r>
      <w:r>
        <w:rPr>
          <w:rFonts w:ascii="Arial" w:hAnsi="Arial"/>
        </w:rPr>
        <w:t>ad, had a surgery at the same place?</w:t>
      </w:r>
    </w:p>
    <w:p w14:paraId="7301EB4D" w14:textId="77777777" w:rsidR="00D1362F" w:rsidRDefault="00D1362F" w:rsidP="00D1362F">
      <w:pPr>
        <w:spacing w:after="0"/>
        <w:rPr>
          <w:rFonts w:ascii="Arial" w:hAnsi="Arial"/>
        </w:rPr>
      </w:pPr>
    </w:p>
    <w:p w14:paraId="2BACDAB7" w14:textId="77777777" w:rsidR="00D1362F" w:rsidRDefault="00D1362F" w:rsidP="00D1362F">
      <w:pPr>
        <w:spacing w:after="0"/>
        <w:rPr>
          <w:rFonts w:ascii="Arial" w:hAnsi="Arial"/>
        </w:rPr>
      </w:pPr>
      <w:r>
        <w:rPr>
          <w:rFonts w:ascii="Arial" w:hAnsi="Arial"/>
          <w:b/>
          <w:bCs/>
        </w:rPr>
        <w:t>Tenda:</w:t>
      </w:r>
      <w:r>
        <w:rPr>
          <w:rFonts w:ascii="Arial" w:hAnsi="Arial"/>
        </w:rPr>
        <w:t xml:space="preserve"> Yeah, the same place. </w:t>
      </w:r>
    </w:p>
    <w:p w14:paraId="214F6E22" w14:textId="77777777" w:rsidR="00D1362F" w:rsidRDefault="00D1362F" w:rsidP="00D1362F">
      <w:pPr>
        <w:spacing w:after="0"/>
        <w:rPr>
          <w:rFonts w:ascii="Arial" w:hAnsi="Arial"/>
        </w:rPr>
      </w:pPr>
    </w:p>
    <w:p w14:paraId="7F40C50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And they, they found out how to do that through your video? </w:t>
      </w:r>
    </w:p>
    <w:p w14:paraId="72D44E20" w14:textId="77777777" w:rsidR="00D1362F" w:rsidRDefault="00D1362F" w:rsidP="00D1362F">
      <w:pPr>
        <w:spacing w:after="0"/>
        <w:rPr>
          <w:rFonts w:ascii="Arial" w:hAnsi="Arial"/>
          <w:b/>
          <w:bCs/>
        </w:rPr>
      </w:pPr>
    </w:p>
    <w:p w14:paraId="55C609B3" w14:textId="77777777" w:rsidR="00D1362F" w:rsidRDefault="00D1362F" w:rsidP="00D1362F">
      <w:pPr>
        <w:spacing w:after="0"/>
        <w:rPr>
          <w:rFonts w:ascii="Arial" w:hAnsi="Arial"/>
        </w:rPr>
      </w:pPr>
      <w:r>
        <w:rPr>
          <w:rFonts w:ascii="Arial" w:hAnsi="Arial"/>
          <w:b/>
          <w:bCs/>
        </w:rPr>
        <w:lastRenderedPageBreak/>
        <w:t xml:space="preserve">Tenda: </w:t>
      </w:r>
      <w:r>
        <w:rPr>
          <w:rFonts w:ascii="Arial" w:hAnsi="Arial"/>
        </w:rPr>
        <w:t xml:space="preserve">Yeah. </w:t>
      </w:r>
    </w:p>
    <w:p w14:paraId="296EFD68" w14:textId="77777777" w:rsidR="00D1362F" w:rsidRDefault="00D1362F" w:rsidP="00D1362F">
      <w:pPr>
        <w:spacing w:after="0"/>
        <w:rPr>
          <w:rFonts w:ascii="Arial" w:hAnsi="Arial"/>
        </w:rPr>
      </w:pPr>
    </w:p>
    <w:p w14:paraId="21FC4F6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Awesome. Nice, that must feel great, that you’re </w:t>
      </w:r>
      <w:proofErr w:type="spellStart"/>
      <w:r>
        <w:rPr>
          <w:rFonts w:ascii="Arial" w:hAnsi="Arial"/>
        </w:rPr>
        <w:t>kinda</w:t>
      </w:r>
      <w:proofErr w:type="spellEnd"/>
      <w:r>
        <w:rPr>
          <w:rFonts w:ascii="Arial" w:hAnsi="Arial"/>
        </w:rPr>
        <w:t xml:space="preserve"> helping people</w:t>
      </w:r>
    </w:p>
    <w:p w14:paraId="677F0D57" w14:textId="77777777" w:rsidR="00D1362F" w:rsidRDefault="00D1362F" w:rsidP="00D1362F">
      <w:pPr>
        <w:spacing w:after="0"/>
        <w:rPr>
          <w:rFonts w:ascii="Arial" w:hAnsi="Arial"/>
        </w:rPr>
      </w:pPr>
    </w:p>
    <w:p w14:paraId="102FA42A" w14:textId="77777777" w:rsidR="00D1362F" w:rsidRDefault="00D1362F" w:rsidP="00D1362F">
      <w:pPr>
        <w:spacing w:after="0"/>
      </w:pPr>
      <w:r>
        <w:rPr>
          <w:rFonts w:ascii="Arial" w:hAnsi="Arial"/>
          <w:b/>
          <w:bCs/>
        </w:rPr>
        <w:t xml:space="preserve">Tenda: </w:t>
      </w:r>
      <w:r>
        <w:rPr>
          <w:rFonts w:ascii="Arial" w:hAnsi="Arial"/>
        </w:rPr>
        <w:t xml:space="preserve">It does, it does, because then you know, they always say it's like a, a weight lifted off their shoulders (=Tyler: Yeah, yeah) and, yeah, and a lot of people don't know that there is just that one that is free (=Tyler: </w:t>
      </w:r>
      <w:proofErr w:type="spellStart"/>
      <w:r>
        <w:rPr>
          <w:rFonts w:ascii="Arial" w:hAnsi="Arial"/>
        </w:rPr>
        <w:t>Mmmm</w:t>
      </w:r>
      <w:proofErr w:type="spellEnd"/>
      <w:r>
        <w:rPr>
          <w:rFonts w:ascii="Arial" w:hAnsi="Arial"/>
        </w:rPr>
        <w:t xml:space="preserve">). Everyone knows about this 25-year-long list and, if you can just make that happen then (=Tyler: Yeah) for free. You just pay for your stay, you know, which is 100 Rand (=Tyler; Yeah), so, compared to (=Tyler: </w:t>
      </w:r>
      <w:proofErr w:type="spellStart"/>
      <w:r>
        <w:rPr>
          <w:rFonts w:ascii="Arial" w:hAnsi="Arial"/>
        </w:rPr>
        <w:t>Mmm</w:t>
      </w:r>
      <w:proofErr w:type="spellEnd"/>
      <w:r>
        <w:rPr>
          <w:rFonts w:ascii="Arial" w:hAnsi="Arial"/>
        </w:rPr>
        <w:t>), like 50K, 70K, yeah so.</w:t>
      </w:r>
    </w:p>
    <w:p w14:paraId="0EB9A5C5" w14:textId="77777777" w:rsidR="00D1362F" w:rsidRDefault="00D1362F" w:rsidP="00D1362F">
      <w:pPr>
        <w:spacing w:after="0"/>
      </w:pPr>
    </w:p>
    <w:p w14:paraId="03192720" w14:textId="77777777" w:rsidR="00D1362F" w:rsidRDefault="00D1362F" w:rsidP="00D1362F">
      <w:pPr>
        <w:spacing w:after="0"/>
      </w:pPr>
      <w:r>
        <w:rPr>
          <w:rFonts w:ascii="Arial" w:hAnsi="Arial"/>
          <w:b/>
        </w:rPr>
        <w:t xml:space="preserve">Tyler: </w:t>
      </w:r>
      <w:r>
        <w:rPr>
          <w:rFonts w:ascii="Arial" w:hAnsi="Arial"/>
        </w:rPr>
        <w:t xml:space="preserve">Yeah, exactly. Wow. </w:t>
      </w:r>
      <w:proofErr w:type="spellStart"/>
      <w:r>
        <w:rPr>
          <w:rFonts w:ascii="Arial" w:hAnsi="Arial"/>
          <w:i/>
          <w:iCs/>
        </w:rPr>
        <w:t>Shoh</w:t>
      </w:r>
      <w:proofErr w:type="spellEnd"/>
      <w:r>
        <w:rPr>
          <w:rFonts w:ascii="Arial" w:hAnsi="Arial"/>
          <w:i/>
          <w:iCs/>
        </w:rPr>
        <w:t>.</w:t>
      </w:r>
      <w:r>
        <w:rPr>
          <w:rFonts w:ascii="Arial" w:hAnsi="Arial"/>
        </w:rPr>
        <w:t xml:space="preserve"> Okay, thanks, Tenda. Uhm, do you have anything else that you'd like to share, about your experiences or about the focus group?</w:t>
      </w:r>
    </w:p>
    <w:p w14:paraId="76FE9EB5" w14:textId="77777777" w:rsidR="00D1362F" w:rsidRPr="00B00582" w:rsidRDefault="00D1362F" w:rsidP="00D1362F">
      <w:pPr>
        <w:spacing w:after="0"/>
        <w:rPr>
          <w:b/>
          <w:bCs/>
        </w:rPr>
      </w:pPr>
    </w:p>
    <w:p w14:paraId="211B8CC7"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No, I don’t (=Tyler: No?) think so, no, I think I’ve said my bit, [laugh sigh] (=Tyler: Okay, cool), everything that’s on my mind. </w:t>
      </w:r>
    </w:p>
    <w:p w14:paraId="38F484FC" w14:textId="77777777" w:rsidR="00D1362F" w:rsidRDefault="00D1362F" w:rsidP="00D1362F">
      <w:pPr>
        <w:spacing w:after="0"/>
        <w:rPr>
          <w:rFonts w:ascii="Arial" w:hAnsi="Arial"/>
        </w:rPr>
      </w:pPr>
    </w:p>
    <w:p w14:paraId="179E977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Well, thanks very much. I do appreciate your contribution. </w:t>
      </w:r>
    </w:p>
    <w:p w14:paraId="3A252A29" w14:textId="77777777" w:rsidR="00D1362F" w:rsidRDefault="00D1362F" w:rsidP="00D1362F">
      <w:pPr>
        <w:spacing w:after="0"/>
        <w:rPr>
          <w:rFonts w:ascii="Arial" w:hAnsi="Arial"/>
        </w:rPr>
      </w:pPr>
    </w:p>
    <w:p w14:paraId="3ECF4BC0" w14:textId="77777777" w:rsidR="00D1362F" w:rsidRDefault="00D1362F" w:rsidP="00D1362F">
      <w:pPr>
        <w:spacing w:after="0"/>
        <w:rPr>
          <w:rFonts w:ascii="Arial" w:hAnsi="Arial"/>
        </w:rPr>
      </w:pPr>
      <w:r>
        <w:rPr>
          <w:rFonts w:ascii="Arial" w:hAnsi="Arial"/>
          <w:b/>
          <w:bCs/>
        </w:rPr>
        <w:t xml:space="preserve">Tenda: </w:t>
      </w:r>
      <w:r>
        <w:rPr>
          <w:rFonts w:ascii="Arial" w:hAnsi="Arial"/>
        </w:rPr>
        <w:t xml:space="preserve">Thank you for having us. </w:t>
      </w:r>
    </w:p>
    <w:p w14:paraId="3199CAF6" w14:textId="77777777" w:rsidR="00D1362F" w:rsidRDefault="00D1362F" w:rsidP="00D1362F">
      <w:pPr>
        <w:spacing w:after="0"/>
        <w:rPr>
          <w:rFonts w:ascii="Arial" w:hAnsi="Arial"/>
        </w:rPr>
      </w:pPr>
    </w:p>
    <w:p w14:paraId="740BFA6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you're most welcome. I'm </w:t>
      </w:r>
      <w:proofErr w:type="gramStart"/>
      <w:r>
        <w:rPr>
          <w:rFonts w:ascii="Arial" w:hAnsi="Arial"/>
        </w:rPr>
        <w:t>really glad</w:t>
      </w:r>
      <w:proofErr w:type="gramEnd"/>
      <w:r>
        <w:rPr>
          <w:rFonts w:ascii="Arial" w:hAnsi="Arial"/>
        </w:rPr>
        <w:t xml:space="preserve"> that you had a good time. </w:t>
      </w:r>
    </w:p>
    <w:p w14:paraId="0A926D15" w14:textId="77777777" w:rsidR="00D1362F" w:rsidRDefault="00D1362F" w:rsidP="00D1362F">
      <w:pPr>
        <w:spacing w:after="0"/>
        <w:rPr>
          <w:rFonts w:ascii="Arial" w:hAnsi="Arial"/>
        </w:rPr>
      </w:pPr>
    </w:p>
    <w:p w14:paraId="2E6F7780" w14:textId="77777777" w:rsidR="00D1362F" w:rsidRDefault="00D1362F" w:rsidP="00D1362F">
      <w:pPr>
        <w:spacing w:after="0"/>
        <w:rPr>
          <w:rFonts w:ascii="Arial" w:hAnsi="Arial"/>
        </w:rPr>
      </w:pPr>
      <w:r>
        <w:rPr>
          <w:rFonts w:ascii="Arial" w:hAnsi="Arial"/>
          <w:b/>
          <w:bCs/>
        </w:rPr>
        <w:t xml:space="preserve">Tenda: </w:t>
      </w:r>
      <w:r>
        <w:rPr>
          <w:rFonts w:ascii="Arial" w:hAnsi="Arial"/>
        </w:rPr>
        <w:t>It was a good learning space.</w:t>
      </w:r>
    </w:p>
    <w:p w14:paraId="05483E2C" w14:textId="77777777" w:rsidR="00D1362F" w:rsidRDefault="00D1362F" w:rsidP="00D1362F">
      <w:pPr>
        <w:spacing w:after="0"/>
        <w:rPr>
          <w:rFonts w:ascii="Arial" w:hAnsi="Arial"/>
        </w:rPr>
      </w:pPr>
    </w:p>
    <w:p w14:paraId="3F85DB33" w14:textId="77777777" w:rsidR="00D1362F" w:rsidRDefault="00D1362F" w:rsidP="00D1362F">
      <w:pPr>
        <w:spacing w:after="0"/>
      </w:pPr>
      <w:r>
        <w:rPr>
          <w:rFonts w:ascii="Arial" w:hAnsi="Arial"/>
          <w:b/>
          <w:bCs/>
        </w:rPr>
        <w:t xml:space="preserve">Tyler: </w:t>
      </w:r>
      <w:r>
        <w:rPr>
          <w:rFonts w:ascii="Arial" w:hAnsi="Arial"/>
        </w:rPr>
        <w:t>Yeah.</w:t>
      </w:r>
    </w:p>
    <w:p w14:paraId="7C65EDA6" w14:textId="5C883F8F" w:rsidR="00D1362F" w:rsidRDefault="00D1362F"/>
    <w:p w14:paraId="4BE49636" w14:textId="77777777" w:rsidR="00D1362F" w:rsidRPr="00FA25F4" w:rsidRDefault="00D1362F" w:rsidP="00D1362F">
      <w:pPr>
        <w:spacing w:after="0"/>
        <w:rPr>
          <w:rFonts w:ascii="Arial" w:hAnsi="Arial" w:cs="Arial"/>
          <w:lang w:eastAsia="zh-CN"/>
        </w:rPr>
      </w:pPr>
    </w:p>
    <w:p w14:paraId="1B636113" w14:textId="77777777" w:rsidR="00D1362F" w:rsidRPr="00B2750B" w:rsidRDefault="00D1362F" w:rsidP="00D1362F">
      <w:pPr>
        <w:rPr>
          <w:rFonts w:ascii="Arial" w:hAnsi="Arial" w:cs="Arial"/>
          <w:sz w:val="48"/>
        </w:rPr>
      </w:pPr>
      <w:r w:rsidRPr="00FA25F4">
        <w:rPr>
          <w:rFonts w:ascii="Arial" w:hAnsi="Arial" w:cs="Arial"/>
          <w:sz w:val="48"/>
        </w:rPr>
        <w:t>Focus Group 2</w:t>
      </w:r>
    </w:p>
    <w:p w14:paraId="4E8FC601" w14:textId="77777777" w:rsidR="00D1362F" w:rsidRDefault="00D1362F" w:rsidP="00D1362F">
      <w:pPr>
        <w:spacing w:after="0"/>
        <w:rPr>
          <w:rFonts w:ascii="Arial" w:hAnsi="Arial" w:cs="Arial"/>
        </w:rPr>
      </w:pPr>
      <w:r>
        <w:rPr>
          <w:rFonts w:ascii="Arial" w:hAnsi="Arial" w:cs="Arial"/>
        </w:rPr>
        <w:t>[The last to arrive, Sage, completes an informed consent form]</w:t>
      </w:r>
    </w:p>
    <w:p w14:paraId="7CAC05BA" w14:textId="77777777" w:rsidR="00D1362F" w:rsidRPr="00B2750B" w:rsidRDefault="00D1362F" w:rsidP="00D1362F">
      <w:pPr>
        <w:spacing w:after="0"/>
        <w:rPr>
          <w:rFonts w:ascii="Arial" w:hAnsi="Arial" w:cs="Arial"/>
        </w:rPr>
      </w:pPr>
    </w:p>
    <w:p w14:paraId="6E64A9F4"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Uhm, I wonder if you would like to change your [Luca’s] mask, for a medical one, if it’s, if we have difficulty hearing you. I don’t know, do you think they’re better?</w:t>
      </w:r>
    </w:p>
    <w:p w14:paraId="26D8D95F" w14:textId="77777777" w:rsidR="00D1362F" w:rsidRDefault="00D1362F" w:rsidP="00D1362F">
      <w:pPr>
        <w:spacing w:after="0"/>
        <w:rPr>
          <w:rFonts w:ascii="Arial" w:hAnsi="Arial" w:cs="Arial"/>
        </w:rPr>
      </w:pPr>
    </w:p>
    <w:p w14:paraId="6817E25B" w14:textId="77777777" w:rsidR="00D1362F" w:rsidRDefault="00D1362F" w:rsidP="00D1362F">
      <w:pPr>
        <w:spacing w:after="0"/>
        <w:rPr>
          <w:rFonts w:ascii="Arial" w:hAnsi="Arial" w:cs="Arial"/>
        </w:rPr>
      </w:pPr>
      <w:r>
        <w:rPr>
          <w:rFonts w:ascii="Arial" w:hAnsi="Arial" w:cs="Arial"/>
          <w:b/>
          <w:bCs/>
        </w:rPr>
        <w:t xml:space="preserve">Sage: </w:t>
      </w:r>
      <w:r>
        <w:rPr>
          <w:rFonts w:ascii="Arial" w:hAnsi="Arial" w:cs="Arial"/>
        </w:rPr>
        <w:t>Yeah, can I?</w:t>
      </w:r>
    </w:p>
    <w:p w14:paraId="7753BCE2" w14:textId="77777777" w:rsidR="00D1362F" w:rsidRDefault="00D1362F" w:rsidP="00D1362F">
      <w:pPr>
        <w:spacing w:after="0"/>
        <w:rPr>
          <w:rFonts w:ascii="Arial" w:hAnsi="Arial" w:cs="Arial"/>
        </w:rPr>
      </w:pPr>
    </w:p>
    <w:p w14:paraId="628225A8"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Would you like to? Yeah, sure.</w:t>
      </w:r>
    </w:p>
    <w:p w14:paraId="35EB8C1A" w14:textId="77777777" w:rsidR="00D1362F" w:rsidRDefault="00D1362F" w:rsidP="00D1362F">
      <w:pPr>
        <w:spacing w:after="0"/>
        <w:rPr>
          <w:rFonts w:ascii="Arial" w:hAnsi="Arial" w:cs="Arial"/>
        </w:rPr>
      </w:pPr>
    </w:p>
    <w:p w14:paraId="286A94C4" w14:textId="77777777" w:rsidR="00D1362F" w:rsidRPr="001A4946" w:rsidRDefault="00D1362F" w:rsidP="00D1362F">
      <w:pPr>
        <w:spacing w:after="0"/>
        <w:rPr>
          <w:rFonts w:ascii="Arial" w:hAnsi="Arial" w:cs="Arial"/>
        </w:rPr>
      </w:pPr>
      <w:r>
        <w:rPr>
          <w:rFonts w:ascii="Arial" w:hAnsi="Arial" w:cs="Arial"/>
        </w:rPr>
        <w:t>[Sage accompanies Tyler to get a medical face mask]</w:t>
      </w:r>
    </w:p>
    <w:p w14:paraId="1BD9FC72" w14:textId="77777777" w:rsidR="00D1362F" w:rsidRDefault="00D1362F" w:rsidP="00D1362F">
      <w:pPr>
        <w:spacing w:after="0"/>
        <w:rPr>
          <w:rFonts w:ascii="Arial" w:hAnsi="Arial" w:cs="Arial"/>
        </w:rPr>
      </w:pPr>
    </w:p>
    <w:p w14:paraId="14B661B5" w14:textId="77777777" w:rsidR="00D1362F" w:rsidRPr="00695460" w:rsidRDefault="00D1362F" w:rsidP="00D1362F">
      <w:pPr>
        <w:spacing w:after="0"/>
        <w:rPr>
          <w:rFonts w:ascii="Arial" w:hAnsi="Arial" w:cs="Arial"/>
        </w:rPr>
      </w:pPr>
      <w:r>
        <w:rPr>
          <w:rFonts w:ascii="Arial" w:hAnsi="Arial" w:cs="Arial"/>
          <w:b/>
          <w:bCs/>
        </w:rPr>
        <w:t xml:space="preserve">Nick: </w:t>
      </w:r>
      <w:r w:rsidRPr="00695460">
        <w:rPr>
          <w:rFonts w:ascii="Arial" w:hAnsi="Arial" w:cs="Arial"/>
        </w:rPr>
        <w:t>[i</w:t>
      </w:r>
      <w:r>
        <w:rPr>
          <w:rFonts w:ascii="Arial" w:hAnsi="Arial" w:cs="Arial"/>
        </w:rPr>
        <w:t>ndistinguishable]</w:t>
      </w:r>
    </w:p>
    <w:p w14:paraId="33CF0A63" w14:textId="77777777" w:rsidR="00D1362F" w:rsidRDefault="00D1362F" w:rsidP="00D1362F">
      <w:pPr>
        <w:spacing w:after="0"/>
        <w:rPr>
          <w:rFonts w:ascii="Arial" w:hAnsi="Arial" w:cs="Arial"/>
        </w:rPr>
      </w:pPr>
    </w:p>
    <w:p w14:paraId="28CE4332" w14:textId="77777777" w:rsidR="00D1362F" w:rsidRDefault="00D1362F" w:rsidP="00D1362F">
      <w:pPr>
        <w:spacing w:after="0"/>
        <w:rPr>
          <w:rFonts w:ascii="Arial" w:hAnsi="Arial" w:cs="Arial"/>
        </w:rPr>
      </w:pPr>
      <w:r>
        <w:rPr>
          <w:rFonts w:ascii="Arial" w:hAnsi="Arial" w:cs="Arial"/>
          <w:b/>
          <w:bCs/>
        </w:rPr>
        <w:lastRenderedPageBreak/>
        <w:t xml:space="preserve">Tyler: </w:t>
      </w:r>
      <w:r>
        <w:rPr>
          <w:rFonts w:ascii="Arial" w:hAnsi="Arial" w:cs="Arial"/>
        </w:rPr>
        <w:t xml:space="preserve">Uh, you don’t have to. I think I, I, I heard you fine. </w:t>
      </w:r>
    </w:p>
    <w:p w14:paraId="0BF496BB" w14:textId="77777777" w:rsidR="00D1362F" w:rsidRDefault="00D1362F" w:rsidP="00D1362F">
      <w:pPr>
        <w:spacing w:after="0"/>
        <w:rPr>
          <w:rFonts w:ascii="Arial" w:hAnsi="Arial" w:cs="Arial"/>
        </w:rPr>
      </w:pPr>
    </w:p>
    <w:p w14:paraId="414734F0"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I mean, can you hear me fine? </w:t>
      </w:r>
    </w:p>
    <w:p w14:paraId="63C6AD15" w14:textId="77777777" w:rsidR="00D1362F" w:rsidRDefault="00D1362F" w:rsidP="00D1362F">
      <w:pPr>
        <w:spacing w:after="0"/>
        <w:rPr>
          <w:rFonts w:ascii="Arial" w:hAnsi="Arial" w:cs="Arial"/>
        </w:rPr>
      </w:pPr>
    </w:p>
    <w:p w14:paraId="57EAECEC"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Yeah. </w:t>
      </w:r>
    </w:p>
    <w:p w14:paraId="6A9001F5" w14:textId="77777777" w:rsidR="00D1362F" w:rsidRDefault="00D1362F" w:rsidP="00D1362F">
      <w:pPr>
        <w:spacing w:after="0"/>
        <w:rPr>
          <w:rFonts w:ascii="Arial" w:hAnsi="Arial" w:cs="Arial"/>
        </w:rPr>
      </w:pPr>
    </w:p>
    <w:p w14:paraId="31A8073F"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Cool. There we go. </w:t>
      </w:r>
    </w:p>
    <w:p w14:paraId="162ABD4D" w14:textId="77777777" w:rsidR="00D1362F" w:rsidRDefault="00D1362F" w:rsidP="00D1362F">
      <w:pPr>
        <w:spacing w:after="0"/>
        <w:rPr>
          <w:rFonts w:ascii="Arial" w:hAnsi="Arial" w:cs="Arial"/>
        </w:rPr>
      </w:pPr>
    </w:p>
    <w:p w14:paraId="00ACFC68"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Uh [giving mask to Sage], here you go, [laugh sigh]. </w:t>
      </w:r>
    </w:p>
    <w:p w14:paraId="075BD58F" w14:textId="77777777" w:rsidR="00D1362F" w:rsidRDefault="00D1362F" w:rsidP="00D1362F">
      <w:pPr>
        <w:spacing w:after="0"/>
        <w:rPr>
          <w:rFonts w:ascii="Arial" w:hAnsi="Arial" w:cs="Arial"/>
        </w:rPr>
      </w:pPr>
    </w:p>
    <w:p w14:paraId="691C9621" w14:textId="77777777" w:rsidR="00D1362F" w:rsidRDefault="00D1362F" w:rsidP="00D1362F">
      <w:pPr>
        <w:spacing w:after="0"/>
        <w:rPr>
          <w:rFonts w:ascii="Arial" w:hAnsi="Arial" w:cs="Arial"/>
        </w:rPr>
      </w:pPr>
      <w:r>
        <w:rPr>
          <w:rFonts w:ascii="Arial" w:hAnsi="Arial" w:cs="Arial"/>
        </w:rPr>
        <w:t>[Tyler and Sage return to sit around the table. Sage returns to completing informed consent form]</w:t>
      </w:r>
    </w:p>
    <w:p w14:paraId="08B86AC3" w14:textId="77777777" w:rsidR="00D1362F" w:rsidRDefault="00D1362F" w:rsidP="00D1362F">
      <w:pPr>
        <w:spacing w:after="0"/>
        <w:rPr>
          <w:rFonts w:ascii="Arial" w:hAnsi="Arial" w:cs="Arial"/>
        </w:rPr>
      </w:pPr>
    </w:p>
    <w:p w14:paraId="25E472E3"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Uh, so yeah, you [to Nick] haven’t met most of your, your, uhm, classmates? </w:t>
      </w:r>
    </w:p>
    <w:p w14:paraId="48184335" w14:textId="77777777" w:rsidR="00D1362F" w:rsidRDefault="00D1362F" w:rsidP="00D1362F">
      <w:pPr>
        <w:spacing w:after="0"/>
        <w:rPr>
          <w:rFonts w:ascii="Arial" w:hAnsi="Arial" w:cs="Arial"/>
        </w:rPr>
      </w:pPr>
    </w:p>
    <w:p w14:paraId="65D732CD" w14:textId="77777777" w:rsidR="00D1362F" w:rsidRDefault="00D1362F" w:rsidP="00D1362F">
      <w:pPr>
        <w:spacing w:after="0"/>
        <w:rPr>
          <w:rFonts w:ascii="Arial" w:hAnsi="Arial" w:cs="Arial"/>
        </w:rPr>
      </w:pPr>
      <w:r>
        <w:rPr>
          <w:rFonts w:ascii="Arial" w:hAnsi="Arial" w:cs="Arial"/>
          <w:b/>
          <w:bCs/>
        </w:rPr>
        <w:t xml:space="preserve">Nick: </w:t>
      </w:r>
      <w:r>
        <w:rPr>
          <w:rFonts w:ascii="Arial" w:hAnsi="Arial" w:cs="Arial"/>
        </w:rPr>
        <w:t>No.</w:t>
      </w:r>
    </w:p>
    <w:p w14:paraId="0BC4C78E" w14:textId="77777777" w:rsidR="00D1362F" w:rsidRDefault="00D1362F" w:rsidP="00D1362F">
      <w:pPr>
        <w:spacing w:after="0"/>
        <w:rPr>
          <w:rFonts w:ascii="Arial" w:hAnsi="Arial" w:cs="Arial"/>
        </w:rPr>
      </w:pPr>
    </w:p>
    <w:p w14:paraId="17284757"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Yeah? </w:t>
      </w:r>
      <w:r>
        <w:rPr>
          <w:rFonts w:ascii="Arial" w:hAnsi="Arial" w:cs="Arial"/>
        </w:rPr>
        <w:tab/>
      </w:r>
    </w:p>
    <w:p w14:paraId="7F458348" w14:textId="77777777" w:rsidR="00D1362F" w:rsidRDefault="00D1362F" w:rsidP="00D1362F">
      <w:pPr>
        <w:spacing w:after="0"/>
        <w:rPr>
          <w:rFonts w:ascii="Arial" w:hAnsi="Arial" w:cs="Arial"/>
        </w:rPr>
      </w:pPr>
    </w:p>
    <w:p w14:paraId="28CA6794" w14:textId="77777777" w:rsidR="00D1362F" w:rsidRDefault="00D1362F" w:rsidP="00D1362F">
      <w:pPr>
        <w:spacing w:after="0"/>
        <w:rPr>
          <w:rFonts w:ascii="Arial" w:hAnsi="Arial" w:cs="Arial"/>
        </w:rPr>
      </w:pPr>
      <w:r>
        <w:rPr>
          <w:rFonts w:ascii="Arial" w:hAnsi="Arial" w:cs="Arial"/>
          <w:b/>
          <w:bCs/>
        </w:rPr>
        <w:t xml:space="preserve">Nick: </w:t>
      </w:r>
      <w:r>
        <w:rPr>
          <w:rFonts w:ascii="Arial" w:hAnsi="Arial" w:cs="Arial"/>
        </w:rPr>
        <w:t xml:space="preserve">No. </w:t>
      </w:r>
    </w:p>
    <w:p w14:paraId="77F46D82" w14:textId="77777777" w:rsidR="00D1362F" w:rsidRDefault="00D1362F" w:rsidP="00D1362F">
      <w:pPr>
        <w:spacing w:after="0"/>
        <w:rPr>
          <w:rFonts w:ascii="Arial" w:hAnsi="Arial" w:cs="Arial"/>
        </w:rPr>
      </w:pPr>
    </w:p>
    <w:p w14:paraId="7719FEC6"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[Laugh sigh]. </w:t>
      </w:r>
    </w:p>
    <w:p w14:paraId="3B4FD729" w14:textId="77777777" w:rsidR="00D1362F" w:rsidRDefault="00D1362F" w:rsidP="00D1362F">
      <w:pPr>
        <w:spacing w:after="0"/>
        <w:rPr>
          <w:rFonts w:ascii="Arial" w:hAnsi="Arial" w:cs="Arial"/>
        </w:rPr>
      </w:pPr>
    </w:p>
    <w:p w14:paraId="00FE02A9"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It’s </w:t>
      </w:r>
      <w:proofErr w:type="gramStart"/>
      <w:r>
        <w:rPr>
          <w:rFonts w:ascii="Arial" w:hAnsi="Arial" w:cs="Arial"/>
        </w:rPr>
        <w:t>really weird</w:t>
      </w:r>
      <w:proofErr w:type="gramEnd"/>
      <w:r>
        <w:rPr>
          <w:rFonts w:ascii="Arial" w:hAnsi="Arial" w:cs="Arial"/>
        </w:rPr>
        <w:t xml:space="preserve">, hey (=Tyler: Yeah), it’s really weird (=Tyler: </w:t>
      </w:r>
      <w:proofErr w:type="spellStart"/>
      <w:r>
        <w:rPr>
          <w:rFonts w:ascii="Arial" w:hAnsi="Arial" w:cs="Arial"/>
        </w:rPr>
        <w:t>Mmm</w:t>
      </w:r>
      <w:proofErr w:type="spellEnd"/>
      <w:r>
        <w:rPr>
          <w:rFonts w:ascii="Arial" w:hAnsi="Arial" w:cs="Arial"/>
        </w:rPr>
        <w:t xml:space="preserve">). [Nick twitches leg throughout]. And like, I found last year, at [university] the gender curriculum starts in second semester of first year, uhm so, at least with my first semester classes I’d met some people the few weeks I was there, I’d met some people in my classes. But, when gender studies started, it’s not like there were people I’d recognize their name from the first semester because everyone was new. And we were talking about like really, really, inherently personal, </w:t>
      </w:r>
      <w:proofErr w:type="spellStart"/>
      <w:r>
        <w:rPr>
          <w:rFonts w:ascii="Arial" w:hAnsi="Arial" w:cs="Arial"/>
        </w:rPr>
        <w:t>inhe</w:t>
      </w:r>
      <w:proofErr w:type="spellEnd"/>
      <w:r>
        <w:rPr>
          <w:rFonts w:ascii="Arial" w:hAnsi="Arial" w:cs="Arial"/>
        </w:rPr>
        <w:t xml:space="preserve">-, like, [indistinguishable] deeply, deeply intimate, personal stuff about yourself, with like, people who you have clue what they look like let alone, you know, who they are (=Tyler: Yes). It’s </w:t>
      </w:r>
      <w:proofErr w:type="gramStart"/>
      <w:r>
        <w:rPr>
          <w:rFonts w:ascii="Arial" w:hAnsi="Arial" w:cs="Arial"/>
        </w:rPr>
        <w:t>a really interesting</w:t>
      </w:r>
      <w:proofErr w:type="gramEnd"/>
      <w:r>
        <w:rPr>
          <w:rFonts w:ascii="Arial" w:hAnsi="Arial" w:cs="Arial"/>
        </w:rPr>
        <w:t xml:space="preserve"> experience. (=Tyler: [Laugh sigh]) </w:t>
      </w:r>
      <w:proofErr w:type="spellStart"/>
      <w:r>
        <w:rPr>
          <w:rFonts w:ascii="Arial" w:hAnsi="Arial" w:cs="Arial"/>
        </w:rPr>
        <w:t>‘Cause</w:t>
      </w:r>
      <w:proofErr w:type="spellEnd"/>
      <w:r>
        <w:rPr>
          <w:rFonts w:ascii="Arial" w:hAnsi="Arial" w:cs="Arial"/>
        </w:rPr>
        <w:t xml:space="preserve"> people talk about really personal stuff, when you discuss stuff (=Tyler: Yeah), about gender studies (=Tyler: Yeah). And it’s like, [indistinguishable] to strangers </w:t>
      </w:r>
    </w:p>
    <w:p w14:paraId="2BB8BACD" w14:textId="77777777" w:rsidR="00D1362F" w:rsidRDefault="00D1362F" w:rsidP="00D1362F">
      <w:pPr>
        <w:spacing w:after="0"/>
        <w:rPr>
          <w:rFonts w:ascii="Arial" w:hAnsi="Arial" w:cs="Arial"/>
        </w:rPr>
      </w:pPr>
    </w:p>
    <w:p w14:paraId="68E32728" w14:textId="77777777" w:rsidR="00D1362F" w:rsidRDefault="00D1362F" w:rsidP="00D1362F">
      <w:pPr>
        <w:spacing w:after="0"/>
        <w:rPr>
          <w:rFonts w:ascii="Arial" w:hAnsi="Arial" w:cs="Arial"/>
        </w:rPr>
      </w:pPr>
      <w:r w:rsidRPr="008C5CDE">
        <w:rPr>
          <w:rFonts w:ascii="Arial" w:hAnsi="Arial" w:cs="Arial"/>
          <w:b/>
          <w:bCs/>
        </w:rPr>
        <w:t>Tyler:</w:t>
      </w:r>
      <w:r>
        <w:rPr>
          <w:rFonts w:ascii="Arial" w:hAnsi="Arial" w:cs="Arial"/>
        </w:rPr>
        <w:t xml:space="preserve"> Yeah. It’s </w:t>
      </w:r>
      <w:proofErr w:type="gramStart"/>
      <w:r>
        <w:rPr>
          <w:rFonts w:ascii="Arial" w:hAnsi="Arial" w:cs="Arial"/>
        </w:rPr>
        <w:t>really strange</w:t>
      </w:r>
      <w:proofErr w:type="gramEnd"/>
      <w:r>
        <w:rPr>
          <w:rFonts w:ascii="Arial" w:hAnsi="Arial" w:cs="Arial"/>
        </w:rPr>
        <w:t xml:space="preserve"> [Sage hands over consent form]. Cool, thank you, Sage. No questions? </w:t>
      </w:r>
    </w:p>
    <w:p w14:paraId="6D622952" w14:textId="77777777" w:rsidR="00D1362F" w:rsidRDefault="00D1362F" w:rsidP="00D1362F">
      <w:pPr>
        <w:spacing w:after="0"/>
        <w:rPr>
          <w:rFonts w:ascii="Arial" w:hAnsi="Arial" w:cs="Arial"/>
        </w:rPr>
      </w:pPr>
    </w:p>
    <w:p w14:paraId="69D813A4" w14:textId="77777777" w:rsidR="00D1362F" w:rsidRPr="008C5CDE" w:rsidRDefault="00D1362F" w:rsidP="00D1362F">
      <w:pPr>
        <w:spacing w:after="0"/>
        <w:rPr>
          <w:rFonts w:ascii="Arial" w:hAnsi="Arial" w:cs="Arial"/>
        </w:rPr>
      </w:pPr>
      <w:r w:rsidRPr="008C5CDE">
        <w:rPr>
          <w:rFonts w:ascii="Arial" w:hAnsi="Arial" w:cs="Arial"/>
          <w:b/>
          <w:bCs/>
        </w:rPr>
        <w:t>Sage:</w:t>
      </w:r>
      <w:r>
        <w:rPr>
          <w:rFonts w:ascii="Arial" w:hAnsi="Arial" w:cs="Arial"/>
        </w:rPr>
        <w:t xml:space="preserve"> No.  </w:t>
      </w:r>
    </w:p>
    <w:p w14:paraId="2176674D" w14:textId="77777777" w:rsidR="00D1362F" w:rsidRPr="00FA25F4" w:rsidRDefault="00D1362F" w:rsidP="00D1362F">
      <w:pPr>
        <w:spacing w:after="0"/>
        <w:rPr>
          <w:rFonts w:ascii="Arial" w:hAnsi="Arial" w:cs="Arial"/>
        </w:rPr>
      </w:pPr>
    </w:p>
    <w:p w14:paraId="5665BDF4" w14:textId="77777777" w:rsidR="00D1362F" w:rsidRPr="00FA25F4" w:rsidRDefault="00D1362F" w:rsidP="00D1362F">
      <w:pPr>
        <w:spacing w:after="0"/>
        <w:rPr>
          <w:rFonts w:ascii="Arial" w:hAnsi="Arial" w:cs="Arial"/>
        </w:rPr>
      </w:pPr>
      <w:r w:rsidRPr="00FA25F4">
        <w:rPr>
          <w:rFonts w:ascii="Arial" w:hAnsi="Arial" w:cs="Arial"/>
          <w:b/>
        </w:rPr>
        <w:t xml:space="preserve">Tyler: </w:t>
      </w:r>
      <w:r>
        <w:rPr>
          <w:rFonts w:ascii="Arial" w:hAnsi="Arial" w:cs="Arial"/>
          <w:bCs/>
        </w:rPr>
        <w:t xml:space="preserve">Okay, cool, so thank you all for coming. Uhm, [gets up, places Sage’s form on a counter behind him] it means a lot to me, and I hope it will mean something to you, [laugh sigh], to participate. Uhm, you might, [sits back down] uh, feel – sorry, hold on, uhm [activates voice recorder], okay, you might feel a little nervous about participating today, so </w:t>
      </w:r>
      <w:r w:rsidRPr="00FA25F4">
        <w:rPr>
          <w:rFonts w:ascii="Arial" w:hAnsi="Arial" w:cs="Arial"/>
        </w:rPr>
        <w:t xml:space="preserve">that’s fine, uh, and it's understandable. Uhm, there are a few things that we can do to, like, calm those nerves a bit. Uhm, so that's, like, a lot from me clarifying things first. Uhm, one thing to clarify, which you probably saw on your consent form, is that this, uh, session is being recorded. </w:t>
      </w:r>
      <w:proofErr w:type="gramStart"/>
      <w:r w:rsidRPr="00FA25F4">
        <w:rPr>
          <w:rFonts w:ascii="Arial" w:hAnsi="Arial" w:cs="Arial"/>
        </w:rPr>
        <w:t>So</w:t>
      </w:r>
      <w:proofErr w:type="gramEnd"/>
      <w:r w:rsidRPr="00FA25F4">
        <w:rPr>
          <w:rFonts w:ascii="Arial" w:hAnsi="Arial" w:cs="Arial"/>
        </w:rPr>
        <w:t xml:space="preserve"> I have a voice recorder here and a video camera over there. Uhm, you </w:t>
      </w:r>
      <w:r w:rsidRPr="00FA25F4">
        <w:rPr>
          <w:rFonts w:ascii="Arial" w:hAnsi="Arial" w:cs="Arial"/>
        </w:rPr>
        <w:lastRenderedPageBreak/>
        <w:t xml:space="preserve">don't need to worry about the footage and who gets to see it, because it's just between me and my supervisor. Uhm, when the group is over, we re-, we transcribe the recording. And when we finish transcribing it, then we delete the recordings, permanently. </w:t>
      </w:r>
      <w:proofErr w:type="gramStart"/>
      <w:r w:rsidRPr="00FA25F4">
        <w:rPr>
          <w:rFonts w:ascii="Arial" w:hAnsi="Arial" w:cs="Arial"/>
        </w:rPr>
        <w:t>So</w:t>
      </w:r>
      <w:proofErr w:type="gramEnd"/>
      <w:r w:rsidRPr="00FA25F4">
        <w:rPr>
          <w:rFonts w:ascii="Arial" w:hAnsi="Arial" w:cs="Arial"/>
        </w:rPr>
        <w:t xml:space="preserve"> there'll be no way to link it back to you, </w:t>
      </w:r>
      <w:proofErr w:type="spellStart"/>
      <w:r w:rsidRPr="00FA25F4">
        <w:rPr>
          <w:rFonts w:ascii="Arial" w:hAnsi="Arial" w:cs="Arial"/>
        </w:rPr>
        <w:t>‘cause</w:t>
      </w:r>
      <w:proofErr w:type="spellEnd"/>
      <w:r w:rsidRPr="00FA25F4">
        <w:rPr>
          <w:rFonts w:ascii="Arial" w:hAnsi="Arial" w:cs="Arial"/>
        </w:rPr>
        <w:t xml:space="preserve"> we also change your identifying information, like your name, uh, on the transcript. Okay. Cool. Any questions about that? The recordings </w:t>
      </w:r>
      <w:proofErr w:type="gramStart"/>
      <w:r w:rsidRPr="00FA25F4">
        <w:rPr>
          <w:rFonts w:ascii="Arial" w:hAnsi="Arial" w:cs="Arial"/>
        </w:rPr>
        <w:t>stuff?</w:t>
      </w:r>
      <w:proofErr w:type="gramEnd"/>
      <w:r>
        <w:rPr>
          <w:rFonts w:ascii="Arial" w:hAnsi="Arial" w:cs="Arial"/>
        </w:rPr>
        <w:t xml:space="preserve"> [All shake heads] </w:t>
      </w:r>
      <w:r w:rsidRPr="00FA25F4">
        <w:rPr>
          <w:rFonts w:ascii="Arial" w:hAnsi="Arial" w:cs="Arial"/>
        </w:rPr>
        <w:t xml:space="preserve">... Cool. Okay. Uhm, so I think, before I clarify more things, uhm, you should, uh, probably warm up your voices and talk to each other a little bit. </w:t>
      </w:r>
      <w:proofErr w:type="gramStart"/>
      <w:r w:rsidRPr="00FA25F4">
        <w:rPr>
          <w:rFonts w:ascii="Arial" w:hAnsi="Arial" w:cs="Arial"/>
        </w:rPr>
        <w:t>So</w:t>
      </w:r>
      <w:proofErr w:type="gramEnd"/>
      <w:r w:rsidRPr="00FA25F4">
        <w:rPr>
          <w:rFonts w:ascii="Arial" w:hAnsi="Arial" w:cs="Arial"/>
        </w:rPr>
        <w:t xml:space="preserve"> we have a, a, like, quick icebreaker thing, uhm, which is, what do you usually do for fun? What do you usually do in your spare time? And has that changed during the pandemic? (=Jamie: Yeah). So that's, that's the question. Anyone can start, [laugh sigh]. </w:t>
      </w:r>
    </w:p>
    <w:p w14:paraId="18351056" w14:textId="77777777" w:rsidR="00D1362F" w:rsidRPr="00FA25F4" w:rsidRDefault="00D1362F" w:rsidP="00D1362F">
      <w:pPr>
        <w:spacing w:after="0"/>
        <w:rPr>
          <w:rFonts w:ascii="Arial" w:hAnsi="Arial" w:cs="Arial"/>
        </w:rPr>
      </w:pPr>
    </w:p>
    <w:p w14:paraId="46C06CC9" w14:textId="77777777" w:rsidR="00D1362F" w:rsidRPr="00FA25F4" w:rsidRDefault="00D1362F" w:rsidP="00D1362F">
      <w:pPr>
        <w:spacing w:after="0"/>
        <w:rPr>
          <w:rFonts w:ascii="Arial" w:hAnsi="Arial" w:cs="Arial"/>
        </w:rPr>
      </w:pPr>
      <w:r w:rsidRPr="00FA25F4">
        <w:rPr>
          <w:rFonts w:ascii="Arial" w:hAnsi="Arial" w:cs="Arial"/>
          <w:b/>
          <w:bCs/>
        </w:rPr>
        <w:t xml:space="preserve">Jamie: </w:t>
      </w:r>
      <w:r w:rsidRPr="00FA25F4">
        <w:rPr>
          <w:rFonts w:ascii="Arial" w:hAnsi="Arial" w:cs="Arial"/>
        </w:rPr>
        <w:t xml:space="preserve">Uhm, okay, I guess I’ll go. Uhm, I (=Tyler: Oh) </w:t>
      </w:r>
      <w:proofErr w:type="gramStart"/>
      <w:r w:rsidRPr="00FA25F4">
        <w:rPr>
          <w:rFonts w:ascii="Arial" w:hAnsi="Arial" w:cs="Arial"/>
        </w:rPr>
        <w:t>actually only</w:t>
      </w:r>
      <w:proofErr w:type="gramEnd"/>
      <w:r w:rsidRPr="00FA25F4">
        <w:rPr>
          <w:rFonts w:ascii="Arial" w:hAnsi="Arial" w:cs="Arial"/>
        </w:rPr>
        <w:t xml:space="preserve">- </w:t>
      </w:r>
    </w:p>
    <w:p w14:paraId="5F1A480A" w14:textId="77777777" w:rsidR="00D1362F" w:rsidRPr="00FA25F4" w:rsidRDefault="00D1362F" w:rsidP="00D1362F">
      <w:pPr>
        <w:spacing w:after="0"/>
        <w:rPr>
          <w:rFonts w:ascii="Arial" w:hAnsi="Arial" w:cs="Arial"/>
        </w:rPr>
      </w:pPr>
    </w:p>
    <w:p w14:paraId="0E4A8C7D" w14:textId="77777777" w:rsidR="00D1362F" w:rsidRPr="00FA25F4" w:rsidRDefault="00D1362F" w:rsidP="00D1362F">
      <w:pPr>
        <w:spacing w:after="0"/>
        <w:rPr>
          <w:rFonts w:ascii="Arial" w:hAnsi="Arial" w:cs="Arial"/>
        </w:rPr>
      </w:pPr>
      <w:r w:rsidRPr="00FA25F4">
        <w:rPr>
          <w:rFonts w:ascii="Arial" w:hAnsi="Arial" w:cs="Arial"/>
          <w:b/>
          <w:bCs/>
        </w:rPr>
        <w:t xml:space="preserve">Tyler: </w:t>
      </w:r>
      <w:r w:rsidRPr="00FA25F4">
        <w:rPr>
          <w:rFonts w:ascii="Arial" w:hAnsi="Arial" w:cs="Arial"/>
        </w:rPr>
        <w:t>Sorry, hold on, [laugh sigh] (=Jamie: [Laugh sigh]). Uhm, yeah, so here are some nametags</w:t>
      </w:r>
      <w:r>
        <w:rPr>
          <w:rFonts w:ascii="Arial" w:hAnsi="Arial" w:cs="Arial"/>
        </w:rPr>
        <w:t xml:space="preserve"> [hands them out]</w:t>
      </w:r>
      <w:r w:rsidRPr="00FA25F4">
        <w:rPr>
          <w:rFonts w:ascii="Arial" w:hAnsi="Arial" w:cs="Arial"/>
        </w:rPr>
        <w:t xml:space="preserve">, so that you know </w:t>
      </w:r>
      <w:proofErr w:type="spellStart"/>
      <w:r w:rsidRPr="00FA25F4">
        <w:rPr>
          <w:rFonts w:ascii="Arial" w:hAnsi="Arial" w:cs="Arial"/>
        </w:rPr>
        <w:t>wh</w:t>
      </w:r>
      <w:proofErr w:type="spellEnd"/>
      <w:r w:rsidRPr="00FA25F4">
        <w:rPr>
          <w:rFonts w:ascii="Arial" w:hAnsi="Arial" w:cs="Arial"/>
        </w:rPr>
        <w:t>-, how to refer to one another (=Jamie: That’s mine there). Okay. That’s yours (=Jamie: Thank you). Cool. Jamie, you can, you can continue.</w:t>
      </w:r>
    </w:p>
    <w:p w14:paraId="5CFC5D9E" w14:textId="77777777" w:rsidR="00D1362F" w:rsidRPr="00FA25F4" w:rsidRDefault="00D1362F" w:rsidP="00D1362F">
      <w:pPr>
        <w:spacing w:after="0"/>
        <w:rPr>
          <w:rFonts w:ascii="Arial" w:hAnsi="Arial" w:cs="Arial"/>
        </w:rPr>
      </w:pPr>
    </w:p>
    <w:p w14:paraId="58A057CE" w14:textId="77777777" w:rsidR="00D1362F" w:rsidRPr="00FA25F4" w:rsidRDefault="00D1362F" w:rsidP="00D1362F">
      <w:pPr>
        <w:spacing w:after="0"/>
        <w:rPr>
          <w:rFonts w:ascii="Arial" w:hAnsi="Arial" w:cs="Arial"/>
        </w:rPr>
      </w:pPr>
      <w:r w:rsidRPr="00FA25F4">
        <w:rPr>
          <w:rFonts w:ascii="Arial" w:hAnsi="Arial" w:cs="Arial"/>
          <w:b/>
        </w:rPr>
        <w:t xml:space="preserve">Jamie: </w:t>
      </w:r>
      <w:r w:rsidRPr="00FA25F4">
        <w:rPr>
          <w:rFonts w:ascii="Arial" w:hAnsi="Arial" w:cs="Arial"/>
          <w:bCs/>
        </w:rPr>
        <w:t>Uhm, th</w:t>
      </w:r>
      <w:r w:rsidRPr="00FA25F4">
        <w:rPr>
          <w:rFonts w:ascii="Arial" w:hAnsi="Arial" w:cs="Arial"/>
        </w:rPr>
        <w:t>e thing that I miss out on is completely new to the pandemic, uhm, and I crochet a lot now. I didn't know how to do that before the pandemic, I couldn't do knitting, I couldn’t do crocheting or do anything like that, couldn't use my brain</w:t>
      </w:r>
      <w:r>
        <w:rPr>
          <w:rFonts w:ascii="Arial" w:hAnsi="Arial" w:cs="Arial"/>
        </w:rPr>
        <w:t xml:space="preserve"> [Tyler moves chair back slightly and puts clipboard on his lap]</w:t>
      </w:r>
      <w:r w:rsidRPr="00FA25F4">
        <w:rPr>
          <w:rFonts w:ascii="Arial" w:hAnsi="Arial" w:cs="Arial"/>
        </w:rPr>
        <w:t xml:space="preserve">. And then last year I was like, I, for my mental health, I need to do something that is real and like has a real tangible outcome (=Tyler: </w:t>
      </w:r>
      <w:proofErr w:type="spellStart"/>
      <w:r w:rsidRPr="00FA25F4">
        <w:rPr>
          <w:rFonts w:ascii="Arial" w:hAnsi="Arial" w:cs="Arial"/>
        </w:rPr>
        <w:t>Mmm</w:t>
      </w:r>
      <w:proofErr w:type="spellEnd"/>
      <w:r w:rsidRPr="00FA25F4">
        <w:rPr>
          <w:rFonts w:ascii="Arial" w:hAnsi="Arial" w:cs="Arial"/>
        </w:rPr>
        <w:t xml:space="preserve">), </w:t>
      </w:r>
      <w:proofErr w:type="spellStart"/>
      <w:r w:rsidRPr="00FA25F4">
        <w:rPr>
          <w:rFonts w:ascii="Arial" w:hAnsi="Arial" w:cs="Arial"/>
        </w:rPr>
        <w:t>‘cause</w:t>
      </w:r>
      <w:proofErr w:type="spellEnd"/>
      <w:r w:rsidRPr="00FA25F4">
        <w:rPr>
          <w:rFonts w:ascii="Arial" w:hAnsi="Arial" w:cs="Arial"/>
        </w:rPr>
        <w:t xml:space="preserve"> </w:t>
      </w:r>
      <w:proofErr w:type="gramStart"/>
      <w:r w:rsidRPr="00FA25F4">
        <w:rPr>
          <w:rFonts w:ascii="Arial" w:hAnsi="Arial" w:cs="Arial"/>
        </w:rPr>
        <w:t>all of</w:t>
      </w:r>
      <w:proofErr w:type="gramEnd"/>
      <w:r w:rsidRPr="00FA25F4">
        <w:rPr>
          <w:rFonts w:ascii="Arial" w:hAnsi="Arial" w:cs="Arial"/>
        </w:rPr>
        <w:t xml:space="preserve"> my classes were completely online, and we're not even doing Zoom, anything, it was all just words on a screen. And I was sending words on the screen to nowhere and like, like everything was fake (=Tyler: </w:t>
      </w:r>
      <w:proofErr w:type="spellStart"/>
      <w:r w:rsidRPr="00FA25F4">
        <w:rPr>
          <w:rFonts w:ascii="Arial" w:hAnsi="Arial" w:cs="Arial"/>
        </w:rPr>
        <w:t>Mmm</w:t>
      </w:r>
      <w:proofErr w:type="spellEnd"/>
      <w:r w:rsidRPr="00FA25F4">
        <w:rPr>
          <w:rFonts w:ascii="Arial" w:hAnsi="Arial" w:cs="Arial"/>
        </w:rPr>
        <w:t xml:space="preserve">) .So I was like need to do something that's real, [laugh sigh], I learnt how to crochet and I now just crochet constantly, I’ve got like wool and stuff in my bag [laughing], with me, the beanie I’m busy making in my bag, just in case I have like five seconds with nothing to do (=Tyler: Cool), crocheting. </w:t>
      </w:r>
    </w:p>
    <w:p w14:paraId="1A5558C6" w14:textId="77777777" w:rsidR="00D1362F" w:rsidRPr="00FA25F4" w:rsidRDefault="00D1362F" w:rsidP="00D1362F">
      <w:pPr>
        <w:spacing w:after="0"/>
        <w:rPr>
          <w:rFonts w:ascii="Arial" w:hAnsi="Arial" w:cs="Arial"/>
        </w:rPr>
      </w:pPr>
    </w:p>
    <w:p w14:paraId="573B5CB9" w14:textId="77777777" w:rsidR="00D1362F" w:rsidRPr="00FA25F4" w:rsidRDefault="00D1362F" w:rsidP="00D1362F">
      <w:pPr>
        <w:spacing w:after="0"/>
        <w:rPr>
          <w:rFonts w:ascii="Arial" w:hAnsi="Arial" w:cs="Arial"/>
        </w:rPr>
      </w:pPr>
      <w:r w:rsidRPr="00FA25F4">
        <w:rPr>
          <w:rFonts w:ascii="Arial" w:hAnsi="Arial" w:cs="Arial"/>
          <w:b/>
        </w:rPr>
        <w:t xml:space="preserve">Tyler: </w:t>
      </w:r>
      <w:r w:rsidRPr="00FA25F4">
        <w:rPr>
          <w:rFonts w:ascii="Arial" w:hAnsi="Arial" w:cs="Arial"/>
          <w:bCs/>
        </w:rPr>
        <w:t xml:space="preserve">Nice. </w:t>
      </w:r>
      <w:r w:rsidRPr="00FA25F4">
        <w:rPr>
          <w:rFonts w:ascii="Arial" w:hAnsi="Arial" w:cs="Arial"/>
        </w:rPr>
        <w:t>Yeah, I get that. Lots of life is virtual now, [laugh sigh], so, you need like-</w:t>
      </w:r>
    </w:p>
    <w:p w14:paraId="1B611946" w14:textId="77777777" w:rsidR="00D1362F" w:rsidRPr="00FA25F4" w:rsidRDefault="00D1362F" w:rsidP="00D1362F">
      <w:pPr>
        <w:spacing w:after="0"/>
        <w:rPr>
          <w:rFonts w:ascii="Arial" w:hAnsi="Arial" w:cs="Arial"/>
        </w:rPr>
      </w:pPr>
    </w:p>
    <w:p w14:paraId="771353C4" w14:textId="77777777" w:rsidR="00D1362F" w:rsidRPr="00FA25F4" w:rsidRDefault="00D1362F" w:rsidP="00D1362F">
      <w:pPr>
        <w:spacing w:after="0"/>
        <w:rPr>
          <w:rFonts w:ascii="Arial" w:hAnsi="Arial" w:cs="Arial"/>
        </w:rPr>
      </w:pPr>
      <w:r w:rsidRPr="00FA25F4">
        <w:rPr>
          <w:rFonts w:ascii="Arial" w:hAnsi="Arial" w:cs="Arial"/>
          <w:b/>
        </w:rPr>
        <w:t xml:space="preserve">Jamie: </w:t>
      </w:r>
      <w:r w:rsidRPr="00FA25F4">
        <w:rPr>
          <w:rFonts w:ascii="Arial" w:hAnsi="Arial" w:cs="Arial"/>
          <w:bCs/>
        </w:rPr>
        <w:t xml:space="preserve">Insomnia is real. </w:t>
      </w:r>
      <w:r w:rsidRPr="00FA25F4">
        <w:rPr>
          <w:rFonts w:ascii="Arial" w:hAnsi="Arial" w:cs="Arial"/>
        </w:rPr>
        <w:t xml:space="preserve">And I was, at </w:t>
      </w:r>
      <w:proofErr w:type="gramStart"/>
      <w:r w:rsidRPr="00FA25F4">
        <w:rPr>
          <w:rFonts w:ascii="Arial" w:hAnsi="Arial" w:cs="Arial"/>
        </w:rPr>
        <w:t>first</w:t>
      </w:r>
      <w:proofErr w:type="gramEnd"/>
      <w:r w:rsidRPr="00FA25F4">
        <w:rPr>
          <w:rFonts w:ascii="Arial" w:hAnsi="Arial" w:cs="Arial"/>
        </w:rPr>
        <w:t xml:space="preserve"> I was just baking to like, have something with a real outcome, but there's only so many times you can make malva pudding in the week without it starting to look a little bad, [laugh] </w:t>
      </w:r>
    </w:p>
    <w:p w14:paraId="3B816F07" w14:textId="77777777" w:rsidR="00D1362F" w:rsidRPr="00FA25F4" w:rsidRDefault="00D1362F" w:rsidP="00D1362F">
      <w:pPr>
        <w:spacing w:after="0"/>
        <w:rPr>
          <w:rFonts w:ascii="Arial" w:hAnsi="Arial" w:cs="Arial"/>
        </w:rPr>
      </w:pPr>
    </w:p>
    <w:p w14:paraId="6F8D3DE0" w14:textId="77777777" w:rsidR="00D1362F" w:rsidRPr="00FA25F4" w:rsidRDefault="00D1362F" w:rsidP="00D1362F">
      <w:pPr>
        <w:spacing w:after="0"/>
        <w:rPr>
          <w:rFonts w:ascii="Arial" w:hAnsi="Arial" w:cs="Arial"/>
        </w:rPr>
      </w:pPr>
      <w:r w:rsidRPr="00FA25F4">
        <w:rPr>
          <w:rFonts w:ascii="Arial" w:hAnsi="Arial" w:cs="Arial"/>
          <w:b/>
          <w:bCs/>
        </w:rPr>
        <w:t>Tyler</w:t>
      </w:r>
      <w:r w:rsidRPr="00FA25F4">
        <w:rPr>
          <w:rFonts w:ascii="Arial" w:hAnsi="Arial" w:cs="Arial"/>
        </w:rPr>
        <w:t>: Yeah… Cool…</w:t>
      </w:r>
    </w:p>
    <w:p w14:paraId="188BAE84" w14:textId="77777777" w:rsidR="00D1362F" w:rsidRPr="00FA25F4" w:rsidRDefault="00D1362F" w:rsidP="00D1362F">
      <w:pPr>
        <w:spacing w:after="0"/>
        <w:rPr>
          <w:rFonts w:ascii="Arial" w:hAnsi="Arial" w:cs="Arial"/>
        </w:rPr>
      </w:pPr>
    </w:p>
    <w:p w14:paraId="41B2C669" w14:textId="77777777" w:rsidR="00D1362F" w:rsidRPr="00FA25F4" w:rsidRDefault="00D1362F" w:rsidP="00D1362F">
      <w:pPr>
        <w:spacing w:after="0"/>
        <w:rPr>
          <w:rFonts w:ascii="Arial" w:hAnsi="Arial" w:cs="Arial"/>
        </w:rPr>
      </w:pPr>
      <w:r w:rsidRPr="00FA25F4">
        <w:rPr>
          <w:rFonts w:ascii="Arial" w:hAnsi="Arial" w:cs="Arial"/>
          <w:b/>
        </w:rPr>
        <w:t xml:space="preserve">Nick: </w:t>
      </w:r>
      <w:r w:rsidRPr="00FA25F4">
        <w:rPr>
          <w:rFonts w:ascii="Arial" w:hAnsi="Arial" w:cs="Arial"/>
          <w:bCs/>
        </w:rPr>
        <w:t>Uhm…</w:t>
      </w:r>
      <w:r>
        <w:rPr>
          <w:rFonts w:ascii="Arial" w:hAnsi="Arial" w:cs="Arial"/>
          <w:bCs/>
        </w:rPr>
        <w:t xml:space="preserve"> [Tyler nods to Nick]</w:t>
      </w:r>
      <w:r w:rsidRPr="00FA25F4">
        <w:rPr>
          <w:rFonts w:ascii="Arial" w:hAnsi="Arial" w:cs="Arial"/>
          <w:bCs/>
        </w:rPr>
        <w:t xml:space="preserve"> Okay, uhm, I generally just like, chill and watch Netflix or something. It </w:t>
      </w:r>
      <w:r w:rsidRPr="00FA25F4">
        <w:rPr>
          <w:rFonts w:ascii="Arial" w:hAnsi="Arial" w:cs="Arial"/>
        </w:rPr>
        <w:t xml:space="preserve">hasn’t really changed (=Tyler: [Laugh]). I don’t really, I like being by myself (=Tyler: </w:t>
      </w:r>
      <w:proofErr w:type="spellStart"/>
      <w:r w:rsidRPr="00FA25F4">
        <w:rPr>
          <w:rFonts w:ascii="Arial" w:hAnsi="Arial" w:cs="Arial"/>
        </w:rPr>
        <w:t>Mmm</w:t>
      </w:r>
      <w:proofErr w:type="spellEnd"/>
      <w:r w:rsidRPr="00FA25F4">
        <w:rPr>
          <w:rFonts w:ascii="Arial" w:hAnsi="Arial" w:cs="Arial"/>
        </w:rPr>
        <w:t xml:space="preserve">). And ja, that’s it, generally, no, nothing’s changed, [laugh sigh].  </w:t>
      </w:r>
    </w:p>
    <w:p w14:paraId="0272766D" w14:textId="77777777" w:rsidR="00D1362F" w:rsidRPr="00FA25F4" w:rsidRDefault="00D1362F" w:rsidP="00D1362F">
      <w:pPr>
        <w:spacing w:after="0"/>
        <w:rPr>
          <w:rFonts w:ascii="Arial" w:hAnsi="Arial" w:cs="Arial"/>
        </w:rPr>
      </w:pPr>
    </w:p>
    <w:p w14:paraId="7C35E3A0" w14:textId="77777777" w:rsidR="00D1362F" w:rsidRPr="00FA25F4" w:rsidRDefault="00D1362F" w:rsidP="00D1362F">
      <w:pPr>
        <w:spacing w:after="0"/>
        <w:rPr>
          <w:rFonts w:ascii="Arial" w:hAnsi="Arial" w:cs="Arial"/>
        </w:rPr>
      </w:pPr>
      <w:r w:rsidRPr="00FA25F4">
        <w:rPr>
          <w:rFonts w:ascii="Arial" w:hAnsi="Arial" w:cs="Arial"/>
          <w:b/>
          <w:bCs/>
        </w:rPr>
        <w:t xml:space="preserve">Tyler: </w:t>
      </w:r>
      <w:r w:rsidRPr="00FA25F4">
        <w:rPr>
          <w:rFonts w:ascii="Arial" w:hAnsi="Arial" w:cs="Arial"/>
        </w:rPr>
        <w:t xml:space="preserve">Nice. Do you have any, like, favorite shows </w:t>
      </w:r>
      <w:proofErr w:type="gramStart"/>
      <w:r w:rsidRPr="00FA25F4">
        <w:rPr>
          <w:rFonts w:ascii="Arial" w:hAnsi="Arial" w:cs="Arial"/>
        </w:rPr>
        <w:t>at the moment</w:t>
      </w:r>
      <w:proofErr w:type="gramEnd"/>
      <w:r>
        <w:rPr>
          <w:rFonts w:ascii="Arial" w:hAnsi="Arial" w:cs="Arial"/>
        </w:rPr>
        <w:t>, or</w:t>
      </w:r>
      <w:r w:rsidRPr="00FA25F4">
        <w:rPr>
          <w:rFonts w:ascii="Arial" w:hAnsi="Arial" w:cs="Arial"/>
        </w:rPr>
        <w:t>?</w:t>
      </w:r>
    </w:p>
    <w:p w14:paraId="3A6A5B87" w14:textId="77777777" w:rsidR="00D1362F" w:rsidRPr="00FA25F4" w:rsidRDefault="00D1362F" w:rsidP="00D1362F">
      <w:pPr>
        <w:spacing w:after="0"/>
        <w:rPr>
          <w:rFonts w:ascii="Arial" w:hAnsi="Arial" w:cs="Arial"/>
        </w:rPr>
      </w:pPr>
    </w:p>
    <w:p w14:paraId="1D4611E7" w14:textId="77777777" w:rsidR="00D1362F" w:rsidRPr="00FA25F4" w:rsidRDefault="00D1362F" w:rsidP="00D1362F">
      <w:pPr>
        <w:spacing w:after="0"/>
        <w:rPr>
          <w:rFonts w:ascii="Arial" w:hAnsi="Arial" w:cs="Arial"/>
        </w:rPr>
      </w:pPr>
      <w:r w:rsidRPr="00FA25F4">
        <w:rPr>
          <w:rFonts w:ascii="Arial" w:hAnsi="Arial" w:cs="Arial"/>
          <w:b/>
          <w:bCs/>
        </w:rPr>
        <w:t xml:space="preserve">Nick: </w:t>
      </w:r>
      <w:r w:rsidRPr="00FA25F4">
        <w:rPr>
          <w:rFonts w:ascii="Arial" w:hAnsi="Arial" w:cs="Arial"/>
        </w:rPr>
        <w:t xml:space="preserve">No, [laugh] (=Tyler: [Laugh sigh]). I literally watch anything so. </w:t>
      </w:r>
    </w:p>
    <w:p w14:paraId="242985D0" w14:textId="77777777" w:rsidR="00D1362F" w:rsidRPr="00FA25F4" w:rsidRDefault="00D1362F" w:rsidP="00D1362F">
      <w:pPr>
        <w:spacing w:after="0"/>
        <w:rPr>
          <w:rFonts w:ascii="Arial" w:hAnsi="Arial" w:cs="Arial"/>
        </w:rPr>
      </w:pPr>
    </w:p>
    <w:p w14:paraId="67FF4D8F" w14:textId="77777777" w:rsidR="00D1362F" w:rsidRPr="00FA25F4" w:rsidRDefault="00D1362F" w:rsidP="00D1362F">
      <w:pPr>
        <w:spacing w:after="0"/>
        <w:rPr>
          <w:rFonts w:ascii="Arial" w:hAnsi="Arial" w:cs="Arial"/>
        </w:rPr>
      </w:pPr>
      <w:r w:rsidRPr="00FA25F4">
        <w:rPr>
          <w:rFonts w:ascii="Arial" w:hAnsi="Arial" w:cs="Arial"/>
          <w:b/>
          <w:bCs/>
        </w:rPr>
        <w:t xml:space="preserve">Tyler: </w:t>
      </w:r>
      <w:r w:rsidRPr="00FA25F4">
        <w:rPr>
          <w:rFonts w:ascii="Arial" w:hAnsi="Arial" w:cs="Arial"/>
        </w:rPr>
        <w:t>Anything? (=Nick: Ja). Cool</w:t>
      </w:r>
      <w:r>
        <w:rPr>
          <w:rFonts w:ascii="Arial" w:hAnsi="Arial" w:cs="Arial"/>
        </w:rPr>
        <w:t>…</w:t>
      </w:r>
      <w:r w:rsidRPr="00FA25F4">
        <w:rPr>
          <w:rFonts w:ascii="Arial" w:hAnsi="Arial" w:cs="Arial"/>
        </w:rPr>
        <w:t xml:space="preserve"> </w:t>
      </w:r>
    </w:p>
    <w:p w14:paraId="484F4E5A" w14:textId="77777777" w:rsidR="00D1362F" w:rsidRPr="00FA25F4" w:rsidRDefault="00D1362F" w:rsidP="00D1362F">
      <w:pPr>
        <w:spacing w:after="0"/>
        <w:rPr>
          <w:rFonts w:ascii="Arial" w:hAnsi="Arial" w:cs="Arial"/>
        </w:rPr>
      </w:pPr>
    </w:p>
    <w:p w14:paraId="257D9FA6" w14:textId="77777777" w:rsidR="00D1362F" w:rsidRDefault="00D1362F" w:rsidP="00D1362F">
      <w:pPr>
        <w:spacing w:after="0"/>
        <w:rPr>
          <w:rFonts w:ascii="Arial" w:hAnsi="Arial" w:cs="Arial"/>
        </w:rPr>
      </w:pPr>
      <w:r w:rsidRPr="00FA25F4">
        <w:rPr>
          <w:rFonts w:ascii="Arial" w:hAnsi="Arial" w:cs="Arial"/>
          <w:b/>
        </w:rPr>
        <w:t>Sage:</w:t>
      </w:r>
      <w:r w:rsidRPr="00FA25F4">
        <w:rPr>
          <w:rFonts w:ascii="Arial" w:hAnsi="Arial" w:cs="Arial"/>
          <w:b/>
          <w:bCs/>
        </w:rPr>
        <w:t xml:space="preserve"> </w:t>
      </w:r>
      <w:r w:rsidRPr="00FA25F4">
        <w:rPr>
          <w:rFonts w:ascii="Arial" w:hAnsi="Arial" w:cs="Arial"/>
        </w:rPr>
        <w:t>Uhm,</w:t>
      </w:r>
      <w:r>
        <w:rPr>
          <w:rFonts w:ascii="Arial" w:hAnsi="Arial" w:cs="Arial"/>
        </w:rPr>
        <w:t xml:space="preserve"> [raise hand slightly]</w:t>
      </w:r>
      <w:r w:rsidRPr="00FA25F4">
        <w:rPr>
          <w:rFonts w:ascii="Arial" w:hAnsi="Arial" w:cs="Arial"/>
        </w:rPr>
        <w:t xml:space="preserve"> I’ll go next</w:t>
      </w:r>
      <w:r>
        <w:rPr>
          <w:rFonts w:ascii="Arial" w:hAnsi="Arial" w:cs="Arial"/>
        </w:rPr>
        <w:t>. Uhm,</w:t>
      </w:r>
      <w:r w:rsidRPr="00FA25F4">
        <w:rPr>
          <w:rFonts w:ascii="Arial" w:hAnsi="Arial" w:cs="Arial"/>
        </w:rPr>
        <w:t xml:space="preserve"> I think what has changed is th</w:t>
      </w:r>
      <w:r>
        <w:rPr>
          <w:rFonts w:ascii="Arial" w:hAnsi="Arial" w:cs="Arial"/>
        </w:rPr>
        <w:t xml:space="preserve">at, like I’m very </w:t>
      </w:r>
      <w:r w:rsidRPr="00FA25F4">
        <w:rPr>
          <w:rFonts w:ascii="Arial" w:hAnsi="Arial" w:cs="Arial"/>
        </w:rPr>
        <w:t xml:space="preserve">outdoors person. </w:t>
      </w:r>
      <w:proofErr w:type="gramStart"/>
      <w:r w:rsidRPr="00FA25F4">
        <w:rPr>
          <w:rFonts w:ascii="Arial" w:hAnsi="Arial" w:cs="Arial"/>
        </w:rPr>
        <w:t>So</w:t>
      </w:r>
      <w:proofErr w:type="gramEnd"/>
      <w:r w:rsidRPr="00FA25F4">
        <w:rPr>
          <w:rFonts w:ascii="Arial" w:hAnsi="Arial" w:cs="Arial"/>
        </w:rPr>
        <w:t xml:space="preserve"> I go hiking</w:t>
      </w:r>
      <w:r>
        <w:rPr>
          <w:rFonts w:ascii="Arial" w:hAnsi="Arial" w:cs="Arial"/>
        </w:rPr>
        <w:t>,</w:t>
      </w:r>
      <w:r w:rsidRPr="00FA25F4">
        <w:rPr>
          <w:rFonts w:ascii="Arial" w:hAnsi="Arial" w:cs="Arial"/>
        </w:rPr>
        <w:t xml:space="preserve"> I do </w:t>
      </w:r>
      <w:r>
        <w:rPr>
          <w:rFonts w:ascii="Arial" w:hAnsi="Arial" w:cs="Arial"/>
        </w:rPr>
        <w:t>running and</w:t>
      </w:r>
      <w:r w:rsidRPr="00FA25F4">
        <w:rPr>
          <w:rFonts w:ascii="Arial" w:hAnsi="Arial" w:cs="Arial"/>
        </w:rPr>
        <w:t xml:space="preserve"> swimming</w:t>
      </w:r>
      <w:r>
        <w:rPr>
          <w:rFonts w:ascii="Arial" w:hAnsi="Arial" w:cs="Arial"/>
        </w:rPr>
        <w:t>, all of</w:t>
      </w:r>
      <w:r w:rsidRPr="00FA25F4">
        <w:rPr>
          <w:rFonts w:ascii="Arial" w:hAnsi="Arial" w:cs="Arial"/>
        </w:rPr>
        <w:t xml:space="preserve"> those things. Which I'm still allowed to do</w:t>
      </w:r>
      <w:r>
        <w:rPr>
          <w:rFonts w:ascii="Arial" w:hAnsi="Arial" w:cs="Arial"/>
        </w:rPr>
        <w:t xml:space="preserve"> (=Tyler: Yeah, [laugh]).</w:t>
      </w:r>
      <w:r w:rsidRPr="00FA25F4">
        <w:rPr>
          <w:rFonts w:ascii="Arial" w:hAnsi="Arial" w:cs="Arial"/>
        </w:rPr>
        <w:t xml:space="preserve"> I think one thing that has changed is I started volunteering for</w:t>
      </w:r>
      <w:r>
        <w:rPr>
          <w:rFonts w:ascii="Arial" w:hAnsi="Arial" w:cs="Arial"/>
        </w:rPr>
        <w:t>, uhm,</w:t>
      </w:r>
      <w:r w:rsidRPr="00FA25F4">
        <w:rPr>
          <w:rFonts w:ascii="Arial" w:hAnsi="Arial" w:cs="Arial"/>
        </w:rPr>
        <w:t xml:space="preserve"> the wolf project. They</w:t>
      </w:r>
      <w:r>
        <w:rPr>
          <w:rFonts w:ascii="Arial" w:hAnsi="Arial" w:cs="Arial"/>
        </w:rPr>
        <w:t xml:space="preserve"> a</w:t>
      </w:r>
      <w:r w:rsidRPr="00FA25F4">
        <w:rPr>
          <w:rFonts w:ascii="Arial" w:hAnsi="Arial" w:cs="Arial"/>
        </w:rPr>
        <w:t xml:space="preserve"> shelter f</w:t>
      </w:r>
      <w:r>
        <w:rPr>
          <w:rFonts w:ascii="Arial" w:hAnsi="Arial" w:cs="Arial"/>
        </w:rPr>
        <w:t>or dogs and puppies [Luca and Jamie nod]</w:t>
      </w:r>
      <w:r w:rsidRPr="00FA25F4">
        <w:rPr>
          <w:rFonts w:ascii="Arial" w:hAnsi="Arial" w:cs="Arial"/>
        </w:rPr>
        <w:t>,</w:t>
      </w:r>
      <w:r>
        <w:rPr>
          <w:rFonts w:ascii="Arial" w:hAnsi="Arial" w:cs="Arial"/>
        </w:rPr>
        <w:t xml:space="preserve"> uhm, so I’ve started doing that a bit more, so I do it</w:t>
      </w:r>
      <w:r w:rsidRPr="00FA25F4">
        <w:rPr>
          <w:rFonts w:ascii="Arial" w:hAnsi="Arial" w:cs="Arial"/>
        </w:rPr>
        <w:t xml:space="preserve"> usually over </w:t>
      </w:r>
      <w:r>
        <w:rPr>
          <w:rFonts w:ascii="Arial" w:hAnsi="Arial" w:cs="Arial"/>
        </w:rPr>
        <w:t>a</w:t>
      </w:r>
      <w:r w:rsidRPr="00FA25F4">
        <w:rPr>
          <w:rFonts w:ascii="Arial" w:hAnsi="Arial" w:cs="Arial"/>
        </w:rPr>
        <w:t xml:space="preserve"> weekend,</w:t>
      </w:r>
      <w:r>
        <w:rPr>
          <w:rFonts w:ascii="Arial" w:hAnsi="Arial" w:cs="Arial"/>
        </w:rPr>
        <w:t xml:space="preserve"> uhm,</w:t>
      </w:r>
      <w:r w:rsidRPr="00FA25F4">
        <w:rPr>
          <w:rFonts w:ascii="Arial" w:hAnsi="Arial" w:cs="Arial"/>
        </w:rPr>
        <w:t xml:space="preserve"> sometimes during the week. </w:t>
      </w:r>
      <w:r>
        <w:rPr>
          <w:rFonts w:ascii="Arial" w:hAnsi="Arial" w:cs="Arial"/>
        </w:rPr>
        <w:t>Uhm, but I think that’s p</w:t>
      </w:r>
      <w:r w:rsidRPr="00FA25F4">
        <w:rPr>
          <w:rFonts w:ascii="Arial" w:hAnsi="Arial" w:cs="Arial"/>
        </w:rPr>
        <w:t xml:space="preserve">robably </w:t>
      </w:r>
      <w:r>
        <w:rPr>
          <w:rFonts w:ascii="Arial" w:hAnsi="Arial" w:cs="Arial"/>
        </w:rPr>
        <w:t>the only thing that’s changed (=Tyler: That’s cool). Yeah, it’s, uh,</w:t>
      </w:r>
      <w:r w:rsidRPr="00FA25F4">
        <w:rPr>
          <w:rFonts w:ascii="Arial" w:hAnsi="Arial" w:cs="Arial"/>
        </w:rPr>
        <w:t xml:space="preserve"> kind of ironic because I'm </w:t>
      </w:r>
      <w:proofErr w:type="gramStart"/>
      <w:r w:rsidRPr="00FA25F4">
        <w:rPr>
          <w:rFonts w:ascii="Arial" w:hAnsi="Arial" w:cs="Arial"/>
        </w:rPr>
        <w:t xml:space="preserve">actually </w:t>
      </w:r>
      <w:r>
        <w:rPr>
          <w:rFonts w:ascii="Arial" w:hAnsi="Arial" w:cs="Arial"/>
        </w:rPr>
        <w:t>ver</w:t>
      </w:r>
      <w:r w:rsidRPr="00FA25F4">
        <w:rPr>
          <w:rFonts w:ascii="Arial" w:hAnsi="Arial" w:cs="Arial"/>
        </w:rPr>
        <w:t>y</w:t>
      </w:r>
      <w:proofErr w:type="gramEnd"/>
      <w:r w:rsidRPr="00FA25F4">
        <w:rPr>
          <w:rFonts w:ascii="Arial" w:hAnsi="Arial" w:cs="Arial"/>
        </w:rPr>
        <w:t xml:space="preserve"> scared of dogs</w:t>
      </w:r>
      <w:r>
        <w:rPr>
          <w:rFonts w:ascii="Arial" w:hAnsi="Arial" w:cs="Arial"/>
        </w:rPr>
        <w:t xml:space="preserve"> (=[Several]: [Laughter]).</w:t>
      </w:r>
      <w:r w:rsidRPr="00FA25F4">
        <w:rPr>
          <w:rFonts w:ascii="Arial" w:hAnsi="Arial" w:cs="Arial"/>
        </w:rPr>
        <w:t xml:space="preserve"> But it's helping me get over that fear.</w:t>
      </w:r>
    </w:p>
    <w:p w14:paraId="5F626BAF" w14:textId="77777777" w:rsidR="00D1362F" w:rsidRDefault="00D1362F" w:rsidP="00D1362F">
      <w:pPr>
        <w:spacing w:after="0"/>
        <w:rPr>
          <w:rFonts w:ascii="Arial" w:hAnsi="Arial" w:cs="Arial"/>
        </w:rPr>
      </w:pPr>
    </w:p>
    <w:p w14:paraId="5DCA043F" w14:textId="77777777" w:rsidR="00D1362F" w:rsidRPr="00FA25F4" w:rsidRDefault="00D1362F" w:rsidP="00D1362F">
      <w:pPr>
        <w:spacing w:after="0"/>
        <w:rPr>
          <w:rFonts w:ascii="Arial" w:hAnsi="Arial" w:cs="Arial"/>
        </w:rPr>
      </w:pPr>
      <w:r>
        <w:rPr>
          <w:rFonts w:ascii="Arial" w:hAnsi="Arial" w:cs="Arial"/>
          <w:b/>
          <w:bCs/>
        </w:rPr>
        <w:t xml:space="preserve">Tyler: </w:t>
      </w:r>
      <w:r>
        <w:rPr>
          <w:rFonts w:ascii="Arial" w:hAnsi="Arial" w:cs="Arial"/>
        </w:rPr>
        <w:t>Oh nice. Cool</w:t>
      </w:r>
      <w:r w:rsidRPr="00FA25F4">
        <w:rPr>
          <w:rFonts w:ascii="Arial" w:hAnsi="Arial" w:cs="Arial"/>
        </w:rPr>
        <w:t>.</w:t>
      </w:r>
    </w:p>
    <w:p w14:paraId="2A11BF67" w14:textId="77777777" w:rsidR="00D1362F" w:rsidRPr="00FA25F4" w:rsidRDefault="00D1362F" w:rsidP="00D1362F">
      <w:pPr>
        <w:spacing w:after="0"/>
        <w:rPr>
          <w:rFonts w:ascii="Arial" w:hAnsi="Arial" w:cs="Arial"/>
        </w:rPr>
      </w:pPr>
    </w:p>
    <w:p w14:paraId="05E89615" w14:textId="77777777" w:rsidR="00D1362F" w:rsidRDefault="00D1362F" w:rsidP="00D1362F">
      <w:pPr>
        <w:spacing w:after="0"/>
        <w:rPr>
          <w:rFonts w:ascii="Arial" w:hAnsi="Arial" w:cs="Arial"/>
          <w:bCs/>
        </w:rPr>
      </w:pPr>
      <w:r>
        <w:rPr>
          <w:rFonts w:ascii="Arial" w:hAnsi="Arial" w:cs="Arial"/>
          <w:b/>
        </w:rPr>
        <w:t xml:space="preserve">Luca: </w:t>
      </w:r>
      <w:r>
        <w:rPr>
          <w:rFonts w:ascii="Arial" w:hAnsi="Arial" w:cs="Arial"/>
          <w:bCs/>
        </w:rPr>
        <w:t xml:space="preserve">I had a fear of dogs for most of my life. But like [inaudible] (=Jamie: That’s what happened to me) And I raised a pup and no more fear. </w:t>
      </w:r>
    </w:p>
    <w:p w14:paraId="46D257EE" w14:textId="77777777" w:rsidR="00D1362F" w:rsidRPr="008F6945" w:rsidRDefault="00D1362F" w:rsidP="00D1362F">
      <w:pPr>
        <w:spacing w:after="0"/>
        <w:rPr>
          <w:rFonts w:ascii="Arial" w:hAnsi="Arial" w:cs="Arial"/>
          <w:bCs/>
        </w:rPr>
      </w:pPr>
    </w:p>
    <w:p w14:paraId="0E841710"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That’s what happened to me as well, </w:t>
      </w:r>
      <w:r w:rsidRPr="00FA25F4">
        <w:rPr>
          <w:rFonts w:ascii="Arial" w:hAnsi="Arial" w:cs="Arial"/>
        </w:rPr>
        <w:t>I was so scared of dogs.</w:t>
      </w:r>
      <w:r>
        <w:rPr>
          <w:rFonts w:ascii="Arial" w:hAnsi="Arial" w:cs="Arial"/>
        </w:rPr>
        <w:t xml:space="preserve"> When I f-, w</w:t>
      </w:r>
      <w:r w:rsidRPr="00FA25F4">
        <w:rPr>
          <w:rFonts w:ascii="Arial" w:hAnsi="Arial" w:cs="Arial"/>
        </w:rPr>
        <w:t xml:space="preserve">hen I was a </w:t>
      </w:r>
      <w:proofErr w:type="gramStart"/>
      <w:r w:rsidRPr="00FA25F4">
        <w:rPr>
          <w:rFonts w:ascii="Arial" w:hAnsi="Arial" w:cs="Arial"/>
        </w:rPr>
        <w:t>kid</w:t>
      </w:r>
      <w:proofErr w:type="gramEnd"/>
      <w:r w:rsidRPr="00FA25F4">
        <w:rPr>
          <w:rFonts w:ascii="Arial" w:hAnsi="Arial" w:cs="Arial"/>
        </w:rPr>
        <w:t xml:space="preserve"> I would fake throwing a tantrum</w:t>
      </w:r>
      <w:r>
        <w:rPr>
          <w:rFonts w:ascii="Arial" w:hAnsi="Arial" w:cs="Arial"/>
        </w:rPr>
        <w:t>, i</w:t>
      </w:r>
      <w:r w:rsidRPr="00FA25F4">
        <w:rPr>
          <w:rFonts w:ascii="Arial" w:hAnsi="Arial" w:cs="Arial"/>
        </w:rPr>
        <w:t xml:space="preserve">f we were on </w:t>
      </w:r>
      <w:r>
        <w:rPr>
          <w:rFonts w:ascii="Arial" w:hAnsi="Arial" w:cs="Arial"/>
        </w:rPr>
        <w:t xml:space="preserve">a walk somewhere (=Luca: </w:t>
      </w:r>
      <w:proofErr w:type="spellStart"/>
      <w:r>
        <w:rPr>
          <w:rFonts w:ascii="Arial" w:hAnsi="Arial" w:cs="Arial"/>
        </w:rPr>
        <w:t>Mmm</w:t>
      </w:r>
      <w:proofErr w:type="spellEnd"/>
      <w:r>
        <w:rPr>
          <w:rFonts w:ascii="Arial" w:hAnsi="Arial" w:cs="Arial"/>
        </w:rPr>
        <w:t xml:space="preserve">) and there was </w:t>
      </w:r>
      <w:r w:rsidRPr="00FA25F4">
        <w:rPr>
          <w:rFonts w:ascii="Arial" w:hAnsi="Arial" w:cs="Arial"/>
        </w:rPr>
        <w:t xml:space="preserve">a big dog coming </w:t>
      </w:r>
      <w:r>
        <w:rPr>
          <w:rFonts w:ascii="Arial" w:hAnsi="Arial" w:cs="Arial"/>
        </w:rPr>
        <w:t xml:space="preserve">my </w:t>
      </w:r>
      <w:r w:rsidRPr="00FA25F4">
        <w:rPr>
          <w:rFonts w:ascii="Arial" w:hAnsi="Arial" w:cs="Arial"/>
        </w:rPr>
        <w:t>way. I would fake throwing a tantrum so that like one of my parents would like</w:t>
      </w:r>
      <w:r>
        <w:rPr>
          <w:rFonts w:ascii="Arial" w:hAnsi="Arial" w:cs="Arial"/>
        </w:rPr>
        <w:t>,</w:t>
      </w:r>
      <w:r w:rsidRPr="00FA25F4">
        <w:rPr>
          <w:rFonts w:ascii="Arial" w:hAnsi="Arial" w:cs="Arial"/>
        </w:rPr>
        <w:t xml:space="preserve"> pi</w:t>
      </w:r>
      <w:r>
        <w:rPr>
          <w:rFonts w:ascii="Arial" w:hAnsi="Arial" w:cs="Arial"/>
        </w:rPr>
        <w:t>ck</w:t>
      </w:r>
      <w:r w:rsidRPr="00FA25F4">
        <w:rPr>
          <w:rFonts w:ascii="Arial" w:hAnsi="Arial" w:cs="Arial"/>
        </w:rPr>
        <w:t xml:space="preserve"> me and be like </w:t>
      </w:r>
      <w:r>
        <w:rPr>
          <w:rFonts w:ascii="Arial" w:hAnsi="Arial" w:cs="Arial"/>
        </w:rPr>
        <w:t>“</w:t>
      </w:r>
      <w:r w:rsidRPr="00FA25F4">
        <w:rPr>
          <w:rFonts w:ascii="Arial" w:hAnsi="Arial" w:cs="Arial"/>
        </w:rPr>
        <w:t xml:space="preserve">what </w:t>
      </w:r>
      <w:r>
        <w:rPr>
          <w:rFonts w:ascii="Arial" w:hAnsi="Arial" w:cs="Arial"/>
        </w:rPr>
        <w:t>are</w:t>
      </w:r>
      <w:r w:rsidRPr="00FA25F4">
        <w:rPr>
          <w:rFonts w:ascii="Arial" w:hAnsi="Arial" w:cs="Arial"/>
        </w:rPr>
        <w:t xml:space="preserve"> you </w:t>
      </w:r>
      <w:r>
        <w:rPr>
          <w:rFonts w:ascii="Arial" w:hAnsi="Arial" w:cs="Arial"/>
        </w:rPr>
        <w:t>upset</w:t>
      </w:r>
      <w:r w:rsidRPr="00FA25F4">
        <w:rPr>
          <w:rFonts w:ascii="Arial" w:hAnsi="Arial" w:cs="Arial"/>
        </w:rPr>
        <w:t xml:space="preserve"> about</w:t>
      </w:r>
      <w:r>
        <w:rPr>
          <w:rFonts w:ascii="Arial" w:hAnsi="Arial" w:cs="Arial"/>
        </w:rPr>
        <w:t>?”.</w:t>
      </w:r>
      <w:r w:rsidRPr="00FA25F4">
        <w:rPr>
          <w:rFonts w:ascii="Arial" w:hAnsi="Arial" w:cs="Arial"/>
        </w:rPr>
        <w:t xml:space="preserve"> I wouldn't</w:t>
      </w:r>
      <w:r>
        <w:rPr>
          <w:rFonts w:ascii="Arial" w:hAnsi="Arial" w:cs="Arial"/>
        </w:rPr>
        <w:t>, I wouldn’t</w:t>
      </w:r>
      <w:r w:rsidRPr="00FA25F4">
        <w:rPr>
          <w:rFonts w:ascii="Arial" w:hAnsi="Arial" w:cs="Arial"/>
        </w:rPr>
        <w:t xml:space="preserve"> actually be upset</w:t>
      </w:r>
      <w:r>
        <w:rPr>
          <w:rFonts w:ascii="Arial" w:hAnsi="Arial" w:cs="Arial"/>
        </w:rPr>
        <w:t>,</w:t>
      </w:r>
      <w:r w:rsidRPr="00FA25F4">
        <w:rPr>
          <w:rFonts w:ascii="Arial" w:hAnsi="Arial" w:cs="Arial"/>
        </w:rPr>
        <w:t xml:space="preserve"> </w:t>
      </w:r>
      <w:proofErr w:type="gramStart"/>
      <w:r w:rsidRPr="00FA25F4">
        <w:rPr>
          <w:rFonts w:ascii="Arial" w:hAnsi="Arial" w:cs="Arial"/>
        </w:rPr>
        <w:t>I</w:t>
      </w:r>
      <w:r>
        <w:rPr>
          <w:rFonts w:ascii="Arial" w:hAnsi="Arial" w:cs="Arial"/>
        </w:rPr>
        <w:t>‘</w:t>
      </w:r>
      <w:proofErr w:type="gramEnd"/>
      <w:r>
        <w:rPr>
          <w:rFonts w:ascii="Arial" w:hAnsi="Arial" w:cs="Arial"/>
        </w:rPr>
        <w:t xml:space="preserve">d </w:t>
      </w:r>
      <w:r w:rsidRPr="00FA25F4">
        <w:rPr>
          <w:rFonts w:ascii="Arial" w:hAnsi="Arial" w:cs="Arial"/>
        </w:rPr>
        <w:t>just pretend to throw a tantrum</w:t>
      </w:r>
      <w:r>
        <w:rPr>
          <w:rFonts w:ascii="Arial" w:hAnsi="Arial" w:cs="Arial"/>
        </w:rPr>
        <w:t xml:space="preserve"> so that s</w:t>
      </w:r>
      <w:r w:rsidRPr="00FA25F4">
        <w:rPr>
          <w:rFonts w:ascii="Arial" w:hAnsi="Arial" w:cs="Arial"/>
        </w:rPr>
        <w:t xml:space="preserve">omeone would pick me up before </w:t>
      </w:r>
      <w:r>
        <w:rPr>
          <w:rFonts w:ascii="Arial" w:hAnsi="Arial" w:cs="Arial"/>
        </w:rPr>
        <w:t xml:space="preserve">the dog walked past, [laugh]. I was such a weird kid, </w:t>
      </w:r>
      <w:r w:rsidRPr="00FA25F4">
        <w:rPr>
          <w:rFonts w:ascii="Arial" w:hAnsi="Arial" w:cs="Arial"/>
        </w:rPr>
        <w:t>and then my</w:t>
      </w:r>
      <w:r>
        <w:rPr>
          <w:rFonts w:ascii="Arial" w:hAnsi="Arial" w:cs="Arial"/>
        </w:rPr>
        <w:t>,</w:t>
      </w:r>
      <w:r w:rsidRPr="00FA25F4">
        <w:rPr>
          <w:rFonts w:ascii="Arial" w:hAnsi="Arial" w:cs="Arial"/>
        </w:rPr>
        <w:t xml:space="preserve"> my mom was like </w:t>
      </w:r>
      <w:r>
        <w:rPr>
          <w:rFonts w:ascii="Arial" w:hAnsi="Arial" w:cs="Arial"/>
        </w:rPr>
        <w:t>“</w:t>
      </w:r>
      <w:r w:rsidRPr="00FA25F4">
        <w:rPr>
          <w:rFonts w:ascii="Arial" w:hAnsi="Arial" w:cs="Arial"/>
        </w:rPr>
        <w:t xml:space="preserve">we need to get this child </w:t>
      </w:r>
      <w:r>
        <w:rPr>
          <w:rFonts w:ascii="Arial" w:hAnsi="Arial" w:cs="Arial"/>
        </w:rPr>
        <w:t>a dog, this is ridiculous”. A</w:t>
      </w:r>
      <w:r w:rsidRPr="00FA25F4">
        <w:rPr>
          <w:rFonts w:ascii="Arial" w:hAnsi="Arial" w:cs="Arial"/>
        </w:rPr>
        <w:t>nd we got a puppy</w:t>
      </w:r>
      <w:r>
        <w:rPr>
          <w:rFonts w:ascii="Arial" w:hAnsi="Arial" w:cs="Arial"/>
        </w:rPr>
        <w:t>,</w:t>
      </w:r>
      <w:r w:rsidRPr="00FA25F4">
        <w:rPr>
          <w:rFonts w:ascii="Arial" w:hAnsi="Arial" w:cs="Arial"/>
        </w:rPr>
        <w:t xml:space="preserve"> and I </w:t>
      </w:r>
      <w:proofErr w:type="gramStart"/>
      <w:r w:rsidRPr="00FA25F4">
        <w:rPr>
          <w:rFonts w:ascii="Arial" w:hAnsi="Arial" w:cs="Arial"/>
        </w:rPr>
        <w:t>was scared of</w:t>
      </w:r>
      <w:proofErr w:type="gramEnd"/>
      <w:r w:rsidRPr="00FA25F4">
        <w:rPr>
          <w:rFonts w:ascii="Arial" w:hAnsi="Arial" w:cs="Arial"/>
        </w:rPr>
        <w:t xml:space="preserve"> her for like three weeks and then I was</w:t>
      </w:r>
      <w:r>
        <w:rPr>
          <w:rFonts w:ascii="Arial" w:hAnsi="Arial" w:cs="Arial"/>
        </w:rPr>
        <w:t xml:space="preserve"> fine, [laugh]. </w:t>
      </w:r>
    </w:p>
    <w:p w14:paraId="7C756CDE" w14:textId="77777777" w:rsidR="00D1362F" w:rsidRDefault="00D1362F" w:rsidP="00D1362F">
      <w:pPr>
        <w:spacing w:after="0"/>
        <w:rPr>
          <w:rFonts w:ascii="Arial" w:hAnsi="Arial" w:cs="Arial"/>
        </w:rPr>
      </w:pPr>
    </w:p>
    <w:p w14:paraId="3FDE795C" w14:textId="77777777" w:rsidR="00D1362F" w:rsidRPr="00060D49" w:rsidRDefault="00D1362F" w:rsidP="00D1362F">
      <w:pPr>
        <w:spacing w:after="0"/>
        <w:rPr>
          <w:rFonts w:ascii="Arial" w:hAnsi="Arial" w:cs="Arial"/>
        </w:rPr>
      </w:pPr>
      <w:r>
        <w:rPr>
          <w:rFonts w:ascii="Arial" w:hAnsi="Arial" w:cs="Arial"/>
          <w:b/>
          <w:bCs/>
        </w:rPr>
        <w:t xml:space="preserve">Tyler: </w:t>
      </w:r>
      <w:r>
        <w:rPr>
          <w:rFonts w:ascii="Arial" w:hAnsi="Arial" w:cs="Arial"/>
        </w:rPr>
        <w:t>[Laugh sigh], nice.</w:t>
      </w:r>
    </w:p>
    <w:p w14:paraId="54E289E0" w14:textId="77777777" w:rsidR="00D1362F" w:rsidRPr="00FA25F4" w:rsidRDefault="00D1362F" w:rsidP="00D1362F">
      <w:pPr>
        <w:spacing w:after="0"/>
        <w:rPr>
          <w:rFonts w:ascii="Arial" w:hAnsi="Arial" w:cs="Arial"/>
        </w:rPr>
      </w:pPr>
    </w:p>
    <w:p w14:paraId="11D02CD8"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 xml:space="preserve">So uhm, most of </w:t>
      </w:r>
      <w:r w:rsidRPr="00FA25F4">
        <w:rPr>
          <w:rFonts w:ascii="Arial" w:hAnsi="Arial" w:cs="Arial"/>
        </w:rPr>
        <w:t xml:space="preserve">my homies </w:t>
      </w:r>
      <w:r>
        <w:rPr>
          <w:rFonts w:ascii="Arial" w:hAnsi="Arial" w:cs="Arial"/>
        </w:rPr>
        <w:t>are, my [gestures towards chest] hobbies, l</w:t>
      </w:r>
      <w:r w:rsidRPr="00FA25F4">
        <w:rPr>
          <w:rFonts w:ascii="Arial" w:hAnsi="Arial" w:cs="Arial"/>
        </w:rPr>
        <w:t>ike, just</w:t>
      </w:r>
      <w:r>
        <w:rPr>
          <w:rFonts w:ascii="Arial" w:hAnsi="Arial" w:cs="Arial"/>
        </w:rPr>
        <w:t>,</w:t>
      </w:r>
      <w:r w:rsidRPr="00FA25F4">
        <w:rPr>
          <w:rFonts w:ascii="Arial" w:hAnsi="Arial" w:cs="Arial"/>
        </w:rPr>
        <w:t xml:space="preserve"> just me </w:t>
      </w:r>
      <w:r>
        <w:rPr>
          <w:rFonts w:ascii="Arial" w:hAnsi="Arial" w:cs="Arial"/>
        </w:rPr>
        <w:t>with</w:t>
      </w:r>
      <w:r w:rsidRPr="00FA25F4">
        <w:rPr>
          <w:rFonts w:ascii="Arial" w:hAnsi="Arial" w:cs="Arial"/>
        </w:rPr>
        <w:t xml:space="preserve"> myself, whether it</w:t>
      </w:r>
      <w:r>
        <w:rPr>
          <w:rFonts w:ascii="Arial" w:hAnsi="Arial" w:cs="Arial"/>
        </w:rPr>
        <w:t xml:space="preserve"> be</w:t>
      </w:r>
      <w:r w:rsidRPr="00FA25F4">
        <w:rPr>
          <w:rFonts w:ascii="Arial" w:hAnsi="Arial" w:cs="Arial"/>
        </w:rPr>
        <w:t xml:space="preserve"> writing, or </w:t>
      </w:r>
      <w:r>
        <w:rPr>
          <w:rFonts w:ascii="Arial" w:hAnsi="Arial" w:cs="Arial"/>
        </w:rPr>
        <w:t>like video</w:t>
      </w:r>
      <w:r w:rsidRPr="00FA25F4">
        <w:rPr>
          <w:rFonts w:ascii="Arial" w:hAnsi="Arial" w:cs="Arial"/>
        </w:rPr>
        <w:t xml:space="preserve"> games or reading or anything </w:t>
      </w:r>
      <w:r>
        <w:rPr>
          <w:rFonts w:ascii="Arial" w:hAnsi="Arial" w:cs="Arial"/>
        </w:rPr>
        <w:t>of the sort. Uhm, o</w:t>
      </w:r>
      <w:r w:rsidRPr="00FA25F4">
        <w:rPr>
          <w:rFonts w:ascii="Arial" w:hAnsi="Arial" w:cs="Arial"/>
        </w:rPr>
        <w:t>bviously, like</w:t>
      </w:r>
      <w:r>
        <w:rPr>
          <w:rFonts w:ascii="Arial" w:hAnsi="Arial" w:cs="Arial"/>
        </w:rPr>
        <w:t>,</w:t>
      </w:r>
      <w:r w:rsidRPr="00FA25F4">
        <w:rPr>
          <w:rFonts w:ascii="Arial" w:hAnsi="Arial" w:cs="Arial"/>
        </w:rPr>
        <w:t xml:space="preserve"> </w:t>
      </w:r>
      <w:r>
        <w:rPr>
          <w:rFonts w:ascii="Arial" w:hAnsi="Arial" w:cs="Arial"/>
        </w:rPr>
        <w:t>going out with</w:t>
      </w:r>
      <w:r w:rsidRPr="00FA25F4">
        <w:rPr>
          <w:rFonts w:ascii="Arial" w:hAnsi="Arial" w:cs="Arial"/>
        </w:rPr>
        <w:t xml:space="preserve"> friends just</w:t>
      </w:r>
      <w:r>
        <w:rPr>
          <w:rFonts w:ascii="Arial" w:hAnsi="Arial" w:cs="Arial"/>
        </w:rPr>
        <w:t xml:space="preserve"> died</w:t>
      </w:r>
      <w:r w:rsidRPr="00FA25F4">
        <w:rPr>
          <w:rFonts w:ascii="Arial" w:hAnsi="Arial" w:cs="Arial"/>
        </w:rPr>
        <w:t xml:space="preserve"> because </w:t>
      </w:r>
      <w:r>
        <w:rPr>
          <w:rFonts w:ascii="Arial" w:hAnsi="Arial" w:cs="Arial"/>
        </w:rPr>
        <w:t xml:space="preserve">well [shrugs], </w:t>
      </w:r>
      <w:r w:rsidRPr="00FA25F4">
        <w:rPr>
          <w:rFonts w:ascii="Arial" w:hAnsi="Arial" w:cs="Arial"/>
        </w:rPr>
        <w:t>you can't do that</w:t>
      </w:r>
      <w:r>
        <w:rPr>
          <w:rFonts w:ascii="Arial" w:hAnsi="Arial" w:cs="Arial"/>
        </w:rPr>
        <w:t>, there’s a pandemic</w:t>
      </w:r>
      <w:r w:rsidRPr="00FA25F4">
        <w:rPr>
          <w:rFonts w:ascii="Arial" w:hAnsi="Arial" w:cs="Arial"/>
        </w:rPr>
        <w:t>. But</w:t>
      </w:r>
      <w:r>
        <w:rPr>
          <w:rFonts w:ascii="Arial" w:hAnsi="Arial" w:cs="Arial"/>
        </w:rPr>
        <w:t>,</w:t>
      </w:r>
      <w:r w:rsidRPr="00FA25F4">
        <w:rPr>
          <w:rFonts w:ascii="Arial" w:hAnsi="Arial" w:cs="Arial"/>
        </w:rPr>
        <w:t xml:space="preserve"> I mean, as </w:t>
      </w:r>
      <w:r>
        <w:rPr>
          <w:rFonts w:ascii="Arial" w:hAnsi="Arial" w:cs="Arial"/>
        </w:rPr>
        <w:t xml:space="preserve">it got </w:t>
      </w:r>
      <w:r w:rsidRPr="00FA25F4">
        <w:rPr>
          <w:rFonts w:ascii="Arial" w:hAnsi="Arial" w:cs="Arial"/>
        </w:rPr>
        <w:t>easier</w:t>
      </w:r>
      <w:r>
        <w:rPr>
          <w:rFonts w:ascii="Arial" w:hAnsi="Arial" w:cs="Arial"/>
        </w:rPr>
        <w:t xml:space="preserve">, there was, some normality </w:t>
      </w:r>
      <w:r w:rsidRPr="00FA25F4">
        <w:rPr>
          <w:rFonts w:ascii="Arial" w:hAnsi="Arial" w:cs="Arial"/>
        </w:rPr>
        <w:t>came back</w:t>
      </w:r>
      <w:r>
        <w:rPr>
          <w:rFonts w:ascii="Arial" w:hAnsi="Arial" w:cs="Arial"/>
        </w:rPr>
        <w:t>, uhm.</w:t>
      </w:r>
      <w:r w:rsidRPr="00FA25F4">
        <w:rPr>
          <w:rFonts w:ascii="Arial" w:hAnsi="Arial" w:cs="Arial"/>
        </w:rPr>
        <w:t xml:space="preserve"> </w:t>
      </w:r>
      <w:r>
        <w:rPr>
          <w:rFonts w:ascii="Arial" w:hAnsi="Arial" w:cs="Arial"/>
        </w:rPr>
        <w:t>The o</w:t>
      </w:r>
      <w:r w:rsidRPr="00FA25F4">
        <w:rPr>
          <w:rFonts w:ascii="Arial" w:hAnsi="Arial" w:cs="Arial"/>
        </w:rPr>
        <w:t>ne thing that did change was that,</w:t>
      </w:r>
      <w:r>
        <w:rPr>
          <w:rFonts w:ascii="Arial" w:hAnsi="Arial" w:cs="Arial"/>
        </w:rPr>
        <w:t xml:space="preserve"> so</w:t>
      </w:r>
      <w:r w:rsidRPr="00FA25F4">
        <w:rPr>
          <w:rFonts w:ascii="Arial" w:hAnsi="Arial" w:cs="Arial"/>
        </w:rPr>
        <w:t xml:space="preserve"> like, I'd walk my dog on a regular basis, but I started doing it</w:t>
      </w:r>
      <w:r>
        <w:rPr>
          <w:rFonts w:ascii="Arial" w:hAnsi="Arial" w:cs="Arial"/>
        </w:rPr>
        <w:t xml:space="preserve"> more, b</w:t>
      </w:r>
      <w:r w:rsidRPr="00FA25F4">
        <w:rPr>
          <w:rFonts w:ascii="Arial" w:hAnsi="Arial" w:cs="Arial"/>
        </w:rPr>
        <w:t>ecause it was an excuse</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to just get out</w:t>
      </w:r>
      <w:r>
        <w:rPr>
          <w:rFonts w:ascii="Arial" w:hAnsi="Arial" w:cs="Arial"/>
        </w:rPr>
        <w:t>.</w:t>
      </w:r>
      <w:r w:rsidRPr="00FA25F4">
        <w:rPr>
          <w:rFonts w:ascii="Arial" w:hAnsi="Arial" w:cs="Arial"/>
        </w:rPr>
        <w:t xml:space="preserve"> </w:t>
      </w:r>
      <w:r>
        <w:rPr>
          <w:rFonts w:ascii="Arial" w:hAnsi="Arial" w:cs="Arial"/>
        </w:rPr>
        <w:t>I’d go take him to parks or I’d go even longer</w:t>
      </w:r>
      <w:r w:rsidRPr="00FA25F4">
        <w:rPr>
          <w:rFonts w:ascii="Arial" w:hAnsi="Arial" w:cs="Arial"/>
        </w:rPr>
        <w:t>,</w:t>
      </w:r>
      <w:r>
        <w:rPr>
          <w:rFonts w:ascii="Arial" w:hAnsi="Arial" w:cs="Arial"/>
        </w:rPr>
        <w:t xml:space="preserve"> I’d just, [inaudible],</w:t>
      </w:r>
      <w:r w:rsidRPr="00FA25F4">
        <w:rPr>
          <w:rFonts w:ascii="Arial" w:hAnsi="Arial" w:cs="Arial"/>
        </w:rPr>
        <w:t xml:space="preserve"> because it was an excuse to get outside</w:t>
      </w:r>
      <w:r>
        <w:rPr>
          <w:rFonts w:ascii="Arial" w:hAnsi="Arial" w:cs="Arial"/>
        </w:rPr>
        <w:t xml:space="preserve"> and breathe fresh air for once (=Tyler: Yeah). But uhm, yeah, no.  </w:t>
      </w:r>
    </w:p>
    <w:p w14:paraId="7A552578" w14:textId="77777777" w:rsidR="00D1362F" w:rsidRPr="00FA25F4" w:rsidRDefault="00D1362F" w:rsidP="00D1362F">
      <w:pPr>
        <w:spacing w:after="0"/>
        <w:rPr>
          <w:rFonts w:ascii="Arial" w:hAnsi="Arial" w:cs="Arial"/>
        </w:rPr>
      </w:pPr>
    </w:p>
    <w:p w14:paraId="2F8B65FB" w14:textId="77777777" w:rsidR="00D1362F" w:rsidRPr="00FA25F4" w:rsidRDefault="00D1362F" w:rsidP="00D1362F">
      <w:pPr>
        <w:spacing w:after="0"/>
        <w:rPr>
          <w:rFonts w:ascii="Arial" w:hAnsi="Arial" w:cs="Arial"/>
        </w:rPr>
      </w:pPr>
      <w:r>
        <w:rPr>
          <w:rFonts w:ascii="Arial" w:hAnsi="Arial" w:cs="Arial"/>
          <w:b/>
          <w:bCs/>
        </w:rPr>
        <w:t xml:space="preserve">Tyler: </w:t>
      </w:r>
      <w:r>
        <w:rPr>
          <w:rFonts w:ascii="Arial" w:hAnsi="Arial" w:cs="Arial"/>
        </w:rPr>
        <w:t>C</w:t>
      </w:r>
      <w:r w:rsidRPr="00FA25F4">
        <w:rPr>
          <w:rFonts w:ascii="Arial" w:hAnsi="Arial" w:cs="Arial"/>
        </w:rPr>
        <w:t>ool.</w:t>
      </w:r>
      <w:r>
        <w:rPr>
          <w:rFonts w:ascii="Arial" w:hAnsi="Arial" w:cs="Arial"/>
        </w:rPr>
        <w:t xml:space="preserve"> </w:t>
      </w:r>
      <w:r w:rsidRPr="00FA25F4">
        <w:rPr>
          <w:rFonts w:ascii="Arial" w:hAnsi="Arial" w:cs="Arial"/>
        </w:rPr>
        <w:t xml:space="preserve">Nice. Yeah, I </w:t>
      </w:r>
      <w:r>
        <w:rPr>
          <w:rFonts w:ascii="Arial" w:hAnsi="Arial" w:cs="Arial"/>
        </w:rPr>
        <w:t>al</w:t>
      </w:r>
      <w:r w:rsidRPr="00FA25F4">
        <w:rPr>
          <w:rFonts w:ascii="Arial" w:hAnsi="Arial" w:cs="Arial"/>
        </w:rPr>
        <w:t>so enjoying reading,</w:t>
      </w:r>
      <w:r>
        <w:rPr>
          <w:rFonts w:ascii="Arial" w:hAnsi="Arial" w:cs="Arial"/>
        </w:rPr>
        <w:t xml:space="preserve"> uhm,</w:t>
      </w:r>
      <w:r w:rsidRPr="00FA25F4">
        <w:rPr>
          <w:rFonts w:ascii="Arial" w:hAnsi="Arial" w:cs="Arial"/>
        </w:rPr>
        <w:t xml:space="preserve"> and hiking</w:t>
      </w:r>
      <w:r>
        <w:rPr>
          <w:rFonts w:ascii="Arial" w:hAnsi="Arial" w:cs="Arial"/>
        </w:rPr>
        <w:t>, [laugh sigh]. Uh, a</w:t>
      </w:r>
      <w:r w:rsidRPr="00FA25F4">
        <w:rPr>
          <w:rFonts w:ascii="Arial" w:hAnsi="Arial" w:cs="Arial"/>
        </w:rPr>
        <w:t xml:space="preserve">nd, like, I live close to like a park where lots of people take their dogs. </w:t>
      </w:r>
      <w:proofErr w:type="gramStart"/>
      <w:r w:rsidRPr="00FA25F4">
        <w:rPr>
          <w:rFonts w:ascii="Arial" w:hAnsi="Arial" w:cs="Arial"/>
        </w:rPr>
        <w:t>So</w:t>
      </w:r>
      <w:proofErr w:type="gramEnd"/>
      <w:r w:rsidRPr="00FA25F4">
        <w:rPr>
          <w:rFonts w:ascii="Arial" w:hAnsi="Arial" w:cs="Arial"/>
        </w:rPr>
        <w:t xml:space="preserve"> I don't have a dog in my apartment</w:t>
      </w:r>
      <w:r>
        <w:rPr>
          <w:rFonts w:ascii="Arial" w:hAnsi="Arial" w:cs="Arial"/>
        </w:rPr>
        <w:t>, b</w:t>
      </w:r>
      <w:r w:rsidRPr="00FA25F4">
        <w:rPr>
          <w:rFonts w:ascii="Arial" w:hAnsi="Arial" w:cs="Arial"/>
        </w:rPr>
        <w:t xml:space="preserve">ut I grew up with </w:t>
      </w:r>
      <w:r>
        <w:rPr>
          <w:rFonts w:ascii="Arial" w:hAnsi="Arial" w:cs="Arial"/>
        </w:rPr>
        <w:t>the</w:t>
      </w:r>
      <w:r w:rsidRPr="00FA25F4">
        <w:rPr>
          <w:rFonts w:ascii="Arial" w:hAnsi="Arial" w:cs="Arial"/>
        </w:rPr>
        <w:t>m, and I miss dogs</w:t>
      </w:r>
      <w:r>
        <w:rPr>
          <w:rFonts w:ascii="Arial" w:hAnsi="Arial" w:cs="Arial"/>
        </w:rPr>
        <w:t>, [laugh sigh]</w:t>
      </w:r>
      <w:r w:rsidRPr="00FA25F4">
        <w:rPr>
          <w:rFonts w:ascii="Arial" w:hAnsi="Arial" w:cs="Arial"/>
        </w:rPr>
        <w:t>. So yeah</w:t>
      </w:r>
      <w:r>
        <w:rPr>
          <w:rFonts w:ascii="Arial" w:hAnsi="Arial" w:cs="Arial"/>
        </w:rPr>
        <w:t xml:space="preserve"> [helicopter flying over]</w:t>
      </w:r>
      <w:r w:rsidRPr="00FA25F4">
        <w:rPr>
          <w:rFonts w:ascii="Arial" w:hAnsi="Arial" w:cs="Arial"/>
        </w:rPr>
        <w:t>,</w:t>
      </w:r>
      <w:r>
        <w:rPr>
          <w:rFonts w:ascii="Arial" w:hAnsi="Arial" w:cs="Arial"/>
        </w:rPr>
        <w:t xml:space="preserve"> I</w:t>
      </w:r>
      <w:r w:rsidRPr="00FA25F4">
        <w:rPr>
          <w:rFonts w:ascii="Arial" w:hAnsi="Arial" w:cs="Arial"/>
        </w:rPr>
        <w:t xml:space="preserve"> sometimes go to th</w:t>
      </w:r>
      <w:r>
        <w:rPr>
          <w:rFonts w:ascii="Arial" w:hAnsi="Arial" w:cs="Arial"/>
        </w:rPr>
        <w:t>at</w:t>
      </w:r>
      <w:r w:rsidRPr="00FA25F4">
        <w:rPr>
          <w:rFonts w:ascii="Arial" w:hAnsi="Arial" w:cs="Arial"/>
        </w:rPr>
        <w:t>,</w:t>
      </w:r>
      <w:r>
        <w:rPr>
          <w:rFonts w:ascii="Arial" w:hAnsi="Arial" w:cs="Arial"/>
        </w:rPr>
        <w:t xml:space="preserve"> to that park</w:t>
      </w:r>
      <w:r w:rsidRPr="00FA25F4">
        <w:rPr>
          <w:rFonts w:ascii="Arial" w:hAnsi="Arial" w:cs="Arial"/>
        </w:rPr>
        <w:t xml:space="preserve"> just to see all the dogs playing </w:t>
      </w:r>
      <w:r>
        <w:rPr>
          <w:rFonts w:ascii="Arial" w:hAnsi="Arial" w:cs="Arial"/>
        </w:rPr>
        <w:t xml:space="preserve">with </w:t>
      </w:r>
      <w:r w:rsidRPr="00FA25F4">
        <w:rPr>
          <w:rFonts w:ascii="Arial" w:hAnsi="Arial" w:cs="Arial"/>
        </w:rPr>
        <w:t>each other.</w:t>
      </w:r>
      <w:r>
        <w:rPr>
          <w:rFonts w:ascii="Arial" w:hAnsi="Arial" w:cs="Arial"/>
        </w:rPr>
        <w:t xml:space="preserve"> It’s </w:t>
      </w:r>
      <w:proofErr w:type="gramStart"/>
      <w:r>
        <w:rPr>
          <w:rFonts w:ascii="Arial" w:hAnsi="Arial" w:cs="Arial"/>
        </w:rPr>
        <w:t>really cool</w:t>
      </w:r>
      <w:proofErr w:type="gramEnd"/>
      <w:r>
        <w:rPr>
          <w:rFonts w:ascii="Arial" w:hAnsi="Arial" w:cs="Arial"/>
        </w:rPr>
        <w:t>, yeah.</w:t>
      </w:r>
      <w:r w:rsidRPr="00FA25F4">
        <w:rPr>
          <w:rFonts w:ascii="Arial" w:hAnsi="Arial" w:cs="Arial"/>
        </w:rPr>
        <w:t xml:space="preserve"> And I also like to,</w:t>
      </w:r>
      <w:r>
        <w:rPr>
          <w:rFonts w:ascii="Arial" w:hAnsi="Arial" w:cs="Arial"/>
        </w:rPr>
        <w:t xml:space="preserve"> uhm,</w:t>
      </w:r>
      <w:r w:rsidRPr="00FA25F4">
        <w:rPr>
          <w:rFonts w:ascii="Arial" w:hAnsi="Arial" w:cs="Arial"/>
        </w:rPr>
        <w:t xml:space="preserve"> well, I started investing more during lockdown</w:t>
      </w:r>
      <w:r>
        <w:rPr>
          <w:rFonts w:ascii="Arial" w:hAnsi="Arial" w:cs="Arial"/>
        </w:rPr>
        <w:t>,</w:t>
      </w:r>
      <w:r w:rsidRPr="00FA25F4">
        <w:rPr>
          <w:rFonts w:ascii="Arial" w:hAnsi="Arial" w:cs="Arial"/>
        </w:rPr>
        <w:t xml:space="preserve"> </w:t>
      </w:r>
      <w:r>
        <w:rPr>
          <w:rFonts w:ascii="Arial" w:hAnsi="Arial" w:cs="Arial"/>
        </w:rPr>
        <w:t>b</w:t>
      </w:r>
      <w:r w:rsidRPr="00FA25F4">
        <w:rPr>
          <w:rFonts w:ascii="Arial" w:hAnsi="Arial" w:cs="Arial"/>
        </w:rPr>
        <w:t>ecause I can't go to events</w:t>
      </w:r>
      <w:r>
        <w:rPr>
          <w:rFonts w:ascii="Arial" w:hAnsi="Arial" w:cs="Arial"/>
        </w:rPr>
        <w:t>, uhm,</w:t>
      </w:r>
      <w:r w:rsidRPr="00FA25F4">
        <w:rPr>
          <w:rFonts w:ascii="Arial" w:hAnsi="Arial" w:cs="Arial"/>
        </w:rPr>
        <w:t xml:space="preserve"> in like, the stuff that I enjoyed, like preparing to go to an event, which was makeup. </w:t>
      </w:r>
      <w:proofErr w:type="gramStart"/>
      <w:r w:rsidRPr="00FA25F4">
        <w:rPr>
          <w:rFonts w:ascii="Arial" w:hAnsi="Arial" w:cs="Arial"/>
        </w:rPr>
        <w:t>So</w:t>
      </w:r>
      <w:proofErr w:type="gramEnd"/>
      <w:r w:rsidRPr="00FA25F4">
        <w:rPr>
          <w:rFonts w:ascii="Arial" w:hAnsi="Arial" w:cs="Arial"/>
        </w:rPr>
        <w:t xml:space="preserve"> I'</w:t>
      </w:r>
      <w:r>
        <w:rPr>
          <w:rFonts w:ascii="Arial" w:hAnsi="Arial" w:cs="Arial"/>
        </w:rPr>
        <w:t xml:space="preserve">ve </w:t>
      </w:r>
      <w:r w:rsidRPr="00FA25F4">
        <w:rPr>
          <w:rFonts w:ascii="Arial" w:hAnsi="Arial" w:cs="Arial"/>
        </w:rPr>
        <w:t>like,</w:t>
      </w:r>
      <w:r>
        <w:rPr>
          <w:rFonts w:ascii="Arial" w:hAnsi="Arial" w:cs="Arial"/>
        </w:rPr>
        <w:t xml:space="preserve"> been</w:t>
      </w:r>
      <w:r w:rsidRPr="00FA25F4">
        <w:rPr>
          <w:rFonts w:ascii="Arial" w:hAnsi="Arial" w:cs="Arial"/>
        </w:rPr>
        <w:t xml:space="preserve"> doing makeup art </w:t>
      </w:r>
      <w:r>
        <w:rPr>
          <w:rFonts w:ascii="Arial" w:hAnsi="Arial" w:cs="Arial"/>
        </w:rPr>
        <w:t>a lot</w:t>
      </w:r>
      <w:r w:rsidRPr="00FA25F4">
        <w:rPr>
          <w:rFonts w:ascii="Arial" w:hAnsi="Arial" w:cs="Arial"/>
        </w:rPr>
        <w:t xml:space="preserve"> more during COVID.</w:t>
      </w:r>
      <w:r>
        <w:rPr>
          <w:rFonts w:ascii="Arial" w:hAnsi="Arial" w:cs="Arial"/>
        </w:rPr>
        <w:t xml:space="preserve"> Yeah…</w:t>
      </w:r>
      <w:r w:rsidRPr="00FA25F4">
        <w:rPr>
          <w:rFonts w:ascii="Arial" w:hAnsi="Arial" w:cs="Arial"/>
        </w:rPr>
        <w:t xml:space="preserve"> Cool. Okay, so that was just, you know, </w:t>
      </w:r>
      <w:r>
        <w:rPr>
          <w:rFonts w:ascii="Arial" w:hAnsi="Arial" w:cs="Arial"/>
        </w:rPr>
        <w:t>warming</w:t>
      </w:r>
      <w:r w:rsidRPr="00FA25F4">
        <w:rPr>
          <w:rFonts w:ascii="Arial" w:hAnsi="Arial" w:cs="Arial"/>
        </w:rPr>
        <w:t xml:space="preserve"> up </w:t>
      </w:r>
      <w:r>
        <w:rPr>
          <w:rFonts w:ascii="Arial" w:hAnsi="Arial" w:cs="Arial"/>
        </w:rPr>
        <w:t>our</w:t>
      </w:r>
      <w:r w:rsidRPr="00FA25F4">
        <w:rPr>
          <w:rFonts w:ascii="Arial" w:hAnsi="Arial" w:cs="Arial"/>
        </w:rPr>
        <w:t xml:space="preserve"> voices a little bit.</w:t>
      </w:r>
      <w:r>
        <w:rPr>
          <w:rFonts w:ascii="Arial" w:hAnsi="Arial" w:cs="Arial"/>
        </w:rPr>
        <w:t xml:space="preserve"> Uhm, a</w:t>
      </w:r>
      <w:r w:rsidRPr="00FA25F4">
        <w:rPr>
          <w:rFonts w:ascii="Arial" w:hAnsi="Arial" w:cs="Arial"/>
        </w:rPr>
        <w:t>nd</w:t>
      </w:r>
      <w:r>
        <w:rPr>
          <w:rFonts w:ascii="Arial" w:hAnsi="Arial" w:cs="Arial"/>
        </w:rPr>
        <w:t>…</w:t>
      </w:r>
      <w:r w:rsidRPr="00FA25F4">
        <w:rPr>
          <w:rFonts w:ascii="Arial" w:hAnsi="Arial" w:cs="Arial"/>
        </w:rPr>
        <w:t xml:space="preserve"> like, the way that this group works</w:t>
      </w:r>
      <w:proofErr w:type="gramStart"/>
      <w:r w:rsidRPr="00FA25F4">
        <w:rPr>
          <w:rFonts w:ascii="Arial" w:hAnsi="Arial" w:cs="Arial"/>
        </w:rPr>
        <w:t>, actually,</w:t>
      </w:r>
      <w:r>
        <w:rPr>
          <w:rFonts w:ascii="Arial" w:hAnsi="Arial" w:cs="Arial"/>
        </w:rPr>
        <w:t xml:space="preserve"> uhm</w:t>
      </w:r>
      <w:proofErr w:type="gramEnd"/>
      <w:r>
        <w:rPr>
          <w:rFonts w:ascii="Arial" w:hAnsi="Arial" w:cs="Arial"/>
        </w:rPr>
        <w:t>,</w:t>
      </w:r>
      <w:r w:rsidRPr="00FA25F4">
        <w:rPr>
          <w:rFonts w:ascii="Arial" w:hAnsi="Arial" w:cs="Arial"/>
        </w:rPr>
        <w:t xml:space="preserve"> is that we are going to have, well, you are going to have</w:t>
      </w:r>
      <w:r>
        <w:rPr>
          <w:rFonts w:ascii="Arial" w:hAnsi="Arial" w:cs="Arial"/>
        </w:rPr>
        <w:t>,</w:t>
      </w:r>
      <w:r w:rsidRPr="00FA25F4">
        <w:rPr>
          <w:rFonts w:ascii="Arial" w:hAnsi="Arial" w:cs="Arial"/>
        </w:rPr>
        <w:t xml:space="preserve"> a group discussion amongst each other</w:t>
      </w:r>
      <w:r>
        <w:rPr>
          <w:rFonts w:ascii="Arial" w:hAnsi="Arial" w:cs="Arial"/>
        </w:rPr>
        <w:t>, uhm,</w:t>
      </w:r>
      <w:r w:rsidRPr="00FA25F4">
        <w:rPr>
          <w:rFonts w:ascii="Arial" w:hAnsi="Arial" w:cs="Arial"/>
        </w:rPr>
        <w:t xml:space="preserve"> about those two general things that </w:t>
      </w:r>
      <w:r>
        <w:rPr>
          <w:rFonts w:ascii="Arial" w:hAnsi="Arial" w:cs="Arial"/>
        </w:rPr>
        <w:t>I asked</w:t>
      </w:r>
      <w:r w:rsidRPr="00FA25F4">
        <w:rPr>
          <w:rFonts w:ascii="Arial" w:hAnsi="Arial" w:cs="Arial"/>
        </w:rPr>
        <w:t xml:space="preserve"> you think about. So</w:t>
      </w:r>
      <w:r>
        <w:rPr>
          <w:rFonts w:ascii="Arial" w:hAnsi="Arial" w:cs="Arial"/>
        </w:rPr>
        <w:t>,</w:t>
      </w:r>
      <w:r w:rsidRPr="00FA25F4">
        <w:rPr>
          <w:rFonts w:ascii="Arial" w:hAnsi="Arial" w:cs="Arial"/>
        </w:rPr>
        <w:t xml:space="preserve"> the one is, how would you describe the way you identify</w:t>
      </w:r>
      <w:r>
        <w:rPr>
          <w:rFonts w:ascii="Arial" w:hAnsi="Arial" w:cs="Arial"/>
        </w:rPr>
        <w:t>,</w:t>
      </w:r>
      <w:r w:rsidRPr="00FA25F4">
        <w:rPr>
          <w:rFonts w:ascii="Arial" w:hAnsi="Arial" w:cs="Arial"/>
        </w:rPr>
        <w:t xml:space="preserve"> </w:t>
      </w:r>
      <w:r>
        <w:rPr>
          <w:rFonts w:ascii="Arial" w:hAnsi="Arial" w:cs="Arial"/>
        </w:rPr>
        <w:t>r</w:t>
      </w:r>
      <w:r w:rsidRPr="00FA25F4">
        <w:rPr>
          <w:rFonts w:ascii="Arial" w:hAnsi="Arial" w:cs="Arial"/>
        </w:rPr>
        <w:t>ight? How would you describe the queer or LGBTQ</w:t>
      </w:r>
      <w:r>
        <w:rPr>
          <w:rFonts w:ascii="Arial" w:hAnsi="Arial" w:cs="Arial"/>
        </w:rPr>
        <w:t>+,</w:t>
      </w:r>
      <w:r w:rsidRPr="00FA25F4">
        <w:rPr>
          <w:rFonts w:ascii="Arial" w:hAnsi="Arial" w:cs="Arial"/>
        </w:rPr>
        <w:t xml:space="preserve"> whatever terms you have for yourself?</w:t>
      </w:r>
      <w:r>
        <w:rPr>
          <w:rFonts w:ascii="Arial" w:hAnsi="Arial" w:cs="Arial"/>
        </w:rPr>
        <w:t xml:space="preserve"> Uhm, a</w:t>
      </w:r>
      <w:r w:rsidRPr="00FA25F4">
        <w:rPr>
          <w:rFonts w:ascii="Arial" w:hAnsi="Arial" w:cs="Arial"/>
        </w:rPr>
        <w:t xml:space="preserve">nd the other one is, </w:t>
      </w:r>
      <w:r w:rsidRPr="00FA25F4">
        <w:rPr>
          <w:rFonts w:ascii="Arial" w:hAnsi="Arial" w:cs="Arial"/>
        </w:rPr>
        <w:lastRenderedPageBreak/>
        <w:t>what experiences of sameness and difference do you have</w:t>
      </w:r>
      <w:r>
        <w:rPr>
          <w:rFonts w:ascii="Arial" w:hAnsi="Arial" w:cs="Arial"/>
        </w:rPr>
        <w:t>,</w:t>
      </w:r>
      <w:r w:rsidRPr="00FA25F4">
        <w:rPr>
          <w:rFonts w:ascii="Arial" w:hAnsi="Arial" w:cs="Arial"/>
        </w:rPr>
        <w:t xml:space="preserve"> with other people that </w:t>
      </w:r>
      <w:r>
        <w:rPr>
          <w:rFonts w:ascii="Arial" w:hAnsi="Arial" w:cs="Arial"/>
        </w:rPr>
        <w:t xml:space="preserve">[points to head] </w:t>
      </w:r>
      <w:r w:rsidRPr="00FA25F4">
        <w:rPr>
          <w:rFonts w:ascii="Arial" w:hAnsi="Arial" w:cs="Arial"/>
        </w:rPr>
        <w:t>stick to your</w:t>
      </w:r>
      <w:r>
        <w:rPr>
          <w:rFonts w:ascii="Arial" w:hAnsi="Arial" w:cs="Arial"/>
        </w:rPr>
        <w:t>,</w:t>
      </w:r>
      <w:r w:rsidRPr="00FA25F4">
        <w:rPr>
          <w:rFonts w:ascii="Arial" w:hAnsi="Arial" w:cs="Arial"/>
        </w:rPr>
        <w:t xml:space="preserve"> stick out in your mind</w:t>
      </w:r>
      <w:r>
        <w:rPr>
          <w:rFonts w:ascii="Arial" w:hAnsi="Arial" w:cs="Arial"/>
        </w:rPr>
        <w:t>, y</w:t>
      </w:r>
      <w:r w:rsidRPr="00FA25F4">
        <w:rPr>
          <w:rFonts w:ascii="Arial" w:hAnsi="Arial" w:cs="Arial"/>
        </w:rPr>
        <w:t>ou know</w:t>
      </w:r>
      <w:r>
        <w:rPr>
          <w:rFonts w:ascii="Arial" w:hAnsi="Arial" w:cs="Arial"/>
        </w:rPr>
        <w:t>? Uhm,</w:t>
      </w:r>
      <w:r w:rsidRPr="00FA25F4">
        <w:rPr>
          <w:rFonts w:ascii="Arial" w:hAnsi="Arial" w:cs="Arial"/>
        </w:rPr>
        <w:t xml:space="preserve"> and both of those questions are quite personal. And they're also very open to interpretation</w:t>
      </w:r>
      <w:r>
        <w:rPr>
          <w:rFonts w:ascii="Arial" w:hAnsi="Arial" w:cs="Arial"/>
        </w:rPr>
        <w:t>,</w:t>
      </w:r>
      <w:r w:rsidRPr="00FA25F4">
        <w:rPr>
          <w:rFonts w:ascii="Arial" w:hAnsi="Arial" w:cs="Arial"/>
        </w:rPr>
        <w:t xml:space="preserve"> </w:t>
      </w:r>
      <w:r>
        <w:rPr>
          <w:rFonts w:ascii="Arial" w:hAnsi="Arial" w:cs="Arial"/>
        </w:rPr>
        <w:t>r</w:t>
      </w:r>
      <w:r w:rsidRPr="00FA25F4">
        <w:rPr>
          <w:rFonts w:ascii="Arial" w:hAnsi="Arial" w:cs="Arial"/>
        </w:rPr>
        <w:t>ight? So</w:t>
      </w:r>
      <w:r>
        <w:rPr>
          <w:rFonts w:ascii="Arial" w:hAnsi="Arial" w:cs="Arial"/>
        </w:rPr>
        <w:t>,</w:t>
      </w:r>
      <w:r w:rsidRPr="00FA25F4">
        <w:rPr>
          <w:rFonts w:ascii="Arial" w:hAnsi="Arial" w:cs="Arial"/>
        </w:rPr>
        <w:t xml:space="preserve"> that means two things</w:t>
      </w:r>
      <w:r>
        <w:rPr>
          <w:rFonts w:ascii="Arial" w:hAnsi="Arial" w:cs="Arial"/>
        </w:rPr>
        <w:t>. I</w:t>
      </w:r>
      <w:r w:rsidRPr="00FA25F4">
        <w:rPr>
          <w:rFonts w:ascii="Arial" w:hAnsi="Arial" w:cs="Arial"/>
        </w:rPr>
        <w:t>t means there's no right or wrong answer</w:t>
      </w:r>
      <w:r>
        <w:rPr>
          <w:rFonts w:ascii="Arial" w:hAnsi="Arial" w:cs="Arial"/>
        </w:rPr>
        <w:t>, f</w:t>
      </w:r>
      <w:r w:rsidRPr="00FA25F4">
        <w:rPr>
          <w:rFonts w:ascii="Arial" w:hAnsi="Arial" w:cs="Arial"/>
        </w:rPr>
        <w:t>or sameness and difference</w:t>
      </w:r>
      <w:r>
        <w:rPr>
          <w:rFonts w:ascii="Arial" w:hAnsi="Arial" w:cs="Arial"/>
        </w:rPr>
        <w:t>, uhm, o</w:t>
      </w:r>
      <w:r w:rsidRPr="00FA25F4">
        <w:rPr>
          <w:rFonts w:ascii="Arial" w:hAnsi="Arial" w:cs="Arial"/>
        </w:rPr>
        <w:t xml:space="preserve">r identifying </w:t>
      </w:r>
      <w:r>
        <w:rPr>
          <w:rFonts w:ascii="Arial" w:hAnsi="Arial" w:cs="Arial"/>
        </w:rPr>
        <w:t>the way</w:t>
      </w:r>
      <w:r w:rsidRPr="00FA25F4">
        <w:rPr>
          <w:rFonts w:ascii="Arial" w:hAnsi="Arial" w:cs="Arial"/>
        </w:rPr>
        <w:t xml:space="preserve"> you identify</w:t>
      </w:r>
      <w:r>
        <w:rPr>
          <w:rFonts w:ascii="Arial" w:hAnsi="Arial" w:cs="Arial"/>
        </w:rPr>
        <w:t>.</w:t>
      </w:r>
      <w:r w:rsidRPr="00FA25F4">
        <w:rPr>
          <w:rFonts w:ascii="Arial" w:hAnsi="Arial" w:cs="Arial"/>
        </w:rPr>
        <w:t xml:space="preserve"> </w:t>
      </w:r>
      <w:r>
        <w:rPr>
          <w:rFonts w:ascii="Arial" w:hAnsi="Arial" w:cs="Arial"/>
        </w:rPr>
        <w:t>T</w:t>
      </w:r>
      <w:r w:rsidRPr="00FA25F4">
        <w:rPr>
          <w:rFonts w:ascii="Arial" w:hAnsi="Arial" w:cs="Arial"/>
        </w:rPr>
        <w:t>here's no right</w:t>
      </w:r>
      <w:r>
        <w:rPr>
          <w:rFonts w:ascii="Arial" w:hAnsi="Arial" w:cs="Arial"/>
        </w:rPr>
        <w:t xml:space="preserve"> or wrong.</w:t>
      </w:r>
      <w:r w:rsidRPr="00FA25F4">
        <w:rPr>
          <w:rFonts w:ascii="Arial" w:hAnsi="Arial" w:cs="Arial"/>
        </w:rPr>
        <w:t xml:space="preserve"> Yeah</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 xml:space="preserve">t also means because </w:t>
      </w:r>
      <w:r>
        <w:rPr>
          <w:rFonts w:ascii="Arial" w:hAnsi="Arial" w:cs="Arial"/>
        </w:rPr>
        <w:t>it’s so open</w:t>
      </w:r>
      <w:r w:rsidRPr="00FA25F4">
        <w:rPr>
          <w:rFonts w:ascii="Arial" w:hAnsi="Arial" w:cs="Arial"/>
        </w:rPr>
        <w:t>, that there are probably a lot of stories we can hear</w:t>
      </w:r>
      <w:r>
        <w:rPr>
          <w:rFonts w:ascii="Arial" w:hAnsi="Arial" w:cs="Arial"/>
        </w:rPr>
        <w:t>. There are</w:t>
      </w:r>
      <w:r w:rsidRPr="00FA25F4">
        <w:rPr>
          <w:rFonts w:ascii="Arial" w:hAnsi="Arial" w:cs="Arial"/>
        </w:rPr>
        <w:t xml:space="preserve"> a lot of things </w:t>
      </w:r>
      <w:r>
        <w:rPr>
          <w:rFonts w:ascii="Arial" w:hAnsi="Arial" w:cs="Arial"/>
        </w:rPr>
        <w:t>we</w:t>
      </w:r>
      <w:r w:rsidRPr="00FA25F4">
        <w:rPr>
          <w:rFonts w:ascii="Arial" w:hAnsi="Arial" w:cs="Arial"/>
        </w:rPr>
        <w:t xml:space="preserve"> can say</w:t>
      </w:r>
      <w:r>
        <w:rPr>
          <w:rFonts w:ascii="Arial" w:hAnsi="Arial" w:cs="Arial"/>
        </w:rPr>
        <w:t>, s</w:t>
      </w:r>
      <w:r w:rsidRPr="00FA25F4">
        <w:rPr>
          <w:rFonts w:ascii="Arial" w:hAnsi="Arial" w:cs="Arial"/>
        </w:rPr>
        <w:t>o we want to hear from everyone</w:t>
      </w:r>
      <w:r>
        <w:rPr>
          <w:rFonts w:ascii="Arial" w:hAnsi="Arial" w:cs="Arial"/>
        </w:rPr>
        <w:t>,</w:t>
      </w:r>
      <w:r w:rsidRPr="00FA25F4">
        <w:rPr>
          <w:rFonts w:ascii="Arial" w:hAnsi="Arial" w:cs="Arial"/>
        </w:rPr>
        <w:t xml:space="preserve"> equally. Cool. </w:t>
      </w:r>
      <w:r>
        <w:rPr>
          <w:rFonts w:ascii="Arial" w:hAnsi="Arial" w:cs="Arial"/>
        </w:rPr>
        <w:t>Uhm, y</w:t>
      </w:r>
      <w:r w:rsidRPr="00FA25F4">
        <w:rPr>
          <w:rFonts w:ascii="Arial" w:hAnsi="Arial" w:cs="Arial"/>
        </w:rPr>
        <w:t>eah, so</w:t>
      </w:r>
      <w:r>
        <w:rPr>
          <w:rFonts w:ascii="Arial" w:hAnsi="Arial" w:cs="Arial"/>
        </w:rPr>
        <w:t>,</w:t>
      </w:r>
      <w:r w:rsidRPr="00FA25F4">
        <w:rPr>
          <w:rFonts w:ascii="Arial" w:hAnsi="Arial" w:cs="Arial"/>
        </w:rPr>
        <w:t xml:space="preserve"> my role here, I'm not like an interviewer. Like, I have a series of questions, and I ask every one of you individually, and you all talk to me,</w:t>
      </w:r>
      <w:r>
        <w:rPr>
          <w:rFonts w:ascii="Arial" w:hAnsi="Arial" w:cs="Arial"/>
        </w:rPr>
        <w:t xml:space="preserve"> you know? Uhm, </w:t>
      </w:r>
      <w:r w:rsidRPr="00FA25F4">
        <w:rPr>
          <w:rFonts w:ascii="Arial" w:hAnsi="Arial" w:cs="Arial"/>
        </w:rPr>
        <w:t xml:space="preserve">you're </w:t>
      </w:r>
      <w:proofErr w:type="gramStart"/>
      <w:r w:rsidRPr="00FA25F4">
        <w:rPr>
          <w:rFonts w:ascii="Arial" w:hAnsi="Arial" w:cs="Arial"/>
        </w:rPr>
        <w:t>actually going</w:t>
      </w:r>
      <w:proofErr w:type="gramEnd"/>
      <w:r w:rsidRPr="00FA25F4">
        <w:rPr>
          <w:rFonts w:ascii="Arial" w:hAnsi="Arial" w:cs="Arial"/>
        </w:rPr>
        <w:t xml:space="preserve"> to be talking to each other, more than talking to me</w:t>
      </w:r>
      <w:r>
        <w:rPr>
          <w:rFonts w:ascii="Arial" w:hAnsi="Arial" w:cs="Arial"/>
        </w:rPr>
        <w:t xml:space="preserve">. Uhm, </w:t>
      </w:r>
      <w:r w:rsidRPr="00FA25F4">
        <w:rPr>
          <w:rFonts w:ascii="Arial" w:hAnsi="Arial" w:cs="Arial"/>
        </w:rPr>
        <w:t xml:space="preserve">I will be less involved than you are. </w:t>
      </w:r>
      <w:r>
        <w:rPr>
          <w:rFonts w:ascii="Arial" w:hAnsi="Arial" w:cs="Arial"/>
        </w:rPr>
        <w:t>Uhm, s</w:t>
      </w:r>
      <w:r w:rsidRPr="00FA25F4">
        <w:rPr>
          <w:rFonts w:ascii="Arial" w:hAnsi="Arial" w:cs="Arial"/>
        </w:rPr>
        <w:t xml:space="preserve">ometimes, you know, I will ask some questions like, </w:t>
      </w:r>
      <w:r>
        <w:rPr>
          <w:rFonts w:ascii="Arial" w:hAnsi="Arial" w:cs="Arial"/>
        </w:rPr>
        <w:t>“</w:t>
      </w:r>
      <w:r w:rsidRPr="00FA25F4">
        <w:rPr>
          <w:rFonts w:ascii="Arial" w:hAnsi="Arial" w:cs="Arial"/>
        </w:rPr>
        <w:t>Can you tell me a bit more about that thing?</w:t>
      </w:r>
      <w:r>
        <w:rPr>
          <w:rFonts w:ascii="Arial" w:hAnsi="Arial" w:cs="Arial"/>
        </w:rPr>
        <w:t>”. Uhm, o</w:t>
      </w:r>
      <w:r w:rsidRPr="00FA25F4">
        <w:rPr>
          <w:rFonts w:ascii="Arial" w:hAnsi="Arial" w:cs="Arial"/>
        </w:rPr>
        <w:t>r if the conversation goes way off topic,</w:t>
      </w:r>
      <w:r>
        <w:rPr>
          <w:rFonts w:ascii="Arial" w:hAnsi="Arial" w:cs="Arial"/>
        </w:rPr>
        <w:t xml:space="preserve"> [laugh sigh],</w:t>
      </w:r>
      <w:r w:rsidRPr="00FA25F4">
        <w:rPr>
          <w:rFonts w:ascii="Arial" w:hAnsi="Arial" w:cs="Arial"/>
        </w:rPr>
        <w:t xml:space="preserve"> then </w:t>
      </w:r>
      <w:r>
        <w:rPr>
          <w:rFonts w:ascii="Arial" w:hAnsi="Arial" w:cs="Arial"/>
        </w:rPr>
        <w:t>I’ll</w:t>
      </w:r>
      <w:r w:rsidRPr="00FA25F4">
        <w:rPr>
          <w:rFonts w:ascii="Arial" w:hAnsi="Arial" w:cs="Arial"/>
        </w:rPr>
        <w:t xml:space="preserve"> like, you know</w:t>
      </w:r>
      <w:r>
        <w:rPr>
          <w:rFonts w:ascii="Arial" w:hAnsi="Arial" w:cs="Arial"/>
        </w:rPr>
        <w:t xml:space="preserve"> [helicopter flies over]</w:t>
      </w:r>
      <w:r w:rsidRPr="00FA25F4">
        <w:rPr>
          <w:rFonts w:ascii="Arial" w:hAnsi="Arial" w:cs="Arial"/>
        </w:rPr>
        <w:t xml:space="preserve">, </w:t>
      </w:r>
      <w:r>
        <w:rPr>
          <w:rFonts w:ascii="Arial" w:hAnsi="Arial" w:cs="Arial"/>
        </w:rPr>
        <w:t>try and</w:t>
      </w:r>
      <w:r w:rsidRPr="00FA25F4">
        <w:rPr>
          <w:rFonts w:ascii="Arial" w:hAnsi="Arial" w:cs="Arial"/>
        </w:rPr>
        <w:t xml:space="preserve"> bring us back. </w:t>
      </w:r>
      <w:r>
        <w:rPr>
          <w:rFonts w:ascii="Arial" w:hAnsi="Arial" w:cs="Arial"/>
        </w:rPr>
        <w:t>Uhm, and, and m</w:t>
      </w:r>
      <w:r w:rsidRPr="00FA25F4">
        <w:rPr>
          <w:rFonts w:ascii="Arial" w:hAnsi="Arial" w:cs="Arial"/>
        </w:rPr>
        <w:t>aybe if,</w:t>
      </w:r>
      <w:r>
        <w:rPr>
          <w:rFonts w:ascii="Arial" w:hAnsi="Arial" w:cs="Arial"/>
        </w:rPr>
        <w:t xml:space="preserve"> uhm, i</w:t>
      </w:r>
      <w:r w:rsidRPr="00FA25F4">
        <w:rPr>
          <w:rFonts w:ascii="Arial" w:hAnsi="Arial" w:cs="Arial"/>
        </w:rPr>
        <w:t>f I need to,</w:t>
      </w:r>
      <w:r>
        <w:rPr>
          <w:rFonts w:ascii="Arial" w:hAnsi="Arial" w:cs="Arial"/>
        </w:rPr>
        <w:t xml:space="preserve"> </w:t>
      </w:r>
      <w:r w:rsidRPr="00FA25F4">
        <w:rPr>
          <w:rFonts w:ascii="Arial" w:hAnsi="Arial" w:cs="Arial"/>
        </w:rPr>
        <w:t>I will</w:t>
      </w:r>
      <w:r>
        <w:rPr>
          <w:rFonts w:ascii="Arial" w:hAnsi="Arial" w:cs="Arial"/>
        </w:rPr>
        <w:t>, uhm,</w:t>
      </w:r>
      <w:r w:rsidRPr="00FA25F4">
        <w:rPr>
          <w:rFonts w:ascii="Arial" w:hAnsi="Arial" w:cs="Arial"/>
        </w:rPr>
        <w:t xml:space="preserve"> step in to make sure that it's like a</w:t>
      </w:r>
      <w:r>
        <w:rPr>
          <w:rFonts w:ascii="Arial" w:hAnsi="Arial" w:cs="Arial"/>
        </w:rPr>
        <w:t>, a</w:t>
      </w:r>
      <w:r w:rsidRPr="00FA25F4">
        <w:rPr>
          <w:rFonts w:ascii="Arial" w:hAnsi="Arial" w:cs="Arial"/>
        </w:rPr>
        <w:t xml:space="preserve"> comfortable space, and safe</w:t>
      </w:r>
      <w:r>
        <w:rPr>
          <w:rFonts w:ascii="Arial" w:hAnsi="Arial" w:cs="Arial"/>
        </w:rPr>
        <w:t xml:space="preserve"> for</w:t>
      </w:r>
      <w:r w:rsidRPr="00FA25F4">
        <w:rPr>
          <w:rFonts w:ascii="Arial" w:hAnsi="Arial" w:cs="Arial"/>
        </w:rPr>
        <w:t xml:space="preserve"> everyone</w:t>
      </w:r>
      <w:r>
        <w:rPr>
          <w:rFonts w:ascii="Arial" w:hAnsi="Arial" w:cs="Arial"/>
        </w:rPr>
        <w:t>,</w:t>
      </w:r>
      <w:r w:rsidRPr="00FA25F4">
        <w:rPr>
          <w:rFonts w:ascii="Arial" w:hAnsi="Arial" w:cs="Arial"/>
        </w:rPr>
        <w:t xml:space="preserve"> and respectfu</w:t>
      </w:r>
      <w:r>
        <w:rPr>
          <w:rFonts w:ascii="Arial" w:hAnsi="Arial" w:cs="Arial"/>
        </w:rPr>
        <w:t>l,</w:t>
      </w:r>
      <w:r w:rsidRPr="00FA25F4">
        <w:rPr>
          <w:rFonts w:ascii="Arial" w:hAnsi="Arial" w:cs="Arial"/>
        </w:rPr>
        <w:t xml:space="preserve"> that kind of thing. But yeah, </w:t>
      </w:r>
      <w:r>
        <w:rPr>
          <w:rFonts w:ascii="Arial" w:hAnsi="Arial" w:cs="Arial"/>
        </w:rPr>
        <w:t xml:space="preserve">uhm, </w:t>
      </w:r>
      <w:r w:rsidRPr="00FA25F4">
        <w:rPr>
          <w:rFonts w:ascii="Arial" w:hAnsi="Arial" w:cs="Arial"/>
        </w:rPr>
        <w:t>you should also</w:t>
      </w:r>
      <w:r>
        <w:rPr>
          <w:rFonts w:ascii="Arial" w:hAnsi="Arial" w:cs="Arial"/>
        </w:rPr>
        <w:t>, you know,</w:t>
      </w:r>
      <w:r w:rsidRPr="00FA25F4">
        <w:rPr>
          <w:rFonts w:ascii="Arial" w:hAnsi="Arial" w:cs="Arial"/>
        </w:rPr>
        <w:t xml:space="preserve"> ask each other if you want to know more about </w:t>
      </w:r>
      <w:r>
        <w:rPr>
          <w:rFonts w:ascii="Arial" w:hAnsi="Arial" w:cs="Arial"/>
        </w:rPr>
        <w:t xml:space="preserve">what </w:t>
      </w:r>
      <w:r w:rsidRPr="00FA25F4">
        <w:rPr>
          <w:rFonts w:ascii="Arial" w:hAnsi="Arial" w:cs="Arial"/>
        </w:rPr>
        <w:t>someone</w:t>
      </w:r>
      <w:r>
        <w:rPr>
          <w:rFonts w:ascii="Arial" w:hAnsi="Arial" w:cs="Arial"/>
        </w:rPr>
        <w:t>’s</w:t>
      </w:r>
      <w:r w:rsidRPr="00FA25F4">
        <w:rPr>
          <w:rFonts w:ascii="Arial" w:hAnsi="Arial" w:cs="Arial"/>
        </w:rPr>
        <w:t xml:space="preserve"> say</w:t>
      </w:r>
      <w:r>
        <w:rPr>
          <w:rFonts w:ascii="Arial" w:hAnsi="Arial" w:cs="Arial"/>
        </w:rPr>
        <w:t xml:space="preserve">ing, uhm, </w:t>
      </w:r>
      <w:r w:rsidRPr="00FA25F4">
        <w:rPr>
          <w:rFonts w:ascii="Arial" w:hAnsi="Arial" w:cs="Arial"/>
        </w:rPr>
        <w:t xml:space="preserve">that kind of thing. </w:t>
      </w:r>
      <w:r>
        <w:rPr>
          <w:rFonts w:ascii="Arial" w:hAnsi="Arial" w:cs="Arial"/>
        </w:rPr>
        <w:t>Uhm, b</w:t>
      </w:r>
      <w:r w:rsidRPr="00FA25F4">
        <w:rPr>
          <w:rFonts w:ascii="Arial" w:hAnsi="Arial" w:cs="Arial"/>
        </w:rPr>
        <w:t>ut also engaging in a way that</w:t>
      </w:r>
      <w:r>
        <w:rPr>
          <w:rFonts w:ascii="Arial" w:hAnsi="Arial" w:cs="Arial"/>
        </w:rPr>
        <w:t>,</w:t>
      </w:r>
      <w:r w:rsidRPr="00FA25F4">
        <w:rPr>
          <w:rFonts w:ascii="Arial" w:hAnsi="Arial" w:cs="Arial"/>
        </w:rPr>
        <w:t xml:space="preserve"> that respect</w:t>
      </w:r>
      <w:r>
        <w:rPr>
          <w:rFonts w:ascii="Arial" w:hAnsi="Arial" w:cs="Arial"/>
        </w:rPr>
        <w:t>s</w:t>
      </w:r>
      <w:r w:rsidRPr="00FA25F4">
        <w:rPr>
          <w:rFonts w:ascii="Arial" w:hAnsi="Arial" w:cs="Arial"/>
        </w:rPr>
        <w:t xml:space="preserve"> each other. </w:t>
      </w:r>
      <w:proofErr w:type="gramStart"/>
      <w:r w:rsidRPr="00FA25F4">
        <w:rPr>
          <w:rFonts w:ascii="Arial" w:hAnsi="Arial" w:cs="Arial"/>
        </w:rPr>
        <w:t>So</w:t>
      </w:r>
      <w:proofErr w:type="gramEnd"/>
      <w:r w:rsidRPr="00FA25F4">
        <w:rPr>
          <w:rFonts w:ascii="Arial" w:hAnsi="Arial" w:cs="Arial"/>
        </w:rPr>
        <w:t xml:space="preserve"> it's like, you know, everyone here</w:t>
      </w:r>
      <w:r>
        <w:rPr>
          <w:rFonts w:ascii="Arial" w:hAnsi="Arial" w:cs="Arial"/>
        </w:rPr>
        <w:t>, uhm,</w:t>
      </w:r>
      <w:r w:rsidRPr="00FA25F4">
        <w:rPr>
          <w:rFonts w:ascii="Arial" w:hAnsi="Arial" w:cs="Arial"/>
        </w:rPr>
        <w:t xml:space="preserve"> is an expert on your own lives</w:t>
      </w:r>
      <w:r>
        <w:rPr>
          <w:rFonts w:ascii="Arial" w:hAnsi="Arial" w:cs="Arial"/>
        </w:rPr>
        <w:t>, r</w:t>
      </w:r>
      <w:r w:rsidRPr="00FA25F4">
        <w:rPr>
          <w:rFonts w:ascii="Arial" w:hAnsi="Arial" w:cs="Arial"/>
        </w:rPr>
        <w:t xml:space="preserve">ight? No one else </w:t>
      </w:r>
      <w:r>
        <w:rPr>
          <w:rFonts w:ascii="Arial" w:hAnsi="Arial" w:cs="Arial"/>
        </w:rPr>
        <w:t xml:space="preserve">here </w:t>
      </w:r>
      <w:r w:rsidRPr="00FA25F4">
        <w:rPr>
          <w:rFonts w:ascii="Arial" w:hAnsi="Arial" w:cs="Arial"/>
        </w:rPr>
        <w:t>knows you better than you</w:t>
      </w:r>
      <w:r>
        <w:rPr>
          <w:rFonts w:ascii="Arial" w:hAnsi="Arial" w:cs="Arial"/>
        </w:rPr>
        <w:t xml:space="preserve"> do, [laugh sigh]</w:t>
      </w:r>
      <w:r w:rsidRPr="00FA25F4">
        <w:rPr>
          <w:rFonts w:ascii="Arial" w:hAnsi="Arial" w:cs="Arial"/>
        </w:rPr>
        <w:t xml:space="preserve">. </w:t>
      </w:r>
      <w:r>
        <w:rPr>
          <w:rFonts w:ascii="Arial" w:hAnsi="Arial" w:cs="Arial"/>
        </w:rPr>
        <w:t>Uhm, s</w:t>
      </w:r>
      <w:r w:rsidRPr="00FA25F4">
        <w:rPr>
          <w:rFonts w:ascii="Arial" w:hAnsi="Arial" w:cs="Arial"/>
        </w:rPr>
        <w:t xml:space="preserve">o, you know, we can regard each other like that. </w:t>
      </w:r>
      <w:proofErr w:type="gramStart"/>
      <w:r w:rsidRPr="00FA25F4">
        <w:rPr>
          <w:rFonts w:ascii="Arial" w:hAnsi="Arial" w:cs="Arial"/>
        </w:rPr>
        <w:t>And also</w:t>
      </w:r>
      <w:proofErr w:type="gramEnd"/>
      <w:r w:rsidRPr="00FA25F4">
        <w:rPr>
          <w:rFonts w:ascii="Arial" w:hAnsi="Arial" w:cs="Arial"/>
        </w:rPr>
        <w:t xml:space="preserve"> like, if, if you feel uncomfortable talking about something and</w:t>
      </w:r>
      <w:r>
        <w:rPr>
          <w:rFonts w:ascii="Arial" w:hAnsi="Arial" w:cs="Arial"/>
        </w:rPr>
        <w:t>,</w:t>
      </w:r>
      <w:r w:rsidRPr="00FA25F4">
        <w:rPr>
          <w:rFonts w:ascii="Arial" w:hAnsi="Arial" w:cs="Arial"/>
        </w:rPr>
        <w:t xml:space="preserve"> someone asks you to tell you a bit more, then you can say </w:t>
      </w:r>
      <w:r>
        <w:rPr>
          <w:rFonts w:ascii="Arial" w:hAnsi="Arial" w:cs="Arial"/>
        </w:rPr>
        <w:t>“</w:t>
      </w:r>
      <w:r w:rsidRPr="00FA25F4">
        <w:rPr>
          <w:rFonts w:ascii="Arial" w:hAnsi="Arial" w:cs="Arial"/>
        </w:rPr>
        <w:t>you know, I'm not really comfortable talking about that</w:t>
      </w:r>
      <w:r>
        <w:rPr>
          <w:rFonts w:ascii="Arial" w:hAnsi="Arial" w:cs="Arial"/>
        </w:rPr>
        <w:t>”</w:t>
      </w:r>
      <w:r w:rsidRPr="00FA25F4">
        <w:rPr>
          <w:rFonts w:ascii="Arial" w:hAnsi="Arial" w:cs="Arial"/>
        </w:rPr>
        <w:t>. And then we can all accept that and move on.</w:t>
      </w:r>
      <w:r>
        <w:rPr>
          <w:rFonts w:ascii="Arial" w:hAnsi="Arial" w:cs="Arial"/>
        </w:rPr>
        <w:t xml:space="preserve"> Cool?</w:t>
      </w:r>
      <w:r w:rsidRPr="00FA25F4">
        <w:rPr>
          <w:rFonts w:ascii="Arial" w:hAnsi="Arial" w:cs="Arial"/>
        </w:rPr>
        <w:t xml:space="preserve"> </w:t>
      </w:r>
      <w:r>
        <w:rPr>
          <w:rFonts w:ascii="Arial" w:hAnsi="Arial" w:cs="Arial"/>
        </w:rPr>
        <w:t>A</w:t>
      </w:r>
      <w:r w:rsidRPr="00FA25F4">
        <w:rPr>
          <w:rFonts w:ascii="Arial" w:hAnsi="Arial" w:cs="Arial"/>
        </w:rPr>
        <w:t>nyone have any questions about everything I've just said?</w:t>
      </w:r>
      <w:r>
        <w:rPr>
          <w:rFonts w:ascii="Arial" w:hAnsi="Arial" w:cs="Arial"/>
        </w:rPr>
        <w:t xml:space="preserve"> [All shake heads] … No?</w:t>
      </w:r>
      <w:r w:rsidRPr="00FA25F4">
        <w:rPr>
          <w:rFonts w:ascii="Arial" w:hAnsi="Arial" w:cs="Arial"/>
        </w:rPr>
        <w:t xml:space="preserve"> Okay, is there anything else you</w:t>
      </w:r>
      <w:r>
        <w:rPr>
          <w:rFonts w:ascii="Arial" w:hAnsi="Arial" w:cs="Arial"/>
        </w:rPr>
        <w:t>, you</w:t>
      </w:r>
      <w:r w:rsidRPr="00FA25F4">
        <w:rPr>
          <w:rFonts w:ascii="Arial" w:hAnsi="Arial" w:cs="Arial"/>
        </w:rPr>
        <w:t xml:space="preserve"> </w:t>
      </w:r>
      <w:proofErr w:type="spellStart"/>
      <w:r w:rsidRPr="00FA25F4">
        <w:rPr>
          <w:rFonts w:ascii="Arial" w:hAnsi="Arial" w:cs="Arial"/>
        </w:rPr>
        <w:t>wan</w:t>
      </w:r>
      <w:r>
        <w:rPr>
          <w:rFonts w:ascii="Arial" w:hAnsi="Arial" w:cs="Arial"/>
        </w:rPr>
        <w:t>na</w:t>
      </w:r>
      <w:proofErr w:type="spellEnd"/>
      <w:r w:rsidRPr="00FA25F4">
        <w:rPr>
          <w:rFonts w:ascii="Arial" w:hAnsi="Arial" w:cs="Arial"/>
        </w:rPr>
        <w:t xml:space="preserve"> add</w:t>
      </w:r>
      <w:r>
        <w:rPr>
          <w:rFonts w:ascii="Arial" w:hAnsi="Arial" w:cs="Arial"/>
        </w:rPr>
        <w:t>,</w:t>
      </w:r>
      <w:r w:rsidRPr="00FA25F4">
        <w:rPr>
          <w:rFonts w:ascii="Arial" w:hAnsi="Arial" w:cs="Arial"/>
        </w:rPr>
        <w:t xml:space="preserve"> to the way you think we should, like, engage with each other</w:t>
      </w:r>
      <w:r>
        <w:rPr>
          <w:rFonts w:ascii="Arial" w:hAnsi="Arial" w:cs="Arial"/>
        </w:rPr>
        <w:t xml:space="preserve">? [All shake heads] ... Or is it, </w:t>
      </w:r>
      <w:r w:rsidRPr="00FA25F4">
        <w:rPr>
          <w:rFonts w:ascii="Arial" w:hAnsi="Arial" w:cs="Arial"/>
        </w:rPr>
        <w:t>sounds good</w:t>
      </w:r>
      <w:r>
        <w:rPr>
          <w:rFonts w:ascii="Arial" w:hAnsi="Arial" w:cs="Arial"/>
        </w:rPr>
        <w:t>?... [All nod] Okay, cool.</w:t>
      </w:r>
      <w:r w:rsidRPr="00FA25F4">
        <w:rPr>
          <w:rFonts w:ascii="Arial" w:hAnsi="Arial" w:cs="Arial"/>
        </w:rPr>
        <w:t xml:space="preserve"> So then, like the first topic is,</w:t>
      </w:r>
      <w:r>
        <w:rPr>
          <w:rFonts w:ascii="Arial" w:hAnsi="Arial" w:cs="Arial"/>
        </w:rPr>
        <w:t xml:space="preserve"> you know,</w:t>
      </w:r>
      <w:r w:rsidRPr="00FA25F4">
        <w:rPr>
          <w:rFonts w:ascii="Arial" w:hAnsi="Arial" w:cs="Arial"/>
        </w:rPr>
        <w:t xml:space="preserve"> how would you describe the way you identify? Anyone can st</w:t>
      </w:r>
      <w:r>
        <w:rPr>
          <w:rFonts w:ascii="Arial" w:hAnsi="Arial" w:cs="Arial"/>
        </w:rPr>
        <w:t>art</w:t>
      </w:r>
      <w:r w:rsidRPr="00FA25F4">
        <w:rPr>
          <w:rFonts w:ascii="Arial" w:hAnsi="Arial" w:cs="Arial"/>
        </w:rPr>
        <w:t>.</w:t>
      </w:r>
    </w:p>
    <w:p w14:paraId="11D40B8E" w14:textId="77777777" w:rsidR="00D1362F" w:rsidRPr="00FA25F4" w:rsidRDefault="00D1362F" w:rsidP="00D1362F">
      <w:pPr>
        <w:spacing w:after="0"/>
        <w:rPr>
          <w:rFonts w:ascii="Arial" w:hAnsi="Arial" w:cs="Arial"/>
        </w:rPr>
      </w:pPr>
    </w:p>
    <w:p w14:paraId="0ECBF100"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[Taps knee]</w:t>
      </w:r>
      <w:r>
        <w:rPr>
          <w:rFonts w:ascii="Arial" w:hAnsi="Arial" w:cs="Arial"/>
          <w:b/>
        </w:rPr>
        <w:t xml:space="preserve"> </w:t>
      </w:r>
      <w:r w:rsidRPr="00FA25F4">
        <w:rPr>
          <w:rFonts w:ascii="Arial" w:hAnsi="Arial" w:cs="Arial"/>
        </w:rPr>
        <w:t>So, for the longest time</w:t>
      </w:r>
      <w:r>
        <w:rPr>
          <w:rFonts w:ascii="Arial" w:hAnsi="Arial" w:cs="Arial"/>
        </w:rPr>
        <w:t>,</w:t>
      </w:r>
      <w:r w:rsidRPr="00FA25F4">
        <w:rPr>
          <w:rFonts w:ascii="Arial" w:hAnsi="Arial" w:cs="Arial"/>
        </w:rPr>
        <w:t xml:space="preserve"> I </w:t>
      </w:r>
      <w:r>
        <w:rPr>
          <w:rFonts w:ascii="Arial" w:hAnsi="Arial" w:cs="Arial"/>
        </w:rPr>
        <w:t>identified as gay. Uhm…</w:t>
      </w:r>
      <w:r w:rsidRPr="00FA25F4">
        <w:rPr>
          <w:rFonts w:ascii="Arial" w:hAnsi="Arial" w:cs="Arial"/>
        </w:rPr>
        <w:t xml:space="preserve"> </w:t>
      </w:r>
      <w:r>
        <w:rPr>
          <w:rFonts w:ascii="Arial" w:hAnsi="Arial" w:cs="Arial"/>
        </w:rPr>
        <w:t xml:space="preserve">yeah. It didn’t work out for long, [laugh sigh]. Uhm, well </w:t>
      </w:r>
      <w:r w:rsidRPr="00FA25F4">
        <w:rPr>
          <w:rFonts w:ascii="Arial" w:hAnsi="Arial" w:cs="Arial"/>
        </w:rPr>
        <w:t>when I first came out,</w:t>
      </w:r>
      <w:r>
        <w:rPr>
          <w:rFonts w:ascii="Arial" w:hAnsi="Arial" w:cs="Arial"/>
        </w:rPr>
        <w:t xml:space="preserve"> it was a weird,</w:t>
      </w:r>
      <w:r w:rsidRPr="00FA25F4">
        <w:rPr>
          <w:rFonts w:ascii="Arial" w:hAnsi="Arial" w:cs="Arial"/>
        </w:rPr>
        <w:t xml:space="preserve"> as </w:t>
      </w:r>
      <w:r>
        <w:rPr>
          <w:rFonts w:ascii="Arial" w:hAnsi="Arial" w:cs="Arial"/>
        </w:rPr>
        <w:t xml:space="preserve">I, </w:t>
      </w:r>
      <w:r w:rsidRPr="00FA25F4">
        <w:rPr>
          <w:rFonts w:ascii="Arial" w:hAnsi="Arial" w:cs="Arial"/>
        </w:rPr>
        <w:t>I'm sure, y</w:t>
      </w:r>
      <w:r>
        <w:rPr>
          <w:rFonts w:ascii="Arial" w:hAnsi="Arial" w:cs="Arial"/>
        </w:rPr>
        <w:t>-, y</w:t>
      </w:r>
      <w:r w:rsidRPr="00FA25F4">
        <w:rPr>
          <w:rFonts w:ascii="Arial" w:hAnsi="Arial" w:cs="Arial"/>
        </w:rPr>
        <w:t>'all can imagine, it's that weird g</w:t>
      </w:r>
      <w:r>
        <w:rPr>
          <w:rFonts w:ascii="Arial" w:hAnsi="Arial" w:cs="Arial"/>
        </w:rPr>
        <w:t>re</w:t>
      </w:r>
      <w:r w:rsidRPr="00FA25F4">
        <w:rPr>
          <w:rFonts w:ascii="Arial" w:hAnsi="Arial" w:cs="Arial"/>
        </w:rPr>
        <w:t>y area</w:t>
      </w:r>
      <w:r>
        <w:rPr>
          <w:rFonts w:ascii="Arial" w:hAnsi="Arial" w:cs="Arial"/>
        </w:rPr>
        <w:t xml:space="preserve"> [gestures shaking space in front of him]</w:t>
      </w:r>
      <w:r w:rsidRPr="00FA25F4">
        <w:rPr>
          <w:rFonts w:ascii="Arial" w:hAnsi="Arial" w:cs="Arial"/>
        </w:rPr>
        <w:t>, w</w:t>
      </w:r>
      <w:r>
        <w:rPr>
          <w:rFonts w:ascii="Arial" w:hAnsi="Arial" w:cs="Arial"/>
        </w:rPr>
        <w:t>here you</w:t>
      </w:r>
      <w:r w:rsidRPr="00FA25F4">
        <w:rPr>
          <w:rFonts w:ascii="Arial" w:hAnsi="Arial" w:cs="Arial"/>
        </w:rPr>
        <w:t xml:space="preserve"> </w:t>
      </w:r>
      <w:proofErr w:type="gramStart"/>
      <w:r>
        <w:rPr>
          <w:rFonts w:ascii="Arial" w:hAnsi="Arial" w:cs="Arial"/>
        </w:rPr>
        <w:t>actually don’t</w:t>
      </w:r>
      <w:proofErr w:type="gramEnd"/>
      <w:r>
        <w:rPr>
          <w:rFonts w:ascii="Arial" w:hAnsi="Arial" w:cs="Arial"/>
        </w:rPr>
        <w:t xml:space="preserve"> know what’s going on, you,</w:t>
      </w:r>
      <w:r w:rsidRPr="00FA25F4">
        <w:rPr>
          <w:rFonts w:ascii="Arial" w:hAnsi="Arial" w:cs="Arial"/>
        </w:rPr>
        <w:t xml:space="preserve"> all these feelings</w:t>
      </w:r>
      <w:r>
        <w:rPr>
          <w:rFonts w:ascii="Arial" w:hAnsi="Arial" w:cs="Arial"/>
        </w:rPr>
        <w:t xml:space="preserve"> are</w:t>
      </w:r>
      <w:r w:rsidRPr="00FA25F4">
        <w:rPr>
          <w:rFonts w:ascii="Arial" w:hAnsi="Arial" w:cs="Arial"/>
        </w:rPr>
        <w:t xml:space="preserve"> suddenly coming ou</w:t>
      </w:r>
      <w:r>
        <w:rPr>
          <w:rFonts w:ascii="Arial" w:hAnsi="Arial" w:cs="Arial"/>
        </w:rPr>
        <w:t>t with</w:t>
      </w:r>
      <w:r w:rsidRPr="00FA25F4">
        <w:rPr>
          <w:rFonts w:ascii="Arial" w:hAnsi="Arial" w:cs="Arial"/>
        </w:rPr>
        <w:t xml:space="preserve"> </w:t>
      </w:r>
      <w:r>
        <w:rPr>
          <w:rFonts w:ascii="Arial" w:hAnsi="Arial" w:cs="Arial"/>
        </w:rPr>
        <w:t>you, [inaudible] a sense of ‘other’</w:t>
      </w:r>
      <w:r w:rsidRPr="00FA25F4">
        <w:rPr>
          <w:rFonts w:ascii="Arial" w:hAnsi="Arial" w:cs="Arial"/>
        </w:rPr>
        <w:t>. When you're not in an environment, that's, that's not</w:t>
      </w:r>
      <w:r>
        <w:rPr>
          <w:rFonts w:ascii="Arial" w:hAnsi="Arial" w:cs="Arial"/>
        </w:rPr>
        <w:t>,</w:t>
      </w:r>
      <w:r w:rsidRPr="00FA25F4">
        <w:rPr>
          <w:rFonts w:ascii="Arial" w:hAnsi="Arial" w:cs="Arial"/>
        </w:rPr>
        <w:t xml:space="preserve"> not necessarily</w:t>
      </w:r>
      <w:r>
        <w:rPr>
          <w:rFonts w:ascii="Arial" w:hAnsi="Arial" w:cs="Arial"/>
        </w:rPr>
        <w:t xml:space="preserve"> queer-</w:t>
      </w:r>
      <w:r w:rsidRPr="00FA25F4">
        <w:rPr>
          <w:rFonts w:ascii="Arial" w:hAnsi="Arial" w:cs="Arial"/>
        </w:rPr>
        <w:t>,</w:t>
      </w:r>
      <w:r>
        <w:rPr>
          <w:rFonts w:ascii="Arial" w:hAnsi="Arial" w:cs="Arial"/>
        </w:rPr>
        <w:t xml:space="preserve"> but</w:t>
      </w:r>
      <w:r w:rsidRPr="00FA25F4">
        <w:rPr>
          <w:rFonts w:ascii="Arial" w:hAnsi="Arial" w:cs="Arial"/>
        </w:rPr>
        <w:t xml:space="preserve"> not </w:t>
      </w:r>
      <w:proofErr w:type="gramStart"/>
      <w:r w:rsidRPr="00FA25F4">
        <w:rPr>
          <w:rFonts w:ascii="Arial" w:hAnsi="Arial" w:cs="Arial"/>
        </w:rPr>
        <w:t>necessarily not</w:t>
      </w:r>
      <w:proofErr w:type="gramEnd"/>
      <w:r>
        <w:rPr>
          <w:rFonts w:ascii="Arial" w:hAnsi="Arial" w:cs="Arial"/>
        </w:rPr>
        <w:t xml:space="preserve"> queer-</w:t>
      </w:r>
      <w:r w:rsidRPr="00FA25F4">
        <w:rPr>
          <w:rFonts w:ascii="Arial" w:hAnsi="Arial" w:cs="Arial"/>
        </w:rPr>
        <w:t>friendly, but just not informed</w:t>
      </w:r>
      <w:r>
        <w:rPr>
          <w:rFonts w:ascii="Arial" w:hAnsi="Arial" w:cs="Arial"/>
        </w:rPr>
        <w:t xml:space="preserve">, about queerness. </w:t>
      </w:r>
    </w:p>
    <w:p w14:paraId="40E93922" w14:textId="77777777" w:rsidR="00D1362F" w:rsidRPr="00FA25F4" w:rsidRDefault="00D1362F" w:rsidP="00D1362F">
      <w:pPr>
        <w:spacing w:after="0"/>
        <w:rPr>
          <w:rFonts w:ascii="Arial" w:hAnsi="Arial" w:cs="Arial"/>
        </w:rPr>
      </w:pPr>
    </w:p>
    <w:p w14:paraId="4E41A6AA"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Not like explicitly affirming of</w:t>
      </w:r>
      <w:r>
        <w:rPr>
          <w:rFonts w:ascii="Arial" w:hAnsi="Arial" w:cs="Arial"/>
        </w:rPr>
        <w:t xml:space="preserve"> queerness.</w:t>
      </w:r>
    </w:p>
    <w:p w14:paraId="47A3B561" w14:textId="77777777" w:rsidR="00D1362F" w:rsidRPr="00FA25F4" w:rsidRDefault="00D1362F" w:rsidP="00D1362F">
      <w:pPr>
        <w:spacing w:after="0"/>
        <w:rPr>
          <w:rFonts w:ascii="Arial" w:hAnsi="Arial" w:cs="Arial"/>
        </w:rPr>
      </w:pPr>
    </w:p>
    <w:p w14:paraId="6E721A1C"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[Reaches out in confirmation]</w:t>
      </w:r>
      <w:r>
        <w:rPr>
          <w:rFonts w:ascii="Arial" w:hAnsi="Arial" w:cs="Arial"/>
          <w:b/>
        </w:rPr>
        <w:t xml:space="preserve"> </w:t>
      </w:r>
      <w:r>
        <w:rPr>
          <w:rFonts w:ascii="Arial" w:hAnsi="Arial" w:cs="Arial"/>
          <w:bCs/>
        </w:rPr>
        <w:t>E</w:t>
      </w:r>
      <w:r w:rsidRPr="00FA25F4">
        <w:rPr>
          <w:rFonts w:ascii="Arial" w:hAnsi="Arial" w:cs="Arial"/>
        </w:rPr>
        <w:t>xactly</w:t>
      </w:r>
      <w:r>
        <w:rPr>
          <w:rFonts w:ascii="Arial" w:hAnsi="Arial" w:cs="Arial"/>
        </w:rPr>
        <w:t>, it’s just more about, “</w:t>
      </w:r>
      <w:r w:rsidRPr="00FA25F4">
        <w:rPr>
          <w:rFonts w:ascii="Arial" w:hAnsi="Arial" w:cs="Arial"/>
        </w:rPr>
        <w:t>we don't know</w:t>
      </w:r>
      <w:r>
        <w:rPr>
          <w:rFonts w:ascii="Arial" w:hAnsi="Arial" w:cs="Arial"/>
        </w:rPr>
        <w:t>, s</w:t>
      </w:r>
      <w:r w:rsidRPr="00FA25F4">
        <w:rPr>
          <w:rFonts w:ascii="Arial" w:hAnsi="Arial" w:cs="Arial"/>
        </w:rPr>
        <w:t xml:space="preserve">o we don't really </w:t>
      </w:r>
      <w:r>
        <w:rPr>
          <w:rFonts w:ascii="Arial" w:hAnsi="Arial" w:cs="Arial"/>
        </w:rPr>
        <w:t>care”, kind of situation</w:t>
      </w:r>
      <w:r w:rsidRPr="00FA25F4">
        <w:rPr>
          <w:rFonts w:ascii="Arial" w:hAnsi="Arial" w:cs="Arial"/>
        </w:rPr>
        <w:t>. So</w:t>
      </w:r>
      <w:r>
        <w:rPr>
          <w:rFonts w:ascii="Arial" w:hAnsi="Arial" w:cs="Arial"/>
        </w:rPr>
        <w:t>, after</w:t>
      </w:r>
      <w:r w:rsidRPr="00FA25F4">
        <w:rPr>
          <w:rFonts w:ascii="Arial" w:hAnsi="Arial" w:cs="Arial"/>
        </w:rPr>
        <w:t xml:space="preserve"> dealing with</w:t>
      </w:r>
      <w:r>
        <w:rPr>
          <w:rFonts w:ascii="Arial" w:hAnsi="Arial" w:cs="Arial"/>
        </w:rPr>
        <w:t xml:space="preserve"> of that, I f</w:t>
      </w:r>
      <w:r w:rsidRPr="00FA25F4">
        <w:rPr>
          <w:rFonts w:ascii="Arial" w:hAnsi="Arial" w:cs="Arial"/>
        </w:rPr>
        <w:t>inally,</w:t>
      </w:r>
      <w:r>
        <w:rPr>
          <w:rFonts w:ascii="Arial" w:hAnsi="Arial" w:cs="Arial"/>
        </w:rPr>
        <w:t xml:space="preserve"> completely said to myself I’m gay</w:t>
      </w:r>
      <w:r w:rsidRPr="00FA25F4">
        <w:rPr>
          <w:rFonts w:ascii="Arial" w:hAnsi="Arial" w:cs="Arial"/>
        </w:rPr>
        <w:t xml:space="preserve">. That's it, that's what we're </w:t>
      </w:r>
      <w:proofErr w:type="spellStart"/>
      <w:r w:rsidRPr="00FA25F4">
        <w:rPr>
          <w:rFonts w:ascii="Arial" w:hAnsi="Arial" w:cs="Arial"/>
        </w:rPr>
        <w:t>gonna</w:t>
      </w:r>
      <w:proofErr w:type="spellEnd"/>
      <w:r w:rsidRPr="00FA25F4">
        <w:rPr>
          <w:rFonts w:ascii="Arial" w:hAnsi="Arial" w:cs="Arial"/>
        </w:rPr>
        <w:t xml:space="preserve"> roll with the rest of my life</w:t>
      </w:r>
      <w:r>
        <w:rPr>
          <w:rFonts w:ascii="Arial" w:hAnsi="Arial" w:cs="Arial"/>
        </w:rPr>
        <w:t xml:space="preserve"> [clap]</w:t>
      </w:r>
      <w:r w:rsidRPr="00FA25F4">
        <w:rPr>
          <w:rFonts w:ascii="Arial" w:hAnsi="Arial" w:cs="Arial"/>
        </w:rPr>
        <w:t xml:space="preserve">. </w:t>
      </w:r>
      <w:proofErr w:type="gramStart"/>
      <w:r w:rsidRPr="00FA25F4">
        <w:rPr>
          <w:rFonts w:ascii="Arial" w:hAnsi="Arial" w:cs="Arial"/>
        </w:rPr>
        <w:t>But</w:t>
      </w:r>
      <w:r>
        <w:rPr>
          <w:rFonts w:ascii="Arial" w:hAnsi="Arial" w:cs="Arial"/>
        </w:rPr>
        <w:t>,</w:t>
      </w:r>
      <w:proofErr w:type="gramEnd"/>
      <w:r w:rsidRPr="00FA25F4">
        <w:rPr>
          <w:rFonts w:ascii="Arial" w:hAnsi="Arial" w:cs="Arial"/>
        </w:rPr>
        <w:t xml:space="preserve"> </w:t>
      </w:r>
      <w:r>
        <w:rPr>
          <w:rFonts w:ascii="Arial" w:hAnsi="Arial" w:cs="Arial"/>
        </w:rPr>
        <w:t xml:space="preserve">s-, </w:t>
      </w:r>
      <w:r w:rsidRPr="00FA25F4">
        <w:rPr>
          <w:rFonts w:ascii="Arial" w:hAnsi="Arial" w:cs="Arial"/>
        </w:rPr>
        <w:t>I soon found out that sexuality is so much more v</w:t>
      </w:r>
      <w:r>
        <w:rPr>
          <w:rFonts w:ascii="Arial" w:hAnsi="Arial" w:cs="Arial"/>
        </w:rPr>
        <w:t>aried and</w:t>
      </w:r>
      <w:r w:rsidRPr="00FA25F4">
        <w:rPr>
          <w:rFonts w:ascii="Arial" w:hAnsi="Arial" w:cs="Arial"/>
        </w:rPr>
        <w:t xml:space="preserve"> fluid</w:t>
      </w:r>
      <w:r>
        <w:rPr>
          <w:rFonts w:ascii="Arial" w:hAnsi="Arial" w:cs="Arial"/>
        </w:rPr>
        <w:t xml:space="preserve"> than that.</w:t>
      </w:r>
      <w:r w:rsidRPr="00FA25F4">
        <w:rPr>
          <w:rFonts w:ascii="Arial" w:hAnsi="Arial" w:cs="Arial"/>
        </w:rPr>
        <w:t xml:space="preserve"> Next thing you know, last year, after a few experiences, and </w:t>
      </w:r>
      <w:r>
        <w:rPr>
          <w:rFonts w:ascii="Arial" w:hAnsi="Arial" w:cs="Arial"/>
        </w:rPr>
        <w:t xml:space="preserve">a </w:t>
      </w:r>
      <w:proofErr w:type="gramStart"/>
      <w:r>
        <w:rPr>
          <w:rFonts w:ascii="Arial" w:hAnsi="Arial" w:cs="Arial"/>
        </w:rPr>
        <w:t>lot</w:t>
      </w:r>
      <w:proofErr w:type="gramEnd"/>
      <w:r>
        <w:rPr>
          <w:rFonts w:ascii="Arial" w:hAnsi="Arial" w:cs="Arial"/>
        </w:rPr>
        <w:t xml:space="preserve"> </w:t>
      </w:r>
      <w:r w:rsidRPr="00FA25F4">
        <w:rPr>
          <w:rFonts w:ascii="Arial" w:hAnsi="Arial" w:cs="Arial"/>
        </w:rPr>
        <w:t>soul searching,</w:t>
      </w:r>
      <w:r>
        <w:rPr>
          <w:rFonts w:ascii="Arial" w:hAnsi="Arial" w:cs="Arial"/>
        </w:rPr>
        <w:t xml:space="preserve"> and back-and-forth-</w:t>
      </w:r>
      <w:proofErr w:type="spellStart"/>
      <w:r>
        <w:rPr>
          <w:rFonts w:ascii="Arial" w:hAnsi="Arial" w:cs="Arial"/>
        </w:rPr>
        <w:t>ing</w:t>
      </w:r>
      <w:proofErr w:type="spellEnd"/>
      <w:r>
        <w:rPr>
          <w:rFonts w:ascii="Arial" w:hAnsi="Arial" w:cs="Arial"/>
        </w:rPr>
        <w:t xml:space="preserve">, uhm, </w:t>
      </w:r>
      <w:r w:rsidRPr="00FA25F4">
        <w:rPr>
          <w:rFonts w:ascii="Arial" w:hAnsi="Arial" w:cs="Arial"/>
        </w:rPr>
        <w:t>I think I found</w:t>
      </w:r>
      <w:r>
        <w:rPr>
          <w:rFonts w:ascii="Arial" w:hAnsi="Arial" w:cs="Arial"/>
        </w:rPr>
        <w:t>, not</w:t>
      </w:r>
      <w:r w:rsidRPr="00FA25F4">
        <w:rPr>
          <w:rFonts w:ascii="Arial" w:hAnsi="Arial" w:cs="Arial"/>
        </w:rPr>
        <w:t xml:space="preserve"> </w:t>
      </w:r>
      <w:r>
        <w:rPr>
          <w:rFonts w:ascii="Arial" w:hAnsi="Arial" w:cs="Arial"/>
        </w:rPr>
        <w:t>‘</w:t>
      </w:r>
      <w:r w:rsidRPr="00FA25F4">
        <w:rPr>
          <w:rFonts w:ascii="Arial" w:hAnsi="Arial" w:cs="Arial"/>
        </w:rPr>
        <w:t>safety</w:t>
      </w:r>
      <w:r>
        <w:rPr>
          <w:rFonts w:ascii="Arial" w:hAnsi="Arial" w:cs="Arial"/>
        </w:rPr>
        <w:t>’</w:t>
      </w:r>
      <w:r w:rsidRPr="00FA25F4">
        <w:rPr>
          <w:rFonts w:ascii="Arial" w:hAnsi="Arial" w:cs="Arial"/>
        </w:rPr>
        <w:t>, but also,</w:t>
      </w:r>
      <w:r>
        <w:rPr>
          <w:rFonts w:ascii="Arial" w:hAnsi="Arial" w:cs="Arial"/>
        </w:rPr>
        <w:t xml:space="preserve"> uhm, not ‘familiarity’. But I felt,</w:t>
      </w:r>
      <w:r w:rsidRPr="00FA25F4">
        <w:rPr>
          <w:rFonts w:ascii="Arial" w:hAnsi="Arial" w:cs="Arial"/>
        </w:rPr>
        <w:t xml:space="preserve"> when I</w:t>
      </w:r>
      <w:r>
        <w:rPr>
          <w:rFonts w:ascii="Arial" w:hAnsi="Arial" w:cs="Arial"/>
        </w:rPr>
        <w:t xml:space="preserve"> started thinking myself, </w:t>
      </w:r>
      <w:r w:rsidRPr="00FA25F4">
        <w:rPr>
          <w:rFonts w:ascii="Arial" w:hAnsi="Arial" w:cs="Arial"/>
        </w:rPr>
        <w:t>thinking of myself</w:t>
      </w:r>
      <w:r>
        <w:rPr>
          <w:rFonts w:ascii="Arial" w:hAnsi="Arial" w:cs="Arial"/>
        </w:rPr>
        <w:t xml:space="preserve"> as ‘queer’, </w:t>
      </w:r>
      <w:r w:rsidRPr="00FA25F4">
        <w:rPr>
          <w:rFonts w:ascii="Arial" w:hAnsi="Arial" w:cs="Arial"/>
        </w:rPr>
        <w:t>instead of specifically</w:t>
      </w:r>
      <w:r>
        <w:rPr>
          <w:rFonts w:ascii="Arial" w:hAnsi="Arial" w:cs="Arial"/>
        </w:rPr>
        <w:t xml:space="preserve"> ‘gay’, </w:t>
      </w:r>
      <w:r w:rsidRPr="00FA25F4">
        <w:rPr>
          <w:rFonts w:ascii="Arial" w:hAnsi="Arial" w:cs="Arial"/>
        </w:rPr>
        <w:t>it</w:t>
      </w:r>
      <w:r>
        <w:rPr>
          <w:rFonts w:ascii="Arial" w:hAnsi="Arial" w:cs="Arial"/>
        </w:rPr>
        <w:t>, I don’t know,</w:t>
      </w:r>
      <w:r w:rsidRPr="00FA25F4">
        <w:rPr>
          <w:rFonts w:ascii="Arial" w:hAnsi="Arial" w:cs="Arial"/>
        </w:rPr>
        <w:t xml:space="preserve"> something </w:t>
      </w:r>
      <w:r>
        <w:rPr>
          <w:rFonts w:ascii="Arial" w:hAnsi="Arial" w:cs="Arial"/>
        </w:rPr>
        <w:t xml:space="preserve">clicked [gestures to head]. </w:t>
      </w:r>
      <w:proofErr w:type="gramStart"/>
      <w:r>
        <w:rPr>
          <w:rFonts w:ascii="Arial" w:hAnsi="Arial" w:cs="Arial"/>
        </w:rPr>
        <w:t>B</w:t>
      </w:r>
      <w:r w:rsidRPr="00FA25F4">
        <w:rPr>
          <w:rFonts w:ascii="Arial" w:hAnsi="Arial" w:cs="Arial"/>
        </w:rPr>
        <w:t>ecause</w:t>
      </w:r>
      <w:r>
        <w:rPr>
          <w:rFonts w:ascii="Arial" w:hAnsi="Arial" w:cs="Arial"/>
        </w:rPr>
        <w:t>,</w:t>
      </w:r>
      <w:proofErr w:type="gramEnd"/>
      <w:r w:rsidRPr="00FA25F4">
        <w:rPr>
          <w:rFonts w:ascii="Arial" w:hAnsi="Arial" w:cs="Arial"/>
        </w:rPr>
        <w:t xml:space="preserve"> I don't like</w:t>
      </w:r>
      <w:r>
        <w:rPr>
          <w:rFonts w:ascii="Arial" w:hAnsi="Arial" w:cs="Arial"/>
        </w:rPr>
        <w:t xml:space="preserve"> labels. I</w:t>
      </w:r>
      <w:r w:rsidRPr="00FA25F4">
        <w:rPr>
          <w:rFonts w:ascii="Arial" w:hAnsi="Arial" w:cs="Arial"/>
        </w:rPr>
        <w:t xml:space="preserve"> don't </w:t>
      </w:r>
      <w:r>
        <w:rPr>
          <w:rFonts w:ascii="Arial" w:hAnsi="Arial" w:cs="Arial"/>
        </w:rPr>
        <w:t xml:space="preserve">like </w:t>
      </w:r>
      <w:r w:rsidRPr="00FA25F4">
        <w:rPr>
          <w:rFonts w:ascii="Arial" w:hAnsi="Arial" w:cs="Arial"/>
        </w:rPr>
        <w:t>people</w:t>
      </w:r>
      <w:r>
        <w:rPr>
          <w:rFonts w:ascii="Arial" w:hAnsi="Arial" w:cs="Arial"/>
        </w:rPr>
        <w:t xml:space="preserve"> who use</w:t>
      </w:r>
      <w:r w:rsidRPr="00FA25F4">
        <w:rPr>
          <w:rFonts w:ascii="Arial" w:hAnsi="Arial" w:cs="Arial"/>
        </w:rPr>
        <w:t xml:space="preserve"> labels,</w:t>
      </w:r>
      <w:r>
        <w:rPr>
          <w:rFonts w:ascii="Arial" w:hAnsi="Arial" w:cs="Arial"/>
        </w:rPr>
        <w:t xml:space="preserve"> like labels -</w:t>
      </w:r>
      <w:r w:rsidRPr="00FA25F4">
        <w:rPr>
          <w:rFonts w:ascii="Arial" w:hAnsi="Arial" w:cs="Arial"/>
        </w:rPr>
        <w:t xml:space="preserve"> let me get th</w:t>
      </w:r>
      <w:r>
        <w:rPr>
          <w:rFonts w:ascii="Arial" w:hAnsi="Arial" w:cs="Arial"/>
        </w:rPr>
        <w:t>is right.</w:t>
      </w:r>
      <w:r w:rsidRPr="00FA25F4">
        <w:rPr>
          <w:rFonts w:ascii="Arial" w:hAnsi="Arial" w:cs="Arial"/>
        </w:rPr>
        <w:t xml:space="preserve"> </w:t>
      </w:r>
      <w:r>
        <w:rPr>
          <w:rFonts w:ascii="Arial" w:hAnsi="Arial" w:cs="Arial"/>
        </w:rPr>
        <w:t>[Claps several times] P</w:t>
      </w:r>
      <w:r w:rsidRPr="00FA25F4">
        <w:rPr>
          <w:rFonts w:ascii="Arial" w:hAnsi="Arial" w:cs="Arial"/>
        </w:rPr>
        <w:t xml:space="preserve">eople </w:t>
      </w:r>
      <w:r>
        <w:rPr>
          <w:rFonts w:ascii="Arial" w:hAnsi="Arial" w:cs="Arial"/>
        </w:rPr>
        <w:t>must</w:t>
      </w:r>
      <w:r w:rsidRPr="00FA25F4">
        <w:rPr>
          <w:rFonts w:ascii="Arial" w:hAnsi="Arial" w:cs="Arial"/>
        </w:rPr>
        <w:t xml:space="preserve"> choose </w:t>
      </w:r>
      <w:r>
        <w:rPr>
          <w:rFonts w:ascii="Arial" w:hAnsi="Arial" w:cs="Arial"/>
        </w:rPr>
        <w:t>how they identify themselves for themselves; it’s not for me to decide.</w:t>
      </w:r>
      <w:r w:rsidRPr="00FA25F4">
        <w:rPr>
          <w:rFonts w:ascii="Arial" w:hAnsi="Arial" w:cs="Arial"/>
        </w:rPr>
        <w:t xml:space="preserve"> And if they </w:t>
      </w:r>
      <w:r>
        <w:rPr>
          <w:rFonts w:ascii="Arial" w:hAnsi="Arial" w:cs="Arial"/>
        </w:rPr>
        <w:t xml:space="preserve">find safety in labels, </w:t>
      </w:r>
      <w:r w:rsidRPr="00FA25F4">
        <w:rPr>
          <w:rFonts w:ascii="Arial" w:hAnsi="Arial" w:cs="Arial"/>
        </w:rPr>
        <w:t>that's good for the</w:t>
      </w:r>
      <w:r>
        <w:rPr>
          <w:rFonts w:ascii="Arial" w:hAnsi="Arial" w:cs="Arial"/>
        </w:rPr>
        <w:t>m.</w:t>
      </w:r>
      <w:r w:rsidRPr="00FA25F4">
        <w:rPr>
          <w:rFonts w:ascii="Arial" w:hAnsi="Arial" w:cs="Arial"/>
        </w:rPr>
        <w:t xml:space="preserve"> I don't </w:t>
      </w:r>
      <w:r>
        <w:rPr>
          <w:rFonts w:ascii="Arial" w:hAnsi="Arial" w:cs="Arial"/>
        </w:rPr>
        <w:t>like labels for</w:t>
      </w:r>
      <w:r w:rsidRPr="00FA25F4">
        <w:rPr>
          <w:rFonts w:ascii="Arial" w:hAnsi="Arial" w:cs="Arial"/>
        </w:rPr>
        <w:t xml:space="preserve"> </w:t>
      </w:r>
      <w:proofErr w:type="gramStart"/>
      <w:r w:rsidRPr="00FA25F4">
        <w:rPr>
          <w:rFonts w:ascii="Arial" w:hAnsi="Arial" w:cs="Arial"/>
        </w:rPr>
        <w:t xml:space="preserve">myself, </w:t>
      </w:r>
      <w:r>
        <w:rPr>
          <w:rFonts w:ascii="Arial" w:hAnsi="Arial" w:cs="Arial"/>
        </w:rPr>
        <w:t>because</w:t>
      </w:r>
      <w:proofErr w:type="gramEnd"/>
      <w:r>
        <w:rPr>
          <w:rFonts w:ascii="Arial" w:hAnsi="Arial" w:cs="Arial"/>
        </w:rPr>
        <w:t xml:space="preserve"> </w:t>
      </w:r>
      <w:r w:rsidRPr="00FA25F4">
        <w:rPr>
          <w:rFonts w:ascii="Arial" w:hAnsi="Arial" w:cs="Arial"/>
        </w:rPr>
        <w:t>I feel like I'm restricting myself</w:t>
      </w:r>
      <w:r>
        <w:rPr>
          <w:rFonts w:ascii="Arial" w:hAnsi="Arial" w:cs="Arial"/>
        </w:rPr>
        <w:t>.</w:t>
      </w:r>
      <w:r w:rsidRPr="00FA25F4">
        <w:rPr>
          <w:rFonts w:ascii="Arial" w:hAnsi="Arial" w:cs="Arial"/>
        </w:rPr>
        <w:t xml:space="preserve"> I'm no longer </w:t>
      </w:r>
      <w:r>
        <w:rPr>
          <w:rFonts w:ascii="Arial" w:hAnsi="Arial" w:cs="Arial"/>
        </w:rPr>
        <w:t>‘</w:t>
      </w:r>
      <w:r w:rsidRPr="00FA25F4">
        <w:rPr>
          <w:rFonts w:ascii="Arial" w:hAnsi="Arial" w:cs="Arial"/>
        </w:rPr>
        <w:t>me</w:t>
      </w:r>
      <w:r>
        <w:rPr>
          <w:rFonts w:ascii="Arial" w:hAnsi="Arial" w:cs="Arial"/>
        </w:rPr>
        <w:t>’, I’m ‘that’ [gestures pinning down]</w:t>
      </w:r>
      <w:r w:rsidRPr="00FA25F4">
        <w:rPr>
          <w:rFonts w:ascii="Arial" w:hAnsi="Arial" w:cs="Arial"/>
        </w:rPr>
        <w:t>. So</w:t>
      </w:r>
      <w:r>
        <w:rPr>
          <w:rFonts w:ascii="Arial" w:hAnsi="Arial" w:cs="Arial"/>
        </w:rPr>
        <w:t xml:space="preserve"> ‘queer’, it’</w:t>
      </w:r>
      <w:r w:rsidRPr="00FA25F4">
        <w:rPr>
          <w:rFonts w:ascii="Arial" w:hAnsi="Arial" w:cs="Arial"/>
        </w:rPr>
        <w:t xml:space="preserve">s like </w:t>
      </w:r>
      <w:r>
        <w:rPr>
          <w:rFonts w:ascii="Arial" w:hAnsi="Arial" w:cs="Arial"/>
        </w:rPr>
        <w:t>a</w:t>
      </w:r>
      <w:r w:rsidRPr="00FA25F4">
        <w:rPr>
          <w:rFonts w:ascii="Arial" w:hAnsi="Arial" w:cs="Arial"/>
        </w:rPr>
        <w:t>, it's like a little cheat code</w:t>
      </w:r>
      <w:r>
        <w:rPr>
          <w:rFonts w:ascii="Arial" w:hAnsi="Arial" w:cs="Arial"/>
        </w:rPr>
        <w:t xml:space="preserve"> (=[Several]: [Laughter]), it’s a </w:t>
      </w:r>
      <w:r>
        <w:rPr>
          <w:rFonts w:ascii="Arial" w:hAnsi="Arial" w:cs="Arial"/>
        </w:rPr>
        <w:lastRenderedPageBreak/>
        <w:t>little, b</w:t>
      </w:r>
      <w:r w:rsidRPr="00FA25F4">
        <w:rPr>
          <w:rFonts w:ascii="Arial" w:hAnsi="Arial" w:cs="Arial"/>
        </w:rPr>
        <w:t xml:space="preserve">ecause it's </w:t>
      </w:r>
      <w:r>
        <w:rPr>
          <w:rFonts w:ascii="Arial" w:hAnsi="Arial" w:cs="Arial"/>
        </w:rPr>
        <w:t>a label, and it’s not a label. It’s so broad</w:t>
      </w:r>
      <w:r w:rsidRPr="00FA25F4">
        <w:rPr>
          <w:rFonts w:ascii="Arial" w:hAnsi="Arial" w:cs="Arial"/>
        </w:rPr>
        <w:t>, you can't define exactly what it is</w:t>
      </w:r>
      <w:r>
        <w:rPr>
          <w:rFonts w:ascii="Arial" w:hAnsi="Arial" w:cs="Arial"/>
        </w:rPr>
        <w:t xml:space="preserve"> [gestures pinning down]</w:t>
      </w:r>
      <w:r w:rsidRPr="00FA25F4">
        <w:rPr>
          <w:rFonts w:ascii="Arial" w:hAnsi="Arial" w:cs="Arial"/>
        </w:rPr>
        <w:t xml:space="preserve">, </w:t>
      </w:r>
      <w:r>
        <w:rPr>
          <w:rFonts w:ascii="Arial" w:hAnsi="Arial" w:cs="Arial"/>
        </w:rPr>
        <w:t xml:space="preserve">but </w:t>
      </w:r>
      <w:r w:rsidRPr="00FA25F4">
        <w:rPr>
          <w:rFonts w:ascii="Arial" w:hAnsi="Arial" w:cs="Arial"/>
        </w:rPr>
        <w:t>at the same time</w:t>
      </w:r>
      <w:r>
        <w:rPr>
          <w:rFonts w:ascii="Arial" w:hAnsi="Arial" w:cs="Arial"/>
        </w:rPr>
        <w:t>, it g</w:t>
      </w:r>
      <w:r w:rsidRPr="00FA25F4">
        <w:rPr>
          <w:rFonts w:ascii="Arial" w:hAnsi="Arial" w:cs="Arial"/>
        </w:rPr>
        <w:t>et</w:t>
      </w:r>
      <w:r>
        <w:rPr>
          <w:rFonts w:ascii="Arial" w:hAnsi="Arial" w:cs="Arial"/>
        </w:rPr>
        <w:t>s</w:t>
      </w:r>
      <w:r w:rsidRPr="00FA25F4">
        <w:rPr>
          <w:rFonts w:ascii="Arial" w:hAnsi="Arial" w:cs="Arial"/>
        </w:rPr>
        <w:t xml:space="preserve"> the point</w:t>
      </w:r>
      <w:r>
        <w:rPr>
          <w:rFonts w:ascii="Arial" w:hAnsi="Arial" w:cs="Arial"/>
        </w:rPr>
        <w:t xml:space="preserve"> across</w:t>
      </w:r>
      <w:r w:rsidRPr="00FA25F4">
        <w:rPr>
          <w:rFonts w:ascii="Arial" w:hAnsi="Arial" w:cs="Arial"/>
        </w:rPr>
        <w:t>. So</w:t>
      </w:r>
      <w:r>
        <w:rPr>
          <w:rFonts w:ascii="Arial" w:hAnsi="Arial" w:cs="Arial"/>
        </w:rPr>
        <w:t>, yeah, I identify as ‘queer’.</w:t>
      </w:r>
    </w:p>
    <w:p w14:paraId="2A609624" w14:textId="77777777" w:rsidR="00D1362F" w:rsidRPr="00FA25F4" w:rsidRDefault="00D1362F" w:rsidP="00D1362F">
      <w:pPr>
        <w:spacing w:after="0"/>
        <w:rPr>
          <w:rFonts w:ascii="Arial" w:hAnsi="Arial" w:cs="Arial"/>
        </w:rPr>
      </w:pPr>
    </w:p>
    <w:p w14:paraId="566CA131"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[Window rattles slightly] That</w:t>
      </w:r>
      <w:r w:rsidRPr="00FA25F4">
        <w:rPr>
          <w:rFonts w:ascii="Arial" w:hAnsi="Arial" w:cs="Arial"/>
        </w:rPr>
        <w:t>'s an important</w:t>
      </w:r>
      <w:r>
        <w:rPr>
          <w:rFonts w:ascii="Arial" w:hAnsi="Arial" w:cs="Arial"/>
        </w:rPr>
        <w:t xml:space="preserve"> thing</w:t>
      </w:r>
      <w:r w:rsidRPr="00FA25F4">
        <w:rPr>
          <w:rFonts w:ascii="Arial" w:hAnsi="Arial" w:cs="Arial"/>
        </w:rPr>
        <w:t xml:space="preserve"> </w:t>
      </w:r>
      <w:r>
        <w:rPr>
          <w:rFonts w:ascii="Arial" w:hAnsi="Arial" w:cs="Arial"/>
        </w:rPr>
        <w:t xml:space="preserve">with </w:t>
      </w:r>
      <w:r w:rsidRPr="00FA25F4">
        <w:rPr>
          <w:rFonts w:ascii="Arial" w:hAnsi="Arial" w:cs="Arial"/>
        </w:rPr>
        <w:t>label</w:t>
      </w:r>
      <w:r>
        <w:rPr>
          <w:rFonts w:ascii="Arial" w:hAnsi="Arial" w:cs="Arial"/>
        </w:rPr>
        <w:t>s, is like, i</w:t>
      </w:r>
      <w:r w:rsidRPr="00FA25F4">
        <w:rPr>
          <w:rFonts w:ascii="Arial" w:hAnsi="Arial" w:cs="Arial"/>
        </w:rPr>
        <w:t xml:space="preserve">f a label </w:t>
      </w:r>
      <w:r>
        <w:rPr>
          <w:rFonts w:ascii="Arial" w:hAnsi="Arial" w:cs="Arial"/>
        </w:rPr>
        <w:t xml:space="preserve">means, </w:t>
      </w:r>
      <w:r w:rsidRPr="00FA25F4">
        <w:rPr>
          <w:rFonts w:ascii="Arial" w:hAnsi="Arial" w:cs="Arial"/>
        </w:rPr>
        <w:t>makes you feel good</w:t>
      </w:r>
      <w:r>
        <w:rPr>
          <w:rFonts w:ascii="Arial" w:hAnsi="Arial" w:cs="Arial"/>
        </w:rPr>
        <w:t xml:space="preserve"> and secure and</w:t>
      </w:r>
      <w:r w:rsidRPr="00FA25F4">
        <w:rPr>
          <w:rFonts w:ascii="Arial" w:hAnsi="Arial" w:cs="Arial"/>
        </w:rPr>
        <w:t xml:space="preserve"> at home </w:t>
      </w:r>
      <w:r>
        <w:rPr>
          <w:rFonts w:ascii="Arial" w:hAnsi="Arial" w:cs="Arial"/>
        </w:rPr>
        <w:t xml:space="preserve">in </w:t>
      </w:r>
      <w:r w:rsidRPr="00FA25F4">
        <w:rPr>
          <w:rFonts w:ascii="Arial" w:hAnsi="Arial" w:cs="Arial"/>
        </w:rPr>
        <w:t>yourself</w:t>
      </w:r>
      <w:r>
        <w:rPr>
          <w:rFonts w:ascii="Arial" w:hAnsi="Arial" w:cs="Arial"/>
        </w:rPr>
        <w:t>,</w:t>
      </w:r>
      <w:r w:rsidRPr="00FA25F4">
        <w:rPr>
          <w:rFonts w:ascii="Arial" w:hAnsi="Arial" w:cs="Arial"/>
        </w:rPr>
        <w:t xml:space="preserve"> brilliant</w:t>
      </w:r>
      <w:r>
        <w:rPr>
          <w:rFonts w:ascii="Arial" w:hAnsi="Arial" w:cs="Arial"/>
        </w:rPr>
        <w:t>,</w:t>
      </w:r>
      <w:r w:rsidRPr="00FA25F4">
        <w:rPr>
          <w:rFonts w:ascii="Arial" w:hAnsi="Arial" w:cs="Arial"/>
        </w:rPr>
        <w:t xml:space="preserve"> use</w:t>
      </w:r>
      <w:r>
        <w:rPr>
          <w:rFonts w:ascii="Arial" w:hAnsi="Arial" w:cs="Arial"/>
        </w:rPr>
        <w:t xml:space="preserve"> it.</w:t>
      </w:r>
      <w:r w:rsidRPr="00FA25F4">
        <w:rPr>
          <w:rFonts w:ascii="Arial" w:hAnsi="Arial" w:cs="Arial"/>
        </w:rPr>
        <w:t xml:space="preserve"> </w:t>
      </w:r>
      <w:r>
        <w:rPr>
          <w:rFonts w:ascii="Arial" w:hAnsi="Arial" w:cs="Arial"/>
        </w:rPr>
        <w:t>I</w:t>
      </w:r>
      <w:r w:rsidRPr="00FA25F4">
        <w:rPr>
          <w:rFonts w:ascii="Arial" w:hAnsi="Arial" w:cs="Arial"/>
        </w:rPr>
        <w:t xml:space="preserve">f it doesn't, even if it </w:t>
      </w:r>
      <w:r>
        <w:rPr>
          <w:rFonts w:ascii="Arial" w:hAnsi="Arial" w:cs="Arial"/>
        </w:rPr>
        <w:t>on</w:t>
      </w:r>
      <w:r w:rsidRPr="00FA25F4">
        <w:rPr>
          <w:rFonts w:ascii="Arial" w:hAnsi="Arial" w:cs="Arial"/>
        </w:rPr>
        <w:t>ly technically applies,</w:t>
      </w:r>
      <w:r>
        <w:rPr>
          <w:rFonts w:ascii="Arial" w:hAnsi="Arial" w:cs="Arial"/>
        </w:rPr>
        <w:t xml:space="preserve"> [Luca leans forward in his seat]</w:t>
      </w:r>
      <w:r w:rsidRPr="00FA25F4">
        <w:rPr>
          <w:rFonts w:ascii="Arial" w:hAnsi="Arial" w:cs="Arial"/>
        </w:rPr>
        <w:t xml:space="preserve"> </w:t>
      </w:r>
      <w:r>
        <w:rPr>
          <w:rFonts w:ascii="Arial" w:hAnsi="Arial" w:cs="Arial"/>
        </w:rPr>
        <w:t>like</w:t>
      </w:r>
      <w:r w:rsidRPr="00FA25F4">
        <w:rPr>
          <w:rFonts w:ascii="Arial" w:hAnsi="Arial" w:cs="Arial"/>
        </w:rPr>
        <w:t xml:space="preserve"> technically apply it to</w:t>
      </w:r>
      <w:r>
        <w:rPr>
          <w:rFonts w:ascii="Arial" w:hAnsi="Arial" w:cs="Arial"/>
        </w:rPr>
        <w:t xml:space="preserve"> like,</w:t>
      </w:r>
      <w:r w:rsidRPr="00FA25F4">
        <w:rPr>
          <w:rFonts w:ascii="Arial" w:hAnsi="Arial" w:cs="Arial"/>
        </w:rPr>
        <w:t xml:space="preserve"> the logistics of your identity</w:t>
      </w:r>
      <w:r>
        <w:rPr>
          <w:rFonts w:ascii="Arial" w:hAnsi="Arial" w:cs="Arial"/>
        </w:rPr>
        <w:t>,</w:t>
      </w:r>
      <w:r w:rsidRPr="00FA25F4">
        <w:rPr>
          <w:rFonts w:ascii="Arial" w:hAnsi="Arial" w:cs="Arial"/>
        </w:rPr>
        <w:t xml:space="preserve"> </w:t>
      </w:r>
      <w:r>
        <w:rPr>
          <w:rFonts w:ascii="Arial" w:hAnsi="Arial" w:cs="Arial"/>
        </w:rPr>
        <w:t>y</w:t>
      </w:r>
      <w:r w:rsidRPr="00FA25F4">
        <w:rPr>
          <w:rFonts w:ascii="Arial" w:hAnsi="Arial" w:cs="Arial"/>
        </w:rPr>
        <w:t>ou don't have to use it if it doesn't feel good to you. And I think that's a big mistake I made as a young</w:t>
      </w:r>
      <w:r>
        <w:rPr>
          <w:rFonts w:ascii="Arial" w:hAnsi="Arial" w:cs="Arial"/>
        </w:rPr>
        <w:t xml:space="preserve"> queer</w:t>
      </w:r>
      <w:r w:rsidRPr="00FA25F4">
        <w:rPr>
          <w:rFonts w:ascii="Arial" w:hAnsi="Arial" w:cs="Arial"/>
        </w:rPr>
        <w:t xml:space="preserve"> person spending too much time on the internet, where like</w:t>
      </w:r>
      <w:r>
        <w:rPr>
          <w:rFonts w:ascii="Arial" w:hAnsi="Arial" w:cs="Arial"/>
        </w:rPr>
        <w:t>,</w:t>
      </w:r>
      <w:r w:rsidRPr="00FA25F4">
        <w:rPr>
          <w:rFonts w:ascii="Arial" w:hAnsi="Arial" w:cs="Arial"/>
        </w:rPr>
        <w:t xml:space="preserve"> Jesus Christ, think of any label you can think of</w:t>
      </w:r>
      <w:r>
        <w:rPr>
          <w:rFonts w:ascii="Arial" w:hAnsi="Arial" w:cs="Arial"/>
        </w:rPr>
        <w:t>, I’ve</w:t>
      </w:r>
      <w:r w:rsidRPr="00FA25F4">
        <w:rPr>
          <w:rFonts w:ascii="Arial" w:hAnsi="Arial" w:cs="Arial"/>
        </w:rPr>
        <w:t xml:space="preserve"> probably felt like I should use at some point in time</w:t>
      </w:r>
      <w:r>
        <w:rPr>
          <w:rFonts w:ascii="Arial" w:hAnsi="Arial" w:cs="Arial"/>
        </w:rPr>
        <w:t xml:space="preserve"> [Nick nods]</w:t>
      </w:r>
      <w:r w:rsidRPr="00FA25F4">
        <w:rPr>
          <w:rFonts w:ascii="Arial" w:hAnsi="Arial" w:cs="Arial"/>
        </w:rPr>
        <w:t xml:space="preserve">, and </w:t>
      </w:r>
      <w:r>
        <w:rPr>
          <w:rFonts w:ascii="Arial" w:hAnsi="Arial" w:cs="Arial"/>
        </w:rPr>
        <w:t xml:space="preserve">I </w:t>
      </w:r>
      <w:r w:rsidRPr="00FA25F4">
        <w:rPr>
          <w:rFonts w:ascii="Arial" w:hAnsi="Arial" w:cs="Arial"/>
        </w:rPr>
        <w:t xml:space="preserve">just kept using them, even though they didn't feel right. And then I finally felt like some labels </w:t>
      </w:r>
      <w:r>
        <w:rPr>
          <w:rFonts w:ascii="Arial" w:hAnsi="Arial" w:cs="Arial"/>
        </w:rPr>
        <w:t>that did</w:t>
      </w:r>
      <w:r w:rsidRPr="00FA25F4">
        <w:rPr>
          <w:rFonts w:ascii="Arial" w:hAnsi="Arial" w:cs="Arial"/>
        </w:rPr>
        <w:t xml:space="preserve"> feel right</w:t>
      </w:r>
      <w:r>
        <w:rPr>
          <w:rFonts w:ascii="Arial" w:hAnsi="Arial" w:cs="Arial"/>
        </w:rPr>
        <w:t>, a</w:t>
      </w:r>
      <w:r w:rsidRPr="00FA25F4">
        <w:rPr>
          <w:rFonts w:ascii="Arial" w:hAnsi="Arial" w:cs="Arial"/>
        </w:rPr>
        <w:t>nd I was like,</w:t>
      </w:r>
      <w:r>
        <w:rPr>
          <w:rFonts w:ascii="Arial" w:hAnsi="Arial" w:cs="Arial"/>
        </w:rPr>
        <w:t xml:space="preserve"> oh my God,</w:t>
      </w:r>
      <w:r w:rsidRPr="00FA25F4">
        <w:rPr>
          <w:rFonts w:ascii="Arial" w:hAnsi="Arial" w:cs="Arial"/>
        </w:rPr>
        <w:t xml:space="preserve"> I've been wasting so much time</w:t>
      </w:r>
      <w:r>
        <w:rPr>
          <w:rFonts w:ascii="Arial" w:hAnsi="Arial" w:cs="Arial"/>
        </w:rPr>
        <w:t xml:space="preserve"> here, [laugh]. Uhm, b</w:t>
      </w:r>
      <w:r w:rsidRPr="00FA25F4">
        <w:rPr>
          <w:rFonts w:ascii="Arial" w:hAnsi="Arial" w:cs="Arial"/>
        </w:rPr>
        <w:t>ut for me, it's a bit,</w:t>
      </w:r>
      <w:r>
        <w:rPr>
          <w:rFonts w:ascii="Arial" w:hAnsi="Arial" w:cs="Arial"/>
        </w:rPr>
        <w:t xml:space="preserve"> I guess,</w:t>
      </w:r>
      <w:r w:rsidRPr="00FA25F4">
        <w:rPr>
          <w:rFonts w:ascii="Arial" w:hAnsi="Arial" w:cs="Arial"/>
        </w:rPr>
        <w:t xml:space="preserve"> complicated, because there's two layers of that</w:t>
      </w:r>
      <w:r>
        <w:rPr>
          <w:rFonts w:ascii="Arial" w:hAnsi="Arial" w:cs="Arial"/>
        </w:rPr>
        <w:t>,</w:t>
      </w:r>
      <w:r w:rsidRPr="00FA25F4">
        <w:rPr>
          <w:rFonts w:ascii="Arial" w:hAnsi="Arial" w:cs="Arial"/>
        </w:rPr>
        <w:t xml:space="preserve"> there is gender stuff, and there is</w:t>
      </w:r>
      <w:r>
        <w:rPr>
          <w:rFonts w:ascii="Arial" w:hAnsi="Arial" w:cs="Arial"/>
        </w:rPr>
        <w:t xml:space="preserve"> (=A child outside: Mommy!). </w:t>
      </w:r>
    </w:p>
    <w:p w14:paraId="2070C4E5" w14:textId="77777777" w:rsidR="00D1362F" w:rsidRDefault="00D1362F" w:rsidP="00D1362F">
      <w:pPr>
        <w:spacing w:after="0"/>
        <w:rPr>
          <w:rFonts w:ascii="Arial" w:hAnsi="Arial" w:cs="Arial"/>
        </w:rPr>
      </w:pPr>
    </w:p>
    <w:p w14:paraId="213E54D8" w14:textId="77777777" w:rsidR="00D1362F"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r w:rsidRPr="00FA25F4">
        <w:rPr>
          <w:rFonts w:ascii="Arial" w:hAnsi="Arial" w:cs="Arial"/>
        </w:rPr>
        <w:t xml:space="preserve"> </w:t>
      </w:r>
    </w:p>
    <w:p w14:paraId="6F49992A" w14:textId="77777777" w:rsidR="00D1362F" w:rsidRDefault="00D1362F" w:rsidP="00D1362F">
      <w:pPr>
        <w:spacing w:after="0"/>
        <w:rPr>
          <w:rFonts w:ascii="Arial" w:hAnsi="Arial" w:cs="Arial"/>
        </w:rPr>
      </w:pPr>
    </w:p>
    <w:p w14:paraId="7585D106" w14:textId="77777777" w:rsidR="00D1362F" w:rsidRPr="00FA25F4"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There’s gender </w:t>
      </w:r>
      <w:r w:rsidRPr="00FA25F4">
        <w:rPr>
          <w:rFonts w:ascii="Arial" w:hAnsi="Arial" w:cs="Arial"/>
        </w:rPr>
        <w:t>stuff</w:t>
      </w:r>
      <w:r>
        <w:rPr>
          <w:rFonts w:ascii="Arial" w:hAnsi="Arial" w:cs="Arial"/>
        </w:rPr>
        <w:t xml:space="preserve"> a</w:t>
      </w:r>
      <w:r w:rsidRPr="00FA25F4">
        <w:rPr>
          <w:rFonts w:ascii="Arial" w:hAnsi="Arial" w:cs="Arial"/>
        </w:rPr>
        <w:t>nd then there is</w:t>
      </w:r>
      <w:r>
        <w:rPr>
          <w:rFonts w:ascii="Arial" w:hAnsi="Arial" w:cs="Arial"/>
        </w:rPr>
        <w:t xml:space="preserve"> [child makes noise outside]</w:t>
      </w:r>
      <w:r w:rsidRPr="00FA25F4">
        <w:rPr>
          <w:rFonts w:ascii="Arial" w:hAnsi="Arial" w:cs="Arial"/>
        </w:rPr>
        <w:t xml:space="preserve"> sexuality stuff.</w:t>
      </w:r>
      <w:r>
        <w:rPr>
          <w:rFonts w:ascii="Arial" w:hAnsi="Arial" w:cs="Arial"/>
        </w:rPr>
        <w:t xml:space="preserve"> Uhm… f</w:t>
      </w:r>
      <w:r w:rsidRPr="00FA25F4">
        <w:rPr>
          <w:rFonts w:ascii="Arial" w:hAnsi="Arial" w:cs="Arial"/>
        </w:rPr>
        <w:t>rom</w:t>
      </w:r>
      <w:r>
        <w:rPr>
          <w:rFonts w:ascii="Arial" w:hAnsi="Arial" w:cs="Arial"/>
        </w:rPr>
        <w:t>,</w:t>
      </w:r>
      <w:r w:rsidRPr="00FA25F4">
        <w:rPr>
          <w:rFonts w:ascii="Arial" w:hAnsi="Arial" w:cs="Arial"/>
        </w:rPr>
        <w:t xml:space="preserve"> an</w:t>
      </w:r>
      <w:r>
        <w:rPr>
          <w:rFonts w:ascii="Arial" w:hAnsi="Arial" w:cs="Arial"/>
        </w:rPr>
        <w:t>,</w:t>
      </w:r>
      <w:r w:rsidRPr="00FA25F4">
        <w:rPr>
          <w:rFonts w:ascii="Arial" w:hAnsi="Arial" w:cs="Arial"/>
        </w:rPr>
        <w:t xml:space="preserve"> </w:t>
      </w:r>
      <w:proofErr w:type="gramStart"/>
      <w:r w:rsidRPr="00FA25F4">
        <w:rPr>
          <w:rFonts w:ascii="Arial" w:hAnsi="Arial" w:cs="Arial"/>
        </w:rPr>
        <w:t>actually I</w:t>
      </w:r>
      <w:proofErr w:type="gramEnd"/>
      <w:r w:rsidRPr="00FA25F4">
        <w:rPr>
          <w:rFonts w:ascii="Arial" w:hAnsi="Arial" w:cs="Arial"/>
        </w:rPr>
        <w:t xml:space="preserve"> think from a gender point of view it's maybe simpler, even though that's newer to me</w:t>
      </w:r>
      <w:r>
        <w:rPr>
          <w:rFonts w:ascii="Arial" w:hAnsi="Arial" w:cs="Arial"/>
        </w:rPr>
        <w:t xml:space="preserve"> [Tyler leans forward in their seat]</w:t>
      </w:r>
      <w:r w:rsidRPr="00FA25F4">
        <w:rPr>
          <w:rFonts w:ascii="Arial" w:hAnsi="Arial" w:cs="Arial"/>
        </w:rPr>
        <w:t xml:space="preserve">. But I </w:t>
      </w:r>
      <w:r>
        <w:rPr>
          <w:rFonts w:ascii="Arial" w:hAnsi="Arial" w:cs="Arial"/>
        </w:rPr>
        <w:t>broadly</w:t>
      </w:r>
      <w:r w:rsidRPr="00FA25F4">
        <w:rPr>
          <w:rFonts w:ascii="Arial" w:hAnsi="Arial" w:cs="Arial"/>
        </w:rPr>
        <w:t xml:space="preserve"> identify with</w:t>
      </w:r>
      <w:r>
        <w:rPr>
          <w:rFonts w:ascii="Arial" w:hAnsi="Arial" w:cs="Arial"/>
        </w:rPr>
        <w:t>, uhm,</w:t>
      </w:r>
      <w:r w:rsidRPr="00FA25F4">
        <w:rPr>
          <w:rFonts w:ascii="Arial" w:hAnsi="Arial" w:cs="Arial"/>
        </w:rPr>
        <w:t xml:space="preserve"> </w:t>
      </w:r>
      <w:r>
        <w:rPr>
          <w:rFonts w:ascii="Arial" w:hAnsi="Arial" w:cs="Arial"/>
        </w:rPr>
        <w:t xml:space="preserve">the </w:t>
      </w:r>
      <w:r w:rsidRPr="00FA25F4">
        <w:rPr>
          <w:rFonts w:ascii="Arial" w:hAnsi="Arial" w:cs="Arial"/>
        </w:rPr>
        <w:t xml:space="preserve">terms </w:t>
      </w:r>
      <w:r>
        <w:rPr>
          <w:rFonts w:ascii="Arial" w:hAnsi="Arial" w:cs="Arial"/>
        </w:rPr>
        <w:t>‘</w:t>
      </w:r>
      <w:r w:rsidRPr="00FA25F4">
        <w:rPr>
          <w:rFonts w:ascii="Arial" w:hAnsi="Arial" w:cs="Arial"/>
        </w:rPr>
        <w:t>non</w:t>
      </w:r>
      <w:r>
        <w:rPr>
          <w:rFonts w:ascii="Arial" w:hAnsi="Arial" w:cs="Arial"/>
        </w:rPr>
        <w:t>-</w:t>
      </w:r>
      <w:r w:rsidRPr="00FA25F4">
        <w:rPr>
          <w:rFonts w:ascii="Arial" w:hAnsi="Arial" w:cs="Arial"/>
        </w:rPr>
        <w:t>binary</w:t>
      </w:r>
      <w:r>
        <w:rPr>
          <w:rFonts w:ascii="Arial" w:hAnsi="Arial" w:cs="Arial"/>
        </w:rPr>
        <w:t>’</w:t>
      </w:r>
      <w:r w:rsidRPr="00FA25F4">
        <w:rPr>
          <w:rFonts w:ascii="Arial" w:hAnsi="Arial" w:cs="Arial"/>
        </w:rPr>
        <w:t xml:space="preserve"> and </w:t>
      </w:r>
      <w:r>
        <w:rPr>
          <w:rFonts w:ascii="Arial" w:hAnsi="Arial" w:cs="Arial"/>
        </w:rPr>
        <w:t>‘</w:t>
      </w:r>
      <w:r w:rsidRPr="00FA25F4">
        <w:rPr>
          <w:rFonts w:ascii="Arial" w:hAnsi="Arial" w:cs="Arial"/>
        </w:rPr>
        <w:t>genderqueer</w:t>
      </w:r>
      <w:r>
        <w:rPr>
          <w:rFonts w:ascii="Arial" w:hAnsi="Arial" w:cs="Arial"/>
        </w:rPr>
        <w:t>’</w:t>
      </w:r>
      <w:r w:rsidRPr="00FA25F4">
        <w:rPr>
          <w:rFonts w:ascii="Arial" w:hAnsi="Arial" w:cs="Arial"/>
        </w:rPr>
        <w:t>. I</w:t>
      </w:r>
      <w:r>
        <w:rPr>
          <w:rFonts w:ascii="Arial" w:hAnsi="Arial" w:cs="Arial"/>
        </w:rPr>
        <w:t xml:space="preserve"> i</w:t>
      </w:r>
      <w:r w:rsidRPr="00FA25F4">
        <w:rPr>
          <w:rFonts w:ascii="Arial" w:hAnsi="Arial" w:cs="Arial"/>
        </w:rPr>
        <w:t xml:space="preserve">dentify more so </w:t>
      </w:r>
      <w:r>
        <w:rPr>
          <w:rFonts w:ascii="Arial" w:hAnsi="Arial" w:cs="Arial"/>
        </w:rPr>
        <w:t>with</w:t>
      </w:r>
      <w:r w:rsidRPr="00FA25F4">
        <w:rPr>
          <w:rFonts w:ascii="Arial" w:hAnsi="Arial" w:cs="Arial"/>
        </w:rPr>
        <w:t xml:space="preserve"> </w:t>
      </w:r>
      <w:r>
        <w:rPr>
          <w:rFonts w:ascii="Arial" w:hAnsi="Arial" w:cs="Arial"/>
        </w:rPr>
        <w:t>‘</w:t>
      </w:r>
      <w:r w:rsidRPr="00FA25F4">
        <w:rPr>
          <w:rFonts w:ascii="Arial" w:hAnsi="Arial" w:cs="Arial"/>
        </w:rPr>
        <w:t>genderqueer</w:t>
      </w:r>
      <w:r>
        <w:rPr>
          <w:rFonts w:ascii="Arial" w:hAnsi="Arial" w:cs="Arial"/>
        </w:rPr>
        <w:t>’; it</w:t>
      </w:r>
      <w:r w:rsidRPr="00FA25F4">
        <w:rPr>
          <w:rFonts w:ascii="Arial" w:hAnsi="Arial" w:cs="Arial"/>
        </w:rPr>
        <w:t xml:space="preserve"> feels more at home for me. </w:t>
      </w:r>
      <w:r>
        <w:rPr>
          <w:rFonts w:ascii="Arial" w:hAnsi="Arial" w:cs="Arial"/>
        </w:rPr>
        <w:t xml:space="preserve">Uhm, and </w:t>
      </w:r>
      <w:r w:rsidRPr="00FA25F4">
        <w:rPr>
          <w:rFonts w:ascii="Arial" w:hAnsi="Arial" w:cs="Arial"/>
        </w:rPr>
        <w:t xml:space="preserve">I </w:t>
      </w:r>
      <w:r>
        <w:rPr>
          <w:rFonts w:ascii="Arial" w:hAnsi="Arial" w:cs="Arial"/>
        </w:rPr>
        <w:t>identify as a</w:t>
      </w:r>
      <w:r w:rsidRPr="00FA25F4">
        <w:rPr>
          <w:rFonts w:ascii="Arial" w:hAnsi="Arial" w:cs="Arial"/>
        </w:rPr>
        <w:t xml:space="preserve"> trans person</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 xml:space="preserve">t's </w:t>
      </w:r>
      <w:proofErr w:type="gramStart"/>
      <w:r w:rsidRPr="00FA25F4">
        <w:rPr>
          <w:rFonts w:ascii="Arial" w:hAnsi="Arial" w:cs="Arial"/>
        </w:rPr>
        <w:t>actually pretty</w:t>
      </w:r>
      <w:proofErr w:type="gramEnd"/>
      <w:r w:rsidRPr="00FA25F4">
        <w:rPr>
          <w:rFonts w:ascii="Arial" w:hAnsi="Arial" w:cs="Arial"/>
        </w:rPr>
        <w:t xml:space="preserve"> simple for me</w:t>
      </w:r>
      <w:r>
        <w:rPr>
          <w:rFonts w:ascii="Arial" w:hAnsi="Arial" w:cs="Arial"/>
        </w:rPr>
        <w:t>,</w:t>
      </w:r>
      <w:r w:rsidRPr="00FA25F4">
        <w:rPr>
          <w:rFonts w:ascii="Arial" w:hAnsi="Arial" w:cs="Arial"/>
        </w:rPr>
        <w:t xml:space="preserve"> that way, if you try to explain the nitty gritty of how </w:t>
      </w:r>
      <w:r>
        <w:rPr>
          <w:rFonts w:ascii="Arial" w:hAnsi="Arial" w:cs="Arial"/>
        </w:rPr>
        <w:t>your gender</w:t>
      </w:r>
      <w:r w:rsidRPr="00FA25F4">
        <w:rPr>
          <w:rFonts w:ascii="Arial" w:hAnsi="Arial" w:cs="Arial"/>
        </w:rPr>
        <w:t xml:space="preserve"> feels to other people, it gets very complicated, because I think it's like the most personal thing</w:t>
      </w:r>
      <w:r>
        <w:rPr>
          <w:rFonts w:ascii="Arial" w:hAnsi="Arial" w:cs="Arial"/>
        </w:rPr>
        <w:t xml:space="preserve"> [child outside runs down the hall]</w:t>
      </w:r>
      <w:r w:rsidRPr="00FA25F4">
        <w:rPr>
          <w:rFonts w:ascii="Arial" w:hAnsi="Arial" w:cs="Arial"/>
        </w:rPr>
        <w:t>.</w:t>
      </w:r>
      <w:r>
        <w:rPr>
          <w:rFonts w:ascii="Arial" w:hAnsi="Arial" w:cs="Arial"/>
        </w:rPr>
        <w:t xml:space="preserve"> I don’t know, </w:t>
      </w:r>
      <w:r w:rsidRPr="00FA25F4">
        <w:rPr>
          <w:rFonts w:ascii="Arial" w:hAnsi="Arial" w:cs="Arial"/>
        </w:rPr>
        <w:t>I think no two people really experience it the same way.</w:t>
      </w:r>
      <w:r>
        <w:rPr>
          <w:rFonts w:ascii="Arial" w:hAnsi="Arial" w:cs="Arial"/>
        </w:rPr>
        <w:t xml:space="preserve"> Uhm,</w:t>
      </w:r>
      <w:r w:rsidRPr="00FA25F4">
        <w:rPr>
          <w:rFonts w:ascii="Arial" w:hAnsi="Arial" w:cs="Arial"/>
        </w:rPr>
        <w:t xml:space="preserve"> </w:t>
      </w:r>
      <w:r>
        <w:rPr>
          <w:rFonts w:ascii="Arial" w:hAnsi="Arial" w:cs="Arial"/>
        </w:rPr>
        <w:t>s</w:t>
      </w:r>
      <w:r w:rsidRPr="00FA25F4">
        <w:rPr>
          <w:rFonts w:ascii="Arial" w:hAnsi="Arial" w:cs="Arial"/>
        </w:rPr>
        <w:t xml:space="preserve">o it's </w:t>
      </w:r>
      <w:r>
        <w:rPr>
          <w:rFonts w:ascii="Arial" w:hAnsi="Arial" w:cs="Arial"/>
        </w:rPr>
        <w:t xml:space="preserve">a little </w:t>
      </w:r>
      <w:r w:rsidRPr="00FA25F4">
        <w:rPr>
          <w:rFonts w:ascii="Arial" w:hAnsi="Arial" w:cs="Arial"/>
        </w:rPr>
        <w:t xml:space="preserve">bit </w:t>
      </w:r>
      <w:proofErr w:type="gramStart"/>
      <w:r w:rsidRPr="00FA25F4">
        <w:rPr>
          <w:rFonts w:ascii="Arial" w:hAnsi="Arial" w:cs="Arial"/>
        </w:rPr>
        <w:t>more hard</w:t>
      </w:r>
      <w:proofErr w:type="gramEnd"/>
      <w:r w:rsidRPr="00FA25F4">
        <w:rPr>
          <w:rFonts w:ascii="Arial" w:hAnsi="Arial" w:cs="Arial"/>
        </w:rPr>
        <w:t xml:space="preserve"> to explain </w:t>
      </w:r>
      <w:r>
        <w:rPr>
          <w:rFonts w:ascii="Arial" w:hAnsi="Arial" w:cs="Arial"/>
        </w:rPr>
        <w:t>but,</w:t>
      </w:r>
      <w:r w:rsidRPr="00FA25F4">
        <w:rPr>
          <w:rFonts w:ascii="Arial" w:hAnsi="Arial" w:cs="Arial"/>
        </w:rPr>
        <w:t xml:space="preserve"> I guess, words wise, it's quite easy for me. And then</w:t>
      </w:r>
      <w:r>
        <w:rPr>
          <w:rFonts w:ascii="Arial" w:hAnsi="Arial" w:cs="Arial"/>
        </w:rPr>
        <w:t>, uhm,</w:t>
      </w:r>
      <w:r w:rsidRPr="00FA25F4">
        <w:rPr>
          <w:rFonts w:ascii="Arial" w:hAnsi="Arial" w:cs="Arial"/>
        </w:rPr>
        <w:t xml:space="preserve"> from a sexuality point of view</w:t>
      </w:r>
      <w:r>
        <w:rPr>
          <w:rFonts w:ascii="Arial" w:hAnsi="Arial" w:cs="Arial"/>
        </w:rPr>
        <w:t>, uhm, w</w:t>
      </w:r>
      <w:r w:rsidRPr="00FA25F4">
        <w:rPr>
          <w:rFonts w:ascii="Arial" w:hAnsi="Arial" w:cs="Arial"/>
        </w:rPr>
        <w:t xml:space="preserve">hen I came </w:t>
      </w:r>
      <w:proofErr w:type="gramStart"/>
      <w:r w:rsidRPr="00FA25F4">
        <w:rPr>
          <w:rFonts w:ascii="Arial" w:hAnsi="Arial" w:cs="Arial"/>
        </w:rPr>
        <w:t>out</w:t>
      </w:r>
      <w:proofErr w:type="gramEnd"/>
      <w:r w:rsidRPr="00FA25F4">
        <w:rPr>
          <w:rFonts w:ascii="Arial" w:hAnsi="Arial" w:cs="Arial"/>
        </w:rPr>
        <w:t xml:space="preserve"> </w:t>
      </w:r>
      <w:r>
        <w:rPr>
          <w:rFonts w:ascii="Arial" w:hAnsi="Arial" w:cs="Arial"/>
        </w:rPr>
        <w:t>I</w:t>
      </w:r>
      <w:r w:rsidRPr="00FA25F4">
        <w:rPr>
          <w:rFonts w:ascii="Arial" w:hAnsi="Arial" w:cs="Arial"/>
        </w:rPr>
        <w:t xml:space="preserve"> identified as bisexual</w:t>
      </w:r>
      <w:r>
        <w:rPr>
          <w:rFonts w:ascii="Arial" w:hAnsi="Arial" w:cs="Arial"/>
        </w:rPr>
        <w:t>.</w:t>
      </w:r>
      <w:r w:rsidRPr="00FA25F4">
        <w:rPr>
          <w:rFonts w:ascii="Arial" w:hAnsi="Arial" w:cs="Arial"/>
        </w:rPr>
        <w:t xml:space="preserve"> </w:t>
      </w:r>
      <w:r>
        <w:rPr>
          <w:rFonts w:ascii="Arial" w:hAnsi="Arial" w:cs="Arial"/>
        </w:rPr>
        <w:t>It is</w:t>
      </w:r>
      <w:r w:rsidRPr="00FA25F4">
        <w:rPr>
          <w:rFonts w:ascii="Arial" w:hAnsi="Arial" w:cs="Arial"/>
        </w:rPr>
        <w:t xml:space="preserve"> not the case</w:t>
      </w:r>
      <w:r>
        <w:rPr>
          <w:rFonts w:ascii="Arial" w:hAnsi="Arial" w:cs="Arial"/>
        </w:rPr>
        <w:t xml:space="preserve"> any longer, [laugh sigh]. Uhm,</w:t>
      </w:r>
      <w:r w:rsidRPr="00FA25F4">
        <w:rPr>
          <w:rFonts w:ascii="Arial" w:hAnsi="Arial" w:cs="Arial"/>
        </w:rPr>
        <w:t xml:space="preserve"> I c</w:t>
      </w:r>
      <w:r>
        <w:rPr>
          <w:rFonts w:ascii="Arial" w:hAnsi="Arial" w:cs="Arial"/>
        </w:rPr>
        <w:t xml:space="preserve">ame out to </w:t>
      </w:r>
      <w:r w:rsidRPr="00FA25F4">
        <w:rPr>
          <w:rFonts w:ascii="Arial" w:hAnsi="Arial" w:cs="Arial"/>
        </w:rPr>
        <w:t>my family with that</w:t>
      </w:r>
      <w:r>
        <w:rPr>
          <w:rFonts w:ascii="Arial" w:hAnsi="Arial" w:cs="Arial"/>
        </w:rPr>
        <w:t xml:space="preserve"> term, and </w:t>
      </w:r>
      <w:r w:rsidRPr="00FA25F4">
        <w:rPr>
          <w:rFonts w:ascii="Arial" w:hAnsi="Arial" w:cs="Arial"/>
        </w:rPr>
        <w:t xml:space="preserve">I don't use it </w:t>
      </w:r>
      <w:r>
        <w:rPr>
          <w:rFonts w:ascii="Arial" w:hAnsi="Arial" w:cs="Arial"/>
        </w:rPr>
        <w:t>at all</w:t>
      </w:r>
      <w:r w:rsidRPr="00FA25F4">
        <w:rPr>
          <w:rFonts w:ascii="Arial" w:hAnsi="Arial" w:cs="Arial"/>
        </w:rPr>
        <w:t xml:space="preserve"> anymore. </w:t>
      </w:r>
      <w:r>
        <w:rPr>
          <w:rFonts w:ascii="Arial" w:hAnsi="Arial" w:cs="Arial"/>
        </w:rPr>
        <w:t>Uhm, I was also</w:t>
      </w:r>
      <w:r w:rsidRPr="00FA25F4">
        <w:rPr>
          <w:rFonts w:ascii="Arial" w:hAnsi="Arial" w:cs="Arial"/>
        </w:rPr>
        <w:t xml:space="preserve"> coming out of having dated a boy. And I ended that relationship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I was like, women</w:t>
      </w:r>
      <w:r>
        <w:rPr>
          <w:rFonts w:ascii="Arial" w:hAnsi="Arial" w:cs="Arial"/>
        </w:rPr>
        <w:t>? [Cocks head, raises brow] (=[Several]: [Laugher]) Women?</w:t>
      </w:r>
      <w:r w:rsidRPr="00FA25F4">
        <w:rPr>
          <w:rFonts w:ascii="Arial" w:hAnsi="Arial" w:cs="Arial"/>
        </w:rPr>
        <w:t xml:space="preserve"> </w:t>
      </w:r>
      <w:r>
        <w:rPr>
          <w:rFonts w:ascii="Arial" w:hAnsi="Arial" w:cs="Arial"/>
        </w:rPr>
        <w:t xml:space="preserve">And </w:t>
      </w:r>
      <w:r w:rsidRPr="00FA25F4">
        <w:rPr>
          <w:rFonts w:ascii="Arial" w:hAnsi="Arial" w:cs="Arial"/>
        </w:rPr>
        <w:t xml:space="preserve">I was like, </w:t>
      </w:r>
      <w:r>
        <w:rPr>
          <w:rFonts w:ascii="Arial" w:hAnsi="Arial" w:cs="Arial"/>
        </w:rPr>
        <w:t>“</w:t>
      </w:r>
      <w:r w:rsidRPr="00FA25F4">
        <w:rPr>
          <w:rFonts w:ascii="Arial" w:hAnsi="Arial" w:cs="Arial"/>
        </w:rPr>
        <w:t xml:space="preserve">sorry, dude, I can't do this. Sorry, this is not </w:t>
      </w:r>
      <w:proofErr w:type="spellStart"/>
      <w:r w:rsidRPr="00FA25F4">
        <w:rPr>
          <w:rFonts w:ascii="Arial" w:hAnsi="Arial" w:cs="Arial"/>
        </w:rPr>
        <w:t>gonna</w:t>
      </w:r>
      <w:proofErr w:type="spellEnd"/>
      <w:r w:rsidRPr="00FA25F4">
        <w:rPr>
          <w:rFonts w:ascii="Arial" w:hAnsi="Arial" w:cs="Arial"/>
        </w:rPr>
        <w:t xml:space="preserve"> work</w:t>
      </w:r>
      <w:r>
        <w:rPr>
          <w:rFonts w:ascii="Arial" w:hAnsi="Arial" w:cs="Arial"/>
        </w:rPr>
        <w:t>”</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I was trying to sort of ease into that</w:t>
      </w:r>
      <w:r>
        <w:rPr>
          <w:rFonts w:ascii="Arial" w:hAnsi="Arial" w:cs="Arial"/>
        </w:rPr>
        <w:t>,</w:t>
      </w:r>
      <w:r w:rsidRPr="00FA25F4">
        <w:rPr>
          <w:rFonts w:ascii="Arial" w:hAnsi="Arial" w:cs="Arial"/>
        </w:rPr>
        <w:t xml:space="preserve"> I think and</w:t>
      </w:r>
      <w:r>
        <w:rPr>
          <w:rFonts w:ascii="Arial" w:hAnsi="Arial" w:cs="Arial"/>
        </w:rPr>
        <w:t>, I</w:t>
      </w:r>
      <w:r w:rsidRPr="00FA25F4">
        <w:rPr>
          <w:rFonts w:ascii="Arial" w:hAnsi="Arial" w:cs="Arial"/>
        </w:rPr>
        <w:t xml:space="preserve"> identify some</w:t>
      </w:r>
      <w:r>
        <w:rPr>
          <w:rFonts w:ascii="Arial" w:hAnsi="Arial" w:cs="Arial"/>
        </w:rPr>
        <w:t>what with the term</w:t>
      </w:r>
      <w:r w:rsidRPr="00FA25F4">
        <w:rPr>
          <w:rFonts w:ascii="Arial" w:hAnsi="Arial" w:cs="Arial"/>
        </w:rPr>
        <w:t xml:space="preserve"> </w:t>
      </w:r>
      <w:r>
        <w:rPr>
          <w:rFonts w:ascii="Arial" w:hAnsi="Arial" w:cs="Arial"/>
        </w:rPr>
        <w:t>‘lesbian’,</w:t>
      </w:r>
      <w:r w:rsidRPr="00FA25F4">
        <w:rPr>
          <w:rFonts w:ascii="Arial" w:hAnsi="Arial" w:cs="Arial"/>
        </w:rPr>
        <w:t xml:space="preserve"> some</w:t>
      </w:r>
      <w:r>
        <w:rPr>
          <w:rFonts w:ascii="Arial" w:hAnsi="Arial" w:cs="Arial"/>
        </w:rPr>
        <w:t>what with the term ‘queer’</w:t>
      </w:r>
      <w:r w:rsidRPr="00FA25F4">
        <w:rPr>
          <w:rFonts w:ascii="Arial" w:hAnsi="Arial" w:cs="Arial"/>
        </w:rPr>
        <w:t>. Th</w:t>
      </w:r>
      <w:r>
        <w:rPr>
          <w:rFonts w:ascii="Arial" w:hAnsi="Arial" w:cs="Arial"/>
        </w:rPr>
        <w:t>ere are lesbians who ha</w:t>
      </w:r>
      <w:r w:rsidRPr="00FA25F4">
        <w:rPr>
          <w:rFonts w:ascii="Arial" w:hAnsi="Arial" w:cs="Arial"/>
        </w:rPr>
        <w:t>ve an issue with non</w:t>
      </w:r>
      <w:r>
        <w:rPr>
          <w:rFonts w:ascii="Arial" w:hAnsi="Arial" w:cs="Arial"/>
        </w:rPr>
        <w:t>-</w:t>
      </w:r>
      <w:r w:rsidRPr="00FA25F4">
        <w:rPr>
          <w:rFonts w:ascii="Arial" w:hAnsi="Arial" w:cs="Arial"/>
        </w:rPr>
        <w:t xml:space="preserve">binary people using the word </w:t>
      </w:r>
      <w:r>
        <w:rPr>
          <w:rFonts w:ascii="Arial" w:hAnsi="Arial" w:cs="Arial"/>
        </w:rPr>
        <w:t>‘</w:t>
      </w:r>
      <w:r w:rsidRPr="00FA25F4">
        <w:rPr>
          <w:rFonts w:ascii="Arial" w:hAnsi="Arial" w:cs="Arial"/>
        </w:rPr>
        <w:t>lesbian</w:t>
      </w:r>
      <w:r>
        <w:rPr>
          <w:rFonts w:ascii="Arial" w:hAnsi="Arial" w:cs="Arial"/>
        </w:rPr>
        <w:t>’ [Tyler writes something]</w:t>
      </w:r>
      <w:r w:rsidRPr="00FA25F4">
        <w:rPr>
          <w:rFonts w:ascii="Arial" w:hAnsi="Arial" w:cs="Arial"/>
        </w:rPr>
        <w:t xml:space="preserve">. </w:t>
      </w:r>
      <w:r>
        <w:rPr>
          <w:rFonts w:ascii="Arial" w:hAnsi="Arial" w:cs="Arial"/>
        </w:rPr>
        <w:t>Uhm,</w:t>
      </w:r>
      <w:r w:rsidRPr="00FA25F4">
        <w:rPr>
          <w:rFonts w:ascii="Arial" w:hAnsi="Arial" w:cs="Arial"/>
        </w:rPr>
        <w:t xml:space="preserve"> that's interesting</w:t>
      </w:r>
      <w:r>
        <w:rPr>
          <w:rFonts w:ascii="Arial" w:hAnsi="Arial" w:cs="Arial"/>
        </w:rPr>
        <w:t>,</w:t>
      </w:r>
      <w:r w:rsidRPr="00FA25F4">
        <w:rPr>
          <w:rFonts w:ascii="Arial" w:hAnsi="Arial" w:cs="Arial"/>
        </w:rPr>
        <w:t xml:space="preserve"> I find that to be </w:t>
      </w:r>
      <w:r>
        <w:rPr>
          <w:rFonts w:ascii="Arial" w:hAnsi="Arial" w:cs="Arial"/>
        </w:rPr>
        <w:t xml:space="preserve">a </w:t>
      </w:r>
      <w:r w:rsidRPr="00FA25F4">
        <w:rPr>
          <w:rFonts w:ascii="Arial" w:hAnsi="Arial" w:cs="Arial"/>
        </w:rPr>
        <w:t>very in</w:t>
      </w:r>
      <w:r>
        <w:rPr>
          <w:rFonts w:ascii="Arial" w:hAnsi="Arial" w:cs="Arial"/>
        </w:rPr>
        <w:t>-, in</w:t>
      </w:r>
      <w:r w:rsidRPr="00FA25F4">
        <w:rPr>
          <w:rFonts w:ascii="Arial" w:hAnsi="Arial" w:cs="Arial"/>
        </w:rPr>
        <w:t>teresting part of the discourse because I think gender nonconformity and trans</w:t>
      </w:r>
      <w:r>
        <w:rPr>
          <w:rFonts w:ascii="Arial" w:hAnsi="Arial" w:cs="Arial"/>
        </w:rPr>
        <w:t>ness are an</w:t>
      </w:r>
      <w:r w:rsidRPr="00FA25F4">
        <w:rPr>
          <w:rFonts w:ascii="Arial" w:hAnsi="Arial" w:cs="Arial"/>
        </w:rPr>
        <w:t xml:space="preserve"> </w:t>
      </w:r>
      <w:r>
        <w:rPr>
          <w:rFonts w:ascii="Arial" w:hAnsi="Arial" w:cs="Arial"/>
        </w:rPr>
        <w:t>inheren</w:t>
      </w:r>
      <w:r w:rsidRPr="00FA25F4">
        <w:rPr>
          <w:rFonts w:ascii="Arial" w:hAnsi="Arial" w:cs="Arial"/>
        </w:rPr>
        <w:t xml:space="preserve">t part of </w:t>
      </w:r>
      <w:r>
        <w:rPr>
          <w:rFonts w:ascii="Arial" w:hAnsi="Arial" w:cs="Arial"/>
        </w:rPr>
        <w:t>being queer</w:t>
      </w:r>
      <w:r w:rsidRPr="00FA25F4">
        <w:rPr>
          <w:rFonts w:ascii="Arial" w:hAnsi="Arial" w:cs="Arial"/>
        </w:rPr>
        <w:t xml:space="preserve"> for a lot of people. </w:t>
      </w:r>
      <w:r>
        <w:rPr>
          <w:rFonts w:ascii="Arial" w:hAnsi="Arial" w:cs="Arial"/>
        </w:rPr>
        <w:t>Uhm, b</w:t>
      </w:r>
      <w:r w:rsidRPr="00FA25F4">
        <w:rPr>
          <w:rFonts w:ascii="Arial" w:hAnsi="Arial" w:cs="Arial"/>
        </w:rPr>
        <w:t>ut yeah, sexuality</w:t>
      </w:r>
      <w:r>
        <w:rPr>
          <w:rFonts w:ascii="Arial" w:hAnsi="Arial" w:cs="Arial"/>
        </w:rPr>
        <w:t>, a little more</w:t>
      </w:r>
      <w:r w:rsidRPr="00FA25F4">
        <w:rPr>
          <w:rFonts w:ascii="Arial" w:hAnsi="Arial" w:cs="Arial"/>
        </w:rPr>
        <w:t xml:space="preserve"> complicated because </w:t>
      </w:r>
      <w:r>
        <w:rPr>
          <w:rFonts w:ascii="Arial" w:hAnsi="Arial" w:cs="Arial"/>
        </w:rPr>
        <w:t>I have</w:t>
      </w:r>
      <w:r w:rsidRPr="00FA25F4">
        <w:rPr>
          <w:rFonts w:ascii="Arial" w:hAnsi="Arial" w:cs="Arial"/>
        </w:rPr>
        <w:t xml:space="preserve"> </w:t>
      </w:r>
      <w:r>
        <w:rPr>
          <w:rFonts w:ascii="Arial" w:hAnsi="Arial" w:cs="Arial"/>
        </w:rPr>
        <w:t xml:space="preserve">a </w:t>
      </w:r>
      <w:r w:rsidRPr="00FA25F4">
        <w:rPr>
          <w:rFonts w:ascii="Arial" w:hAnsi="Arial" w:cs="Arial"/>
        </w:rPr>
        <w:t>gender identity that doesn't fit into the binary system</w:t>
      </w:r>
      <w:r>
        <w:rPr>
          <w:rFonts w:ascii="Arial" w:hAnsi="Arial" w:cs="Arial"/>
        </w:rPr>
        <w:t xml:space="preserve"> so there’s</w:t>
      </w:r>
      <w:r w:rsidRPr="00FA25F4">
        <w:rPr>
          <w:rFonts w:ascii="Arial" w:hAnsi="Arial" w:cs="Arial"/>
        </w:rPr>
        <w:t xml:space="preserve"> less language for me to use</w:t>
      </w:r>
      <w:r>
        <w:rPr>
          <w:rFonts w:ascii="Arial" w:hAnsi="Arial" w:cs="Arial"/>
        </w:rPr>
        <w:t xml:space="preserve"> [Tyler nods]</w:t>
      </w:r>
      <w:r w:rsidRPr="00FA25F4">
        <w:rPr>
          <w:rFonts w:ascii="Arial" w:hAnsi="Arial" w:cs="Arial"/>
        </w:rPr>
        <w:t xml:space="preserve">. </w:t>
      </w:r>
      <w:r>
        <w:rPr>
          <w:rFonts w:ascii="Arial" w:hAnsi="Arial" w:cs="Arial"/>
        </w:rPr>
        <w:t>Uhm, but yeah, that’s p</w:t>
      </w:r>
      <w:r w:rsidRPr="00FA25F4">
        <w:rPr>
          <w:rFonts w:ascii="Arial" w:hAnsi="Arial" w:cs="Arial"/>
        </w:rPr>
        <w:t>retty much</w:t>
      </w:r>
      <w:r>
        <w:rPr>
          <w:rFonts w:ascii="Arial" w:hAnsi="Arial" w:cs="Arial"/>
        </w:rPr>
        <w:t xml:space="preserve"> it. </w:t>
      </w:r>
      <w:r w:rsidRPr="00FA25F4">
        <w:rPr>
          <w:rFonts w:ascii="Arial" w:hAnsi="Arial" w:cs="Arial"/>
        </w:rPr>
        <w:t>I sort of don't</w:t>
      </w:r>
      <w:r>
        <w:rPr>
          <w:rFonts w:ascii="Arial" w:hAnsi="Arial" w:cs="Arial"/>
        </w:rPr>
        <w:t>,</w:t>
      </w:r>
      <w:r w:rsidRPr="00FA25F4">
        <w:rPr>
          <w:rFonts w:ascii="Arial" w:hAnsi="Arial" w:cs="Arial"/>
        </w:rPr>
        <w:t xml:space="preserve"> also don't restrict myself with a </w:t>
      </w:r>
      <w:proofErr w:type="gramStart"/>
      <w:r w:rsidRPr="00FA25F4">
        <w:rPr>
          <w:rFonts w:ascii="Arial" w:hAnsi="Arial" w:cs="Arial"/>
        </w:rPr>
        <w:t>really rigid</w:t>
      </w:r>
      <w:proofErr w:type="gramEnd"/>
      <w:r w:rsidRPr="00FA25F4">
        <w:rPr>
          <w:rFonts w:ascii="Arial" w:hAnsi="Arial" w:cs="Arial"/>
        </w:rPr>
        <w:t xml:space="preserve"> label</w:t>
      </w:r>
      <w:r>
        <w:rPr>
          <w:rFonts w:ascii="Arial" w:hAnsi="Arial" w:cs="Arial"/>
        </w:rPr>
        <w:t xml:space="preserve"> (=Luca: </w:t>
      </w:r>
      <w:proofErr w:type="spellStart"/>
      <w:r>
        <w:rPr>
          <w:rFonts w:ascii="Arial" w:hAnsi="Arial" w:cs="Arial"/>
        </w:rPr>
        <w:t>Mmm</w:t>
      </w:r>
      <w:proofErr w:type="spellEnd"/>
      <w:r>
        <w:rPr>
          <w:rFonts w:ascii="Arial" w:hAnsi="Arial" w:cs="Arial"/>
        </w:rPr>
        <w:t>), b</w:t>
      </w:r>
      <w:r w:rsidRPr="00FA25F4">
        <w:rPr>
          <w:rFonts w:ascii="Arial" w:hAnsi="Arial" w:cs="Arial"/>
        </w:rPr>
        <w:t xml:space="preserve">ecause I don't know the people </w:t>
      </w:r>
      <w:r>
        <w:rPr>
          <w:rFonts w:ascii="Arial" w:hAnsi="Arial" w:cs="Arial"/>
        </w:rPr>
        <w:t>I might me</w:t>
      </w:r>
      <w:r w:rsidRPr="00FA25F4">
        <w:rPr>
          <w:rFonts w:ascii="Arial" w:hAnsi="Arial" w:cs="Arial"/>
        </w:rPr>
        <w:t>et and I don't know</w:t>
      </w:r>
      <w:r>
        <w:rPr>
          <w:rFonts w:ascii="Arial" w:hAnsi="Arial" w:cs="Arial"/>
        </w:rPr>
        <w:t xml:space="preserve"> </w:t>
      </w:r>
      <w:r w:rsidRPr="00FA25F4">
        <w:rPr>
          <w:rFonts w:ascii="Arial" w:hAnsi="Arial" w:cs="Arial"/>
        </w:rPr>
        <w:t>the experiences I might have</w:t>
      </w:r>
      <w:r>
        <w:rPr>
          <w:rFonts w:ascii="Arial" w:hAnsi="Arial" w:cs="Arial"/>
        </w:rPr>
        <w:t>,</w:t>
      </w:r>
      <w:r w:rsidRPr="00FA25F4">
        <w:rPr>
          <w:rFonts w:ascii="Arial" w:hAnsi="Arial" w:cs="Arial"/>
        </w:rPr>
        <w:t xml:space="preserve"> </w:t>
      </w:r>
      <w:r>
        <w:rPr>
          <w:rFonts w:ascii="Arial" w:hAnsi="Arial" w:cs="Arial"/>
        </w:rPr>
        <w:t>a</w:t>
      </w:r>
      <w:r w:rsidRPr="00FA25F4">
        <w:rPr>
          <w:rFonts w:ascii="Arial" w:hAnsi="Arial" w:cs="Arial"/>
        </w:rPr>
        <w:t>nd I don't want to stop myself from wanting to be romantically involved with somebody because I think it doesn't fit my label</w:t>
      </w:r>
      <w:r>
        <w:rPr>
          <w:rFonts w:ascii="Arial" w:hAnsi="Arial" w:cs="Arial"/>
        </w:rPr>
        <w:t>,</w:t>
      </w:r>
      <w:r w:rsidRPr="00FA25F4">
        <w:rPr>
          <w:rFonts w:ascii="Arial" w:hAnsi="Arial" w:cs="Arial"/>
        </w:rPr>
        <w:t xml:space="preserve"> how I identify</w:t>
      </w:r>
      <w:r>
        <w:rPr>
          <w:rFonts w:ascii="Arial" w:hAnsi="Arial" w:cs="Arial"/>
        </w:rPr>
        <w:t>, pretty much.</w:t>
      </w:r>
    </w:p>
    <w:p w14:paraId="29B0BB42" w14:textId="77777777" w:rsidR="00D1362F" w:rsidRPr="00FA25F4" w:rsidRDefault="00D1362F" w:rsidP="00D1362F">
      <w:pPr>
        <w:spacing w:after="0"/>
        <w:rPr>
          <w:rFonts w:ascii="Arial" w:hAnsi="Arial" w:cs="Arial"/>
        </w:rPr>
      </w:pPr>
    </w:p>
    <w:p w14:paraId="7C0C91FD"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r w:rsidRPr="00FA25F4">
        <w:rPr>
          <w:rFonts w:ascii="Arial" w:hAnsi="Arial" w:cs="Arial"/>
        </w:rPr>
        <w:t>Okay,</w:t>
      </w:r>
      <w:r>
        <w:rPr>
          <w:rFonts w:ascii="Arial" w:hAnsi="Arial" w:cs="Arial"/>
        </w:rPr>
        <w:t xml:space="preserve"> uhm, it’s, I relate a lot like [towards Luca], uhm</w:t>
      </w:r>
      <w:r w:rsidRPr="00FA25F4">
        <w:rPr>
          <w:rFonts w:ascii="Arial" w:hAnsi="Arial" w:cs="Arial"/>
        </w:rPr>
        <w:t xml:space="preserve">, </w:t>
      </w:r>
      <w:r>
        <w:rPr>
          <w:rFonts w:ascii="Arial" w:hAnsi="Arial" w:cs="Arial"/>
        </w:rPr>
        <w:t xml:space="preserve">with the whole, </w:t>
      </w:r>
      <w:r w:rsidRPr="00FA25F4">
        <w:rPr>
          <w:rFonts w:ascii="Arial" w:hAnsi="Arial" w:cs="Arial"/>
        </w:rPr>
        <w:t>not really</w:t>
      </w:r>
      <w:r>
        <w:rPr>
          <w:rFonts w:ascii="Arial" w:hAnsi="Arial" w:cs="Arial"/>
        </w:rPr>
        <w:t>, like,</w:t>
      </w:r>
      <w:r w:rsidRPr="00FA25F4">
        <w:rPr>
          <w:rFonts w:ascii="Arial" w:hAnsi="Arial" w:cs="Arial"/>
        </w:rPr>
        <w:t xml:space="preserve"> feeling comfortable with labels</w:t>
      </w:r>
      <w:r>
        <w:rPr>
          <w:rFonts w:ascii="Arial" w:hAnsi="Arial" w:cs="Arial"/>
        </w:rPr>
        <w:t>, and that whole situation</w:t>
      </w:r>
      <w:r w:rsidRPr="00FA25F4">
        <w:rPr>
          <w:rFonts w:ascii="Arial" w:hAnsi="Arial" w:cs="Arial"/>
        </w:rPr>
        <w:t>. So</w:t>
      </w:r>
      <w:r>
        <w:rPr>
          <w:rFonts w:ascii="Arial" w:hAnsi="Arial" w:cs="Arial"/>
        </w:rPr>
        <w:t xml:space="preserve">, uhm, I identify myself </w:t>
      </w:r>
      <w:proofErr w:type="gramStart"/>
      <w:r>
        <w:rPr>
          <w:rFonts w:ascii="Arial" w:hAnsi="Arial" w:cs="Arial"/>
        </w:rPr>
        <w:t>more</w:t>
      </w:r>
      <w:r w:rsidRPr="00FA25F4">
        <w:rPr>
          <w:rFonts w:ascii="Arial" w:hAnsi="Arial" w:cs="Arial"/>
        </w:rPr>
        <w:t xml:space="preserve"> </w:t>
      </w:r>
      <w:r>
        <w:rPr>
          <w:rFonts w:ascii="Arial" w:hAnsi="Arial" w:cs="Arial"/>
        </w:rPr>
        <w:t>‘</w:t>
      </w:r>
      <w:r w:rsidRPr="00FA25F4">
        <w:rPr>
          <w:rFonts w:ascii="Arial" w:hAnsi="Arial" w:cs="Arial"/>
        </w:rPr>
        <w:t>gay</w:t>
      </w:r>
      <w:r>
        <w:rPr>
          <w:rFonts w:ascii="Arial" w:hAnsi="Arial" w:cs="Arial"/>
        </w:rPr>
        <w:t>’</w:t>
      </w:r>
      <w:proofErr w:type="gramEnd"/>
      <w:r>
        <w:rPr>
          <w:rFonts w:ascii="Arial" w:hAnsi="Arial" w:cs="Arial"/>
        </w:rPr>
        <w:t xml:space="preserve"> than</w:t>
      </w:r>
      <w:r w:rsidRPr="00FA25F4">
        <w:rPr>
          <w:rFonts w:ascii="Arial" w:hAnsi="Arial" w:cs="Arial"/>
        </w:rPr>
        <w:t xml:space="preserve"> anything else, but it's like, such a complicated situation because</w:t>
      </w:r>
      <w:r>
        <w:rPr>
          <w:rFonts w:ascii="Arial" w:hAnsi="Arial" w:cs="Arial"/>
        </w:rPr>
        <w:t>,</w:t>
      </w:r>
      <w:r w:rsidRPr="00FA25F4">
        <w:rPr>
          <w:rFonts w:ascii="Arial" w:hAnsi="Arial" w:cs="Arial"/>
        </w:rPr>
        <w:t xml:space="preserve"> </w:t>
      </w:r>
      <w:r>
        <w:rPr>
          <w:rFonts w:ascii="Arial" w:hAnsi="Arial" w:cs="Arial"/>
        </w:rPr>
        <w:t>questioni</w:t>
      </w:r>
      <w:r w:rsidRPr="00FA25F4">
        <w:rPr>
          <w:rFonts w:ascii="Arial" w:hAnsi="Arial" w:cs="Arial"/>
        </w:rPr>
        <w:t>ng, like,</w:t>
      </w:r>
      <w:r>
        <w:rPr>
          <w:rFonts w:ascii="Arial" w:hAnsi="Arial" w:cs="Arial"/>
        </w:rPr>
        <w:t xml:space="preserve"> I don’t know, what I know, like</w:t>
      </w:r>
      <w:r w:rsidRPr="00FA25F4">
        <w:rPr>
          <w:rFonts w:ascii="Arial" w:hAnsi="Arial" w:cs="Arial"/>
        </w:rPr>
        <w:t xml:space="preserve"> express myself </w:t>
      </w:r>
      <w:r>
        <w:rPr>
          <w:rFonts w:ascii="Arial" w:hAnsi="Arial" w:cs="Arial"/>
        </w:rPr>
        <w:t xml:space="preserve">in </w:t>
      </w:r>
      <w:r w:rsidRPr="00FA25F4">
        <w:rPr>
          <w:rFonts w:ascii="Arial" w:hAnsi="Arial" w:cs="Arial"/>
        </w:rPr>
        <w:t>that way. But</w:t>
      </w:r>
      <w:r>
        <w:rPr>
          <w:rFonts w:ascii="Arial" w:hAnsi="Arial" w:cs="Arial"/>
        </w:rPr>
        <w:t>, ja,</w:t>
      </w:r>
      <w:r w:rsidRPr="00FA25F4">
        <w:rPr>
          <w:rFonts w:ascii="Arial" w:hAnsi="Arial" w:cs="Arial"/>
        </w:rPr>
        <w:t xml:space="preserve"> like,</w:t>
      </w:r>
      <w:r>
        <w:rPr>
          <w:rFonts w:ascii="Arial" w:hAnsi="Arial" w:cs="Arial"/>
        </w:rPr>
        <w:t xml:space="preserve"> it’s so complicated. Ja. I don’t really…  </w:t>
      </w:r>
      <w:r w:rsidRPr="00FA25F4">
        <w:rPr>
          <w:rFonts w:ascii="Arial" w:hAnsi="Arial" w:cs="Arial"/>
        </w:rPr>
        <w:t xml:space="preserve"> </w:t>
      </w:r>
    </w:p>
    <w:p w14:paraId="09498DE6" w14:textId="77777777" w:rsidR="00D1362F" w:rsidRPr="00FA25F4" w:rsidRDefault="00D1362F" w:rsidP="00D1362F">
      <w:pPr>
        <w:spacing w:after="0"/>
        <w:rPr>
          <w:rFonts w:ascii="Arial" w:hAnsi="Arial" w:cs="Arial"/>
        </w:rPr>
      </w:pPr>
    </w:p>
    <w:p w14:paraId="65D5751D"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Uhm,</w:t>
      </w:r>
      <w:r>
        <w:rPr>
          <w:rFonts w:ascii="Arial" w:hAnsi="Arial" w:cs="Arial"/>
          <w:b/>
        </w:rPr>
        <w:t xml:space="preserve"> </w:t>
      </w:r>
      <w:r w:rsidRPr="00FA25F4">
        <w:rPr>
          <w:rFonts w:ascii="Arial" w:hAnsi="Arial" w:cs="Arial"/>
        </w:rPr>
        <w:t>my experience was a little bit different</w:t>
      </w:r>
      <w:r>
        <w:rPr>
          <w:rFonts w:ascii="Arial" w:hAnsi="Arial" w:cs="Arial"/>
        </w:rPr>
        <w:t xml:space="preserve"> to everyone’s</w:t>
      </w:r>
      <w:r w:rsidRPr="00FA25F4">
        <w:rPr>
          <w:rFonts w:ascii="Arial" w:hAnsi="Arial" w:cs="Arial"/>
        </w:rPr>
        <w:t xml:space="preserve">. </w:t>
      </w:r>
      <w:r>
        <w:rPr>
          <w:rFonts w:ascii="Arial" w:hAnsi="Arial" w:cs="Arial"/>
        </w:rPr>
        <w:t>Uhm, I,</w:t>
      </w:r>
      <w:r w:rsidRPr="00FA25F4">
        <w:rPr>
          <w:rFonts w:ascii="Arial" w:hAnsi="Arial" w:cs="Arial"/>
        </w:rPr>
        <w:t xml:space="preserve"> probably at the age of nine, realized that I was attracted to females</w:t>
      </w:r>
      <w:r>
        <w:rPr>
          <w:rFonts w:ascii="Arial" w:hAnsi="Arial" w:cs="Arial"/>
        </w:rPr>
        <w:t xml:space="preserve"> (=Tyler: Mmhmm)</w:t>
      </w:r>
      <w:r w:rsidRPr="00FA25F4">
        <w:rPr>
          <w:rFonts w:ascii="Arial" w:hAnsi="Arial" w:cs="Arial"/>
        </w:rPr>
        <w:t>.</w:t>
      </w:r>
      <w:r>
        <w:rPr>
          <w:rFonts w:ascii="Arial" w:hAnsi="Arial" w:cs="Arial"/>
        </w:rPr>
        <w:t xml:space="preserve"> </w:t>
      </w:r>
      <w:proofErr w:type="gramStart"/>
      <w:r>
        <w:rPr>
          <w:rFonts w:ascii="Arial" w:hAnsi="Arial" w:cs="Arial"/>
        </w:rPr>
        <w:t>Uhm, b</w:t>
      </w:r>
      <w:r w:rsidRPr="00FA25F4">
        <w:rPr>
          <w:rFonts w:ascii="Arial" w:hAnsi="Arial" w:cs="Arial"/>
        </w:rPr>
        <w:t>ut</w:t>
      </w:r>
      <w:proofErr w:type="gramEnd"/>
      <w:r w:rsidRPr="00FA25F4">
        <w:rPr>
          <w:rFonts w:ascii="Arial" w:hAnsi="Arial" w:cs="Arial"/>
        </w:rPr>
        <w:t xml:space="preserve"> given the fact that I grew up in a </w:t>
      </w:r>
      <w:r>
        <w:rPr>
          <w:rFonts w:ascii="Arial" w:hAnsi="Arial" w:cs="Arial"/>
        </w:rPr>
        <w:t>Muslim household. Very staunch parents</w:t>
      </w:r>
      <w:r w:rsidRPr="00FA25F4">
        <w:rPr>
          <w:rFonts w:ascii="Arial" w:hAnsi="Arial" w:cs="Arial"/>
        </w:rPr>
        <w:t>,</w:t>
      </w:r>
      <w:r>
        <w:rPr>
          <w:rFonts w:ascii="Arial" w:hAnsi="Arial" w:cs="Arial"/>
        </w:rPr>
        <w:t xml:space="preserve"> uhm.</w:t>
      </w:r>
      <w:r w:rsidRPr="00FA25F4">
        <w:rPr>
          <w:rFonts w:ascii="Arial" w:hAnsi="Arial" w:cs="Arial"/>
        </w:rPr>
        <w:t xml:space="preserve"> </w:t>
      </w:r>
      <w:r>
        <w:rPr>
          <w:rFonts w:ascii="Arial" w:hAnsi="Arial" w:cs="Arial"/>
        </w:rPr>
        <w:t>Of a certain age, you’r</w:t>
      </w:r>
      <w:r w:rsidRPr="00FA25F4">
        <w:rPr>
          <w:rFonts w:ascii="Arial" w:hAnsi="Arial" w:cs="Arial"/>
        </w:rPr>
        <w:t xml:space="preserve">e expected to get married </w:t>
      </w:r>
      <w:r>
        <w:rPr>
          <w:rFonts w:ascii="Arial" w:hAnsi="Arial" w:cs="Arial"/>
        </w:rPr>
        <w:t>to a man, you’re</w:t>
      </w:r>
      <w:r w:rsidRPr="00FA25F4">
        <w:rPr>
          <w:rFonts w:ascii="Arial" w:hAnsi="Arial" w:cs="Arial"/>
        </w:rPr>
        <w:t xml:space="preserve"> expected to do</w:t>
      </w:r>
      <w:r>
        <w:rPr>
          <w:rFonts w:ascii="Arial" w:hAnsi="Arial" w:cs="Arial"/>
        </w:rPr>
        <w:t xml:space="preserve"> the [air quotes]</w:t>
      </w:r>
      <w:r w:rsidRPr="00FA25F4">
        <w:rPr>
          <w:rFonts w:ascii="Arial" w:hAnsi="Arial" w:cs="Arial"/>
        </w:rPr>
        <w:t xml:space="preserve"> female things. </w:t>
      </w:r>
      <w:r>
        <w:rPr>
          <w:rFonts w:ascii="Arial" w:hAnsi="Arial" w:cs="Arial"/>
        </w:rPr>
        <w:t>Uhm, s</w:t>
      </w:r>
      <w:r w:rsidRPr="00FA25F4">
        <w:rPr>
          <w:rFonts w:ascii="Arial" w:hAnsi="Arial" w:cs="Arial"/>
        </w:rPr>
        <w:t>o I think the biggest battle for me was trying to st</w:t>
      </w:r>
      <w:r>
        <w:rPr>
          <w:rFonts w:ascii="Arial" w:hAnsi="Arial" w:cs="Arial"/>
        </w:rPr>
        <w:t>eer</w:t>
      </w:r>
      <w:r w:rsidRPr="00FA25F4">
        <w:rPr>
          <w:rFonts w:ascii="Arial" w:hAnsi="Arial" w:cs="Arial"/>
        </w:rPr>
        <w:t xml:space="preserve"> away from that. I think I only </w:t>
      </w:r>
      <w:r>
        <w:rPr>
          <w:rFonts w:ascii="Arial" w:hAnsi="Arial" w:cs="Arial"/>
        </w:rPr>
        <w:t xml:space="preserve">really </w:t>
      </w:r>
      <w:r w:rsidRPr="00FA25F4">
        <w:rPr>
          <w:rFonts w:ascii="Arial" w:hAnsi="Arial" w:cs="Arial"/>
        </w:rPr>
        <w:t xml:space="preserve">dealt with the fact that I was attracted to women when I was about 15. </w:t>
      </w:r>
      <w:r>
        <w:rPr>
          <w:rFonts w:ascii="Arial" w:hAnsi="Arial" w:cs="Arial"/>
        </w:rPr>
        <w:t>Uhm, s</w:t>
      </w:r>
      <w:r w:rsidRPr="00FA25F4">
        <w:rPr>
          <w:rFonts w:ascii="Arial" w:hAnsi="Arial" w:cs="Arial"/>
        </w:rPr>
        <w:t>o from</w:t>
      </w:r>
      <w:r>
        <w:rPr>
          <w:rFonts w:ascii="Arial" w:hAnsi="Arial" w:cs="Arial"/>
        </w:rPr>
        <w:t xml:space="preserve"> like,</w:t>
      </w:r>
      <w:r w:rsidRPr="00FA25F4">
        <w:rPr>
          <w:rFonts w:ascii="Arial" w:hAnsi="Arial" w:cs="Arial"/>
        </w:rPr>
        <w:t xml:space="preserve"> my</w:t>
      </w:r>
      <w:r>
        <w:rPr>
          <w:rFonts w:ascii="Arial" w:hAnsi="Arial" w:cs="Arial"/>
        </w:rPr>
        <w:t>,</w:t>
      </w:r>
      <w:r w:rsidRPr="00FA25F4">
        <w:rPr>
          <w:rFonts w:ascii="Arial" w:hAnsi="Arial" w:cs="Arial"/>
        </w:rPr>
        <w:t xml:space="preserve"> beginning of my teen years,</w:t>
      </w:r>
      <w:r>
        <w:rPr>
          <w:rFonts w:ascii="Arial" w:hAnsi="Arial" w:cs="Arial"/>
        </w:rPr>
        <w:t xml:space="preserve"> uhm,</w:t>
      </w:r>
      <w:r w:rsidRPr="00FA25F4">
        <w:rPr>
          <w:rFonts w:ascii="Arial" w:hAnsi="Arial" w:cs="Arial"/>
        </w:rPr>
        <w:t xml:space="preserve"> I've always felt like having to </w:t>
      </w:r>
      <w:r>
        <w:rPr>
          <w:rFonts w:ascii="Arial" w:hAnsi="Arial" w:cs="Arial"/>
        </w:rPr>
        <w:t>portray the fact that I’m,</w:t>
      </w:r>
      <w:r w:rsidRPr="00FA25F4">
        <w:rPr>
          <w:rFonts w:ascii="Arial" w:hAnsi="Arial" w:cs="Arial"/>
        </w:rPr>
        <w:t xml:space="preserve"> </w:t>
      </w:r>
      <w:r>
        <w:rPr>
          <w:rFonts w:ascii="Arial" w:hAnsi="Arial" w:cs="Arial"/>
        </w:rPr>
        <w:t>“</w:t>
      </w:r>
      <w:r w:rsidRPr="00FA25F4">
        <w:rPr>
          <w:rFonts w:ascii="Arial" w:hAnsi="Arial" w:cs="Arial"/>
        </w:rPr>
        <w:t>Oh, I like this</w:t>
      </w:r>
      <w:r>
        <w:rPr>
          <w:rFonts w:ascii="Arial" w:hAnsi="Arial" w:cs="Arial"/>
        </w:rPr>
        <w:t xml:space="preserve"> b</w:t>
      </w:r>
      <w:r w:rsidRPr="00FA25F4">
        <w:rPr>
          <w:rFonts w:ascii="Arial" w:hAnsi="Arial" w:cs="Arial"/>
        </w:rPr>
        <w:t>oy</w:t>
      </w:r>
      <w:r>
        <w:rPr>
          <w:rFonts w:ascii="Arial" w:hAnsi="Arial" w:cs="Arial"/>
        </w:rPr>
        <w:t>,</w:t>
      </w:r>
      <w:r w:rsidRPr="00FA25F4">
        <w:rPr>
          <w:rFonts w:ascii="Arial" w:hAnsi="Arial" w:cs="Arial"/>
        </w:rPr>
        <w:t xml:space="preserve"> I like that</w:t>
      </w:r>
      <w:r>
        <w:rPr>
          <w:rFonts w:ascii="Arial" w:hAnsi="Arial" w:cs="Arial"/>
        </w:rPr>
        <w:t xml:space="preserve"> boy”</w:t>
      </w:r>
      <w:r w:rsidRPr="00FA25F4">
        <w:rPr>
          <w:rFonts w:ascii="Arial" w:hAnsi="Arial" w:cs="Arial"/>
        </w:rPr>
        <w:t xml:space="preserve">. </w:t>
      </w:r>
      <w:r>
        <w:rPr>
          <w:rFonts w:ascii="Arial" w:hAnsi="Arial" w:cs="Arial"/>
        </w:rPr>
        <w:t>Uhm, e</w:t>
      </w:r>
      <w:r w:rsidRPr="00FA25F4">
        <w:rPr>
          <w:rFonts w:ascii="Arial" w:hAnsi="Arial" w:cs="Arial"/>
        </w:rPr>
        <w:t xml:space="preserve">specially with the </w:t>
      </w:r>
      <w:r>
        <w:rPr>
          <w:rFonts w:ascii="Arial" w:hAnsi="Arial" w:cs="Arial"/>
        </w:rPr>
        <w:t xml:space="preserve">group of friends that I hung out with. Uhm, and then, I </w:t>
      </w:r>
      <w:r w:rsidRPr="00FA25F4">
        <w:rPr>
          <w:rFonts w:ascii="Arial" w:hAnsi="Arial" w:cs="Arial"/>
        </w:rPr>
        <w:t>think when I came out,</w:t>
      </w:r>
      <w:r>
        <w:rPr>
          <w:rFonts w:ascii="Arial" w:hAnsi="Arial" w:cs="Arial"/>
        </w:rPr>
        <w:t xml:space="preserve"> uh,</w:t>
      </w:r>
      <w:r w:rsidRPr="00FA25F4">
        <w:rPr>
          <w:rFonts w:ascii="Arial" w:hAnsi="Arial" w:cs="Arial"/>
        </w:rPr>
        <w:t xml:space="preserve"> I came out as bisexual. </w:t>
      </w:r>
      <w:proofErr w:type="gramStart"/>
      <w:r w:rsidRPr="00FA25F4">
        <w:rPr>
          <w:rFonts w:ascii="Arial" w:hAnsi="Arial" w:cs="Arial"/>
        </w:rPr>
        <w:t>So</w:t>
      </w:r>
      <w:proofErr w:type="gramEnd"/>
      <w:r w:rsidRPr="00FA25F4">
        <w:rPr>
          <w:rFonts w:ascii="Arial" w:hAnsi="Arial" w:cs="Arial"/>
        </w:rPr>
        <w:t xml:space="preserve"> I was like, </w:t>
      </w:r>
      <w:r>
        <w:rPr>
          <w:rFonts w:ascii="Arial" w:hAnsi="Arial" w:cs="Arial"/>
        </w:rPr>
        <w:t>n</w:t>
      </w:r>
      <w:r w:rsidRPr="00FA25F4">
        <w:rPr>
          <w:rFonts w:ascii="Arial" w:hAnsi="Arial" w:cs="Arial"/>
        </w:rPr>
        <w:t xml:space="preserve">o, I, I think the environment </w:t>
      </w:r>
      <w:r>
        <w:rPr>
          <w:rFonts w:ascii="Arial" w:hAnsi="Arial" w:cs="Arial"/>
        </w:rPr>
        <w:t>I grew up in</w:t>
      </w:r>
      <w:r w:rsidRPr="00FA25F4">
        <w:rPr>
          <w:rFonts w:ascii="Arial" w:hAnsi="Arial" w:cs="Arial"/>
        </w:rPr>
        <w:t xml:space="preserve"> as </w:t>
      </w:r>
      <w:r>
        <w:rPr>
          <w:rFonts w:ascii="Arial" w:hAnsi="Arial" w:cs="Arial"/>
        </w:rPr>
        <w:t>was very restricting,</w:t>
      </w:r>
      <w:r w:rsidRPr="00FA25F4">
        <w:rPr>
          <w:rFonts w:ascii="Arial" w:hAnsi="Arial" w:cs="Arial"/>
        </w:rPr>
        <w:t xml:space="preserve"> in that, if you were homosexual,</w:t>
      </w:r>
      <w:r>
        <w:rPr>
          <w:rFonts w:ascii="Arial" w:hAnsi="Arial" w:cs="Arial"/>
        </w:rPr>
        <w:t xml:space="preserve"> or</w:t>
      </w:r>
      <w:r w:rsidRPr="00FA25F4">
        <w:rPr>
          <w:rFonts w:ascii="Arial" w:hAnsi="Arial" w:cs="Arial"/>
        </w:rPr>
        <w:t xml:space="preserve"> you</w:t>
      </w:r>
      <w:r>
        <w:rPr>
          <w:rFonts w:ascii="Arial" w:hAnsi="Arial" w:cs="Arial"/>
        </w:rPr>
        <w:t xml:space="preserve"> we</w:t>
      </w:r>
      <w:r w:rsidRPr="00FA25F4">
        <w:rPr>
          <w:rFonts w:ascii="Arial" w:hAnsi="Arial" w:cs="Arial"/>
        </w:rPr>
        <w:t>re into the same sex</w:t>
      </w:r>
      <w:r>
        <w:rPr>
          <w:rFonts w:ascii="Arial" w:hAnsi="Arial" w:cs="Arial"/>
        </w:rPr>
        <w:t xml:space="preserve">, you were seen </w:t>
      </w:r>
      <w:r w:rsidRPr="00FA25F4">
        <w:rPr>
          <w:rFonts w:ascii="Arial" w:hAnsi="Arial" w:cs="Arial"/>
        </w:rPr>
        <w:t xml:space="preserve">as </w:t>
      </w:r>
      <w:r>
        <w:rPr>
          <w:rFonts w:ascii="Arial" w:hAnsi="Arial" w:cs="Arial"/>
        </w:rPr>
        <w:t xml:space="preserve">a freak </w:t>
      </w:r>
      <w:r w:rsidRPr="00FA25F4">
        <w:rPr>
          <w:rFonts w:ascii="Arial" w:hAnsi="Arial" w:cs="Arial"/>
        </w:rPr>
        <w:t>in the community</w:t>
      </w:r>
      <w:r>
        <w:rPr>
          <w:rFonts w:ascii="Arial" w:hAnsi="Arial" w:cs="Arial"/>
        </w:rPr>
        <w:t xml:space="preserve"> [Jamie and Nick nod]</w:t>
      </w:r>
      <w:r w:rsidRPr="00FA25F4">
        <w:rPr>
          <w:rFonts w:ascii="Arial" w:hAnsi="Arial" w:cs="Arial"/>
        </w:rPr>
        <w:t xml:space="preserve">. And, for me, I </w:t>
      </w:r>
      <w:r>
        <w:rPr>
          <w:rFonts w:ascii="Arial" w:hAnsi="Arial" w:cs="Arial"/>
        </w:rPr>
        <w:t>was very scared</w:t>
      </w:r>
      <w:r w:rsidRPr="00FA25F4">
        <w:rPr>
          <w:rFonts w:ascii="Arial" w:hAnsi="Arial" w:cs="Arial"/>
        </w:rPr>
        <w:t xml:space="preserve"> to have that</w:t>
      </w:r>
      <w:r>
        <w:rPr>
          <w:rFonts w:ascii="Arial" w:hAnsi="Arial" w:cs="Arial"/>
        </w:rPr>
        <w:t>, sort of</w:t>
      </w:r>
      <w:r w:rsidRPr="00FA25F4">
        <w:rPr>
          <w:rFonts w:ascii="Arial" w:hAnsi="Arial" w:cs="Arial"/>
        </w:rPr>
        <w:t xml:space="preserve"> title.</w:t>
      </w:r>
      <w:r>
        <w:rPr>
          <w:rFonts w:ascii="Arial" w:hAnsi="Arial" w:cs="Arial"/>
        </w:rPr>
        <w:t xml:space="preserve"> Uhm, s</w:t>
      </w:r>
      <w:r w:rsidRPr="00FA25F4">
        <w:rPr>
          <w:rFonts w:ascii="Arial" w:hAnsi="Arial" w:cs="Arial"/>
        </w:rPr>
        <w:t xml:space="preserve">o </w:t>
      </w:r>
      <w:r>
        <w:rPr>
          <w:rFonts w:ascii="Arial" w:hAnsi="Arial" w:cs="Arial"/>
        </w:rPr>
        <w:t>I would be, “No, I’m bisexual, yes I’m attracted to girls</w:t>
      </w:r>
      <w:r w:rsidRPr="00FA25F4">
        <w:rPr>
          <w:rFonts w:ascii="Arial" w:hAnsi="Arial" w:cs="Arial"/>
        </w:rPr>
        <w:t xml:space="preserve">, but </w:t>
      </w:r>
      <w:r>
        <w:rPr>
          <w:rFonts w:ascii="Arial" w:hAnsi="Arial" w:cs="Arial"/>
        </w:rPr>
        <w:t>I’ll still end up</w:t>
      </w:r>
      <w:r w:rsidRPr="00FA25F4">
        <w:rPr>
          <w:rFonts w:ascii="Arial" w:hAnsi="Arial" w:cs="Arial"/>
        </w:rPr>
        <w:t xml:space="preserve"> with </w:t>
      </w:r>
      <w:r>
        <w:rPr>
          <w:rFonts w:ascii="Arial" w:hAnsi="Arial" w:cs="Arial"/>
        </w:rPr>
        <w:t>a</w:t>
      </w:r>
      <w:r w:rsidRPr="00FA25F4">
        <w:rPr>
          <w:rFonts w:ascii="Arial" w:hAnsi="Arial" w:cs="Arial"/>
        </w:rPr>
        <w:t xml:space="preserve"> guy</w:t>
      </w:r>
      <w:r>
        <w:rPr>
          <w:rFonts w:ascii="Arial" w:hAnsi="Arial" w:cs="Arial"/>
        </w:rPr>
        <w:t>, I’ll still get married to a guy” [Jamie nods].</w:t>
      </w:r>
      <w:r w:rsidRPr="00FA25F4">
        <w:rPr>
          <w:rFonts w:ascii="Arial" w:hAnsi="Arial" w:cs="Arial"/>
        </w:rPr>
        <w:t xml:space="preserve"> And when he </w:t>
      </w:r>
      <w:r>
        <w:rPr>
          <w:rFonts w:ascii="Arial" w:hAnsi="Arial" w:cs="Arial"/>
        </w:rPr>
        <w:t>reached my matriculant year, like matriculated and</w:t>
      </w:r>
      <w:r w:rsidRPr="00FA25F4">
        <w:rPr>
          <w:rFonts w:ascii="Arial" w:hAnsi="Arial" w:cs="Arial"/>
        </w:rPr>
        <w:t xml:space="preserve"> everything, and I was like, </w:t>
      </w:r>
      <w:r>
        <w:rPr>
          <w:rFonts w:ascii="Arial" w:hAnsi="Arial" w:cs="Arial"/>
        </w:rPr>
        <w:t>“</w:t>
      </w:r>
      <w:r w:rsidRPr="00FA25F4">
        <w:rPr>
          <w:rFonts w:ascii="Arial" w:hAnsi="Arial" w:cs="Arial"/>
        </w:rPr>
        <w:t>no</w:t>
      </w:r>
      <w:r>
        <w:rPr>
          <w:rFonts w:ascii="Arial" w:hAnsi="Arial" w:cs="Arial"/>
        </w:rPr>
        <w:t>, done with this”. I identify as lesbian, uhm, it’s</w:t>
      </w:r>
      <w:r w:rsidRPr="00FA25F4">
        <w:rPr>
          <w:rFonts w:ascii="Arial" w:hAnsi="Arial" w:cs="Arial"/>
        </w:rPr>
        <w:t xml:space="preserve"> always been the case with me</w:t>
      </w:r>
      <w:r>
        <w:rPr>
          <w:rFonts w:ascii="Arial" w:hAnsi="Arial" w:cs="Arial"/>
        </w:rPr>
        <w:t>.</w:t>
      </w:r>
      <w:r w:rsidRPr="00FA25F4">
        <w:rPr>
          <w:rFonts w:ascii="Arial" w:hAnsi="Arial" w:cs="Arial"/>
        </w:rPr>
        <w:t xml:space="preserve"> I've always had </w:t>
      </w:r>
      <w:r>
        <w:rPr>
          <w:rFonts w:ascii="Arial" w:hAnsi="Arial" w:cs="Arial"/>
        </w:rPr>
        <w:t xml:space="preserve">forced </w:t>
      </w:r>
      <w:r w:rsidRPr="00FA25F4">
        <w:rPr>
          <w:rFonts w:ascii="Arial" w:hAnsi="Arial" w:cs="Arial"/>
        </w:rPr>
        <w:t xml:space="preserve">relationships with </w:t>
      </w:r>
      <w:r>
        <w:rPr>
          <w:rFonts w:ascii="Arial" w:hAnsi="Arial" w:cs="Arial"/>
        </w:rPr>
        <w:t>guys</w:t>
      </w:r>
      <w:r w:rsidRPr="00FA25F4">
        <w:rPr>
          <w:rFonts w:ascii="Arial" w:hAnsi="Arial" w:cs="Arial"/>
        </w:rPr>
        <w:t>, where</w:t>
      </w:r>
      <w:r>
        <w:rPr>
          <w:rFonts w:ascii="Arial" w:hAnsi="Arial" w:cs="Arial"/>
        </w:rPr>
        <w:t>as</w:t>
      </w:r>
      <w:r w:rsidRPr="00FA25F4">
        <w:rPr>
          <w:rFonts w:ascii="Arial" w:hAnsi="Arial" w:cs="Arial"/>
        </w:rPr>
        <w:t xml:space="preserve"> it, it's more natural for me to be </w:t>
      </w:r>
      <w:r>
        <w:rPr>
          <w:rFonts w:ascii="Arial" w:hAnsi="Arial" w:cs="Arial"/>
        </w:rPr>
        <w:t>best friends with</w:t>
      </w:r>
      <w:r w:rsidRPr="00FA25F4">
        <w:rPr>
          <w:rFonts w:ascii="Arial" w:hAnsi="Arial" w:cs="Arial"/>
        </w:rPr>
        <w:t xml:space="preserve"> them, especially because </w:t>
      </w:r>
      <w:r>
        <w:rPr>
          <w:rFonts w:ascii="Arial" w:hAnsi="Arial" w:cs="Arial"/>
        </w:rPr>
        <w:t>I’m, uh, a l</w:t>
      </w:r>
      <w:r w:rsidRPr="00FA25F4">
        <w:rPr>
          <w:rFonts w:ascii="Arial" w:hAnsi="Arial" w:cs="Arial"/>
        </w:rPr>
        <w:t xml:space="preserve">ittle bit more into the, I think, </w:t>
      </w:r>
      <w:r>
        <w:rPr>
          <w:rFonts w:ascii="Arial" w:hAnsi="Arial" w:cs="Arial"/>
        </w:rPr>
        <w:t xml:space="preserve">[air quotes] </w:t>
      </w:r>
      <w:r w:rsidRPr="00FA25F4">
        <w:rPr>
          <w:rFonts w:ascii="Arial" w:hAnsi="Arial" w:cs="Arial"/>
        </w:rPr>
        <w:t>socially acceptable, m</w:t>
      </w:r>
      <w:r>
        <w:rPr>
          <w:rFonts w:ascii="Arial" w:hAnsi="Arial" w:cs="Arial"/>
        </w:rPr>
        <w:t>en</w:t>
      </w:r>
      <w:r w:rsidRPr="00FA25F4">
        <w:rPr>
          <w:rFonts w:ascii="Arial" w:hAnsi="Arial" w:cs="Arial"/>
        </w:rPr>
        <w:t>, like, things</w:t>
      </w:r>
      <w:r>
        <w:rPr>
          <w:rFonts w:ascii="Arial" w:hAnsi="Arial" w:cs="Arial"/>
        </w:rPr>
        <w:t>,</w:t>
      </w:r>
      <w:r w:rsidRPr="00FA25F4">
        <w:rPr>
          <w:rFonts w:ascii="Arial" w:hAnsi="Arial" w:cs="Arial"/>
        </w:rPr>
        <w:t xml:space="preserve"> like being interested in </w:t>
      </w:r>
      <w:r>
        <w:rPr>
          <w:rFonts w:ascii="Arial" w:hAnsi="Arial" w:cs="Arial"/>
        </w:rPr>
        <w:t xml:space="preserve">cars, being </w:t>
      </w:r>
      <w:r w:rsidRPr="00FA25F4">
        <w:rPr>
          <w:rFonts w:ascii="Arial" w:hAnsi="Arial" w:cs="Arial"/>
        </w:rPr>
        <w:t>interested in sports</w:t>
      </w:r>
      <w:r>
        <w:rPr>
          <w:rFonts w:ascii="Arial" w:hAnsi="Arial" w:cs="Arial"/>
        </w:rPr>
        <w:t xml:space="preserve"> and all of that. S</w:t>
      </w:r>
      <w:r w:rsidRPr="00FA25F4">
        <w:rPr>
          <w:rFonts w:ascii="Arial" w:hAnsi="Arial" w:cs="Arial"/>
        </w:rPr>
        <w:t>o</w:t>
      </w:r>
      <w:r>
        <w:rPr>
          <w:rFonts w:ascii="Arial" w:hAnsi="Arial" w:cs="Arial"/>
        </w:rPr>
        <w:t>,</w:t>
      </w:r>
      <w:r w:rsidRPr="00FA25F4">
        <w:rPr>
          <w:rFonts w:ascii="Arial" w:hAnsi="Arial" w:cs="Arial"/>
        </w:rPr>
        <w:t xml:space="preserve"> I just got along </w:t>
      </w:r>
      <w:r>
        <w:rPr>
          <w:rFonts w:ascii="Arial" w:hAnsi="Arial" w:cs="Arial"/>
        </w:rPr>
        <w:t xml:space="preserve">better </w:t>
      </w:r>
      <w:r w:rsidRPr="00FA25F4">
        <w:rPr>
          <w:rFonts w:ascii="Arial" w:hAnsi="Arial" w:cs="Arial"/>
        </w:rPr>
        <w:t>with guys.</w:t>
      </w:r>
      <w:r>
        <w:rPr>
          <w:rFonts w:ascii="Arial" w:hAnsi="Arial" w:cs="Arial"/>
        </w:rPr>
        <w:t xml:space="preserve"> Uhm, a</w:t>
      </w:r>
      <w:r w:rsidRPr="00FA25F4">
        <w:rPr>
          <w:rFonts w:ascii="Arial" w:hAnsi="Arial" w:cs="Arial"/>
        </w:rPr>
        <w:t xml:space="preserve">nd I think </w:t>
      </w:r>
      <w:r>
        <w:rPr>
          <w:rFonts w:ascii="Arial" w:hAnsi="Arial" w:cs="Arial"/>
        </w:rPr>
        <w:t>when I</w:t>
      </w:r>
      <w:r w:rsidRPr="00FA25F4">
        <w:rPr>
          <w:rFonts w:ascii="Arial" w:hAnsi="Arial" w:cs="Arial"/>
        </w:rPr>
        <w:t xml:space="preserve"> accepted the fact that I'm</w:t>
      </w:r>
      <w:r>
        <w:rPr>
          <w:rFonts w:ascii="Arial" w:hAnsi="Arial" w:cs="Arial"/>
        </w:rPr>
        <w:t xml:space="preserve"> lesbian</w:t>
      </w:r>
      <w:r w:rsidRPr="00FA25F4">
        <w:rPr>
          <w:rFonts w:ascii="Arial" w:hAnsi="Arial" w:cs="Arial"/>
        </w:rPr>
        <w:t xml:space="preserve"> and I'm into</w:t>
      </w:r>
      <w:r>
        <w:rPr>
          <w:rFonts w:ascii="Arial" w:hAnsi="Arial" w:cs="Arial"/>
        </w:rPr>
        <w:t xml:space="preserve"> women</w:t>
      </w:r>
      <w:r w:rsidRPr="00FA25F4">
        <w:rPr>
          <w:rFonts w:ascii="Arial" w:hAnsi="Arial" w:cs="Arial"/>
        </w:rPr>
        <w:t xml:space="preserve">, it's not even </w:t>
      </w:r>
      <w:r>
        <w:rPr>
          <w:rFonts w:ascii="Arial" w:hAnsi="Arial" w:cs="Arial"/>
        </w:rPr>
        <w:t xml:space="preserve">a thing </w:t>
      </w:r>
      <w:r w:rsidRPr="00FA25F4">
        <w:rPr>
          <w:rFonts w:ascii="Arial" w:hAnsi="Arial" w:cs="Arial"/>
        </w:rPr>
        <w:t xml:space="preserve">if I </w:t>
      </w:r>
      <w:r>
        <w:rPr>
          <w:rFonts w:ascii="Arial" w:hAnsi="Arial" w:cs="Arial"/>
        </w:rPr>
        <w:t>meet</w:t>
      </w:r>
      <w:r w:rsidRPr="00FA25F4">
        <w:rPr>
          <w:rFonts w:ascii="Arial" w:hAnsi="Arial" w:cs="Arial"/>
        </w:rPr>
        <w:t xml:space="preserve"> a nice guy, </w:t>
      </w:r>
      <w:r>
        <w:rPr>
          <w:rFonts w:ascii="Arial" w:hAnsi="Arial" w:cs="Arial"/>
        </w:rPr>
        <w:t>it’s, there</w:t>
      </w:r>
      <w:r w:rsidRPr="00FA25F4">
        <w:rPr>
          <w:rFonts w:ascii="Arial" w:hAnsi="Arial" w:cs="Arial"/>
        </w:rPr>
        <w:t xml:space="preserve">'s never going to ever be </w:t>
      </w:r>
      <w:r>
        <w:rPr>
          <w:rFonts w:ascii="Arial" w:hAnsi="Arial" w:cs="Arial"/>
        </w:rPr>
        <w:t>that att</w:t>
      </w:r>
      <w:r w:rsidRPr="00FA25F4">
        <w:rPr>
          <w:rFonts w:ascii="Arial" w:hAnsi="Arial" w:cs="Arial"/>
        </w:rPr>
        <w:t>raction</w:t>
      </w:r>
      <w:r>
        <w:rPr>
          <w:rFonts w:ascii="Arial" w:hAnsi="Arial" w:cs="Arial"/>
        </w:rPr>
        <w:t xml:space="preserve"> for me</w:t>
      </w:r>
      <w:r w:rsidRPr="00FA25F4">
        <w:rPr>
          <w:rFonts w:ascii="Arial" w:hAnsi="Arial" w:cs="Arial"/>
        </w:rPr>
        <w:t xml:space="preserve">. </w:t>
      </w:r>
      <w:r>
        <w:rPr>
          <w:rFonts w:ascii="Arial" w:hAnsi="Arial" w:cs="Arial"/>
        </w:rPr>
        <w:t>Uhm, a</w:t>
      </w:r>
      <w:r w:rsidRPr="00FA25F4">
        <w:rPr>
          <w:rFonts w:ascii="Arial" w:hAnsi="Arial" w:cs="Arial"/>
        </w:rPr>
        <w:t>nd it's not to say</w:t>
      </w:r>
      <w:r>
        <w:rPr>
          <w:rFonts w:ascii="Arial" w:hAnsi="Arial" w:cs="Arial"/>
        </w:rPr>
        <w:t xml:space="preserve"> that</w:t>
      </w:r>
      <w:r w:rsidRPr="00FA25F4">
        <w:rPr>
          <w:rFonts w:ascii="Arial" w:hAnsi="Arial" w:cs="Arial"/>
        </w:rPr>
        <w:t>, I mean, physical</w:t>
      </w:r>
      <w:r>
        <w:rPr>
          <w:rFonts w:ascii="Arial" w:hAnsi="Arial" w:cs="Arial"/>
        </w:rPr>
        <w:t xml:space="preserve"> attraction</w:t>
      </w:r>
      <w:r w:rsidRPr="00FA25F4">
        <w:rPr>
          <w:rFonts w:ascii="Arial" w:hAnsi="Arial" w:cs="Arial"/>
        </w:rPr>
        <w:t xml:space="preserve"> is the</w:t>
      </w:r>
      <w:r>
        <w:rPr>
          <w:rFonts w:ascii="Arial" w:hAnsi="Arial" w:cs="Arial"/>
        </w:rPr>
        <w:t>re</w:t>
      </w:r>
      <w:r w:rsidRPr="00FA25F4">
        <w:rPr>
          <w:rFonts w:ascii="Arial" w:hAnsi="Arial" w:cs="Arial"/>
        </w:rPr>
        <w:t xml:space="preserve"> to women, but </w:t>
      </w:r>
      <w:r>
        <w:rPr>
          <w:rFonts w:ascii="Arial" w:hAnsi="Arial" w:cs="Arial"/>
        </w:rPr>
        <w:t>for</w:t>
      </w:r>
      <w:r w:rsidRPr="00FA25F4">
        <w:rPr>
          <w:rFonts w:ascii="Arial" w:hAnsi="Arial" w:cs="Arial"/>
        </w:rPr>
        <w:t xml:space="preserve"> me, it </w:t>
      </w:r>
      <w:r>
        <w:rPr>
          <w:rFonts w:ascii="Arial" w:hAnsi="Arial" w:cs="Arial"/>
        </w:rPr>
        <w:t>wa</w:t>
      </w:r>
      <w:r w:rsidRPr="00FA25F4">
        <w:rPr>
          <w:rFonts w:ascii="Arial" w:hAnsi="Arial" w:cs="Arial"/>
        </w:rPr>
        <w:t xml:space="preserve">s more getting to know </w:t>
      </w:r>
      <w:r>
        <w:rPr>
          <w:rFonts w:ascii="Arial" w:hAnsi="Arial" w:cs="Arial"/>
        </w:rPr>
        <w:t>you as a</w:t>
      </w:r>
      <w:r w:rsidRPr="00FA25F4">
        <w:rPr>
          <w:rFonts w:ascii="Arial" w:hAnsi="Arial" w:cs="Arial"/>
        </w:rPr>
        <w:t xml:space="preserve"> person</w:t>
      </w:r>
      <w:r>
        <w:rPr>
          <w:rFonts w:ascii="Arial" w:hAnsi="Arial" w:cs="Arial"/>
        </w:rPr>
        <w:t>al mind</w:t>
      </w:r>
      <w:r w:rsidRPr="00FA25F4">
        <w:rPr>
          <w:rFonts w:ascii="Arial" w:hAnsi="Arial" w:cs="Arial"/>
        </w:rPr>
        <w:t>,</w:t>
      </w:r>
      <w:r>
        <w:rPr>
          <w:rFonts w:ascii="Arial" w:hAnsi="Arial" w:cs="Arial"/>
        </w:rPr>
        <w:t xml:space="preserve"> and that’s what will get me hooked, like.</w:t>
      </w:r>
      <w:r w:rsidRPr="00FA25F4">
        <w:rPr>
          <w:rFonts w:ascii="Arial" w:hAnsi="Arial" w:cs="Arial"/>
        </w:rPr>
        <w:t xml:space="preserve"> And yeah, I think</w:t>
      </w:r>
      <w:r>
        <w:rPr>
          <w:rFonts w:ascii="Arial" w:hAnsi="Arial" w:cs="Arial"/>
        </w:rPr>
        <w:t>, uhm,</w:t>
      </w:r>
      <w:r w:rsidRPr="00FA25F4">
        <w:rPr>
          <w:rFonts w:ascii="Arial" w:hAnsi="Arial" w:cs="Arial"/>
        </w:rPr>
        <w:t xml:space="preserve"> probably different from</w:t>
      </w:r>
      <w:r>
        <w:rPr>
          <w:rFonts w:ascii="Arial" w:hAnsi="Arial" w:cs="Arial"/>
        </w:rPr>
        <w:t xml:space="preserve"> everyone else.</w:t>
      </w:r>
    </w:p>
    <w:p w14:paraId="48FABB17" w14:textId="77777777" w:rsidR="00D1362F" w:rsidRPr="00FA25F4" w:rsidRDefault="00D1362F" w:rsidP="00D1362F">
      <w:pPr>
        <w:spacing w:after="0"/>
        <w:rPr>
          <w:rFonts w:ascii="Arial" w:hAnsi="Arial" w:cs="Arial"/>
        </w:rPr>
      </w:pPr>
    </w:p>
    <w:p w14:paraId="55E84E3A"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I </w:t>
      </w:r>
      <w:proofErr w:type="gramStart"/>
      <w:r>
        <w:rPr>
          <w:rFonts w:ascii="Arial" w:hAnsi="Arial" w:cs="Arial"/>
          <w:bCs/>
        </w:rPr>
        <w:t>actually relate</w:t>
      </w:r>
      <w:proofErr w:type="gramEnd"/>
      <w:r>
        <w:rPr>
          <w:rFonts w:ascii="Arial" w:hAnsi="Arial" w:cs="Arial"/>
          <w:bCs/>
        </w:rPr>
        <w:t xml:space="preserve"> to you a lot [Nick nods]. I </w:t>
      </w:r>
      <w:r w:rsidRPr="00FA25F4">
        <w:rPr>
          <w:rFonts w:ascii="Arial" w:hAnsi="Arial" w:cs="Arial"/>
        </w:rPr>
        <w:t>relate</w:t>
      </w:r>
      <w:r>
        <w:rPr>
          <w:rFonts w:ascii="Arial" w:hAnsi="Arial" w:cs="Arial"/>
        </w:rPr>
        <w:t xml:space="preserve"> a lot when you said there was a lot of pressure to,</w:t>
      </w:r>
      <w:r w:rsidRPr="00FA25F4">
        <w:rPr>
          <w:rFonts w:ascii="Arial" w:hAnsi="Arial" w:cs="Arial"/>
        </w:rPr>
        <w:t xml:space="preserve"> if you are a </w:t>
      </w:r>
      <w:r>
        <w:rPr>
          <w:rFonts w:ascii="Arial" w:hAnsi="Arial" w:cs="Arial"/>
        </w:rPr>
        <w:t>queer</w:t>
      </w:r>
      <w:r w:rsidRPr="00FA25F4">
        <w:rPr>
          <w:rFonts w:ascii="Arial" w:hAnsi="Arial" w:cs="Arial"/>
        </w:rPr>
        <w:t xml:space="preserve"> person, you know you</w:t>
      </w:r>
      <w:r>
        <w:rPr>
          <w:rFonts w:ascii="Arial" w:hAnsi="Arial" w:cs="Arial"/>
        </w:rPr>
        <w:t>’re</w:t>
      </w:r>
      <w:r w:rsidRPr="00FA25F4">
        <w:rPr>
          <w:rFonts w:ascii="Arial" w:hAnsi="Arial" w:cs="Arial"/>
        </w:rPr>
        <w:t xml:space="preserve"> a </w:t>
      </w:r>
      <w:r>
        <w:rPr>
          <w:rFonts w:ascii="Arial" w:hAnsi="Arial" w:cs="Arial"/>
        </w:rPr>
        <w:t>queer person</w:t>
      </w:r>
      <w:r w:rsidRPr="00FA25F4">
        <w:rPr>
          <w:rFonts w:ascii="Arial" w:hAnsi="Arial" w:cs="Arial"/>
        </w:rPr>
        <w:t>,</w:t>
      </w:r>
      <w:r>
        <w:rPr>
          <w:rFonts w:ascii="Arial" w:hAnsi="Arial" w:cs="Arial"/>
        </w:rPr>
        <w:t xml:space="preserve"> but</w:t>
      </w:r>
      <w:r w:rsidRPr="00FA25F4">
        <w:rPr>
          <w:rFonts w:ascii="Arial" w:hAnsi="Arial" w:cs="Arial"/>
        </w:rPr>
        <w:t xml:space="preserve"> especially if there's a part of </w:t>
      </w:r>
      <w:r>
        <w:rPr>
          <w:rFonts w:ascii="Arial" w:hAnsi="Arial" w:cs="Arial"/>
        </w:rPr>
        <w:t>you</w:t>
      </w:r>
      <w:r w:rsidRPr="00FA25F4">
        <w:rPr>
          <w:rFonts w:ascii="Arial" w:hAnsi="Arial" w:cs="Arial"/>
        </w:rPr>
        <w:t xml:space="preserve"> that knows you can't really pretend that you're not</w:t>
      </w:r>
      <w:r>
        <w:rPr>
          <w:rFonts w:ascii="Arial" w:hAnsi="Arial" w:cs="Arial"/>
        </w:rPr>
        <w:t>,</w:t>
      </w:r>
      <w:r w:rsidRPr="00FA25F4">
        <w:rPr>
          <w:rFonts w:ascii="Arial" w:hAnsi="Arial" w:cs="Arial"/>
        </w:rPr>
        <w:t xml:space="preserve"> entirely</w:t>
      </w:r>
      <w:r>
        <w:rPr>
          <w:rFonts w:ascii="Arial" w:hAnsi="Arial" w:cs="Arial"/>
        </w:rPr>
        <w:t>,</w:t>
      </w:r>
      <w:r w:rsidRPr="00FA25F4">
        <w:rPr>
          <w:rFonts w:ascii="Arial" w:hAnsi="Arial" w:cs="Arial"/>
        </w:rPr>
        <w:t xml:space="preserve"> there is</w:t>
      </w:r>
      <w:r>
        <w:rPr>
          <w:rFonts w:ascii="Arial" w:hAnsi="Arial" w:cs="Arial"/>
        </w:rPr>
        <w:t xml:space="preserve"> pr-,</w:t>
      </w:r>
      <w:r w:rsidRPr="00FA25F4">
        <w:rPr>
          <w:rFonts w:ascii="Arial" w:hAnsi="Arial" w:cs="Arial"/>
        </w:rPr>
        <w:t xml:space="preserve"> a lot of pr</w:t>
      </w:r>
      <w:r>
        <w:rPr>
          <w:rFonts w:ascii="Arial" w:hAnsi="Arial" w:cs="Arial"/>
        </w:rPr>
        <w:t>essure</w:t>
      </w:r>
      <w:r w:rsidRPr="00FA25F4">
        <w:rPr>
          <w:rFonts w:ascii="Arial" w:hAnsi="Arial" w:cs="Arial"/>
        </w:rPr>
        <w:t xml:space="preserve"> to perform attraction to men as well</w:t>
      </w:r>
      <w:r>
        <w:rPr>
          <w:rFonts w:ascii="Arial" w:hAnsi="Arial" w:cs="Arial"/>
        </w:rPr>
        <w:t>, a</w:t>
      </w:r>
      <w:r w:rsidRPr="00FA25F4">
        <w:rPr>
          <w:rFonts w:ascii="Arial" w:hAnsi="Arial" w:cs="Arial"/>
        </w:rPr>
        <w:t>nyway, if you're raised and socialized as a woman</w:t>
      </w:r>
      <w:r>
        <w:rPr>
          <w:rFonts w:ascii="Arial" w:hAnsi="Arial" w:cs="Arial"/>
        </w:rPr>
        <w:t>.</w:t>
      </w:r>
      <w:r w:rsidRPr="00FA25F4">
        <w:rPr>
          <w:rFonts w:ascii="Arial" w:hAnsi="Arial" w:cs="Arial"/>
        </w:rPr>
        <w:t xml:space="preserve"> </w:t>
      </w:r>
      <w:r>
        <w:rPr>
          <w:rFonts w:ascii="Arial" w:hAnsi="Arial" w:cs="Arial"/>
        </w:rPr>
        <w:t>Uhm, w</w:t>
      </w:r>
      <w:r w:rsidRPr="00FA25F4">
        <w:rPr>
          <w:rFonts w:ascii="Arial" w:hAnsi="Arial" w:cs="Arial"/>
        </w:rPr>
        <w:t xml:space="preserve">hich kind of plays into the idea of like compulsory heterosexuality </w:t>
      </w:r>
      <w:r>
        <w:rPr>
          <w:rFonts w:ascii="Arial" w:hAnsi="Arial" w:cs="Arial"/>
        </w:rPr>
        <w:t xml:space="preserve">(=Luca: Yeah) </w:t>
      </w:r>
      <w:r w:rsidRPr="00FA25F4">
        <w:rPr>
          <w:rFonts w:ascii="Arial" w:hAnsi="Arial" w:cs="Arial"/>
        </w:rPr>
        <w:t xml:space="preserve">and </w:t>
      </w:r>
      <w:r>
        <w:rPr>
          <w:rFonts w:ascii="Arial" w:hAnsi="Arial" w:cs="Arial"/>
        </w:rPr>
        <w:t xml:space="preserve">I think </w:t>
      </w:r>
      <w:r w:rsidRPr="00FA25F4">
        <w:rPr>
          <w:rFonts w:ascii="Arial" w:hAnsi="Arial" w:cs="Arial"/>
        </w:rPr>
        <w:t xml:space="preserve">that that's why I use the label </w:t>
      </w:r>
      <w:r>
        <w:rPr>
          <w:rFonts w:ascii="Arial" w:hAnsi="Arial" w:cs="Arial"/>
        </w:rPr>
        <w:t>‘</w:t>
      </w:r>
      <w:r w:rsidRPr="00FA25F4">
        <w:rPr>
          <w:rFonts w:ascii="Arial" w:hAnsi="Arial" w:cs="Arial"/>
        </w:rPr>
        <w:t>bisexual</w:t>
      </w:r>
      <w:r>
        <w:rPr>
          <w:rFonts w:ascii="Arial" w:hAnsi="Arial" w:cs="Arial"/>
        </w:rPr>
        <w:t>’</w:t>
      </w:r>
      <w:r w:rsidRPr="00FA25F4">
        <w:rPr>
          <w:rFonts w:ascii="Arial" w:hAnsi="Arial" w:cs="Arial"/>
        </w:rPr>
        <w:t xml:space="preserve">, </w:t>
      </w:r>
      <w:r>
        <w:rPr>
          <w:rFonts w:ascii="Arial" w:hAnsi="Arial" w:cs="Arial"/>
        </w:rPr>
        <w:t>because</w:t>
      </w:r>
      <w:r w:rsidRPr="00FA25F4">
        <w:rPr>
          <w:rFonts w:ascii="Arial" w:hAnsi="Arial" w:cs="Arial"/>
        </w:rPr>
        <w:t xml:space="preserve"> I'm not attracted to men, </w:t>
      </w:r>
      <w:r>
        <w:rPr>
          <w:rFonts w:ascii="Arial" w:hAnsi="Arial" w:cs="Arial"/>
        </w:rPr>
        <w:t>but I use</w:t>
      </w:r>
      <w:r w:rsidRPr="00FA25F4">
        <w:rPr>
          <w:rFonts w:ascii="Arial" w:hAnsi="Arial" w:cs="Arial"/>
        </w:rPr>
        <w:t xml:space="preserve"> the label </w:t>
      </w:r>
      <w:r>
        <w:rPr>
          <w:rFonts w:ascii="Arial" w:hAnsi="Arial" w:cs="Arial"/>
        </w:rPr>
        <w:t>‘</w:t>
      </w:r>
      <w:r w:rsidRPr="00FA25F4">
        <w:rPr>
          <w:rFonts w:ascii="Arial" w:hAnsi="Arial" w:cs="Arial"/>
        </w:rPr>
        <w:t>bisexual</w:t>
      </w:r>
      <w:r>
        <w:rPr>
          <w:rFonts w:ascii="Arial" w:hAnsi="Arial" w:cs="Arial"/>
        </w:rPr>
        <w:t>’</w:t>
      </w:r>
      <w:r w:rsidRPr="00FA25F4">
        <w:rPr>
          <w:rFonts w:ascii="Arial" w:hAnsi="Arial" w:cs="Arial"/>
        </w:rPr>
        <w:t xml:space="preserve"> because my community and my family </w:t>
      </w:r>
      <w:r>
        <w:rPr>
          <w:rFonts w:ascii="Arial" w:hAnsi="Arial" w:cs="Arial"/>
        </w:rPr>
        <w:t>or</w:t>
      </w:r>
      <w:r w:rsidRPr="00FA25F4">
        <w:rPr>
          <w:rFonts w:ascii="Arial" w:hAnsi="Arial" w:cs="Arial"/>
        </w:rPr>
        <w:t xml:space="preserve"> people who are maybe not as accepting would go, </w:t>
      </w:r>
      <w:r>
        <w:rPr>
          <w:rFonts w:ascii="Arial" w:hAnsi="Arial" w:cs="Arial"/>
        </w:rPr>
        <w:t>“</w:t>
      </w:r>
      <w:r w:rsidRPr="00FA25F4">
        <w:rPr>
          <w:rFonts w:ascii="Arial" w:hAnsi="Arial" w:cs="Arial"/>
        </w:rPr>
        <w:t xml:space="preserve">okay, like, </w:t>
      </w:r>
      <w:r>
        <w:rPr>
          <w:rFonts w:ascii="Arial" w:hAnsi="Arial" w:cs="Arial"/>
        </w:rPr>
        <w:t>they</w:t>
      </w:r>
      <w:r w:rsidRPr="00FA25F4">
        <w:rPr>
          <w:rFonts w:ascii="Arial" w:hAnsi="Arial" w:cs="Arial"/>
        </w:rPr>
        <w:t xml:space="preserve"> thin</w:t>
      </w:r>
      <w:r>
        <w:rPr>
          <w:rFonts w:ascii="Arial" w:hAnsi="Arial" w:cs="Arial"/>
        </w:rPr>
        <w:t>k, y</w:t>
      </w:r>
      <w:r w:rsidRPr="00FA25F4">
        <w:rPr>
          <w:rFonts w:ascii="Arial" w:hAnsi="Arial" w:cs="Arial"/>
        </w:rPr>
        <w:t>ou know, they're like, attracted to g</w:t>
      </w:r>
      <w:r>
        <w:rPr>
          <w:rFonts w:ascii="Arial" w:hAnsi="Arial" w:cs="Arial"/>
        </w:rPr>
        <w:t>irls</w:t>
      </w:r>
      <w:r w:rsidRPr="00FA25F4">
        <w:rPr>
          <w:rFonts w:ascii="Arial" w:hAnsi="Arial" w:cs="Arial"/>
        </w:rPr>
        <w:t xml:space="preserve">, but it's fine, like </w:t>
      </w:r>
      <w:r>
        <w:rPr>
          <w:rFonts w:ascii="Arial" w:hAnsi="Arial" w:cs="Arial"/>
        </w:rPr>
        <w:t xml:space="preserve">they’ll end up </w:t>
      </w:r>
      <w:r w:rsidRPr="00FA25F4">
        <w:rPr>
          <w:rFonts w:ascii="Arial" w:hAnsi="Arial" w:cs="Arial"/>
        </w:rPr>
        <w:t>with</w:t>
      </w:r>
      <w:r>
        <w:rPr>
          <w:rFonts w:ascii="Arial" w:hAnsi="Arial" w:cs="Arial"/>
        </w:rPr>
        <w:t xml:space="preserve"> a</w:t>
      </w:r>
      <w:r w:rsidRPr="00FA25F4">
        <w:rPr>
          <w:rFonts w:ascii="Arial" w:hAnsi="Arial" w:cs="Arial"/>
        </w:rPr>
        <w:t xml:space="preserve"> husband at the end of the day.</w:t>
      </w:r>
      <w:r>
        <w:rPr>
          <w:rFonts w:ascii="Arial" w:hAnsi="Arial" w:cs="Arial"/>
        </w:rPr>
        <w:t>”</w:t>
      </w:r>
      <w:r w:rsidRPr="00FA25F4">
        <w:rPr>
          <w:rFonts w:ascii="Arial" w:hAnsi="Arial" w:cs="Arial"/>
        </w:rPr>
        <w:t xml:space="preserve"> And I think that that's something that a lot of my family still hang on to, even though they </w:t>
      </w:r>
      <w:r>
        <w:rPr>
          <w:rFonts w:ascii="Arial" w:hAnsi="Arial" w:cs="Arial"/>
        </w:rPr>
        <w:t>know</w:t>
      </w:r>
      <w:r w:rsidRPr="00FA25F4">
        <w:rPr>
          <w:rFonts w:ascii="Arial" w:hAnsi="Arial" w:cs="Arial"/>
        </w:rPr>
        <w:t xml:space="preserve"> like that's not </w:t>
      </w:r>
      <w:proofErr w:type="spellStart"/>
      <w:r w:rsidRPr="00FA25F4">
        <w:rPr>
          <w:rFonts w:ascii="Arial" w:hAnsi="Arial" w:cs="Arial"/>
        </w:rPr>
        <w:t>gonna</w:t>
      </w:r>
      <w:proofErr w:type="spellEnd"/>
      <w:r w:rsidRPr="00FA25F4">
        <w:rPr>
          <w:rFonts w:ascii="Arial" w:hAnsi="Arial" w:cs="Arial"/>
        </w:rPr>
        <w:t xml:space="preserve"> happen. That's not how it's </w:t>
      </w:r>
      <w:proofErr w:type="spellStart"/>
      <w:r w:rsidRPr="00FA25F4">
        <w:rPr>
          <w:rFonts w:ascii="Arial" w:hAnsi="Arial" w:cs="Arial"/>
        </w:rPr>
        <w:t>gonna</w:t>
      </w:r>
      <w:proofErr w:type="spellEnd"/>
      <w:r w:rsidRPr="00FA25F4">
        <w:rPr>
          <w:rFonts w:ascii="Arial" w:hAnsi="Arial" w:cs="Arial"/>
        </w:rPr>
        <w:t xml:space="preserve"> turn out. But like, for</w:t>
      </w:r>
      <w:r>
        <w:rPr>
          <w:rFonts w:ascii="Arial" w:hAnsi="Arial" w:cs="Arial"/>
        </w:rPr>
        <w:t>, for</w:t>
      </w:r>
      <w:r w:rsidRPr="00FA25F4">
        <w:rPr>
          <w:rFonts w:ascii="Arial" w:hAnsi="Arial" w:cs="Arial"/>
        </w:rPr>
        <w:t xml:space="preserve"> example, like my mother, every time I make a new friend, and not even if they are a</w:t>
      </w:r>
      <w:r>
        <w:rPr>
          <w:rFonts w:ascii="Arial" w:hAnsi="Arial" w:cs="Arial"/>
        </w:rPr>
        <w:t xml:space="preserve"> boy</w:t>
      </w:r>
      <w:r w:rsidRPr="00FA25F4">
        <w:rPr>
          <w:rFonts w:ascii="Arial" w:hAnsi="Arial" w:cs="Arial"/>
        </w:rPr>
        <w:t xml:space="preserve">, but if they have a masculine name, my </w:t>
      </w:r>
      <w:r>
        <w:rPr>
          <w:rFonts w:ascii="Arial" w:hAnsi="Arial" w:cs="Arial"/>
        </w:rPr>
        <w:t>mom will</w:t>
      </w:r>
      <w:r w:rsidRPr="00FA25F4">
        <w:rPr>
          <w:rFonts w:ascii="Arial" w:hAnsi="Arial" w:cs="Arial"/>
        </w:rPr>
        <w:t xml:space="preserve"> </w:t>
      </w:r>
      <w:r>
        <w:rPr>
          <w:rFonts w:ascii="Arial" w:hAnsi="Arial" w:cs="Arial"/>
        </w:rPr>
        <w:t>a</w:t>
      </w:r>
      <w:r w:rsidRPr="00FA25F4">
        <w:rPr>
          <w:rFonts w:ascii="Arial" w:hAnsi="Arial" w:cs="Arial"/>
        </w:rPr>
        <w:t xml:space="preserve">ssume that they're </w:t>
      </w:r>
      <w:r>
        <w:rPr>
          <w:rFonts w:ascii="Arial" w:hAnsi="Arial" w:cs="Arial"/>
        </w:rPr>
        <w:t>a boy</w:t>
      </w:r>
      <w:r w:rsidRPr="00FA25F4">
        <w:rPr>
          <w:rFonts w:ascii="Arial" w:hAnsi="Arial" w:cs="Arial"/>
        </w:rPr>
        <w:t xml:space="preserve"> and</w:t>
      </w:r>
      <w:r>
        <w:rPr>
          <w:rFonts w:ascii="Arial" w:hAnsi="Arial" w:cs="Arial"/>
        </w:rPr>
        <w:t xml:space="preserve"> get like, </w:t>
      </w:r>
      <w:proofErr w:type="gramStart"/>
      <w:r w:rsidRPr="00FA25F4">
        <w:rPr>
          <w:rFonts w:ascii="Arial" w:hAnsi="Arial" w:cs="Arial"/>
        </w:rPr>
        <w:t>really excited</w:t>
      </w:r>
      <w:proofErr w:type="gramEnd"/>
      <w:r>
        <w:rPr>
          <w:rFonts w:ascii="Arial" w:hAnsi="Arial" w:cs="Arial"/>
        </w:rPr>
        <w:t xml:space="preserve">, and she’ll be like, “oh my God, you have to invite him over </w:t>
      </w:r>
      <w:r w:rsidRPr="00FA25F4">
        <w:rPr>
          <w:rFonts w:ascii="Arial" w:hAnsi="Arial" w:cs="Arial"/>
        </w:rPr>
        <w:t xml:space="preserve">all time. </w:t>
      </w:r>
      <w:r>
        <w:rPr>
          <w:rFonts w:ascii="Arial" w:hAnsi="Arial" w:cs="Arial"/>
        </w:rPr>
        <w:t>A</w:t>
      </w:r>
      <w:r w:rsidRPr="00FA25F4">
        <w:rPr>
          <w:rFonts w:ascii="Arial" w:hAnsi="Arial" w:cs="Arial"/>
        </w:rPr>
        <w:t>h, he's so nice</w:t>
      </w:r>
      <w:r>
        <w:rPr>
          <w:rFonts w:ascii="Arial" w:hAnsi="Arial" w:cs="Arial"/>
        </w:rPr>
        <w:t>”</w:t>
      </w:r>
      <w:r w:rsidRPr="00FA25F4">
        <w:rPr>
          <w:rFonts w:ascii="Arial" w:hAnsi="Arial" w:cs="Arial"/>
        </w:rPr>
        <w:t>. I</w:t>
      </w:r>
      <w:r>
        <w:rPr>
          <w:rFonts w:ascii="Arial" w:hAnsi="Arial" w:cs="Arial"/>
        </w:rPr>
        <w:t xml:space="preserve"> could</w:t>
      </w:r>
      <w:r w:rsidRPr="00FA25F4">
        <w:rPr>
          <w:rFonts w:ascii="Arial" w:hAnsi="Arial" w:cs="Arial"/>
        </w:rPr>
        <w:t xml:space="preserve"> have like a really, really </w:t>
      </w:r>
      <w:proofErr w:type="spellStart"/>
      <w:r>
        <w:rPr>
          <w:rFonts w:ascii="Arial" w:hAnsi="Arial" w:cs="Arial"/>
        </w:rPr>
        <w:t>kak</w:t>
      </w:r>
      <w:proofErr w:type="spellEnd"/>
      <w:r w:rsidRPr="00FA25F4">
        <w:rPr>
          <w:rFonts w:ascii="Arial" w:hAnsi="Arial" w:cs="Arial"/>
        </w:rPr>
        <w:t xml:space="preserve"> friend</w:t>
      </w:r>
      <w:r>
        <w:rPr>
          <w:rFonts w:ascii="Arial" w:hAnsi="Arial" w:cs="Arial"/>
        </w:rPr>
        <w:t>, a</w:t>
      </w:r>
      <w:r w:rsidRPr="00FA25F4">
        <w:rPr>
          <w:rFonts w:ascii="Arial" w:hAnsi="Arial" w:cs="Arial"/>
        </w:rPr>
        <w:t xml:space="preserve">nd if my mom thinks they're a boy, she'll be like, </w:t>
      </w:r>
      <w:r>
        <w:rPr>
          <w:rFonts w:ascii="Arial" w:hAnsi="Arial" w:cs="Arial"/>
        </w:rPr>
        <w:t>“</w:t>
      </w:r>
      <w:r w:rsidRPr="00FA25F4">
        <w:rPr>
          <w:rFonts w:ascii="Arial" w:hAnsi="Arial" w:cs="Arial"/>
        </w:rPr>
        <w:t>Oh my god, I love that boy, he</w:t>
      </w:r>
      <w:r>
        <w:rPr>
          <w:rFonts w:ascii="Arial" w:hAnsi="Arial" w:cs="Arial"/>
        </w:rPr>
        <w:t xml:space="preserve"> must</w:t>
      </w:r>
      <w:r w:rsidRPr="00FA25F4">
        <w:rPr>
          <w:rFonts w:ascii="Arial" w:hAnsi="Arial" w:cs="Arial"/>
        </w:rPr>
        <w:t xml:space="preserve"> com</w:t>
      </w:r>
      <w:r>
        <w:rPr>
          <w:rFonts w:ascii="Arial" w:hAnsi="Arial" w:cs="Arial"/>
        </w:rPr>
        <w:t>e over</w:t>
      </w:r>
      <w:r w:rsidRPr="00FA25F4">
        <w:rPr>
          <w:rFonts w:ascii="Arial" w:hAnsi="Arial" w:cs="Arial"/>
        </w:rPr>
        <w:t xml:space="preserve"> all the time</w:t>
      </w:r>
      <w:r>
        <w:rPr>
          <w:rFonts w:ascii="Arial" w:hAnsi="Arial" w:cs="Arial"/>
        </w:rPr>
        <w:t>”</w:t>
      </w:r>
      <w:r w:rsidRPr="00FA25F4">
        <w:rPr>
          <w:rFonts w:ascii="Arial" w:hAnsi="Arial" w:cs="Arial"/>
        </w:rPr>
        <w:t>. And she</w:t>
      </w:r>
      <w:r>
        <w:rPr>
          <w:rFonts w:ascii="Arial" w:hAnsi="Arial" w:cs="Arial"/>
        </w:rPr>
        <w:t>,</w:t>
      </w:r>
      <w:r w:rsidRPr="00FA25F4">
        <w:rPr>
          <w:rFonts w:ascii="Arial" w:hAnsi="Arial" w:cs="Arial"/>
        </w:rPr>
        <w:t xml:space="preserve"> what she's</w:t>
      </w:r>
      <w:r>
        <w:rPr>
          <w:rFonts w:ascii="Arial" w:hAnsi="Arial" w:cs="Arial"/>
        </w:rPr>
        <w:t>,</w:t>
      </w:r>
      <w:r w:rsidRPr="00FA25F4">
        <w:rPr>
          <w:rFonts w:ascii="Arial" w:hAnsi="Arial" w:cs="Arial"/>
        </w:rPr>
        <w:t xml:space="preserve"> like, hoping is that suddenly I'm </w:t>
      </w:r>
      <w:proofErr w:type="spellStart"/>
      <w:r w:rsidRPr="00FA25F4">
        <w:rPr>
          <w:rFonts w:ascii="Arial" w:hAnsi="Arial" w:cs="Arial"/>
        </w:rPr>
        <w:t>gonna</w:t>
      </w:r>
      <w:proofErr w:type="spellEnd"/>
      <w:r w:rsidRPr="00FA25F4">
        <w:rPr>
          <w:rFonts w:ascii="Arial" w:hAnsi="Arial" w:cs="Arial"/>
        </w:rPr>
        <w:t xml:space="preserve"> change my mind and fall in love with </w:t>
      </w:r>
      <w:r>
        <w:rPr>
          <w:rFonts w:ascii="Arial" w:hAnsi="Arial" w:cs="Arial"/>
        </w:rPr>
        <w:t>him, a</w:t>
      </w:r>
      <w:r w:rsidRPr="00FA25F4">
        <w:rPr>
          <w:rFonts w:ascii="Arial" w:hAnsi="Arial" w:cs="Arial"/>
        </w:rPr>
        <w:t>nd like, have I n</w:t>
      </w:r>
      <w:r>
        <w:rPr>
          <w:rFonts w:ascii="Arial" w:hAnsi="Arial" w:cs="Arial"/>
        </w:rPr>
        <w:t>ice</w:t>
      </w:r>
      <w:r w:rsidRPr="00FA25F4">
        <w:rPr>
          <w:rFonts w:ascii="Arial" w:hAnsi="Arial" w:cs="Arial"/>
        </w:rPr>
        <w:t xml:space="preserve"> little</w:t>
      </w:r>
      <w:r>
        <w:rPr>
          <w:rFonts w:ascii="Arial" w:hAnsi="Arial" w:cs="Arial"/>
        </w:rPr>
        <w:t xml:space="preserve"> heterosexual life </w:t>
      </w:r>
      <w:r w:rsidRPr="00FA25F4">
        <w:rPr>
          <w:rFonts w:ascii="Arial" w:hAnsi="Arial" w:cs="Arial"/>
        </w:rPr>
        <w:t>and</w:t>
      </w:r>
      <w:r>
        <w:rPr>
          <w:rFonts w:ascii="Arial" w:hAnsi="Arial" w:cs="Arial"/>
        </w:rPr>
        <w:t xml:space="preserve"> (=Tyler: Mmhmm), and</w:t>
      </w:r>
      <w:r w:rsidRPr="00FA25F4">
        <w:rPr>
          <w:rFonts w:ascii="Arial" w:hAnsi="Arial" w:cs="Arial"/>
        </w:rPr>
        <w:t xml:space="preserve"> not be this like a</w:t>
      </w:r>
      <w:r>
        <w:rPr>
          <w:rFonts w:ascii="Arial" w:hAnsi="Arial" w:cs="Arial"/>
        </w:rPr>
        <w:t xml:space="preserve">wkward </w:t>
      </w:r>
      <w:r w:rsidRPr="00FA25F4">
        <w:rPr>
          <w:rFonts w:ascii="Arial" w:hAnsi="Arial" w:cs="Arial"/>
        </w:rPr>
        <w:t>thing for her to have to</w:t>
      </w:r>
      <w:r>
        <w:rPr>
          <w:rFonts w:ascii="Arial" w:hAnsi="Arial" w:cs="Arial"/>
        </w:rPr>
        <w:t>,</w:t>
      </w:r>
      <w:r w:rsidRPr="00FA25F4">
        <w:rPr>
          <w:rFonts w:ascii="Arial" w:hAnsi="Arial" w:cs="Arial"/>
        </w:rPr>
        <w:t xml:space="preserve"> like address</w:t>
      </w:r>
      <w:r>
        <w:rPr>
          <w:rFonts w:ascii="Arial" w:hAnsi="Arial" w:cs="Arial"/>
        </w:rPr>
        <w:t xml:space="preserve">. Uhm, but I, yeah, I </w:t>
      </w:r>
      <w:proofErr w:type="gramStart"/>
      <w:r>
        <w:rPr>
          <w:rFonts w:ascii="Arial" w:hAnsi="Arial" w:cs="Arial"/>
        </w:rPr>
        <w:t>actually really</w:t>
      </w:r>
      <w:proofErr w:type="gramEnd"/>
      <w:r>
        <w:rPr>
          <w:rFonts w:ascii="Arial" w:hAnsi="Arial" w:cs="Arial"/>
        </w:rPr>
        <w:t xml:space="preserve"> related to a lot of stuff that you said, with, that.</w:t>
      </w:r>
    </w:p>
    <w:p w14:paraId="4C0DDDFD" w14:textId="77777777" w:rsidR="00D1362F" w:rsidRPr="00FA25F4" w:rsidRDefault="00D1362F" w:rsidP="00D1362F">
      <w:pPr>
        <w:spacing w:after="0"/>
        <w:rPr>
          <w:rFonts w:ascii="Arial" w:hAnsi="Arial" w:cs="Arial"/>
        </w:rPr>
      </w:pPr>
    </w:p>
    <w:p w14:paraId="4B0A015C" w14:textId="77777777" w:rsidR="00D1362F"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sidRPr="00FA25F4">
        <w:rPr>
          <w:rFonts w:ascii="Arial" w:hAnsi="Arial" w:cs="Arial"/>
        </w:rPr>
        <w:t>I think</w:t>
      </w:r>
      <w:r>
        <w:rPr>
          <w:rFonts w:ascii="Arial" w:hAnsi="Arial" w:cs="Arial"/>
        </w:rPr>
        <w:t>, like,</w:t>
      </w:r>
      <w:r w:rsidRPr="00FA25F4">
        <w:rPr>
          <w:rFonts w:ascii="Arial" w:hAnsi="Arial" w:cs="Arial"/>
        </w:rPr>
        <w:t xml:space="preserve"> most p</w:t>
      </w:r>
      <w:r>
        <w:rPr>
          <w:rFonts w:ascii="Arial" w:hAnsi="Arial" w:cs="Arial"/>
        </w:rPr>
        <w:t>arents do</w:t>
      </w:r>
      <w:r w:rsidRPr="00FA25F4">
        <w:rPr>
          <w:rFonts w:ascii="Arial" w:hAnsi="Arial" w:cs="Arial"/>
        </w:rPr>
        <w:t xml:space="preserve"> hold on to that</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I think the one thing that has changed is my mom's</w:t>
      </w:r>
      <w:r>
        <w:rPr>
          <w:rFonts w:ascii="Arial" w:hAnsi="Arial" w:cs="Arial"/>
        </w:rPr>
        <w:t xml:space="preserve"> kind of</w:t>
      </w:r>
      <w:r w:rsidRPr="00FA25F4">
        <w:rPr>
          <w:rFonts w:ascii="Arial" w:hAnsi="Arial" w:cs="Arial"/>
        </w:rPr>
        <w:t xml:space="preserve"> just given up,</w:t>
      </w:r>
      <w:r>
        <w:rPr>
          <w:rFonts w:ascii="Arial" w:hAnsi="Arial" w:cs="Arial"/>
        </w:rPr>
        <w:t xml:space="preserve"> uhm,</w:t>
      </w:r>
      <w:r w:rsidRPr="00FA25F4">
        <w:rPr>
          <w:rFonts w:ascii="Arial" w:hAnsi="Arial" w:cs="Arial"/>
        </w:rPr>
        <w:t xml:space="preserve"> </w:t>
      </w:r>
      <w:proofErr w:type="spellStart"/>
      <w:r>
        <w:rPr>
          <w:rFonts w:ascii="Arial" w:hAnsi="Arial" w:cs="Arial"/>
        </w:rPr>
        <w:t>‘</w:t>
      </w:r>
      <w:proofErr w:type="gramStart"/>
      <w:r w:rsidRPr="00FA25F4">
        <w:rPr>
          <w:rFonts w:ascii="Arial" w:hAnsi="Arial" w:cs="Arial"/>
        </w:rPr>
        <w:t>cause</w:t>
      </w:r>
      <w:proofErr w:type="spellEnd"/>
      <w:proofErr w:type="gramEnd"/>
      <w:r w:rsidRPr="00FA25F4">
        <w:rPr>
          <w:rFonts w:ascii="Arial" w:hAnsi="Arial" w:cs="Arial"/>
        </w:rPr>
        <w:t xml:space="preserve"> I actually </w:t>
      </w:r>
      <w:r>
        <w:rPr>
          <w:rFonts w:ascii="Arial" w:hAnsi="Arial" w:cs="Arial"/>
        </w:rPr>
        <w:t>got married to a girl [Jamie nods]</w:t>
      </w:r>
      <w:r w:rsidRPr="00FA25F4">
        <w:rPr>
          <w:rFonts w:ascii="Arial" w:hAnsi="Arial" w:cs="Arial"/>
        </w:rPr>
        <w:t xml:space="preserve">. </w:t>
      </w:r>
      <w:r>
        <w:rPr>
          <w:rFonts w:ascii="Arial" w:hAnsi="Arial" w:cs="Arial"/>
        </w:rPr>
        <w:lastRenderedPageBreak/>
        <w:t>Uhm, s</w:t>
      </w:r>
      <w:r w:rsidRPr="00FA25F4">
        <w:rPr>
          <w:rFonts w:ascii="Arial" w:hAnsi="Arial" w:cs="Arial"/>
        </w:rPr>
        <w:t xml:space="preserve">o </w:t>
      </w:r>
      <w:r>
        <w:rPr>
          <w:rFonts w:ascii="Arial" w:hAnsi="Arial" w:cs="Arial"/>
        </w:rPr>
        <w:t>yeah, she’s</w:t>
      </w:r>
      <w:r w:rsidRPr="00FA25F4">
        <w:rPr>
          <w:rFonts w:ascii="Arial" w:hAnsi="Arial" w:cs="Arial"/>
        </w:rPr>
        <w:t xml:space="preserve"> </w:t>
      </w:r>
      <w:r>
        <w:rPr>
          <w:rFonts w:ascii="Arial" w:hAnsi="Arial" w:cs="Arial"/>
        </w:rPr>
        <w:t xml:space="preserve">just </w:t>
      </w:r>
      <w:r w:rsidRPr="00FA25F4">
        <w:rPr>
          <w:rFonts w:ascii="Arial" w:hAnsi="Arial" w:cs="Arial"/>
        </w:rPr>
        <w:t>actually</w:t>
      </w:r>
      <w:r>
        <w:rPr>
          <w:rFonts w:ascii="Arial" w:hAnsi="Arial" w:cs="Arial"/>
        </w:rPr>
        <w:t xml:space="preserve"> given up on, on</w:t>
      </w:r>
      <w:r w:rsidRPr="00FA25F4">
        <w:rPr>
          <w:rFonts w:ascii="Arial" w:hAnsi="Arial" w:cs="Arial"/>
        </w:rPr>
        <w:t xml:space="preserve"> hoping </w:t>
      </w:r>
      <w:proofErr w:type="gramStart"/>
      <w:r w:rsidRPr="00FA25F4">
        <w:rPr>
          <w:rFonts w:ascii="Arial" w:hAnsi="Arial" w:cs="Arial"/>
        </w:rPr>
        <w:t>that</w:t>
      </w:r>
      <w:r>
        <w:rPr>
          <w:rFonts w:ascii="Arial" w:hAnsi="Arial" w:cs="Arial"/>
        </w:rPr>
        <w:t>,</w:t>
      </w:r>
      <w:proofErr w:type="gramEnd"/>
      <w:r w:rsidRPr="00FA25F4">
        <w:rPr>
          <w:rFonts w:ascii="Arial" w:hAnsi="Arial" w:cs="Arial"/>
        </w:rPr>
        <w:t xml:space="preserve"> </w:t>
      </w:r>
      <w:r>
        <w:rPr>
          <w:rFonts w:ascii="Arial" w:hAnsi="Arial" w:cs="Arial"/>
        </w:rPr>
        <w:t>uhm, with that Muslim son,</w:t>
      </w:r>
      <w:r w:rsidRPr="00FA25F4">
        <w:rPr>
          <w:rFonts w:ascii="Arial" w:hAnsi="Arial" w:cs="Arial"/>
        </w:rPr>
        <w:t xml:space="preserve"> </w:t>
      </w:r>
      <w:r>
        <w:rPr>
          <w:rFonts w:ascii="Arial" w:hAnsi="Arial" w:cs="Arial"/>
        </w:rPr>
        <w:t>I’ll change my mind, so, ja</w:t>
      </w:r>
      <w:r w:rsidRPr="00FA25F4">
        <w:rPr>
          <w:rFonts w:ascii="Arial" w:hAnsi="Arial" w:cs="Arial"/>
        </w:rPr>
        <w:t>.</w:t>
      </w:r>
      <w:r>
        <w:rPr>
          <w:rFonts w:ascii="Arial" w:hAnsi="Arial" w:cs="Arial"/>
        </w:rPr>
        <w:t xml:space="preserve"> </w:t>
      </w:r>
    </w:p>
    <w:p w14:paraId="59E30714" w14:textId="77777777" w:rsidR="00D1362F" w:rsidRDefault="00D1362F" w:rsidP="00D1362F">
      <w:pPr>
        <w:spacing w:after="0"/>
        <w:rPr>
          <w:rFonts w:ascii="Arial" w:hAnsi="Arial" w:cs="Arial"/>
        </w:rPr>
      </w:pPr>
    </w:p>
    <w:p w14:paraId="7593703D" w14:textId="77777777" w:rsidR="00D1362F" w:rsidRPr="004B4B4E"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I wanted to ask about the ring [gestures ring finger] </w:t>
      </w:r>
    </w:p>
    <w:p w14:paraId="3445DC88" w14:textId="77777777" w:rsidR="00D1362F" w:rsidRDefault="00D1362F" w:rsidP="00D1362F">
      <w:pPr>
        <w:spacing w:after="0"/>
        <w:rPr>
          <w:rFonts w:ascii="Arial" w:hAnsi="Arial" w:cs="Arial"/>
        </w:rPr>
      </w:pPr>
    </w:p>
    <w:p w14:paraId="772A175C" w14:textId="77777777" w:rsidR="00D1362F" w:rsidRPr="00F0566E" w:rsidRDefault="00D1362F" w:rsidP="00D1362F">
      <w:pPr>
        <w:spacing w:after="0"/>
        <w:rPr>
          <w:rFonts w:ascii="Arial" w:hAnsi="Arial" w:cs="Arial"/>
        </w:rPr>
      </w:pPr>
      <w:r>
        <w:rPr>
          <w:rFonts w:ascii="Arial" w:hAnsi="Arial" w:cs="Arial"/>
          <w:b/>
          <w:bCs/>
        </w:rPr>
        <w:t xml:space="preserve">Sage: </w:t>
      </w:r>
      <w:r>
        <w:rPr>
          <w:rFonts w:ascii="Arial" w:hAnsi="Arial" w:cs="Arial"/>
        </w:rPr>
        <w:t xml:space="preserve">Oh, yeah, I’m </w:t>
      </w:r>
      <w:proofErr w:type="gramStart"/>
      <w:r>
        <w:rPr>
          <w:rFonts w:ascii="Arial" w:hAnsi="Arial" w:cs="Arial"/>
        </w:rPr>
        <w:t>actually married</w:t>
      </w:r>
      <w:proofErr w:type="gramEnd"/>
      <w:r>
        <w:rPr>
          <w:rFonts w:ascii="Arial" w:hAnsi="Arial" w:cs="Arial"/>
        </w:rPr>
        <w:t>.</w:t>
      </w:r>
    </w:p>
    <w:p w14:paraId="24CF08FA" w14:textId="77777777" w:rsidR="00D1362F" w:rsidRPr="00FA25F4" w:rsidRDefault="00D1362F" w:rsidP="00D1362F">
      <w:pPr>
        <w:spacing w:after="0"/>
        <w:rPr>
          <w:rFonts w:ascii="Arial" w:hAnsi="Arial" w:cs="Arial"/>
        </w:rPr>
      </w:pPr>
    </w:p>
    <w:p w14:paraId="35982FAB"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&amp; Luca: </w:t>
      </w:r>
      <w:r w:rsidRPr="00FA25F4">
        <w:rPr>
          <w:rFonts w:ascii="Arial" w:hAnsi="Arial" w:cs="Arial"/>
        </w:rPr>
        <w:t>Congratulat</w:t>
      </w:r>
      <w:r>
        <w:rPr>
          <w:rFonts w:ascii="Arial" w:hAnsi="Arial" w:cs="Arial"/>
        </w:rPr>
        <w:t>ions.</w:t>
      </w:r>
    </w:p>
    <w:p w14:paraId="2A698C96" w14:textId="77777777" w:rsidR="00D1362F" w:rsidRPr="00FA25F4" w:rsidRDefault="00D1362F" w:rsidP="00D1362F">
      <w:pPr>
        <w:spacing w:after="0"/>
        <w:rPr>
          <w:rFonts w:ascii="Arial" w:hAnsi="Arial" w:cs="Arial"/>
        </w:rPr>
      </w:pPr>
    </w:p>
    <w:p w14:paraId="2E432BB0"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Yeah, thanks, so, I’m married</w:t>
      </w:r>
      <w:r w:rsidRPr="00FA25F4">
        <w:rPr>
          <w:rFonts w:ascii="Arial" w:hAnsi="Arial" w:cs="Arial"/>
        </w:rPr>
        <w:t xml:space="preserve"> to</w:t>
      </w:r>
      <w:r>
        <w:rPr>
          <w:rFonts w:ascii="Arial" w:hAnsi="Arial" w:cs="Arial"/>
        </w:rPr>
        <w:t xml:space="preserve">, like, </w:t>
      </w:r>
      <w:r w:rsidRPr="00FA25F4">
        <w:rPr>
          <w:rFonts w:ascii="Arial" w:hAnsi="Arial" w:cs="Arial"/>
        </w:rPr>
        <w:t>someone that i</w:t>
      </w:r>
      <w:r>
        <w:rPr>
          <w:rFonts w:ascii="Arial" w:hAnsi="Arial" w:cs="Arial"/>
        </w:rPr>
        <w:t>dentifies as</w:t>
      </w:r>
      <w:r w:rsidRPr="00FA25F4">
        <w:rPr>
          <w:rFonts w:ascii="Arial" w:hAnsi="Arial" w:cs="Arial"/>
        </w:rPr>
        <w:t xml:space="preserve"> non</w:t>
      </w:r>
      <w:r>
        <w:rPr>
          <w:rFonts w:ascii="Arial" w:hAnsi="Arial" w:cs="Arial"/>
        </w:rPr>
        <w:t>-</w:t>
      </w:r>
      <w:r w:rsidRPr="00FA25F4">
        <w:rPr>
          <w:rFonts w:ascii="Arial" w:hAnsi="Arial" w:cs="Arial"/>
        </w:rPr>
        <w:t>binary</w:t>
      </w:r>
      <w:r>
        <w:rPr>
          <w:rFonts w:ascii="Arial" w:hAnsi="Arial" w:cs="Arial"/>
        </w:rPr>
        <w:t xml:space="preserve"> and [Jamie nods], just, y</w:t>
      </w:r>
      <w:r w:rsidRPr="00FA25F4">
        <w:rPr>
          <w:rFonts w:ascii="Arial" w:hAnsi="Arial" w:cs="Arial"/>
        </w:rPr>
        <w:t xml:space="preserve">eah, </w:t>
      </w:r>
      <w:r>
        <w:rPr>
          <w:rFonts w:ascii="Arial" w:hAnsi="Arial" w:cs="Arial"/>
        </w:rPr>
        <w:t xml:space="preserve">so </w:t>
      </w:r>
      <w:r w:rsidRPr="00FA25F4">
        <w:rPr>
          <w:rFonts w:ascii="Arial" w:hAnsi="Arial" w:cs="Arial"/>
        </w:rPr>
        <w:t>it's</w:t>
      </w:r>
      <w:r>
        <w:rPr>
          <w:rFonts w:ascii="Arial" w:hAnsi="Arial" w:cs="Arial"/>
        </w:rPr>
        <w:t xml:space="preserve"> a little bit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yeah, it’s a,</w:t>
      </w:r>
      <w:r w:rsidRPr="00FA25F4">
        <w:rPr>
          <w:rFonts w:ascii="Arial" w:hAnsi="Arial" w:cs="Arial"/>
        </w:rPr>
        <w:t xml:space="preserve"> </w:t>
      </w:r>
      <w:r>
        <w:rPr>
          <w:rFonts w:ascii="Arial" w:hAnsi="Arial" w:cs="Arial"/>
        </w:rPr>
        <w:t xml:space="preserve">it’s, </w:t>
      </w:r>
      <w:r w:rsidRPr="00FA25F4">
        <w:rPr>
          <w:rFonts w:ascii="Arial" w:hAnsi="Arial" w:cs="Arial"/>
        </w:rPr>
        <w:t>you know, the f</w:t>
      </w:r>
      <w:r>
        <w:rPr>
          <w:rFonts w:ascii="Arial" w:hAnsi="Arial" w:cs="Arial"/>
        </w:rPr>
        <w:t>ear of [inaudible] is, like, I think [inaudible] to marriage</w:t>
      </w:r>
      <w:r w:rsidRPr="00FA25F4">
        <w:rPr>
          <w:rFonts w:ascii="Arial" w:hAnsi="Arial" w:cs="Arial"/>
        </w:rPr>
        <w:t>, the fear of</w:t>
      </w:r>
      <w:r>
        <w:rPr>
          <w:rFonts w:ascii="Arial" w:hAnsi="Arial" w:cs="Arial"/>
        </w:rPr>
        <w:t>, you know, she could meet</w:t>
      </w:r>
      <w:r w:rsidRPr="00FA25F4">
        <w:rPr>
          <w:rFonts w:ascii="Arial" w:hAnsi="Arial" w:cs="Arial"/>
        </w:rPr>
        <w:t xml:space="preserve"> someone else, like just completely meet a guy o</w:t>
      </w:r>
      <w:r>
        <w:rPr>
          <w:rFonts w:ascii="Arial" w:hAnsi="Arial" w:cs="Arial"/>
        </w:rPr>
        <w:t>r</w:t>
      </w:r>
      <w:r w:rsidRPr="00FA25F4">
        <w:rPr>
          <w:rFonts w:ascii="Arial" w:hAnsi="Arial" w:cs="Arial"/>
        </w:rPr>
        <w:t>, and I think in</w:t>
      </w:r>
      <w:r>
        <w:rPr>
          <w:rFonts w:ascii="Arial" w:hAnsi="Arial" w:cs="Arial"/>
        </w:rPr>
        <w:t>,</w:t>
      </w:r>
      <w:r w:rsidRPr="00FA25F4">
        <w:rPr>
          <w:rFonts w:ascii="Arial" w:hAnsi="Arial" w:cs="Arial"/>
        </w:rPr>
        <w:t xml:space="preserve"> because she's also </w:t>
      </w:r>
      <w:r>
        <w:rPr>
          <w:rFonts w:ascii="Arial" w:hAnsi="Arial" w:cs="Arial"/>
        </w:rPr>
        <w:t xml:space="preserve">like, </w:t>
      </w:r>
      <w:r w:rsidRPr="00FA25F4">
        <w:rPr>
          <w:rFonts w:ascii="Arial" w:hAnsi="Arial" w:cs="Arial"/>
        </w:rPr>
        <w:t xml:space="preserve">from </w:t>
      </w:r>
      <w:r>
        <w:rPr>
          <w:rFonts w:ascii="Arial" w:hAnsi="Arial" w:cs="Arial"/>
        </w:rPr>
        <w:t>a Muslim household, there’s always that, y</w:t>
      </w:r>
      <w:r w:rsidRPr="00FA25F4">
        <w:rPr>
          <w:rFonts w:ascii="Arial" w:hAnsi="Arial" w:cs="Arial"/>
        </w:rPr>
        <w:t>ou</w:t>
      </w:r>
      <w:r>
        <w:rPr>
          <w:rFonts w:ascii="Arial" w:hAnsi="Arial" w:cs="Arial"/>
        </w:rPr>
        <w:t xml:space="preserve"> know, “you</w:t>
      </w:r>
      <w:r w:rsidRPr="00FA25F4">
        <w:rPr>
          <w:rFonts w:ascii="Arial" w:hAnsi="Arial" w:cs="Arial"/>
        </w:rPr>
        <w:t xml:space="preserve"> need to be in </w:t>
      </w:r>
      <w:r>
        <w:rPr>
          <w:rFonts w:ascii="Arial" w:hAnsi="Arial" w:cs="Arial"/>
        </w:rPr>
        <w:t>line with</w:t>
      </w:r>
      <w:r w:rsidRPr="00FA25F4">
        <w:rPr>
          <w:rFonts w:ascii="Arial" w:hAnsi="Arial" w:cs="Arial"/>
        </w:rPr>
        <w:t xml:space="preserve"> religion</w:t>
      </w:r>
      <w:r>
        <w:rPr>
          <w:rFonts w:ascii="Arial" w:hAnsi="Arial" w:cs="Arial"/>
        </w:rPr>
        <w:t>”</w:t>
      </w:r>
      <w:r w:rsidRPr="00FA25F4">
        <w:rPr>
          <w:rFonts w:ascii="Arial" w:hAnsi="Arial" w:cs="Arial"/>
        </w:rPr>
        <w:t xml:space="preserve"> and </w:t>
      </w:r>
      <w:r>
        <w:rPr>
          <w:rFonts w:ascii="Arial" w:hAnsi="Arial" w:cs="Arial"/>
        </w:rPr>
        <w:t>all of that</w:t>
      </w:r>
      <w:r w:rsidRPr="00FA25F4">
        <w:rPr>
          <w:rFonts w:ascii="Arial" w:hAnsi="Arial" w:cs="Arial"/>
        </w:rPr>
        <w:t>. So</w:t>
      </w:r>
      <w:r>
        <w:rPr>
          <w:rFonts w:ascii="Arial" w:hAnsi="Arial" w:cs="Arial"/>
        </w:rPr>
        <w:t>,</w:t>
      </w:r>
      <w:r w:rsidRPr="00FA25F4">
        <w:rPr>
          <w:rFonts w:ascii="Arial" w:hAnsi="Arial" w:cs="Arial"/>
        </w:rPr>
        <w:t xml:space="preserve"> there was always that constant fear</w:t>
      </w:r>
      <w:r>
        <w:rPr>
          <w:rFonts w:ascii="Arial" w:hAnsi="Arial" w:cs="Arial"/>
        </w:rPr>
        <w:t>, uhm, but yeah, it’s, it’s, I think</w:t>
      </w:r>
      <w:r w:rsidRPr="00FA25F4">
        <w:rPr>
          <w:rFonts w:ascii="Arial" w:hAnsi="Arial" w:cs="Arial"/>
        </w:rPr>
        <w:t xml:space="preserve"> it's </w:t>
      </w:r>
      <w:r>
        <w:rPr>
          <w:rFonts w:ascii="Arial" w:hAnsi="Arial" w:cs="Arial"/>
        </w:rPr>
        <w:t>gone a bit so</w:t>
      </w:r>
      <w:r w:rsidRPr="00FA25F4">
        <w:rPr>
          <w:rFonts w:ascii="Arial" w:hAnsi="Arial" w:cs="Arial"/>
        </w:rPr>
        <w:t>.</w:t>
      </w:r>
    </w:p>
    <w:p w14:paraId="61EFC691" w14:textId="77777777" w:rsidR="00D1362F" w:rsidRPr="00FA25F4" w:rsidRDefault="00D1362F" w:rsidP="00D1362F">
      <w:pPr>
        <w:spacing w:after="0"/>
        <w:rPr>
          <w:rFonts w:ascii="Arial" w:hAnsi="Arial" w:cs="Arial"/>
        </w:rPr>
      </w:pPr>
    </w:p>
    <w:p w14:paraId="46A19B64"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w:t>
      </w:r>
      <w:r w:rsidRPr="00FA25F4">
        <w:rPr>
          <w:rFonts w:ascii="Arial" w:hAnsi="Arial" w:cs="Arial"/>
          <w:b/>
        </w:rPr>
        <w:t xml:space="preserve"> </w:t>
      </w:r>
      <w:r w:rsidRPr="00FA25F4">
        <w:rPr>
          <w:rFonts w:ascii="Arial" w:hAnsi="Arial" w:cs="Arial"/>
        </w:rPr>
        <w:t>There's</w:t>
      </w:r>
      <w:r>
        <w:rPr>
          <w:rFonts w:ascii="Arial" w:hAnsi="Arial" w:cs="Arial"/>
        </w:rPr>
        <w:t xml:space="preserve"> a</w:t>
      </w:r>
      <w:r w:rsidRPr="00FA25F4">
        <w:rPr>
          <w:rFonts w:ascii="Arial" w:hAnsi="Arial" w:cs="Arial"/>
        </w:rPr>
        <w:t>,</w:t>
      </w:r>
      <w:r>
        <w:rPr>
          <w:rFonts w:ascii="Arial" w:hAnsi="Arial" w:cs="Arial"/>
        </w:rPr>
        <w:t xml:space="preserve"> like,</w:t>
      </w:r>
      <w:r w:rsidRPr="00FA25F4">
        <w:rPr>
          <w:rFonts w:ascii="Arial" w:hAnsi="Arial" w:cs="Arial"/>
        </w:rPr>
        <w:t xml:space="preserve"> I think that </w:t>
      </w:r>
      <w:r>
        <w:rPr>
          <w:rFonts w:ascii="Arial" w:hAnsi="Arial" w:cs="Arial"/>
        </w:rPr>
        <w:t xml:space="preserve">fear </w:t>
      </w:r>
      <w:r w:rsidRPr="00FA25F4">
        <w:rPr>
          <w:rFonts w:ascii="Arial" w:hAnsi="Arial" w:cs="Arial"/>
        </w:rPr>
        <w:t xml:space="preserve">comes from a society that tends to value attraction to men, </w:t>
      </w:r>
      <w:r>
        <w:rPr>
          <w:rFonts w:ascii="Arial" w:hAnsi="Arial" w:cs="Arial"/>
        </w:rPr>
        <w:t>ver</w:t>
      </w:r>
      <w:r w:rsidRPr="00FA25F4">
        <w:rPr>
          <w:rFonts w:ascii="Arial" w:hAnsi="Arial" w:cs="Arial"/>
        </w:rPr>
        <w:t xml:space="preserve">y </w:t>
      </w:r>
      <w:r>
        <w:rPr>
          <w:rFonts w:ascii="Arial" w:hAnsi="Arial" w:cs="Arial"/>
        </w:rPr>
        <w:t>highly</w:t>
      </w:r>
      <w:r w:rsidRPr="00FA25F4">
        <w:rPr>
          <w:rFonts w:ascii="Arial" w:hAnsi="Arial" w:cs="Arial"/>
        </w:rPr>
        <w:t>,</w:t>
      </w:r>
      <w:r>
        <w:rPr>
          <w:rFonts w:ascii="Arial" w:hAnsi="Arial" w:cs="Arial"/>
        </w:rPr>
        <w:t xml:space="preserve"> [inaudible] that</w:t>
      </w:r>
      <w:r w:rsidRPr="00FA25F4">
        <w:rPr>
          <w:rFonts w:ascii="Arial" w:hAnsi="Arial" w:cs="Arial"/>
        </w:rPr>
        <w:t xml:space="preserve"> people who are socialized as women</w:t>
      </w:r>
      <w:r>
        <w:rPr>
          <w:rFonts w:ascii="Arial" w:hAnsi="Arial" w:cs="Arial"/>
        </w:rPr>
        <w:t>,</w:t>
      </w:r>
      <w:r w:rsidRPr="00FA25F4">
        <w:rPr>
          <w:rFonts w:ascii="Arial" w:hAnsi="Arial" w:cs="Arial"/>
        </w:rPr>
        <w:t xml:space="preserve"> </w:t>
      </w:r>
      <w:proofErr w:type="gramStart"/>
      <w:r w:rsidRPr="00FA25F4">
        <w:rPr>
          <w:rFonts w:ascii="Arial" w:hAnsi="Arial" w:cs="Arial"/>
        </w:rPr>
        <w:t>definitely values</w:t>
      </w:r>
      <w:proofErr w:type="gramEnd"/>
      <w:r w:rsidRPr="00FA25F4">
        <w:rPr>
          <w:rFonts w:ascii="Arial" w:hAnsi="Arial" w:cs="Arial"/>
        </w:rPr>
        <w:t xml:space="preserve"> the attraction to masculinity really, really highly</w:t>
      </w:r>
      <w:r>
        <w:rPr>
          <w:rFonts w:ascii="Arial" w:hAnsi="Arial" w:cs="Arial"/>
        </w:rPr>
        <w:t xml:space="preserve"> [Nick nods]</w:t>
      </w:r>
      <w:r w:rsidRPr="00FA25F4">
        <w:rPr>
          <w:rFonts w:ascii="Arial" w:hAnsi="Arial" w:cs="Arial"/>
        </w:rPr>
        <w:t>,</w:t>
      </w:r>
      <w:r>
        <w:rPr>
          <w:rFonts w:ascii="Arial" w:hAnsi="Arial" w:cs="Arial"/>
        </w:rPr>
        <w:t xml:space="preserve"> and</w:t>
      </w:r>
      <w:r w:rsidRPr="00FA25F4">
        <w:rPr>
          <w:rFonts w:ascii="Arial" w:hAnsi="Arial" w:cs="Arial"/>
        </w:rPr>
        <w:t xml:space="preserve"> I think in a way that's </w:t>
      </w:r>
      <w:r>
        <w:rPr>
          <w:rFonts w:ascii="Arial" w:hAnsi="Arial" w:cs="Arial"/>
        </w:rPr>
        <w:t>kind of</w:t>
      </w:r>
      <w:r w:rsidRPr="00FA25F4">
        <w:rPr>
          <w:rFonts w:ascii="Arial" w:hAnsi="Arial" w:cs="Arial"/>
        </w:rPr>
        <w:t xml:space="preserve"> damaging</w:t>
      </w:r>
      <w:r>
        <w:rPr>
          <w:rFonts w:ascii="Arial" w:hAnsi="Arial" w:cs="Arial"/>
        </w:rPr>
        <w:t>,</w:t>
      </w:r>
      <w:r w:rsidRPr="00FA25F4">
        <w:rPr>
          <w:rFonts w:ascii="Arial" w:hAnsi="Arial" w:cs="Arial"/>
        </w:rPr>
        <w:t xml:space="preserve"> </w:t>
      </w:r>
      <w:r>
        <w:rPr>
          <w:rFonts w:ascii="Arial" w:hAnsi="Arial" w:cs="Arial"/>
        </w:rPr>
        <w:t>uhm, f</w:t>
      </w:r>
      <w:r w:rsidRPr="00FA25F4">
        <w:rPr>
          <w:rFonts w:ascii="Arial" w:hAnsi="Arial" w:cs="Arial"/>
        </w:rPr>
        <w:t>or a lot of, for a lot of</w:t>
      </w:r>
      <w:r>
        <w:rPr>
          <w:rFonts w:ascii="Arial" w:hAnsi="Arial" w:cs="Arial"/>
        </w:rPr>
        <w:t>, uhm, queer</w:t>
      </w:r>
      <w:r w:rsidRPr="00FA25F4">
        <w:rPr>
          <w:rFonts w:ascii="Arial" w:hAnsi="Arial" w:cs="Arial"/>
        </w:rPr>
        <w:t xml:space="preserve"> people. My mother, my mother, still to this day, talks about the boyfriend I had in grade eight</w:t>
      </w:r>
      <w:r>
        <w:rPr>
          <w:rFonts w:ascii="Arial" w:hAnsi="Arial" w:cs="Arial"/>
        </w:rPr>
        <w:t xml:space="preserve"> (=[Several]: [Laugh sighs]).</w:t>
      </w:r>
      <w:r w:rsidRPr="00FA25F4">
        <w:rPr>
          <w:rFonts w:ascii="Arial" w:hAnsi="Arial" w:cs="Arial"/>
        </w:rPr>
        <w:t xml:space="preserve"> </w:t>
      </w:r>
      <w:r>
        <w:rPr>
          <w:rFonts w:ascii="Arial" w:hAnsi="Arial" w:cs="Arial"/>
        </w:rPr>
        <w:t>He was, he was, i</w:t>
      </w:r>
      <w:r w:rsidRPr="00FA25F4">
        <w:rPr>
          <w:rFonts w:ascii="Arial" w:hAnsi="Arial" w:cs="Arial"/>
        </w:rPr>
        <w:t>t was a terrible relationship</w:t>
      </w:r>
      <w:r>
        <w:rPr>
          <w:rFonts w:ascii="Arial" w:hAnsi="Arial" w:cs="Arial"/>
        </w:rPr>
        <w:t>, a</w:t>
      </w:r>
      <w:r w:rsidRPr="00FA25F4">
        <w:rPr>
          <w:rFonts w:ascii="Arial" w:hAnsi="Arial" w:cs="Arial"/>
        </w:rPr>
        <w:t>nd he was like, he moved to another country halfway through. So</w:t>
      </w:r>
      <w:r>
        <w:rPr>
          <w:rFonts w:ascii="Arial" w:hAnsi="Arial" w:cs="Arial"/>
        </w:rPr>
        <w:t>,</w:t>
      </w:r>
      <w:r w:rsidRPr="00FA25F4">
        <w:rPr>
          <w:rFonts w:ascii="Arial" w:hAnsi="Arial" w:cs="Arial"/>
        </w:rPr>
        <w:t xml:space="preserve"> I didn't really have a boyfriend</w:t>
      </w:r>
      <w:r>
        <w:rPr>
          <w:rFonts w:ascii="Arial" w:hAnsi="Arial" w:cs="Arial"/>
        </w:rPr>
        <w:t xml:space="preserve">, I had </w:t>
      </w:r>
      <w:r w:rsidRPr="00FA25F4">
        <w:rPr>
          <w:rFonts w:ascii="Arial" w:hAnsi="Arial" w:cs="Arial"/>
        </w:rPr>
        <w:t>someone irritat</w:t>
      </w:r>
      <w:r>
        <w:rPr>
          <w:rFonts w:ascii="Arial" w:hAnsi="Arial" w:cs="Arial"/>
        </w:rPr>
        <w:t>ing</w:t>
      </w:r>
      <w:r w:rsidRPr="00FA25F4">
        <w:rPr>
          <w:rFonts w:ascii="Arial" w:hAnsi="Arial" w:cs="Arial"/>
        </w:rPr>
        <w:t xml:space="preserve"> texting me every five minutes. And I was like, </w:t>
      </w:r>
      <w:r>
        <w:rPr>
          <w:rFonts w:ascii="Arial" w:hAnsi="Arial" w:cs="Arial"/>
        </w:rPr>
        <w:t>“God</w:t>
      </w:r>
      <w:r w:rsidRPr="00FA25F4">
        <w:rPr>
          <w:rFonts w:ascii="Arial" w:hAnsi="Arial" w:cs="Arial"/>
        </w:rPr>
        <w:t>, wh</w:t>
      </w:r>
      <w:r>
        <w:rPr>
          <w:rFonts w:ascii="Arial" w:hAnsi="Arial" w:cs="Arial"/>
        </w:rPr>
        <w:t>y</w:t>
      </w:r>
      <w:r w:rsidRPr="00FA25F4">
        <w:rPr>
          <w:rFonts w:ascii="Arial" w:hAnsi="Arial" w:cs="Arial"/>
        </w:rPr>
        <w:t xml:space="preserve"> </w:t>
      </w:r>
      <w:r>
        <w:rPr>
          <w:rFonts w:ascii="Arial" w:hAnsi="Arial" w:cs="Arial"/>
        </w:rPr>
        <w:t>i</w:t>
      </w:r>
      <w:r w:rsidRPr="00FA25F4">
        <w:rPr>
          <w:rFonts w:ascii="Arial" w:hAnsi="Arial" w:cs="Arial"/>
        </w:rPr>
        <w:t>s he talking to me again</w:t>
      </w:r>
      <w:r>
        <w:rPr>
          <w:rFonts w:ascii="Arial" w:hAnsi="Arial" w:cs="Arial"/>
        </w:rPr>
        <w:t>?”</w:t>
      </w:r>
      <w:r w:rsidRPr="00FA25F4">
        <w:rPr>
          <w:rFonts w:ascii="Arial" w:hAnsi="Arial" w:cs="Arial"/>
        </w:rPr>
        <w:t xml:space="preserve"> the whole </w:t>
      </w:r>
      <w:r>
        <w:rPr>
          <w:rFonts w:ascii="Arial" w:hAnsi="Arial" w:cs="Arial"/>
        </w:rPr>
        <w:t xml:space="preserve">time - </w:t>
      </w:r>
      <w:r w:rsidRPr="00FA25F4">
        <w:rPr>
          <w:rFonts w:ascii="Arial" w:hAnsi="Arial" w:cs="Arial"/>
        </w:rPr>
        <w:t>didn't</w:t>
      </w:r>
      <w:r>
        <w:rPr>
          <w:rFonts w:ascii="Arial" w:hAnsi="Arial" w:cs="Arial"/>
        </w:rPr>
        <w:t xml:space="preserve"> think, mind you, didn’t</w:t>
      </w:r>
      <w:r w:rsidRPr="00FA25F4">
        <w:rPr>
          <w:rFonts w:ascii="Arial" w:hAnsi="Arial" w:cs="Arial"/>
        </w:rPr>
        <w:t xml:space="preserve"> think</w:t>
      </w:r>
      <w:r>
        <w:rPr>
          <w:rFonts w:ascii="Arial" w:hAnsi="Arial" w:cs="Arial"/>
        </w:rPr>
        <w:t>, l</w:t>
      </w:r>
      <w:r w:rsidRPr="00FA25F4">
        <w:rPr>
          <w:rFonts w:ascii="Arial" w:hAnsi="Arial" w:cs="Arial"/>
        </w:rPr>
        <w:t>ike, maybe most people aren't irritated every time their boyfriend text</w:t>
      </w:r>
      <w:r>
        <w:rPr>
          <w:rFonts w:ascii="Arial" w:hAnsi="Arial" w:cs="Arial"/>
        </w:rPr>
        <w:t xml:space="preserve">s them (=[Several]: </w:t>
      </w:r>
      <w:proofErr w:type="spellStart"/>
      <w:r>
        <w:rPr>
          <w:rFonts w:ascii="Arial" w:hAnsi="Arial" w:cs="Arial"/>
        </w:rPr>
        <w:t>Mmm</w:t>
      </w:r>
      <w:proofErr w:type="spellEnd"/>
      <w:r>
        <w:rPr>
          <w:rFonts w:ascii="Arial" w:hAnsi="Arial" w:cs="Arial"/>
        </w:rPr>
        <w:t>; =Tyler: [Laugh sigh])</w:t>
      </w:r>
      <w:r w:rsidRPr="00FA25F4">
        <w:rPr>
          <w:rFonts w:ascii="Arial" w:hAnsi="Arial" w:cs="Arial"/>
        </w:rPr>
        <w:t xml:space="preserve">. </w:t>
      </w:r>
      <w:r>
        <w:rPr>
          <w:rFonts w:ascii="Arial" w:hAnsi="Arial" w:cs="Arial"/>
        </w:rPr>
        <w:t xml:space="preserve">Uhm, I was like “God, I wish he’d shut up, </w:t>
      </w:r>
      <w:r w:rsidRPr="00FA25F4">
        <w:rPr>
          <w:rFonts w:ascii="Arial" w:hAnsi="Arial" w:cs="Arial"/>
        </w:rPr>
        <w:t>Jesus</w:t>
      </w:r>
      <w:r>
        <w:rPr>
          <w:rFonts w:ascii="Arial" w:hAnsi="Arial" w:cs="Arial"/>
        </w:rPr>
        <w:t>”</w:t>
      </w:r>
      <w:r w:rsidRPr="00FA25F4">
        <w:rPr>
          <w:rFonts w:ascii="Arial" w:hAnsi="Arial" w:cs="Arial"/>
        </w:rPr>
        <w:t xml:space="preserve">, </w:t>
      </w:r>
      <w:r>
        <w:rPr>
          <w:rFonts w:ascii="Arial" w:hAnsi="Arial" w:cs="Arial"/>
        </w:rPr>
        <w:t>and I just</w:t>
      </w:r>
      <w:r w:rsidRPr="00FA25F4">
        <w:rPr>
          <w:rFonts w:ascii="Arial" w:hAnsi="Arial" w:cs="Arial"/>
        </w:rPr>
        <w:t xml:space="preserve"> didn't</w:t>
      </w:r>
      <w:r>
        <w:rPr>
          <w:rFonts w:ascii="Arial" w:hAnsi="Arial" w:cs="Arial"/>
        </w:rPr>
        <w:t>,</w:t>
      </w:r>
      <w:r w:rsidRPr="00FA25F4">
        <w:rPr>
          <w:rFonts w:ascii="Arial" w:hAnsi="Arial" w:cs="Arial"/>
        </w:rPr>
        <w:t xml:space="preserve"> didn't </w:t>
      </w:r>
      <w:r>
        <w:rPr>
          <w:rFonts w:ascii="Arial" w:hAnsi="Arial" w:cs="Arial"/>
        </w:rPr>
        <w:t>[inaudible]</w:t>
      </w:r>
      <w:r w:rsidRPr="00FA25F4">
        <w:rPr>
          <w:rFonts w:ascii="Arial" w:hAnsi="Arial" w:cs="Arial"/>
        </w:rPr>
        <w:t xml:space="preserve"> until years later. </w:t>
      </w:r>
      <w:r>
        <w:rPr>
          <w:rFonts w:ascii="Arial" w:hAnsi="Arial" w:cs="Arial"/>
        </w:rPr>
        <w:t>And m</w:t>
      </w:r>
      <w:r w:rsidRPr="00FA25F4">
        <w:rPr>
          <w:rFonts w:ascii="Arial" w:hAnsi="Arial" w:cs="Arial"/>
        </w:rPr>
        <w:t>y mother still talks about h</w:t>
      </w:r>
      <w:r>
        <w:rPr>
          <w:rFonts w:ascii="Arial" w:hAnsi="Arial" w:cs="Arial"/>
        </w:rPr>
        <w:t>im</w:t>
      </w:r>
      <w:r w:rsidRPr="00FA25F4">
        <w:rPr>
          <w:rFonts w:ascii="Arial" w:hAnsi="Arial" w:cs="Arial"/>
        </w:rPr>
        <w:t xml:space="preserve"> non</w:t>
      </w:r>
      <w:r>
        <w:rPr>
          <w:rFonts w:ascii="Arial" w:hAnsi="Arial" w:cs="Arial"/>
        </w:rPr>
        <w:t>-</w:t>
      </w:r>
      <w:r w:rsidRPr="00FA25F4">
        <w:rPr>
          <w:rFonts w:ascii="Arial" w:hAnsi="Arial" w:cs="Arial"/>
        </w:rPr>
        <w:t>stop and pretends she doesn't know I'm dating</w:t>
      </w:r>
      <w:r>
        <w:rPr>
          <w:rFonts w:ascii="Arial" w:hAnsi="Arial" w:cs="Arial"/>
        </w:rPr>
        <w:t>, uhm, a</w:t>
      </w:r>
      <w:r w:rsidRPr="00FA25F4">
        <w:rPr>
          <w:rFonts w:ascii="Arial" w:hAnsi="Arial" w:cs="Arial"/>
        </w:rPr>
        <w:t xml:space="preserve"> friend of mine</w:t>
      </w:r>
      <w:r>
        <w:rPr>
          <w:rFonts w:ascii="Arial" w:hAnsi="Arial" w:cs="Arial"/>
        </w:rPr>
        <w:t>. S</w:t>
      </w:r>
      <w:r w:rsidRPr="00FA25F4">
        <w:rPr>
          <w:rFonts w:ascii="Arial" w:hAnsi="Arial" w:cs="Arial"/>
        </w:rPr>
        <w:t>he pretends</w:t>
      </w:r>
      <w:r>
        <w:rPr>
          <w:rFonts w:ascii="Arial" w:hAnsi="Arial" w:cs="Arial"/>
        </w:rPr>
        <w:t>, she</w:t>
      </w:r>
      <w:r w:rsidRPr="00FA25F4">
        <w:rPr>
          <w:rFonts w:ascii="Arial" w:hAnsi="Arial" w:cs="Arial"/>
        </w:rPr>
        <w:t xml:space="preserve"> pretend</w:t>
      </w:r>
      <w:r>
        <w:rPr>
          <w:rFonts w:ascii="Arial" w:hAnsi="Arial" w:cs="Arial"/>
        </w:rPr>
        <w:t>s</w:t>
      </w:r>
      <w:r w:rsidRPr="00FA25F4">
        <w:rPr>
          <w:rFonts w:ascii="Arial" w:hAnsi="Arial" w:cs="Arial"/>
        </w:rPr>
        <w:t xml:space="preserve"> she doesn't know, even though like she comes over and we like cuddle and watch movies the whole time. And my mother's like </w:t>
      </w:r>
      <w:r>
        <w:rPr>
          <w:rFonts w:ascii="Arial" w:hAnsi="Arial" w:cs="Arial"/>
        </w:rPr>
        <w:t>“</w:t>
      </w:r>
      <w:r w:rsidRPr="00FA25F4">
        <w:rPr>
          <w:rFonts w:ascii="Arial" w:hAnsi="Arial" w:cs="Arial"/>
        </w:rPr>
        <w:t>no, nothing happening</w:t>
      </w:r>
      <w:r>
        <w:rPr>
          <w:rFonts w:ascii="Arial" w:hAnsi="Arial" w:cs="Arial"/>
        </w:rPr>
        <w:t xml:space="preserve"> there”, [laugh] (=Tyler: </w:t>
      </w:r>
      <w:proofErr w:type="spellStart"/>
      <w:r>
        <w:rPr>
          <w:rFonts w:ascii="Arial" w:hAnsi="Arial" w:cs="Arial"/>
        </w:rPr>
        <w:t>Mmm</w:t>
      </w:r>
      <w:proofErr w:type="spellEnd"/>
      <w:r>
        <w:rPr>
          <w:rFonts w:ascii="Arial" w:hAnsi="Arial" w:cs="Arial"/>
        </w:rPr>
        <w:t>).</w:t>
      </w:r>
    </w:p>
    <w:p w14:paraId="40D328B0" w14:textId="77777777" w:rsidR="00D1362F" w:rsidRDefault="00D1362F" w:rsidP="00D1362F">
      <w:pPr>
        <w:spacing w:after="0"/>
        <w:rPr>
          <w:rFonts w:ascii="Arial" w:hAnsi="Arial" w:cs="Arial"/>
        </w:rPr>
      </w:pPr>
    </w:p>
    <w:p w14:paraId="7FCCCE36"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Uhm-</w:t>
      </w:r>
    </w:p>
    <w:p w14:paraId="6F0FEB7F"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Have-</w:t>
      </w:r>
    </w:p>
    <w:p w14:paraId="50CA46F8" w14:textId="77777777" w:rsidR="00D1362F" w:rsidRDefault="00D1362F" w:rsidP="00D1362F">
      <w:pPr>
        <w:spacing w:after="0"/>
        <w:rPr>
          <w:rFonts w:ascii="Arial" w:hAnsi="Arial" w:cs="Arial"/>
        </w:rPr>
      </w:pPr>
    </w:p>
    <w:p w14:paraId="7B117E38" w14:textId="77777777" w:rsidR="00D1362F" w:rsidRPr="00AC7D0B" w:rsidRDefault="00D1362F" w:rsidP="00D1362F">
      <w:pPr>
        <w:spacing w:after="0"/>
        <w:rPr>
          <w:rFonts w:ascii="Arial" w:hAnsi="Arial" w:cs="Arial"/>
        </w:rPr>
      </w:pPr>
      <w:r>
        <w:rPr>
          <w:rFonts w:ascii="Arial" w:hAnsi="Arial" w:cs="Arial"/>
          <w:b/>
          <w:bCs/>
        </w:rPr>
        <w:t>Tyler</w:t>
      </w:r>
      <w:r>
        <w:rPr>
          <w:rFonts w:ascii="Arial" w:hAnsi="Arial" w:cs="Arial"/>
        </w:rPr>
        <w:t>: Okay.</w:t>
      </w:r>
    </w:p>
    <w:p w14:paraId="69241A49" w14:textId="77777777" w:rsidR="00D1362F" w:rsidRPr="00FA25F4" w:rsidRDefault="00D1362F" w:rsidP="00D1362F">
      <w:pPr>
        <w:spacing w:after="0"/>
        <w:rPr>
          <w:rFonts w:ascii="Arial" w:hAnsi="Arial" w:cs="Arial"/>
        </w:rPr>
      </w:pPr>
    </w:p>
    <w:p w14:paraId="29114ABF"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sidRPr="00FA25F4">
        <w:rPr>
          <w:rFonts w:ascii="Arial" w:hAnsi="Arial" w:cs="Arial"/>
        </w:rPr>
        <w:t>Have you ever met someone who practices</w:t>
      </w:r>
      <w:r>
        <w:rPr>
          <w:rFonts w:ascii="Arial" w:hAnsi="Arial" w:cs="Arial"/>
        </w:rPr>
        <w:t>, uh,</w:t>
      </w:r>
      <w:r w:rsidRPr="00FA25F4">
        <w:rPr>
          <w:rFonts w:ascii="Arial" w:hAnsi="Arial" w:cs="Arial"/>
        </w:rPr>
        <w:t xml:space="preserve"> your faith</w:t>
      </w:r>
      <w:r>
        <w:rPr>
          <w:rFonts w:ascii="Arial" w:hAnsi="Arial" w:cs="Arial"/>
        </w:rPr>
        <w:t xml:space="preserve">, but </w:t>
      </w:r>
      <w:r w:rsidRPr="00FA25F4">
        <w:rPr>
          <w:rFonts w:ascii="Arial" w:hAnsi="Arial" w:cs="Arial"/>
        </w:rPr>
        <w:t>with an open</w:t>
      </w:r>
      <w:r>
        <w:rPr>
          <w:rFonts w:ascii="Arial" w:hAnsi="Arial" w:cs="Arial"/>
        </w:rPr>
        <w:t>, but like, with an open</w:t>
      </w:r>
      <w:r w:rsidRPr="00FA25F4">
        <w:rPr>
          <w:rFonts w:ascii="Arial" w:hAnsi="Arial" w:cs="Arial"/>
        </w:rPr>
        <w:t xml:space="preserve">ness </w:t>
      </w:r>
      <w:r>
        <w:rPr>
          <w:rFonts w:ascii="Arial" w:hAnsi="Arial" w:cs="Arial"/>
        </w:rPr>
        <w:t>or an acceptance of queer people? Bes-</w:t>
      </w:r>
    </w:p>
    <w:p w14:paraId="176D4E44" w14:textId="77777777" w:rsidR="00D1362F" w:rsidRPr="00FA25F4" w:rsidRDefault="00D1362F" w:rsidP="00D1362F">
      <w:pPr>
        <w:spacing w:after="0"/>
        <w:rPr>
          <w:rFonts w:ascii="Arial" w:hAnsi="Arial" w:cs="Arial"/>
        </w:rPr>
      </w:pPr>
    </w:p>
    <w:p w14:paraId="5760481D" w14:textId="77777777" w:rsidR="00D1362F" w:rsidRDefault="00D1362F" w:rsidP="00D1362F">
      <w:pPr>
        <w:spacing w:after="0"/>
        <w:rPr>
          <w:rFonts w:ascii="Arial" w:hAnsi="Arial" w:cs="Arial"/>
          <w:b/>
        </w:rPr>
      </w:pPr>
      <w:r w:rsidRPr="00FA25F4">
        <w:rPr>
          <w:rFonts w:ascii="Arial" w:hAnsi="Arial" w:cs="Arial"/>
          <w:b/>
        </w:rPr>
        <w:t>Sage</w:t>
      </w:r>
      <w:r>
        <w:rPr>
          <w:rFonts w:ascii="Arial" w:hAnsi="Arial" w:cs="Arial"/>
          <w:b/>
        </w:rPr>
        <w:t xml:space="preserve">: </w:t>
      </w:r>
      <w:r>
        <w:rPr>
          <w:rFonts w:ascii="Arial" w:hAnsi="Arial" w:cs="Arial"/>
          <w:bCs/>
        </w:rPr>
        <w:t>Yeah, yeah.</w:t>
      </w:r>
      <w:r w:rsidRPr="00FA25F4">
        <w:rPr>
          <w:rFonts w:ascii="Arial" w:hAnsi="Arial" w:cs="Arial"/>
          <w:b/>
        </w:rPr>
        <w:t xml:space="preserve">  </w:t>
      </w:r>
    </w:p>
    <w:p w14:paraId="23BB7055" w14:textId="77777777" w:rsidR="00D1362F" w:rsidRDefault="00D1362F" w:rsidP="00D1362F">
      <w:pPr>
        <w:spacing w:after="0"/>
        <w:rPr>
          <w:rFonts w:ascii="Arial" w:hAnsi="Arial" w:cs="Arial"/>
          <w:b/>
        </w:rPr>
      </w:pPr>
    </w:p>
    <w:p w14:paraId="68D120A7" w14:textId="77777777" w:rsidR="00D1362F" w:rsidRDefault="00D1362F" w:rsidP="00D1362F">
      <w:pPr>
        <w:spacing w:after="0"/>
        <w:rPr>
          <w:rFonts w:ascii="Arial" w:hAnsi="Arial" w:cs="Arial"/>
          <w:bCs/>
        </w:rPr>
      </w:pPr>
      <w:r>
        <w:rPr>
          <w:rFonts w:ascii="Arial" w:hAnsi="Arial" w:cs="Arial"/>
          <w:b/>
        </w:rPr>
        <w:t xml:space="preserve">Luca: </w:t>
      </w:r>
      <w:r>
        <w:rPr>
          <w:rFonts w:ascii="Arial" w:hAnsi="Arial" w:cs="Arial"/>
          <w:bCs/>
        </w:rPr>
        <w:t>Let me rephrase my question. But uhm, like a religious figure?</w:t>
      </w:r>
    </w:p>
    <w:p w14:paraId="39DE9437" w14:textId="77777777" w:rsidR="00D1362F" w:rsidRPr="009C1D75" w:rsidRDefault="00D1362F" w:rsidP="00D1362F">
      <w:pPr>
        <w:spacing w:after="0"/>
        <w:rPr>
          <w:rFonts w:ascii="Arial" w:hAnsi="Arial" w:cs="Arial"/>
          <w:bCs/>
        </w:rPr>
      </w:pPr>
    </w:p>
    <w:p w14:paraId="2AE8CAE3" w14:textId="77777777" w:rsidR="00D1362F" w:rsidRPr="00FA25F4" w:rsidRDefault="00D1362F" w:rsidP="00D1362F">
      <w:pPr>
        <w:spacing w:after="0"/>
        <w:rPr>
          <w:rFonts w:ascii="Arial" w:hAnsi="Arial" w:cs="Arial"/>
        </w:rPr>
      </w:pPr>
      <w:r>
        <w:rPr>
          <w:rFonts w:ascii="Arial" w:hAnsi="Arial" w:cs="Arial"/>
          <w:b/>
          <w:bCs/>
        </w:rPr>
        <w:t xml:space="preserve">Sage: </w:t>
      </w:r>
      <w:proofErr w:type="spellStart"/>
      <w:r>
        <w:rPr>
          <w:rFonts w:ascii="Arial" w:hAnsi="Arial" w:cs="Arial"/>
        </w:rPr>
        <w:t>Mmm</w:t>
      </w:r>
      <w:proofErr w:type="spellEnd"/>
      <w:r>
        <w:rPr>
          <w:rFonts w:ascii="Arial" w:hAnsi="Arial" w:cs="Arial"/>
        </w:rPr>
        <w:t xml:space="preserve">… </w:t>
      </w:r>
      <w:r w:rsidRPr="00FA25F4">
        <w:rPr>
          <w:rFonts w:ascii="Arial" w:hAnsi="Arial" w:cs="Arial"/>
        </w:rPr>
        <w:t xml:space="preserve">I haven't </w:t>
      </w:r>
      <w:proofErr w:type="gramStart"/>
      <w:r w:rsidRPr="00FA25F4">
        <w:rPr>
          <w:rFonts w:ascii="Arial" w:hAnsi="Arial" w:cs="Arial"/>
        </w:rPr>
        <w:t>actually me</w:t>
      </w:r>
      <w:r>
        <w:rPr>
          <w:rFonts w:ascii="Arial" w:hAnsi="Arial" w:cs="Arial"/>
        </w:rPr>
        <w:t>t</w:t>
      </w:r>
      <w:proofErr w:type="gramEnd"/>
      <w:r w:rsidRPr="00FA25F4">
        <w:rPr>
          <w:rFonts w:ascii="Arial" w:hAnsi="Arial" w:cs="Arial"/>
        </w:rPr>
        <w:t xml:space="preserve"> anyone</w:t>
      </w:r>
      <w:r>
        <w:rPr>
          <w:rFonts w:ascii="Arial" w:hAnsi="Arial" w:cs="Arial"/>
        </w:rPr>
        <w:t>.</w:t>
      </w:r>
      <w:r w:rsidRPr="00FA25F4">
        <w:rPr>
          <w:rFonts w:ascii="Arial" w:hAnsi="Arial" w:cs="Arial"/>
        </w:rPr>
        <w:t xml:space="preserve"> I've heard of someone</w:t>
      </w:r>
      <w:r>
        <w:rPr>
          <w:rFonts w:ascii="Arial" w:hAnsi="Arial" w:cs="Arial"/>
        </w:rPr>
        <w:t xml:space="preserve"> [Luca nods]</w:t>
      </w:r>
      <w:r w:rsidRPr="00FA25F4">
        <w:rPr>
          <w:rFonts w:ascii="Arial" w:hAnsi="Arial" w:cs="Arial"/>
        </w:rPr>
        <w:t xml:space="preserve"> that stays in the area that I grew up in, which is </w:t>
      </w:r>
      <w:r>
        <w:rPr>
          <w:rFonts w:ascii="Arial" w:hAnsi="Arial" w:cs="Arial"/>
        </w:rPr>
        <w:t>Wynberg. Uhm, he’</w:t>
      </w:r>
      <w:r w:rsidRPr="00FA25F4">
        <w:rPr>
          <w:rFonts w:ascii="Arial" w:hAnsi="Arial" w:cs="Arial"/>
        </w:rPr>
        <w:t xml:space="preserve">s </w:t>
      </w:r>
      <w:proofErr w:type="gramStart"/>
      <w:r w:rsidRPr="00FA25F4">
        <w:rPr>
          <w:rFonts w:ascii="Arial" w:hAnsi="Arial" w:cs="Arial"/>
        </w:rPr>
        <w:t>actually like</w:t>
      </w:r>
      <w:proofErr w:type="gramEnd"/>
      <w:r w:rsidRPr="00FA25F4">
        <w:rPr>
          <w:rFonts w:ascii="Arial" w:hAnsi="Arial" w:cs="Arial"/>
        </w:rPr>
        <w:t xml:space="preserve"> a</w:t>
      </w:r>
      <w:r>
        <w:rPr>
          <w:rFonts w:ascii="Arial" w:hAnsi="Arial" w:cs="Arial"/>
        </w:rPr>
        <w:t xml:space="preserve">, a faithful imam (=Luca: </w:t>
      </w:r>
      <w:proofErr w:type="spellStart"/>
      <w:r>
        <w:rPr>
          <w:rFonts w:ascii="Arial" w:hAnsi="Arial" w:cs="Arial"/>
        </w:rPr>
        <w:t>Mmm</w:t>
      </w:r>
      <w:proofErr w:type="spellEnd"/>
      <w:r>
        <w:rPr>
          <w:rFonts w:ascii="Arial" w:hAnsi="Arial" w:cs="Arial"/>
        </w:rPr>
        <w:t xml:space="preserve">), that’s in </w:t>
      </w:r>
      <w:r>
        <w:rPr>
          <w:rFonts w:ascii="Arial" w:hAnsi="Arial" w:cs="Arial"/>
        </w:rPr>
        <w:lastRenderedPageBreak/>
        <w:t>the area</w:t>
      </w:r>
      <w:r w:rsidRPr="00FA25F4">
        <w:rPr>
          <w:rFonts w:ascii="Arial" w:hAnsi="Arial" w:cs="Arial"/>
        </w:rPr>
        <w:t>. And he open</w:t>
      </w:r>
      <w:r>
        <w:rPr>
          <w:rFonts w:ascii="Arial" w:hAnsi="Arial" w:cs="Arial"/>
        </w:rPr>
        <w:t>ly</w:t>
      </w:r>
      <w:r w:rsidRPr="00FA25F4">
        <w:rPr>
          <w:rFonts w:ascii="Arial" w:hAnsi="Arial" w:cs="Arial"/>
        </w:rPr>
        <w:t xml:space="preserve"> </w:t>
      </w:r>
      <w:r>
        <w:rPr>
          <w:rFonts w:ascii="Arial" w:hAnsi="Arial" w:cs="Arial"/>
        </w:rPr>
        <w:t>marries gay people or queer people, he’s, he’s</w:t>
      </w:r>
      <w:r w:rsidRPr="00FA25F4">
        <w:rPr>
          <w:rFonts w:ascii="Arial" w:hAnsi="Arial" w:cs="Arial"/>
        </w:rPr>
        <w:t xml:space="preserve"> very open to it.</w:t>
      </w:r>
      <w:r>
        <w:rPr>
          <w:rFonts w:ascii="Arial" w:hAnsi="Arial" w:cs="Arial"/>
        </w:rPr>
        <w:t xml:space="preserve"> Uhm, it’s, i</w:t>
      </w:r>
      <w:r w:rsidRPr="00FA25F4">
        <w:rPr>
          <w:rFonts w:ascii="Arial" w:hAnsi="Arial" w:cs="Arial"/>
        </w:rPr>
        <w:t xml:space="preserve">t's </w:t>
      </w:r>
      <w:r>
        <w:rPr>
          <w:rFonts w:ascii="Arial" w:hAnsi="Arial" w:cs="Arial"/>
        </w:rPr>
        <w:t>caused,</w:t>
      </w:r>
      <w:r w:rsidRPr="00FA25F4">
        <w:rPr>
          <w:rFonts w:ascii="Arial" w:hAnsi="Arial" w:cs="Arial"/>
        </w:rPr>
        <w:t xml:space="preserve"> from what I</w:t>
      </w:r>
      <w:r>
        <w:rPr>
          <w:rFonts w:ascii="Arial" w:hAnsi="Arial" w:cs="Arial"/>
        </w:rPr>
        <w:t>’ve</w:t>
      </w:r>
      <w:r w:rsidRPr="00FA25F4">
        <w:rPr>
          <w:rFonts w:ascii="Arial" w:hAnsi="Arial" w:cs="Arial"/>
        </w:rPr>
        <w:t xml:space="preserve"> read</w:t>
      </w:r>
      <w:r>
        <w:rPr>
          <w:rFonts w:ascii="Arial" w:hAnsi="Arial" w:cs="Arial"/>
        </w:rPr>
        <w:t>, uhm, i</w:t>
      </w:r>
      <w:r w:rsidRPr="00FA25F4">
        <w:rPr>
          <w:rFonts w:ascii="Arial" w:hAnsi="Arial" w:cs="Arial"/>
        </w:rPr>
        <w:t>t's caused a bit of a rift in the community</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Uhm, </w:t>
      </w:r>
      <w:proofErr w:type="spellStart"/>
      <w:r>
        <w:rPr>
          <w:rFonts w:ascii="Arial" w:hAnsi="Arial" w:cs="Arial"/>
        </w:rPr>
        <w:t>‘c</w:t>
      </w:r>
      <w:r w:rsidRPr="00FA25F4">
        <w:rPr>
          <w:rFonts w:ascii="Arial" w:hAnsi="Arial" w:cs="Arial"/>
        </w:rPr>
        <w:t>ause</w:t>
      </w:r>
      <w:proofErr w:type="spellEnd"/>
      <w:r w:rsidRPr="00FA25F4">
        <w:rPr>
          <w:rFonts w:ascii="Arial" w:hAnsi="Arial" w:cs="Arial"/>
        </w:rPr>
        <w:t xml:space="preserve"> that area, when I grew up in the </w:t>
      </w:r>
      <w:r>
        <w:rPr>
          <w:rFonts w:ascii="Arial" w:hAnsi="Arial" w:cs="Arial"/>
        </w:rPr>
        <w:t>area, it wa</w:t>
      </w:r>
      <w:r w:rsidRPr="00FA25F4">
        <w:rPr>
          <w:rFonts w:ascii="Arial" w:hAnsi="Arial" w:cs="Arial"/>
        </w:rPr>
        <w:t>s, there's a lot of</w:t>
      </w:r>
      <w:r>
        <w:rPr>
          <w:rFonts w:ascii="Arial" w:hAnsi="Arial" w:cs="Arial"/>
        </w:rPr>
        <w:t>, every</w:t>
      </w:r>
      <w:r w:rsidRPr="00FA25F4">
        <w:rPr>
          <w:rFonts w:ascii="Arial" w:hAnsi="Arial" w:cs="Arial"/>
        </w:rPr>
        <w:t xml:space="preserve"> person</w:t>
      </w:r>
      <w:r>
        <w:rPr>
          <w:rFonts w:ascii="Arial" w:hAnsi="Arial" w:cs="Arial"/>
        </w:rPr>
        <w:t>’s</w:t>
      </w:r>
      <w:r w:rsidRPr="00FA25F4">
        <w:rPr>
          <w:rFonts w:ascii="Arial" w:hAnsi="Arial" w:cs="Arial"/>
        </w:rPr>
        <w:t xml:space="preserve"> neighbor</w:t>
      </w:r>
      <w:r>
        <w:rPr>
          <w:rFonts w:ascii="Arial" w:hAnsi="Arial" w:cs="Arial"/>
        </w:rPr>
        <w:t xml:space="preserve">, who’s Muslim (=Luca: </w:t>
      </w:r>
      <w:proofErr w:type="spellStart"/>
      <w:r>
        <w:rPr>
          <w:rFonts w:ascii="Arial" w:hAnsi="Arial" w:cs="Arial"/>
        </w:rPr>
        <w:t>Mmm</w:t>
      </w:r>
      <w:proofErr w:type="spellEnd"/>
      <w:r>
        <w:rPr>
          <w:rFonts w:ascii="Arial" w:hAnsi="Arial" w:cs="Arial"/>
        </w:rPr>
        <w:t>)</w:t>
      </w:r>
      <w:r w:rsidRPr="00FA25F4">
        <w:rPr>
          <w:rFonts w:ascii="Arial" w:hAnsi="Arial" w:cs="Arial"/>
        </w:rPr>
        <w:t>. So</w:t>
      </w:r>
      <w:r>
        <w:rPr>
          <w:rFonts w:ascii="Arial" w:hAnsi="Arial" w:cs="Arial"/>
        </w:rPr>
        <w:t>,</w:t>
      </w:r>
      <w:r w:rsidRPr="00FA25F4">
        <w:rPr>
          <w:rFonts w:ascii="Arial" w:hAnsi="Arial" w:cs="Arial"/>
        </w:rPr>
        <w:t xml:space="preserve"> because it's a very strong community</w:t>
      </w:r>
      <w:r>
        <w:rPr>
          <w:rFonts w:ascii="Arial" w:hAnsi="Arial" w:cs="Arial"/>
        </w:rPr>
        <w:t>, uhm, t</w:t>
      </w:r>
      <w:r w:rsidRPr="00FA25F4">
        <w:rPr>
          <w:rFonts w:ascii="Arial" w:hAnsi="Arial" w:cs="Arial"/>
        </w:rPr>
        <w:t xml:space="preserve">hat type of behavior is </w:t>
      </w:r>
      <w:r>
        <w:rPr>
          <w:rFonts w:ascii="Arial" w:hAnsi="Arial" w:cs="Arial"/>
        </w:rPr>
        <w:t>still, being</w:t>
      </w:r>
      <w:r w:rsidRPr="00FA25F4">
        <w:rPr>
          <w:rFonts w:ascii="Arial" w:hAnsi="Arial" w:cs="Arial"/>
        </w:rPr>
        <w:t xml:space="preserve"> unacceptable</w:t>
      </w:r>
      <w:r>
        <w:rPr>
          <w:rFonts w:ascii="Arial" w:hAnsi="Arial" w:cs="Arial"/>
        </w:rPr>
        <w:t xml:space="preserve"> (=Luca: </w:t>
      </w:r>
      <w:proofErr w:type="spellStart"/>
      <w:r>
        <w:rPr>
          <w:rFonts w:ascii="Arial" w:hAnsi="Arial" w:cs="Arial"/>
        </w:rPr>
        <w:t>Mmm</w:t>
      </w:r>
      <w:proofErr w:type="spellEnd"/>
      <w:r>
        <w:rPr>
          <w:rFonts w:ascii="Arial" w:hAnsi="Arial" w:cs="Arial"/>
        </w:rPr>
        <w:t>). Uhm, a</w:t>
      </w:r>
      <w:r w:rsidRPr="00FA25F4">
        <w:rPr>
          <w:rFonts w:ascii="Arial" w:hAnsi="Arial" w:cs="Arial"/>
        </w:rPr>
        <w:t>nd because of that</w:t>
      </w:r>
      <w:r>
        <w:rPr>
          <w:rFonts w:ascii="Arial" w:hAnsi="Arial" w:cs="Arial"/>
        </w:rPr>
        <w:t>, he’s</w:t>
      </w:r>
      <w:r w:rsidRPr="00FA25F4">
        <w:rPr>
          <w:rFonts w:ascii="Arial" w:hAnsi="Arial" w:cs="Arial"/>
        </w:rPr>
        <w:t xml:space="preserve"> </w:t>
      </w:r>
      <w:proofErr w:type="gramStart"/>
      <w:r w:rsidRPr="00FA25F4">
        <w:rPr>
          <w:rFonts w:ascii="Arial" w:hAnsi="Arial" w:cs="Arial"/>
        </w:rPr>
        <w:t xml:space="preserve">actually </w:t>
      </w:r>
      <w:r>
        <w:rPr>
          <w:rFonts w:ascii="Arial" w:hAnsi="Arial" w:cs="Arial"/>
        </w:rPr>
        <w:t>shunned</w:t>
      </w:r>
      <w:proofErr w:type="gramEnd"/>
      <w:r>
        <w:rPr>
          <w:rFonts w:ascii="Arial" w:hAnsi="Arial" w:cs="Arial"/>
        </w:rPr>
        <w:t xml:space="preserve"> in the</w:t>
      </w:r>
      <w:r w:rsidRPr="00FA25F4">
        <w:rPr>
          <w:rFonts w:ascii="Arial" w:hAnsi="Arial" w:cs="Arial"/>
        </w:rPr>
        <w:t xml:space="preserve"> community. No one wants to go to mosque</w:t>
      </w:r>
      <w:r>
        <w:rPr>
          <w:rFonts w:ascii="Arial" w:hAnsi="Arial" w:cs="Arial"/>
        </w:rPr>
        <w:t xml:space="preserve"> when he’s</w:t>
      </w:r>
      <w:r w:rsidRPr="00FA25F4">
        <w:rPr>
          <w:rFonts w:ascii="Arial" w:hAnsi="Arial" w:cs="Arial"/>
        </w:rPr>
        <w:t xml:space="preserve"> the</w:t>
      </w:r>
      <w:r>
        <w:rPr>
          <w:rFonts w:ascii="Arial" w:hAnsi="Arial" w:cs="Arial"/>
        </w:rPr>
        <w:t>re</w:t>
      </w:r>
      <w:r w:rsidRPr="00FA25F4">
        <w:rPr>
          <w:rFonts w:ascii="Arial" w:hAnsi="Arial" w:cs="Arial"/>
        </w:rPr>
        <w:t>,</w:t>
      </w:r>
      <w:r>
        <w:rPr>
          <w:rFonts w:ascii="Arial" w:hAnsi="Arial" w:cs="Arial"/>
        </w:rPr>
        <w:t xml:space="preserve"> and he’s leading the prayer, ja, it’s, it’s, ja (=Tyler: </w:t>
      </w:r>
      <w:proofErr w:type="spellStart"/>
      <w:r>
        <w:rPr>
          <w:rFonts w:ascii="Arial" w:hAnsi="Arial" w:cs="Arial"/>
          <w:i/>
          <w:iCs/>
        </w:rPr>
        <w:t>Shoh</w:t>
      </w:r>
      <w:proofErr w:type="spellEnd"/>
      <w:r>
        <w:rPr>
          <w:rFonts w:ascii="Arial" w:hAnsi="Arial" w:cs="Arial"/>
        </w:rPr>
        <w:t>). Uhm, b</w:t>
      </w:r>
      <w:r w:rsidRPr="00FA25F4">
        <w:rPr>
          <w:rFonts w:ascii="Arial" w:hAnsi="Arial" w:cs="Arial"/>
        </w:rPr>
        <w:t xml:space="preserve">ut </w:t>
      </w:r>
      <w:r>
        <w:rPr>
          <w:rFonts w:ascii="Arial" w:hAnsi="Arial" w:cs="Arial"/>
        </w:rPr>
        <w:t>I</w:t>
      </w:r>
      <w:r w:rsidRPr="00FA25F4">
        <w:rPr>
          <w:rFonts w:ascii="Arial" w:hAnsi="Arial" w:cs="Arial"/>
        </w:rPr>
        <w:t xml:space="preserve"> think</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 xml:space="preserve"> think th</w:t>
      </w:r>
      <w:r>
        <w:rPr>
          <w:rFonts w:ascii="Arial" w:hAnsi="Arial" w:cs="Arial"/>
        </w:rPr>
        <w:t>ere’s</w:t>
      </w:r>
      <w:r w:rsidRPr="00FA25F4">
        <w:rPr>
          <w:rFonts w:ascii="Arial" w:hAnsi="Arial" w:cs="Arial"/>
        </w:rPr>
        <w:t xml:space="preserve"> probably a lot more religious speakers that are </w:t>
      </w:r>
      <w:r>
        <w:rPr>
          <w:rFonts w:ascii="Arial" w:hAnsi="Arial" w:cs="Arial"/>
        </w:rPr>
        <w:t xml:space="preserve">open </w:t>
      </w:r>
      <w:r w:rsidRPr="00FA25F4">
        <w:rPr>
          <w:rFonts w:ascii="Arial" w:hAnsi="Arial" w:cs="Arial"/>
        </w:rPr>
        <w:t>to it. It's just a case of them</w:t>
      </w:r>
      <w:r>
        <w:rPr>
          <w:rFonts w:ascii="Arial" w:hAnsi="Arial" w:cs="Arial"/>
        </w:rPr>
        <w:t xml:space="preserve"> h</w:t>
      </w:r>
      <w:r w:rsidRPr="00FA25F4">
        <w:rPr>
          <w:rFonts w:ascii="Arial" w:hAnsi="Arial" w:cs="Arial"/>
        </w:rPr>
        <w:t xml:space="preserve">aving that fear of </w:t>
      </w:r>
      <w:r>
        <w:rPr>
          <w:rFonts w:ascii="Arial" w:hAnsi="Arial" w:cs="Arial"/>
        </w:rPr>
        <w:t>“</w:t>
      </w:r>
      <w:r w:rsidRPr="00FA25F4">
        <w:rPr>
          <w:rFonts w:ascii="Arial" w:hAnsi="Arial" w:cs="Arial"/>
        </w:rPr>
        <w:t xml:space="preserve">I'm going to lose my followers </w:t>
      </w:r>
      <w:r>
        <w:rPr>
          <w:rFonts w:ascii="Arial" w:hAnsi="Arial" w:cs="Arial"/>
        </w:rPr>
        <w:t xml:space="preserve">if I </w:t>
      </w:r>
      <w:r w:rsidRPr="00FA25F4">
        <w:rPr>
          <w:rFonts w:ascii="Arial" w:hAnsi="Arial" w:cs="Arial"/>
        </w:rPr>
        <w:t xml:space="preserve">come </w:t>
      </w:r>
      <w:r>
        <w:rPr>
          <w:rFonts w:ascii="Arial" w:hAnsi="Arial" w:cs="Arial"/>
        </w:rPr>
        <w:t xml:space="preserve">out about this (=Tyler: </w:t>
      </w:r>
      <w:proofErr w:type="spellStart"/>
      <w:r>
        <w:rPr>
          <w:rFonts w:ascii="Arial" w:hAnsi="Arial" w:cs="Arial"/>
        </w:rPr>
        <w:t>Mmm</w:t>
      </w:r>
      <w:proofErr w:type="spellEnd"/>
      <w:r>
        <w:rPr>
          <w:rFonts w:ascii="Arial" w:hAnsi="Arial" w:cs="Arial"/>
        </w:rPr>
        <w:t xml:space="preserve">) and I </w:t>
      </w:r>
      <w:r w:rsidRPr="00FA25F4">
        <w:rPr>
          <w:rFonts w:ascii="Arial" w:hAnsi="Arial" w:cs="Arial"/>
        </w:rPr>
        <w:t>openly say that I support this</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w:t>
      </w:r>
      <w:r w:rsidRPr="00FA25F4">
        <w:rPr>
          <w:rFonts w:ascii="Arial" w:hAnsi="Arial" w:cs="Arial"/>
        </w:rPr>
        <w:t xml:space="preserve"> I mean, even my mom</w:t>
      </w:r>
      <w:r>
        <w:rPr>
          <w:rFonts w:ascii="Arial" w:hAnsi="Arial" w:cs="Arial"/>
        </w:rPr>
        <w:t>,</w:t>
      </w:r>
      <w:r w:rsidRPr="00FA25F4">
        <w:rPr>
          <w:rFonts w:ascii="Arial" w:hAnsi="Arial" w:cs="Arial"/>
        </w:rPr>
        <w:t xml:space="preserve"> she's pretty open</w:t>
      </w:r>
      <w:r>
        <w:rPr>
          <w:rFonts w:ascii="Arial" w:hAnsi="Arial" w:cs="Arial"/>
        </w:rPr>
        <w:t>-</w:t>
      </w:r>
      <w:r w:rsidRPr="00FA25F4">
        <w:rPr>
          <w:rFonts w:ascii="Arial" w:hAnsi="Arial" w:cs="Arial"/>
        </w:rPr>
        <w:t>minded</w:t>
      </w:r>
      <w:r>
        <w:rPr>
          <w:rFonts w:ascii="Arial" w:hAnsi="Arial" w:cs="Arial"/>
        </w:rPr>
        <w:t>, b</w:t>
      </w:r>
      <w:r w:rsidRPr="00FA25F4">
        <w:rPr>
          <w:rFonts w:ascii="Arial" w:hAnsi="Arial" w:cs="Arial"/>
        </w:rPr>
        <w:t>ut because my stepdad has been raise</w:t>
      </w:r>
      <w:r>
        <w:rPr>
          <w:rFonts w:ascii="Arial" w:hAnsi="Arial" w:cs="Arial"/>
        </w:rPr>
        <w:t>d in this very, [gestures fist coming down] “no</w:t>
      </w:r>
      <w:r w:rsidRPr="00FA25F4">
        <w:rPr>
          <w:rFonts w:ascii="Arial" w:hAnsi="Arial" w:cs="Arial"/>
        </w:rPr>
        <w:t>,</w:t>
      </w:r>
      <w:r>
        <w:rPr>
          <w:rFonts w:ascii="Arial" w:hAnsi="Arial" w:cs="Arial"/>
        </w:rPr>
        <w:t xml:space="preserve"> you will marry a man, </w:t>
      </w:r>
      <w:r w:rsidRPr="00FA25F4">
        <w:rPr>
          <w:rFonts w:ascii="Arial" w:hAnsi="Arial" w:cs="Arial"/>
        </w:rPr>
        <w:t>you will stay at home and</w:t>
      </w:r>
      <w:r>
        <w:rPr>
          <w:rFonts w:ascii="Arial" w:hAnsi="Arial" w:cs="Arial"/>
        </w:rPr>
        <w:t xml:space="preserve"> look after him</w:t>
      </w:r>
      <w:r w:rsidRPr="00FA25F4">
        <w:rPr>
          <w:rFonts w:ascii="Arial" w:hAnsi="Arial" w:cs="Arial"/>
        </w:rPr>
        <w:t xml:space="preserve"> and cook</w:t>
      </w:r>
      <w:r>
        <w:rPr>
          <w:rFonts w:ascii="Arial" w:hAnsi="Arial" w:cs="Arial"/>
        </w:rPr>
        <w:t xml:space="preserve"> for him and </w:t>
      </w:r>
      <w:r w:rsidRPr="00FA25F4">
        <w:rPr>
          <w:rFonts w:ascii="Arial" w:hAnsi="Arial" w:cs="Arial"/>
        </w:rPr>
        <w:t>clean</w:t>
      </w:r>
      <w:r>
        <w:rPr>
          <w:rFonts w:ascii="Arial" w:hAnsi="Arial" w:cs="Arial"/>
        </w:rPr>
        <w:t xml:space="preserve"> his </w:t>
      </w:r>
      <w:r w:rsidRPr="00FA25F4">
        <w:rPr>
          <w:rFonts w:ascii="Arial" w:hAnsi="Arial" w:cs="Arial"/>
        </w:rPr>
        <w:t>clothes and do everything that he want</w:t>
      </w:r>
      <w:r>
        <w:rPr>
          <w:rFonts w:ascii="Arial" w:hAnsi="Arial" w:cs="Arial"/>
        </w:rPr>
        <w:t>s. You are there</w:t>
      </w:r>
      <w:r w:rsidRPr="00FA25F4">
        <w:rPr>
          <w:rFonts w:ascii="Arial" w:hAnsi="Arial" w:cs="Arial"/>
        </w:rPr>
        <w:t xml:space="preserve"> to serve </w:t>
      </w:r>
      <w:r>
        <w:rPr>
          <w:rFonts w:ascii="Arial" w:hAnsi="Arial" w:cs="Arial"/>
        </w:rPr>
        <w:t>h</w:t>
      </w:r>
      <w:r w:rsidRPr="00FA25F4">
        <w:rPr>
          <w:rFonts w:ascii="Arial" w:hAnsi="Arial" w:cs="Arial"/>
        </w:rPr>
        <w:t>im</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me</w:t>
      </w:r>
      <w:r>
        <w:rPr>
          <w:rFonts w:ascii="Arial" w:hAnsi="Arial" w:cs="Arial"/>
        </w:rPr>
        <w:t>,</w:t>
      </w:r>
      <w:r w:rsidRPr="00FA25F4">
        <w:rPr>
          <w:rFonts w:ascii="Arial" w:hAnsi="Arial" w:cs="Arial"/>
        </w:rPr>
        <w:t xml:space="preserve"> taking a different path</w:t>
      </w:r>
      <w:r>
        <w:rPr>
          <w:rFonts w:ascii="Arial" w:hAnsi="Arial" w:cs="Arial"/>
        </w:rPr>
        <w:t>, uhm, i</w:t>
      </w:r>
      <w:r w:rsidRPr="00FA25F4">
        <w:rPr>
          <w:rFonts w:ascii="Arial" w:hAnsi="Arial" w:cs="Arial"/>
        </w:rPr>
        <w:t>t's c</w:t>
      </w:r>
      <w:r>
        <w:rPr>
          <w:rFonts w:ascii="Arial" w:hAnsi="Arial" w:cs="Arial"/>
        </w:rPr>
        <w:t>aused like some tension on their relationship</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she's also in </w:t>
      </w:r>
      <w:r>
        <w:rPr>
          <w:rFonts w:ascii="Arial" w:hAnsi="Arial" w:cs="Arial"/>
        </w:rPr>
        <w:t>a</w:t>
      </w:r>
      <w:r w:rsidRPr="00FA25F4">
        <w:rPr>
          <w:rFonts w:ascii="Arial" w:hAnsi="Arial" w:cs="Arial"/>
        </w:rPr>
        <w:t xml:space="preserve"> space w</w:t>
      </w:r>
      <w:r>
        <w:rPr>
          <w:rFonts w:ascii="Arial" w:hAnsi="Arial" w:cs="Arial"/>
        </w:rPr>
        <w:t>here</w:t>
      </w:r>
      <w:r w:rsidRPr="00FA25F4">
        <w:rPr>
          <w:rFonts w:ascii="Arial" w:hAnsi="Arial" w:cs="Arial"/>
        </w:rPr>
        <w:t xml:space="preserve"> she's kind of just </w:t>
      </w:r>
      <w:proofErr w:type="spellStart"/>
      <w:r w:rsidRPr="00FA25F4">
        <w:rPr>
          <w:rFonts w:ascii="Arial" w:hAnsi="Arial" w:cs="Arial"/>
        </w:rPr>
        <w:t>gotta</w:t>
      </w:r>
      <w:proofErr w:type="spellEnd"/>
      <w:r>
        <w:rPr>
          <w:rFonts w:ascii="Arial" w:hAnsi="Arial" w:cs="Arial"/>
        </w:rPr>
        <w:t>,</w:t>
      </w:r>
      <w:r w:rsidRPr="00FA25F4">
        <w:rPr>
          <w:rFonts w:ascii="Arial" w:hAnsi="Arial" w:cs="Arial"/>
        </w:rPr>
        <w:t xml:space="preserve"> agree with </w:t>
      </w:r>
      <w:r>
        <w:rPr>
          <w:rFonts w:ascii="Arial" w:hAnsi="Arial" w:cs="Arial"/>
        </w:rPr>
        <w:t>him</w:t>
      </w:r>
      <w:r w:rsidRPr="00FA25F4">
        <w:rPr>
          <w:rFonts w:ascii="Arial" w:hAnsi="Arial" w:cs="Arial"/>
        </w:rPr>
        <w:t xml:space="preserve"> and sw</w:t>
      </w:r>
      <w:r>
        <w:rPr>
          <w:rFonts w:ascii="Arial" w:hAnsi="Arial" w:cs="Arial"/>
        </w:rPr>
        <w:t xml:space="preserve">eep me </w:t>
      </w:r>
      <w:r w:rsidRPr="00FA25F4">
        <w:rPr>
          <w:rFonts w:ascii="Arial" w:hAnsi="Arial" w:cs="Arial"/>
        </w:rPr>
        <w:t xml:space="preserve">sort of under the </w:t>
      </w:r>
      <w:r>
        <w:rPr>
          <w:rFonts w:ascii="Arial" w:hAnsi="Arial" w:cs="Arial"/>
        </w:rPr>
        <w:t>rug and just be like</w:t>
      </w:r>
      <w:r w:rsidRPr="00FA25F4">
        <w:rPr>
          <w:rFonts w:ascii="Arial" w:hAnsi="Arial" w:cs="Arial"/>
        </w:rPr>
        <w:t xml:space="preserve">. I mean, I think the biggest thing for me was the fact that she didn't want to come to </w:t>
      </w:r>
      <w:r>
        <w:rPr>
          <w:rFonts w:ascii="Arial" w:hAnsi="Arial" w:cs="Arial"/>
        </w:rPr>
        <w:t>wedding</w:t>
      </w:r>
      <w:r w:rsidRPr="00FA25F4">
        <w:rPr>
          <w:rFonts w:ascii="Arial" w:hAnsi="Arial" w:cs="Arial"/>
        </w:rPr>
        <w:t>, just on</w:t>
      </w:r>
      <w:r>
        <w:rPr>
          <w:rFonts w:ascii="Arial" w:hAnsi="Arial" w:cs="Arial"/>
        </w:rPr>
        <w:t>,</w:t>
      </w:r>
      <w:r w:rsidRPr="00FA25F4">
        <w:rPr>
          <w:rFonts w:ascii="Arial" w:hAnsi="Arial" w:cs="Arial"/>
        </w:rPr>
        <w:t xml:space="preserve"> her</w:t>
      </w:r>
      <w:r>
        <w:rPr>
          <w:rFonts w:ascii="Arial" w:hAnsi="Arial" w:cs="Arial"/>
        </w:rPr>
        <w:t>, well</w:t>
      </w:r>
      <w:r w:rsidRPr="00FA25F4">
        <w:rPr>
          <w:rFonts w:ascii="Arial" w:hAnsi="Arial" w:cs="Arial"/>
        </w:rPr>
        <w:t xml:space="preserve">, </w:t>
      </w:r>
      <w:r>
        <w:rPr>
          <w:rFonts w:ascii="Arial" w:hAnsi="Arial" w:cs="Arial"/>
        </w:rPr>
        <w:t>her</w:t>
      </w:r>
      <w:r w:rsidRPr="00FA25F4">
        <w:rPr>
          <w:rFonts w:ascii="Arial" w:hAnsi="Arial" w:cs="Arial"/>
        </w:rPr>
        <w:t xml:space="preserve"> reasoning was, she didn't want to cause an argument in </w:t>
      </w:r>
      <w:r>
        <w:rPr>
          <w:rFonts w:ascii="Arial" w:hAnsi="Arial" w:cs="Arial"/>
        </w:rPr>
        <w:t>the</w:t>
      </w:r>
      <w:r w:rsidRPr="00FA25F4">
        <w:rPr>
          <w:rFonts w:ascii="Arial" w:hAnsi="Arial" w:cs="Arial"/>
        </w:rPr>
        <w:t xml:space="preserve"> house</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she just didn't</w:t>
      </w:r>
      <w:r>
        <w:rPr>
          <w:rFonts w:ascii="Arial" w:hAnsi="Arial" w:cs="Arial"/>
        </w:rPr>
        <w:t xml:space="preserve"> like, come</w:t>
      </w:r>
      <w:r w:rsidRPr="00FA25F4">
        <w:rPr>
          <w:rFonts w:ascii="Arial" w:hAnsi="Arial" w:cs="Arial"/>
        </w:rPr>
        <w:t xml:space="preserve"> to my </w:t>
      </w:r>
      <w:r>
        <w:rPr>
          <w:rFonts w:ascii="Arial" w:hAnsi="Arial" w:cs="Arial"/>
        </w:rPr>
        <w:t>wedding</w:t>
      </w:r>
      <w:r w:rsidRPr="00FA25F4">
        <w:rPr>
          <w:rFonts w:ascii="Arial" w:hAnsi="Arial" w:cs="Arial"/>
        </w:rPr>
        <w:t xml:space="preserve"> at all,</w:t>
      </w:r>
      <w:r>
        <w:rPr>
          <w:rFonts w:ascii="Arial" w:hAnsi="Arial" w:cs="Arial"/>
        </w:rPr>
        <w:t xml:space="preserve"> versus</w:t>
      </w:r>
      <w:r w:rsidRPr="00FA25F4">
        <w:rPr>
          <w:rFonts w:ascii="Arial" w:hAnsi="Arial" w:cs="Arial"/>
        </w:rPr>
        <w:t xml:space="preserve"> my spouse</w:t>
      </w:r>
      <w:r>
        <w:rPr>
          <w:rFonts w:ascii="Arial" w:hAnsi="Arial" w:cs="Arial"/>
        </w:rPr>
        <w:t>’</w:t>
      </w:r>
      <w:r w:rsidRPr="00FA25F4">
        <w:rPr>
          <w:rFonts w:ascii="Arial" w:hAnsi="Arial" w:cs="Arial"/>
        </w:rPr>
        <w:t>s family</w:t>
      </w:r>
      <w:r>
        <w:rPr>
          <w:rFonts w:ascii="Arial" w:hAnsi="Arial" w:cs="Arial"/>
        </w:rPr>
        <w:t>, her mom was there, all of her brothers, as religious as they are, they were there</w:t>
      </w:r>
      <w:r w:rsidRPr="00FA25F4">
        <w:rPr>
          <w:rFonts w:ascii="Arial" w:hAnsi="Arial" w:cs="Arial"/>
        </w:rPr>
        <w:t>. So</w:t>
      </w:r>
      <w:r>
        <w:rPr>
          <w:rFonts w:ascii="Arial" w:hAnsi="Arial" w:cs="Arial"/>
        </w:rPr>
        <w:t>,</w:t>
      </w:r>
      <w:r w:rsidRPr="00FA25F4">
        <w:rPr>
          <w:rFonts w:ascii="Arial" w:hAnsi="Arial" w:cs="Arial"/>
        </w:rPr>
        <w:t xml:space="preserve"> I think the dynamics are a little bit different</w:t>
      </w:r>
      <w:r>
        <w:rPr>
          <w:rFonts w:ascii="Arial" w:hAnsi="Arial" w:cs="Arial"/>
        </w:rPr>
        <w:t xml:space="preserve"> (=Luca: </w:t>
      </w:r>
      <w:proofErr w:type="spellStart"/>
      <w:r>
        <w:rPr>
          <w:rFonts w:ascii="Arial" w:hAnsi="Arial" w:cs="Arial"/>
        </w:rPr>
        <w:t>Mmm</w:t>
      </w:r>
      <w:proofErr w:type="spellEnd"/>
      <w:r>
        <w:rPr>
          <w:rFonts w:ascii="Arial" w:hAnsi="Arial" w:cs="Arial"/>
        </w:rPr>
        <w:t>), but it’s also, i</w:t>
      </w:r>
      <w:r w:rsidRPr="00FA25F4">
        <w:rPr>
          <w:rFonts w:ascii="Arial" w:hAnsi="Arial" w:cs="Arial"/>
        </w:rPr>
        <w:t>t depends on your s</w:t>
      </w:r>
      <w:r>
        <w:rPr>
          <w:rFonts w:ascii="Arial" w:hAnsi="Arial" w:cs="Arial"/>
        </w:rPr>
        <w:t>urroundings, who you’re partnered with, I guess, and, s</w:t>
      </w:r>
      <w:r w:rsidRPr="00FA25F4">
        <w:rPr>
          <w:rFonts w:ascii="Arial" w:hAnsi="Arial" w:cs="Arial"/>
        </w:rPr>
        <w:t>o</w:t>
      </w:r>
      <w:r>
        <w:rPr>
          <w:rFonts w:ascii="Arial" w:hAnsi="Arial" w:cs="Arial"/>
        </w:rPr>
        <w:t>,</w:t>
      </w:r>
      <w:r w:rsidRPr="00FA25F4">
        <w:rPr>
          <w:rFonts w:ascii="Arial" w:hAnsi="Arial" w:cs="Arial"/>
        </w:rPr>
        <w:t xml:space="preserve"> yeah.</w:t>
      </w:r>
    </w:p>
    <w:p w14:paraId="3FBC3630" w14:textId="77777777" w:rsidR="00D1362F" w:rsidRPr="00FA25F4" w:rsidRDefault="00D1362F" w:rsidP="00D1362F">
      <w:pPr>
        <w:spacing w:after="0"/>
        <w:rPr>
          <w:rFonts w:ascii="Arial" w:hAnsi="Arial" w:cs="Arial"/>
        </w:rPr>
      </w:pPr>
    </w:p>
    <w:p w14:paraId="3277B378"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Uh, Nick, I saw you nodding when Jamie</w:t>
      </w:r>
      <w:r w:rsidRPr="00FA25F4">
        <w:rPr>
          <w:rFonts w:ascii="Arial" w:hAnsi="Arial" w:cs="Arial"/>
        </w:rPr>
        <w:t xml:space="preserve"> and </w:t>
      </w:r>
      <w:r>
        <w:rPr>
          <w:rFonts w:ascii="Arial" w:hAnsi="Arial" w:cs="Arial"/>
        </w:rPr>
        <w:t>Luca</w:t>
      </w:r>
      <w:r w:rsidRPr="00FA25F4">
        <w:rPr>
          <w:rFonts w:ascii="Arial" w:hAnsi="Arial" w:cs="Arial"/>
        </w:rPr>
        <w:t xml:space="preserve"> w</w:t>
      </w:r>
      <w:r>
        <w:rPr>
          <w:rFonts w:ascii="Arial" w:hAnsi="Arial" w:cs="Arial"/>
        </w:rPr>
        <w:t>e</w:t>
      </w:r>
      <w:r w:rsidRPr="00FA25F4">
        <w:rPr>
          <w:rFonts w:ascii="Arial" w:hAnsi="Arial" w:cs="Arial"/>
        </w:rPr>
        <w:t>re talking about like, you know, how</w:t>
      </w:r>
      <w:r>
        <w:rPr>
          <w:rFonts w:ascii="Arial" w:hAnsi="Arial" w:cs="Arial"/>
        </w:rPr>
        <w:t xml:space="preserve"> like ‘queer’</w:t>
      </w:r>
      <w:r w:rsidRPr="00FA25F4">
        <w:rPr>
          <w:rFonts w:ascii="Arial" w:hAnsi="Arial" w:cs="Arial"/>
        </w:rPr>
        <w:t xml:space="preserve"> is like a</w:t>
      </w:r>
      <w:r>
        <w:rPr>
          <w:rFonts w:ascii="Arial" w:hAnsi="Arial" w:cs="Arial"/>
        </w:rPr>
        <w:t>, a</w:t>
      </w:r>
      <w:r w:rsidRPr="00FA25F4">
        <w:rPr>
          <w:rFonts w:ascii="Arial" w:hAnsi="Arial" w:cs="Arial"/>
        </w:rPr>
        <w:t>n open label</w:t>
      </w:r>
      <w:r>
        <w:rPr>
          <w:rFonts w:ascii="Arial" w:hAnsi="Arial" w:cs="Arial"/>
        </w:rPr>
        <w:t>, you know. Uhm, s</w:t>
      </w:r>
      <w:r w:rsidRPr="00FA25F4">
        <w:rPr>
          <w:rFonts w:ascii="Arial" w:hAnsi="Arial" w:cs="Arial"/>
        </w:rPr>
        <w:t>o do you, like, agree or</w:t>
      </w:r>
      <w:r>
        <w:rPr>
          <w:rFonts w:ascii="Arial" w:hAnsi="Arial" w:cs="Arial"/>
        </w:rPr>
        <w:t>,</w:t>
      </w:r>
      <w:r w:rsidRPr="00FA25F4">
        <w:rPr>
          <w:rFonts w:ascii="Arial" w:hAnsi="Arial" w:cs="Arial"/>
        </w:rPr>
        <w:t xml:space="preserve"> </w:t>
      </w:r>
      <w:proofErr w:type="gramStart"/>
      <w:r>
        <w:rPr>
          <w:rFonts w:ascii="Arial" w:hAnsi="Arial" w:cs="Arial"/>
        </w:rPr>
        <w:t>o</w:t>
      </w:r>
      <w:r w:rsidRPr="00FA25F4">
        <w:rPr>
          <w:rFonts w:ascii="Arial" w:hAnsi="Arial" w:cs="Arial"/>
        </w:rPr>
        <w:t>r</w:t>
      </w:r>
      <w:r>
        <w:rPr>
          <w:rFonts w:ascii="Arial" w:hAnsi="Arial" w:cs="Arial"/>
        </w:rPr>
        <w:t>,</w:t>
      </w:r>
      <w:proofErr w:type="gramEnd"/>
      <w:r w:rsidRPr="00FA25F4">
        <w:rPr>
          <w:rFonts w:ascii="Arial" w:hAnsi="Arial" w:cs="Arial"/>
        </w:rPr>
        <w:t xml:space="preserve"> do you relate to what they were saying? Is that something you feel for your own identity? Or is your </w:t>
      </w:r>
      <w:r>
        <w:rPr>
          <w:rFonts w:ascii="Arial" w:hAnsi="Arial" w:cs="Arial"/>
        </w:rPr>
        <w:t>identit</w:t>
      </w:r>
      <w:r w:rsidRPr="00FA25F4">
        <w:rPr>
          <w:rFonts w:ascii="Arial" w:hAnsi="Arial" w:cs="Arial"/>
        </w:rPr>
        <w:t>y like,</w:t>
      </w:r>
      <w:r>
        <w:rPr>
          <w:rFonts w:ascii="Arial" w:hAnsi="Arial" w:cs="Arial"/>
        </w:rPr>
        <w:t xml:space="preserve"> uhm, </w:t>
      </w:r>
      <w:r w:rsidRPr="00FA25F4">
        <w:rPr>
          <w:rFonts w:ascii="Arial" w:hAnsi="Arial" w:cs="Arial"/>
        </w:rPr>
        <w:t>more like, a</w:t>
      </w:r>
      <w:r>
        <w:rPr>
          <w:rFonts w:ascii="Arial" w:hAnsi="Arial" w:cs="Arial"/>
        </w:rPr>
        <w:t>, a</w:t>
      </w:r>
      <w:r w:rsidRPr="00FA25F4">
        <w:rPr>
          <w:rFonts w:ascii="Arial" w:hAnsi="Arial" w:cs="Arial"/>
        </w:rPr>
        <w:t xml:space="preserve"> secure place like, like </w:t>
      </w:r>
      <w:r>
        <w:rPr>
          <w:rFonts w:ascii="Arial" w:hAnsi="Arial" w:cs="Arial"/>
        </w:rPr>
        <w:t>‘lesbian’</w:t>
      </w:r>
      <w:r w:rsidRPr="00FA25F4">
        <w:rPr>
          <w:rFonts w:ascii="Arial" w:hAnsi="Arial" w:cs="Arial"/>
        </w:rPr>
        <w:t xml:space="preserve"> might be for </w:t>
      </w:r>
      <w:r>
        <w:rPr>
          <w:rFonts w:ascii="Arial" w:hAnsi="Arial" w:cs="Arial"/>
        </w:rPr>
        <w:t>Sage</w:t>
      </w:r>
      <w:r w:rsidRPr="00FA25F4">
        <w:rPr>
          <w:rFonts w:ascii="Arial" w:hAnsi="Arial" w:cs="Arial"/>
        </w:rPr>
        <w:t>?</w:t>
      </w:r>
    </w:p>
    <w:p w14:paraId="352CC8E1" w14:textId="77777777" w:rsidR="00D1362F" w:rsidRPr="00FA25F4" w:rsidRDefault="00D1362F" w:rsidP="00D1362F">
      <w:pPr>
        <w:spacing w:after="0"/>
        <w:rPr>
          <w:rFonts w:ascii="Arial" w:hAnsi="Arial" w:cs="Arial"/>
        </w:rPr>
      </w:pPr>
    </w:p>
    <w:p w14:paraId="122321C1"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r>
        <w:rPr>
          <w:rFonts w:ascii="Arial" w:hAnsi="Arial" w:cs="Arial"/>
          <w:bCs/>
        </w:rPr>
        <w:t>It’s so, uhm… [looking upwards] I don’t know how to like, word something, uhm, sorry (=Tyler: That’s okay). [Makes eye contact with Tyler] Uhm,</w:t>
      </w:r>
      <w:r w:rsidRPr="00FA25F4">
        <w:rPr>
          <w:rFonts w:ascii="Arial" w:hAnsi="Arial" w:cs="Arial"/>
        </w:rPr>
        <w:t xml:space="preserve"> I struggle a lot with, like my own identity,</w:t>
      </w:r>
      <w:r>
        <w:rPr>
          <w:rFonts w:ascii="Arial" w:hAnsi="Arial" w:cs="Arial"/>
        </w:rPr>
        <w:t xml:space="preserve"> and</w:t>
      </w:r>
      <w:r w:rsidRPr="00FA25F4">
        <w:rPr>
          <w:rFonts w:ascii="Arial" w:hAnsi="Arial" w:cs="Arial"/>
        </w:rPr>
        <w:t xml:space="preserve"> like,</w:t>
      </w:r>
      <w:r>
        <w:rPr>
          <w:rFonts w:ascii="Arial" w:hAnsi="Arial" w:cs="Arial"/>
        </w:rPr>
        <w:t xml:space="preserve"> with the, the whole</w:t>
      </w:r>
      <w:r w:rsidRPr="00FA25F4">
        <w:rPr>
          <w:rFonts w:ascii="Arial" w:hAnsi="Arial" w:cs="Arial"/>
        </w:rPr>
        <w:t xml:space="preserve"> sexuality situation, </w:t>
      </w:r>
      <w:r>
        <w:rPr>
          <w:rFonts w:ascii="Arial" w:hAnsi="Arial" w:cs="Arial"/>
        </w:rPr>
        <w:t>and like</w:t>
      </w:r>
      <w:r w:rsidRPr="00FA25F4">
        <w:rPr>
          <w:rFonts w:ascii="Arial" w:hAnsi="Arial" w:cs="Arial"/>
        </w:rPr>
        <w:t xml:space="preserve"> the whole situation, so I feel like</w:t>
      </w:r>
      <w:r>
        <w:rPr>
          <w:rFonts w:ascii="Arial" w:hAnsi="Arial" w:cs="Arial"/>
        </w:rPr>
        <w:t>,</w:t>
      </w:r>
      <w:r w:rsidRPr="00FA25F4">
        <w:rPr>
          <w:rFonts w:ascii="Arial" w:hAnsi="Arial" w:cs="Arial"/>
        </w:rPr>
        <w:t xml:space="preserve"> I relate to </w:t>
      </w:r>
      <w:r>
        <w:rPr>
          <w:rFonts w:ascii="Arial" w:hAnsi="Arial" w:cs="Arial"/>
        </w:rPr>
        <w:t>‘</w:t>
      </w:r>
      <w:r w:rsidRPr="00FA25F4">
        <w:rPr>
          <w:rFonts w:ascii="Arial" w:hAnsi="Arial" w:cs="Arial"/>
        </w:rPr>
        <w:t>queer</w:t>
      </w:r>
      <w:r>
        <w:rPr>
          <w:rFonts w:ascii="Arial" w:hAnsi="Arial" w:cs="Arial"/>
        </w:rPr>
        <w:t>’</w:t>
      </w:r>
      <w:r w:rsidRPr="00FA25F4">
        <w:rPr>
          <w:rFonts w:ascii="Arial" w:hAnsi="Arial" w:cs="Arial"/>
        </w:rPr>
        <w:t xml:space="preserve"> more, but I feel </w:t>
      </w:r>
      <w:r>
        <w:rPr>
          <w:rFonts w:ascii="Arial" w:hAnsi="Arial" w:cs="Arial"/>
        </w:rPr>
        <w:t xml:space="preserve">more </w:t>
      </w:r>
      <w:r w:rsidRPr="00FA25F4">
        <w:rPr>
          <w:rFonts w:ascii="Arial" w:hAnsi="Arial" w:cs="Arial"/>
        </w:rPr>
        <w:t xml:space="preserve">comfortable in that label. </w:t>
      </w:r>
      <w:r>
        <w:rPr>
          <w:rFonts w:ascii="Arial" w:hAnsi="Arial" w:cs="Arial"/>
        </w:rPr>
        <w:t xml:space="preserve">But I </w:t>
      </w:r>
      <w:proofErr w:type="spellStart"/>
      <w:r>
        <w:rPr>
          <w:rFonts w:ascii="Arial" w:hAnsi="Arial" w:cs="Arial"/>
        </w:rPr>
        <w:t>wanna</w:t>
      </w:r>
      <w:proofErr w:type="spellEnd"/>
      <w:r>
        <w:rPr>
          <w:rFonts w:ascii="Arial" w:hAnsi="Arial" w:cs="Arial"/>
        </w:rPr>
        <w:t xml:space="preserve"> like queer but I </w:t>
      </w:r>
      <w:proofErr w:type="gramStart"/>
      <w:r>
        <w:rPr>
          <w:rFonts w:ascii="Arial" w:hAnsi="Arial" w:cs="Arial"/>
        </w:rPr>
        <w:t>can’t</w:t>
      </w:r>
      <w:r w:rsidRPr="00FA25F4">
        <w:rPr>
          <w:rFonts w:ascii="Arial" w:hAnsi="Arial" w:cs="Arial"/>
        </w:rPr>
        <w:t>, because</w:t>
      </w:r>
      <w:proofErr w:type="gramEnd"/>
      <w:r w:rsidRPr="00FA25F4">
        <w:rPr>
          <w:rFonts w:ascii="Arial" w:hAnsi="Arial" w:cs="Arial"/>
        </w:rPr>
        <w:t xml:space="preserve"> I feel l</w:t>
      </w:r>
      <w:r>
        <w:rPr>
          <w:rFonts w:ascii="Arial" w:hAnsi="Arial" w:cs="Arial"/>
        </w:rPr>
        <w:t>ike so comfortable in it, in</w:t>
      </w:r>
      <w:r w:rsidRPr="00FA25F4">
        <w:rPr>
          <w:rFonts w:ascii="Arial" w:hAnsi="Arial" w:cs="Arial"/>
        </w:rPr>
        <w:t xml:space="preserve"> having a label instead of just </w:t>
      </w:r>
      <w:r>
        <w:rPr>
          <w:rFonts w:ascii="Arial" w:hAnsi="Arial" w:cs="Arial"/>
        </w:rPr>
        <w:t>having an open, free (=Jamie: You can kind of) be yourself [crosses arms].</w:t>
      </w:r>
    </w:p>
    <w:p w14:paraId="68D29D90" w14:textId="77777777" w:rsidR="00D1362F" w:rsidRPr="00FA25F4" w:rsidRDefault="00D1362F" w:rsidP="00D1362F">
      <w:pPr>
        <w:spacing w:after="0"/>
        <w:rPr>
          <w:rFonts w:ascii="Arial" w:hAnsi="Arial" w:cs="Arial"/>
        </w:rPr>
      </w:pPr>
    </w:p>
    <w:p w14:paraId="72F37CD8"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rPr>
        <w:t>Y</w:t>
      </w:r>
      <w:r w:rsidRPr="00FA25F4">
        <w:rPr>
          <w:rFonts w:ascii="Arial" w:hAnsi="Arial" w:cs="Arial"/>
        </w:rPr>
        <w:t xml:space="preserve">ou can kind of have the best of both worlds, I think I think there's </w:t>
      </w:r>
      <w:proofErr w:type="gramStart"/>
      <w:r w:rsidRPr="00FA25F4">
        <w:rPr>
          <w:rFonts w:ascii="Arial" w:hAnsi="Arial" w:cs="Arial"/>
        </w:rPr>
        <w:t>definitely space</w:t>
      </w:r>
      <w:proofErr w:type="gramEnd"/>
      <w:r w:rsidRPr="00FA25F4">
        <w:rPr>
          <w:rFonts w:ascii="Arial" w:hAnsi="Arial" w:cs="Arial"/>
        </w:rPr>
        <w:t xml:space="preserve"> to use the language that makes you feel good in different times in different spaces. You can use, you know, more open</w:t>
      </w:r>
      <w:r>
        <w:rPr>
          <w:rFonts w:ascii="Arial" w:hAnsi="Arial" w:cs="Arial"/>
        </w:rPr>
        <w:t>-</w:t>
      </w:r>
      <w:r w:rsidRPr="00FA25F4">
        <w:rPr>
          <w:rFonts w:ascii="Arial" w:hAnsi="Arial" w:cs="Arial"/>
        </w:rPr>
        <w:t>ended language</w:t>
      </w:r>
      <w:r>
        <w:rPr>
          <w:rFonts w:ascii="Arial" w:hAnsi="Arial" w:cs="Arial"/>
        </w:rPr>
        <w:t xml:space="preserve"> when</w:t>
      </w:r>
      <w:r w:rsidRPr="00FA25F4">
        <w:rPr>
          <w:rFonts w:ascii="Arial" w:hAnsi="Arial" w:cs="Arial"/>
        </w:rPr>
        <w:t xml:space="preserve"> that suits you and </w:t>
      </w:r>
      <w:r>
        <w:rPr>
          <w:rFonts w:ascii="Arial" w:hAnsi="Arial" w:cs="Arial"/>
        </w:rPr>
        <w:t>that</w:t>
      </w:r>
      <w:r w:rsidRPr="00FA25F4">
        <w:rPr>
          <w:rFonts w:ascii="Arial" w:hAnsi="Arial" w:cs="Arial"/>
        </w:rPr>
        <w:t xml:space="preserve"> feels good for you. And you can use more sort of </w:t>
      </w:r>
      <w:r>
        <w:rPr>
          <w:rFonts w:ascii="Arial" w:hAnsi="Arial" w:cs="Arial"/>
        </w:rPr>
        <w:t>neat</w:t>
      </w:r>
      <w:r w:rsidRPr="00FA25F4">
        <w:rPr>
          <w:rFonts w:ascii="Arial" w:hAnsi="Arial" w:cs="Arial"/>
        </w:rPr>
        <w:t>, tiny, closed</w:t>
      </w:r>
      <w:r>
        <w:rPr>
          <w:rFonts w:ascii="Arial" w:hAnsi="Arial" w:cs="Arial"/>
        </w:rPr>
        <w:t xml:space="preserve">-up </w:t>
      </w:r>
      <w:r w:rsidRPr="00FA25F4">
        <w:rPr>
          <w:rFonts w:ascii="Arial" w:hAnsi="Arial" w:cs="Arial"/>
        </w:rPr>
        <w:t xml:space="preserve">language when that feels safe and secure for you. That's </w:t>
      </w:r>
      <w:proofErr w:type="gramStart"/>
      <w:r w:rsidRPr="00FA25F4">
        <w:rPr>
          <w:rFonts w:ascii="Arial" w:hAnsi="Arial" w:cs="Arial"/>
        </w:rPr>
        <w:t>definitely something</w:t>
      </w:r>
      <w:proofErr w:type="gramEnd"/>
      <w:r>
        <w:rPr>
          <w:rFonts w:ascii="Arial" w:hAnsi="Arial" w:cs="Arial"/>
        </w:rPr>
        <w:t xml:space="preserve"> that I do.</w:t>
      </w:r>
    </w:p>
    <w:p w14:paraId="02095B04" w14:textId="77777777" w:rsidR="00D1362F" w:rsidRPr="00FA25F4" w:rsidRDefault="00D1362F" w:rsidP="00D1362F">
      <w:pPr>
        <w:spacing w:after="0"/>
        <w:rPr>
          <w:rFonts w:ascii="Arial" w:hAnsi="Arial" w:cs="Arial"/>
        </w:rPr>
      </w:pPr>
    </w:p>
    <w:p w14:paraId="3BF55556" w14:textId="77777777" w:rsidR="00D1362F" w:rsidRPr="003A3726" w:rsidRDefault="00D1362F" w:rsidP="00D1362F">
      <w:pPr>
        <w:spacing w:after="0"/>
        <w:rPr>
          <w:rFonts w:ascii="Arial" w:hAnsi="Arial" w:cs="Arial"/>
          <w:bCs/>
        </w:rPr>
      </w:pPr>
      <w:r w:rsidRPr="00FA25F4">
        <w:rPr>
          <w:rFonts w:ascii="Arial" w:hAnsi="Arial" w:cs="Arial"/>
          <w:b/>
        </w:rPr>
        <w:t>Nic</w:t>
      </w:r>
      <w:r>
        <w:rPr>
          <w:rFonts w:ascii="Arial" w:hAnsi="Arial" w:cs="Arial"/>
          <w:b/>
        </w:rPr>
        <w:t xml:space="preserve">k: </w:t>
      </w:r>
      <w:r>
        <w:rPr>
          <w:rFonts w:ascii="Arial" w:hAnsi="Arial" w:cs="Arial"/>
          <w:bCs/>
        </w:rPr>
        <w:t>[Twitches foot] I feel like, it’s, it</w:t>
      </w:r>
      <w:r w:rsidRPr="00FA25F4">
        <w:rPr>
          <w:rFonts w:ascii="Arial" w:hAnsi="Arial" w:cs="Arial"/>
        </w:rPr>
        <w:t>'s</w:t>
      </w:r>
      <w:r>
        <w:rPr>
          <w:rFonts w:ascii="Arial" w:hAnsi="Arial" w:cs="Arial"/>
        </w:rPr>
        <w:t xml:space="preserve"> like more socially</w:t>
      </w:r>
      <w:r w:rsidRPr="00FA25F4">
        <w:rPr>
          <w:rFonts w:ascii="Arial" w:hAnsi="Arial" w:cs="Arial"/>
        </w:rPr>
        <w:t xml:space="preserve"> acceptable to have like a</w:t>
      </w:r>
      <w:r>
        <w:rPr>
          <w:rFonts w:ascii="Arial" w:hAnsi="Arial" w:cs="Arial"/>
        </w:rPr>
        <w:t>, a</w:t>
      </w:r>
      <w:r w:rsidRPr="00FA25F4">
        <w:rPr>
          <w:rFonts w:ascii="Arial" w:hAnsi="Arial" w:cs="Arial"/>
        </w:rPr>
        <w:t xml:space="preserve"> label instead of just being like this</w:t>
      </w:r>
      <w:r>
        <w:rPr>
          <w:rFonts w:ascii="Arial" w:hAnsi="Arial" w:cs="Arial"/>
        </w:rPr>
        <w:t>, this</w:t>
      </w:r>
      <w:r w:rsidRPr="00FA25F4">
        <w:rPr>
          <w:rFonts w:ascii="Arial" w:hAnsi="Arial" w:cs="Arial"/>
        </w:rPr>
        <w:t xml:space="preserve"> person </w:t>
      </w:r>
      <w:r>
        <w:rPr>
          <w:rFonts w:ascii="Arial" w:hAnsi="Arial" w:cs="Arial"/>
        </w:rPr>
        <w:t>who</w:t>
      </w:r>
      <w:r w:rsidRPr="00FA25F4">
        <w:rPr>
          <w:rFonts w:ascii="Arial" w:hAnsi="Arial" w:cs="Arial"/>
        </w:rPr>
        <w:t xml:space="preserve"> isn't</w:t>
      </w:r>
      <w:r>
        <w:rPr>
          <w:rFonts w:ascii="Arial" w:hAnsi="Arial" w:cs="Arial"/>
        </w:rPr>
        <w:t xml:space="preserve"> in,</w:t>
      </w:r>
      <w:r w:rsidRPr="00FA25F4">
        <w:rPr>
          <w:rFonts w:ascii="Arial" w:hAnsi="Arial" w:cs="Arial"/>
        </w:rPr>
        <w:t xml:space="preserve"> like</w:t>
      </w:r>
      <w:r>
        <w:rPr>
          <w:rFonts w:ascii="Arial" w:hAnsi="Arial" w:cs="Arial"/>
        </w:rPr>
        <w:t>,</w:t>
      </w:r>
      <w:r w:rsidRPr="00FA25F4">
        <w:rPr>
          <w:rFonts w:ascii="Arial" w:hAnsi="Arial" w:cs="Arial"/>
        </w:rPr>
        <w:t xml:space="preserve"> in line with, like</w:t>
      </w:r>
      <w:r>
        <w:rPr>
          <w:rFonts w:ascii="Arial" w:hAnsi="Arial" w:cs="Arial"/>
        </w:rPr>
        <w:t>… like</w:t>
      </w:r>
      <w:r w:rsidRPr="00FA25F4">
        <w:rPr>
          <w:rFonts w:ascii="Arial" w:hAnsi="Arial" w:cs="Arial"/>
        </w:rPr>
        <w:t xml:space="preserve"> having </w:t>
      </w:r>
      <w:r>
        <w:rPr>
          <w:rFonts w:ascii="Arial" w:hAnsi="Arial" w:cs="Arial"/>
        </w:rPr>
        <w:t>‘</w:t>
      </w:r>
      <w:r w:rsidRPr="00FA25F4">
        <w:rPr>
          <w:rFonts w:ascii="Arial" w:hAnsi="Arial" w:cs="Arial"/>
        </w:rPr>
        <w:t>queer</w:t>
      </w:r>
      <w:r>
        <w:rPr>
          <w:rFonts w:ascii="Arial" w:hAnsi="Arial" w:cs="Arial"/>
        </w:rPr>
        <w:t>’</w:t>
      </w:r>
      <w:r w:rsidRPr="00FA25F4">
        <w:rPr>
          <w:rFonts w:ascii="Arial" w:hAnsi="Arial" w:cs="Arial"/>
        </w:rPr>
        <w:t xml:space="preserve">, </w:t>
      </w:r>
      <w:r>
        <w:rPr>
          <w:rFonts w:ascii="Arial" w:hAnsi="Arial" w:cs="Arial"/>
        </w:rPr>
        <w:t>or just like</w:t>
      </w:r>
      <w:r w:rsidRPr="00FA25F4">
        <w:rPr>
          <w:rFonts w:ascii="Arial" w:hAnsi="Arial" w:cs="Arial"/>
        </w:rPr>
        <w:t xml:space="preserve"> not really labeling yourself. </w:t>
      </w:r>
      <w:proofErr w:type="gramStart"/>
      <w:r w:rsidRPr="00FA25F4">
        <w:rPr>
          <w:rFonts w:ascii="Arial" w:hAnsi="Arial" w:cs="Arial"/>
        </w:rPr>
        <w:t>So</w:t>
      </w:r>
      <w:proofErr w:type="gramEnd"/>
      <w:r w:rsidRPr="00FA25F4">
        <w:rPr>
          <w:rFonts w:ascii="Arial" w:hAnsi="Arial" w:cs="Arial"/>
        </w:rPr>
        <w:t xml:space="preserve"> it's</w:t>
      </w:r>
      <w:r>
        <w:rPr>
          <w:rFonts w:ascii="Arial" w:hAnsi="Arial" w:cs="Arial"/>
        </w:rPr>
        <w:t>, it’s like, this</w:t>
      </w:r>
      <w:r w:rsidRPr="00FA25F4">
        <w:rPr>
          <w:rFonts w:ascii="Arial" w:hAnsi="Arial" w:cs="Arial"/>
        </w:rPr>
        <w:t xml:space="preserve">, </w:t>
      </w:r>
      <w:r>
        <w:rPr>
          <w:rFonts w:ascii="Arial" w:hAnsi="Arial" w:cs="Arial"/>
        </w:rPr>
        <w:t>you, I need a label in some sense, you know? (</w:t>
      </w:r>
      <w:r w:rsidRPr="003A3726">
        <w:rPr>
          <w:rFonts w:ascii="Arial" w:hAnsi="Arial" w:cs="Arial"/>
        </w:rPr>
        <w:t>Tyler:</w:t>
      </w:r>
      <w:r>
        <w:rPr>
          <w:rFonts w:ascii="Arial" w:hAnsi="Arial" w:cs="Arial"/>
          <w:b/>
          <w:bCs/>
        </w:rPr>
        <w:t xml:space="preserve"> </w:t>
      </w:r>
      <w:r>
        <w:rPr>
          <w:rFonts w:ascii="Arial" w:hAnsi="Arial" w:cs="Arial"/>
          <w:bCs/>
        </w:rPr>
        <w:t>Uh-huh, uh-huh). Ja.</w:t>
      </w:r>
    </w:p>
    <w:p w14:paraId="4DD79684" w14:textId="77777777" w:rsidR="00D1362F" w:rsidRPr="00FA25F4" w:rsidRDefault="00D1362F" w:rsidP="00D1362F">
      <w:pPr>
        <w:spacing w:after="0"/>
        <w:rPr>
          <w:rFonts w:ascii="Arial" w:hAnsi="Arial" w:cs="Arial"/>
        </w:rPr>
      </w:pPr>
    </w:p>
    <w:p w14:paraId="62B6215D" w14:textId="77777777" w:rsidR="00D1362F" w:rsidRPr="00FA25F4" w:rsidRDefault="00D1362F" w:rsidP="00D1362F">
      <w:pPr>
        <w:spacing w:after="0"/>
        <w:rPr>
          <w:rFonts w:ascii="Arial" w:hAnsi="Arial" w:cs="Arial"/>
        </w:rPr>
      </w:pPr>
      <w:r w:rsidRPr="00FA25F4">
        <w:rPr>
          <w:rFonts w:ascii="Arial" w:hAnsi="Arial" w:cs="Arial"/>
          <w:b/>
        </w:rPr>
        <w:lastRenderedPageBreak/>
        <w:t>Jamie</w:t>
      </w:r>
      <w:r>
        <w:rPr>
          <w:rFonts w:ascii="Arial" w:hAnsi="Arial" w:cs="Arial"/>
          <w:b/>
        </w:rPr>
        <w:t xml:space="preserve">: </w:t>
      </w:r>
      <w:r w:rsidRPr="00FA25F4">
        <w:rPr>
          <w:rFonts w:ascii="Arial" w:hAnsi="Arial" w:cs="Arial"/>
        </w:rPr>
        <w:t xml:space="preserve">It's </w:t>
      </w:r>
      <w:proofErr w:type="gramStart"/>
      <w:r w:rsidRPr="00FA25F4">
        <w:rPr>
          <w:rFonts w:ascii="Arial" w:hAnsi="Arial" w:cs="Arial"/>
        </w:rPr>
        <w:t>definitely comforting</w:t>
      </w:r>
      <w:proofErr w:type="gramEnd"/>
      <w:r w:rsidRPr="00FA25F4">
        <w:rPr>
          <w:rFonts w:ascii="Arial" w:hAnsi="Arial" w:cs="Arial"/>
        </w:rPr>
        <w:t xml:space="preserve"> to have like, almost </w:t>
      </w:r>
      <w:r>
        <w:rPr>
          <w:rFonts w:ascii="Arial" w:hAnsi="Arial" w:cs="Arial"/>
        </w:rPr>
        <w:t>hyper-</w:t>
      </w:r>
      <w:r w:rsidRPr="00FA25F4">
        <w:rPr>
          <w:rFonts w:ascii="Arial" w:hAnsi="Arial" w:cs="Arial"/>
        </w:rPr>
        <w:t>specific language to explain exactly how you fit into the world of people</w:t>
      </w:r>
      <w:r>
        <w:rPr>
          <w:rFonts w:ascii="Arial" w:hAnsi="Arial" w:cs="Arial"/>
        </w:rPr>
        <w:t xml:space="preserve"> (=Nick: [Nods] Yeah). I</w:t>
      </w:r>
      <w:r w:rsidRPr="00FA25F4">
        <w:rPr>
          <w:rFonts w:ascii="Arial" w:hAnsi="Arial" w:cs="Arial"/>
        </w:rPr>
        <w:t xml:space="preserve"> think th</w:t>
      </w:r>
      <w:r>
        <w:rPr>
          <w:rFonts w:ascii="Arial" w:hAnsi="Arial" w:cs="Arial"/>
        </w:rPr>
        <w:t>ere</w:t>
      </w:r>
      <w:r w:rsidRPr="00FA25F4">
        <w:rPr>
          <w:rFonts w:ascii="Arial" w:hAnsi="Arial" w:cs="Arial"/>
        </w:rPr>
        <w:t xml:space="preserve">'s </w:t>
      </w:r>
      <w:proofErr w:type="gramStart"/>
      <w:r w:rsidRPr="00FA25F4">
        <w:rPr>
          <w:rFonts w:ascii="Arial" w:hAnsi="Arial" w:cs="Arial"/>
        </w:rPr>
        <w:t>definitely something</w:t>
      </w:r>
      <w:proofErr w:type="gramEnd"/>
      <w:r w:rsidRPr="00FA25F4">
        <w:rPr>
          <w:rFonts w:ascii="Arial" w:hAnsi="Arial" w:cs="Arial"/>
        </w:rPr>
        <w:t xml:space="preserve"> </w:t>
      </w:r>
      <w:r>
        <w:rPr>
          <w:rFonts w:ascii="Arial" w:hAnsi="Arial" w:cs="Arial"/>
        </w:rPr>
        <w:t>comforting about that</w:t>
      </w:r>
      <w:r w:rsidRPr="00FA25F4">
        <w:rPr>
          <w:rFonts w:ascii="Arial" w:hAnsi="Arial" w:cs="Arial"/>
        </w:rPr>
        <w:t>.</w:t>
      </w:r>
    </w:p>
    <w:p w14:paraId="002ADDB5" w14:textId="77777777" w:rsidR="00D1362F" w:rsidRPr="00FA25F4" w:rsidRDefault="00D1362F" w:rsidP="00D1362F">
      <w:pPr>
        <w:spacing w:after="0"/>
        <w:rPr>
          <w:rFonts w:ascii="Arial" w:hAnsi="Arial" w:cs="Arial"/>
        </w:rPr>
      </w:pPr>
    </w:p>
    <w:p w14:paraId="078811F8"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Like you were</w:t>
      </w:r>
      <w:r w:rsidRPr="00FA25F4">
        <w:rPr>
          <w:rFonts w:ascii="Arial" w:hAnsi="Arial" w:cs="Arial"/>
        </w:rPr>
        <w:t xml:space="preserve"> saying</w:t>
      </w:r>
      <w:r>
        <w:rPr>
          <w:rFonts w:ascii="Arial" w:hAnsi="Arial" w:cs="Arial"/>
        </w:rPr>
        <w:t>, we’re queer b</w:t>
      </w:r>
      <w:r w:rsidRPr="00FA25F4">
        <w:rPr>
          <w:rFonts w:ascii="Arial" w:hAnsi="Arial" w:cs="Arial"/>
        </w:rPr>
        <w:t>ut we're</w:t>
      </w:r>
      <w:r>
        <w:rPr>
          <w:rFonts w:ascii="Arial" w:hAnsi="Arial" w:cs="Arial"/>
        </w:rPr>
        <w:t xml:space="preserve"> the only people out there on the</w:t>
      </w:r>
      <w:r w:rsidRPr="00FA25F4">
        <w:rPr>
          <w:rFonts w:ascii="Arial" w:hAnsi="Arial" w:cs="Arial"/>
        </w:rPr>
        <w:t xml:space="preserve"> internet, or </w:t>
      </w:r>
      <w:r>
        <w:rPr>
          <w:rFonts w:ascii="Arial" w:hAnsi="Arial" w:cs="Arial"/>
        </w:rPr>
        <w:t>very queer in an online</w:t>
      </w:r>
      <w:r w:rsidRPr="00FA25F4">
        <w:rPr>
          <w:rFonts w:ascii="Arial" w:hAnsi="Arial" w:cs="Arial"/>
        </w:rPr>
        <w:t xml:space="preserve"> space,</w:t>
      </w:r>
      <w:r>
        <w:rPr>
          <w:rFonts w:ascii="Arial" w:hAnsi="Arial" w:cs="Arial"/>
        </w:rPr>
        <w:t xml:space="preserve"> just, where,</w:t>
      </w:r>
      <w:r w:rsidRPr="00FA25F4">
        <w:rPr>
          <w:rFonts w:ascii="Arial" w:hAnsi="Arial" w:cs="Arial"/>
        </w:rPr>
        <w:t xml:space="preserve"> if you don't have a very specific label</w:t>
      </w:r>
      <w:r>
        <w:rPr>
          <w:rFonts w:ascii="Arial" w:hAnsi="Arial" w:cs="Arial"/>
        </w:rPr>
        <w:t xml:space="preserve">, [clap]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and very specific </w:t>
      </w:r>
      <w:r>
        <w:rPr>
          <w:rFonts w:ascii="Arial" w:hAnsi="Arial" w:cs="Arial"/>
        </w:rPr>
        <w:t>set</w:t>
      </w:r>
      <w:r w:rsidRPr="00FA25F4">
        <w:rPr>
          <w:rFonts w:ascii="Arial" w:hAnsi="Arial" w:cs="Arial"/>
        </w:rPr>
        <w:t xml:space="preserve"> way of identifying yourself, </w:t>
      </w:r>
      <w:r>
        <w:rPr>
          <w:rFonts w:ascii="Arial" w:hAnsi="Arial" w:cs="Arial"/>
        </w:rPr>
        <w:t>well then</w:t>
      </w:r>
      <w:r w:rsidRPr="00FA25F4">
        <w:rPr>
          <w:rFonts w:ascii="Arial" w:hAnsi="Arial" w:cs="Arial"/>
        </w:rPr>
        <w:t xml:space="preserve"> you</w:t>
      </w:r>
      <w:r>
        <w:rPr>
          <w:rFonts w:ascii="Arial" w:hAnsi="Arial" w:cs="Arial"/>
        </w:rPr>
        <w:t xml:space="preserve"> a</w:t>
      </w:r>
      <w:r w:rsidRPr="00FA25F4">
        <w:rPr>
          <w:rFonts w:ascii="Arial" w:hAnsi="Arial" w:cs="Arial"/>
        </w:rPr>
        <w:t>re a freak of nature</w:t>
      </w:r>
      <w:r>
        <w:rPr>
          <w:rFonts w:ascii="Arial" w:hAnsi="Arial" w:cs="Arial"/>
        </w:rPr>
        <w:t xml:space="preserve"> (=Tyler: </w:t>
      </w:r>
      <w:proofErr w:type="spellStart"/>
      <w:r>
        <w:rPr>
          <w:rFonts w:ascii="Arial" w:hAnsi="Arial" w:cs="Arial"/>
        </w:rPr>
        <w:t>Mmm</w:t>
      </w:r>
      <w:proofErr w:type="spellEnd"/>
      <w:r>
        <w:rPr>
          <w:rFonts w:ascii="Arial" w:hAnsi="Arial" w:cs="Arial"/>
        </w:rPr>
        <w:t>).</w:t>
      </w:r>
    </w:p>
    <w:p w14:paraId="0A2606D4" w14:textId="77777777" w:rsidR="00D1362F" w:rsidRPr="00FA25F4" w:rsidRDefault="00D1362F" w:rsidP="00D1362F">
      <w:pPr>
        <w:spacing w:after="0"/>
        <w:rPr>
          <w:rFonts w:ascii="Arial" w:hAnsi="Arial" w:cs="Arial"/>
        </w:rPr>
      </w:pPr>
    </w:p>
    <w:p w14:paraId="6FE0A98D"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Yeah, there was, </w:t>
      </w:r>
      <w:r w:rsidRPr="00FA25F4">
        <w:rPr>
          <w:rFonts w:ascii="Arial" w:hAnsi="Arial" w:cs="Arial"/>
        </w:rPr>
        <w:t xml:space="preserve">there's a lot of </w:t>
      </w:r>
      <w:proofErr w:type="gramStart"/>
      <w:r w:rsidRPr="00FA25F4">
        <w:rPr>
          <w:rFonts w:ascii="Arial" w:hAnsi="Arial" w:cs="Arial"/>
        </w:rPr>
        <w:t>like</w:t>
      </w:r>
      <w:proofErr w:type="gramEnd"/>
      <w:r w:rsidRPr="00FA25F4">
        <w:rPr>
          <w:rFonts w:ascii="Arial" w:hAnsi="Arial" w:cs="Arial"/>
        </w:rPr>
        <w:t>, really, really toxic</w:t>
      </w:r>
      <w:r>
        <w:rPr>
          <w:rFonts w:ascii="Arial" w:hAnsi="Arial" w:cs="Arial"/>
        </w:rPr>
        <w:t xml:space="preserve"> -</w:t>
      </w:r>
      <w:r w:rsidRPr="00FA25F4">
        <w:rPr>
          <w:rFonts w:ascii="Arial" w:hAnsi="Arial" w:cs="Arial"/>
        </w:rPr>
        <w:t xml:space="preserve"> I think it still exists in some places</w:t>
      </w:r>
      <w:r>
        <w:rPr>
          <w:rFonts w:ascii="Arial" w:hAnsi="Arial" w:cs="Arial"/>
        </w:rPr>
        <w:t xml:space="preserve"> today – th</w:t>
      </w:r>
      <w:r w:rsidRPr="00FA25F4">
        <w:rPr>
          <w:rFonts w:ascii="Arial" w:hAnsi="Arial" w:cs="Arial"/>
        </w:rPr>
        <w:t>ere was a lot of really</w:t>
      </w:r>
      <w:r>
        <w:rPr>
          <w:rFonts w:ascii="Arial" w:hAnsi="Arial" w:cs="Arial"/>
        </w:rPr>
        <w:t>, uh, I guess</w:t>
      </w:r>
      <w:r w:rsidRPr="00FA25F4">
        <w:rPr>
          <w:rFonts w:ascii="Arial" w:hAnsi="Arial" w:cs="Arial"/>
        </w:rPr>
        <w:t xml:space="preserve"> toxic cultures, specifically toxic </w:t>
      </w:r>
      <w:r>
        <w:rPr>
          <w:rFonts w:ascii="Arial" w:hAnsi="Arial" w:cs="Arial"/>
        </w:rPr>
        <w:t xml:space="preserve">queer </w:t>
      </w:r>
      <w:r w:rsidRPr="00FA25F4">
        <w:rPr>
          <w:rFonts w:ascii="Arial" w:hAnsi="Arial" w:cs="Arial"/>
        </w:rPr>
        <w:t>cultures</w:t>
      </w:r>
      <w:r>
        <w:rPr>
          <w:rFonts w:ascii="Arial" w:hAnsi="Arial" w:cs="Arial"/>
        </w:rPr>
        <w:t>,</w:t>
      </w:r>
      <w:r w:rsidRPr="00FA25F4">
        <w:rPr>
          <w:rFonts w:ascii="Arial" w:hAnsi="Arial" w:cs="Arial"/>
        </w:rPr>
        <w:t xml:space="preserve"> online, when I was in my early teens</w:t>
      </w:r>
      <w:r>
        <w:rPr>
          <w:rFonts w:ascii="Arial" w:hAnsi="Arial" w:cs="Arial"/>
        </w:rPr>
        <w:t>,</w:t>
      </w:r>
      <w:r w:rsidRPr="00FA25F4">
        <w:rPr>
          <w:rFonts w:ascii="Arial" w:hAnsi="Arial" w:cs="Arial"/>
        </w:rPr>
        <w:t xml:space="preserve"> trying to find my place in the world. </w:t>
      </w:r>
      <w:r>
        <w:rPr>
          <w:rFonts w:ascii="Arial" w:hAnsi="Arial" w:cs="Arial"/>
        </w:rPr>
        <w:t>Uhm, a</w:t>
      </w:r>
      <w:r w:rsidRPr="00FA25F4">
        <w:rPr>
          <w:rFonts w:ascii="Arial" w:hAnsi="Arial" w:cs="Arial"/>
        </w:rPr>
        <w:t>nd I don't think that micro</w:t>
      </w:r>
      <w:r>
        <w:rPr>
          <w:rFonts w:ascii="Arial" w:hAnsi="Arial" w:cs="Arial"/>
        </w:rPr>
        <w:t>-labell</w:t>
      </w:r>
      <w:r w:rsidRPr="00FA25F4">
        <w:rPr>
          <w:rFonts w:ascii="Arial" w:hAnsi="Arial" w:cs="Arial"/>
        </w:rPr>
        <w:t>ing is inherently bad for you</w:t>
      </w:r>
      <w:r>
        <w:rPr>
          <w:rFonts w:ascii="Arial" w:hAnsi="Arial" w:cs="Arial"/>
        </w:rPr>
        <w:t>, b</w:t>
      </w:r>
      <w:r w:rsidRPr="00FA25F4">
        <w:rPr>
          <w:rFonts w:ascii="Arial" w:hAnsi="Arial" w:cs="Arial"/>
        </w:rPr>
        <w:t>ut I think</w:t>
      </w:r>
      <w:r>
        <w:rPr>
          <w:rFonts w:ascii="Arial" w:hAnsi="Arial" w:cs="Arial"/>
        </w:rPr>
        <w:t xml:space="preserve"> the pressure</w:t>
      </w:r>
      <w:r w:rsidRPr="00FA25F4">
        <w:rPr>
          <w:rFonts w:ascii="Arial" w:hAnsi="Arial" w:cs="Arial"/>
        </w:rPr>
        <w:t xml:space="preserve"> to conform to using hyper</w:t>
      </w:r>
      <w:r>
        <w:rPr>
          <w:rFonts w:ascii="Arial" w:hAnsi="Arial" w:cs="Arial"/>
        </w:rPr>
        <w:t>-</w:t>
      </w:r>
      <w:r w:rsidRPr="00FA25F4">
        <w:rPr>
          <w:rFonts w:ascii="Arial" w:hAnsi="Arial" w:cs="Arial"/>
        </w:rPr>
        <w:t>specific labels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is </w:t>
      </w:r>
      <w:proofErr w:type="gramStart"/>
      <w:r w:rsidRPr="00FA25F4">
        <w:rPr>
          <w:rFonts w:ascii="Arial" w:hAnsi="Arial" w:cs="Arial"/>
        </w:rPr>
        <w:t>definitely not</w:t>
      </w:r>
      <w:proofErr w:type="gramEnd"/>
      <w:r w:rsidRPr="00FA25F4">
        <w:rPr>
          <w:rFonts w:ascii="Arial" w:hAnsi="Arial" w:cs="Arial"/>
        </w:rPr>
        <w:t xml:space="preserve"> </w:t>
      </w:r>
      <w:r>
        <w:rPr>
          <w:rFonts w:ascii="Arial" w:hAnsi="Arial" w:cs="Arial"/>
        </w:rPr>
        <w:t xml:space="preserve">healthy (=Tyler: </w:t>
      </w:r>
      <w:proofErr w:type="spellStart"/>
      <w:r>
        <w:rPr>
          <w:rFonts w:ascii="Arial" w:hAnsi="Arial" w:cs="Arial"/>
        </w:rPr>
        <w:t>Mmm</w:t>
      </w:r>
      <w:proofErr w:type="spellEnd"/>
      <w:r>
        <w:rPr>
          <w:rFonts w:ascii="Arial" w:hAnsi="Arial" w:cs="Arial"/>
        </w:rPr>
        <w:t>). I thi</w:t>
      </w:r>
      <w:r w:rsidRPr="00FA25F4">
        <w:rPr>
          <w:rFonts w:ascii="Arial" w:hAnsi="Arial" w:cs="Arial"/>
        </w:rPr>
        <w:t xml:space="preserve">nk you should do that </w:t>
      </w:r>
      <w:r>
        <w:rPr>
          <w:rFonts w:ascii="Arial" w:hAnsi="Arial" w:cs="Arial"/>
        </w:rPr>
        <w:t xml:space="preserve">when that </w:t>
      </w:r>
      <w:r w:rsidRPr="00FA25F4">
        <w:rPr>
          <w:rFonts w:ascii="Arial" w:hAnsi="Arial" w:cs="Arial"/>
        </w:rPr>
        <w:t>works for you</w:t>
      </w:r>
      <w:r>
        <w:rPr>
          <w:rFonts w:ascii="Arial" w:hAnsi="Arial" w:cs="Arial"/>
        </w:rPr>
        <w:t>, when</w:t>
      </w:r>
      <w:r w:rsidRPr="00FA25F4">
        <w:rPr>
          <w:rFonts w:ascii="Arial" w:hAnsi="Arial" w:cs="Arial"/>
        </w:rPr>
        <w:t xml:space="preserve"> it feels like home</w:t>
      </w:r>
      <w:r>
        <w:rPr>
          <w:rFonts w:ascii="Arial" w:hAnsi="Arial" w:cs="Arial"/>
        </w:rPr>
        <w:t>, when</w:t>
      </w:r>
      <w:r w:rsidRPr="00FA25F4">
        <w:rPr>
          <w:rFonts w:ascii="Arial" w:hAnsi="Arial" w:cs="Arial"/>
        </w:rPr>
        <w:t xml:space="preserve"> it feels secure</w:t>
      </w:r>
      <w:r>
        <w:rPr>
          <w:rFonts w:ascii="Arial" w:hAnsi="Arial" w:cs="Arial"/>
        </w:rPr>
        <w:t>, when</w:t>
      </w:r>
      <w:r w:rsidRPr="00FA25F4">
        <w:rPr>
          <w:rFonts w:ascii="Arial" w:hAnsi="Arial" w:cs="Arial"/>
        </w:rPr>
        <w:t xml:space="preserve"> a label makes you feel</w:t>
      </w:r>
      <w:r>
        <w:rPr>
          <w:rFonts w:ascii="Arial" w:hAnsi="Arial" w:cs="Arial"/>
        </w:rPr>
        <w:t>,</w:t>
      </w:r>
      <w:r w:rsidRPr="00FA25F4">
        <w:rPr>
          <w:rFonts w:ascii="Arial" w:hAnsi="Arial" w:cs="Arial"/>
        </w:rPr>
        <w:t xml:space="preserve"> </w:t>
      </w:r>
      <w:r>
        <w:rPr>
          <w:rFonts w:ascii="Arial" w:hAnsi="Arial" w:cs="Arial"/>
        </w:rPr>
        <w:t xml:space="preserve">uhm, </w:t>
      </w:r>
      <w:r w:rsidRPr="00FA25F4">
        <w:rPr>
          <w:rFonts w:ascii="Arial" w:hAnsi="Arial" w:cs="Arial"/>
        </w:rPr>
        <w:t>comfortable</w:t>
      </w:r>
      <w:r>
        <w:rPr>
          <w:rFonts w:ascii="Arial" w:hAnsi="Arial" w:cs="Arial"/>
        </w:rPr>
        <w:t xml:space="preserve"> here, I’m at home here. Uhm, but yeah l</w:t>
      </w:r>
      <w:r w:rsidRPr="00FA25F4">
        <w:rPr>
          <w:rFonts w:ascii="Arial" w:hAnsi="Arial" w:cs="Arial"/>
        </w:rPr>
        <w:t>ike I said earlier, just using lots and lots of hyper</w:t>
      </w:r>
      <w:r>
        <w:rPr>
          <w:rFonts w:ascii="Arial" w:hAnsi="Arial" w:cs="Arial"/>
        </w:rPr>
        <w:t>-</w:t>
      </w:r>
      <w:r w:rsidRPr="00FA25F4">
        <w:rPr>
          <w:rFonts w:ascii="Arial" w:hAnsi="Arial" w:cs="Arial"/>
        </w:rPr>
        <w:t>specific labels</w:t>
      </w:r>
      <w:r>
        <w:rPr>
          <w:rFonts w:ascii="Arial" w:hAnsi="Arial" w:cs="Arial"/>
        </w:rPr>
        <w:t>,</w:t>
      </w:r>
      <w:r w:rsidRPr="00FA25F4">
        <w:rPr>
          <w:rFonts w:ascii="Arial" w:hAnsi="Arial" w:cs="Arial"/>
        </w:rPr>
        <w:t xml:space="preserve"> that were not true</w:t>
      </w:r>
      <w:proofErr w:type="gramStart"/>
      <w:r>
        <w:rPr>
          <w:rFonts w:ascii="Arial" w:hAnsi="Arial" w:cs="Arial"/>
        </w:rPr>
        <w:t>, a</w:t>
      </w:r>
      <w:r w:rsidRPr="00FA25F4">
        <w:rPr>
          <w:rFonts w:ascii="Arial" w:hAnsi="Arial" w:cs="Arial"/>
        </w:rPr>
        <w:t>ctually, they</w:t>
      </w:r>
      <w:proofErr w:type="gramEnd"/>
      <w:r w:rsidRPr="00FA25F4">
        <w:rPr>
          <w:rFonts w:ascii="Arial" w:hAnsi="Arial" w:cs="Arial"/>
        </w:rPr>
        <w:t xml:space="preserve"> didn't apply to my experience at the end of the day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but they also were not helping me come to terms with my que</w:t>
      </w:r>
      <w:r>
        <w:rPr>
          <w:rFonts w:ascii="Arial" w:hAnsi="Arial" w:cs="Arial"/>
        </w:rPr>
        <w:t>ernes</w:t>
      </w:r>
      <w:r w:rsidRPr="00FA25F4">
        <w:rPr>
          <w:rFonts w:ascii="Arial" w:hAnsi="Arial" w:cs="Arial"/>
        </w:rPr>
        <w:t xml:space="preserve">s, and they were not helping me explain </w:t>
      </w:r>
      <w:r>
        <w:rPr>
          <w:rFonts w:ascii="Arial" w:hAnsi="Arial" w:cs="Arial"/>
        </w:rPr>
        <w:t xml:space="preserve">my queerness to other </w:t>
      </w:r>
      <w:r w:rsidRPr="00FA25F4">
        <w:rPr>
          <w:rFonts w:ascii="Arial" w:hAnsi="Arial" w:cs="Arial"/>
        </w:rPr>
        <w:t xml:space="preserve">people. </w:t>
      </w:r>
      <w:proofErr w:type="gramStart"/>
      <w:r w:rsidRPr="00FA25F4">
        <w:rPr>
          <w:rFonts w:ascii="Arial" w:hAnsi="Arial" w:cs="Arial"/>
        </w:rPr>
        <w:t>So</w:t>
      </w:r>
      <w:proofErr w:type="gramEnd"/>
      <w:r>
        <w:rPr>
          <w:rFonts w:ascii="Arial" w:hAnsi="Arial" w:cs="Arial"/>
        </w:rPr>
        <w:t xml:space="preserve"> I was (=Tyler: Yeah) against that a lot,</w:t>
      </w:r>
      <w:r w:rsidRPr="00FA25F4">
        <w:rPr>
          <w:rFonts w:ascii="Arial" w:hAnsi="Arial" w:cs="Arial"/>
        </w:rPr>
        <w:t xml:space="preserve"> actually</w:t>
      </w:r>
      <w:r>
        <w:rPr>
          <w:rFonts w:ascii="Arial" w:hAnsi="Arial" w:cs="Arial"/>
        </w:rPr>
        <w:t>.</w:t>
      </w:r>
    </w:p>
    <w:p w14:paraId="18D58029" w14:textId="77777777" w:rsidR="00D1362F" w:rsidRPr="00FA25F4" w:rsidRDefault="00D1362F" w:rsidP="00D1362F">
      <w:pPr>
        <w:spacing w:after="0"/>
        <w:rPr>
          <w:rFonts w:ascii="Arial" w:hAnsi="Arial" w:cs="Arial"/>
        </w:rPr>
      </w:pPr>
    </w:p>
    <w:p w14:paraId="51A27418"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proofErr w:type="spellStart"/>
      <w:r>
        <w:rPr>
          <w:rFonts w:ascii="Arial" w:hAnsi="Arial" w:cs="Arial"/>
          <w:bCs/>
        </w:rPr>
        <w:t>Mmm</w:t>
      </w:r>
      <w:proofErr w:type="spellEnd"/>
      <w:r>
        <w:rPr>
          <w:rFonts w:ascii="Arial" w:hAnsi="Arial" w:cs="Arial"/>
          <w:bCs/>
        </w:rPr>
        <w:t>, yeah. Nice, okay [Looks at clipboard]. Uhm, Luca, you</w:t>
      </w:r>
      <w:r w:rsidRPr="00FA25F4">
        <w:rPr>
          <w:rFonts w:ascii="Arial" w:hAnsi="Arial" w:cs="Arial"/>
        </w:rPr>
        <w:t xml:space="preserve"> said that when you were starting to identify</w:t>
      </w:r>
      <w:r>
        <w:rPr>
          <w:rFonts w:ascii="Arial" w:hAnsi="Arial" w:cs="Arial"/>
        </w:rPr>
        <w:t>, uhm,</w:t>
      </w:r>
      <w:r w:rsidRPr="00FA25F4">
        <w:rPr>
          <w:rFonts w:ascii="Arial" w:hAnsi="Arial" w:cs="Arial"/>
        </w:rPr>
        <w:t xml:space="preserve"> you were talking about being in an environment that wasn't really like pro</w:t>
      </w:r>
      <w:r>
        <w:rPr>
          <w:rFonts w:ascii="Arial" w:hAnsi="Arial" w:cs="Arial"/>
        </w:rPr>
        <w:t>-</w:t>
      </w:r>
      <w:r w:rsidRPr="00FA25F4">
        <w:rPr>
          <w:rFonts w:ascii="Arial" w:hAnsi="Arial" w:cs="Arial"/>
        </w:rPr>
        <w:t>qu</w:t>
      </w:r>
      <w:r>
        <w:rPr>
          <w:rFonts w:ascii="Arial" w:hAnsi="Arial" w:cs="Arial"/>
        </w:rPr>
        <w:t>eer</w:t>
      </w:r>
      <w:r w:rsidRPr="00FA25F4">
        <w:rPr>
          <w:rFonts w:ascii="Arial" w:hAnsi="Arial" w:cs="Arial"/>
        </w:rPr>
        <w:t xml:space="preserve"> or very, very positive. Can you be more specific about that environment? Is it</w:t>
      </w:r>
      <w:r>
        <w:rPr>
          <w:rFonts w:ascii="Arial" w:hAnsi="Arial" w:cs="Arial"/>
        </w:rPr>
        <w:t>,</w:t>
      </w:r>
      <w:r w:rsidRPr="00FA25F4">
        <w:rPr>
          <w:rFonts w:ascii="Arial" w:hAnsi="Arial" w:cs="Arial"/>
        </w:rPr>
        <w:t xml:space="preserve"> is it like</w:t>
      </w:r>
      <w:r>
        <w:rPr>
          <w:rFonts w:ascii="Arial" w:hAnsi="Arial" w:cs="Arial"/>
        </w:rPr>
        <w:t>,</w:t>
      </w:r>
      <w:r w:rsidRPr="00FA25F4">
        <w:rPr>
          <w:rFonts w:ascii="Arial" w:hAnsi="Arial" w:cs="Arial"/>
        </w:rPr>
        <w:t xml:space="preserve"> a specific</w:t>
      </w:r>
      <w:r>
        <w:rPr>
          <w:rFonts w:ascii="Arial" w:hAnsi="Arial" w:cs="Arial"/>
        </w:rPr>
        <w:t xml:space="preserve"> [Sounds of others outside the room]</w:t>
      </w:r>
      <w:r w:rsidRPr="00FA25F4">
        <w:rPr>
          <w:rFonts w:ascii="Arial" w:hAnsi="Arial" w:cs="Arial"/>
        </w:rPr>
        <w:t xml:space="preserve"> community that you grew up in? Was it your family? Is it</w:t>
      </w:r>
      <w:r>
        <w:rPr>
          <w:rFonts w:ascii="Arial" w:hAnsi="Arial" w:cs="Arial"/>
        </w:rPr>
        <w:t>…?</w:t>
      </w:r>
    </w:p>
    <w:p w14:paraId="604C9655" w14:textId="77777777" w:rsidR="00D1362F" w:rsidRPr="00FA25F4" w:rsidRDefault="00D1362F" w:rsidP="00D1362F">
      <w:pPr>
        <w:spacing w:after="0"/>
        <w:rPr>
          <w:rFonts w:ascii="Arial" w:hAnsi="Arial" w:cs="Arial"/>
        </w:rPr>
      </w:pPr>
    </w:p>
    <w:p w14:paraId="75301E02"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[Taps knees] Uhm, so there’s family [gestures left] and then there’s school [gestures right], right?</w:t>
      </w:r>
      <w:r w:rsidRPr="00FA25F4">
        <w:rPr>
          <w:rFonts w:ascii="Arial" w:hAnsi="Arial" w:cs="Arial"/>
        </w:rPr>
        <w:t xml:space="preserve"> The school that I went to was like this independent</w:t>
      </w:r>
      <w:r>
        <w:rPr>
          <w:rFonts w:ascii="Arial" w:hAnsi="Arial" w:cs="Arial"/>
        </w:rPr>
        <w:t>, uh,</w:t>
      </w:r>
      <w:r w:rsidRPr="00FA25F4">
        <w:rPr>
          <w:rFonts w:ascii="Arial" w:hAnsi="Arial" w:cs="Arial"/>
        </w:rPr>
        <w:t xml:space="preserve"> private school that was set up, like just after</w:t>
      </w:r>
      <w:r>
        <w:rPr>
          <w:rFonts w:ascii="Arial" w:hAnsi="Arial" w:cs="Arial"/>
        </w:rPr>
        <w:t xml:space="preserve"> apartheid ended so like,</w:t>
      </w:r>
      <w:r w:rsidRPr="00FA25F4">
        <w:rPr>
          <w:rFonts w:ascii="Arial" w:hAnsi="Arial" w:cs="Arial"/>
        </w:rPr>
        <w:t xml:space="preserve"> I think it was </w:t>
      </w:r>
      <w:r>
        <w:rPr>
          <w:rFonts w:ascii="Arial" w:hAnsi="Arial" w:cs="Arial"/>
        </w:rPr>
        <w:t>‘</w:t>
      </w:r>
      <w:r w:rsidRPr="00FA25F4">
        <w:rPr>
          <w:rFonts w:ascii="Arial" w:hAnsi="Arial" w:cs="Arial"/>
        </w:rPr>
        <w:t xml:space="preserve">97. </w:t>
      </w:r>
      <w:proofErr w:type="gramStart"/>
      <w:r w:rsidRPr="00FA25F4">
        <w:rPr>
          <w:rFonts w:ascii="Arial" w:hAnsi="Arial" w:cs="Arial"/>
        </w:rPr>
        <w:t>So</w:t>
      </w:r>
      <w:proofErr w:type="gramEnd"/>
      <w:r w:rsidRPr="00FA25F4">
        <w:rPr>
          <w:rFonts w:ascii="Arial" w:hAnsi="Arial" w:cs="Arial"/>
        </w:rPr>
        <w:t xml:space="preserve"> it</w:t>
      </w:r>
      <w:r>
        <w:rPr>
          <w:rFonts w:ascii="Arial" w:hAnsi="Arial" w:cs="Arial"/>
        </w:rPr>
        <w:t xml:space="preserve">, </w:t>
      </w:r>
      <w:r w:rsidRPr="00FA25F4">
        <w:rPr>
          <w:rFonts w:ascii="Arial" w:hAnsi="Arial" w:cs="Arial"/>
        </w:rPr>
        <w:t>like</w:t>
      </w:r>
      <w:r>
        <w:rPr>
          <w:rFonts w:ascii="Arial" w:hAnsi="Arial" w:cs="Arial"/>
        </w:rPr>
        <w:t>,</w:t>
      </w:r>
      <w:r w:rsidRPr="00FA25F4">
        <w:rPr>
          <w:rFonts w:ascii="Arial" w:hAnsi="Arial" w:cs="Arial"/>
        </w:rPr>
        <w:t xml:space="preserve"> it</w:t>
      </w:r>
      <w:r>
        <w:rPr>
          <w:rFonts w:ascii="Arial" w:hAnsi="Arial" w:cs="Arial"/>
        </w:rPr>
        <w:t>’</w:t>
      </w:r>
      <w:r w:rsidRPr="00FA25F4">
        <w:rPr>
          <w:rFonts w:ascii="Arial" w:hAnsi="Arial" w:cs="Arial"/>
        </w:rPr>
        <w:t>s whole</w:t>
      </w:r>
      <w:r>
        <w:rPr>
          <w:rFonts w:ascii="Arial" w:hAnsi="Arial" w:cs="Arial"/>
        </w:rPr>
        <w:t xml:space="preserve"> [opens hands above head]</w:t>
      </w:r>
      <w:r w:rsidRPr="00FA25F4">
        <w:rPr>
          <w:rFonts w:ascii="Arial" w:hAnsi="Arial" w:cs="Arial"/>
        </w:rPr>
        <w:t xml:space="preserve"> s</w:t>
      </w:r>
      <w:r>
        <w:rPr>
          <w:rFonts w:ascii="Arial" w:hAnsi="Arial" w:cs="Arial"/>
        </w:rPr>
        <w:t>h</w:t>
      </w:r>
      <w:r w:rsidRPr="00FA25F4">
        <w:rPr>
          <w:rFonts w:ascii="Arial" w:hAnsi="Arial" w:cs="Arial"/>
        </w:rPr>
        <w:t>tick</w:t>
      </w:r>
      <w:r>
        <w:rPr>
          <w:rFonts w:ascii="Arial" w:hAnsi="Arial" w:cs="Arial"/>
        </w:rPr>
        <w:t>,</w:t>
      </w:r>
      <w:r w:rsidRPr="00FA25F4">
        <w:rPr>
          <w:rFonts w:ascii="Arial" w:hAnsi="Arial" w:cs="Arial"/>
        </w:rPr>
        <w:t xml:space="preserve"> was this open</w:t>
      </w:r>
      <w:r>
        <w:rPr>
          <w:rFonts w:ascii="Arial" w:hAnsi="Arial" w:cs="Arial"/>
        </w:rPr>
        <w:t>,</w:t>
      </w:r>
      <w:r w:rsidRPr="00FA25F4">
        <w:rPr>
          <w:rFonts w:ascii="Arial" w:hAnsi="Arial" w:cs="Arial"/>
        </w:rPr>
        <w:t xml:space="preserve"> liberal</w:t>
      </w:r>
      <w:r>
        <w:rPr>
          <w:rFonts w:ascii="Arial" w:hAnsi="Arial" w:cs="Arial"/>
        </w:rPr>
        <w:t>,</w:t>
      </w:r>
      <w:r w:rsidRPr="00FA25F4">
        <w:rPr>
          <w:rFonts w:ascii="Arial" w:hAnsi="Arial" w:cs="Arial"/>
        </w:rPr>
        <w:t xml:space="preserve"> progressive kind of school</w:t>
      </w:r>
      <w:r>
        <w:rPr>
          <w:rFonts w:ascii="Arial" w:hAnsi="Arial" w:cs="Arial"/>
        </w:rPr>
        <w:t>, right? [Gestures clashing]</w:t>
      </w:r>
      <w:r w:rsidRPr="00FA25F4">
        <w:rPr>
          <w:rFonts w:ascii="Arial" w:hAnsi="Arial" w:cs="Arial"/>
        </w:rPr>
        <w:t xml:space="preserve"> </w:t>
      </w:r>
      <w:r>
        <w:rPr>
          <w:rFonts w:ascii="Arial" w:hAnsi="Arial" w:cs="Arial"/>
        </w:rPr>
        <w:t>T</w:t>
      </w:r>
      <w:r w:rsidRPr="00FA25F4">
        <w:rPr>
          <w:rFonts w:ascii="Arial" w:hAnsi="Arial" w:cs="Arial"/>
        </w:rPr>
        <w:t xml:space="preserve">hen it was bought out by </w:t>
      </w:r>
      <w:proofErr w:type="spellStart"/>
      <w:r>
        <w:rPr>
          <w:rFonts w:ascii="Arial" w:hAnsi="Arial" w:cs="Arial"/>
        </w:rPr>
        <w:t>Curro</w:t>
      </w:r>
      <w:proofErr w:type="spellEnd"/>
      <w:r>
        <w:rPr>
          <w:rFonts w:ascii="Arial" w:hAnsi="Arial" w:cs="Arial"/>
        </w:rPr>
        <w:t>,</w:t>
      </w:r>
      <w:r w:rsidRPr="00FA25F4">
        <w:rPr>
          <w:rFonts w:ascii="Arial" w:hAnsi="Arial" w:cs="Arial"/>
        </w:rPr>
        <w:t xml:space="preserve"> which is </w:t>
      </w:r>
      <w:proofErr w:type="gramStart"/>
      <w:r w:rsidRPr="00FA25F4">
        <w:rPr>
          <w:rFonts w:ascii="Arial" w:hAnsi="Arial" w:cs="Arial"/>
        </w:rPr>
        <w:t>a</w:t>
      </w:r>
      <w:proofErr w:type="gramEnd"/>
      <w:r>
        <w:rPr>
          <w:rFonts w:ascii="Arial" w:hAnsi="Arial" w:cs="Arial"/>
        </w:rPr>
        <w:t xml:space="preserve"> Afrikaans-run, </w:t>
      </w:r>
      <w:r w:rsidRPr="00FA25F4">
        <w:rPr>
          <w:rFonts w:ascii="Arial" w:hAnsi="Arial" w:cs="Arial"/>
        </w:rPr>
        <w:t>private school company</w:t>
      </w:r>
      <w:r>
        <w:rPr>
          <w:rFonts w:ascii="Arial" w:hAnsi="Arial" w:cs="Arial"/>
        </w:rPr>
        <w:t xml:space="preserve">. </w:t>
      </w:r>
      <w:proofErr w:type="gramStart"/>
      <w:r>
        <w:rPr>
          <w:rFonts w:ascii="Arial" w:hAnsi="Arial" w:cs="Arial"/>
        </w:rPr>
        <w:t>S</w:t>
      </w:r>
      <w:r w:rsidRPr="00FA25F4">
        <w:rPr>
          <w:rFonts w:ascii="Arial" w:hAnsi="Arial" w:cs="Arial"/>
        </w:rPr>
        <w:t>o</w:t>
      </w:r>
      <w:proofErr w:type="gramEnd"/>
      <w:r w:rsidRPr="00FA25F4">
        <w:rPr>
          <w:rFonts w:ascii="Arial" w:hAnsi="Arial" w:cs="Arial"/>
        </w:rPr>
        <w:t xml:space="preserve"> th</w:t>
      </w:r>
      <w:r>
        <w:rPr>
          <w:rFonts w:ascii="Arial" w:hAnsi="Arial" w:cs="Arial"/>
        </w:rPr>
        <w:t>ere’s this,</w:t>
      </w:r>
      <w:r w:rsidRPr="00FA25F4">
        <w:rPr>
          <w:rFonts w:ascii="Arial" w:hAnsi="Arial" w:cs="Arial"/>
        </w:rPr>
        <w:t xml:space="preserve"> </w:t>
      </w:r>
      <w:r>
        <w:rPr>
          <w:rFonts w:ascii="Arial" w:hAnsi="Arial" w:cs="Arial"/>
        </w:rPr>
        <w:t xml:space="preserve">there, </w:t>
      </w:r>
      <w:r w:rsidRPr="00FA25F4">
        <w:rPr>
          <w:rFonts w:ascii="Arial" w:hAnsi="Arial" w:cs="Arial"/>
        </w:rPr>
        <w:t xml:space="preserve">over the years </w:t>
      </w:r>
      <w:r>
        <w:rPr>
          <w:rFonts w:ascii="Arial" w:hAnsi="Arial" w:cs="Arial"/>
        </w:rPr>
        <w:t xml:space="preserve">where it started, </w:t>
      </w:r>
      <w:r w:rsidRPr="00FA25F4">
        <w:rPr>
          <w:rFonts w:ascii="Arial" w:hAnsi="Arial" w:cs="Arial"/>
        </w:rPr>
        <w:t>the change</w:t>
      </w:r>
      <w:r>
        <w:rPr>
          <w:rFonts w:ascii="Arial" w:hAnsi="Arial" w:cs="Arial"/>
        </w:rPr>
        <w:t xml:space="preserve"> started happening, there was this</w:t>
      </w:r>
      <w:r w:rsidRPr="00FA25F4">
        <w:rPr>
          <w:rFonts w:ascii="Arial" w:hAnsi="Arial" w:cs="Arial"/>
        </w:rPr>
        <w:t xml:space="preserve"> </w:t>
      </w:r>
      <w:r>
        <w:rPr>
          <w:rFonts w:ascii="Arial" w:hAnsi="Arial" w:cs="Arial"/>
        </w:rPr>
        <w:t xml:space="preserve">weird </w:t>
      </w:r>
      <w:r w:rsidRPr="00FA25F4">
        <w:rPr>
          <w:rFonts w:ascii="Arial" w:hAnsi="Arial" w:cs="Arial"/>
        </w:rPr>
        <w:t xml:space="preserve">dynamic of like this conservative </w:t>
      </w:r>
      <w:r>
        <w:rPr>
          <w:rFonts w:ascii="Arial" w:hAnsi="Arial" w:cs="Arial"/>
        </w:rPr>
        <w:t>Afrikaans very</w:t>
      </w:r>
      <w:r w:rsidRPr="00FA25F4">
        <w:rPr>
          <w:rFonts w:ascii="Arial" w:hAnsi="Arial" w:cs="Arial"/>
        </w:rPr>
        <w:t xml:space="preserve"> Christian </w:t>
      </w:r>
      <w:r>
        <w:rPr>
          <w:rFonts w:ascii="Arial" w:hAnsi="Arial" w:cs="Arial"/>
        </w:rPr>
        <w:t>grannies</w:t>
      </w:r>
      <w:r w:rsidRPr="00FA25F4">
        <w:rPr>
          <w:rFonts w:ascii="Arial" w:hAnsi="Arial" w:cs="Arial"/>
        </w:rPr>
        <w:t xml:space="preserve"> like flooding in</w:t>
      </w:r>
      <w:r>
        <w:rPr>
          <w:rFonts w:ascii="Arial" w:hAnsi="Arial" w:cs="Arial"/>
        </w:rPr>
        <w:t>,</w:t>
      </w:r>
      <w:r w:rsidRPr="00FA25F4">
        <w:rPr>
          <w:rFonts w:ascii="Arial" w:hAnsi="Arial" w:cs="Arial"/>
        </w:rPr>
        <w:t xml:space="preserve"> and then</w:t>
      </w:r>
      <w:r>
        <w:rPr>
          <w:rFonts w:ascii="Arial" w:hAnsi="Arial" w:cs="Arial"/>
        </w:rPr>
        <w:t xml:space="preserve"> going</w:t>
      </w:r>
      <w:r w:rsidRPr="00FA25F4">
        <w:rPr>
          <w:rFonts w:ascii="Arial" w:hAnsi="Arial" w:cs="Arial"/>
        </w:rPr>
        <w:t xml:space="preserve"> up </w:t>
      </w:r>
      <w:r>
        <w:rPr>
          <w:rFonts w:ascii="Arial" w:hAnsi="Arial" w:cs="Arial"/>
        </w:rPr>
        <w:t>against</w:t>
      </w:r>
      <w:r w:rsidRPr="00FA25F4">
        <w:rPr>
          <w:rFonts w:ascii="Arial" w:hAnsi="Arial" w:cs="Arial"/>
        </w:rPr>
        <w:t xml:space="preserve"> the school</w:t>
      </w:r>
      <w:r>
        <w:rPr>
          <w:rFonts w:ascii="Arial" w:hAnsi="Arial" w:cs="Arial"/>
        </w:rPr>
        <w:t>’</w:t>
      </w:r>
      <w:r w:rsidRPr="00FA25F4">
        <w:rPr>
          <w:rFonts w:ascii="Arial" w:hAnsi="Arial" w:cs="Arial"/>
        </w:rPr>
        <w:t>s more progressive foundation</w:t>
      </w:r>
      <w:r>
        <w:rPr>
          <w:rFonts w:ascii="Arial" w:hAnsi="Arial" w:cs="Arial"/>
        </w:rPr>
        <w:t>s</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it</w:t>
      </w:r>
      <w:r>
        <w:rPr>
          <w:rFonts w:ascii="Arial" w:hAnsi="Arial" w:cs="Arial"/>
        </w:rPr>
        <w:t>, it</w:t>
      </w:r>
      <w:r w:rsidRPr="00FA25F4">
        <w:rPr>
          <w:rFonts w:ascii="Arial" w:hAnsi="Arial" w:cs="Arial"/>
        </w:rPr>
        <w:t xml:space="preserve"> m</w:t>
      </w:r>
      <w:r>
        <w:rPr>
          <w:rFonts w:ascii="Arial" w:hAnsi="Arial" w:cs="Arial"/>
        </w:rPr>
        <w:t>ade for</w:t>
      </w:r>
      <w:r w:rsidRPr="00FA25F4">
        <w:rPr>
          <w:rFonts w:ascii="Arial" w:hAnsi="Arial" w:cs="Arial"/>
        </w:rPr>
        <w:t xml:space="preserve"> </w:t>
      </w:r>
      <w:r>
        <w:rPr>
          <w:rFonts w:ascii="Arial" w:hAnsi="Arial" w:cs="Arial"/>
        </w:rPr>
        <w:t>this</w:t>
      </w:r>
      <w:r w:rsidRPr="00FA25F4">
        <w:rPr>
          <w:rFonts w:ascii="Arial" w:hAnsi="Arial" w:cs="Arial"/>
        </w:rPr>
        <w:t xml:space="preserve"> very interesting environment w</w:t>
      </w:r>
      <w:r>
        <w:rPr>
          <w:rFonts w:ascii="Arial" w:hAnsi="Arial" w:cs="Arial"/>
        </w:rPr>
        <w:t>h</w:t>
      </w:r>
      <w:r w:rsidRPr="00FA25F4">
        <w:rPr>
          <w:rFonts w:ascii="Arial" w:hAnsi="Arial" w:cs="Arial"/>
        </w:rPr>
        <w:t>e</w:t>
      </w:r>
      <w:r>
        <w:rPr>
          <w:rFonts w:ascii="Arial" w:hAnsi="Arial" w:cs="Arial"/>
        </w:rPr>
        <w:t>re</w:t>
      </w:r>
      <w:r w:rsidRPr="00FA25F4">
        <w:rPr>
          <w:rFonts w:ascii="Arial" w:hAnsi="Arial" w:cs="Arial"/>
        </w:rPr>
        <w:t xml:space="preserve"> queerness was accepted, but it just wasn't talked about</w:t>
      </w:r>
      <w:r>
        <w:rPr>
          <w:rFonts w:ascii="Arial" w:hAnsi="Arial" w:cs="Arial"/>
        </w:rPr>
        <w:t>,</w:t>
      </w:r>
      <w:r w:rsidRPr="00FA25F4">
        <w:rPr>
          <w:rFonts w:ascii="Arial" w:hAnsi="Arial" w:cs="Arial"/>
        </w:rPr>
        <w:t xml:space="preserve"> for the longest time. But</w:t>
      </w:r>
      <w:r>
        <w:rPr>
          <w:rFonts w:ascii="Arial" w:hAnsi="Arial" w:cs="Arial"/>
        </w:rPr>
        <w:t xml:space="preserve"> I’ll get to that in a second. F</w:t>
      </w:r>
      <w:r w:rsidRPr="00FA25F4">
        <w:rPr>
          <w:rFonts w:ascii="Arial" w:hAnsi="Arial" w:cs="Arial"/>
        </w:rPr>
        <w:t xml:space="preserve">amily has </w:t>
      </w:r>
      <w:r>
        <w:rPr>
          <w:rFonts w:ascii="Arial" w:hAnsi="Arial" w:cs="Arial"/>
        </w:rPr>
        <w:t>like an</w:t>
      </w:r>
      <w:r w:rsidRPr="00FA25F4">
        <w:rPr>
          <w:rFonts w:ascii="Arial" w:hAnsi="Arial" w:cs="Arial"/>
        </w:rPr>
        <w:t xml:space="preserve"> interesting experience</w:t>
      </w:r>
      <w:r>
        <w:rPr>
          <w:rFonts w:ascii="Arial" w:hAnsi="Arial" w:cs="Arial"/>
        </w:rPr>
        <w:t xml:space="preserve"> with queerness, b</w:t>
      </w:r>
      <w:r w:rsidRPr="00FA25F4">
        <w:rPr>
          <w:rFonts w:ascii="Arial" w:hAnsi="Arial" w:cs="Arial"/>
        </w:rPr>
        <w:t>ecause</w:t>
      </w:r>
      <w:r>
        <w:rPr>
          <w:rFonts w:ascii="Arial" w:hAnsi="Arial" w:cs="Arial"/>
        </w:rPr>
        <w:t>,</w:t>
      </w:r>
      <w:r w:rsidRPr="00FA25F4">
        <w:rPr>
          <w:rFonts w:ascii="Arial" w:hAnsi="Arial" w:cs="Arial"/>
        </w:rPr>
        <w:t xml:space="preserve"> I</w:t>
      </w:r>
      <w:r>
        <w:rPr>
          <w:rFonts w:ascii="Arial" w:hAnsi="Arial" w:cs="Arial"/>
        </w:rPr>
        <w:t xml:space="preserve"> have</w:t>
      </w:r>
      <w:r w:rsidRPr="00FA25F4">
        <w:rPr>
          <w:rFonts w:ascii="Arial" w:hAnsi="Arial" w:cs="Arial"/>
        </w:rPr>
        <w:t xml:space="preserve"> heard my mom talk about my family</w:t>
      </w:r>
      <w:r>
        <w:rPr>
          <w:rFonts w:ascii="Arial" w:hAnsi="Arial" w:cs="Arial"/>
        </w:rPr>
        <w:t>, some family members,</w:t>
      </w:r>
      <w:r w:rsidRPr="00FA25F4">
        <w:rPr>
          <w:rFonts w:ascii="Arial" w:hAnsi="Arial" w:cs="Arial"/>
        </w:rPr>
        <w:t xml:space="preserve"> in a way that is almost like</w:t>
      </w:r>
      <w:r>
        <w:rPr>
          <w:rFonts w:ascii="Arial" w:hAnsi="Arial" w:cs="Arial"/>
        </w:rPr>
        <w:t>,</w:t>
      </w:r>
      <w:r w:rsidRPr="00FA25F4">
        <w:rPr>
          <w:rFonts w:ascii="Arial" w:hAnsi="Arial" w:cs="Arial"/>
        </w:rPr>
        <w:t xml:space="preserve"> it's like coded that they</w:t>
      </w:r>
      <w:r>
        <w:rPr>
          <w:rFonts w:ascii="Arial" w:hAnsi="Arial" w:cs="Arial"/>
        </w:rPr>
        <w:t>’re</w:t>
      </w:r>
      <w:r w:rsidRPr="00FA25F4">
        <w:rPr>
          <w:rFonts w:ascii="Arial" w:hAnsi="Arial" w:cs="Arial"/>
        </w:rPr>
        <w:t xml:space="preserve"> </w:t>
      </w:r>
      <w:r>
        <w:rPr>
          <w:rFonts w:ascii="Arial" w:hAnsi="Arial" w:cs="Arial"/>
        </w:rPr>
        <w:t>queer</w:t>
      </w:r>
      <w:r w:rsidRPr="00FA25F4">
        <w:rPr>
          <w:rFonts w:ascii="Arial" w:hAnsi="Arial" w:cs="Arial"/>
        </w:rPr>
        <w:t xml:space="preserve"> but she doesn't</w:t>
      </w:r>
      <w:r>
        <w:rPr>
          <w:rFonts w:ascii="Arial" w:hAnsi="Arial" w:cs="Arial"/>
        </w:rPr>
        <w:t xml:space="preserve"> s-,</w:t>
      </w:r>
      <w:r w:rsidRPr="00FA25F4">
        <w:rPr>
          <w:rFonts w:ascii="Arial" w:hAnsi="Arial" w:cs="Arial"/>
        </w:rPr>
        <w:t xml:space="preserve"> like she doesn't have the language</w:t>
      </w:r>
      <w:r>
        <w:rPr>
          <w:rFonts w:ascii="Arial" w:hAnsi="Arial" w:cs="Arial"/>
        </w:rPr>
        <w:t xml:space="preserve"> [Nick and Jamie nod]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to say that (=Tyler: Uh-huh)</w:t>
      </w:r>
      <w:r w:rsidRPr="00FA25F4">
        <w:rPr>
          <w:rFonts w:ascii="Arial" w:hAnsi="Arial" w:cs="Arial"/>
        </w:rPr>
        <w:t xml:space="preserve">. Or </w:t>
      </w:r>
      <w:r>
        <w:rPr>
          <w:rFonts w:ascii="Arial" w:hAnsi="Arial" w:cs="Arial"/>
        </w:rPr>
        <w:t>she’s been brought up in a certain</w:t>
      </w:r>
      <w:r w:rsidRPr="00FA25F4">
        <w:rPr>
          <w:rFonts w:ascii="Arial" w:hAnsi="Arial" w:cs="Arial"/>
        </w:rPr>
        <w:t xml:space="preserve"> way t</w:t>
      </w:r>
      <w:r>
        <w:rPr>
          <w:rFonts w:ascii="Arial" w:hAnsi="Arial" w:cs="Arial"/>
        </w:rPr>
        <w:t xml:space="preserve">hat it just doesn’t </w:t>
      </w:r>
      <w:r w:rsidRPr="00FA25F4">
        <w:rPr>
          <w:rFonts w:ascii="Arial" w:hAnsi="Arial" w:cs="Arial"/>
        </w:rPr>
        <w:t>register</w:t>
      </w:r>
      <w:r>
        <w:rPr>
          <w:rFonts w:ascii="Arial" w:hAnsi="Arial" w:cs="Arial"/>
        </w:rPr>
        <w:t xml:space="preserve"> to her, but when I hear </w:t>
      </w:r>
      <w:proofErr w:type="gramStart"/>
      <w:r>
        <w:rPr>
          <w:rFonts w:ascii="Arial" w:hAnsi="Arial" w:cs="Arial"/>
        </w:rPr>
        <w:t>it</w:t>
      </w:r>
      <w:proofErr w:type="gramEnd"/>
      <w:r>
        <w:rPr>
          <w:rFonts w:ascii="Arial" w:hAnsi="Arial" w:cs="Arial"/>
        </w:rPr>
        <w:t xml:space="preserve"> I’m like “no that person’s queer”.</w:t>
      </w:r>
    </w:p>
    <w:p w14:paraId="51FC187A" w14:textId="77777777" w:rsidR="00D1362F" w:rsidRPr="00FA25F4" w:rsidRDefault="00D1362F" w:rsidP="00D1362F">
      <w:pPr>
        <w:spacing w:after="0"/>
        <w:rPr>
          <w:rFonts w:ascii="Arial" w:hAnsi="Arial" w:cs="Arial"/>
        </w:rPr>
      </w:pPr>
    </w:p>
    <w:p w14:paraId="4F43F3EF"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Or even they </w:t>
      </w:r>
      <w:r w:rsidRPr="00FA25F4">
        <w:rPr>
          <w:rFonts w:ascii="Arial" w:hAnsi="Arial" w:cs="Arial"/>
        </w:rPr>
        <w:t xml:space="preserve">know that that person's </w:t>
      </w:r>
      <w:r>
        <w:rPr>
          <w:rFonts w:ascii="Arial" w:hAnsi="Arial" w:cs="Arial"/>
        </w:rPr>
        <w:t>queer [Luca opens palm towards Jamie in agreement] but they won’t say it</w:t>
      </w:r>
      <w:r w:rsidRPr="00FA25F4">
        <w:rPr>
          <w:rFonts w:ascii="Arial" w:hAnsi="Arial" w:cs="Arial"/>
        </w:rPr>
        <w:t xml:space="preserve"> out loud.</w:t>
      </w:r>
    </w:p>
    <w:p w14:paraId="7CF1FC13" w14:textId="77777777" w:rsidR="00D1362F" w:rsidRPr="00FA25F4" w:rsidRDefault="00D1362F" w:rsidP="00D1362F">
      <w:pPr>
        <w:spacing w:after="0"/>
        <w:rPr>
          <w:rFonts w:ascii="Arial" w:hAnsi="Arial" w:cs="Arial"/>
        </w:rPr>
      </w:pPr>
    </w:p>
    <w:p w14:paraId="6A606673"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sidRPr="00FA25F4">
        <w:rPr>
          <w:rFonts w:ascii="Arial" w:hAnsi="Arial" w:cs="Arial"/>
        </w:rPr>
        <w:t xml:space="preserve">Yes, yes. So, </w:t>
      </w:r>
      <w:proofErr w:type="gramStart"/>
      <w:r w:rsidRPr="00FA25F4">
        <w:rPr>
          <w:rFonts w:ascii="Arial" w:hAnsi="Arial" w:cs="Arial"/>
        </w:rPr>
        <w:t>but</w:t>
      </w:r>
      <w:r>
        <w:rPr>
          <w:rFonts w:ascii="Arial" w:hAnsi="Arial" w:cs="Arial"/>
        </w:rPr>
        <w:t>,</w:t>
      </w:r>
      <w:proofErr w:type="gramEnd"/>
      <w:r w:rsidRPr="00FA25F4">
        <w:rPr>
          <w:rFonts w:ascii="Arial" w:hAnsi="Arial" w:cs="Arial"/>
        </w:rPr>
        <w:t xml:space="preserve"> I think I've been very fortunate with my parents specifically. </w:t>
      </w:r>
      <w:r>
        <w:rPr>
          <w:rFonts w:ascii="Arial" w:hAnsi="Arial" w:cs="Arial"/>
        </w:rPr>
        <w:t>Uhm, m</w:t>
      </w:r>
      <w:r w:rsidRPr="00FA25F4">
        <w:rPr>
          <w:rFonts w:ascii="Arial" w:hAnsi="Arial" w:cs="Arial"/>
        </w:rPr>
        <w:t>y father had a very interesting experience</w:t>
      </w:r>
      <w:r>
        <w:rPr>
          <w:rFonts w:ascii="Arial" w:hAnsi="Arial" w:cs="Arial"/>
        </w:rPr>
        <w:t xml:space="preserve"> a queer person in his l</w:t>
      </w:r>
      <w:r w:rsidRPr="00FA25F4">
        <w:rPr>
          <w:rFonts w:ascii="Arial" w:hAnsi="Arial" w:cs="Arial"/>
        </w:rPr>
        <w:t xml:space="preserve">ife prior to me coming into the picture. </w:t>
      </w:r>
      <w:proofErr w:type="gramStart"/>
      <w:r w:rsidRPr="00FA25F4">
        <w:rPr>
          <w:rFonts w:ascii="Arial" w:hAnsi="Arial" w:cs="Arial"/>
        </w:rPr>
        <w:t>So</w:t>
      </w:r>
      <w:proofErr w:type="gramEnd"/>
      <w:r w:rsidRPr="00FA25F4">
        <w:rPr>
          <w:rFonts w:ascii="Arial" w:hAnsi="Arial" w:cs="Arial"/>
        </w:rPr>
        <w:t xml:space="preserve"> he</w:t>
      </w:r>
      <w:r>
        <w:rPr>
          <w:rFonts w:ascii="Arial" w:hAnsi="Arial" w:cs="Arial"/>
        </w:rPr>
        <w:t xml:space="preserve">… </w:t>
      </w:r>
      <w:r>
        <w:rPr>
          <w:rFonts w:ascii="Arial" w:hAnsi="Arial" w:cs="Arial"/>
        </w:rPr>
        <w:lastRenderedPageBreak/>
        <w:t>uhm,</w:t>
      </w:r>
      <w:r w:rsidRPr="00FA25F4">
        <w:rPr>
          <w:rFonts w:ascii="Arial" w:hAnsi="Arial" w:cs="Arial"/>
        </w:rPr>
        <w:t xml:space="preserve"> he's very open to </w:t>
      </w:r>
      <w:r>
        <w:rPr>
          <w:rFonts w:ascii="Arial" w:hAnsi="Arial" w:cs="Arial"/>
        </w:rPr>
        <w:t>it</w:t>
      </w:r>
      <w:r w:rsidRPr="00FA25F4">
        <w:rPr>
          <w:rFonts w:ascii="Arial" w:hAnsi="Arial" w:cs="Arial"/>
        </w:rPr>
        <w:t xml:space="preserve">, but once again, raised in </w:t>
      </w:r>
      <w:r>
        <w:rPr>
          <w:rFonts w:ascii="Arial" w:hAnsi="Arial" w:cs="Arial"/>
        </w:rPr>
        <w:t xml:space="preserve">a </w:t>
      </w:r>
      <w:r w:rsidRPr="00FA25F4">
        <w:rPr>
          <w:rFonts w:ascii="Arial" w:hAnsi="Arial" w:cs="Arial"/>
        </w:rPr>
        <w:t>con</w:t>
      </w:r>
      <w:r>
        <w:rPr>
          <w:rFonts w:ascii="Arial" w:hAnsi="Arial" w:cs="Arial"/>
        </w:rPr>
        <w:t>servative household</w:t>
      </w:r>
      <w:r w:rsidRPr="00FA25F4">
        <w:rPr>
          <w:rFonts w:ascii="Arial" w:hAnsi="Arial" w:cs="Arial"/>
        </w:rPr>
        <w:t xml:space="preserve">, conscripted into the army during apartheid, and all that. </w:t>
      </w:r>
      <w:proofErr w:type="gramStart"/>
      <w:r w:rsidRPr="00FA25F4">
        <w:rPr>
          <w:rFonts w:ascii="Arial" w:hAnsi="Arial" w:cs="Arial"/>
        </w:rPr>
        <w:t>So</w:t>
      </w:r>
      <w:proofErr w:type="gramEnd"/>
      <w:r w:rsidRPr="00FA25F4">
        <w:rPr>
          <w:rFonts w:ascii="Arial" w:hAnsi="Arial" w:cs="Arial"/>
        </w:rPr>
        <w:t xml:space="preserve"> he's</w:t>
      </w:r>
      <w:r>
        <w:rPr>
          <w:rFonts w:ascii="Arial" w:hAnsi="Arial" w:cs="Arial"/>
        </w:rPr>
        <w:t>,</w:t>
      </w:r>
      <w:r w:rsidRPr="00FA25F4">
        <w:rPr>
          <w:rFonts w:ascii="Arial" w:hAnsi="Arial" w:cs="Arial"/>
        </w:rPr>
        <w:t xml:space="preserve"> obviously has a lot of barriers to</w:t>
      </w:r>
      <w:r>
        <w:rPr>
          <w:rFonts w:ascii="Arial" w:hAnsi="Arial" w:cs="Arial"/>
        </w:rPr>
        <w:t xml:space="preserve"> actually talk about it</w:t>
      </w:r>
      <w:r w:rsidRPr="00FA25F4">
        <w:rPr>
          <w:rFonts w:ascii="Arial" w:hAnsi="Arial" w:cs="Arial"/>
        </w:rPr>
        <w:t>. But</w:t>
      </w:r>
      <w:r>
        <w:rPr>
          <w:rFonts w:ascii="Arial" w:hAnsi="Arial" w:cs="Arial"/>
        </w:rPr>
        <w:t>,</w:t>
      </w:r>
      <w:r w:rsidRPr="00FA25F4">
        <w:rPr>
          <w:rFonts w:ascii="Arial" w:hAnsi="Arial" w:cs="Arial"/>
        </w:rPr>
        <w:t xml:space="preserve"> when I came </w:t>
      </w:r>
      <w:r>
        <w:rPr>
          <w:rFonts w:ascii="Arial" w:hAnsi="Arial" w:cs="Arial"/>
        </w:rPr>
        <w:t xml:space="preserve">out </w:t>
      </w:r>
      <w:r w:rsidRPr="00FA25F4">
        <w:rPr>
          <w:rFonts w:ascii="Arial" w:hAnsi="Arial" w:cs="Arial"/>
        </w:rPr>
        <w:t>to him, it was like, he said to me,</w:t>
      </w:r>
      <w:r>
        <w:rPr>
          <w:rFonts w:ascii="Arial" w:hAnsi="Arial" w:cs="Arial"/>
        </w:rPr>
        <w:t xml:space="preserve"> [Shrugging]</w:t>
      </w:r>
      <w:r w:rsidRPr="00FA25F4">
        <w:rPr>
          <w:rFonts w:ascii="Arial" w:hAnsi="Arial" w:cs="Arial"/>
        </w:rPr>
        <w:t xml:space="preserve"> </w:t>
      </w:r>
      <w:r>
        <w:rPr>
          <w:rFonts w:ascii="Arial" w:hAnsi="Arial" w:cs="Arial"/>
        </w:rPr>
        <w:t xml:space="preserve">“Oh, </w:t>
      </w:r>
      <w:r w:rsidRPr="00FA25F4">
        <w:rPr>
          <w:rFonts w:ascii="Arial" w:hAnsi="Arial" w:cs="Arial"/>
        </w:rPr>
        <w:t>I didn't notice. Anyway,</w:t>
      </w:r>
      <w:r>
        <w:rPr>
          <w:rFonts w:ascii="Arial" w:hAnsi="Arial" w:cs="Arial"/>
        </w:rPr>
        <w:t>” and</w:t>
      </w:r>
      <w:r w:rsidRPr="00FA25F4">
        <w:rPr>
          <w:rFonts w:ascii="Arial" w:hAnsi="Arial" w:cs="Arial"/>
        </w:rPr>
        <w:t xml:space="preserve"> </w:t>
      </w:r>
      <w:r>
        <w:rPr>
          <w:rFonts w:ascii="Arial" w:hAnsi="Arial" w:cs="Arial"/>
        </w:rPr>
        <w:t xml:space="preserve">then just went, </w:t>
      </w:r>
      <w:r w:rsidRPr="00FA25F4">
        <w:rPr>
          <w:rFonts w:ascii="Arial" w:hAnsi="Arial" w:cs="Arial"/>
        </w:rPr>
        <w:t>we just went about our day. And then my mom</w:t>
      </w:r>
      <w:r>
        <w:rPr>
          <w:rFonts w:ascii="Arial" w:hAnsi="Arial" w:cs="Arial"/>
        </w:rPr>
        <w:t>, when I came out to my mom, s</w:t>
      </w:r>
      <w:r w:rsidRPr="00FA25F4">
        <w:rPr>
          <w:rFonts w:ascii="Arial" w:hAnsi="Arial" w:cs="Arial"/>
        </w:rPr>
        <w:t>he</w:t>
      </w:r>
      <w:r>
        <w:rPr>
          <w:rFonts w:ascii="Arial" w:hAnsi="Arial" w:cs="Arial"/>
        </w:rPr>
        <w:t xml:space="preserve"> was just</w:t>
      </w:r>
      <w:r w:rsidRPr="00FA25F4">
        <w:rPr>
          <w:rFonts w:ascii="Arial" w:hAnsi="Arial" w:cs="Arial"/>
        </w:rPr>
        <w:t xml:space="preserve"> like, </w:t>
      </w:r>
      <w:r>
        <w:rPr>
          <w:rFonts w:ascii="Arial" w:hAnsi="Arial" w:cs="Arial"/>
        </w:rPr>
        <w:t>“</w:t>
      </w:r>
      <w:r w:rsidRPr="00FA25F4">
        <w:rPr>
          <w:rFonts w:ascii="Arial" w:hAnsi="Arial" w:cs="Arial"/>
        </w:rPr>
        <w:t>oh, I was just waiting for you to say</w:t>
      </w:r>
      <w:r>
        <w:rPr>
          <w:rFonts w:ascii="Arial" w:hAnsi="Arial" w:cs="Arial"/>
        </w:rPr>
        <w:t>”</w:t>
      </w:r>
      <w:r w:rsidRPr="00FA25F4">
        <w:rPr>
          <w:rFonts w:ascii="Arial" w:hAnsi="Arial" w:cs="Arial"/>
        </w:rPr>
        <w:t>, so</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I'm really</w:t>
      </w:r>
      <w:r>
        <w:rPr>
          <w:rFonts w:ascii="Arial" w:hAnsi="Arial" w:cs="Arial"/>
        </w:rPr>
        <w:t>,</w:t>
      </w:r>
      <w:r w:rsidRPr="00FA25F4">
        <w:rPr>
          <w:rFonts w:ascii="Arial" w:hAnsi="Arial" w:cs="Arial"/>
        </w:rPr>
        <w:t xml:space="preserve"> I consider myself very privileged to have parents that</w:t>
      </w:r>
      <w:r>
        <w:rPr>
          <w:rFonts w:ascii="Arial" w:hAnsi="Arial" w:cs="Arial"/>
        </w:rPr>
        <w:t>,</w:t>
      </w:r>
      <w:r w:rsidRPr="00FA25F4">
        <w:rPr>
          <w:rFonts w:ascii="Arial" w:hAnsi="Arial" w:cs="Arial"/>
        </w:rPr>
        <w:t xml:space="preserve"> that were completely okay</w:t>
      </w:r>
      <w:r>
        <w:rPr>
          <w:rFonts w:ascii="Arial" w:hAnsi="Arial" w:cs="Arial"/>
        </w:rPr>
        <w:t xml:space="preserve"> with it from the get-go (=Tyler: </w:t>
      </w:r>
      <w:proofErr w:type="spellStart"/>
      <w:r>
        <w:rPr>
          <w:rFonts w:ascii="Arial" w:hAnsi="Arial" w:cs="Arial"/>
        </w:rPr>
        <w:t>Mmm</w:t>
      </w:r>
      <w:proofErr w:type="spellEnd"/>
      <w:r>
        <w:rPr>
          <w:rFonts w:ascii="Arial" w:hAnsi="Arial" w:cs="Arial"/>
        </w:rPr>
        <w:t>)</w:t>
      </w:r>
      <w:r w:rsidRPr="00FA25F4">
        <w:rPr>
          <w:rFonts w:ascii="Arial" w:hAnsi="Arial" w:cs="Arial"/>
        </w:rPr>
        <w:t>. It was</w:t>
      </w:r>
      <w:r>
        <w:rPr>
          <w:rFonts w:ascii="Arial" w:hAnsi="Arial" w:cs="Arial"/>
        </w:rPr>
        <w:t>,</w:t>
      </w:r>
      <w:r w:rsidRPr="00FA25F4">
        <w:rPr>
          <w:rFonts w:ascii="Arial" w:hAnsi="Arial" w:cs="Arial"/>
        </w:rPr>
        <w:t xml:space="preserve"> there was always that awkward</w:t>
      </w:r>
      <w:r>
        <w:rPr>
          <w:rFonts w:ascii="Arial" w:hAnsi="Arial" w:cs="Arial"/>
        </w:rPr>
        <w:t>, uhm, s-, uh,</w:t>
      </w:r>
      <w:r w:rsidRPr="00FA25F4">
        <w:rPr>
          <w:rFonts w:ascii="Arial" w:hAnsi="Arial" w:cs="Arial"/>
        </w:rPr>
        <w:t xml:space="preserve"> space because they didn't really know</w:t>
      </w:r>
      <w:r>
        <w:rPr>
          <w:rFonts w:ascii="Arial" w:hAnsi="Arial" w:cs="Arial"/>
        </w:rPr>
        <w:t xml:space="preserve"> how to talk about</w:t>
      </w:r>
      <w:r w:rsidRPr="00FA25F4">
        <w:rPr>
          <w:rFonts w:ascii="Arial" w:hAnsi="Arial" w:cs="Arial"/>
        </w:rPr>
        <w:t xml:space="preserve">. </w:t>
      </w:r>
      <w:proofErr w:type="gramStart"/>
      <w:r w:rsidRPr="00FA25F4">
        <w:rPr>
          <w:rFonts w:ascii="Arial" w:hAnsi="Arial" w:cs="Arial"/>
        </w:rPr>
        <w:t>But</w:t>
      </w:r>
      <w:r>
        <w:rPr>
          <w:rFonts w:ascii="Arial" w:hAnsi="Arial" w:cs="Arial"/>
        </w:rPr>
        <w:t>,</w:t>
      </w:r>
      <w:proofErr w:type="gramEnd"/>
      <w:r>
        <w:rPr>
          <w:rFonts w:ascii="Arial" w:hAnsi="Arial" w:cs="Arial"/>
        </w:rPr>
        <w:t xml:space="preserve"> yeah I’ve</w:t>
      </w:r>
      <w:r w:rsidRPr="00FA25F4">
        <w:rPr>
          <w:rFonts w:ascii="Arial" w:hAnsi="Arial" w:cs="Arial"/>
        </w:rPr>
        <w:t xml:space="preserve"> have go</w:t>
      </w:r>
      <w:r>
        <w:rPr>
          <w:rFonts w:ascii="Arial" w:hAnsi="Arial" w:cs="Arial"/>
        </w:rPr>
        <w:t>tten</w:t>
      </w:r>
      <w:r w:rsidRPr="00FA25F4">
        <w:rPr>
          <w:rFonts w:ascii="Arial" w:hAnsi="Arial" w:cs="Arial"/>
        </w:rPr>
        <w:t xml:space="preserve"> on fine with </w:t>
      </w:r>
      <w:r>
        <w:rPr>
          <w:rFonts w:ascii="Arial" w:hAnsi="Arial" w:cs="Arial"/>
        </w:rPr>
        <w:t>them</w:t>
      </w:r>
      <w:r w:rsidRPr="00FA25F4">
        <w:rPr>
          <w:rFonts w:ascii="Arial" w:hAnsi="Arial" w:cs="Arial"/>
        </w:rPr>
        <w:t>. There was no</w:t>
      </w:r>
      <w:r>
        <w:rPr>
          <w:rFonts w:ascii="Arial" w:hAnsi="Arial" w:cs="Arial"/>
        </w:rPr>
        <w:t xml:space="preserve"> [inaudible]</w:t>
      </w:r>
      <w:r w:rsidRPr="00FA25F4">
        <w:rPr>
          <w:rFonts w:ascii="Arial" w:hAnsi="Arial" w:cs="Arial"/>
        </w:rPr>
        <w:t xml:space="preserve"> </w:t>
      </w:r>
      <w:r>
        <w:rPr>
          <w:rFonts w:ascii="Arial" w:hAnsi="Arial" w:cs="Arial"/>
        </w:rPr>
        <w:t>drifts in our</w:t>
      </w:r>
      <w:r w:rsidRPr="00FA25F4">
        <w:rPr>
          <w:rFonts w:ascii="Arial" w:hAnsi="Arial" w:cs="Arial"/>
        </w:rPr>
        <w:t xml:space="preserve"> relationship just because I was</w:t>
      </w:r>
      <w:r>
        <w:rPr>
          <w:rFonts w:ascii="Arial" w:hAnsi="Arial" w:cs="Arial"/>
        </w:rPr>
        <w:t xml:space="preserve"> queer</w:t>
      </w:r>
      <w:r w:rsidRPr="00FA25F4">
        <w:rPr>
          <w:rFonts w:ascii="Arial" w:hAnsi="Arial" w:cs="Arial"/>
        </w:rPr>
        <w:t>. I mean, there was a whole thing about running up against</w:t>
      </w:r>
      <w:r>
        <w:rPr>
          <w:rFonts w:ascii="Arial" w:hAnsi="Arial" w:cs="Arial"/>
        </w:rPr>
        <w:t>,</w:t>
      </w:r>
      <w:r w:rsidRPr="00FA25F4">
        <w:rPr>
          <w:rFonts w:ascii="Arial" w:hAnsi="Arial" w:cs="Arial"/>
        </w:rPr>
        <w:t xml:space="preserve"> me</w:t>
      </w:r>
      <w:r>
        <w:rPr>
          <w:rFonts w:ascii="Arial" w:hAnsi="Arial" w:cs="Arial"/>
        </w:rPr>
        <w:t xml:space="preserve">, uh, running up </w:t>
      </w:r>
      <w:r w:rsidRPr="00FA25F4">
        <w:rPr>
          <w:rFonts w:ascii="Arial" w:hAnsi="Arial" w:cs="Arial"/>
        </w:rPr>
        <w:t>against traditional masculinity</w:t>
      </w:r>
      <w:r>
        <w:rPr>
          <w:rFonts w:ascii="Arial" w:hAnsi="Arial" w:cs="Arial"/>
        </w:rPr>
        <w:t>,</w:t>
      </w:r>
      <w:r w:rsidRPr="00FA25F4">
        <w:rPr>
          <w:rFonts w:ascii="Arial" w:hAnsi="Arial" w:cs="Arial"/>
        </w:rPr>
        <w:t xml:space="preserve"> with my father, you know</w:t>
      </w:r>
      <w:r>
        <w:rPr>
          <w:rFonts w:ascii="Arial" w:hAnsi="Arial" w:cs="Arial"/>
        </w:rPr>
        <w:t xml:space="preserve">. [Hand hitting other perpendicularly] “You’ve </w:t>
      </w:r>
      <w:proofErr w:type="spellStart"/>
      <w:r>
        <w:rPr>
          <w:rFonts w:ascii="Arial" w:hAnsi="Arial" w:cs="Arial"/>
        </w:rPr>
        <w:t>gotta</w:t>
      </w:r>
      <w:proofErr w:type="spellEnd"/>
      <w:r w:rsidRPr="00FA25F4">
        <w:rPr>
          <w:rFonts w:ascii="Arial" w:hAnsi="Arial" w:cs="Arial"/>
        </w:rPr>
        <w:t xml:space="preserve"> play sports</w:t>
      </w:r>
      <w:r>
        <w:rPr>
          <w:rFonts w:ascii="Arial" w:hAnsi="Arial" w:cs="Arial"/>
        </w:rPr>
        <w:t>, duh-duh-duh-duh-duh, duh-duh-duh-duh-duh,” I can’t do that, I can’t. Uhm,</w:t>
      </w:r>
      <w:r w:rsidRPr="00FA25F4">
        <w:rPr>
          <w:rFonts w:ascii="Arial" w:hAnsi="Arial" w:cs="Arial"/>
        </w:rPr>
        <w:t xml:space="preserve"> </w:t>
      </w:r>
      <w:r>
        <w:rPr>
          <w:rFonts w:ascii="Arial" w:hAnsi="Arial" w:cs="Arial"/>
        </w:rPr>
        <w:t>s</w:t>
      </w:r>
      <w:r w:rsidRPr="00FA25F4">
        <w:rPr>
          <w:rFonts w:ascii="Arial" w:hAnsi="Arial" w:cs="Arial"/>
        </w:rPr>
        <w:t>o, so no</w:t>
      </w:r>
      <w:r>
        <w:rPr>
          <w:rFonts w:ascii="Arial" w:hAnsi="Arial" w:cs="Arial"/>
        </w:rPr>
        <w:t>,</w:t>
      </w:r>
      <w:r w:rsidRPr="00FA25F4">
        <w:rPr>
          <w:rFonts w:ascii="Arial" w:hAnsi="Arial" w:cs="Arial"/>
        </w:rPr>
        <w:t xml:space="preserve"> my family, good. My immediate family</w:t>
      </w:r>
      <w:r>
        <w:rPr>
          <w:rFonts w:ascii="Arial" w:hAnsi="Arial" w:cs="Arial"/>
        </w:rPr>
        <w:t>, great.</w:t>
      </w:r>
      <w:r w:rsidRPr="00FA25F4">
        <w:rPr>
          <w:rFonts w:ascii="Arial" w:hAnsi="Arial" w:cs="Arial"/>
        </w:rPr>
        <w:t xml:space="preserve"> </w:t>
      </w:r>
      <w:r>
        <w:rPr>
          <w:rFonts w:ascii="Arial" w:hAnsi="Arial" w:cs="Arial"/>
        </w:rPr>
        <w:t>A</w:t>
      </w:r>
      <w:r w:rsidRPr="00FA25F4">
        <w:rPr>
          <w:rFonts w:ascii="Arial" w:hAnsi="Arial" w:cs="Arial"/>
        </w:rPr>
        <w:t>s soon as you move out from that. So</w:t>
      </w:r>
      <w:r>
        <w:rPr>
          <w:rFonts w:ascii="Arial" w:hAnsi="Arial" w:cs="Arial"/>
        </w:rPr>
        <w:t>,</w:t>
      </w:r>
      <w:r w:rsidRPr="00FA25F4">
        <w:rPr>
          <w:rFonts w:ascii="Arial" w:hAnsi="Arial" w:cs="Arial"/>
        </w:rPr>
        <w:t xml:space="preserve"> my mother's </w:t>
      </w:r>
      <w:proofErr w:type="spellStart"/>
      <w:r>
        <w:rPr>
          <w:rFonts w:ascii="Arial" w:hAnsi="Arial" w:cs="Arial"/>
        </w:rPr>
        <w:t>C</w:t>
      </w:r>
      <w:r w:rsidRPr="00FA25F4">
        <w:rPr>
          <w:rFonts w:ascii="Arial" w:hAnsi="Arial" w:cs="Arial"/>
        </w:rPr>
        <w:t>o</w:t>
      </w:r>
      <w:r>
        <w:rPr>
          <w:rFonts w:ascii="Arial" w:hAnsi="Arial" w:cs="Arial"/>
        </w:rPr>
        <w:t>loured</w:t>
      </w:r>
      <w:proofErr w:type="spellEnd"/>
      <w:r w:rsidRPr="00FA25F4">
        <w:rPr>
          <w:rFonts w:ascii="Arial" w:hAnsi="Arial" w:cs="Arial"/>
        </w:rPr>
        <w:t>. And her family is very Christian, very old school, for the most part, especially old</w:t>
      </w:r>
      <w:r>
        <w:rPr>
          <w:rFonts w:ascii="Arial" w:hAnsi="Arial" w:cs="Arial"/>
        </w:rPr>
        <w:t>er</w:t>
      </w:r>
      <w:r w:rsidRPr="00FA25F4">
        <w:rPr>
          <w:rFonts w:ascii="Arial" w:hAnsi="Arial" w:cs="Arial"/>
        </w:rPr>
        <w:t xml:space="preserve"> generation. Yeah</w:t>
      </w:r>
      <w:r>
        <w:rPr>
          <w:rFonts w:ascii="Arial" w:hAnsi="Arial" w:cs="Arial"/>
        </w:rPr>
        <w:t xml:space="preserve">, like we </w:t>
      </w:r>
      <w:proofErr w:type="spellStart"/>
      <w:r>
        <w:rPr>
          <w:rFonts w:ascii="Arial" w:hAnsi="Arial" w:cs="Arial"/>
        </w:rPr>
        <w:t>di</w:t>
      </w:r>
      <w:proofErr w:type="spellEnd"/>
      <w:r>
        <w:rPr>
          <w:rFonts w:ascii="Arial" w:hAnsi="Arial" w:cs="Arial"/>
        </w:rPr>
        <w:t xml:space="preserve">-, don’t talk about </w:t>
      </w:r>
      <w:proofErr w:type="gramStart"/>
      <w:r>
        <w:rPr>
          <w:rFonts w:ascii="Arial" w:hAnsi="Arial" w:cs="Arial"/>
        </w:rPr>
        <w:t>that shit</w:t>
      </w:r>
      <w:proofErr w:type="gramEnd"/>
      <w:r>
        <w:rPr>
          <w:rFonts w:ascii="Arial" w:hAnsi="Arial" w:cs="Arial"/>
        </w:rPr>
        <w:t>.</w:t>
      </w:r>
      <w:r w:rsidRPr="00FA25F4">
        <w:rPr>
          <w:rFonts w:ascii="Arial" w:hAnsi="Arial" w:cs="Arial"/>
        </w:rPr>
        <w:t xml:space="preserve"> That's, that's </w:t>
      </w:r>
      <w:r>
        <w:rPr>
          <w:rFonts w:ascii="Arial" w:hAnsi="Arial" w:cs="Arial"/>
        </w:rPr>
        <w:t xml:space="preserve">just </w:t>
      </w:r>
      <w:r w:rsidRPr="00FA25F4">
        <w:rPr>
          <w:rFonts w:ascii="Arial" w:hAnsi="Arial" w:cs="Arial"/>
        </w:rPr>
        <w:t>not a topic you have with the au</w:t>
      </w:r>
      <w:r>
        <w:rPr>
          <w:rFonts w:ascii="Arial" w:hAnsi="Arial" w:cs="Arial"/>
        </w:rPr>
        <w:t>nties</w:t>
      </w:r>
      <w:r w:rsidRPr="00FA25F4">
        <w:rPr>
          <w:rFonts w:ascii="Arial" w:hAnsi="Arial" w:cs="Arial"/>
        </w:rPr>
        <w:t xml:space="preserve">. </w:t>
      </w:r>
      <w:r>
        <w:rPr>
          <w:rFonts w:ascii="Arial" w:hAnsi="Arial" w:cs="Arial"/>
        </w:rPr>
        <w:t>Uhm, s</w:t>
      </w:r>
      <w:r w:rsidRPr="00FA25F4">
        <w:rPr>
          <w:rFonts w:ascii="Arial" w:hAnsi="Arial" w:cs="Arial"/>
        </w:rPr>
        <w:t>o they are</w:t>
      </w:r>
      <w:r>
        <w:rPr>
          <w:rFonts w:ascii="Arial" w:hAnsi="Arial" w:cs="Arial"/>
        </w:rPr>
        <w:t xml:space="preserve"> whole</w:t>
      </w:r>
      <w:r w:rsidRPr="00FA25F4">
        <w:rPr>
          <w:rFonts w:ascii="Arial" w:hAnsi="Arial" w:cs="Arial"/>
        </w:rPr>
        <w:t xml:space="preserve"> a different beast, but like my immediate family, good</w:t>
      </w:r>
      <w:r>
        <w:rPr>
          <w:rFonts w:ascii="Arial" w:hAnsi="Arial" w:cs="Arial"/>
        </w:rPr>
        <w:t>.</w:t>
      </w:r>
      <w:r w:rsidRPr="00FA25F4">
        <w:rPr>
          <w:rFonts w:ascii="Arial" w:hAnsi="Arial" w:cs="Arial"/>
        </w:rPr>
        <w:t xml:space="preserve"> </w:t>
      </w:r>
      <w:r>
        <w:rPr>
          <w:rFonts w:ascii="Arial" w:hAnsi="Arial" w:cs="Arial"/>
        </w:rPr>
        <w:t>S</w:t>
      </w:r>
      <w:r w:rsidRPr="00FA25F4">
        <w:rPr>
          <w:rFonts w:ascii="Arial" w:hAnsi="Arial" w:cs="Arial"/>
        </w:rPr>
        <w:t>chool, I was outed</w:t>
      </w:r>
      <w:r>
        <w:rPr>
          <w:rFonts w:ascii="Arial" w:hAnsi="Arial" w:cs="Arial"/>
        </w:rPr>
        <w:t xml:space="preserve">, uhm (=Tyler: </w:t>
      </w:r>
      <w:proofErr w:type="spellStart"/>
      <w:r>
        <w:rPr>
          <w:rFonts w:ascii="Arial" w:hAnsi="Arial" w:cs="Arial"/>
        </w:rPr>
        <w:t>Mmm</w:t>
      </w:r>
      <w:proofErr w:type="spellEnd"/>
      <w:r>
        <w:rPr>
          <w:rFonts w:ascii="Arial" w:hAnsi="Arial" w:cs="Arial"/>
        </w:rPr>
        <w:t>?!), in class,</w:t>
      </w:r>
      <w:r w:rsidRPr="00FA25F4">
        <w:rPr>
          <w:rFonts w:ascii="Arial" w:hAnsi="Arial" w:cs="Arial"/>
        </w:rPr>
        <w:t xml:space="preserve"> during the discussion about queer or gay rights, which is not meant to be a discussion, but hey, something. </w:t>
      </w:r>
      <w:r>
        <w:rPr>
          <w:rFonts w:ascii="Arial" w:hAnsi="Arial" w:cs="Arial"/>
        </w:rPr>
        <w:t xml:space="preserve">Uhm, </w:t>
      </w:r>
      <w:proofErr w:type="gramStart"/>
      <w:r>
        <w:rPr>
          <w:rFonts w:ascii="Arial" w:hAnsi="Arial" w:cs="Arial"/>
        </w:rPr>
        <w:t>b</w:t>
      </w:r>
      <w:r w:rsidRPr="00FA25F4">
        <w:rPr>
          <w:rFonts w:ascii="Arial" w:hAnsi="Arial" w:cs="Arial"/>
        </w:rPr>
        <w:t>ut</w:t>
      </w:r>
      <w:r>
        <w:rPr>
          <w:rFonts w:ascii="Arial" w:hAnsi="Arial" w:cs="Arial"/>
        </w:rPr>
        <w:t>,</w:t>
      </w:r>
      <w:proofErr w:type="gramEnd"/>
      <w:r>
        <w:rPr>
          <w:rFonts w:ascii="Arial" w:hAnsi="Arial" w:cs="Arial"/>
        </w:rPr>
        <w:t xml:space="preserve"> mmm…</w:t>
      </w:r>
      <w:r w:rsidRPr="00FA25F4">
        <w:rPr>
          <w:rFonts w:ascii="Arial" w:hAnsi="Arial" w:cs="Arial"/>
        </w:rPr>
        <w:t xml:space="preserve"> my teachers didn't really care</w:t>
      </w:r>
      <w:r>
        <w:rPr>
          <w:rFonts w:ascii="Arial" w:hAnsi="Arial" w:cs="Arial"/>
        </w:rPr>
        <w:t xml:space="preserve">, </w:t>
      </w:r>
      <w:proofErr w:type="spellStart"/>
      <w:r>
        <w:rPr>
          <w:rFonts w:ascii="Arial" w:hAnsi="Arial" w:cs="Arial"/>
        </w:rPr>
        <w:t>‘cause</w:t>
      </w:r>
      <w:proofErr w:type="spellEnd"/>
      <w:r>
        <w:rPr>
          <w:rFonts w:ascii="Arial" w:hAnsi="Arial" w:cs="Arial"/>
        </w:rPr>
        <w:t xml:space="preserve"> I mean, it,</w:t>
      </w:r>
      <w:r w:rsidRPr="00FA25F4">
        <w:rPr>
          <w:rFonts w:ascii="Arial" w:hAnsi="Arial" w:cs="Arial"/>
        </w:rPr>
        <w:t xml:space="preserve"> it happened in such a way that like, suddenly</w:t>
      </w:r>
      <w:r>
        <w:rPr>
          <w:rFonts w:ascii="Arial" w:hAnsi="Arial" w:cs="Arial"/>
        </w:rPr>
        <w:t xml:space="preserve"> the whole school knew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right? And my friend </w:t>
      </w:r>
      <w:r>
        <w:rPr>
          <w:rFonts w:ascii="Arial" w:hAnsi="Arial" w:cs="Arial"/>
        </w:rPr>
        <w:t xml:space="preserve">group </w:t>
      </w:r>
      <w:r w:rsidRPr="00FA25F4">
        <w:rPr>
          <w:rFonts w:ascii="Arial" w:hAnsi="Arial" w:cs="Arial"/>
        </w:rPr>
        <w:t>at the time, just like just practically, like, threw me out. Like, just rejected me completely</w:t>
      </w:r>
      <w:r>
        <w:rPr>
          <w:rFonts w:ascii="Arial" w:hAnsi="Arial" w:cs="Arial"/>
        </w:rPr>
        <w:t xml:space="preserve"> (=Tyler: Oh)</w:t>
      </w:r>
      <w:r w:rsidRPr="00FA25F4">
        <w:rPr>
          <w:rFonts w:ascii="Arial" w:hAnsi="Arial" w:cs="Arial"/>
        </w:rPr>
        <w:t xml:space="preserve">. </w:t>
      </w:r>
      <w:r>
        <w:rPr>
          <w:rFonts w:ascii="Arial" w:hAnsi="Arial" w:cs="Arial"/>
        </w:rPr>
        <w:t>Uhm, b</w:t>
      </w:r>
      <w:r w:rsidRPr="00FA25F4">
        <w:rPr>
          <w:rFonts w:ascii="Arial" w:hAnsi="Arial" w:cs="Arial"/>
        </w:rPr>
        <w:t>ut that was</w:t>
      </w:r>
      <w:r>
        <w:rPr>
          <w:rFonts w:ascii="Arial" w:hAnsi="Arial" w:cs="Arial"/>
        </w:rPr>
        <w:t>,</w:t>
      </w:r>
      <w:r w:rsidRPr="00FA25F4">
        <w:rPr>
          <w:rFonts w:ascii="Arial" w:hAnsi="Arial" w:cs="Arial"/>
        </w:rPr>
        <w:t xml:space="preserve"> I mean, long story</w:t>
      </w:r>
      <w:r>
        <w:rPr>
          <w:rFonts w:ascii="Arial" w:hAnsi="Arial" w:cs="Arial"/>
        </w:rPr>
        <w:t>, I mean, s</w:t>
      </w:r>
      <w:r w:rsidRPr="00FA25F4">
        <w:rPr>
          <w:rFonts w:ascii="Arial" w:hAnsi="Arial" w:cs="Arial"/>
        </w:rPr>
        <w:t>orry, it was a long time ago.</w:t>
      </w:r>
      <w:r>
        <w:rPr>
          <w:rFonts w:ascii="Arial" w:hAnsi="Arial" w:cs="Arial"/>
        </w:rPr>
        <w:t xml:space="preserve"> It’</w:t>
      </w:r>
      <w:r w:rsidRPr="00FA25F4">
        <w:rPr>
          <w:rFonts w:ascii="Arial" w:hAnsi="Arial" w:cs="Arial"/>
        </w:rPr>
        <w:t>s what</w:t>
      </w:r>
      <w:r>
        <w:rPr>
          <w:rFonts w:ascii="Arial" w:hAnsi="Arial" w:cs="Arial"/>
        </w:rPr>
        <w:t>,</w:t>
      </w:r>
      <w:r w:rsidRPr="00FA25F4">
        <w:rPr>
          <w:rFonts w:ascii="Arial" w:hAnsi="Arial" w:cs="Arial"/>
        </w:rPr>
        <w:t xml:space="preserve"> it is what it is. But</w:t>
      </w:r>
      <w:r>
        <w:rPr>
          <w:rFonts w:ascii="Arial" w:hAnsi="Arial" w:cs="Arial"/>
        </w:rPr>
        <w:t xml:space="preserve"> uhm…</w:t>
      </w:r>
      <w:r w:rsidRPr="00FA25F4">
        <w:rPr>
          <w:rFonts w:ascii="Arial" w:hAnsi="Arial" w:cs="Arial"/>
        </w:rPr>
        <w:t xml:space="preserve"> sorry, </w:t>
      </w:r>
      <w:r>
        <w:rPr>
          <w:rFonts w:ascii="Arial" w:hAnsi="Arial" w:cs="Arial"/>
        </w:rPr>
        <w:t>I lost my train of thought, I’ve</w:t>
      </w:r>
      <w:r w:rsidRPr="00FA25F4">
        <w:rPr>
          <w:rFonts w:ascii="Arial" w:hAnsi="Arial" w:cs="Arial"/>
        </w:rPr>
        <w:t xml:space="preserve"> going on for a long time</w:t>
      </w:r>
      <w:r>
        <w:rPr>
          <w:rFonts w:ascii="Arial" w:hAnsi="Arial" w:cs="Arial"/>
        </w:rPr>
        <w:t>, so (=Tyler: That’s alright). Uhm, s</w:t>
      </w:r>
      <w:r w:rsidRPr="00FA25F4">
        <w:rPr>
          <w:rFonts w:ascii="Arial" w:hAnsi="Arial" w:cs="Arial"/>
        </w:rPr>
        <w:t>o no</w:t>
      </w:r>
      <w:r>
        <w:rPr>
          <w:rFonts w:ascii="Arial" w:hAnsi="Arial" w:cs="Arial"/>
        </w:rPr>
        <w:t>-no-no,</w:t>
      </w:r>
      <w:r w:rsidRPr="00FA25F4">
        <w:rPr>
          <w:rFonts w:ascii="Arial" w:hAnsi="Arial" w:cs="Arial"/>
        </w:rPr>
        <w:t xml:space="preserve"> </w:t>
      </w:r>
      <w:proofErr w:type="gramStart"/>
      <w:r w:rsidRPr="00FA25F4">
        <w:rPr>
          <w:rFonts w:ascii="Arial" w:hAnsi="Arial" w:cs="Arial"/>
        </w:rPr>
        <w:t>it's</w:t>
      </w:r>
      <w:proofErr w:type="gramEnd"/>
      <w:r>
        <w:rPr>
          <w:rFonts w:ascii="Arial" w:hAnsi="Arial" w:cs="Arial"/>
        </w:rPr>
        <w:t>,</w:t>
      </w:r>
      <w:r w:rsidRPr="00FA25F4">
        <w:rPr>
          <w:rFonts w:ascii="Arial" w:hAnsi="Arial" w:cs="Arial"/>
        </w:rPr>
        <w:t xml:space="preserve"> school was good</w:t>
      </w:r>
      <w:r>
        <w:rPr>
          <w:rFonts w:ascii="Arial" w:hAnsi="Arial" w:cs="Arial"/>
        </w:rPr>
        <w:t>,</w:t>
      </w:r>
      <w:r w:rsidRPr="00FA25F4">
        <w:rPr>
          <w:rFonts w:ascii="Arial" w:hAnsi="Arial" w:cs="Arial"/>
        </w:rPr>
        <w:t xml:space="preserve"> at the end of the day</w:t>
      </w:r>
      <w:r>
        <w:rPr>
          <w:rFonts w:ascii="Arial" w:hAnsi="Arial" w:cs="Arial"/>
        </w:rPr>
        <w:t>. Uh,</w:t>
      </w:r>
      <w:r w:rsidRPr="00FA25F4">
        <w:rPr>
          <w:rFonts w:ascii="Arial" w:hAnsi="Arial" w:cs="Arial"/>
        </w:rPr>
        <w:t xml:space="preserve"> </w:t>
      </w:r>
      <w:r>
        <w:rPr>
          <w:rFonts w:ascii="Arial" w:hAnsi="Arial" w:cs="Arial"/>
        </w:rPr>
        <w:t>I made new friends,</w:t>
      </w:r>
      <w:r w:rsidRPr="00FA25F4">
        <w:rPr>
          <w:rFonts w:ascii="Arial" w:hAnsi="Arial" w:cs="Arial"/>
        </w:rPr>
        <w:t xml:space="preserve"> people</w:t>
      </w:r>
      <w:r>
        <w:rPr>
          <w:rFonts w:ascii="Arial" w:hAnsi="Arial" w:cs="Arial"/>
        </w:rPr>
        <w:t>, people</w:t>
      </w:r>
      <w:r w:rsidRPr="00FA25F4">
        <w:rPr>
          <w:rFonts w:ascii="Arial" w:hAnsi="Arial" w:cs="Arial"/>
        </w:rPr>
        <w:t xml:space="preserve"> that were accepting of my queerness and want</w:t>
      </w:r>
      <w:r>
        <w:rPr>
          <w:rFonts w:ascii="Arial" w:hAnsi="Arial" w:cs="Arial"/>
        </w:rPr>
        <w:t>ed</w:t>
      </w:r>
      <w:r w:rsidRPr="00FA25F4">
        <w:rPr>
          <w:rFonts w:ascii="Arial" w:hAnsi="Arial" w:cs="Arial"/>
        </w:rPr>
        <w:t xml:space="preserve"> to </w:t>
      </w:r>
      <w:proofErr w:type="gramStart"/>
      <w:r w:rsidRPr="00FA25F4">
        <w:rPr>
          <w:rFonts w:ascii="Arial" w:hAnsi="Arial" w:cs="Arial"/>
        </w:rPr>
        <w:t>actually like</w:t>
      </w:r>
      <w:proofErr w:type="gramEnd"/>
      <w:r w:rsidRPr="00FA25F4">
        <w:rPr>
          <w:rFonts w:ascii="Arial" w:hAnsi="Arial" w:cs="Arial"/>
        </w:rPr>
        <w:t xml:space="preserve">, learn about it. </w:t>
      </w:r>
      <w:r>
        <w:rPr>
          <w:rFonts w:ascii="Arial" w:hAnsi="Arial" w:cs="Arial"/>
        </w:rPr>
        <w:t>Uhm, a</w:t>
      </w:r>
      <w:r w:rsidRPr="00FA25F4">
        <w:rPr>
          <w:rFonts w:ascii="Arial" w:hAnsi="Arial" w:cs="Arial"/>
        </w:rPr>
        <w:t>nd then at the end of it, like</w:t>
      </w:r>
      <w:r>
        <w:rPr>
          <w:rFonts w:ascii="Arial" w:hAnsi="Arial" w:cs="Arial"/>
        </w:rPr>
        <w:t xml:space="preserve"> at</w:t>
      </w:r>
      <w:r w:rsidRPr="00FA25F4">
        <w:rPr>
          <w:rFonts w:ascii="Arial" w:hAnsi="Arial" w:cs="Arial"/>
        </w:rPr>
        <w:t xml:space="preserve"> the end of all this, I started</w:t>
      </w:r>
      <w:r>
        <w:rPr>
          <w:rFonts w:ascii="Arial" w:hAnsi="Arial" w:cs="Arial"/>
        </w:rPr>
        <w:t>, uhm,</w:t>
      </w:r>
      <w:r w:rsidRPr="00FA25F4">
        <w:rPr>
          <w:rFonts w:ascii="Arial" w:hAnsi="Arial" w:cs="Arial"/>
        </w:rPr>
        <w:t xml:space="preserve"> my school</w:t>
      </w:r>
      <w:r>
        <w:rPr>
          <w:rFonts w:ascii="Arial" w:hAnsi="Arial" w:cs="Arial"/>
        </w:rPr>
        <w:t>’s</w:t>
      </w:r>
      <w:r w:rsidRPr="00FA25F4">
        <w:rPr>
          <w:rFonts w:ascii="Arial" w:hAnsi="Arial" w:cs="Arial"/>
        </w:rPr>
        <w:t xml:space="preserve"> first</w:t>
      </w:r>
      <w:r>
        <w:rPr>
          <w:rFonts w:ascii="Arial" w:hAnsi="Arial" w:cs="Arial"/>
        </w:rPr>
        <w:t>,</w:t>
      </w:r>
      <w:r w:rsidRPr="00FA25F4">
        <w:rPr>
          <w:rFonts w:ascii="Arial" w:hAnsi="Arial" w:cs="Arial"/>
        </w:rPr>
        <w:t xml:space="preserve"> like, queer organization, like in the vein of </w:t>
      </w:r>
      <w:r>
        <w:rPr>
          <w:rFonts w:ascii="Arial" w:hAnsi="Arial" w:cs="Arial"/>
        </w:rPr>
        <w:t>[LGBTIQA+ university society]</w:t>
      </w:r>
      <w:r w:rsidRPr="00FA25F4">
        <w:rPr>
          <w:rFonts w:ascii="Arial" w:hAnsi="Arial" w:cs="Arial"/>
        </w:rPr>
        <w:t xml:space="preserve">. </w:t>
      </w:r>
      <w:r>
        <w:rPr>
          <w:rFonts w:ascii="Arial" w:hAnsi="Arial" w:cs="Arial"/>
        </w:rPr>
        <w:t>Uhm [inaudible overlap with Jamie], w</w:t>
      </w:r>
      <w:r w:rsidRPr="00FA25F4">
        <w:rPr>
          <w:rFonts w:ascii="Arial" w:hAnsi="Arial" w:cs="Arial"/>
        </w:rPr>
        <w:t xml:space="preserve">e </w:t>
      </w:r>
      <w:r>
        <w:rPr>
          <w:rFonts w:ascii="Arial" w:hAnsi="Arial" w:cs="Arial"/>
        </w:rPr>
        <w:t>called it Pride,</w:t>
      </w:r>
      <w:r w:rsidRPr="00FA25F4">
        <w:rPr>
          <w:rFonts w:ascii="Arial" w:hAnsi="Arial" w:cs="Arial"/>
        </w:rPr>
        <w:t xml:space="preserve"> because our mas</w:t>
      </w:r>
      <w:r>
        <w:rPr>
          <w:rFonts w:ascii="Arial" w:hAnsi="Arial" w:cs="Arial"/>
        </w:rPr>
        <w:t>cot was a lion, s</w:t>
      </w:r>
      <w:r w:rsidRPr="00FA25F4">
        <w:rPr>
          <w:rFonts w:ascii="Arial" w:hAnsi="Arial" w:cs="Arial"/>
        </w:rPr>
        <w:t>o</w:t>
      </w:r>
      <w:r>
        <w:rPr>
          <w:rFonts w:ascii="Arial" w:hAnsi="Arial" w:cs="Arial"/>
        </w:rPr>
        <w:t>, [shrugs] (=Nick &amp; Jamie [Laugh])</w:t>
      </w:r>
      <w:r w:rsidRPr="00FA25F4">
        <w:rPr>
          <w:rFonts w:ascii="Arial" w:hAnsi="Arial" w:cs="Arial"/>
        </w:rPr>
        <w:t xml:space="preserve"> So</w:t>
      </w:r>
      <w:r>
        <w:rPr>
          <w:rFonts w:ascii="Arial" w:hAnsi="Arial" w:cs="Arial"/>
        </w:rPr>
        <w:t>, ja. Uhm, so</w:t>
      </w:r>
      <w:r w:rsidRPr="00FA25F4">
        <w:rPr>
          <w:rFonts w:ascii="Arial" w:hAnsi="Arial" w:cs="Arial"/>
        </w:rPr>
        <w:t xml:space="preserve"> to answer your question, to quickly wrap</w:t>
      </w:r>
      <w:r>
        <w:rPr>
          <w:rFonts w:ascii="Arial" w:hAnsi="Arial" w:cs="Arial"/>
        </w:rPr>
        <w:t xml:space="preserve"> this</w:t>
      </w:r>
      <w:r w:rsidRPr="00FA25F4">
        <w:rPr>
          <w:rFonts w:ascii="Arial" w:hAnsi="Arial" w:cs="Arial"/>
        </w:rPr>
        <w:t xml:space="preserve"> up</w:t>
      </w:r>
      <w:r>
        <w:rPr>
          <w:rFonts w:ascii="Arial" w:hAnsi="Arial" w:cs="Arial"/>
        </w:rPr>
        <w:t xml:space="preserve"> (=Tyler: </w:t>
      </w:r>
      <w:proofErr w:type="spellStart"/>
      <w:r>
        <w:rPr>
          <w:rFonts w:ascii="Arial" w:hAnsi="Arial" w:cs="Arial"/>
        </w:rPr>
        <w:t>Mmm</w:t>
      </w:r>
      <w:proofErr w:type="spellEnd"/>
      <w:r>
        <w:rPr>
          <w:rFonts w:ascii="Arial" w:hAnsi="Arial" w:cs="Arial"/>
        </w:rPr>
        <w:t>), it</w:t>
      </w:r>
      <w:r w:rsidRPr="00FA25F4">
        <w:rPr>
          <w:rFonts w:ascii="Arial" w:hAnsi="Arial" w:cs="Arial"/>
        </w:rPr>
        <w:t xml:space="preserve"> origina</w:t>
      </w:r>
      <w:r>
        <w:rPr>
          <w:rFonts w:ascii="Arial" w:hAnsi="Arial" w:cs="Arial"/>
        </w:rPr>
        <w:t>lly</w:t>
      </w:r>
      <w:r w:rsidRPr="00FA25F4">
        <w:rPr>
          <w:rFonts w:ascii="Arial" w:hAnsi="Arial" w:cs="Arial"/>
        </w:rPr>
        <w:t xml:space="preserve"> </w:t>
      </w:r>
      <w:r>
        <w:rPr>
          <w:rFonts w:ascii="Arial" w:hAnsi="Arial" w:cs="Arial"/>
        </w:rPr>
        <w:t>was</w:t>
      </w:r>
      <w:r w:rsidRPr="00FA25F4">
        <w:rPr>
          <w:rFonts w:ascii="Arial" w:hAnsi="Arial" w:cs="Arial"/>
        </w:rPr>
        <w:t xml:space="preserve"> an environment that didn't really have </w:t>
      </w:r>
      <w:r>
        <w:rPr>
          <w:rFonts w:ascii="Arial" w:hAnsi="Arial" w:cs="Arial"/>
        </w:rPr>
        <w:t>the language to talk about queerness, so it wasn’t, it wasn’t spoken about, it was [inaudible]. Bu</w:t>
      </w:r>
      <w:r w:rsidRPr="00FA25F4">
        <w:rPr>
          <w:rFonts w:ascii="Arial" w:hAnsi="Arial" w:cs="Arial"/>
        </w:rPr>
        <w:t xml:space="preserve">t then over time, me coming out, </w:t>
      </w:r>
      <w:r>
        <w:rPr>
          <w:rFonts w:ascii="Arial" w:hAnsi="Arial" w:cs="Arial"/>
        </w:rPr>
        <w:t>me</w:t>
      </w:r>
      <w:r w:rsidRPr="00FA25F4">
        <w:rPr>
          <w:rFonts w:ascii="Arial" w:hAnsi="Arial" w:cs="Arial"/>
        </w:rPr>
        <w:t xml:space="preserve"> forc</w:t>
      </w:r>
      <w:r>
        <w:rPr>
          <w:rFonts w:ascii="Arial" w:hAnsi="Arial" w:cs="Arial"/>
        </w:rPr>
        <w:t>ing</w:t>
      </w:r>
      <w:r w:rsidRPr="00FA25F4">
        <w:rPr>
          <w:rFonts w:ascii="Arial" w:hAnsi="Arial" w:cs="Arial"/>
        </w:rPr>
        <w:t xml:space="preserve"> m</w:t>
      </w:r>
      <w:r>
        <w:rPr>
          <w:rFonts w:ascii="Arial" w:hAnsi="Arial" w:cs="Arial"/>
        </w:rPr>
        <w:t>y way</w:t>
      </w:r>
      <w:r w:rsidRPr="00FA25F4">
        <w:rPr>
          <w:rFonts w:ascii="Arial" w:hAnsi="Arial" w:cs="Arial"/>
        </w:rPr>
        <w:t xml:space="preserve"> into it</w:t>
      </w:r>
      <w:r>
        <w:rPr>
          <w:rFonts w:ascii="Arial" w:hAnsi="Arial" w:cs="Arial"/>
        </w:rPr>
        <w:t>,</w:t>
      </w:r>
      <w:r w:rsidRPr="00FA25F4">
        <w:rPr>
          <w:rFonts w:ascii="Arial" w:hAnsi="Arial" w:cs="Arial"/>
        </w:rPr>
        <w:t xml:space="preserve"> allowed me to have a</w:t>
      </w:r>
      <w:r>
        <w:rPr>
          <w:rFonts w:ascii="Arial" w:hAnsi="Arial" w:cs="Arial"/>
        </w:rPr>
        <w:t>, a</w:t>
      </w:r>
      <w:r w:rsidRPr="00FA25F4">
        <w:rPr>
          <w:rFonts w:ascii="Arial" w:hAnsi="Arial" w:cs="Arial"/>
        </w:rPr>
        <w:t xml:space="preserve"> say</w:t>
      </w:r>
      <w:r>
        <w:rPr>
          <w:rFonts w:ascii="Arial" w:hAnsi="Arial" w:cs="Arial"/>
        </w:rPr>
        <w:t>,</w:t>
      </w:r>
      <w:r w:rsidRPr="00FA25F4">
        <w:rPr>
          <w:rFonts w:ascii="Arial" w:hAnsi="Arial" w:cs="Arial"/>
        </w:rPr>
        <w:t xml:space="preserve"> </w:t>
      </w:r>
      <w:r>
        <w:rPr>
          <w:rFonts w:ascii="Arial" w:hAnsi="Arial" w:cs="Arial"/>
        </w:rPr>
        <w:t>or stake in</w:t>
      </w:r>
      <w:r w:rsidRPr="00FA25F4">
        <w:rPr>
          <w:rFonts w:ascii="Arial" w:hAnsi="Arial" w:cs="Arial"/>
        </w:rPr>
        <w:t xml:space="preserve"> influenc</w:t>
      </w:r>
      <w:r>
        <w:rPr>
          <w:rFonts w:ascii="Arial" w:hAnsi="Arial" w:cs="Arial"/>
        </w:rPr>
        <w:t>ing into changing it</w:t>
      </w:r>
      <w:r w:rsidRPr="00FA25F4">
        <w:rPr>
          <w:rFonts w:ascii="Arial" w:hAnsi="Arial" w:cs="Arial"/>
        </w:rPr>
        <w:t xml:space="preserve"> for</w:t>
      </w:r>
      <w:r>
        <w:rPr>
          <w:rFonts w:ascii="Arial" w:hAnsi="Arial" w:cs="Arial"/>
        </w:rPr>
        <w:t xml:space="preserve"> the</w:t>
      </w:r>
      <w:r w:rsidRPr="00FA25F4">
        <w:rPr>
          <w:rFonts w:ascii="Arial" w:hAnsi="Arial" w:cs="Arial"/>
        </w:rPr>
        <w:t xml:space="preserve"> better</w:t>
      </w:r>
      <w:r>
        <w:rPr>
          <w:rFonts w:ascii="Arial" w:hAnsi="Arial" w:cs="Arial"/>
        </w:rPr>
        <w:t>.</w:t>
      </w:r>
      <w:r w:rsidRPr="00FA25F4">
        <w:rPr>
          <w:rFonts w:ascii="Arial" w:hAnsi="Arial" w:cs="Arial"/>
        </w:rPr>
        <w:t xml:space="preserve"> </w:t>
      </w:r>
      <w:r>
        <w:rPr>
          <w:rFonts w:ascii="Arial" w:hAnsi="Arial" w:cs="Arial"/>
        </w:rPr>
        <w:t xml:space="preserve">Uhm, </w:t>
      </w:r>
      <w:r w:rsidRPr="00FA25F4">
        <w:rPr>
          <w:rFonts w:ascii="Arial" w:hAnsi="Arial" w:cs="Arial"/>
        </w:rPr>
        <w:t>now</w:t>
      </w:r>
      <w:r>
        <w:rPr>
          <w:rFonts w:ascii="Arial" w:hAnsi="Arial" w:cs="Arial"/>
        </w:rPr>
        <w:t>,</w:t>
      </w:r>
      <w:r w:rsidRPr="00FA25F4">
        <w:rPr>
          <w:rFonts w:ascii="Arial" w:hAnsi="Arial" w:cs="Arial"/>
        </w:rPr>
        <w:t xml:space="preserve"> </w:t>
      </w:r>
      <w:r>
        <w:rPr>
          <w:rFonts w:ascii="Arial" w:hAnsi="Arial" w:cs="Arial"/>
        </w:rPr>
        <w:t>I still have a friend at</w:t>
      </w:r>
      <w:r w:rsidRPr="00FA25F4">
        <w:rPr>
          <w:rFonts w:ascii="Arial" w:hAnsi="Arial" w:cs="Arial"/>
        </w:rPr>
        <w:t xml:space="preserve"> </w:t>
      </w:r>
      <w:proofErr w:type="gramStart"/>
      <w:r w:rsidRPr="00FA25F4">
        <w:rPr>
          <w:rFonts w:ascii="Arial" w:hAnsi="Arial" w:cs="Arial"/>
        </w:rPr>
        <w:t>school</w:t>
      </w:r>
      <w:proofErr w:type="gramEnd"/>
      <w:r w:rsidRPr="00FA25F4">
        <w:rPr>
          <w:rFonts w:ascii="Arial" w:hAnsi="Arial" w:cs="Arial"/>
        </w:rPr>
        <w:t xml:space="preserve"> and </w:t>
      </w:r>
      <w:r>
        <w:rPr>
          <w:rFonts w:ascii="Arial" w:hAnsi="Arial" w:cs="Arial"/>
        </w:rPr>
        <w:t xml:space="preserve">she </w:t>
      </w:r>
      <w:r w:rsidRPr="00FA25F4">
        <w:rPr>
          <w:rFonts w:ascii="Arial" w:hAnsi="Arial" w:cs="Arial"/>
        </w:rPr>
        <w:t>says</w:t>
      </w:r>
      <w:r>
        <w:rPr>
          <w:rFonts w:ascii="Arial" w:hAnsi="Arial" w:cs="Arial"/>
        </w:rPr>
        <w:t>,</w:t>
      </w:r>
      <w:r w:rsidRPr="00FA25F4">
        <w:rPr>
          <w:rFonts w:ascii="Arial" w:hAnsi="Arial" w:cs="Arial"/>
        </w:rPr>
        <w:t xml:space="preserve"> she, she was telling me</w:t>
      </w:r>
      <w:r>
        <w:rPr>
          <w:rFonts w:ascii="Arial" w:hAnsi="Arial" w:cs="Arial"/>
        </w:rPr>
        <w:t>,</w:t>
      </w:r>
      <w:r w:rsidRPr="00FA25F4">
        <w:rPr>
          <w:rFonts w:ascii="Arial" w:hAnsi="Arial" w:cs="Arial"/>
        </w:rPr>
        <w:t xml:space="preserve"> this</w:t>
      </w:r>
      <w:r>
        <w:rPr>
          <w:rFonts w:ascii="Arial" w:hAnsi="Arial" w:cs="Arial"/>
        </w:rPr>
        <w:t>, this</w:t>
      </w:r>
      <w:r w:rsidRPr="00FA25F4">
        <w:rPr>
          <w:rFonts w:ascii="Arial" w:hAnsi="Arial" w:cs="Arial"/>
        </w:rPr>
        <w:t xml:space="preserve"> is quite interesting. Her friend came out as transgender</w:t>
      </w:r>
      <w:r>
        <w:rPr>
          <w:rFonts w:ascii="Arial" w:hAnsi="Arial" w:cs="Arial"/>
        </w:rPr>
        <w:t xml:space="preserve"> (=Tyler: Mmhmm).</w:t>
      </w:r>
      <w:r w:rsidRPr="00FA25F4">
        <w:rPr>
          <w:rFonts w:ascii="Arial" w:hAnsi="Arial" w:cs="Arial"/>
        </w:rPr>
        <w:t xml:space="preserve"> And then a few weeks later, my </w:t>
      </w:r>
      <w:r>
        <w:rPr>
          <w:rFonts w:ascii="Arial" w:hAnsi="Arial" w:cs="Arial"/>
        </w:rPr>
        <w:t>mom</w:t>
      </w:r>
      <w:r w:rsidRPr="00FA25F4">
        <w:rPr>
          <w:rFonts w:ascii="Arial" w:hAnsi="Arial" w:cs="Arial"/>
        </w:rPr>
        <w:t xml:space="preserve"> gets a newsletter from </w:t>
      </w:r>
      <w:proofErr w:type="spellStart"/>
      <w:r>
        <w:rPr>
          <w:rFonts w:ascii="Arial" w:hAnsi="Arial" w:cs="Arial"/>
        </w:rPr>
        <w:t>Curro</w:t>
      </w:r>
      <w:proofErr w:type="spellEnd"/>
      <w:r w:rsidRPr="00FA25F4">
        <w:rPr>
          <w:rFonts w:ascii="Arial" w:hAnsi="Arial" w:cs="Arial"/>
        </w:rPr>
        <w:t xml:space="preserve"> saying that they want all schools to recognize </w:t>
      </w:r>
      <w:r>
        <w:rPr>
          <w:rFonts w:ascii="Arial" w:hAnsi="Arial" w:cs="Arial"/>
        </w:rPr>
        <w:t>transgender</w:t>
      </w:r>
      <w:r w:rsidRPr="00FA25F4">
        <w:rPr>
          <w:rFonts w:ascii="Arial" w:hAnsi="Arial" w:cs="Arial"/>
        </w:rPr>
        <w:t xml:space="preserve"> individuals, like it's </w:t>
      </w:r>
      <w:r>
        <w:rPr>
          <w:rFonts w:ascii="Arial" w:hAnsi="Arial" w:cs="Arial"/>
        </w:rPr>
        <w:t xml:space="preserve">a </w:t>
      </w:r>
      <w:r w:rsidRPr="00FA25F4">
        <w:rPr>
          <w:rFonts w:ascii="Arial" w:hAnsi="Arial" w:cs="Arial"/>
        </w:rPr>
        <w:t>direct</w:t>
      </w:r>
      <w:r>
        <w:rPr>
          <w:rFonts w:ascii="Arial" w:hAnsi="Arial" w:cs="Arial"/>
        </w:rPr>
        <w:t>ive</w:t>
      </w:r>
      <w:r w:rsidRPr="00FA25F4">
        <w:rPr>
          <w:rFonts w:ascii="Arial" w:hAnsi="Arial" w:cs="Arial"/>
        </w:rPr>
        <w:t xml:space="preserve"> from h</w:t>
      </w:r>
      <w:r>
        <w:rPr>
          <w:rFonts w:ascii="Arial" w:hAnsi="Arial" w:cs="Arial"/>
        </w:rPr>
        <w:t>ead</w:t>
      </w:r>
      <w:r w:rsidRPr="00FA25F4">
        <w:rPr>
          <w:rFonts w:ascii="Arial" w:hAnsi="Arial" w:cs="Arial"/>
        </w:rPr>
        <w:t xml:space="preserve"> office, which is quite interesting. I just never expected this company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to come in, and </w:t>
      </w:r>
      <w:r>
        <w:rPr>
          <w:rFonts w:ascii="Arial" w:hAnsi="Arial" w:cs="Arial"/>
        </w:rPr>
        <w:t>then suddenly, do this sort of thing. It was t</w:t>
      </w:r>
      <w:r w:rsidRPr="00FA25F4">
        <w:rPr>
          <w:rFonts w:ascii="Arial" w:hAnsi="Arial" w:cs="Arial"/>
        </w:rPr>
        <w:t>his weird shift that's</w:t>
      </w:r>
      <w:r>
        <w:rPr>
          <w:rFonts w:ascii="Arial" w:hAnsi="Arial" w:cs="Arial"/>
        </w:rPr>
        <w:t xml:space="preserve"> happened</w:t>
      </w:r>
      <w:r w:rsidRPr="00FA25F4">
        <w:rPr>
          <w:rFonts w:ascii="Arial" w:hAnsi="Arial" w:cs="Arial"/>
        </w:rPr>
        <w:t>. So</w:t>
      </w:r>
      <w:r>
        <w:rPr>
          <w:rFonts w:ascii="Arial" w:hAnsi="Arial" w:cs="Arial"/>
        </w:rPr>
        <w:t>,</w:t>
      </w:r>
      <w:r w:rsidRPr="00FA25F4">
        <w:rPr>
          <w:rFonts w:ascii="Arial" w:hAnsi="Arial" w:cs="Arial"/>
        </w:rPr>
        <w:t xml:space="preserve"> yeah</w:t>
      </w:r>
      <w:r>
        <w:rPr>
          <w:rFonts w:ascii="Arial" w:hAnsi="Arial" w:cs="Arial"/>
        </w:rPr>
        <w:t>.</w:t>
      </w:r>
    </w:p>
    <w:p w14:paraId="0F474C3B" w14:textId="77777777" w:rsidR="00D1362F" w:rsidRDefault="00D1362F" w:rsidP="00D1362F">
      <w:pPr>
        <w:spacing w:after="0"/>
        <w:rPr>
          <w:rFonts w:ascii="Arial" w:hAnsi="Arial" w:cs="Arial"/>
        </w:rPr>
      </w:pPr>
    </w:p>
    <w:p w14:paraId="3D442FFA" w14:textId="77777777" w:rsidR="00D1362F" w:rsidRDefault="00D1362F" w:rsidP="00D1362F">
      <w:pPr>
        <w:spacing w:after="0"/>
        <w:rPr>
          <w:rFonts w:ascii="Arial" w:hAnsi="Arial" w:cs="Arial"/>
        </w:rPr>
      </w:pPr>
      <w:r>
        <w:rPr>
          <w:rFonts w:ascii="Arial" w:hAnsi="Arial" w:cs="Arial"/>
        </w:rPr>
        <w:t>[Nick continues twitching leg]</w:t>
      </w:r>
    </w:p>
    <w:p w14:paraId="7BF15AAA" w14:textId="77777777" w:rsidR="00D1362F" w:rsidRPr="00FA25F4" w:rsidRDefault="00D1362F" w:rsidP="00D1362F">
      <w:pPr>
        <w:spacing w:after="0"/>
        <w:rPr>
          <w:rFonts w:ascii="Arial" w:hAnsi="Arial" w:cs="Arial"/>
        </w:rPr>
      </w:pPr>
    </w:p>
    <w:p w14:paraId="75302B95"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 xml:space="preserve">I identify with so much of what </w:t>
      </w:r>
      <w:r>
        <w:rPr>
          <w:rFonts w:ascii="Arial" w:hAnsi="Arial" w:cs="Arial"/>
        </w:rPr>
        <w:t>you</w:t>
      </w:r>
      <w:r w:rsidRPr="00FA25F4">
        <w:rPr>
          <w:rFonts w:ascii="Arial" w:hAnsi="Arial" w:cs="Arial"/>
        </w:rPr>
        <w:t xml:space="preserve"> said</w:t>
      </w:r>
      <w:r>
        <w:rPr>
          <w:rFonts w:ascii="Arial" w:hAnsi="Arial" w:cs="Arial"/>
        </w:rPr>
        <w:t>.</w:t>
      </w:r>
      <w:r w:rsidRPr="00FA25F4">
        <w:rPr>
          <w:rFonts w:ascii="Arial" w:hAnsi="Arial" w:cs="Arial"/>
        </w:rPr>
        <w:t xml:space="preserve"> I </w:t>
      </w:r>
      <w:r>
        <w:rPr>
          <w:rFonts w:ascii="Arial" w:hAnsi="Arial" w:cs="Arial"/>
        </w:rPr>
        <w:t>al</w:t>
      </w:r>
      <w:r w:rsidRPr="00FA25F4">
        <w:rPr>
          <w:rFonts w:ascii="Arial" w:hAnsi="Arial" w:cs="Arial"/>
        </w:rPr>
        <w:t>s</w:t>
      </w:r>
      <w:r>
        <w:rPr>
          <w:rFonts w:ascii="Arial" w:hAnsi="Arial" w:cs="Arial"/>
        </w:rPr>
        <w:t>o</w:t>
      </w:r>
      <w:r w:rsidRPr="00FA25F4">
        <w:rPr>
          <w:rFonts w:ascii="Arial" w:hAnsi="Arial" w:cs="Arial"/>
        </w:rPr>
        <w:t xml:space="preserve"> I went to a school, which</w:t>
      </w:r>
      <w:r>
        <w:rPr>
          <w:rFonts w:ascii="Arial" w:hAnsi="Arial" w:cs="Arial"/>
        </w:rPr>
        <w:t>,</w:t>
      </w:r>
      <w:r w:rsidRPr="00FA25F4">
        <w:rPr>
          <w:rFonts w:ascii="Arial" w:hAnsi="Arial" w:cs="Arial"/>
        </w:rPr>
        <w:t xml:space="preserve"> thei</w:t>
      </w:r>
      <w:r>
        <w:rPr>
          <w:rFonts w:ascii="Arial" w:hAnsi="Arial" w:cs="Arial"/>
        </w:rPr>
        <w:t>r</w:t>
      </w:r>
      <w:r w:rsidRPr="00FA25F4">
        <w:rPr>
          <w:rFonts w:ascii="Arial" w:hAnsi="Arial" w:cs="Arial"/>
        </w:rPr>
        <w:t xml:space="preserve"> whole shtick, they're</w:t>
      </w:r>
      <w:r>
        <w:rPr>
          <w:rFonts w:ascii="Arial" w:hAnsi="Arial" w:cs="Arial"/>
        </w:rPr>
        <w:t xml:space="preserve"> who</w:t>
      </w:r>
      <w:r w:rsidRPr="00FA25F4">
        <w:rPr>
          <w:rFonts w:ascii="Arial" w:hAnsi="Arial" w:cs="Arial"/>
        </w:rPr>
        <w:t>l</w:t>
      </w:r>
      <w:r>
        <w:rPr>
          <w:rFonts w:ascii="Arial" w:hAnsi="Arial" w:cs="Arial"/>
        </w:rPr>
        <w:t>e</w:t>
      </w:r>
      <w:r w:rsidRPr="00FA25F4">
        <w:rPr>
          <w:rFonts w:ascii="Arial" w:hAnsi="Arial" w:cs="Arial"/>
        </w:rPr>
        <w:t xml:space="preserve"> like ad campaign was like</w:t>
      </w:r>
      <w:r>
        <w:rPr>
          <w:rFonts w:ascii="Arial" w:hAnsi="Arial" w:cs="Arial"/>
        </w:rPr>
        <w:t>,</w:t>
      </w:r>
      <w:r w:rsidRPr="00FA25F4">
        <w:rPr>
          <w:rFonts w:ascii="Arial" w:hAnsi="Arial" w:cs="Arial"/>
        </w:rPr>
        <w:t xml:space="preserve"> </w:t>
      </w:r>
      <w:r>
        <w:rPr>
          <w:rFonts w:ascii="Arial" w:hAnsi="Arial" w:cs="Arial"/>
        </w:rPr>
        <w:t>“we’re</w:t>
      </w:r>
      <w:r w:rsidRPr="00FA25F4">
        <w:rPr>
          <w:rFonts w:ascii="Arial" w:hAnsi="Arial" w:cs="Arial"/>
        </w:rPr>
        <w:t xml:space="preserve"> such a safe space</w:t>
      </w:r>
      <w:r>
        <w:rPr>
          <w:rFonts w:ascii="Arial" w:hAnsi="Arial" w:cs="Arial"/>
        </w:rPr>
        <w:t xml:space="preserve"> [Tyler nods],</w:t>
      </w:r>
      <w:r w:rsidRPr="00FA25F4">
        <w:rPr>
          <w:rFonts w:ascii="Arial" w:hAnsi="Arial" w:cs="Arial"/>
        </w:rPr>
        <w:t xml:space="preserve"> 21st century school</w:t>
      </w:r>
      <w:r>
        <w:rPr>
          <w:rFonts w:ascii="Arial" w:hAnsi="Arial" w:cs="Arial"/>
        </w:rPr>
        <w:t>”.</w:t>
      </w:r>
      <w:r w:rsidRPr="00FA25F4">
        <w:rPr>
          <w:rFonts w:ascii="Arial" w:hAnsi="Arial" w:cs="Arial"/>
        </w:rPr>
        <w:t xml:space="preserve"> I want to be careful with how I phrase things</w:t>
      </w:r>
      <w:r>
        <w:rPr>
          <w:rFonts w:ascii="Arial" w:hAnsi="Arial" w:cs="Arial"/>
        </w:rPr>
        <w:t xml:space="preserve"> [inaudible], [laugh], because this, b</w:t>
      </w:r>
      <w:r w:rsidRPr="00FA25F4">
        <w:rPr>
          <w:rFonts w:ascii="Arial" w:hAnsi="Arial" w:cs="Arial"/>
        </w:rPr>
        <w:t xml:space="preserve">ecause </w:t>
      </w:r>
      <w:r>
        <w:rPr>
          <w:rFonts w:ascii="Arial" w:hAnsi="Arial" w:cs="Arial"/>
        </w:rPr>
        <w:t xml:space="preserve">it’s, </w:t>
      </w:r>
      <w:r w:rsidRPr="00FA25F4">
        <w:rPr>
          <w:rFonts w:ascii="Arial" w:hAnsi="Arial" w:cs="Arial"/>
        </w:rPr>
        <w:t>it's messy</w:t>
      </w:r>
      <w:r>
        <w:rPr>
          <w:rFonts w:ascii="Arial" w:hAnsi="Arial" w:cs="Arial"/>
        </w:rPr>
        <w:t>, w</w:t>
      </w:r>
      <w:r w:rsidRPr="00FA25F4">
        <w:rPr>
          <w:rFonts w:ascii="Arial" w:hAnsi="Arial" w:cs="Arial"/>
        </w:rPr>
        <w:t>ith that school</w:t>
      </w:r>
      <w:r>
        <w:rPr>
          <w:rFonts w:ascii="Arial" w:hAnsi="Arial" w:cs="Arial"/>
        </w:rPr>
        <w:t>. Uhm, it,</w:t>
      </w:r>
      <w:r w:rsidRPr="00FA25F4">
        <w:rPr>
          <w:rFonts w:ascii="Arial" w:hAnsi="Arial" w:cs="Arial"/>
        </w:rPr>
        <w:t xml:space="preserve"> </w:t>
      </w:r>
      <w:proofErr w:type="gramStart"/>
      <w:r w:rsidRPr="00FA25F4">
        <w:rPr>
          <w:rFonts w:ascii="Arial" w:hAnsi="Arial" w:cs="Arial"/>
        </w:rPr>
        <w:t xml:space="preserve">definitely </w:t>
      </w:r>
      <w:r>
        <w:rPr>
          <w:rFonts w:ascii="Arial" w:hAnsi="Arial" w:cs="Arial"/>
        </w:rPr>
        <w:t>bought</w:t>
      </w:r>
      <w:proofErr w:type="gramEnd"/>
      <w:r>
        <w:rPr>
          <w:rFonts w:ascii="Arial" w:hAnsi="Arial" w:cs="Arial"/>
        </w:rPr>
        <w:t xml:space="preserve"> out by </w:t>
      </w:r>
      <w:proofErr w:type="spellStart"/>
      <w:r>
        <w:rPr>
          <w:rFonts w:ascii="Arial" w:hAnsi="Arial" w:cs="Arial"/>
        </w:rPr>
        <w:t>Curro</w:t>
      </w:r>
      <w:proofErr w:type="spellEnd"/>
      <w:r w:rsidRPr="00FA25F4">
        <w:rPr>
          <w:rFonts w:ascii="Arial" w:hAnsi="Arial" w:cs="Arial"/>
        </w:rPr>
        <w:t xml:space="preserve">, but </w:t>
      </w:r>
      <w:r>
        <w:rPr>
          <w:rFonts w:ascii="Arial" w:hAnsi="Arial" w:cs="Arial"/>
        </w:rPr>
        <w:t>it</w:t>
      </w:r>
      <w:r w:rsidRPr="00FA25F4">
        <w:rPr>
          <w:rFonts w:ascii="Arial" w:hAnsi="Arial" w:cs="Arial"/>
        </w:rPr>
        <w:t xml:space="preserve"> had the same thing of like,</w:t>
      </w:r>
      <w:r>
        <w:rPr>
          <w:rFonts w:ascii="Arial" w:hAnsi="Arial" w:cs="Arial"/>
        </w:rPr>
        <w:t xml:space="preserve"> uhm,</w:t>
      </w:r>
      <w:r w:rsidRPr="00FA25F4">
        <w:rPr>
          <w:rFonts w:ascii="Arial" w:hAnsi="Arial" w:cs="Arial"/>
        </w:rPr>
        <w:t xml:space="preserve"> super, super liberal, super open</w:t>
      </w:r>
      <w:r>
        <w:rPr>
          <w:rFonts w:ascii="Arial" w:hAnsi="Arial" w:cs="Arial"/>
        </w:rPr>
        <w:t>-</w:t>
      </w:r>
      <w:r w:rsidRPr="00FA25F4">
        <w:rPr>
          <w:rFonts w:ascii="Arial" w:hAnsi="Arial" w:cs="Arial"/>
        </w:rPr>
        <w:t>minded ideals, but in reality, it was a different story</w:t>
      </w:r>
      <w:r>
        <w:rPr>
          <w:rFonts w:ascii="Arial" w:hAnsi="Arial" w:cs="Arial"/>
        </w:rPr>
        <w:t xml:space="preserve"> (=Luca: </w:t>
      </w:r>
      <w:proofErr w:type="spellStart"/>
      <w:r>
        <w:rPr>
          <w:rFonts w:ascii="Arial" w:hAnsi="Arial" w:cs="Arial"/>
        </w:rPr>
        <w:t>Mmm</w:t>
      </w:r>
      <w:proofErr w:type="spellEnd"/>
      <w:r>
        <w:rPr>
          <w:rFonts w:ascii="Arial" w:hAnsi="Arial" w:cs="Arial"/>
        </w:rPr>
        <w:t xml:space="preserve"> [nods])</w:t>
      </w:r>
      <w:r w:rsidRPr="00FA25F4">
        <w:rPr>
          <w:rFonts w:ascii="Arial" w:hAnsi="Arial" w:cs="Arial"/>
        </w:rPr>
        <w:t>.</w:t>
      </w:r>
      <w:r>
        <w:rPr>
          <w:rFonts w:ascii="Arial" w:hAnsi="Arial" w:cs="Arial"/>
        </w:rPr>
        <w:t xml:space="preserve"> Uhm, and </w:t>
      </w:r>
      <w:r w:rsidRPr="00FA25F4">
        <w:rPr>
          <w:rFonts w:ascii="Arial" w:hAnsi="Arial" w:cs="Arial"/>
        </w:rPr>
        <w:t>like</w:t>
      </w:r>
      <w:r>
        <w:rPr>
          <w:rFonts w:ascii="Arial" w:hAnsi="Arial" w:cs="Arial"/>
        </w:rPr>
        <w:t>,</w:t>
      </w:r>
      <w:r w:rsidRPr="00FA25F4">
        <w:rPr>
          <w:rFonts w:ascii="Arial" w:hAnsi="Arial" w:cs="Arial"/>
        </w:rPr>
        <w:t xml:space="preserve"> if you were visibly </w:t>
      </w:r>
      <w:r>
        <w:rPr>
          <w:rFonts w:ascii="Arial" w:hAnsi="Arial" w:cs="Arial"/>
        </w:rPr>
        <w:t>in a</w:t>
      </w:r>
      <w:r w:rsidRPr="00FA25F4">
        <w:rPr>
          <w:rFonts w:ascii="Arial" w:hAnsi="Arial" w:cs="Arial"/>
        </w:rPr>
        <w:t xml:space="preserve"> minority, you would get used to make the school look good. </w:t>
      </w:r>
      <w:r>
        <w:rPr>
          <w:rFonts w:ascii="Arial" w:hAnsi="Arial" w:cs="Arial"/>
        </w:rPr>
        <w:t xml:space="preserve">Uhm, </w:t>
      </w:r>
      <w:r>
        <w:rPr>
          <w:rFonts w:ascii="Arial" w:hAnsi="Arial" w:cs="Arial"/>
        </w:rPr>
        <w:lastRenderedPageBreak/>
        <w:t>b</w:t>
      </w:r>
      <w:r w:rsidRPr="00FA25F4">
        <w:rPr>
          <w:rFonts w:ascii="Arial" w:hAnsi="Arial" w:cs="Arial"/>
        </w:rPr>
        <w:t xml:space="preserve">ut when you </w:t>
      </w:r>
      <w:proofErr w:type="gramStart"/>
      <w:r w:rsidRPr="00FA25F4">
        <w:rPr>
          <w:rFonts w:ascii="Arial" w:hAnsi="Arial" w:cs="Arial"/>
        </w:rPr>
        <w:t>actually</w:t>
      </w:r>
      <w:r>
        <w:rPr>
          <w:rFonts w:ascii="Arial" w:hAnsi="Arial" w:cs="Arial"/>
        </w:rPr>
        <w:t xml:space="preserve"> </w:t>
      </w:r>
      <w:r w:rsidRPr="00FA25F4">
        <w:rPr>
          <w:rFonts w:ascii="Arial" w:hAnsi="Arial" w:cs="Arial"/>
        </w:rPr>
        <w:t>needed</w:t>
      </w:r>
      <w:proofErr w:type="gramEnd"/>
      <w:r w:rsidRPr="00FA25F4">
        <w:rPr>
          <w:rFonts w:ascii="Arial" w:hAnsi="Arial" w:cs="Arial"/>
        </w:rPr>
        <w:t xml:space="preserve"> help</w:t>
      </w:r>
      <w:r>
        <w:rPr>
          <w:rFonts w:ascii="Arial" w:hAnsi="Arial" w:cs="Arial"/>
        </w:rPr>
        <w:t xml:space="preserve"> with</w:t>
      </w:r>
      <w:r w:rsidRPr="00FA25F4">
        <w:rPr>
          <w:rFonts w:ascii="Arial" w:hAnsi="Arial" w:cs="Arial"/>
        </w:rPr>
        <w:t xml:space="preserve"> issues, you didn't get it.</w:t>
      </w:r>
      <w:r>
        <w:rPr>
          <w:rFonts w:ascii="Arial" w:hAnsi="Arial" w:cs="Arial"/>
        </w:rPr>
        <w:t xml:space="preserve"> [Loud sounds from others outside]</w:t>
      </w:r>
      <w:r w:rsidRPr="00FA25F4">
        <w:rPr>
          <w:rFonts w:ascii="Arial" w:hAnsi="Arial" w:cs="Arial"/>
        </w:rPr>
        <w:t xml:space="preserve"> And when you </w:t>
      </w:r>
      <w:proofErr w:type="gramStart"/>
      <w:r w:rsidRPr="00FA25F4">
        <w:rPr>
          <w:rFonts w:ascii="Arial" w:hAnsi="Arial" w:cs="Arial"/>
        </w:rPr>
        <w:t>actually needed</w:t>
      </w:r>
      <w:proofErr w:type="gramEnd"/>
      <w:r w:rsidRPr="00FA25F4">
        <w:rPr>
          <w:rFonts w:ascii="Arial" w:hAnsi="Arial" w:cs="Arial"/>
        </w:rPr>
        <w:t xml:space="preserve"> safety from</w:t>
      </w:r>
      <w:r>
        <w:rPr>
          <w:rFonts w:ascii="Arial" w:hAnsi="Arial" w:cs="Arial"/>
        </w:rPr>
        <w:t>,</w:t>
      </w:r>
      <w:r w:rsidRPr="00FA25F4">
        <w:rPr>
          <w:rFonts w:ascii="Arial" w:hAnsi="Arial" w:cs="Arial"/>
        </w:rPr>
        <w:t xml:space="preserve"> from like, you know, </w:t>
      </w:r>
      <w:r>
        <w:rPr>
          <w:rFonts w:ascii="Arial" w:hAnsi="Arial" w:cs="Arial"/>
        </w:rPr>
        <w:t>homophobia</w:t>
      </w:r>
      <w:r w:rsidRPr="00FA25F4">
        <w:rPr>
          <w:rFonts w:ascii="Arial" w:hAnsi="Arial" w:cs="Arial"/>
        </w:rPr>
        <w:t xml:space="preserve"> or like</w:t>
      </w:r>
      <w:r>
        <w:rPr>
          <w:rFonts w:ascii="Arial" w:hAnsi="Arial" w:cs="Arial"/>
        </w:rPr>
        <w:t>,</w:t>
      </w:r>
      <w:r w:rsidRPr="00FA25F4">
        <w:rPr>
          <w:rFonts w:ascii="Arial" w:hAnsi="Arial" w:cs="Arial"/>
        </w:rPr>
        <w:t xml:space="preserve"> just</w:t>
      </w:r>
      <w:r>
        <w:rPr>
          <w:rFonts w:ascii="Arial" w:hAnsi="Arial" w:cs="Arial"/>
        </w:rPr>
        <w:t>,</w:t>
      </w:r>
      <w:r w:rsidRPr="00FA25F4">
        <w:rPr>
          <w:rFonts w:ascii="Arial" w:hAnsi="Arial" w:cs="Arial"/>
        </w:rPr>
        <w:t xml:space="preserve"> you know, broadly issues that affect</w:t>
      </w:r>
      <w:r>
        <w:rPr>
          <w:rFonts w:ascii="Arial" w:hAnsi="Arial" w:cs="Arial"/>
        </w:rPr>
        <w:t xml:space="preserve"> queer</w:t>
      </w:r>
      <w:r w:rsidRPr="00FA25F4">
        <w:rPr>
          <w:rFonts w:ascii="Arial" w:hAnsi="Arial" w:cs="Arial"/>
        </w:rPr>
        <w:t xml:space="preserve"> people, you didn't get that</w:t>
      </w:r>
      <w:r>
        <w:rPr>
          <w:rFonts w:ascii="Arial" w:hAnsi="Arial" w:cs="Arial"/>
        </w:rPr>
        <w:t>, and you were</w:t>
      </w:r>
      <w:r w:rsidRPr="00FA25F4">
        <w:rPr>
          <w:rFonts w:ascii="Arial" w:hAnsi="Arial" w:cs="Arial"/>
        </w:rPr>
        <w:t xml:space="preserve"> told you're ungrateful for complaining about anything at all, because it's so much better here. If you</w:t>
      </w:r>
      <w:r>
        <w:rPr>
          <w:rFonts w:ascii="Arial" w:hAnsi="Arial" w:cs="Arial"/>
        </w:rPr>
        <w:t xml:space="preserve"> we</w:t>
      </w:r>
      <w:r w:rsidRPr="00FA25F4">
        <w:rPr>
          <w:rFonts w:ascii="Arial" w:hAnsi="Arial" w:cs="Arial"/>
        </w:rPr>
        <w:t>re at another school, you would be beat up for being gay, and things like that</w:t>
      </w:r>
      <w:r>
        <w:rPr>
          <w:rFonts w:ascii="Arial" w:hAnsi="Arial" w:cs="Arial"/>
        </w:rPr>
        <w:t>, and that was</w:t>
      </w:r>
      <w:r w:rsidRPr="00FA25F4">
        <w:rPr>
          <w:rFonts w:ascii="Arial" w:hAnsi="Arial" w:cs="Arial"/>
        </w:rPr>
        <w:t xml:space="preserve"> very much the narrative. </w:t>
      </w:r>
      <w:r>
        <w:rPr>
          <w:rFonts w:ascii="Arial" w:hAnsi="Arial" w:cs="Arial"/>
        </w:rPr>
        <w:t>Uhm, l</w:t>
      </w:r>
      <w:r w:rsidRPr="00FA25F4">
        <w:rPr>
          <w:rFonts w:ascii="Arial" w:hAnsi="Arial" w:cs="Arial"/>
        </w:rPr>
        <w:t>ike it was open at my school</w:t>
      </w:r>
      <w:r>
        <w:rPr>
          <w:rFonts w:ascii="Arial" w:hAnsi="Arial" w:cs="Arial"/>
        </w:rPr>
        <w:t>,</w:t>
      </w:r>
      <w:r w:rsidRPr="00FA25F4">
        <w:rPr>
          <w:rFonts w:ascii="Arial" w:hAnsi="Arial" w:cs="Arial"/>
        </w:rPr>
        <w:t xml:space="preserve"> you didn't</w:t>
      </w:r>
      <w:r>
        <w:rPr>
          <w:rFonts w:ascii="Arial" w:hAnsi="Arial" w:cs="Arial"/>
        </w:rPr>
        <w:t>,</w:t>
      </w:r>
      <w:r w:rsidRPr="00FA25F4">
        <w:rPr>
          <w:rFonts w:ascii="Arial" w:hAnsi="Arial" w:cs="Arial"/>
        </w:rPr>
        <w:t xml:space="preserve"> like</w:t>
      </w:r>
      <w:r>
        <w:rPr>
          <w:rFonts w:ascii="Arial" w:hAnsi="Arial" w:cs="Arial"/>
        </w:rPr>
        <w:t>,</w:t>
      </w:r>
      <w:r w:rsidRPr="00FA25F4">
        <w:rPr>
          <w:rFonts w:ascii="Arial" w:hAnsi="Arial" w:cs="Arial"/>
        </w:rPr>
        <w:t xml:space="preserve"> it wasn't a case of like you would be openly bullied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but t</w:t>
      </w:r>
      <w:r w:rsidRPr="00FA25F4">
        <w:rPr>
          <w:rFonts w:ascii="Arial" w:hAnsi="Arial" w:cs="Arial"/>
        </w:rPr>
        <w:t>here was a lot of exclusion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nd it would definitely</w:t>
      </w:r>
      <w:r>
        <w:rPr>
          <w:rFonts w:ascii="Arial" w:hAnsi="Arial" w:cs="Arial"/>
        </w:rPr>
        <w:t>, it</w:t>
      </w:r>
      <w:r w:rsidRPr="00FA25F4">
        <w:rPr>
          <w:rFonts w:ascii="Arial" w:hAnsi="Arial" w:cs="Arial"/>
        </w:rPr>
        <w:t xml:space="preserve"> was really </w:t>
      </w:r>
      <w:r>
        <w:rPr>
          <w:rFonts w:ascii="Arial" w:hAnsi="Arial" w:cs="Arial"/>
        </w:rPr>
        <w:t xml:space="preserve">noticeable to me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 had</w:t>
      </w:r>
      <w:r w:rsidRPr="00FA25F4">
        <w:rPr>
          <w:rFonts w:ascii="Arial" w:hAnsi="Arial" w:cs="Arial"/>
        </w:rPr>
        <w:t xml:space="preserve"> friends in grades above and grades</w:t>
      </w:r>
      <w:r>
        <w:rPr>
          <w:rFonts w:ascii="Arial" w:hAnsi="Arial" w:cs="Arial"/>
        </w:rPr>
        <w:t xml:space="preserve"> below me,</w:t>
      </w:r>
      <w:r w:rsidRPr="00FA25F4">
        <w:rPr>
          <w:rFonts w:ascii="Arial" w:hAnsi="Arial" w:cs="Arial"/>
        </w:rPr>
        <w:t xml:space="preserve"> the whole way through high school. </w:t>
      </w:r>
      <w:r>
        <w:rPr>
          <w:rFonts w:ascii="Arial" w:hAnsi="Arial" w:cs="Arial"/>
        </w:rPr>
        <w:t>Uhm, s</w:t>
      </w:r>
      <w:r w:rsidRPr="00FA25F4">
        <w:rPr>
          <w:rFonts w:ascii="Arial" w:hAnsi="Arial" w:cs="Arial"/>
        </w:rPr>
        <w:t>o I noticed that like some grades</w:t>
      </w:r>
      <w:r>
        <w:rPr>
          <w:rFonts w:ascii="Arial" w:hAnsi="Arial" w:cs="Arial"/>
        </w:rPr>
        <w:t>,</w:t>
      </w:r>
      <w:r w:rsidRPr="00FA25F4">
        <w:rPr>
          <w:rFonts w:ascii="Arial" w:hAnsi="Arial" w:cs="Arial"/>
        </w:rPr>
        <w:t xml:space="preserve"> that year would be better or worse for queer people, depending on how many </w:t>
      </w:r>
      <w:r>
        <w:rPr>
          <w:rFonts w:ascii="Arial" w:hAnsi="Arial" w:cs="Arial"/>
        </w:rPr>
        <w:t>queer people were</w:t>
      </w:r>
      <w:r w:rsidRPr="00FA25F4">
        <w:rPr>
          <w:rFonts w:ascii="Arial" w:hAnsi="Arial" w:cs="Arial"/>
        </w:rPr>
        <w:t xml:space="preserve"> in it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 a</w:t>
      </w:r>
      <w:r w:rsidRPr="00FA25F4">
        <w:rPr>
          <w:rFonts w:ascii="Arial" w:hAnsi="Arial" w:cs="Arial"/>
        </w:rPr>
        <w:t>nd I was</w:t>
      </w:r>
      <w:r>
        <w:rPr>
          <w:rFonts w:ascii="Arial" w:hAnsi="Arial" w:cs="Arial"/>
        </w:rPr>
        <w:t xml:space="preserve"> in a grade with not </w:t>
      </w:r>
      <w:r w:rsidRPr="00FA25F4">
        <w:rPr>
          <w:rFonts w:ascii="Arial" w:hAnsi="Arial" w:cs="Arial"/>
        </w:rPr>
        <w:t xml:space="preserve">very many queer people. And there was very blatant </w:t>
      </w:r>
      <w:proofErr w:type="gramStart"/>
      <w:r w:rsidRPr="00FA25F4">
        <w:rPr>
          <w:rFonts w:ascii="Arial" w:hAnsi="Arial" w:cs="Arial"/>
        </w:rPr>
        <w:t>exclusion</w:t>
      </w:r>
      <w:proofErr w:type="gramEnd"/>
      <w:r w:rsidRPr="00FA25F4">
        <w:rPr>
          <w:rFonts w:ascii="Arial" w:hAnsi="Arial" w:cs="Arial"/>
        </w:rPr>
        <w:t xml:space="preserve"> and it was very blatantly</w:t>
      </w:r>
      <w:r>
        <w:rPr>
          <w:rFonts w:ascii="Arial" w:hAnsi="Arial" w:cs="Arial"/>
        </w:rPr>
        <w:t>,</w:t>
      </w:r>
      <w:r w:rsidRPr="00FA25F4">
        <w:rPr>
          <w:rFonts w:ascii="Arial" w:hAnsi="Arial" w:cs="Arial"/>
        </w:rPr>
        <w:t xml:space="preserve"> like</w:t>
      </w:r>
      <w:r>
        <w:rPr>
          <w:rFonts w:ascii="Arial" w:hAnsi="Arial" w:cs="Arial"/>
        </w:rPr>
        <w:t>, uhm…</w:t>
      </w:r>
      <w:r w:rsidRPr="00FA25F4">
        <w:rPr>
          <w:rFonts w:ascii="Arial" w:hAnsi="Arial" w:cs="Arial"/>
        </w:rPr>
        <w:t xml:space="preserve"> I w</w:t>
      </w:r>
      <w:r>
        <w:rPr>
          <w:rFonts w:ascii="Arial" w:hAnsi="Arial" w:cs="Arial"/>
        </w:rPr>
        <w:t xml:space="preserve">onder how to, </w:t>
      </w:r>
      <w:r w:rsidRPr="00FA25F4">
        <w:rPr>
          <w:rFonts w:ascii="Arial" w:hAnsi="Arial" w:cs="Arial"/>
        </w:rPr>
        <w:t>how to how to describe it</w:t>
      </w:r>
      <w:r>
        <w:rPr>
          <w:rFonts w:ascii="Arial" w:hAnsi="Arial" w:cs="Arial"/>
        </w:rPr>
        <w:t>.</w:t>
      </w:r>
      <w:r w:rsidRPr="00FA25F4">
        <w:rPr>
          <w:rFonts w:ascii="Arial" w:hAnsi="Arial" w:cs="Arial"/>
        </w:rPr>
        <w:t xml:space="preserve"> </w:t>
      </w:r>
      <w:r>
        <w:rPr>
          <w:rFonts w:ascii="Arial" w:hAnsi="Arial" w:cs="Arial"/>
        </w:rPr>
        <w:t>T</w:t>
      </w:r>
      <w:r w:rsidRPr="00FA25F4">
        <w:rPr>
          <w:rFonts w:ascii="Arial" w:hAnsi="Arial" w:cs="Arial"/>
        </w:rPr>
        <w:t xml:space="preserve">here was </w:t>
      </w:r>
      <w:proofErr w:type="gramStart"/>
      <w:r w:rsidRPr="00FA25F4">
        <w:rPr>
          <w:rFonts w:ascii="Arial" w:hAnsi="Arial" w:cs="Arial"/>
        </w:rPr>
        <w:t>definitely a</w:t>
      </w:r>
      <w:proofErr w:type="gramEnd"/>
      <w:r w:rsidRPr="00FA25F4">
        <w:rPr>
          <w:rFonts w:ascii="Arial" w:hAnsi="Arial" w:cs="Arial"/>
        </w:rPr>
        <w:t xml:space="preserve"> thing of like, if you were visibly queer, you, you know, you w</w:t>
      </w:r>
      <w:r>
        <w:rPr>
          <w:rFonts w:ascii="Arial" w:hAnsi="Arial" w:cs="Arial"/>
        </w:rPr>
        <w:t>eren’t</w:t>
      </w:r>
      <w:r w:rsidRPr="00FA25F4">
        <w:rPr>
          <w:rFonts w:ascii="Arial" w:hAnsi="Arial" w:cs="Arial"/>
        </w:rPr>
        <w:t xml:space="preserve"> include</w:t>
      </w:r>
      <w:r>
        <w:rPr>
          <w:rFonts w:ascii="Arial" w:hAnsi="Arial" w:cs="Arial"/>
        </w:rPr>
        <w:t>d</w:t>
      </w:r>
      <w:r w:rsidRPr="00FA25F4">
        <w:rPr>
          <w:rFonts w:ascii="Arial" w:hAnsi="Arial" w:cs="Arial"/>
        </w:rPr>
        <w:t xml:space="preserve"> in the social scene, and people didn't like you</w:t>
      </w:r>
      <w:r>
        <w:rPr>
          <w:rFonts w:ascii="Arial" w:hAnsi="Arial" w:cs="Arial"/>
        </w:rPr>
        <w:t xml:space="preserve"> (=Tyler: Mmhmm)</w:t>
      </w:r>
      <w:r w:rsidRPr="00FA25F4">
        <w:rPr>
          <w:rFonts w:ascii="Arial" w:hAnsi="Arial" w:cs="Arial"/>
        </w:rPr>
        <w:t xml:space="preserve">. </w:t>
      </w:r>
      <w:r>
        <w:rPr>
          <w:rFonts w:ascii="Arial" w:hAnsi="Arial" w:cs="Arial"/>
        </w:rPr>
        <w:t>Uhm, a</w:t>
      </w:r>
      <w:r w:rsidRPr="00FA25F4">
        <w:rPr>
          <w:rFonts w:ascii="Arial" w:hAnsi="Arial" w:cs="Arial"/>
        </w:rPr>
        <w:t xml:space="preserve">nd the only time people would talk to you would be if they were nosy about </w:t>
      </w:r>
      <w:proofErr w:type="gramStart"/>
      <w:r w:rsidRPr="00FA25F4">
        <w:rPr>
          <w:rFonts w:ascii="Arial" w:hAnsi="Arial" w:cs="Arial"/>
        </w:rPr>
        <w:t>someone</w:t>
      </w:r>
      <w:proofErr w:type="gramEnd"/>
      <w:r w:rsidRPr="00FA25F4">
        <w:rPr>
          <w:rFonts w:ascii="Arial" w:hAnsi="Arial" w:cs="Arial"/>
        </w:rPr>
        <w:t xml:space="preserve"> they thought was </w:t>
      </w:r>
      <w:r>
        <w:rPr>
          <w:rFonts w:ascii="Arial" w:hAnsi="Arial" w:cs="Arial"/>
        </w:rPr>
        <w:t>queer</w:t>
      </w:r>
      <w:r w:rsidRPr="00FA25F4">
        <w:rPr>
          <w:rFonts w:ascii="Arial" w:hAnsi="Arial" w:cs="Arial"/>
        </w:rPr>
        <w:t>. So every time like somebody in my school would come back from school holiday and say</w:t>
      </w:r>
      <w:r>
        <w:rPr>
          <w:rFonts w:ascii="Arial" w:hAnsi="Arial" w:cs="Arial"/>
        </w:rPr>
        <w:t>,</w:t>
      </w:r>
      <w:r w:rsidRPr="00FA25F4">
        <w:rPr>
          <w:rFonts w:ascii="Arial" w:hAnsi="Arial" w:cs="Arial"/>
        </w:rPr>
        <w:t xml:space="preserve"> maybe they've cut all of their hair short, and they stopped wearing dresses, and they</w:t>
      </w:r>
      <w:r>
        <w:rPr>
          <w:rFonts w:ascii="Arial" w:hAnsi="Arial" w:cs="Arial"/>
        </w:rPr>
        <w:t>’ve</w:t>
      </w:r>
      <w:r w:rsidRPr="00FA25F4">
        <w:rPr>
          <w:rFonts w:ascii="Arial" w:hAnsi="Arial" w:cs="Arial"/>
        </w:rPr>
        <w:t xml:space="preserve"> started wearing like very masculine clothes, then girls who I knew hated me, I knew they wanted nothing to do with them</w:t>
      </w:r>
      <w:r>
        <w:rPr>
          <w:rFonts w:ascii="Arial" w:hAnsi="Arial" w:cs="Arial"/>
        </w:rPr>
        <w:t>,</w:t>
      </w:r>
      <w:r w:rsidRPr="00FA25F4">
        <w:rPr>
          <w:rFonts w:ascii="Arial" w:hAnsi="Arial" w:cs="Arial"/>
        </w:rPr>
        <w:t xml:space="preserve"> </w:t>
      </w:r>
      <w:r>
        <w:rPr>
          <w:rFonts w:ascii="Arial" w:hAnsi="Arial" w:cs="Arial"/>
        </w:rPr>
        <w:t>a</w:t>
      </w:r>
      <w:r w:rsidRPr="00FA25F4">
        <w:rPr>
          <w:rFonts w:ascii="Arial" w:hAnsi="Arial" w:cs="Arial"/>
        </w:rPr>
        <w:t>nd the</w:t>
      </w:r>
      <w:r>
        <w:rPr>
          <w:rFonts w:ascii="Arial" w:hAnsi="Arial" w:cs="Arial"/>
        </w:rPr>
        <w:t>ir</w:t>
      </w:r>
      <w:r w:rsidRPr="00FA25F4">
        <w:rPr>
          <w:rFonts w:ascii="Arial" w:hAnsi="Arial" w:cs="Arial"/>
        </w:rPr>
        <w:t xml:space="preserve"> boyfriend said like homophobic shit about me in classes, then they would come and be like,</w:t>
      </w:r>
      <w:r>
        <w:rPr>
          <w:rFonts w:ascii="Arial" w:hAnsi="Arial" w:cs="Arial"/>
        </w:rPr>
        <w:t xml:space="preserve"> “Hey Jamie, do you know so-and-</w:t>
      </w:r>
      <w:r w:rsidRPr="00FA25F4">
        <w:rPr>
          <w:rFonts w:ascii="Arial" w:hAnsi="Arial" w:cs="Arial"/>
        </w:rPr>
        <w:t>so</w:t>
      </w:r>
      <w:r>
        <w:rPr>
          <w:rFonts w:ascii="Arial" w:hAnsi="Arial" w:cs="Arial"/>
        </w:rPr>
        <w:t>?</w:t>
      </w:r>
      <w:r w:rsidRPr="00FA25F4">
        <w:rPr>
          <w:rFonts w:ascii="Arial" w:hAnsi="Arial" w:cs="Arial"/>
        </w:rPr>
        <w:t xml:space="preserve"> </w:t>
      </w:r>
      <w:r>
        <w:rPr>
          <w:rFonts w:ascii="Arial" w:hAnsi="Arial" w:cs="Arial"/>
        </w:rPr>
        <w:t>W</w:t>
      </w:r>
      <w:r w:rsidRPr="00FA25F4">
        <w:rPr>
          <w:rFonts w:ascii="Arial" w:hAnsi="Arial" w:cs="Arial"/>
        </w:rPr>
        <w:t>hat's going on there</w:t>
      </w:r>
      <w:r>
        <w:rPr>
          <w:rFonts w:ascii="Arial" w:hAnsi="Arial" w:cs="Arial"/>
        </w:rPr>
        <w:t>?”</w:t>
      </w:r>
      <w:r w:rsidRPr="00FA25F4">
        <w:rPr>
          <w:rFonts w:ascii="Arial" w:hAnsi="Arial" w:cs="Arial"/>
        </w:rPr>
        <w:t xml:space="preserve"> and like, </w:t>
      </w:r>
      <w:r>
        <w:rPr>
          <w:rFonts w:ascii="Arial" w:hAnsi="Arial" w:cs="Arial"/>
        </w:rPr>
        <w:t>they</w:t>
      </w:r>
      <w:r w:rsidRPr="00FA25F4">
        <w:rPr>
          <w:rFonts w:ascii="Arial" w:hAnsi="Arial" w:cs="Arial"/>
        </w:rPr>
        <w:t xml:space="preserve"> </w:t>
      </w:r>
      <w:proofErr w:type="gramStart"/>
      <w:r w:rsidRPr="00FA25F4">
        <w:rPr>
          <w:rFonts w:ascii="Arial" w:hAnsi="Arial" w:cs="Arial"/>
        </w:rPr>
        <w:t>actually only</w:t>
      </w:r>
      <w:proofErr w:type="gramEnd"/>
      <w:r w:rsidRPr="00FA25F4">
        <w:rPr>
          <w:rFonts w:ascii="Arial" w:hAnsi="Arial" w:cs="Arial"/>
        </w:rPr>
        <w:t xml:space="preserve"> want to interact with you when it's to be nosy about other people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not</w:t>
      </w:r>
      <w:r>
        <w:rPr>
          <w:rFonts w:ascii="Arial" w:hAnsi="Arial" w:cs="Arial"/>
        </w:rPr>
        <w:t xml:space="preserve"> actually ever</w:t>
      </w:r>
      <w:r w:rsidRPr="00FA25F4">
        <w:rPr>
          <w:rFonts w:ascii="Arial" w:hAnsi="Arial" w:cs="Arial"/>
        </w:rPr>
        <w:t xml:space="preserve"> wanting to respect their, you know, th</w:t>
      </w:r>
      <w:r>
        <w:rPr>
          <w:rFonts w:ascii="Arial" w:hAnsi="Arial" w:cs="Arial"/>
        </w:rPr>
        <w:t>eir</w:t>
      </w:r>
      <w:r w:rsidRPr="00FA25F4">
        <w:rPr>
          <w:rFonts w:ascii="Arial" w:hAnsi="Arial" w:cs="Arial"/>
        </w:rPr>
        <w:t xml:space="preserve"> experience or </w:t>
      </w:r>
      <w:r>
        <w:rPr>
          <w:rFonts w:ascii="Arial" w:hAnsi="Arial" w:cs="Arial"/>
        </w:rPr>
        <w:t>identity, [inaudible]</w:t>
      </w:r>
    </w:p>
    <w:p w14:paraId="5404EED6" w14:textId="77777777" w:rsidR="00D1362F" w:rsidRDefault="00D1362F" w:rsidP="00D1362F">
      <w:pPr>
        <w:spacing w:after="0"/>
        <w:rPr>
          <w:rFonts w:ascii="Arial" w:hAnsi="Arial" w:cs="Arial"/>
        </w:rPr>
      </w:pPr>
    </w:p>
    <w:p w14:paraId="5C4B5D62"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Like a queer whisperer.</w:t>
      </w:r>
    </w:p>
    <w:p w14:paraId="524A6A0B" w14:textId="77777777" w:rsidR="00D1362F" w:rsidRDefault="00D1362F" w:rsidP="00D1362F">
      <w:pPr>
        <w:spacing w:after="0"/>
        <w:rPr>
          <w:rFonts w:ascii="Arial" w:hAnsi="Arial" w:cs="Arial"/>
        </w:rPr>
      </w:pPr>
    </w:p>
    <w:p w14:paraId="0BD301FD" w14:textId="77777777" w:rsidR="00D1362F" w:rsidRPr="00FA25F4" w:rsidRDefault="00D1362F" w:rsidP="00D1362F">
      <w:pPr>
        <w:spacing w:after="0"/>
        <w:rPr>
          <w:rFonts w:ascii="Arial" w:hAnsi="Arial" w:cs="Arial"/>
        </w:rPr>
      </w:pPr>
      <w:r>
        <w:rPr>
          <w:rFonts w:ascii="Arial" w:hAnsi="Arial" w:cs="Arial"/>
          <w:b/>
          <w:bCs/>
        </w:rPr>
        <w:t xml:space="preserve">Jamie: </w:t>
      </w:r>
      <w:r>
        <w:rPr>
          <w:rFonts w:ascii="Arial" w:hAnsi="Arial" w:cs="Arial"/>
          <w:bCs/>
        </w:rPr>
        <w:t>Yeah, that was literally it</w:t>
      </w:r>
      <w:r w:rsidRPr="00FA25F4">
        <w:rPr>
          <w:rFonts w:ascii="Arial" w:hAnsi="Arial" w:cs="Arial"/>
        </w:rPr>
        <w:t>,</w:t>
      </w:r>
      <w:r>
        <w:rPr>
          <w:rFonts w:ascii="Arial" w:hAnsi="Arial" w:cs="Arial"/>
        </w:rPr>
        <w:t xml:space="preserve"> they would not talk to me</w:t>
      </w:r>
      <w:r w:rsidRPr="00FA25F4">
        <w:rPr>
          <w:rFonts w:ascii="Arial" w:hAnsi="Arial" w:cs="Arial"/>
        </w:rPr>
        <w:t xml:space="preserve"> the whole year</w:t>
      </w:r>
      <w:r>
        <w:rPr>
          <w:rFonts w:ascii="Arial" w:hAnsi="Arial" w:cs="Arial"/>
        </w:rPr>
        <w:t>,</w:t>
      </w:r>
      <w:r w:rsidRPr="00FA25F4">
        <w:rPr>
          <w:rFonts w:ascii="Arial" w:hAnsi="Arial" w:cs="Arial"/>
        </w:rPr>
        <w:t xml:space="preserve"> the whole year round</w:t>
      </w:r>
      <w:r>
        <w:rPr>
          <w:rFonts w:ascii="Arial" w:hAnsi="Arial" w:cs="Arial"/>
        </w:rPr>
        <w:t>, a</w:t>
      </w:r>
      <w:r w:rsidRPr="00FA25F4">
        <w:rPr>
          <w:rFonts w:ascii="Arial" w:hAnsi="Arial" w:cs="Arial"/>
        </w:rPr>
        <w:t>nd then one person w</w:t>
      </w:r>
      <w:r>
        <w:rPr>
          <w:rFonts w:ascii="Arial" w:hAnsi="Arial" w:cs="Arial"/>
        </w:rPr>
        <w:t xml:space="preserve">ould </w:t>
      </w:r>
      <w:r w:rsidRPr="00FA25F4">
        <w:rPr>
          <w:rFonts w:ascii="Arial" w:hAnsi="Arial" w:cs="Arial"/>
        </w:rPr>
        <w:t>start</w:t>
      </w:r>
      <w:r>
        <w:rPr>
          <w:rFonts w:ascii="Arial" w:hAnsi="Arial" w:cs="Arial"/>
        </w:rPr>
        <w:t xml:space="preserve"> looking </w:t>
      </w:r>
      <w:r w:rsidRPr="00FA25F4">
        <w:rPr>
          <w:rFonts w:ascii="Arial" w:hAnsi="Arial" w:cs="Arial"/>
        </w:rPr>
        <w:t xml:space="preserve">a little bit </w:t>
      </w:r>
      <w:r>
        <w:rPr>
          <w:rFonts w:ascii="Arial" w:hAnsi="Arial" w:cs="Arial"/>
        </w:rPr>
        <w:t>queer, and they’d be like, “What’s going on there?” and, like, “</w:t>
      </w:r>
      <w:r w:rsidRPr="00FA25F4">
        <w:rPr>
          <w:rFonts w:ascii="Arial" w:hAnsi="Arial" w:cs="Arial"/>
        </w:rPr>
        <w:t>I don't know</w:t>
      </w:r>
      <w:r>
        <w:rPr>
          <w:rFonts w:ascii="Arial" w:hAnsi="Arial" w:cs="Arial"/>
        </w:rPr>
        <w:t>, a</w:t>
      </w:r>
      <w:r w:rsidRPr="00FA25F4">
        <w:rPr>
          <w:rFonts w:ascii="Arial" w:hAnsi="Arial" w:cs="Arial"/>
        </w:rPr>
        <w:t xml:space="preserve">ctually. </w:t>
      </w:r>
      <w:r>
        <w:rPr>
          <w:rFonts w:ascii="Arial" w:hAnsi="Arial" w:cs="Arial"/>
        </w:rPr>
        <w:t>Funnily enough, I</w:t>
      </w:r>
      <w:r w:rsidRPr="00FA25F4">
        <w:rPr>
          <w:rFonts w:ascii="Arial" w:hAnsi="Arial" w:cs="Arial"/>
        </w:rPr>
        <w:t xml:space="preserve"> don't know who they are. You</w:t>
      </w:r>
      <w:r>
        <w:rPr>
          <w:rFonts w:ascii="Arial" w:hAnsi="Arial" w:cs="Arial"/>
        </w:rPr>
        <w:t>’ll</w:t>
      </w:r>
      <w:r w:rsidRPr="00FA25F4">
        <w:rPr>
          <w:rFonts w:ascii="Arial" w:hAnsi="Arial" w:cs="Arial"/>
        </w:rPr>
        <w:t xml:space="preserve"> have to ask them</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 xml:space="preserve">t's not your business, </w:t>
      </w:r>
      <w:r>
        <w:rPr>
          <w:rFonts w:ascii="Arial" w:hAnsi="Arial" w:cs="Arial"/>
        </w:rPr>
        <w:t xml:space="preserve">or </w:t>
      </w:r>
      <w:r w:rsidRPr="00FA25F4">
        <w:rPr>
          <w:rFonts w:ascii="Arial" w:hAnsi="Arial" w:cs="Arial"/>
        </w:rPr>
        <w:t>my business</w:t>
      </w:r>
      <w:r>
        <w:rPr>
          <w:rFonts w:ascii="Arial" w:hAnsi="Arial" w:cs="Arial"/>
        </w:rPr>
        <w:t>”</w:t>
      </w:r>
      <w:r w:rsidRPr="00FA25F4">
        <w:rPr>
          <w:rFonts w:ascii="Arial" w:hAnsi="Arial" w:cs="Arial"/>
        </w:rPr>
        <w:t>.</w:t>
      </w:r>
      <w:r>
        <w:rPr>
          <w:rFonts w:ascii="Arial" w:hAnsi="Arial" w:cs="Arial"/>
        </w:rPr>
        <w:t xml:space="preserve"> Uhm, </w:t>
      </w:r>
      <w:proofErr w:type="gramStart"/>
      <w:r>
        <w:rPr>
          <w:rFonts w:ascii="Arial" w:hAnsi="Arial" w:cs="Arial"/>
        </w:rPr>
        <w:t>and a</w:t>
      </w:r>
      <w:r w:rsidRPr="00FA25F4">
        <w:rPr>
          <w:rFonts w:ascii="Arial" w:hAnsi="Arial" w:cs="Arial"/>
        </w:rPr>
        <w:t>lso</w:t>
      </w:r>
      <w:proofErr w:type="gramEnd"/>
      <w:r w:rsidRPr="00FA25F4">
        <w:rPr>
          <w:rFonts w:ascii="Arial" w:hAnsi="Arial" w:cs="Arial"/>
        </w:rPr>
        <w:t xml:space="preserve">, I guess, </w:t>
      </w:r>
      <w:r>
        <w:rPr>
          <w:rFonts w:ascii="Arial" w:hAnsi="Arial" w:cs="Arial"/>
        </w:rPr>
        <w:t xml:space="preserve">kind of, </w:t>
      </w:r>
      <w:r w:rsidRPr="00FA25F4">
        <w:rPr>
          <w:rFonts w:ascii="Arial" w:hAnsi="Arial" w:cs="Arial"/>
        </w:rPr>
        <w:t>family</w:t>
      </w:r>
      <w:r>
        <w:rPr>
          <w:rFonts w:ascii="Arial" w:hAnsi="Arial" w:cs="Arial"/>
        </w:rPr>
        <w:t xml:space="preserve"> </w:t>
      </w:r>
      <w:r w:rsidRPr="00FA25F4">
        <w:rPr>
          <w:rFonts w:ascii="Arial" w:hAnsi="Arial" w:cs="Arial"/>
        </w:rPr>
        <w:t>wise, also</w:t>
      </w:r>
      <w:r>
        <w:rPr>
          <w:rFonts w:ascii="Arial" w:hAnsi="Arial" w:cs="Arial"/>
        </w:rPr>
        <w:t>,</w:t>
      </w:r>
      <w:r w:rsidRPr="00FA25F4">
        <w:rPr>
          <w:rFonts w:ascii="Arial" w:hAnsi="Arial" w:cs="Arial"/>
        </w:rPr>
        <w:t xml:space="preserve"> some similar</w:t>
      </w:r>
      <w:r>
        <w:rPr>
          <w:rFonts w:ascii="Arial" w:hAnsi="Arial" w:cs="Arial"/>
        </w:rPr>
        <w:t>,</w:t>
      </w:r>
      <w:r w:rsidRPr="00FA25F4">
        <w:rPr>
          <w:rFonts w:ascii="Arial" w:hAnsi="Arial" w:cs="Arial"/>
        </w:rPr>
        <w:t xml:space="preserve"> similarities for me.</w:t>
      </w:r>
      <w:r>
        <w:rPr>
          <w:rFonts w:ascii="Arial" w:hAnsi="Arial" w:cs="Arial"/>
        </w:rPr>
        <w:t xml:space="preserve"> Uhm, </w:t>
      </w:r>
      <w:r w:rsidRPr="00FA25F4">
        <w:rPr>
          <w:rFonts w:ascii="Arial" w:hAnsi="Arial" w:cs="Arial"/>
        </w:rPr>
        <w:t xml:space="preserve">I don't have </w:t>
      </w:r>
      <w:r>
        <w:rPr>
          <w:rFonts w:ascii="Arial" w:hAnsi="Arial" w:cs="Arial"/>
        </w:rPr>
        <w:t xml:space="preserve">a </w:t>
      </w:r>
      <w:r w:rsidRPr="00FA25F4">
        <w:rPr>
          <w:rFonts w:ascii="Arial" w:hAnsi="Arial" w:cs="Arial"/>
        </w:rPr>
        <w:t>family that</w:t>
      </w:r>
      <w:r>
        <w:rPr>
          <w:rFonts w:ascii="Arial" w:hAnsi="Arial" w:cs="Arial"/>
        </w:rPr>
        <w:t>’s like</w:t>
      </w:r>
      <w:r w:rsidRPr="00FA25F4">
        <w:rPr>
          <w:rFonts w:ascii="Arial" w:hAnsi="Arial" w:cs="Arial"/>
        </w:rPr>
        <w:t>, explicitly homophobic</w:t>
      </w:r>
      <w:r>
        <w:rPr>
          <w:rFonts w:ascii="Arial" w:hAnsi="Arial" w:cs="Arial"/>
        </w:rPr>
        <w:t>, e</w:t>
      </w:r>
      <w:r w:rsidRPr="00FA25F4">
        <w:rPr>
          <w:rFonts w:ascii="Arial" w:hAnsi="Arial" w:cs="Arial"/>
        </w:rPr>
        <w:t>xactly</w:t>
      </w:r>
      <w:r>
        <w:rPr>
          <w:rFonts w:ascii="Arial" w:hAnsi="Arial" w:cs="Arial"/>
        </w:rPr>
        <w:t xml:space="preserve"> s</w:t>
      </w:r>
      <w:r w:rsidRPr="00FA25F4">
        <w:rPr>
          <w:rFonts w:ascii="Arial" w:hAnsi="Arial" w:cs="Arial"/>
        </w:rPr>
        <w:t>o</w:t>
      </w:r>
      <w:r>
        <w:rPr>
          <w:rFonts w:ascii="Arial" w:hAnsi="Arial" w:cs="Arial"/>
        </w:rPr>
        <w:t>,</w:t>
      </w:r>
      <w:r w:rsidRPr="00FA25F4">
        <w:rPr>
          <w:rFonts w:ascii="Arial" w:hAnsi="Arial" w:cs="Arial"/>
        </w:rPr>
        <w:t xml:space="preserve"> but it's very traditional</w:t>
      </w:r>
      <w:r>
        <w:rPr>
          <w:rFonts w:ascii="Arial" w:hAnsi="Arial" w:cs="Arial"/>
        </w:rPr>
        <w:t>. It’s also a</w:t>
      </w:r>
      <w:r w:rsidRPr="00FA25F4">
        <w:rPr>
          <w:rFonts w:ascii="Arial" w:hAnsi="Arial" w:cs="Arial"/>
        </w:rPr>
        <w:t xml:space="preserve"> family</w:t>
      </w:r>
      <w:r>
        <w:rPr>
          <w:rFonts w:ascii="Arial" w:hAnsi="Arial" w:cs="Arial"/>
        </w:rPr>
        <w:t xml:space="preserve"> in</w:t>
      </w:r>
      <w:r w:rsidRPr="00FA25F4">
        <w:rPr>
          <w:rFonts w:ascii="Arial" w:hAnsi="Arial" w:cs="Arial"/>
        </w:rPr>
        <w:t xml:space="preserve"> which</w:t>
      </w:r>
      <w:r>
        <w:rPr>
          <w:rFonts w:ascii="Arial" w:hAnsi="Arial" w:cs="Arial"/>
        </w:rPr>
        <w:t>,</w:t>
      </w:r>
      <w:r w:rsidRPr="00FA25F4">
        <w:rPr>
          <w:rFonts w:ascii="Arial" w:hAnsi="Arial" w:cs="Arial"/>
        </w:rPr>
        <w:t xml:space="preserve"> like, femininity is very prescriptive in a burdensome wa</w:t>
      </w:r>
      <w:r>
        <w:rPr>
          <w:rFonts w:ascii="Arial" w:hAnsi="Arial" w:cs="Arial"/>
        </w:rPr>
        <w:t>y, not in a like, t</w:t>
      </w:r>
      <w:r w:rsidRPr="00FA25F4">
        <w:rPr>
          <w:rFonts w:ascii="Arial" w:hAnsi="Arial" w:cs="Arial"/>
        </w:rPr>
        <w:t xml:space="preserve">he fun side of femininity isn't really </w:t>
      </w:r>
      <w:r>
        <w:rPr>
          <w:rFonts w:ascii="Arial" w:hAnsi="Arial" w:cs="Arial"/>
        </w:rPr>
        <w:t>a</w:t>
      </w:r>
      <w:r w:rsidRPr="00FA25F4">
        <w:rPr>
          <w:rFonts w:ascii="Arial" w:hAnsi="Arial" w:cs="Arial"/>
        </w:rPr>
        <w:t xml:space="preserve"> thing in my family</w:t>
      </w:r>
      <w:r>
        <w:rPr>
          <w:rFonts w:ascii="Arial" w:hAnsi="Arial" w:cs="Arial"/>
        </w:rPr>
        <w:t>. I</w:t>
      </w:r>
      <w:r w:rsidRPr="00FA25F4">
        <w:rPr>
          <w:rFonts w:ascii="Arial" w:hAnsi="Arial" w:cs="Arial"/>
        </w:rPr>
        <w:t xml:space="preserve">t's the tasks you </w:t>
      </w:r>
      <w:proofErr w:type="gramStart"/>
      <w:r w:rsidRPr="00FA25F4">
        <w:rPr>
          <w:rFonts w:ascii="Arial" w:hAnsi="Arial" w:cs="Arial"/>
        </w:rPr>
        <w:t>have to</w:t>
      </w:r>
      <w:proofErr w:type="gramEnd"/>
      <w:r w:rsidRPr="00FA25F4">
        <w:rPr>
          <w:rFonts w:ascii="Arial" w:hAnsi="Arial" w:cs="Arial"/>
        </w:rPr>
        <w:t xml:space="preserve"> take on</w:t>
      </w:r>
      <w:r>
        <w:rPr>
          <w:rFonts w:ascii="Arial" w:hAnsi="Arial" w:cs="Arial"/>
        </w:rPr>
        <w:t xml:space="preserve"> (=Tyler: Mmhmm),</w:t>
      </w:r>
      <w:r w:rsidRPr="00FA25F4">
        <w:rPr>
          <w:rFonts w:ascii="Arial" w:hAnsi="Arial" w:cs="Arial"/>
        </w:rPr>
        <w:t xml:space="preserve"> the burdens you have to take on</w:t>
      </w:r>
      <w:r>
        <w:rPr>
          <w:rFonts w:ascii="Arial" w:hAnsi="Arial" w:cs="Arial"/>
        </w:rPr>
        <w:t>,</w:t>
      </w:r>
      <w:r w:rsidRPr="00FA25F4">
        <w:rPr>
          <w:rFonts w:ascii="Arial" w:hAnsi="Arial" w:cs="Arial"/>
        </w:rPr>
        <w:t xml:space="preserve"> as a woman</w:t>
      </w:r>
      <w:r>
        <w:rPr>
          <w:rFonts w:ascii="Arial" w:hAnsi="Arial" w:cs="Arial"/>
        </w:rPr>
        <w:t xml:space="preserve"> are like a</w:t>
      </w:r>
      <w:r w:rsidRPr="00FA25F4">
        <w:rPr>
          <w:rFonts w:ascii="Arial" w:hAnsi="Arial" w:cs="Arial"/>
        </w:rPr>
        <w:t xml:space="preserve"> big part of</w:t>
      </w:r>
      <w:r>
        <w:rPr>
          <w:rFonts w:ascii="Arial" w:hAnsi="Arial" w:cs="Arial"/>
        </w:rPr>
        <w:t xml:space="preserve"> how</w:t>
      </w:r>
      <w:r w:rsidRPr="00FA25F4">
        <w:rPr>
          <w:rFonts w:ascii="Arial" w:hAnsi="Arial" w:cs="Arial"/>
        </w:rPr>
        <w:t xml:space="preserve"> my family</w:t>
      </w:r>
      <w:r>
        <w:rPr>
          <w:rFonts w:ascii="Arial" w:hAnsi="Arial" w:cs="Arial"/>
        </w:rPr>
        <w:t xml:space="preserve"> works</w:t>
      </w:r>
      <w:r w:rsidRPr="00FA25F4">
        <w:rPr>
          <w:rFonts w:ascii="Arial" w:hAnsi="Arial" w:cs="Arial"/>
        </w:rPr>
        <w:t xml:space="preserve">. </w:t>
      </w:r>
      <w:r>
        <w:rPr>
          <w:rFonts w:ascii="Arial" w:hAnsi="Arial" w:cs="Arial"/>
        </w:rPr>
        <w:t>Uhm, s</w:t>
      </w:r>
      <w:r w:rsidRPr="00FA25F4">
        <w:rPr>
          <w:rFonts w:ascii="Arial" w:hAnsi="Arial" w:cs="Arial"/>
        </w:rPr>
        <w:t>o th</w:t>
      </w:r>
      <w:r>
        <w:rPr>
          <w:rFonts w:ascii="Arial" w:hAnsi="Arial" w:cs="Arial"/>
        </w:rPr>
        <w:t>ere’</w:t>
      </w:r>
      <w:r w:rsidRPr="00FA25F4">
        <w:rPr>
          <w:rFonts w:ascii="Arial" w:hAnsi="Arial" w:cs="Arial"/>
        </w:rPr>
        <w:t>s like, I guess complicated stuff there on sexuality</w:t>
      </w:r>
      <w:r>
        <w:rPr>
          <w:rFonts w:ascii="Arial" w:hAnsi="Arial" w:cs="Arial"/>
        </w:rPr>
        <w:t xml:space="preserve"> a</w:t>
      </w:r>
      <w:r w:rsidRPr="00FA25F4">
        <w:rPr>
          <w:rFonts w:ascii="Arial" w:hAnsi="Arial" w:cs="Arial"/>
        </w:rPr>
        <w:t xml:space="preserve">nd </w:t>
      </w:r>
      <w:r>
        <w:rPr>
          <w:rFonts w:ascii="Arial" w:hAnsi="Arial" w:cs="Arial"/>
        </w:rPr>
        <w:t>on gender. It’</w:t>
      </w:r>
      <w:r w:rsidRPr="00FA25F4">
        <w:rPr>
          <w:rFonts w:ascii="Arial" w:hAnsi="Arial" w:cs="Arial"/>
        </w:rPr>
        <w:t xml:space="preserve">s </w:t>
      </w:r>
      <w:proofErr w:type="gramStart"/>
      <w:r w:rsidRPr="00FA25F4">
        <w:rPr>
          <w:rFonts w:ascii="Arial" w:hAnsi="Arial" w:cs="Arial"/>
        </w:rPr>
        <w:t>definitely</w:t>
      </w:r>
      <w:r>
        <w:rPr>
          <w:rFonts w:ascii="Arial" w:hAnsi="Arial" w:cs="Arial"/>
        </w:rPr>
        <w:t xml:space="preserve"> a</w:t>
      </w:r>
      <w:proofErr w:type="gramEnd"/>
      <w:r w:rsidRPr="00FA25F4">
        <w:rPr>
          <w:rFonts w:ascii="Arial" w:hAnsi="Arial" w:cs="Arial"/>
        </w:rPr>
        <w:t xml:space="preserve"> family </w:t>
      </w:r>
      <w:r>
        <w:rPr>
          <w:rFonts w:ascii="Arial" w:hAnsi="Arial" w:cs="Arial"/>
        </w:rPr>
        <w:t>where like, t</w:t>
      </w:r>
      <w:r w:rsidRPr="00FA25F4">
        <w:rPr>
          <w:rFonts w:ascii="Arial" w:hAnsi="Arial" w:cs="Arial"/>
        </w:rPr>
        <w:t>hey don't talk about it</w:t>
      </w:r>
      <w:r>
        <w:rPr>
          <w:rFonts w:ascii="Arial" w:hAnsi="Arial" w:cs="Arial"/>
        </w:rPr>
        <w:t xml:space="preserve"> if</w:t>
      </w:r>
      <w:r w:rsidRPr="00FA25F4">
        <w:rPr>
          <w:rFonts w:ascii="Arial" w:hAnsi="Arial" w:cs="Arial"/>
        </w:rPr>
        <w:t xml:space="preserve"> somebody is q</w:t>
      </w:r>
      <w:r>
        <w:rPr>
          <w:rFonts w:ascii="Arial" w:hAnsi="Arial" w:cs="Arial"/>
        </w:rPr>
        <w:t xml:space="preserve">ueer (=Luca: </w:t>
      </w:r>
      <w:proofErr w:type="spellStart"/>
      <w:r>
        <w:rPr>
          <w:rFonts w:ascii="Arial" w:hAnsi="Arial" w:cs="Arial"/>
        </w:rPr>
        <w:t>Mmm</w:t>
      </w:r>
      <w:proofErr w:type="spellEnd"/>
      <w:r>
        <w:rPr>
          <w:rFonts w:ascii="Arial" w:hAnsi="Arial" w:cs="Arial"/>
        </w:rPr>
        <w:t>). Uhm, and like, there are quite a</w:t>
      </w:r>
      <w:r w:rsidRPr="00FA25F4">
        <w:rPr>
          <w:rFonts w:ascii="Arial" w:hAnsi="Arial" w:cs="Arial"/>
        </w:rPr>
        <w:t xml:space="preserve"> lot of people in my family</w:t>
      </w:r>
      <w:r>
        <w:rPr>
          <w:rFonts w:ascii="Arial" w:hAnsi="Arial" w:cs="Arial"/>
        </w:rPr>
        <w:t>,</w:t>
      </w:r>
      <w:r w:rsidRPr="00FA25F4">
        <w:rPr>
          <w:rFonts w:ascii="Arial" w:hAnsi="Arial" w:cs="Arial"/>
        </w:rPr>
        <w:t xml:space="preserve"> in my opinion</w:t>
      </w:r>
      <w:r>
        <w:rPr>
          <w:rFonts w:ascii="Arial" w:hAnsi="Arial" w:cs="Arial"/>
        </w:rPr>
        <w:t>, [laugh] (=Tyler: [Laugh sigh]). Uhm, b</w:t>
      </w:r>
      <w:r w:rsidRPr="00FA25F4">
        <w:rPr>
          <w:rFonts w:ascii="Arial" w:hAnsi="Arial" w:cs="Arial"/>
        </w:rPr>
        <w:t>ut there's like a thing</w:t>
      </w:r>
      <w:r>
        <w:rPr>
          <w:rFonts w:ascii="Arial" w:hAnsi="Arial" w:cs="Arial"/>
        </w:rPr>
        <w:t>,</w:t>
      </w:r>
      <w:r w:rsidRPr="00FA25F4">
        <w:rPr>
          <w:rFonts w:ascii="Arial" w:hAnsi="Arial" w:cs="Arial"/>
        </w:rPr>
        <w:t xml:space="preserve"> that they don't tell you about it. And if you're a kid</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they </w:t>
      </w:r>
      <w:proofErr w:type="gramStart"/>
      <w:r w:rsidRPr="00FA25F4">
        <w:rPr>
          <w:rFonts w:ascii="Arial" w:hAnsi="Arial" w:cs="Arial"/>
        </w:rPr>
        <w:t>definitely</w:t>
      </w:r>
      <w:r>
        <w:rPr>
          <w:rFonts w:ascii="Arial" w:hAnsi="Arial" w:cs="Arial"/>
        </w:rPr>
        <w:t xml:space="preserve"> don’t</w:t>
      </w:r>
      <w:proofErr w:type="gramEnd"/>
      <w:r>
        <w:rPr>
          <w:rFonts w:ascii="Arial" w:hAnsi="Arial" w:cs="Arial"/>
        </w:rPr>
        <w:t xml:space="preserve"> tell you about it. And</w:t>
      </w:r>
      <w:r w:rsidRPr="00FA25F4">
        <w:rPr>
          <w:rFonts w:ascii="Arial" w:hAnsi="Arial" w:cs="Arial"/>
        </w:rPr>
        <w:t xml:space="preserve"> like</w:t>
      </w:r>
      <w:r>
        <w:rPr>
          <w:rFonts w:ascii="Arial" w:hAnsi="Arial" w:cs="Arial"/>
        </w:rPr>
        <w:t>,</w:t>
      </w:r>
      <w:r w:rsidRPr="00FA25F4">
        <w:rPr>
          <w:rFonts w:ascii="Arial" w:hAnsi="Arial" w:cs="Arial"/>
        </w:rPr>
        <w:t xml:space="preserve"> one of my mom's cousins, who I'm very close with, is a lesbian. And she's been like, they're not actually married, but like socially, they might as well be married, like effectively married to her partner for like, maybe 35</w:t>
      </w:r>
      <w:r>
        <w:rPr>
          <w:rFonts w:ascii="Arial" w:hAnsi="Arial" w:cs="Arial"/>
        </w:rPr>
        <w:t>, 40</w:t>
      </w:r>
      <w:r w:rsidRPr="00FA25F4">
        <w:rPr>
          <w:rFonts w:ascii="Arial" w:hAnsi="Arial" w:cs="Arial"/>
        </w:rPr>
        <w:t xml:space="preserve"> years now. And they will not say that she's a lesbian</w:t>
      </w:r>
      <w:r>
        <w:rPr>
          <w:rFonts w:ascii="Arial" w:hAnsi="Arial" w:cs="Arial"/>
        </w:rPr>
        <w:t xml:space="preserve"> out loud</w:t>
      </w:r>
      <w:r w:rsidRPr="00FA25F4">
        <w:rPr>
          <w:rFonts w:ascii="Arial" w:hAnsi="Arial" w:cs="Arial"/>
        </w:rPr>
        <w:t>. Nobody will</w:t>
      </w:r>
      <w:r>
        <w:rPr>
          <w:rFonts w:ascii="Arial" w:hAnsi="Arial" w:cs="Arial"/>
        </w:rPr>
        <w:t>,</w:t>
      </w:r>
      <w:r w:rsidRPr="00FA25F4">
        <w:rPr>
          <w:rFonts w:ascii="Arial" w:hAnsi="Arial" w:cs="Arial"/>
        </w:rPr>
        <w:t xml:space="preserve"> and they love her</w:t>
      </w:r>
      <w:r>
        <w:rPr>
          <w:rFonts w:ascii="Arial" w:hAnsi="Arial" w:cs="Arial"/>
        </w:rPr>
        <w:t>,</w:t>
      </w:r>
      <w:r w:rsidRPr="00FA25F4">
        <w:rPr>
          <w:rFonts w:ascii="Arial" w:hAnsi="Arial" w:cs="Arial"/>
        </w:rPr>
        <w:t xml:space="preserve"> and they love her partner, </w:t>
      </w:r>
      <w:r>
        <w:rPr>
          <w:rFonts w:ascii="Arial" w:hAnsi="Arial" w:cs="Arial"/>
        </w:rPr>
        <w:t xml:space="preserve">and her and </w:t>
      </w:r>
      <w:r w:rsidRPr="00FA25F4">
        <w:rPr>
          <w:rFonts w:ascii="Arial" w:hAnsi="Arial" w:cs="Arial"/>
        </w:rPr>
        <w:t>her partner</w:t>
      </w:r>
      <w:r>
        <w:rPr>
          <w:rFonts w:ascii="Arial" w:hAnsi="Arial" w:cs="Arial"/>
        </w:rPr>
        <w:t>, t</w:t>
      </w:r>
      <w:r w:rsidRPr="00FA25F4">
        <w:rPr>
          <w:rFonts w:ascii="Arial" w:hAnsi="Arial" w:cs="Arial"/>
        </w:rPr>
        <w:t xml:space="preserve">hey live in Spain, they come down </w:t>
      </w:r>
      <w:r>
        <w:rPr>
          <w:rFonts w:ascii="Arial" w:hAnsi="Arial" w:cs="Arial"/>
        </w:rPr>
        <w:t>and they</w:t>
      </w:r>
      <w:r w:rsidRPr="00FA25F4">
        <w:rPr>
          <w:rFonts w:ascii="Arial" w:hAnsi="Arial" w:cs="Arial"/>
        </w:rPr>
        <w:t xml:space="preserve"> </w:t>
      </w:r>
      <w:proofErr w:type="gramStart"/>
      <w:r w:rsidRPr="00FA25F4">
        <w:rPr>
          <w:rFonts w:ascii="Arial" w:hAnsi="Arial" w:cs="Arial"/>
        </w:rPr>
        <w:t>visit</w:t>
      </w:r>
      <w:proofErr w:type="gramEnd"/>
      <w:r w:rsidRPr="00FA25F4">
        <w:rPr>
          <w:rFonts w:ascii="Arial" w:hAnsi="Arial" w:cs="Arial"/>
        </w:rPr>
        <w:t xml:space="preserve"> and they stay together</w:t>
      </w:r>
      <w:r>
        <w:rPr>
          <w:rFonts w:ascii="Arial" w:hAnsi="Arial" w:cs="Arial"/>
        </w:rPr>
        <w:t>.</w:t>
      </w:r>
      <w:r w:rsidRPr="00FA25F4">
        <w:rPr>
          <w:rFonts w:ascii="Arial" w:hAnsi="Arial" w:cs="Arial"/>
        </w:rPr>
        <w:t xml:space="preserve"> </w:t>
      </w:r>
      <w:r>
        <w:rPr>
          <w:rFonts w:ascii="Arial" w:hAnsi="Arial" w:cs="Arial"/>
        </w:rPr>
        <w:t>[Tyler puts down pen, checks voice recorder] A</w:t>
      </w:r>
      <w:r w:rsidRPr="00FA25F4">
        <w:rPr>
          <w:rFonts w:ascii="Arial" w:hAnsi="Arial" w:cs="Arial"/>
        </w:rPr>
        <w:t xml:space="preserve">nd even </w:t>
      </w:r>
      <w:proofErr w:type="gramStart"/>
      <w:r w:rsidRPr="00FA25F4">
        <w:rPr>
          <w:rFonts w:ascii="Arial" w:hAnsi="Arial" w:cs="Arial"/>
        </w:rPr>
        <w:t>my</w:t>
      </w:r>
      <w:proofErr w:type="gramEnd"/>
      <w:r w:rsidRPr="00FA25F4">
        <w:rPr>
          <w:rFonts w:ascii="Arial" w:hAnsi="Arial" w:cs="Arial"/>
        </w:rPr>
        <w:t xml:space="preserve"> like very homophobic </w:t>
      </w:r>
      <w:r>
        <w:rPr>
          <w:rFonts w:ascii="Arial" w:hAnsi="Arial" w:cs="Arial"/>
        </w:rPr>
        <w:t>grandmother loves them, loves</w:t>
      </w:r>
      <w:r w:rsidRPr="00FA25F4">
        <w:rPr>
          <w:rFonts w:ascii="Arial" w:hAnsi="Arial" w:cs="Arial"/>
        </w:rPr>
        <w:t xml:space="preserve"> talking to them, love</w:t>
      </w:r>
      <w:r>
        <w:rPr>
          <w:rFonts w:ascii="Arial" w:hAnsi="Arial" w:cs="Arial"/>
        </w:rPr>
        <w:t>s</w:t>
      </w:r>
      <w:r w:rsidRPr="00FA25F4">
        <w:rPr>
          <w:rFonts w:ascii="Arial" w:hAnsi="Arial" w:cs="Arial"/>
        </w:rPr>
        <w:t xml:space="preserve"> spending time with them. But nobody will say, </w:t>
      </w:r>
      <w:r>
        <w:rPr>
          <w:rFonts w:ascii="Arial" w:hAnsi="Arial" w:cs="Arial"/>
        </w:rPr>
        <w:t>“</w:t>
      </w:r>
      <w:r w:rsidRPr="00FA25F4">
        <w:rPr>
          <w:rFonts w:ascii="Arial" w:hAnsi="Arial" w:cs="Arial"/>
        </w:rPr>
        <w:t>oh, they're gay</w:t>
      </w:r>
      <w:r>
        <w:rPr>
          <w:rFonts w:ascii="Arial" w:hAnsi="Arial" w:cs="Arial"/>
        </w:rPr>
        <w:t xml:space="preserve">” (=Luca &amp;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And </w:t>
      </w:r>
      <w:proofErr w:type="gramStart"/>
      <w:r w:rsidRPr="00FA25F4">
        <w:rPr>
          <w:rFonts w:ascii="Arial" w:hAnsi="Arial" w:cs="Arial"/>
        </w:rPr>
        <w:t>so</w:t>
      </w:r>
      <w:proofErr w:type="gramEnd"/>
      <w:r w:rsidRPr="00FA25F4">
        <w:rPr>
          <w:rFonts w:ascii="Arial" w:hAnsi="Arial" w:cs="Arial"/>
        </w:rPr>
        <w:t xml:space="preserve"> growing up, I had no frame of reference that that was even a thing </w:t>
      </w:r>
      <w:r>
        <w:rPr>
          <w:rFonts w:ascii="Arial" w:hAnsi="Arial" w:cs="Arial"/>
        </w:rPr>
        <w:t>I</w:t>
      </w:r>
      <w:r w:rsidRPr="00FA25F4">
        <w:rPr>
          <w:rFonts w:ascii="Arial" w:hAnsi="Arial" w:cs="Arial"/>
        </w:rPr>
        <w:t xml:space="preserve"> could be</w:t>
      </w:r>
      <w:r>
        <w:rPr>
          <w:rFonts w:ascii="Arial" w:hAnsi="Arial" w:cs="Arial"/>
        </w:rPr>
        <w:t xml:space="preserve"> (=Tyler: Mmhmm)</w:t>
      </w:r>
      <w:r w:rsidRPr="00FA25F4">
        <w:rPr>
          <w:rFonts w:ascii="Arial" w:hAnsi="Arial" w:cs="Arial"/>
        </w:rPr>
        <w:t>. I didn't know that like</w:t>
      </w:r>
      <w:r>
        <w:rPr>
          <w:rFonts w:ascii="Arial" w:hAnsi="Arial" w:cs="Arial"/>
        </w:rPr>
        <w:t>,</w:t>
      </w:r>
      <w:r w:rsidRPr="00FA25F4">
        <w:rPr>
          <w:rFonts w:ascii="Arial" w:hAnsi="Arial" w:cs="Arial"/>
        </w:rPr>
        <w:t xml:space="preserve"> I</w:t>
      </w:r>
      <w:r>
        <w:rPr>
          <w:rFonts w:ascii="Arial" w:hAnsi="Arial" w:cs="Arial"/>
        </w:rPr>
        <w:t>,</w:t>
      </w:r>
      <w:r w:rsidRPr="00FA25F4">
        <w:rPr>
          <w:rFonts w:ascii="Arial" w:hAnsi="Arial" w:cs="Arial"/>
        </w:rPr>
        <w:t xml:space="preserve"> </w:t>
      </w:r>
      <w:r>
        <w:rPr>
          <w:rFonts w:ascii="Arial" w:hAnsi="Arial" w:cs="Arial"/>
        </w:rPr>
        <w:t xml:space="preserve">I </w:t>
      </w:r>
      <w:r w:rsidRPr="00FA25F4">
        <w:rPr>
          <w:rFonts w:ascii="Arial" w:hAnsi="Arial" w:cs="Arial"/>
        </w:rPr>
        <w:t xml:space="preserve">vaguely </w:t>
      </w:r>
      <w:r w:rsidRPr="00FA25F4">
        <w:rPr>
          <w:rFonts w:ascii="Arial" w:hAnsi="Arial" w:cs="Arial"/>
        </w:rPr>
        <w:lastRenderedPageBreak/>
        <w:t xml:space="preserve">knew </w:t>
      </w:r>
      <w:r>
        <w:rPr>
          <w:rFonts w:ascii="Arial" w:hAnsi="Arial" w:cs="Arial"/>
        </w:rPr>
        <w:t>gay</w:t>
      </w:r>
      <w:r w:rsidRPr="00FA25F4">
        <w:rPr>
          <w:rFonts w:ascii="Arial" w:hAnsi="Arial" w:cs="Arial"/>
        </w:rPr>
        <w:t xml:space="preserve"> people existed. But I thought that was </w:t>
      </w:r>
      <w:r>
        <w:rPr>
          <w:rFonts w:ascii="Arial" w:hAnsi="Arial" w:cs="Arial"/>
        </w:rPr>
        <w:t>some</w:t>
      </w:r>
      <w:r w:rsidRPr="00FA25F4">
        <w:rPr>
          <w:rFonts w:ascii="Arial" w:hAnsi="Arial" w:cs="Arial"/>
        </w:rPr>
        <w:t xml:space="preserve">thing men could do. That was </w:t>
      </w:r>
      <w:proofErr w:type="gramStart"/>
      <w:r w:rsidRPr="00FA25F4">
        <w:rPr>
          <w:rFonts w:ascii="Arial" w:hAnsi="Arial" w:cs="Arial"/>
        </w:rPr>
        <w:t>actually my</w:t>
      </w:r>
      <w:proofErr w:type="gramEnd"/>
      <w:r w:rsidRPr="00FA25F4">
        <w:rPr>
          <w:rFonts w:ascii="Arial" w:hAnsi="Arial" w:cs="Arial"/>
        </w:rPr>
        <w:t xml:space="preserve"> only</w:t>
      </w:r>
      <w:r>
        <w:rPr>
          <w:rFonts w:ascii="Arial" w:hAnsi="Arial" w:cs="Arial"/>
        </w:rPr>
        <w:t>,</w:t>
      </w:r>
      <w:r w:rsidRPr="00FA25F4">
        <w:rPr>
          <w:rFonts w:ascii="Arial" w:hAnsi="Arial" w:cs="Arial"/>
        </w:rPr>
        <w:t xml:space="preserve"> my only example I've ever seen</w:t>
      </w:r>
      <w:r>
        <w:rPr>
          <w:rFonts w:ascii="Arial" w:hAnsi="Arial" w:cs="Arial"/>
        </w:rPr>
        <w:t xml:space="preserve"> is a man and s</w:t>
      </w:r>
      <w:r w:rsidRPr="00FA25F4">
        <w:rPr>
          <w:rFonts w:ascii="Arial" w:hAnsi="Arial" w:cs="Arial"/>
        </w:rPr>
        <w:t>o I didn't know that was the thing I could do. And</w:t>
      </w:r>
      <w:r>
        <w:rPr>
          <w:rFonts w:ascii="Arial" w:hAnsi="Arial" w:cs="Arial"/>
        </w:rPr>
        <w:t xml:space="preserve"> like,</w:t>
      </w:r>
      <w:r w:rsidRPr="00FA25F4">
        <w:rPr>
          <w:rFonts w:ascii="Arial" w:hAnsi="Arial" w:cs="Arial"/>
        </w:rPr>
        <w:t xml:space="preserve"> again, </w:t>
      </w:r>
      <w:r>
        <w:rPr>
          <w:rFonts w:ascii="Arial" w:hAnsi="Arial" w:cs="Arial"/>
        </w:rPr>
        <w:t>it’s adjacent to like</w:t>
      </w:r>
      <w:r w:rsidRPr="00FA25F4">
        <w:rPr>
          <w:rFonts w:ascii="Arial" w:hAnsi="Arial" w:cs="Arial"/>
        </w:rPr>
        <w:t xml:space="preserve"> </w:t>
      </w:r>
      <w:r>
        <w:rPr>
          <w:rFonts w:ascii="Arial" w:hAnsi="Arial" w:cs="Arial"/>
        </w:rPr>
        <w:t xml:space="preserve">compulsory </w:t>
      </w:r>
      <w:r w:rsidRPr="00FA25F4">
        <w:rPr>
          <w:rFonts w:ascii="Arial" w:hAnsi="Arial" w:cs="Arial"/>
        </w:rPr>
        <w:t>heterosexuality, you just don't say anything about it.</w:t>
      </w:r>
      <w:r>
        <w:rPr>
          <w:rFonts w:ascii="Arial" w:hAnsi="Arial" w:cs="Arial"/>
        </w:rPr>
        <w:t xml:space="preserve"> Uhm, I had, I think t</w:t>
      </w:r>
      <w:r w:rsidRPr="00FA25F4">
        <w:rPr>
          <w:rFonts w:ascii="Arial" w:hAnsi="Arial" w:cs="Arial"/>
        </w:rPr>
        <w:t xml:space="preserve">hat was something I struggled with a lot, was having no frame of reference for </w:t>
      </w:r>
      <w:r>
        <w:rPr>
          <w:rFonts w:ascii="Arial" w:hAnsi="Arial" w:cs="Arial"/>
        </w:rPr>
        <w:t xml:space="preserve">queer adults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T</w:t>
      </w:r>
      <w:r w:rsidRPr="00FA25F4">
        <w:rPr>
          <w:rFonts w:ascii="Arial" w:hAnsi="Arial" w:cs="Arial"/>
        </w:rPr>
        <w:t xml:space="preserve">here was nobody </w:t>
      </w:r>
      <w:r>
        <w:rPr>
          <w:rFonts w:ascii="Arial" w:hAnsi="Arial" w:cs="Arial"/>
        </w:rPr>
        <w:t xml:space="preserve">in, </w:t>
      </w:r>
      <w:r w:rsidRPr="00FA25F4">
        <w:rPr>
          <w:rFonts w:ascii="Arial" w:hAnsi="Arial" w:cs="Arial"/>
        </w:rPr>
        <w:t>until</w:t>
      </w:r>
      <w:r>
        <w:rPr>
          <w:rFonts w:ascii="Arial" w:hAnsi="Arial" w:cs="Arial"/>
        </w:rPr>
        <w:t>,</w:t>
      </w:r>
      <w:r w:rsidRPr="00FA25F4">
        <w:rPr>
          <w:rFonts w:ascii="Arial" w:hAnsi="Arial" w:cs="Arial"/>
        </w:rPr>
        <w:t xml:space="preserve"> until I became close</w:t>
      </w:r>
      <w:r>
        <w:rPr>
          <w:rFonts w:ascii="Arial" w:hAnsi="Arial" w:cs="Arial"/>
        </w:rPr>
        <w:t>r</w:t>
      </w:r>
      <w:r w:rsidRPr="00FA25F4">
        <w:rPr>
          <w:rFonts w:ascii="Arial" w:hAnsi="Arial" w:cs="Arial"/>
        </w:rPr>
        <w:t xml:space="preserve"> with</w:t>
      </w:r>
      <w:r>
        <w:rPr>
          <w:rFonts w:ascii="Arial" w:hAnsi="Arial" w:cs="Arial"/>
        </w:rPr>
        <w:t xml:space="preserve"> that</w:t>
      </w:r>
      <w:r w:rsidRPr="00FA25F4">
        <w:rPr>
          <w:rFonts w:ascii="Arial" w:hAnsi="Arial" w:cs="Arial"/>
        </w:rPr>
        <w:t xml:space="preserve"> cousin of my </w:t>
      </w:r>
      <w:r>
        <w:rPr>
          <w:rFonts w:ascii="Arial" w:hAnsi="Arial" w:cs="Arial"/>
        </w:rPr>
        <w:t>mom’s</w:t>
      </w:r>
      <w:r w:rsidRPr="00FA25F4">
        <w:rPr>
          <w:rFonts w:ascii="Arial" w:hAnsi="Arial" w:cs="Arial"/>
        </w:rPr>
        <w:t>. There's no frame of reference for me to</w:t>
      </w:r>
      <w:r>
        <w:rPr>
          <w:rFonts w:ascii="Arial" w:hAnsi="Arial" w:cs="Arial"/>
        </w:rPr>
        <w:t xml:space="preserve"> – it </w:t>
      </w:r>
      <w:proofErr w:type="gramStart"/>
      <w:r>
        <w:rPr>
          <w:rFonts w:ascii="Arial" w:hAnsi="Arial" w:cs="Arial"/>
        </w:rPr>
        <w:t>was</w:t>
      </w:r>
      <w:r w:rsidRPr="00FA25F4">
        <w:rPr>
          <w:rFonts w:ascii="Arial" w:hAnsi="Arial" w:cs="Arial"/>
        </w:rPr>
        <w:t xml:space="preserve"> actually</w:t>
      </w:r>
      <w:r>
        <w:rPr>
          <w:rFonts w:ascii="Arial" w:hAnsi="Arial" w:cs="Arial"/>
        </w:rPr>
        <w:t>, play</w:t>
      </w:r>
      <w:proofErr w:type="gramEnd"/>
      <w:r>
        <w:rPr>
          <w:rFonts w:ascii="Arial" w:hAnsi="Arial" w:cs="Arial"/>
        </w:rPr>
        <w:t>,</w:t>
      </w:r>
      <w:r w:rsidRPr="00FA25F4">
        <w:rPr>
          <w:rFonts w:ascii="Arial" w:hAnsi="Arial" w:cs="Arial"/>
        </w:rPr>
        <w:t xml:space="preserve"> </w:t>
      </w:r>
      <w:r>
        <w:rPr>
          <w:rFonts w:ascii="Arial" w:hAnsi="Arial" w:cs="Arial"/>
        </w:rPr>
        <w:t>plays into that</w:t>
      </w:r>
      <w:r w:rsidRPr="00FA25F4">
        <w:rPr>
          <w:rFonts w:ascii="Arial" w:hAnsi="Arial" w:cs="Arial"/>
        </w:rPr>
        <w:t xml:space="preserve"> sameness and difference</w:t>
      </w:r>
      <w:r>
        <w:rPr>
          <w:rFonts w:ascii="Arial" w:hAnsi="Arial" w:cs="Arial"/>
        </w:rPr>
        <w:t xml:space="preserve"> (=Tyler: </w:t>
      </w:r>
      <w:proofErr w:type="spellStart"/>
      <w:r>
        <w:rPr>
          <w:rFonts w:ascii="Arial" w:hAnsi="Arial" w:cs="Arial"/>
        </w:rPr>
        <w:t>Mmm</w:t>
      </w:r>
      <w:proofErr w:type="spellEnd"/>
      <w:r>
        <w:rPr>
          <w:rFonts w:ascii="Arial" w:hAnsi="Arial" w:cs="Arial"/>
        </w:rPr>
        <w:t>) – t</w:t>
      </w:r>
      <w:r w:rsidRPr="00FA25F4">
        <w:rPr>
          <w:rFonts w:ascii="Arial" w:hAnsi="Arial" w:cs="Arial"/>
        </w:rPr>
        <w:t>here was no example of sameness for me in adult for</w:t>
      </w:r>
      <w:r>
        <w:rPr>
          <w:rFonts w:ascii="Arial" w:hAnsi="Arial" w:cs="Arial"/>
        </w:rPr>
        <w:t>m,</w:t>
      </w:r>
      <w:r w:rsidRPr="00FA25F4">
        <w:rPr>
          <w:rFonts w:ascii="Arial" w:hAnsi="Arial" w:cs="Arial"/>
        </w:rPr>
        <w:t xml:space="preserve"> I </w:t>
      </w:r>
      <w:r>
        <w:rPr>
          <w:rFonts w:ascii="Arial" w:hAnsi="Arial" w:cs="Arial"/>
        </w:rPr>
        <w:t>only</w:t>
      </w:r>
      <w:r w:rsidRPr="00FA25F4">
        <w:rPr>
          <w:rFonts w:ascii="Arial" w:hAnsi="Arial" w:cs="Arial"/>
        </w:rPr>
        <w:t xml:space="preserve"> know</w:t>
      </w:r>
      <w:r>
        <w:rPr>
          <w:rFonts w:ascii="Arial" w:hAnsi="Arial" w:cs="Arial"/>
        </w:rPr>
        <w:t>, I only knew</w:t>
      </w:r>
      <w:r w:rsidRPr="00FA25F4">
        <w:rPr>
          <w:rFonts w:ascii="Arial" w:hAnsi="Arial" w:cs="Arial"/>
        </w:rPr>
        <w:t xml:space="preserve"> people my age and younger</w:t>
      </w:r>
      <w:r>
        <w:rPr>
          <w:rFonts w:ascii="Arial" w:hAnsi="Arial" w:cs="Arial"/>
        </w:rPr>
        <w:t>, who</w:t>
      </w:r>
      <w:r w:rsidRPr="00FA25F4">
        <w:rPr>
          <w:rFonts w:ascii="Arial" w:hAnsi="Arial" w:cs="Arial"/>
        </w:rPr>
        <w:t xml:space="preserve"> had a</w:t>
      </w:r>
      <w:r>
        <w:rPr>
          <w:rFonts w:ascii="Arial" w:hAnsi="Arial" w:cs="Arial"/>
        </w:rPr>
        <w:t xml:space="preserve"> queer</w:t>
      </w:r>
      <w:r w:rsidRPr="00FA25F4">
        <w:rPr>
          <w:rFonts w:ascii="Arial" w:hAnsi="Arial" w:cs="Arial"/>
        </w:rPr>
        <w:t xml:space="preserve"> experience</w:t>
      </w:r>
      <w:r>
        <w:rPr>
          <w:rFonts w:ascii="Arial" w:hAnsi="Arial" w:cs="Arial"/>
        </w:rPr>
        <w:t xml:space="preserve"> of the world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And I had like a really hard time trying to understand how </w:t>
      </w:r>
      <w:r>
        <w:rPr>
          <w:rFonts w:ascii="Arial" w:hAnsi="Arial" w:cs="Arial"/>
        </w:rPr>
        <w:t>my a</w:t>
      </w:r>
      <w:r w:rsidRPr="00FA25F4">
        <w:rPr>
          <w:rFonts w:ascii="Arial" w:hAnsi="Arial" w:cs="Arial"/>
        </w:rPr>
        <w:t>dult</w:t>
      </w:r>
      <w:r>
        <w:rPr>
          <w:rFonts w:ascii="Arial" w:hAnsi="Arial" w:cs="Arial"/>
        </w:rPr>
        <w:t>hood</w:t>
      </w:r>
      <w:r w:rsidRPr="00FA25F4">
        <w:rPr>
          <w:rFonts w:ascii="Arial" w:hAnsi="Arial" w:cs="Arial"/>
        </w:rPr>
        <w:t xml:space="preserve"> could look.</w:t>
      </w:r>
      <w:r>
        <w:rPr>
          <w:rFonts w:ascii="Arial" w:hAnsi="Arial" w:cs="Arial"/>
        </w:rPr>
        <w:t xml:space="preserve"> Uhm, b</w:t>
      </w:r>
      <w:r w:rsidRPr="00FA25F4">
        <w:rPr>
          <w:rFonts w:ascii="Arial" w:hAnsi="Arial" w:cs="Arial"/>
        </w:rPr>
        <w:t>ecause I ha</w:t>
      </w:r>
      <w:r>
        <w:rPr>
          <w:rFonts w:ascii="Arial" w:hAnsi="Arial" w:cs="Arial"/>
        </w:rPr>
        <w:t>d</w:t>
      </w:r>
      <w:r w:rsidRPr="00FA25F4">
        <w:rPr>
          <w:rFonts w:ascii="Arial" w:hAnsi="Arial" w:cs="Arial"/>
        </w:rPr>
        <w:t xml:space="preserve"> no example of that.</w:t>
      </w:r>
      <w:r>
        <w:rPr>
          <w:rFonts w:ascii="Arial" w:hAnsi="Arial" w:cs="Arial"/>
        </w:rPr>
        <w:t xml:space="preserve"> Uhm, y</w:t>
      </w:r>
      <w:r w:rsidRPr="00FA25F4">
        <w:rPr>
          <w:rFonts w:ascii="Arial" w:hAnsi="Arial" w:cs="Arial"/>
        </w:rPr>
        <w:t>eah, my</w:t>
      </w:r>
      <w:r>
        <w:rPr>
          <w:rFonts w:ascii="Arial" w:hAnsi="Arial" w:cs="Arial"/>
        </w:rPr>
        <w:t>,</w:t>
      </w:r>
      <w:r w:rsidRPr="00FA25F4">
        <w:rPr>
          <w:rFonts w:ascii="Arial" w:hAnsi="Arial" w:cs="Arial"/>
        </w:rPr>
        <w:t xml:space="preserve"> my dad is like, it's kind of interesting </w:t>
      </w:r>
      <w:proofErr w:type="spellStart"/>
      <w:r>
        <w:rPr>
          <w:rFonts w:ascii="Arial" w:hAnsi="Arial" w:cs="Arial"/>
        </w:rPr>
        <w:t>‘cause</w:t>
      </w:r>
      <w:proofErr w:type="spellEnd"/>
      <w:r w:rsidRPr="00FA25F4">
        <w:rPr>
          <w:rFonts w:ascii="Arial" w:hAnsi="Arial" w:cs="Arial"/>
        </w:rPr>
        <w:t xml:space="preserve"> he, in his own words, was incredibly homophobic</w:t>
      </w:r>
      <w:r>
        <w:rPr>
          <w:rFonts w:ascii="Arial" w:hAnsi="Arial" w:cs="Arial"/>
        </w:rPr>
        <w:t>, in</w:t>
      </w:r>
      <w:r w:rsidRPr="00FA25F4">
        <w:rPr>
          <w:rFonts w:ascii="Arial" w:hAnsi="Arial" w:cs="Arial"/>
        </w:rPr>
        <w:t xml:space="preserve"> h</w:t>
      </w:r>
      <w:r>
        <w:rPr>
          <w:rFonts w:ascii="Arial" w:hAnsi="Arial" w:cs="Arial"/>
        </w:rPr>
        <w:t>i</w:t>
      </w:r>
      <w:r w:rsidRPr="00FA25F4">
        <w:rPr>
          <w:rFonts w:ascii="Arial" w:hAnsi="Arial" w:cs="Arial"/>
        </w:rPr>
        <w:t>s you</w:t>
      </w:r>
      <w:r>
        <w:rPr>
          <w:rFonts w:ascii="Arial" w:hAnsi="Arial" w:cs="Arial"/>
        </w:rPr>
        <w:t>th.</w:t>
      </w:r>
      <w:r w:rsidRPr="00FA25F4">
        <w:rPr>
          <w:rFonts w:ascii="Arial" w:hAnsi="Arial" w:cs="Arial"/>
        </w:rPr>
        <w:t xml:space="preserve"> He admits to that</w:t>
      </w:r>
      <w:r>
        <w:rPr>
          <w:rFonts w:ascii="Arial" w:hAnsi="Arial" w:cs="Arial"/>
        </w:rPr>
        <w:t>, a</w:t>
      </w:r>
      <w:r w:rsidRPr="00FA25F4">
        <w:rPr>
          <w:rFonts w:ascii="Arial" w:hAnsi="Arial" w:cs="Arial"/>
        </w:rPr>
        <w:t xml:space="preserve">nd I think he tries to like </w:t>
      </w:r>
      <w:proofErr w:type="gramStart"/>
      <w:r w:rsidRPr="00FA25F4">
        <w:rPr>
          <w:rFonts w:ascii="Arial" w:hAnsi="Arial" w:cs="Arial"/>
        </w:rPr>
        <w:t>over</w:t>
      </w:r>
      <w:r>
        <w:rPr>
          <w:rFonts w:ascii="Arial" w:hAnsi="Arial" w:cs="Arial"/>
        </w:rPr>
        <w:t>-</w:t>
      </w:r>
      <w:r w:rsidRPr="00FA25F4">
        <w:rPr>
          <w:rFonts w:ascii="Arial" w:hAnsi="Arial" w:cs="Arial"/>
        </w:rPr>
        <w:t>compensate</w:t>
      </w:r>
      <w:proofErr w:type="gramEnd"/>
      <w:r w:rsidRPr="00FA25F4">
        <w:rPr>
          <w:rFonts w:ascii="Arial" w:hAnsi="Arial" w:cs="Arial"/>
        </w:rPr>
        <w:t xml:space="preserve"> a little bit</w:t>
      </w:r>
      <w:r>
        <w:rPr>
          <w:rFonts w:ascii="Arial" w:hAnsi="Arial" w:cs="Arial"/>
        </w:rPr>
        <w:t>. Uhm, b</w:t>
      </w:r>
      <w:r w:rsidRPr="00FA25F4">
        <w:rPr>
          <w:rFonts w:ascii="Arial" w:hAnsi="Arial" w:cs="Arial"/>
        </w:rPr>
        <w:t>efore I came out</w:t>
      </w:r>
      <w:r>
        <w:rPr>
          <w:rFonts w:ascii="Arial" w:hAnsi="Arial" w:cs="Arial"/>
        </w:rPr>
        <w:t>,</w:t>
      </w:r>
      <w:r w:rsidRPr="00FA25F4">
        <w:rPr>
          <w:rFonts w:ascii="Arial" w:hAnsi="Arial" w:cs="Arial"/>
        </w:rPr>
        <w:t xml:space="preserve"> I remember </w:t>
      </w:r>
      <w:r>
        <w:rPr>
          <w:rFonts w:ascii="Arial" w:hAnsi="Arial" w:cs="Arial"/>
        </w:rPr>
        <w:t>I had</w:t>
      </w:r>
      <w:r w:rsidRPr="00FA25F4">
        <w:rPr>
          <w:rFonts w:ascii="Arial" w:hAnsi="Arial" w:cs="Arial"/>
        </w:rPr>
        <w:t xml:space="preserve"> a conversation </w:t>
      </w:r>
      <w:r>
        <w:rPr>
          <w:rFonts w:ascii="Arial" w:hAnsi="Arial" w:cs="Arial"/>
        </w:rPr>
        <w:t>my dad and</w:t>
      </w:r>
      <w:r w:rsidRPr="00FA25F4">
        <w:rPr>
          <w:rFonts w:ascii="Arial" w:hAnsi="Arial" w:cs="Arial"/>
        </w:rPr>
        <w:t xml:space="preserve"> my brother, and my dad </w:t>
      </w:r>
      <w:r>
        <w:rPr>
          <w:rFonts w:ascii="Arial" w:hAnsi="Arial" w:cs="Arial"/>
        </w:rPr>
        <w:t xml:space="preserve">was </w:t>
      </w:r>
      <w:r w:rsidRPr="00FA25F4">
        <w:rPr>
          <w:rFonts w:ascii="Arial" w:hAnsi="Arial" w:cs="Arial"/>
        </w:rPr>
        <w:t>say</w:t>
      </w:r>
      <w:r>
        <w:rPr>
          <w:rFonts w:ascii="Arial" w:hAnsi="Arial" w:cs="Arial"/>
        </w:rPr>
        <w:t>ing</w:t>
      </w:r>
      <w:r w:rsidRPr="00FA25F4">
        <w:rPr>
          <w:rFonts w:ascii="Arial" w:hAnsi="Arial" w:cs="Arial"/>
        </w:rPr>
        <w:t xml:space="preserve">, like, </w:t>
      </w:r>
      <w:r>
        <w:rPr>
          <w:rFonts w:ascii="Arial" w:hAnsi="Arial" w:cs="Arial"/>
        </w:rPr>
        <w:t>“</w:t>
      </w:r>
      <w:r w:rsidRPr="00FA25F4">
        <w:rPr>
          <w:rFonts w:ascii="Arial" w:hAnsi="Arial" w:cs="Arial"/>
        </w:rPr>
        <w:t xml:space="preserve">Oh, </w:t>
      </w:r>
      <w:r>
        <w:rPr>
          <w:rFonts w:ascii="Arial" w:hAnsi="Arial" w:cs="Arial"/>
        </w:rPr>
        <w:t>you k</w:t>
      </w:r>
      <w:r w:rsidRPr="00FA25F4">
        <w:rPr>
          <w:rFonts w:ascii="Arial" w:hAnsi="Arial" w:cs="Arial"/>
        </w:rPr>
        <w:t>no</w:t>
      </w:r>
      <w:r>
        <w:rPr>
          <w:rFonts w:ascii="Arial" w:hAnsi="Arial" w:cs="Arial"/>
        </w:rPr>
        <w:t>w</w:t>
      </w:r>
      <w:r w:rsidRPr="00FA25F4">
        <w:rPr>
          <w:rFonts w:ascii="Arial" w:hAnsi="Arial" w:cs="Arial"/>
        </w:rPr>
        <w:t xml:space="preserve">, </w:t>
      </w:r>
      <w:r>
        <w:rPr>
          <w:rFonts w:ascii="Arial" w:hAnsi="Arial" w:cs="Arial"/>
        </w:rPr>
        <w:t>I</w:t>
      </w:r>
      <w:r w:rsidRPr="00FA25F4">
        <w:rPr>
          <w:rFonts w:ascii="Arial" w:hAnsi="Arial" w:cs="Arial"/>
        </w:rPr>
        <w:t xml:space="preserve"> used to be so </w:t>
      </w:r>
      <w:proofErr w:type="spellStart"/>
      <w:r>
        <w:rPr>
          <w:rFonts w:ascii="Arial" w:hAnsi="Arial" w:cs="Arial"/>
        </w:rPr>
        <w:t>homoph</w:t>
      </w:r>
      <w:proofErr w:type="spellEnd"/>
      <w:r>
        <w:rPr>
          <w:rFonts w:ascii="Arial" w:hAnsi="Arial" w:cs="Arial"/>
        </w:rPr>
        <w:t>-, so homophobic, b</w:t>
      </w:r>
      <w:r w:rsidRPr="00FA25F4">
        <w:rPr>
          <w:rFonts w:ascii="Arial" w:hAnsi="Arial" w:cs="Arial"/>
        </w:rPr>
        <w:t>ut now I'm so okay with</w:t>
      </w:r>
      <w:r>
        <w:rPr>
          <w:rFonts w:ascii="Arial" w:hAnsi="Arial" w:cs="Arial"/>
        </w:rPr>
        <w:t xml:space="preserve"> it</w:t>
      </w:r>
      <w:r w:rsidRPr="00FA25F4">
        <w:rPr>
          <w:rFonts w:ascii="Arial" w:hAnsi="Arial" w:cs="Arial"/>
        </w:rPr>
        <w:t xml:space="preserve"> that </w:t>
      </w:r>
      <w:r>
        <w:rPr>
          <w:rFonts w:ascii="Arial" w:hAnsi="Arial" w:cs="Arial"/>
        </w:rPr>
        <w:t>i</w:t>
      </w:r>
      <w:r w:rsidRPr="00FA25F4">
        <w:rPr>
          <w:rFonts w:ascii="Arial" w:hAnsi="Arial" w:cs="Arial"/>
        </w:rPr>
        <w:t>t's weird</w:t>
      </w:r>
      <w:r>
        <w:rPr>
          <w:rFonts w:ascii="Arial" w:hAnsi="Arial" w:cs="Arial"/>
        </w:rPr>
        <w:t>”</w:t>
      </w:r>
      <w:r w:rsidRPr="00FA25F4">
        <w:rPr>
          <w:rFonts w:ascii="Arial" w:hAnsi="Arial" w:cs="Arial"/>
        </w:rPr>
        <w:t>. And he was like, really trying to prove that he's like, cool</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then he's not</w:t>
      </w:r>
      <w:r>
        <w:rPr>
          <w:rFonts w:ascii="Arial" w:hAnsi="Arial" w:cs="Arial"/>
        </w:rPr>
        <w:t>, uhm, b</w:t>
      </w:r>
      <w:r w:rsidRPr="00FA25F4">
        <w:rPr>
          <w:rFonts w:ascii="Arial" w:hAnsi="Arial" w:cs="Arial"/>
        </w:rPr>
        <w:t xml:space="preserve">ut I think he </w:t>
      </w:r>
      <w:proofErr w:type="gramStart"/>
      <w:r w:rsidRPr="00FA25F4">
        <w:rPr>
          <w:rFonts w:ascii="Arial" w:hAnsi="Arial" w:cs="Arial"/>
        </w:rPr>
        <w:t>actually does</w:t>
      </w:r>
      <w:proofErr w:type="gramEnd"/>
      <w:r w:rsidRPr="00FA25F4">
        <w:rPr>
          <w:rFonts w:ascii="Arial" w:hAnsi="Arial" w:cs="Arial"/>
        </w:rPr>
        <w:t xml:space="preserve"> struggle with it a little bit. But he's, I think, </w:t>
      </w:r>
      <w:r>
        <w:rPr>
          <w:rFonts w:ascii="Arial" w:hAnsi="Arial" w:cs="Arial"/>
        </w:rPr>
        <w:t>[inaudible],</w:t>
      </w:r>
      <w:r w:rsidRPr="00FA25F4">
        <w:rPr>
          <w:rFonts w:ascii="Arial" w:hAnsi="Arial" w:cs="Arial"/>
        </w:rPr>
        <w:t xml:space="preserve"> he </w:t>
      </w:r>
      <w:r>
        <w:rPr>
          <w:rFonts w:ascii="Arial" w:hAnsi="Arial" w:cs="Arial"/>
        </w:rPr>
        <w:t xml:space="preserve">has </w:t>
      </w:r>
      <w:r w:rsidRPr="00FA25F4">
        <w:rPr>
          <w:rFonts w:ascii="Arial" w:hAnsi="Arial" w:cs="Arial"/>
        </w:rPr>
        <w:t xml:space="preserve">kept that to himself. He didn't make it </w:t>
      </w:r>
      <w:r>
        <w:rPr>
          <w:rFonts w:ascii="Arial" w:hAnsi="Arial" w:cs="Arial"/>
        </w:rPr>
        <w:t>a</w:t>
      </w:r>
      <w:r w:rsidRPr="00FA25F4">
        <w:rPr>
          <w:rFonts w:ascii="Arial" w:hAnsi="Arial" w:cs="Arial"/>
        </w:rPr>
        <w:t xml:space="preserve"> problem for queer people in this life. </w:t>
      </w:r>
      <w:r>
        <w:rPr>
          <w:rFonts w:ascii="Arial" w:hAnsi="Arial" w:cs="Arial"/>
        </w:rPr>
        <w:t>Uhm, m</w:t>
      </w:r>
      <w:r w:rsidRPr="00FA25F4">
        <w:rPr>
          <w:rFonts w:ascii="Arial" w:hAnsi="Arial" w:cs="Arial"/>
        </w:rPr>
        <w:t>y mother</w:t>
      </w:r>
      <w:r>
        <w:rPr>
          <w:rFonts w:ascii="Arial" w:hAnsi="Arial" w:cs="Arial"/>
        </w:rPr>
        <w:t xml:space="preserve"> </w:t>
      </w:r>
      <w:r w:rsidRPr="00FA25F4">
        <w:rPr>
          <w:rFonts w:ascii="Arial" w:hAnsi="Arial" w:cs="Arial"/>
        </w:rPr>
        <w:t>was more</w:t>
      </w:r>
      <w:r>
        <w:rPr>
          <w:rFonts w:ascii="Arial" w:hAnsi="Arial" w:cs="Arial"/>
        </w:rPr>
        <w:t>, I guess,</w:t>
      </w:r>
      <w:r w:rsidRPr="00FA25F4">
        <w:rPr>
          <w:rFonts w:ascii="Arial" w:hAnsi="Arial" w:cs="Arial"/>
        </w:rPr>
        <w:t xml:space="preserve"> blatantly</w:t>
      </w:r>
      <w:r>
        <w:rPr>
          <w:rFonts w:ascii="Arial" w:hAnsi="Arial" w:cs="Arial"/>
        </w:rPr>
        <w:t>,</w:t>
      </w:r>
      <w:r w:rsidRPr="00FA25F4">
        <w:rPr>
          <w:rFonts w:ascii="Arial" w:hAnsi="Arial" w:cs="Arial"/>
        </w:rPr>
        <w:t xml:space="preserve"> more, she was more vocal about the ways that she struggled with it. But it was like</w:t>
      </w:r>
      <w:r>
        <w:rPr>
          <w:rFonts w:ascii="Arial" w:hAnsi="Arial" w:cs="Arial"/>
        </w:rPr>
        <w:t>, it was not a thing o</w:t>
      </w:r>
      <w:r w:rsidRPr="00FA25F4">
        <w:rPr>
          <w:rFonts w:ascii="Arial" w:hAnsi="Arial" w:cs="Arial"/>
        </w:rPr>
        <w:t>f being like, explicitly not accept</w:t>
      </w:r>
      <w:r>
        <w:rPr>
          <w:rFonts w:ascii="Arial" w:hAnsi="Arial" w:cs="Arial"/>
        </w:rPr>
        <w:t>ing</w:t>
      </w:r>
      <w:r w:rsidRPr="00FA25F4">
        <w:rPr>
          <w:rFonts w:ascii="Arial" w:hAnsi="Arial" w:cs="Arial"/>
        </w:rPr>
        <w:t xml:space="preserve">, </w:t>
      </w:r>
      <w:r>
        <w:rPr>
          <w:rFonts w:ascii="Arial" w:hAnsi="Arial" w:cs="Arial"/>
        </w:rPr>
        <w:t>where it was like,</w:t>
      </w:r>
      <w:r w:rsidRPr="00FA25F4">
        <w:rPr>
          <w:rFonts w:ascii="Arial" w:hAnsi="Arial" w:cs="Arial"/>
        </w:rPr>
        <w:t xml:space="preserve"> not being explicitly positive about it. And I know that she felt a lot of shame surrounding having a</w:t>
      </w:r>
      <w:r>
        <w:rPr>
          <w:rFonts w:ascii="Arial" w:hAnsi="Arial" w:cs="Arial"/>
        </w:rPr>
        <w:t xml:space="preserve"> queer</w:t>
      </w:r>
      <w:r w:rsidRPr="00FA25F4">
        <w:rPr>
          <w:rFonts w:ascii="Arial" w:hAnsi="Arial" w:cs="Arial"/>
        </w:rPr>
        <w:t xml:space="preserve"> child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she w</w:t>
      </w:r>
      <w:r>
        <w:rPr>
          <w:rFonts w:ascii="Arial" w:hAnsi="Arial" w:cs="Arial"/>
        </w:rPr>
        <w:t xml:space="preserve">-, and </w:t>
      </w:r>
      <w:r w:rsidRPr="00FA25F4">
        <w:rPr>
          <w:rFonts w:ascii="Arial" w:hAnsi="Arial" w:cs="Arial"/>
        </w:rPr>
        <w:t xml:space="preserve">she won't admit </w:t>
      </w:r>
      <w:r>
        <w:rPr>
          <w:rFonts w:ascii="Arial" w:hAnsi="Arial" w:cs="Arial"/>
        </w:rPr>
        <w:t xml:space="preserve">to </w:t>
      </w:r>
      <w:r w:rsidRPr="00FA25F4">
        <w:rPr>
          <w:rFonts w:ascii="Arial" w:hAnsi="Arial" w:cs="Arial"/>
        </w:rPr>
        <w:t>that.</w:t>
      </w:r>
      <w:r>
        <w:rPr>
          <w:rFonts w:ascii="Arial" w:hAnsi="Arial" w:cs="Arial"/>
        </w:rPr>
        <w:t xml:space="preserve"> And</w:t>
      </w:r>
      <w:r w:rsidRPr="00FA25F4">
        <w:rPr>
          <w:rFonts w:ascii="Arial" w:hAnsi="Arial" w:cs="Arial"/>
        </w:rPr>
        <w:t xml:space="preserve"> I said,</w:t>
      </w:r>
      <w:r>
        <w:rPr>
          <w:rFonts w:ascii="Arial" w:hAnsi="Arial" w:cs="Arial"/>
        </w:rPr>
        <w:t xml:space="preserve"> like “</w:t>
      </w:r>
      <w:r w:rsidRPr="00FA25F4">
        <w:rPr>
          <w:rFonts w:ascii="Arial" w:hAnsi="Arial" w:cs="Arial"/>
        </w:rPr>
        <w:t xml:space="preserve">I know that you were ashamed of it. And </w:t>
      </w:r>
      <w:r>
        <w:rPr>
          <w:rFonts w:ascii="Arial" w:hAnsi="Arial" w:cs="Arial"/>
        </w:rPr>
        <w:t>i</w:t>
      </w:r>
      <w:r w:rsidRPr="00FA25F4">
        <w:rPr>
          <w:rFonts w:ascii="Arial" w:hAnsi="Arial" w:cs="Arial"/>
        </w:rPr>
        <w:t xml:space="preserve">t's okay. I know why </w:t>
      </w:r>
      <w:r>
        <w:rPr>
          <w:rFonts w:ascii="Arial" w:hAnsi="Arial" w:cs="Arial"/>
        </w:rPr>
        <w:t>you were</w:t>
      </w:r>
      <w:r w:rsidRPr="00FA25F4">
        <w:rPr>
          <w:rFonts w:ascii="Arial" w:hAnsi="Arial" w:cs="Arial"/>
        </w:rPr>
        <w:t xml:space="preserve"> ashamed. I was ashamed of myself as well. Like, how am I supposed to expect you to feel differently than I feel</w:t>
      </w:r>
      <w:r>
        <w:rPr>
          <w:rFonts w:ascii="Arial" w:hAnsi="Arial" w:cs="Arial"/>
        </w:rPr>
        <w:t>,</w:t>
      </w:r>
      <w:r w:rsidRPr="00FA25F4">
        <w:rPr>
          <w:rFonts w:ascii="Arial" w:hAnsi="Arial" w:cs="Arial"/>
        </w:rPr>
        <w:t xml:space="preserve"> </w:t>
      </w:r>
      <w:r>
        <w:rPr>
          <w:rFonts w:ascii="Arial" w:hAnsi="Arial" w:cs="Arial"/>
        </w:rPr>
        <w:t>when you</w:t>
      </w:r>
      <w:r w:rsidRPr="00FA25F4">
        <w:rPr>
          <w:rFonts w:ascii="Arial" w:hAnsi="Arial" w:cs="Arial"/>
        </w:rPr>
        <w:t>'re, you know, effectively in the same environment regarding that</w:t>
      </w:r>
      <w:r>
        <w:rPr>
          <w:rFonts w:ascii="Arial" w:hAnsi="Arial" w:cs="Arial"/>
        </w:rPr>
        <w:t>?”.</w:t>
      </w:r>
      <w:r w:rsidRPr="00FA25F4">
        <w:rPr>
          <w:rFonts w:ascii="Arial" w:hAnsi="Arial" w:cs="Arial"/>
        </w:rPr>
        <w:t xml:space="preserve"> And she </w:t>
      </w:r>
      <w:r>
        <w:rPr>
          <w:rFonts w:ascii="Arial" w:hAnsi="Arial" w:cs="Arial"/>
        </w:rPr>
        <w:t>won’t admit that</w:t>
      </w:r>
      <w:r w:rsidRPr="00FA25F4">
        <w:rPr>
          <w:rFonts w:ascii="Arial" w:hAnsi="Arial" w:cs="Arial"/>
        </w:rPr>
        <w:t xml:space="preserve">, but I know that she was, </w:t>
      </w:r>
      <w:r>
        <w:rPr>
          <w:rFonts w:ascii="Arial" w:hAnsi="Arial" w:cs="Arial"/>
        </w:rPr>
        <w:t xml:space="preserve">and </w:t>
      </w:r>
      <w:r w:rsidRPr="00FA25F4">
        <w:rPr>
          <w:rFonts w:ascii="Arial" w:hAnsi="Arial" w:cs="Arial"/>
        </w:rPr>
        <w:t>I know that</w:t>
      </w:r>
      <w:r>
        <w:rPr>
          <w:rFonts w:ascii="Arial" w:hAnsi="Arial" w:cs="Arial"/>
        </w:rPr>
        <w:t>, s</w:t>
      </w:r>
      <w:r w:rsidRPr="00FA25F4">
        <w:rPr>
          <w:rFonts w:ascii="Arial" w:hAnsi="Arial" w:cs="Arial"/>
        </w:rPr>
        <w:t>he didn't</w:t>
      </w:r>
      <w:r>
        <w:rPr>
          <w:rFonts w:ascii="Arial" w:hAnsi="Arial" w:cs="Arial"/>
        </w:rPr>
        <w:t>, she thought</w:t>
      </w:r>
      <w:r w:rsidRPr="00FA25F4">
        <w:rPr>
          <w:rFonts w:ascii="Arial" w:hAnsi="Arial" w:cs="Arial"/>
        </w:rPr>
        <w:t xml:space="preserve"> my brother was going to be the q</w:t>
      </w:r>
      <w:r>
        <w:rPr>
          <w:rFonts w:ascii="Arial" w:hAnsi="Arial" w:cs="Arial"/>
        </w:rPr>
        <w:t>ueer</w:t>
      </w:r>
      <w:r w:rsidRPr="00FA25F4">
        <w:rPr>
          <w:rFonts w:ascii="Arial" w:hAnsi="Arial" w:cs="Arial"/>
        </w:rPr>
        <w:t xml:space="preserve"> </w:t>
      </w:r>
      <w:r>
        <w:rPr>
          <w:rFonts w:ascii="Arial" w:hAnsi="Arial" w:cs="Arial"/>
        </w:rPr>
        <w:t>kid,</w:t>
      </w:r>
      <w:r w:rsidRPr="00FA25F4">
        <w:rPr>
          <w:rFonts w:ascii="Arial" w:hAnsi="Arial" w:cs="Arial"/>
        </w:rPr>
        <w:t xml:space="preserve"> </w:t>
      </w:r>
      <w:r>
        <w:rPr>
          <w:rFonts w:ascii="Arial" w:hAnsi="Arial" w:cs="Arial"/>
        </w:rPr>
        <w:t>not</w:t>
      </w:r>
      <w:r w:rsidRPr="00FA25F4">
        <w:rPr>
          <w:rFonts w:ascii="Arial" w:hAnsi="Arial" w:cs="Arial"/>
        </w:rPr>
        <w:t xml:space="preserve"> me. </w:t>
      </w:r>
      <w:proofErr w:type="gramStart"/>
      <w:r w:rsidRPr="00FA25F4">
        <w:rPr>
          <w:rFonts w:ascii="Arial" w:hAnsi="Arial" w:cs="Arial"/>
        </w:rPr>
        <w:t>So</w:t>
      </w:r>
      <w:proofErr w:type="gramEnd"/>
      <w:r w:rsidRPr="00FA25F4">
        <w:rPr>
          <w:rFonts w:ascii="Arial" w:hAnsi="Arial" w:cs="Arial"/>
        </w:rPr>
        <w:t xml:space="preserve"> she would say things in front of me that she wouldn't say in front of him. And she said to a friend</w:t>
      </w:r>
      <w:r>
        <w:rPr>
          <w:rFonts w:ascii="Arial" w:hAnsi="Arial" w:cs="Arial"/>
        </w:rPr>
        <w:t xml:space="preserve"> of hers </w:t>
      </w:r>
      <w:r w:rsidRPr="00FA25F4">
        <w:rPr>
          <w:rFonts w:ascii="Arial" w:hAnsi="Arial" w:cs="Arial"/>
        </w:rPr>
        <w:t xml:space="preserve">when I was </w:t>
      </w:r>
      <w:r>
        <w:rPr>
          <w:rFonts w:ascii="Arial" w:hAnsi="Arial" w:cs="Arial"/>
        </w:rPr>
        <w:t>maybe</w:t>
      </w:r>
      <w:r w:rsidRPr="00FA25F4">
        <w:rPr>
          <w:rFonts w:ascii="Arial" w:hAnsi="Arial" w:cs="Arial"/>
        </w:rPr>
        <w:t xml:space="preserve"> eight or nine, she said, </w:t>
      </w:r>
      <w:r>
        <w:rPr>
          <w:rFonts w:ascii="Arial" w:hAnsi="Arial" w:cs="Arial"/>
        </w:rPr>
        <w:t xml:space="preserve">“Oh </w:t>
      </w:r>
      <w:r w:rsidRPr="00FA25F4">
        <w:rPr>
          <w:rFonts w:ascii="Arial" w:hAnsi="Arial" w:cs="Arial"/>
        </w:rPr>
        <w:t>I never want to have a gay child</w:t>
      </w:r>
      <w:r>
        <w:rPr>
          <w:rFonts w:ascii="Arial" w:hAnsi="Arial" w:cs="Arial"/>
        </w:rPr>
        <w:t>”. Uhm, and her friend was like, “What? You</w:t>
      </w:r>
      <w:r w:rsidRPr="00FA25F4">
        <w:rPr>
          <w:rFonts w:ascii="Arial" w:hAnsi="Arial" w:cs="Arial"/>
        </w:rPr>
        <w:t xml:space="preserve"> can't say that</w:t>
      </w:r>
      <w:r>
        <w:rPr>
          <w:rFonts w:ascii="Arial" w:hAnsi="Arial" w:cs="Arial"/>
        </w:rPr>
        <w:t>”, and</w:t>
      </w:r>
      <w:r w:rsidRPr="00FA25F4">
        <w:rPr>
          <w:rFonts w:ascii="Arial" w:hAnsi="Arial" w:cs="Arial"/>
        </w:rPr>
        <w:t xml:space="preserve"> was like, </w:t>
      </w:r>
      <w:r>
        <w:rPr>
          <w:rFonts w:ascii="Arial" w:hAnsi="Arial" w:cs="Arial"/>
        </w:rPr>
        <w:t>“</w:t>
      </w:r>
      <w:r w:rsidRPr="00FA25F4">
        <w:rPr>
          <w:rFonts w:ascii="Arial" w:hAnsi="Arial" w:cs="Arial"/>
        </w:rPr>
        <w:t>No, no</w:t>
      </w:r>
      <w:r>
        <w:rPr>
          <w:rFonts w:ascii="Arial" w:hAnsi="Arial" w:cs="Arial"/>
        </w:rPr>
        <w:t>t</w:t>
      </w:r>
      <w:r w:rsidRPr="00FA25F4">
        <w:rPr>
          <w:rFonts w:ascii="Arial" w:hAnsi="Arial" w:cs="Arial"/>
        </w:rPr>
        <w:t xml:space="preserve"> because I have an issue with gay people,</w:t>
      </w:r>
      <w:r>
        <w:rPr>
          <w:rFonts w:ascii="Arial" w:hAnsi="Arial" w:cs="Arial"/>
        </w:rPr>
        <w:t xml:space="preserve"> just</w:t>
      </w:r>
      <w:r w:rsidRPr="00FA25F4">
        <w:rPr>
          <w:rFonts w:ascii="Arial" w:hAnsi="Arial" w:cs="Arial"/>
        </w:rPr>
        <w:t xml:space="preserve"> because it's such a hard life. And because my child would have a terrible life if they were gay</w:t>
      </w:r>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 xml:space="preserve">nd like, that's very much </w:t>
      </w:r>
      <w:r>
        <w:rPr>
          <w:rFonts w:ascii="Arial" w:hAnsi="Arial" w:cs="Arial"/>
        </w:rPr>
        <w:t xml:space="preserve">the </w:t>
      </w:r>
      <w:r w:rsidRPr="00FA25F4">
        <w:rPr>
          <w:rFonts w:ascii="Arial" w:hAnsi="Arial" w:cs="Arial"/>
        </w:rPr>
        <w:t>kind of narrative</w:t>
      </w:r>
      <w:r>
        <w:rPr>
          <w:rFonts w:ascii="Arial" w:hAnsi="Arial" w:cs="Arial"/>
        </w:rPr>
        <w:t>, l</w:t>
      </w:r>
      <w:r w:rsidRPr="00FA25F4">
        <w:rPr>
          <w:rFonts w:ascii="Arial" w:hAnsi="Arial" w:cs="Arial"/>
        </w:rPr>
        <w:t>ike if you're gay, you're</w:t>
      </w:r>
      <w:r>
        <w:rPr>
          <w:rFonts w:ascii="Arial" w:hAnsi="Arial" w:cs="Arial"/>
        </w:rPr>
        <w:t xml:space="preserve"> </w:t>
      </w:r>
      <w:proofErr w:type="gramStart"/>
      <w:r>
        <w:rPr>
          <w:rFonts w:ascii="Arial" w:hAnsi="Arial" w:cs="Arial"/>
        </w:rPr>
        <w:t>fucked</w:t>
      </w:r>
      <w:proofErr w:type="gramEnd"/>
      <w:r>
        <w:rPr>
          <w:rFonts w:ascii="Arial" w:hAnsi="Arial" w:cs="Arial"/>
        </w:rPr>
        <w:t xml:space="preserve">, </w:t>
      </w:r>
      <w:r w:rsidRPr="00FA25F4">
        <w:rPr>
          <w:rFonts w:ascii="Arial" w:hAnsi="Arial" w:cs="Arial"/>
        </w:rPr>
        <w:t>basically</w:t>
      </w:r>
      <w:r>
        <w:rPr>
          <w:rFonts w:ascii="Arial" w:hAnsi="Arial" w:cs="Arial"/>
        </w:rPr>
        <w:t xml:space="preserve"> (=Tyler: </w:t>
      </w:r>
      <w:proofErr w:type="spellStart"/>
      <w:r>
        <w:rPr>
          <w:rFonts w:ascii="Arial" w:hAnsi="Arial" w:cs="Arial"/>
        </w:rPr>
        <w:t>Mmm</w:t>
      </w:r>
      <w:proofErr w:type="spellEnd"/>
      <w:r>
        <w:rPr>
          <w:rFonts w:ascii="Arial" w:hAnsi="Arial" w:cs="Arial"/>
        </w:rPr>
        <w:t>; [Sage nods]).</w:t>
      </w:r>
      <w:r w:rsidRPr="00FA25F4">
        <w:rPr>
          <w:rFonts w:ascii="Arial" w:hAnsi="Arial" w:cs="Arial"/>
        </w:rPr>
        <w:t xml:space="preserve"> </w:t>
      </w:r>
      <w:r>
        <w:rPr>
          <w:rFonts w:ascii="Arial" w:hAnsi="Arial" w:cs="Arial"/>
        </w:rPr>
        <w:t>L</w:t>
      </w:r>
      <w:r w:rsidRPr="00FA25F4">
        <w:rPr>
          <w:rFonts w:ascii="Arial" w:hAnsi="Arial" w:cs="Arial"/>
        </w:rPr>
        <w:t xml:space="preserve">ike, you're </w:t>
      </w:r>
      <w:proofErr w:type="spellStart"/>
      <w:r w:rsidRPr="00FA25F4">
        <w:rPr>
          <w:rFonts w:ascii="Arial" w:hAnsi="Arial" w:cs="Arial"/>
        </w:rPr>
        <w:t>gonna</w:t>
      </w:r>
      <w:proofErr w:type="spellEnd"/>
      <w:r w:rsidRPr="00FA25F4">
        <w:rPr>
          <w:rFonts w:ascii="Arial" w:hAnsi="Arial" w:cs="Arial"/>
        </w:rPr>
        <w:t xml:space="preserve"> have a horrible life, and there's </w:t>
      </w:r>
      <w:proofErr w:type="spellStart"/>
      <w:r w:rsidRPr="00FA25F4">
        <w:rPr>
          <w:rFonts w:ascii="Arial" w:hAnsi="Arial" w:cs="Arial"/>
        </w:rPr>
        <w:t>gonna</w:t>
      </w:r>
      <w:proofErr w:type="spellEnd"/>
      <w:r w:rsidRPr="00FA25F4">
        <w:rPr>
          <w:rFonts w:ascii="Arial" w:hAnsi="Arial" w:cs="Arial"/>
        </w:rPr>
        <w:t xml:space="preserve"> be no love for you in your life. And it's</w:t>
      </w:r>
      <w:r>
        <w:rPr>
          <w:rFonts w:ascii="Arial" w:hAnsi="Arial" w:cs="Arial"/>
        </w:rPr>
        <w:t>, it’s</w:t>
      </w:r>
      <w:r w:rsidRPr="00FA25F4">
        <w:rPr>
          <w:rFonts w:ascii="Arial" w:hAnsi="Arial" w:cs="Arial"/>
        </w:rPr>
        <w:t xml:space="preserve"> just </w:t>
      </w:r>
      <w:proofErr w:type="spellStart"/>
      <w:r w:rsidRPr="00FA25F4">
        <w:rPr>
          <w:rFonts w:ascii="Arial" w:hAnsi="Arial" w:cs="Arial"/>
        </w:rPr>
        <w:t>gonna</w:t>
      </w:r>
      <w:proofErr w:type="spellEnd"/>
      <w:r w:rsidRPr="00FA25F4">
        <w:rPr>
          <w:rFonts w:ascii="Arial" w:hAnsi="Arial" w:cs="Arial"/>
        </w:rPr>
        <w:t xml:space="preserve"> be scary </w:t>
      </w:r>
      <w:r>
        <w:rPr>
          <w:rFonts w:ascii="Arial" w:hAnsi="Arial" w:cs="Arial"/>
        </w:rPr>
        <w:t>and horrible and bad</w:t>
      </w:r>
      <w:r w:rsidRPr="00FA25F4">
        <w:rPr>
          <w:rFonts w:ascii="Arial" w:hAnsi="Arial" w:cs="Arial"/>
        </w:rPr>
        <w:t xml:space="preserve">, and </w:t>
      </w:r>
      <w:proofErr w:type="spellStart"/>
      <w:r w:rsidRPr="00FA25F4">
        <w:rPr>
          <w:rFonts w:ascii="Arial" w:hAnsi="Arial" w:cs="Arial"/>
        </w:rPr>
        <w:t>peop</w:t>
      </w:r>
      <w:proofErr w:type="spellEnd"/>
      <w:r>
        <w:rPr>
          <w:rFonts w:ascii="Arial" w:hAnsi="Arial" w:cs="Arial"/>
        </w:rPr>
        <w:t>-, people</w:t>
      </w:r>
      <w:r w:rsidRPr="00FA25F4">
        <w:rPr>
          <w:rFonts w:ascii="Arial" w:hAnsi="Arial" w:cs="Arial"/>
        </w:rPr>
        <w:t xml:space="preserve"> are </w:t>
      </w:r>
      <w:proofErr w:type="spellStart"/>
      <w:r w:rsidRPr="00FA25F4">
        <w:rPr>
          <w:rFonts w:ascii="Arial" w:hAnsi="Arial" w:cs="Arial"/>
        </w:rPr>
        <w:t>gonna</w:t>
      </w:r>
      <w:proofErr w:type="spellEnd"/>
      <w:r w:rsidRPr="00FA25F4">
        <w:rPr>
          <w:rFonts w:ascii="Arial" w:hAnsi="Arial" w:cs="Arial"/>
        </w:rPr>
        <w:t xml:space="preserve"> treat </w:t>
      </w:r>
      <w:r>
        <w:rPr>
          <w:rFonts w:ascii="Arial" w:hAnsi="Arial" w:cs="Arial"/>
        </w:rPr>
        <w:t xml:space="preserve">you </w:t>
      </w:r>
      <w:r w:rsidRPr="00FA25F4">
        <w:rPr>
          <w:rFonts w:ascii="Arial" w:hAnsi="Arial" w:cs="Arial"/>
        </w:rPr>
        <w:t>badly and like, that's it.</w:t>
      </w:r>
      <w:r>
        <w:rPr>
          <w:rFonts w:ascii="Arial" w:hAnsi="Arial" w:cs="Arial"/>
        </w:rPr>
        <w:t xml:space="preserve"> That’s the punchline for her.</w:t>
      </w:r>
      <w:r w:rsidRPr="00FA25F4">
        <w:rPr>
          <w:rFonts w:ascii="Arial" w:hAnsi="Arial" w:cs="Arial"/>
        </w:rPr>
        <w:t xml:space="preserve"> I think that's wh</w:t>
      </w:r>
      <w:r>
        <w:rPr>
          <w:rFonts w:ascii="Arial" w:hAnsi="Arial" w:cs="Arial"/>
        </w:rPr>
        <w:t>ere</w:t>
      </w:r>
      <w:r w:rsidRPr="00FA25F4">
        <w:rPr>
          <w:rFonts w:ascii="Arial" w:hAnsi="Arial" w:cs="Arial"/>
        </w:rPr>
        <w:t xml:space="preserve"> that shame came </w:t>
      </w:r>
      <w:r>
        <w:rPr>
          <w:rFonts w:ascii="Arial" w:hAnsi="Arial" w:cs="Arial"/>
        </w:rPr>
        <w:t>from for her, l</w:t>
      </w:r>
      <w:r w:rsidRPr="00FA25F4">
        <w:rPr>
          <w:rFonts w:ascii="Arial" w:hAnsi="Arial" w:cs="Arial"/>
        </w:rPr>
        <w:t xml:space="preserve">ike, </w:t>
      </w:r>
      <w:r>
        <w:rPr>
          <w:rFonts w:ascii="Arial" w:hAnsi="Arial" w:cs="Arial"/>
        </w:rPr>
        <w:t xml:space="preserve">“Ah, </w:t>
      </w:r>
      <w:r w:rsidRPr="00FA25F4">
        <w:rPr>
          <w:rFonts w:ascii="Arial" w:hAnsi="Arial" w:cs="Arial"/>
        </w:rPr>
        <w:t xml:space="preserve">I couldn't prevent my child having a difficult </w:t>
      </w:r>
      <w:r>
        <w:rPr>
          <w:rFonts w:ascii="Arial" w:hAnsi="Arial" w:cs="Arial"/>
        </w:rPr>
        <w:t xml:space="preserve">life,” like. </w:t>
      </w:r>
    </w:p>
    <w:p w14:paraId="39000028" w14:textId="77777777" w:rsidR="00D1362F" w:rsidRPr="00FA25F4" w:rsidRDefault="00D1362F" w:rsidP="00D1362F">
      <w:pPr>
        <w:spacing w:after="0"/>
        <w:rPr>
          <w:rFonts w:ascii="Arial" w:hAnsi="Arial" w:cs="Arial"/>
        </w:rPr>
      </w:pPr>
    </w:p>
    <w:p w14:paraId="5012CFAE"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 xml:space="preserve">Yeah. </w:t>
      </w:r>
      <w:proofErr w:type="spellStart"/>
      <w:r>
        <w:rPr>
          <w:rFonts w:ascii="Arial" w:hAnsi="Arial" w:cs="Arial"/>
          <w:bCs/>
          <w:i/>
          <w:iCs/>
        </w:rPr>
        <w:t>Shoh</w:t>
      </w:r>
      <w:proofErr w:type="spellEnd"/>
      <w:r>
        <w:rPr>
          <w:rFonts w:ascii="Arial" w:hAnsi="Arial" w:cs="Arial"/>
          <w:bCs/>
          <w:i/>
          <w:iCs/>
        </w:rPr>
        <w:t xml:space="preserve">. </w:t>
      </w:r>
      <w:r w:rsidRPr="00FA25F4">
        <w:rPr>
          <w:rFonts w:ascii="Arial" w:hAnsi="Arial" w:cs="Arial"/>
        </w:rPr>
        <w:t xml:space="preserve">Thanks for that </w:t>
      </w:r>
      <w:r>
        <w:rPr>
          <w:rFonts w:ascii="Arial" w:hAnsi="Arial" w:cs="Arial"/>
        </w:rPr>
        <w:t>Jamie</w:t>
      </w:r>
      <w:r w:rsidRPr="00FA25F4">
        <w:rPr>
          <w:rFonts w:ascii="Arial" w:hAnsi="Arial" w:cs="Arial"/>
        </w:rPr>
        <w:t>. That was a lo</w:t>
      </w:r>
      <w:r>
        <w:rPr>
          <w:rFonts w:ascii="Arial" w:hAnsi="Arial" w:cs="Arial"/>
        </w:rPr>
        <w:t>t (=[Several]: [Laughter]).</w:t>
      </w:r>
      <w:r w:rsidRPr="00FA25F4">
        <w:rPr>
          <w:rFonts w:ascii="Arial" w:hAnsi="Arial" w:cs="Arial"/>
        </w:rPr>
        <w:t xml:space="preserve"> Yeah,</w:t>
      </w:r>
      <w:r>
        <w:rPr>
          <w:rFonts w:ascii="Arial" w:hAnsi="Arial" w:cs="Arial"/>
        </w:rPr>
        <w:t xml:space="preserve"> hectic, </w:t>
      </w:r>
      <w:proofErr w:type="spellStart"/>
      <w:r w:rsidRPr="00D44448">
        <w:rPr>
          <w:rFonts w:ascii="Arial" w:hAnsi="Arial" w:cs="Arial"/>
          <w:i/>
          <w:iCs/>
        </w:rPr>
        <w:t>yoh</w:t>
      </w:r>
      <w:proofErr w:type="spellEnd"/>
      <w:r>
        <w:rPr>
          <w:rFonts w:ascii="Arial" w:hAnsi="Arial" w:cs="Arial"/>
        </w:rPr>
        <w:t>. Uh, Nick, could you</w:t>
      </w:r>
      <w:r w:rsidRPr="00FA25F4">
        <w:rPr>
          <w:rFonts w:ascii="Arial" w:hAnsi="Arial" w:cs="Arial"/>
        </w:rPr>
        <w:t xml:space="preserve"> relate to anything that </w:t>
      </w:r>
      <w:r>
        <w:rPr>
          <w:rFonts w:ascii="Arial" w:hAnsi="Arial" w:cs="Arial"/>
        </w:rPr>
        <w:t>Jamie was</w:t>
      </w:r>
      <w:r w:rsidRPr="00FA25F4">
        <w:rPr>
          <w:rFonts w:ascii="Arial" w:hAnsi="Arial" w:cs="Arial"/>
        </w:rPr>
        <w:t xml:space="preserve"> saying about school</w:t>
      </w:r>
      <w:r>
        <w:rPr>
          <w:rFonts w:ascii="Arial" w:hAnsi="Arial" w:cs="Arial"/>
        </w:rPr>
        <w:t>?</w:t>
      </w:r>
      <w:r w:rsidRPr="00FA25F4">
        <w:rPr>
          <w:rFonts w:ascii="Arial" w:hAnsi="Arial" w:cs="Arial"/>
        </w:rPr>
        <w:t xml:space="preserve"> </w:t>
      </w:r>
      <w:proofErr w:type="spellStart"/>
      <w:r>
        <w:rPr>
          <w:rFonts w:ascii="Arial" w:hAnsi="Arial" w:cs="Arial"/>
        </w:rPr>
        <w:t>‘</w:t>
      </w:r>
      <w:proofErr w:type="gramStart"/>
      <w:r>
        <w:rPr>
          <w:rFonts w:ascii="Arial" w:hAnsi="Arial" w:cs="Arial"/>
        </w:rPr>
        <w:t>C</w:t>
      </w:r>
      <w:r w:rsidRPr="00FA25F4">
        <w:rPr>
          <w:rFonts w:ascii="Arial" w:hAnsi="Arial" w:cs="Arial"/>
        </w:rPr>
        <w:t>ause</w:t>
      </w:r>
      <w:proofErr w:type="spellEnd"/>
      <w:proofErr w:type="gramEnd"/>
      <w:r w:rsidRPr="00FA25F4">
        <w:rPr>
          <w:rFonts w:ascii="Arial" w:hAnsi="Arial" w:cs="Arial"/>
        </w:rPr>
        <w:t xml:space="preserve"> you seem to like</w:t>
      </w:r>
      <w:r>
        <w:rPr>
          <w:rFonts w:ascii="Arial" w:hAnsi="Arial" w:cs="Arial"/>
        </w:rPr>
        <w:t>, nod a lot.</w:t>
      </w:r>
    </w:p>
    <w:p w14:paraId="7CB6152F" w14:textId="77777777" w:rsidR="00D1362F" w:rsidRDefault="00D1362F" w:rsidP="00D1362F">
      <w:pPr>
        <w:spacing w:after="0"/>
        <w:rPr>
          <w:rFonts w:ascii="Arial" w:hAnsi="Arial" w:cs="Arial"/>
        </w:rPr>
      </w:pPr>
    </w:p>
    <w:p w14:paraId="70579725"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r>
        <w:rPr>
          <w:rFonts w:ascii="Arial" w:hAnsi="Arial" w:cs="Arial"/>
          <w:bCs/>
        </w:rPr>
        <w:t>I think so, in some sense, because, I grew up in the, this, well for first section of my life I grew up in</w:t>
      </w:r>
      <w:r w:rsidRPr="00FA25F4">
        <w:rPr>
          <w:rFonts w:ascii="Arial" w:hAnsi="Arial" w:cs="Arial"/>
        </w:rPr>
        <w:t xml:space="preserve"> like a small town in the Free State</w:t>
      </w:r>
      <w:r>
        <w:rPr>
          <w:rFonts w:ascii="Arial" w:hAnsi="Arial" w:cs="Arial"/>
        </w:rPr>
        <w:t>, so super, like, conversative and,</w:t>
      </w:r>
      <w:r w:rsidRPr="00FA25F4">
        <w:rPr>
          <w:rFonts w:ascii="Arial" w:hAnsi="Arial" w:cs="Arial"/>
        </w:rPr>
        <w:t xml:space="preserve"> closed</w:t>
      </w:r>
      <w:r>
        <w:rPr>
          <w:rFonts w:ascii="Arial" w:hAnsi="Arial" w:cs="Arial"/>
        </w:rPr>
        <w:t>-</w:t>
      </w:r>
      <w:r w:rsidRPr="00FA25F4">
        <w:rPr>
          <w:rFonts w:ascii="Arial" w:hAnsi="Arial" w:cs="Arial"/>
        </w:rPr>
        <w:t>mind</w:t>
      </w:r>
      <w:r>
        <w:rPr>
          <w:rFonts w:ascii="Arial" w:hAnsi="Arial" w:cs="Arial"/>
        </w:rPr>
        <w:t>, and, I didn’t even know what ‘gay’ was before I moved to Cape Town</w:t>
      </w:r>
      <w:r w:rsidRPr="00FA25F4">
        <w:rPr>
          <w:rFonts w:ascii="Arial" w:hAnsi="Arial" w:cs="Arial"/>
        </w:rPr>
        <w:t>,</w:t>
      </w:r>
      <w:r>
        <w:rPr>
          <w:rFonts w:ascii="Arial" w:hAnsi="Arial" w:cs="Arial"/>
        </w:rPr>
        <w:t xml:space="preserve"> I didn’t know what a lesbian was (=Tyler: Wow). So, it was like, I couldn’t, but, yeah, and, uhm, like</w:t>
      </w:r>
      <w:r w:rsidRPr="00FA25F4">
        <w:rPr>
          <w:rFonts w:ascii="Arial" w:hAnsi="Arial" w:cs="Arial"/>
        </w:rPr>
        <w:t xml:space="preserve">, I was bullied for </w:t>
      </w:r>
      <w:r>
        <w:rPr>
          <w:rFonts w:ascii="Arial" w:hAnsi="Arial" w:cs="Arial"/>
        </w:rPr>
        <w:t xml:space="preserve">the </w:t>
      </w:r>
      <w:r w:rsidRPr="00FA25F4">
        <w:rPr>
          <w:rFonts w:ascii="Arial" w:hAnsi="Arial" w:cs="Arial"/>
        </w:rPr>
        <w:t>majority of my time in school</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b</w:t>
      </w:r>
      <w:r w:rsidRPr="00FA25F4">
        <w:rPr>
          <w:rFonts w:ascii="Arial" w:hAnsi="Arial" w:cs="Arial"/>
        </w:rPr>
        <w:t xml:space="preserve">ecause of being </w:t>
      </w:r>
      <w:r>
        <w:rPr>
          <w:rFonts w:ascii="Arial" w:hAnsi="Arial" w:cs="Arial"/>
        </w:rPr>
        <w:t>like</w:t>
      </w:r>
      <w:r w:rsidRPr="00FA25F4">
        <w:rPr>
          <w:rFonts w:ascii="Arial" w:hAnsi="Arial" w:cs="Arial"/>
        </w:rPr>
        <w:t xml:space="preserve"> different</w:t>
      </w:r>
      <w:r>
        <w:rPr>
          <w:rFonts w:ascii="Arial" w:hAnsi="Arial" w:cs="Arial"/>
        </w:rPr>
        <w:t xml:space="preserve"> and, like, just</w:t>
      </w:r>
      <w:r w:rsidRPr="00FA25F4">
        <w:rPr>
          <w:rFonts w:ascii="Arial" w:hAnsi="Arial" w:cs="Arial"/>
        </w:rPr>
        <w:t xml:space="preserve"> acting different</w:t>
      </w:r>
      <w:r>
        <w:rPr>
          <w:rFonts w:ascii="Arial" w:hAnsi="Arial" w:cs="Arial"/>
        </w:rPr>
        <w:t xml:space="preserve"> or like being different (=Tyler: </w:t>
      </w:r>
      <w:proofErr w:type="spellStart"/>
      <w:r>
        <w:rPr>
          <w:rFonts w:ascii="Arial" w:hAnsi="Arial" w:cs="Arial"/>
        </w:rPr>
        <w:t>Mmm</w:t>
      </w:r>
      <w:proofErr w:type="spellEnd"/>
      <w:r>
        <w:rPr>
          <w:rFonts w:ascii="Arial" w:hAnsi="Arial" w:cs="Arial"/>
        </w:rPr>
        <w:t xml:space="preserve">) and, like, also moving here, it’s </w:t>
      </w:r>
      <w:r w:rsidRPr="00FA25F4">
        <w:rPr>
          <w:rFonts w:ascii="Arial" w:hAnsi="Arial" w:cs="Arial"/>
        </w:rPr>
        <w:t xml:space="preserve">like </w:t>
      </w:r>
      <w:r>
        <w:rPr>
          <w:rFonts w:ascii="Arial" w:hAnsi="Arial" w:cs="Arial"/>
        </w:rPr>
        <w:t xml:space="preserve">a, my, </w:t>
      </w:r>
      <w:r w:rsidRPr="00FA25F4">
        <w:rPr>
          <w:rFonts w:ascii="Arial" w:hAnsi="Arial" w:cs="Arial"/>
        </w:rPr>
        <w:t xml:space="preserve">my mind </w:t>
      </w:r>
      <w:r>
        <w:rPr>
          <w:rFonts w:ascii="Arial" w:hAnsi="Arial" w:cs="Arial"/>
        </w:rPr>
        <w:t>opened</w:t>
      </w:r>
      <w:r w:rsidRPr="00FA25F4">
        <w:rPr>
          <w:rFonts w:ascii="Arial" w:hAnsi="Arial" w:cs="Arial"/>
        </w:rPr>
        <w:t xml:space="preserve"> </w:t>
      </w:r>
      <w:r>
        <w:rPr>
          <w:rFonts w:ascii="Arial" w:hAnsi="Arial" w:cs="Arial"/>
        </w:rPr>
        <w:t xml:space="preserve">up </w:t>
      </w:r>
      <w:r w:rsidRPr="00FA25F4">
        <w:rPr>
          <w:rFonts w:ascii="Arial" w:hAnsi="Arial" w:cs="Arial"/>
        </w:rPr>
        <w:t>to</w:t>
      </w:r>
      <w:r>
        <w:rPr>
          <w:rFonts w:ascii="Arial" w:hAnsi="Arial" w:cs="Arial"/>
        </w:rPr>
        <w:t xml:space="preserve"> like,</w:t>
      </w:r>
      <w:r w:rsidRPr="00FA25F4">
        <w:rPr>
          <w:rFonts w:ascii="Arial" w:hAnsi="Arial" w:cs="Arial"/>
        </w:rPr>
        <w:t xml:space="preserve"> </w:t>
      </w:r>
      <w:r w:rsidRPr="00341CB8">
        <w:rPr>
          <w:rFonts w:ascii="Arial" w:hAnsi="Arial" w:cs="Arial"/>
        </w:rPr>
        <w:t>different</w:t>
      </w:r>
      <w:r w:rsidRPr="00FA25F4">
        <w:rPr>
          <w:rFonts w:ascii="Arial" w:hAnsi="Arial" w:cs="Arial"/>
        </w:rPr>
        <w:t>,</w:t>
      </w:r>
      <w:r>
        <w:rPr>
          <w:rFonts w:ascii="Arial" w:hAnsi="Arial" w:cs="Arial"/>
        </w:rPr>
        <w:t xml:space="preserve"> uhm, like,</w:t>
      </w:r>
      <w:r w:rsidRPr="00FA25F4">
        <w:rPr>
          <w:rFonts w:ascii="Arial" w:hAnsi="Arial" w:cs="Arial"/>
        </w:rPr>
        <w:t xml:space="preserve"> viewpoints and stuff like that. But like</w:t>
      </w:r>
      <w:r>
        <w:rPr>
          <w:rFonts w:ascii="Arial" w:hAnsi="Arial" w:cs="Arial"/>
        </w:rPr>
        <w:t>,</w:t>
      </w:r>
      <w:r w:rsidRPr="00FA25F4">
        <w:rPr>
          <w:rFonts w:ascii="Arial" w:hAnsi="Arial" w:cs="Arial"/>
        </w:rPr>
        <w:t xml:space="preserve"> moving into a different school didn't change anything. </w:t>
      </w:r>
      <w:r>
        <w:rPr>
          <w:rFonts w:ascii="Arial" w:hAnsi="Arial" w:cs="Arial"/>
        </w:rPr>
        <w:t xml:space="preserve">I’ll still </w:t>
      </w:r>
      <w:r>
        <w:rPr>
          <w:rFonts w:ascii="Arial" w:hAnsi="Arial" w:cs="Arial"/>
        </w:rPr>
        <w:lastRenderedPageBreak/>
        <w:t>be</w:t>
      </w:r>
      <w:r w:rsidRPr="00FA25F4">
        <w:rPr>
          <w:rFonts w:ascii="Arial" w:hAnsi="Arial" w:cs="Arial"/>
        </w:rPr>
        <w:t xml:space="preserve"> </w:t>
      </w:r>
      <w:r>
        <w:rPr>
          <w:rFonts w:ascii="Arial" w:hAnsi="Arial" w:cs="Arial"/>
        </w:rPr>
        <w:t xml:space="preserve">like </w:t>
      </w:r>
      <w:r w:rsidRPr="00FA25F4">
        <w:rPr>
          <w:rFonts w:ascii="Arial" w:hAnsi="Arial" w:cs="Arial"/>
        </w:rPr>
        <w:t>the weird kid or</w:t>
      </w:r>
      <w:r>
        <w:rPr>
          <w:rFonts w:ascii="Arial" w:hAnsi="Arial" w:cs="Arial"/>
        </w:rPr>
        <w:t>, uhm,</w:t>
      </w:r>
      <w:r w:rsidRPr="00FA25F4">
        <w:rPr>
          <w:rFonts w:ascii="Arial" w:hAnsi="Arial" w:cs="Arial"/>
        </w:rPr>
        <w:t xml:space="preserve"> different</w:t>
      </w:r>
      <w:r>
        <w:rPr>
          <w:rFonts w:ascii="Arial" w:hAnsi="Arial" w:cs="Arial"/>
        </w:rPr>
        <w:t>, so,</w:t>
      </w:r>
      <w:r w:rsidRPr="00FA25F4">
        <w:rPr>
          <w:rFonts w:ascii="Arial" w:hAnsi="Arial" w:cs="Arial"/>
        </w:rPr>
        <w:t xml:space="preserve"> </w:t>
      </w:r>
      <w:r>
        <w:rPr>
          <w:rFonts w:ascii="Arial" w:hAnsi="Arial" w:cs="Arial"/>
        </w:rPr>
        <w:t xml:space="preserve">ja. Not a </w:t>
      </w:r>
      <w:proofErr w:type="gramStart"/>
      <w:r>
        <w:rPr>
          <w:rFonts w:ascii="Arial" w:hAnsi="Arial" w:cs="Arial"/>
        </w:rPr>
        <w:t xml:space="preserve">really </w:t>
      </w:r>
      <w:r w:rsidRPr="00FA25F4">
        <w:rPr>
          <w:rFonts w:ascii="Arial" w:hAnsi="Arial" w:cs="Arial"/>
        </w:rPr>
        <w:t>progressi</w:t>
      </w:r>
      <w:r>
        <w:rPr>
          <w:rFonts w:ascii="Arial" w:hAnsi="Arial" w:cs="Arial"/>
        </w:rPr>
        <w:t>ve</w:t>
      </w:r>
      <w:proofErr w:type="gramEnd"/>
      <w:r w:rsidRPr="00FA25F4">
        <w:rPr>
          <w:rFonts w:ascii="Arial" w:hAnsi="Arial" w:cs="Arial"/>
        </w:rPr>
        <w:t xml:space="preserve"> school </w:t>
      </w:r>
      <w:r>
        <w:rPr>
          <w:rFonts w:ascii="Arial" w:hAnsi="Arial" w:cs="Arial"/>
        </w:rPr>
        <w:t>on my end, [laugh sigh] (=Tyler: Yeah). Very Afrikaans-</w:t>
      </w:r>
    </w:p>
    <w:p w14:paraId="6B4E5602" w14:textId="77777777" w:rsidR="00D1362F" w:rsidRPr="00FA25F4" w:rsidRDefault="00D1362F" w:rsidP="00D1362F">
      <w:pPr>
        <w:spacing w:after="0"/>
        <w:rPr>
          <w:rFonts w:ascii="Arial" w:hAnsi="Arial" w:cs="Arial"/>
        </w:rPr>
      </w:pPr>
    </w:p>
    <w:p w14:paraId="37467666"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S</w:t>
      </w:r>
      <w:r w:rsidRPr="00FA25F4">
        <w:rPr>
          <w:rFonts w:ascii="Arial" w:hAnsi="Arial" w:cs="Arial"/>
        </w:rPr>
        <w:t xml:space="preserve">o many schools in Cape Town use the sort of </w:t>
      </w:r>
      <w:r>
        <w:rPr>
          <w:rFonts w:ascii="Arial" w:hAnsi="Arial" w:cs="Arial"/>
        </w:rPr>
        <w:t>label</w:t>
      </w:r>
      <w:r w:rsidRPr="00FA25F4">
        <w:rPr>
          <w:rFonts w:ascii="Arial" w:hAnsi="Arial" w:cs="Arial"/>
        </w:rPr>
        <w:t xml:space="preserve"> of being progressive</w:t>
      </w:r>
      <w:r>
        <w:rPr>
          <w:rFonts w:ascii="Arial" w:hAnsi="Arial" w:cs="Arial"/>
        </w:rPr>
        <w:t>,</w:t>
      </w:r>
      <w:r w:rsidRPr="00FA25F4">
        <w:rPr>
          <w:rFonts w:ascii="Arial" w:hAnsi="Arial" w:cs="Arial"/>
        </w:rPr>
        <w:t xml:space="preserve"> as like</w:t>
      </w:r>
      <w:r>
        <w:rPr>
          <w:rFonts w:ascii="Arial" w:hAnsi="Arial" w:cs="Arial"/>
        </w:rPr>
        <w:t xml:space="preserve"> a</w:t>
      </w:r>
      <w:r w:rsidRPr="00FA25F4">
        <w:rPr>
          <w:rFonts w:ascii="Arial" w:hAnsi="Arial" w:cs="Arial"/>
        </w:rPr>
        <w:t xml:space="preserve"> performance, and then in reality, they</w:t>
      </w:r>
      <w:r>
        <w:rPr>
          <w:rFonts w:ascii="Arial" w:hAnsi="Arial" w:cs="Arial"/>
        </w:rPr>
        <w:t>, they</w:t>
      </w:r>
      <w:r w:rsidRPr="00FA25F4">
        <w:rPr>
          <w:rFonts w:ascii="Arial" w:hAnsi="Arial" w:cs="Arial"/>
        </w:rPr>
        <w:t xml:space="preserve"> do jack </w:t>
      </w:r>
      <w:proofErr w:type="gramStart"/>
      <w:r w:rsidRPr="00FA25F4">
        <w:rPr>
          <w:rFonts w:ascii="Arial" w:hAnsi="Arial" w:cs="Arial"/>
        </w:rPr>
        <w:t>shit</w:t>
      </w:r>
      <w:proofErr w:type="gramEnd"/>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They do l</w:t>
      </w:r>
      <w:r w:rsidRPr="00FA25F4">
        <w:rPr>
          <w:rFonts w:ascii="Arial" w:hAnsi="Arial" w:cs="Arial"/>
        </w:rPr>
        <w:t>ike absolutely not</w:t>
      </w:r>
      <w:r>
        <w:rPr>
          <w:rFonts w:ascii="Arial" w:hAnsi="Arial" w:cs="Arial"/>
        </w:rPr>
        <w:t xml:space="preserve">hing, and they </w:t>
      </w:r>
      <w:proofErr w:type="gramStart"/>
      <w:r w:rsidRPr="00FA25F4">
        <w:rPr>
          <w:rFonts w:ascii="Arial" w:hAnsi="Arial" w:cs="Arial"/>
        </w:rPr>
        <w:t>have to</w:t>
      </w:r>
      <w:proofErr w:type="gramEnd"/>
      <w:r w:rsidRPr="00FA25F4">
        <w:rPr>
          <w:rFonts w:ascii="Arial" w:hAnsi="Arial" w:cs="Arial"/>
        </w:rPr>
        <w:t xml:space="preserve"> have th</w:t>
      </w:r>
      <w:r>
        <w:rPr>
          <w:rFonts w:ascii="Arial" w:hAnsi="Arial" w:cs="Arial"/>
        </w:rPr>
        <w:t>at</w:t>
      </w:r>
      <w:r w:rsidRPr="00FA25F4">
        <w:rPr>
          <w:rFonts w:ascii="Arial" w:hAnsi="Arial" w:cs="Arial"/>
        </w:rPr>
        <w:t xml:space="preserve"> image of being progressive, so that people </w:t>
      </w:r>
      <w:proofErr w:type="spellStart"/>
      <w:r w:rsidRPr="00FA25F4">
        <w:rPr>
          <w:rFonts w:ascii="Arial" w:hAnsi="Arial" w:cs="Arial"/>
        </w:rPr>
        <w:t>wan</w:t>
      </w:r>
      <w:r>
        <w:rPr>
          <w:rFonts w:ascii="Arial" w:hAnsi="Arial" w:cs="Arial"/>
        </w:rPr>
        <w:t>na</w:t>
      </w:r>
      <w:proofErr w:type="spellEnd"/>
      <w:r w:rsidRPr="00FA25F4">
        <w:rPr>
          <w:rFonts w:ascii="Arial" w:hAnsi="Arial" w:cs="Arial"/>
        </w:rPr>
        <w:t xml:space="preserve"> send their kids that the</w:t>
      </w:r>
      <w:r>
        <w:rPr>
          <w:rFonts w:ascii="Arial" w:hAnsi="Arial" w:cs="Arial"/>
        </w:rPr>
        <w:t>re but</w:t>
      </w:r>
      <w:r w:rsidRPr="00FA25F4">
        <w:rPr>
          <w:rFonts w:ascii="Arial" w:hAnsi="Arial" w:cs="Arial"/>
        </w:rPr>
        <w:t xml:space="preserve"> </w:t>
      </w:r>
      <w:r>
        <w:rPr>
          <w:rFonts w:ascii="Arial" w:hAnsi="Arial" w:cs="Arial"/>
        </w:rPr>
        <w:t xml:space="preserve">they </w:t>
      </w:r>
      <w:r w:rsidRPr="00FA25F4">
        <w:rPr>
          <w:rFonts w:ascii="Arial" w:hAnsi="Arial" w:cs="Arial"/>
        </w:rPr>
        <w:t>do absolutely nothing f</w:t>
      </w:r>
      <w:r>
        <w:rPr>
          <w:rFonts w:ascii="Arial" w:hAnsi="Arial" w:cs="Arial"/>
        </w:rPr>
        <w:t>or their (=Luca: [Indistinct]),</w:t>
      </w:r>
      <w:r w:rsidRPr="00FA25F4">
        <w:rPr>
          <w:rFonts w:ascii="Arial" w:hAnsi="Arial" w:cs="Arial"/>
        </w:rPr>
        <w:t xml:space="preserve"> like</w:t>
      </w:r>
      <w:r>
        <w:rPr>
          <w:rFonts w:ascii="Arial" w:hAnsi="Arial" w:cs="Arial"/>
        </w:rPr>
        <w:t xml:space="preserve"> for</w:t>
      </w:r>
      <w:r w:rsidRPr="00FA25F4">
        <w:rPr>
          <w:rFonts w:ascii="Arial" w:hAnsi="Arial" w:cs="Arial"/>
        </w:rPr>
        <w:t xml:space="preserve"> the kids in their school or schools. </w:t>
      </w:r>
    </w:p>
    <w:p w14:paraId="253901A5" w14:textId="77777777" w:rsidR="00D1362F" w:rsidRDefault="00D1362F" w:rsidP="00D1362F">
      <w:pPr>
        <w:spacing w:after="0"/>
        <w:rPr>
          <w:rFonts w:ascii="Arial" w:hAnsi="Arial" w:cs="Arial"/>
        </w:rPr>
      </w:pPr>
    </w:p>
    <w:p w14:paraId="1700E193"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I feel like it’s a blanket statement for most schools (=Jamie: </w:t>
      </w:r>
      <w:proofErr w:type="spellStart"/>
      <w:r>
        <w:rPr>
          <w:rFonts w:ascii="Arial" w:hAnsi="Arial" w:cs="Arial"/>
        </w:rPr>
        <w:t>Mmm</w:t>
      </w:r>
      <w:proofErr w:type="spellEnd"/>
      <w:r>
        <w:rPr>
          <w:rFonts w:ascii="Arial" w:hAnsi="Arial" w:cs="Arial"/>
        </w:rPr>
        <w:t>), in South Africa. Johannesburg, same story. Ja (=Jamie: Ja).</w:t>
      </w:r>
    </w:p>
    <w:p w14:paraId="17DA7496" w14:textId="77777777" w:rsidR="00D1362F" w:rsidRDefault="00D1362F" w:rsidP="00D1362F">
      <w:pPr>
        <w:spacing w:after="0"/>
        <w:rPr>
          <w:rFonts w:ascii="Arial" w:hAnsi="Arial" w:cs="Arial"/>
        </w:rPr>
      </w:pPr>
    </w:p>
    <w:p w14:paraId="32B74A1A" w14:textId="77777777" w:rsidR="00D1362F" w:rsidRPr="00FA25F4"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It’s, </w:t>
      </w:r>
      <w:proofErr w:type="spellStart"/>
      <w:r>
        <w:rPr>
          <w:rFonts w:ascii="Arial" w:hAnsi="Arial" w:cs="Arial"/>
          <w:i/>
          <w:iCs/>
        </w:rPr>
        <w:t>yoh</w:t>
      </w:r>
      <w:proofErr w:type="spellEnd"/>
      <w:r>
        <w:rPr>
          <w:rFonts w:ascii="Arial" w:hAnsi="Arial" w:cs="Arial"/>
        </w:rPr>
        <w:t>, it’s bad. When I say a lot, i</w:t>
      </w:r>
      <w:r w:rsidRPr="00884633">
        <w:rPr>
          <w:rFonts w:ascii="Arial" w:hAnsi="Arial" w:cs="Arial"/>
        </w:rPr>
        <w:t>t</w:t>
      </w:r>
      <w:r w:rsidRPr="00FA25F4">
        <w:rPr>
          <w:rFonts w:ascii="Arial" w:hAnsi="Arial" w:cs="Arial"/>
        </w:rPr>
        <w:t xml:space="preserve"> thought I was like just my school</w:t>
      </w:r>
      <w:r>
        <w:rPr>
          <w:rFonts w:ascii="Arial" w:hAnsi="Arial" w:cs="Arial"/>
        </w:rPr>
        <w:t>, that</w:t>
      </w:r>
      <w:r w:rsidRPr="00FA25F4">
        <w:rPr>
          <w:rFonts w:ascii="Arial" w:hAnsi="Arial" w:cs="Arial"/>
        </w:rPr>
        <w:t xml:space="preserve"> my school was</w:t>
      </w:r>
      <w:r>
        <w:rPr>
          <w:rFonts w:ascii="Arial" w:hAnsi="Arial" w:cs="Arial"/>
        </w:rPr>
        <w:t xml:space="preserve"> the exception but</w:t>
      </w:r>
      <w:r w:rsidRPr="00FA25F4">
        <w:rPr>
          <w:rFonts w:ascii="Arial" w:hAnsi="Arial" w:cs="Arial"/>
        </w:rPr>
        <w:t xml:space="preserve"> the more people I talk to, </w:t>
      </w:r>
      <w:r>
        <w:rPr>
          <w:rFonts w:ascii="Arial" w:hAnsi="Arial" w:cs="Arial"/>
        </w:rPr>
        <w:t>when</w:t>
      </w:r>
      <w:r w:rsidRPr="00FA25F4">
        <w:rPr>
          <w:rFonts w:ascii="Arial" w:hAnsi="Arial" w:cs="Arial"/>
        </w:rPr>
        <w:t xml:space="preserve"> w</w:t>
      </w:r>
      <w:r>
        <w:rPr>
          <w:rFonts w:ascii="Arial" w:hAnsi="Arial" w:cs="Arial"/>
        </w:rPr>
        <w:t>e’</w:t>
      </w:r>
      <w:r w:rsidRPr="00FA25F4">
        <w:rPr>
          <w:rFonts w:ascii="Arial" w:hAnsi="Arial" w:cs="Arial"/>
        </w:rPr>
        <w:t>re in different schools, the more</w:t>
      </w:r>
      <w:r>
        <w:rPr>
          <w:rFonts w:ascii="Arial" w:hAnsi="Arial" w:cs="Arial"/>
        </w:rPr>
        <w:t xml:space="preserve"> I realize </w:t>
      </w:r>
      <w:r w:rsidRPr="00FA25F4">
        <w:rPr>
          <w:rFonts w:ascii="Arial" w:hAnsi="Arial" w:cs="Arial"/>
        </w:rPr>
        <w:t>it's</w:t>
      </w:r>
      <w:r>
        <w:rPr>
          <w:rFonts w:ascii="Arial" w:hAnsi="Arial" w:cs="Arial"/>
        </w:rPr>
        <w:t xml:space="preserve"> a</w:t>
      </w:r>
      <w:r w:rsidRPr="00FA25F4">
        <w:rPr>
          <w:rFonts w:ascii="Arial" w:hAnsi="Arial" w:cs="Arial"/>
        </w:rPr>
        <w:t xml:space="preserve"> </w:t>
      </w:r>
      <w:proofErr w:type="gramStart"/>
      <w:r w:rsidRPr="00FA25F4">
        <w:rPr>
          <w:rFonts w:ascii="Arial" w:hAnsi="Arial" w:cs="Arial"/>
        </w:rPr>
        <w:t>really</w:t>
      </w:r>
      <w:r>
        <w:rPr>
          <w:rFonts w:ascii="Arial" w:hAnsi="Arial" w:cs="Arial"/>
        </w:rPr>
        <w:t xml:space="preserve"> common</w:t>
      </w:r>
      <w:proofErr w:type="gramEnd"/>
      <w:r w:rsidRPr="00FA25F4">
        <w:rPr>
          <w:rFonts w:ascii="Arial" w:hAnsi="Arial" w:cs="Arial"/>
        </w:rPr>
        <w:t xml:space="preserve"> experience in private schools </w:t>
      </w:r>
      <w:r>
        <w:rPr>
          <w:rFonts w:ascii="Arial" w:hAnsi="Arial" w:cs="Arial"/>
        </w:rPr>
        <w:t>in Cape Town.</w:t>
      </w:r>
    </w:p>
    <w:p w14:paraId="3CA29658" w14:textId="77777777" w:rsidR="00D1362F" w:rsidRDefault="00D1362F" w:rsidP="00D1362F">
      <w:pPr>
        <w:spacing w:after="0"/>
        <w:rPr>
          <w:rFonts w:ascii="Arial" w:hAnsi="Arial" w:cs="Arial"/>
        </w:rPr>
      </w:pPr>
    </w:p>
    <w:p w14:paraId="446E9213" w14:textId="77777777" w:rsidR="00D1362F" w:rsidRPr="008A49F6" w:rsidRDefault="00D1362F" w:rsidP="00D1362F">
      <w:pPr>
        <w:spacing w:after="0"/>
        <w:rPr>
          <w:rFonts w:ascii="Arial" w:hAnsi="Arial" w:cs="Arial"/>
        </w:rPr>
      </w:pPr>
      <w:r>
        <w:rPr>
          <w:rFonts w:ascii="Arial" w:hAnsi="Arial" w:cs="Arial"/>
          <w:b/>
          <w:bCs/>
        </w:rPr>
        <w:t xml:space="preserve">Luca: </w:t>
      </w:r>
      <w:proofErr w:type="spellStart"/>
      <w:r>
        <w:rPr>
          <w:rFonts w:ascii="Arial" w:hAnsi="Arial" w:cs="Arial"/>
        </w:rPr>
        <w:t>Esp</w:t>
      </w:r>
      <w:proofErr w:type="spellEnd"/>
      <w:r>
        <w:rPr>
          <w:rFonts w:ascii="Arial" w:hAnsi="Arial" w:cs="Arial"/>
        </w:rPr>
        <w:t xml:space="preserve">-, especially former Model C schools (=Jamie: </w:t>
      </w:r>
      <w:proofErr w:type="spellStart"/>
      <w:r>
        <w:rPr>
          <w:rFonts w:ascii="Arial" w:hAnsi="Arial" w:cs="Arial"/>
        </w:rPr>
        <w:t>Mmm</w:t>
      </w:r>
      <w:proofErr w:type="spellEnd"/>
      <w:r>
        <w:rPr>
          <w:rFonts w:ascii="Arial" w:hAnsi="Arial" w:cs="Arial"/>
        </w:rPr>
        <w:t>). Those are like nightmares (=Jamie: Ja). For various reasons.</w:t>
      </w:r>
    </w:p>
    <w:p w14:paraId="60E6B027" w14:textId="77777777" w:rsidR="00D1362F" w:rsidRPr="00FA25F4" w:rsidRDefault="00D1362F" w:rsidP="00D1362F">
      <w:pPr>
        <w:spacing w:after="0"/>
        <w:rPr>
          <w:rFonts w:ascii="Arial" w:hAnsi="Arial" w:cs="Arial"/>
        </w:rPr>
      </w:pPr>
    </w:p>
    <w:p w14:paraId="0D00AC6D"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Sage, do y</w:t>
      </w:r>
      <w:r w:rsidRPr="00FA25F4">
        <w:rPr>
          <w:rFonts w:ascii="Arial" w:hAnsi="Arial" w:cs="Arial"/>
        </w:rPr>
        <w:t>ou relate to what people have been saying about school experiences?</w:t>
      </w:r>
    </w:p>
    <w:p w14:paraId="6DE3866B" w14:textId="77777777" w:rsidR="00D1362F" w:rsidRPr="00FA25F4" w:rsidRDefault="00D1362F" w:rsidP="00D1362F">
      <w:pPr>
        <w:spacing w:after="0"/>
        <w:rPr>
          <w:rFonts w:ascii="Arial" w:hAnsi="Arial" w:cs="Arial"/>
        </w:rPr>
      </w:pPr>
    </w:p>
    <w:p w14:paraId="4CA8B93F"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 xml:space="preserve">Uhm, </w:t>
      </w:r>
      <w:r w:rsidRPr="00FA25F4">
        <w:rPr>
          <w:rFonts w:ascii="Arial" w:hAnsi="Arial" w:cs="Arial"/>
        </w:rPr>
        <w:t>I think mine was different</w:t>
      </w:r>
      <w:r>
        <w:rPr>
          <w:rFonts w:ascii="Arial" w:hAnsi="Arial" w:cs="Arial"/>
        </w:rPr>
        <w:t>. But I’ve, I [gestures towards Nick] went to</w:t>
      </w:r>
      <w:r w:rsidRPr="00FA25F4">
        <w:rPr>
          <w:rFonts w:ascii="Arial" w:hAnsi="Arial" w:cs="Arial"/>
        </w:rPr>
        <w:t xml:space="preserve"> public school</w:t>
      </w:r>
      <w:r>
        <w:rPr>
          <w:rFonts w:ascii="Arial" w:hAnsi="Arial" w:cs="Arial"/>
        </w:rPr>
        <w:t xml:space="preserve"> s</w:t>
      </w:r>
      <w:r w:rsidRPr="00FA25F4">
        <w:rPr>
          <w:rFonts w:ascii="Arial" w:hAnsi="Arial" w:cs="Arial"/>
        </w:rPr>
        <w:t>o it was</w:t>
      </w:r>
      <w:r>
        <w:rPr>
          <w:rFonts w:ascii="Arial" w:hAnsi="Arial" w:cs="Arial"/>
        </w:rPr>
        <w:t>,</w:t>
      </w:r>
      <w:r w:rsidRPr="00FA25F4">
        <w:rPr>
          <w:rFonts w:ascii="Arial" w:hAnsi="Arial" w:cs="Arial"/>
        </w:rPr>
        <w:t xml:space="preserve"> </w:t>
      </w:r>
      <w:r>
        <w:rPr>
          <w:rFonts w:ascii="Arial" w:hAnsi="Arial" w:cs="Arial"/>
        </w:rPr>
        <w:t>slightly</w:t>
      </w:r>
      <w:r w:rsidRPr="00FA25F4">
        <w:rPr>
          <w:rFonts w:ascii="Arial" w:hAnsi="Arial" w:cs="Arial"/>
        </w:rPr>
        <w:t xml:space="preserve"> different</w:t>
      </w:r>
      <w:r>
        <w:rPr>
          <w:rFonts w:ascii="Arial" w:hAnsi="Arial" w:cs="Arial"/>
        </w:rPr>
        <w:t>.</w:t>
      </w:r>
      <w:r w:rsidRPr="00FA25F4">
        <w:rPr>
          <w:rFonts w:ascii="Arial" w:hAnsi="Arial" w:cs="Arial"/>
        </w:rPr>
        <w:t xml:space="preserve"> I think</w:t>
      </w:r>
      <w:r>
        <w:rPr>
          <w:rFonts w:ascii="Arial" w:hAnsi="Arial" w:cs="Arial"/>
        </w:rPr>
        <w:t>, uhm,</w:t>
      </w:r>
      <w:r w:rsidRPr="00FA25F4">
        <w:rPr>
          <w:rFonts w:ascii="Arial" w:hAnsi="Arial" w:cs="Arial"/>
        </w:rPr>
        <w:t xml:space="preserve"> when</w:t>
      </w:r>
      <w:r>
        <w:rPr>
          <w:rFonts w:ascii="Arial" w:hAnsi="Arial" w:cs="Arial"/>
        </w:rPr>
        <w:t>, ja,</w:t>
      </w:r>
      <w:r w:rsidRPr="00FA25F4">
        <w:rPr>
          <w:rFonts w:ascii="Arial" w:hAnsi="Arial" w:cs="Arial"/>
        </w:rPr>
        <w:t xml:space="preserve"> when I came out, which was </w:t>
      </w:r>
      <w:r>
        <w:rPr>
          <w:rFonts w:ascii="Arial" w:hAnsi="Arial" w:cs="Arial"/>
        </w:rPr>
        <w:t>grade ten. Uhm, y</w:t>
      </w:r>
      <w:r w:rsidRPr="00FA25F4">
        <w:rPr>
          <w:rFonts w:ascii="Arial" w:hAnsi="Arial" w:cs="Arial"/>
        </w:rPr>
        <w:t xml:space="preserve">eah, the kids were, the kids were </w:t>
      </w:r>
      <w:proofErr w:type="gramStart"/>
      <w:r w:rsidRPr="00FA25F4">
        <w:rPr>
          <w:rFonts w:ascii="Arial" w:hAnsi="Arial" w:cs="Arial"/>
        </w:rPr>
        <w:t>pretty open</w:t>
      </w:r>
      <w:proofErr w:type="gramEnd"/>
      <w:r w:rsidRPr="00FA25F4">
        <w:rPr>
          <w:rFonts w:ascii="Arial" w:hAnsi="Arial" w:cs="Arial"/>
        </w:rPr>
        <w:t xml:space="preserve"> to it, I guess</w:t>
      </w:r>
      <w:r>
        <w:rPr>
          <w:rFonts w:ascii="Arial" w:hAnsi="Arial" w:cs="Arial"/>
        </w:rPr>
        <w:t>. Like, it, [clears throat], sorry, there, there</w:t>
      </w:r>
      <w:r w:rsidRPr="00FA25F4">
        <w:rPr>
          <w:rFonts w:ascii="Arial" w:hAnsi="Arial" w:cs="Arial"/>
        </w:rPr>
        <w:t xml:space="preserve"> was</w:t>
      </w:r>
      <w:r>
        <w:rPr>
          <w:rFonts w:ascii="Arial" w:hAnsi="Arial" w:cs="Arial"/>
        </w:rPr>
        <w:t>,</w:t>
      </w:r>
      <w:r w:rsidRPr="00FA25F4">
        <w:rPr>
          <w:rFonts w:ascii="Arial" w:hAnsi="Arial" w:cs="Arial"/>
        </w:rPr>
        <w:t xml:space="preserve"> like this whole</w:t>
      </w:r>
      <w:r>
        <w:rPr>
          <w:rFonts w:ascii="Arial" w:hAnsi="Arial" w:cs="Arial"/>
        </w:rPr>
        <w:t>,</w:t>
      </w:r>
      <w:r w:rsidRPr="00FA25F4">
        <w:rPr>
          <w:rFonts w:ascii="Arial" w:hAnsi="Arial" w:cs="Arial"/>
        </w:rPr>
        <w:t xml:space="preserve"> because </w:t>
      </w:r>
      <w:r>
        <w:rPr>
          <w:rFonts w:ascii="Arial" w:hAnsi="Arial" w:cs="Arial"/>
        </w:rPr>
        <w:t>I came out “Oh, I’m bisexual”,</w:t>
      </w:r>
      <w:r w:rsidRPr="00FA25F4">
        <w:rPr>
          <w:rFonts w:ascii="Arial" w:hAnsi="Arial" w:cs="Arial"/>
        </w:rPr>
        <w:t xml:space="preserve">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at the time I wasn't comfortable and confident</w:t>
      </w:r>
      <w:r>
        <w:rPr>
          <w:rFonts w:ascii="Arial" w:hAnsi="Arial" w:cs="Arial"/>
        </w:rPr>
        <w:t xml:space="preserve"> with</w:t>
      </w:r>
      <w:r w:rsidRPr="00FA25F4">
        <w:rPr>
          <w:rFonts w:ascii="Arial" w:hAnsi="Arial" w:cs="Arial"/>
        </w:rPr>
        <w:t xml:space="preserve"> using the l</w:t>
      </w:r>
      <w:r>
        <w:rPr>
          <w:rFonts w:ascii="Arial" w:hAnsi="Arial" w:cs="Arial"/>
        </w:rPr>
        <w:t>abel ‘lesbian’.</w:t>
      </w:r>
      <w:r w:rsidRPr="00FA25F4">
        <w:rPr>
          <w:rFonts w:ascii="Arial" w:hAnsi="Arial" w:cs="Arial"/>
        </w:rPr>
        <w:t xml:space="preserve"> </w:t>
      </w:r>
      <w:r>
        <w:rPr>
          <w:rFonts w:ascii="Arial" w:hAnsi="Arial" w:cs="Arial"/>
        </w:rPr>
        <w:t>Uhm, so I came out as</w:t>
      </w:r>
      <w:r w:rsidRPr="00FA25F4">
        <w:rPr>
          <w:rFonts w:ascii="Arial" w:hAnsi="Arial" w:cs="Arial"/>
        </w:rPr>
        <w:t xml:space="preserve"> bisexual, and</w:t>
      </w:r>
      <w:r>
        <w:rPr>
          <w:rFonts w:ascii="Arial" w:hAnsi="Arial" w:cs="Arial"/>
        </w:rPr>
        <w:t>,</w:t>
      </w:r>
      <w:r w:rsidRPr="00FA25F4">
        <w:rPr>
          <w:rFonts w:ascii="Arial" w:hAnsi="Arial" w:cs="Arial"/>
        </w:rPr>
        <w:t xml:space="preserve"> </w:t>
      </w:r>
      <w:r>
        <w:rPr>
          <w:rFonts w:ascii="Arial" w:hAnsi="Arial" w:cs="Arial"/>
        </w:rPr>
        <w:t>uhm, I looked</w:t>
      </w:r>
      <w:r w:rsidRPr="00FA25F4">
        <w:rPr>
          <w:rFonts w:ascii="Arial" w:hAnsi="Arial" w:cs="Arial"/>
        </w:rPr>
        <w:t xml:space="preserve"> slightly different than I do now, </w:t>
      </w:r>
      <w:r>
        <w:rPr>
          <w:rFonts w:ascii="Arial" w:hAnsi="Arial" w:cs="Arial"/>
        </w:rPr>
        <w:t>my hair</w:t>
      </w:r>
      <w:r w:rsidRPr="00FA25F4">
        <w:rPr>
          <w:rFonts w:ascii="Arial" w:hAnsi="Arial" w:cs="Arial"/>
        </w:rPr>
        <w:t xml:space="preserve"> was much </w:t>
      </w:r>
      <w:r>
        <w:rPr>
          <w:rFonts w:ascii="Arial" w:hAnsi="Arial" w:cs="Arial"/>
        </w:rPr>
        <w:t>longer, it was</w:t>
      </w:r>
      <w:r w:rsidRPr="00FA25F4">
        <w:rPr>
          <w:rFonts w:ascii="Arial" w:hAnsi="Arial" w:cs="Arial"/>
        </w:rPr>
        <w:t xml:space="preserve"> like</w:t>
      </w:r>
      <w:r>
        <w:rPr>
          <w:rFonts w:ascii="Arial" w:hAnsi="Arial" w:cs="Arial"/>
        </w:rPr>
        <w:t xml:space="preserve"> (=Tyler: </w:t>
      </w:r>
      <w:proofErr w:type="spellStart"/>
      <w:r>
        <w:rPr>
          <w:rFonts w:ascii="Arial" w:hAnsi="Arial" w:cs="Arial"/>
        </w:rPr>
        <w:t>Mmm</w:t>
      </w:r>
      <w:proofErr w:type="spellEnd"/>
      <w:r>
        <w:rPr>
          <w:rFonts w:ascii="Arial" w:hAnsi="Arial" w:cs="Arial"/>
        </w:rPr>
        <w:t>), down,</w:t>
      </w:r>
      <w:r w:rsidRPr="00FA25F4">
        <w:rPr>
          <w:rFonts w:ascii="Arial" w:hAnsi="Arial" w:cs="Arial"/>
        </w:rPr>
        <w:t xml:space="preserve"> </w:t>
      </w:r>
      <w:r>
        <w:rPr>
          <w:rFonts w:ascii="Arial" w:hAnsi="Arial" w:cs="Arial"/>
        </w:rPr>
        <w:t>s</w:t>
      </w:r>
      <w:r w:rsidRPr="00FA25F4">
        <w:rPr>
          <w:rFonts w:ascii="Arial" w:hAnsi="Arial" w:cs="Arial"/>
        </w:rPr>
        <w:t>o I look</w:t>
      </w:r>
      <w:r>
        <w:rPr>
          <w:rFonts w:ascii="Arial" w:hAnsi="Arial" w:cs="Arial"/>
        </w:rPr>
        <w:t>ed</w:t>
      </w:r>
      <w:r w:rsidRPr="00FA25F4">
        <w:rPr>
          <w:rFonts w:ascii="Arial" w:hAnsi="Arial" w:cs="Arial"/>
        </w:rPr>
        <w:t xml:space="preserve"> very feminine and </w:t>
      </w:r>
      <w:r>
        <w:rPr>
          <w:rFonts w:ascii="Arial" w:hAnsi="Arial" w:cs="Arial"/>
        </w:rPr>
        <w:t>because of that</w:t>
      </w:r>
      <w:r w:rsidRPr="00FA25F4">
        <w:rPr>
          <w:rFonts w:ascii="Arial" w:hAnsi="Arial" w:cs="Arial"/>
        </w:rPr>
        <w:t xml:space="preserve"> and because of coming </w:t>
      </w:r>
      <w:r>
        <w:rPr>
          <w:rFonts w:ascii="Arial" w:hAnsi="Arial" w:cs="Arial"/>
        </w:rPr>
        <w:t xml:space="preserve">out </w:t>
      </w:r>
      <w:r w:rsidRPr="00FA25F4">
        <w:rPr>
          <w:rFonts w:ascii="Arial" w:hAnsi="Arial" w:cs="Arial"/>
        </w:rPr>
        <w:t>as bisexual</w:t>
      </w:r>
      <w:r>
        <w:rPr>
          <w:rFonts w:ascii="Arial" w:hAnsi="Arial" w:cs="Arial"/>
        </w:rPr>
        <w:t>,</w:t>
      </w:r>
      <w:r w:rsidRPr="00FA25F4">
        <w:rPr>
          <w:rFonts w:ascii="Arial" w:hAnsi="Arial" w:cs="Arial"/>
        </w:rPr>
        <w:t xml:space="preserve"> as someone that's attracted to both</w:t>
      </w:r>
      <w:r>
        <w:rPr>
          <w:rFonts w:ascii="Arial" w:hAnsi="Arial" w:cs="Arial"/>
        </w:rPr>
        <w:t>, like,</w:t>
      </w:r>
      <w:r w:rsidRPr="00FA25F4">
        <w:rPr>
          <w:rFonts w:ascii="Arial" w:hAnsi="Arial" w:cs="Arial"/>
        </w:rPr>
        <w:t xml:space="preserve"> males and females</w:t>
      </w:r>
      <w:r>
        <w:rPr>
          <w:rFonts w:ascii="Arial" w:hAnsi="Arial" w:cs="Arial"/>
        </w:rPr>
        <w:t>, uhm, or men</w:t>
      </w:r>
      <w:r w:rsidRPr="00FA25F4">
        <w:rPr>
          <w:rFonts w:ascii="Arial" w:hAnsi="Arial" w:cs="Arial"/>
        </w:rPr>
        <w:t xml:space="preserve"> and women, </w:t>
      </w:r>
      <w:r>
        <w:rPr>
          <w:rFonts w:ascii="Arial" w:hAnsi="Arial" w:cs="Arial"/>
        </w:rPr>
        <w:t xml:space="preserve">uh, </w:t>
      </w:r>
      <w:r w:rsidRPr="00FA25F4">
        <w:rPr>
          <w:rFonts w:ascii="Arial" w:hAnsi="Arial" w:cs="Arial"/>
        </w:rPr>
        <w:t xml:space="preserve">the guys sort of sexualized </w:t>
      </w:r>
      <w:r>
        <w:rPr>
          <w:rFonts w:ascii="Arial" w:hAnsi="Arial" w:cs="Arial"/>
        </w:rPr>
        <w:t xml:space="preserve">it a lot (=Tyler: </w:t>
      </w:r>
      <w:proofErr w:type="spellStart"/>
      <w:r>
        <w:rPr>
          <w:rFonts w:ascii="Arial" w:hAnsi="Arial" w:cs="Arial"/>
        </w:rPr>
        <w:t>Mmmm</w:t>
      </w:r>
      <w:proofErr w:type="spellEnd"/>
      <w:r>
        <w:rPr>
          <w:rFonts w:ascii="Arial" w:hAnsi="Arial" w:cs="Arial"/>
        </w:rPr>
        <w:t>)</w:t>
      </w:r>
      <w:r w:rsidRPr="00FA25F4">
        <w:rPr>
          <w:rFonts w:ascii="Arial" w:hAnsi="Arial" w:cs="Arial"/>
        </w:rPr>
        <w:t>, in a way</w:t>
      </w:r>
      <w:r>
        <w:rPr>
          <w:rFonts w:ascii="Arial" w:hAnsi="Arial" w:cs="Arial"/>
        </w:rPr>
        <w:t xml:space="preserve"> [All nod]</w:t>
      </w:r>
      <w:r w:rsidRPr="00FA25F4">
        <w:rPr>
          <w:rFonts w:ascii="Arial" w:hAnsi="Arial" w:cs="Arial"/>
        </w:rPr>
        <w:t xml:space="preserve"> that </w:t>
      </w:r>
      <w:r>
        <w:rPr>
          <w:rFonts w:ascii="Arial" w:hAnsi="Arial" w:cs="Arial"/>
        </w:rPr>
        <w:t>“</w:t>
      </w:r>
      <w:r w:rsidRPr="00FA25F4">
        <w:rPr>
          <w:rFonts w:ascii="Arial" w:hAnsi="Arial" w:cs="Arial"/>
        </w:rPr>
        <w:t>Oh, can</w:t>
      </w:r>
      <w:r>
        <w:rPr>
          <w:rFonts w:ascii="Arial" w:hAnsi="Arial" w:cs="Arial"/>
        </w:rPr>
        <w:t xml:space="preserve"> we get a piece of?”, (=Tyler: </w:t>
      </w:r>
      <w:proofErr w:type="spellStart"/>
      <w:r>
        <w:rPr>
          <w:rFonts w:ascii="Arial" w:hAnsi="Arial" w:cs="Arial"/>
        </w:rPr>
        <w:t>Mmm</w:t>
      </w:r>
      <w:proofErr w:type="spellEnd"/>
      <w:r>
        <w:rPr>
          <w:rFonts w:ascii="Arial" w:hAnsi="Arial" w:cs="Arial"/>
        </w:rPr>
        <w:t>) everywhere I went, it was “could we get a piece of?” And,</w:t>
      </w:r>
      <w:r w:rsidRPr="00FA25F4">
        <w:rPr>
          <w:rFonts w:ascii="Arial" w:hAnsi="Arial" w:cs="Arial"/>
        </w:rPr>
        <w:t xml:space="preserve"> I mean, at the time, I</w:t>
      </w:r>
      <w:r>
        <w:rPr>
          <w:rFonts w:ascii="Arial" w:hAnsi="Arial" w:cs="Arial"/>
        </w:rPr>
        <w:t>, I</w:t>
      </w:r>
      <w:r w:rsidRPr="00FA25F4">
        <w:rPr>
          <w:rFonts w:ascii="Arial" w:hAnsi="Arial" w:cs="Arial"/>
        </w:rPr>
        <w:t xml:space="preserve"> </w:t>
      </w:r>
      <w:r>
        <w:rPr>
          <w:rFonts w:ascii="Arial" w:hAnsi="Arial" w:cs="Arial"/>
        </w:rPr>
        <w:t>kind of</w:t>
      </w:r>
      <w:r w:rsidRPr="00FA25F4">
        <w:rPr>
          <w:rFonts w:ascii="Arial" w:hAnsi="Arial" w:cs="Arial"/>
        </w:rPr>
        <w:t xml:space="preserve"> just shrugged it off</w:t>
      </w:r>
      <w:r>
        <w:rPr>
          <w:rFonts w:ascii="Arial" w:hAnsi="Arial" w:cs="Arial"/>
        </w:rPr>
        <w:t xml:space="preserve"> b</w:t>
      </w:r>
      <w:r w:rsidRPr="00FA25F4">
        <w:rPr>
          <w:rFonts w:ascii="Arial" w:hAnsi="Arial" w:cs="Arial"/>
        </w:rPr>
        <w:t xml:space="preserve">ecause I had to deal with a lot </w:t>
      </w:r>
      <w:r>
        <w:rPr>
          <w:rFonts w:ascii="Arial" w:hAnsi="Arial" w:cs="Arial"/>
        </w:rPr>
        <w:t>internally [Jamie nods], so</w:t>
      </w:r>
      <w:r w:rsidRPr="00FA25F4">
        <w:rPr>
          <w:rFonts w:ascii="Arial" w:hAnsi="Arial" w:cs="Arial"/>
        </w:rPr>
        <w:t xml:space="preserve"> I wasn't </w:t>
      </w:r>
      <w:r>
        <w:rPr>
          <w:rFonts w:ascii="Arial" w:hAnsi="Arial" w:cs="Arial"/>
        </w:rPr>
        <w:t>really</w:t>
      </w:r>
      <w:r w:rsidRPr="00FA25F4">
        <w:rPr>
          <w:rFonts w:ascii="Arial" w:hAnsi="Arial" w:cs="Arial"/>
        </w:rPr>
        <w:t xml:space="preserve"> paying attention</w:t>
      </w:r>
      <w:r>
        <w:rPr>
          <w:rFonts w:ascii="Arial" w:hAnsi="Arial" w:cs="Arial"/>
        </w:rPr>
        <w:t xml:space="preserve">, uhm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to what was happening </w:t>
      </w:r>
      <w:r>
        <w:rPr>
          <w:rFonts w:ascii="Arial" w:hAnsi="Arial" w:cs="Arial"/>
        </w:rPr>
        <w:t>around</w:t>
      </w:r>
      <w:r w:rsidRPr="00FA25F4">
        <w:rPr>
          <w:rFonts w:ascii="Arial" w:hAnsi="Arial" w:cs="Arial"/>
        </w:rPr>
        <w:t xml:space="preserve"> me</w:t>
      </w:r>
      <w:r>
        <w:rPr>
          <w:rFonts w:ascii="Arial" w:hAnsi="Arial" w:cs="Arial"/>
        </w:rPr>
        <w:t xml:space="preserve">, uhm. </w:t>
      </w:r>
      <w:r w:rsidRPr="00FA25F4">
        <w:rPr>
          <w:rFonts w:ascii="Arial" w:hAnsi="Arial" w:cs="Arial"/>
        </w:rPr>
        <w:t xml:space="preserve">But in terms of like, the kids on </w:t>
      </w:r>
      <w:r>
        <w:rPr>
          <w:rFonts w:ascii="Arial" w:hAnsi="Arial" w:cs="Arial"/>
        </w:rPr>
        <w:t xml:space="preserve">the </w:t>
      </w:r>
      <w:r w:rsidRPr="00FA25F4">
        <w:rPr>
          <w:rFonts w:ascii="Arial" w:hAnsi="Arial" w:cs="Arial"/>
        </w:rPr>
        <w:t>school</w:t>
      </w:r>
      <w:r>
        <w:rPr>
          <w:rFonts w:ascii="Arial" w:hAnsi="Arial" w:cs="Arial"/>
        </w:rPr>
        <w:t>, very</w:t>
      </w:r>
      <w:r w:rsidRPr="00FA25F4">
        <w:rPr>
          <w:rFonts w:ascii="Arial" w:hAnsi="Arial" w:cs="Arial"/>
        </w:rPr>
        <w:t xml:space="preserve"> different</w:t>
      </w:r>
      <w:r>
        <w:rPr>
          <w:rFonts w:ascii="Arial" w:hAnsi="Arial" w:cs="Arial"/>
        </w:rPr>
        <w:t>. I think</w:t>
      </w:r>
      <w:r w:rsidRPr="00FA25F4">
        <w:rPr>
          <w:rFonts w:ascii="Arial" w:hAnsi="Arial" w:cs="Arial"/>
        </w:rPr>
        <w:t xml:space="preserve">, </w:t>
      </w:r>
      <w:proofErr w:type="spellStart"/>
      <w:r>
        <w:rPr>
          <w:rFonts w:ascii="Arial" w:hAnsi="Arial" w:cs="Arial"/>
        </w:rPr>
        <w:t>‘</w:t>
      </w:r>
      <w:r w:rsidRPr="00FA25F4">
        <w:rPr>
          <w:rFonts w:ascii="Arial" w:hAnsi="Arial" w:cs="Arial"/>
        </w:rPr>
        <w:t>c</w:t>
      </w:r>
      <w:r>
        <w:rPr>
          <w:rFonts w:ascii="Arial" w:hAnsi="Arial" w:cs="Arial"/>
        </w:rPr>
        <w:t>ause</w:t>
      </w:r>
      <w:proofErr w:type="spellEnd"/>
      <w:r w:rsidRPr="00FA25F4">
        <w:rPr>
          <w:rFonts w:ascii="Arial" w:hAnsi="Arial" w:cs="Arial"/>
        </w:rPr>
        <w:t xml:space="preserve"> a lot of the kids that I was in class with,</w:t>
      </w:r>
      <w:r>
        <w:rPr>
          <w:rFonts w:ascii="Arial" w:hAnsi="Arial" w:cs="Arial"/>
        </w:rPr>
        <w:t xml:space="preserve"> uhm,</w:t>
      </w:r>
      <w:r w:rsidRPr="00FA25F4">
        <w:rPr>
          <w:rFonts w:ascii="Arial" w:hAnsi="Arial" w:cs="Arial"/>
        </w:rPr>
        <w:t xml:space="preserve"> come from</w:t>
      </w:r>
      <w:r>
        <w:rPr>
          <w:rFonts w:ascii="Arial" w:hAnsi="Arial" w:cs="Arial"/>
        </w:rPr>
        <w:t xml:space="preserve"> very</w:t>
      </w:r>
      <w:r w:rsidRPr="00FA25F4">
        <w:rPr>
          <w:rFonts w:ascii="Arial" w:hAnsi="Arial" w:cs="Arial"/>
        </w:rPr>
        <w:t xml:space="preserve"> sort of</w:t>
      </w:r>
      <w:r>
        <w:rPr>
          <w:rFonts w:ascii="Arial" w:hAnsi="Arial" w:cs="Arial"/>
        </w:rPr>
        <w:t xml:space="preserve"> tough</w:t>
      </w:r>
      <w:r w:rsidRPr="00FA25F4">
        <w:rPr>
          <w:rFonts w:ascii="Arial" w:hAnsi="Arial" w:cs="Arial"/>
        </w:rPr>
        <w:t xml:space="preserve"> background</w:t>
      </w:r>
      <w:r>
        <w:rPr>
          <w:rFonts w:ascii="Arial" w:hAnsi="Arial" w:cs="Arial"/>
        </w:rPr>
        <w:t>s [Tyler nods]</w:t>
      </w:r>
      <w:r w:rsidRPr="00FA25F4">
        <w:rPr>
          <w:rFonts w:ascii="Arial" w:hAnsi="Arial" w:cs="Arial"/>
        </w:rPr>
        <w:t>, so they each have their own s</w:t>
      </w:r>
      <w:r>
        <w:rPr>
          <w:rFonts w:ascii="Arial" w:hAnsi="Arial" w:cs="Arial"/>
        </w:rPr>
        <w:t>ort</w:t>
      </w:r>
      <w:r w:rsidRPr="00FA25F4">
        <w:rPr>
          <w:rFonts w:ascii="Arial" w:hAnsi="Arial" w:cs="Arial"/>
        </w:rPr>
        <w:t xml:space="preserve"> of issues to deal with</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So, in </w:t>
      </w:r>
      <w:r>
        <w:rPr>
          <w:rFonts w:ascii="Arial" w:hAnsi="Arial" w:cs="Arial"/>
        </w:rPr>
        <w:t>that sense</w:t>
      </w:r>
      <w:r w:rsidRPr="00FA25F4">
        <w:rPr>
          <w:rFonts w:ascii="Arial" w:hAnsi="Arial" w:cs="Arial"/>
        </w:rPr>
        <w:t>, my class specifically, we were quite close as</w:t>
      </w:r>
      <w:r>
        <w:rPr>
          <w:rFonts w:ascii="Arial" w:hAnsi="Arial" w:cs="Arial"/>
        </w:rPr>
        <w:t xml:space="preserve"> a</w:t>
      </w:r>
      <w:r w:rsidRPr="00FA25F4">
        <w:rPr>
          <w:rFonts w:ascii="Arial" w:hAnsi="Arial" w:cs="Arial"/>
        </w:rPr>
        <w:t xml:space="preserve"> class.</w:t>
      </w:r>
      <w:r>
        <w:rPr>
          <w:rFonts w:ascii="Arial" w:hAnsi="Arial" w:cs="Arial"/>
        </w:rPr>
        <w:t xml:space="preserve"> Uhm, i</w:t>
      </w:r>
      <w:r w:rsidRPr="00FA25F4">
        <w:rPr>
          <w:rFonts w:ascii="Arial" w:hAnsi="Arial" w:cs="Arial"/>
        </w:rPr>
        <w:t>n terms of s</w:t>
      </w:r>
      <w:r>
        <w:rPr>
          <w:rFonts w:ascii="Arial" w:hAnsi="Arial" w:cs="Arial"/>
        </w:rPr>
        <w:t>ameness</w:t>
      </w:r>
      <w:r w:rsidRPr="00FA25F4">
        <w:rPr>
          <w:rFonts w:ascii="Arial" w:hAnsi="Arial" w:cs="Arial"/>
        </w:rPr>
        <w:t>, there was no,</w:t>
      </w:r>
      <w:r>
        <w:rPr>
          <w:rFonts w:ascii="Arial" w:hAnsi="Arial" w:cs="Arial"/>
        </w:rPr>
        <w:t xml:space="preserve"> like,</w:t>
      </w:r>
      <w:r w:rsidRPr="00FA25F4">
        <w:rPr>
          <w:rFonts w:ascii="Arial" w:hAnsi="Arial" w:cs="Arial"/>
        </w:rPr>
        <w:t xml:space="preserve"> there was no </w:t>
      </w:r>
      <w:r>
        <w:rPr>
          <w:rFonts w:ascii="Arial" w:hAnsi="Arial" w:cs="Arial"/>
        </w:rPr>
        <w:t>one</w:t>
      </w:r>
      <w:r w:rsidRPr="00FA25F4">
        <w:rPr>
          <w:rFonts w:ascii="Arial" w:hAnsi="Arial" w:cs="Arial"/>
        </w:rPr>
        <w:t xml:space="preserve"> that I could speak to that was having a</w:t>
      </w:r>
      <w:r>
        <w:rPr>
          <w:rFonts w:ascii="Arial" w:hAnsi="Arial" w:cs="Arial"/>
        </w:rPr>
        <w:t>, a</w:t>
      </w:r>
      <w:r w:rsidRPr="00FA25F4">
        <w:rPr>
          <w:rFonts w:ascii="Arial" w:hAnsi="Arial" w:cs="Arial"/>
        </w:rPr>
        <w:t xml:space="preserve"> similar experience to myself</w:t>
      </w:r>
      <w:r>
        <w:rPr>
          <w:rFonts w:ascii="Arial" w:hAnsi="Arial" w:cs="Arial"/>
        </w:rPr>
        <w:t xml:space="preserve"> (=Tyler: </w:t>
      </w:r>
      <w:proofErr w:type="spellStart"/>
      <w:r>
        <w:rPr>
          <w:rFonts w:ascii="Arial" w:hAnsi="Arial" w:cs="Arial"/>
        </w:rPr>
        <w:t>Mmm</w:t>
      </w:r>
      <w:proofErr w:type="spellEnd"/>
      <w:r>
        <w:rPr>
          <w:rFonts w:ascii="Arial" w:hAnsi="Arial" w:cs="Arial"/>
        </w:rPr>
        <w:t>) [Jamie nods]</w:t>
      </w:r>
      <w:r w:rsidRPr="00FA25F4">
        <w:rPr>
          <w:rFonts w:ascii="Arial" w:hAnsi="Arial" w:cs="Arial"/>
        </w:rPr>
        <w:t>.</w:t>
      </w:r>
      <w:r>
        <w:rPr>
          <w:rFonts w:ascii="Arial" w:hAnsi="Arial" w:cs="Arial"/>
        </w:rPr>
        <w:t xml:space="preserve"> Uhm, b</w:t>
      </w:r>
      <w:r w:rsidRPr="00FA25F4">
        <w:rPr>
          <w:rFonts w:ascii="Arial" w:hAnsi="Arial" w:cs="Arial"/>
        </w:rPr>
        <w:t xml:space="preserve">ut just in terms of like, having issues and having to deal with certain struggles, I could connect with </w:t>
      </w:r>
      <w:r>
        <w:rPr>
          <w:rFonts w:ascii="Arial" w:hAnsi="Arial" w:cs="Arial"/>
        </w:rPr>
        <w:t>my whole class basically [Tyler and Jamie nod]</w:t>
      </w:r>
      <w:r w:rsidRPr="00FA25F4">
        <w:rPr>
          <w:rFonts w:ascii="Arial" w:hAnsi="Arial" w:cs="Arial"/>
        </w:rPr>
        <w:t>.</w:t>
      </w:r>
      <w:r>
        <w:rPr>
          <w:rFonts w:ascii="Arial" w:hAnsi="Arial" w:cs="Arial"/>
        </w:rPr>
        <w:t xml:space="preserve"> Uhm,</w:t>
      </w:r>
      <w:r w:rsidRPr="00FA25F4">
        <w:rPr>
          <w:rFonts w:ascii="Arial" w:hAnsi="Arial" w:cs="Arial"/>
        </w:rPr>
        <w:t xml:space="preserve"> I think I've only ever had like</w:t>
      </w:r>
      <w:r>
        <w:rPr>
          <w:rFonts w:ascii="Arial" w:hAnsi="Arial" w:cs="Arial"/>
        </w:rPr>
        <w:t xml:space="preserve"> a, a run-in with o</w:t>
      </w:r>
      <w:r w:rsidRPr="00FA25F4">
        <w:rPr>
          <w:rFonts w:ascii="Arial" w:hAnsi="Arial" w:cs="Arial"/>
        </w:rPr>
        <w:t xml:space="preserve">ne of the </w:t>
      </w:r>
      <w:r>
        <w:rPr>
          <w:rFonts w:ascii="Arial" w:hAnsi="Arial" w:cs="Arial"/>
        </w:rPr>
        <w:t>educ</w:t>
      </w:r>
      <w:r w:rsidRPr="00FA25F4">
        <w:rPr>
          <w:rFonts w:ascii="Arial" w:hAnsi="Arial" w:cs="Arial"/>
        </w:rPr>
        <w:t>ators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 who</w:t>
      </w:r>
      <w:r w:rsidRPr="00FA25F4">
        <w:rPr>
          <w:rFonts w:ascii="Arial" w:hAnsi="Arial" w:cs="Arial"/>
        </w:rPr>
        <w:t xml:space="preserve"> was vice principal</w:t>
      </w:r>
      <w:r>
        <w:rPr>
          <w:rFonts w:ascii="Arial" w:hAnsi="Arial" w:cs="Arial"/>
        </w:rPr>
        <w:t>. Uhm,</w:t>
      </w:r>
      <w:r w:rsidRPr="00FA25F4">
        <w:rPr>
          <w:rFonts w:ascii="Arial" w:hAnsi="Arial" w:cs="Arial"/>
        </w:rPr>
        <w:t xml:space="preserve"> told me</w:t>
      </w:r>
      <w:r>
        <w:rPr>
          <w:rFonts w:ascii="Arial" w:hAnsi="Arial" w:cs="Arial"/>
        </w:rPr>
        <w:t>,</w:t>
      </w:r>
      <w:r w:rsidRPr="00FA25F4">
        <w:rPr>
          <w:rFonts w:ascii="Arial" w:hAnsi="Arial" w:cs="Arial"/>
        </w:rPr>
        <w:t xml:space="preserve"> and I quote, </w:t>
      </w:r>
      <w:r>
        <w:rPr>
          <w:rFonts w:ascii="Arial" w:hAnsi="Arial" w:cs="Arial"/>
        </w:rPr>
        <w:t>“</w:t>
      </w:r>
      <w:r w:rsidRPr="00FA25F4">
        <w:rPr>
          <w:rFonts w:ascii="Arial" w:hAnsi="Arial" w:cs="Arial"/>
        </w:rPr>
        <w:t xml:space="preserve">please keep </w:t>
      </w:r>
      <w:r>
        <w:rPr>
          <w:rFonts w:ascii="Arial" w:hAnsi="Arial" w:cs="Arial"/>
        </w:rPr>
        <w:t>your gayness under</w:t>
      </w:r>
      <w:r w:rsidRPr="00FA25F4">
        <w:rPr>
          <w:rFonts w:ascii="Arial" w:hAnsi="Arial" w:cs="Arial"/>
        </w:rPr>
        <w:t xml:space="preserve"> wraps</w:t>
      </w:r>
      <w:r>
        <w:rPr>
          <w:rFonts w:ascii="Arial" w:hAnsi="Arial" w:cs="Arial"/>
        </w:rPr>
        <w:t xml:space="preserve"> (=Tyler: Wow)</w:t>
      </w:r>
      <w:r w:rsidRPr="00FA25F4">
        <w:rPr>
          <w:rFonts w:ascii="Arial" w:hAnsi="Arial" w:cs="Arial"/>
        </w:rPr>
        <w:t xml:space="preserve">, </w:t>
      </w:r>
      <w:r>
        <w:rPr>
          <w:rFonts w:ascii="Arial" w:hAnsi="Arial" w:cs="Arial"/>
        </w:rPr>
        <w:t xml:space="preserve">it’s </w:t>
      </w:r>
      <w:r w:rsidRPr="00FA25F4">
        <w:rPr>
          <w:rFonts w:ascii="Arial" w:hAnsi="Arial" w:cs="Arial"/>
        </w:rPr>
        <w:t xml:space="preserve">influencing the rest of the </w:t>
      </w:r>
      <w:r>
        <w:rPr>
          <w:rFonts w:ascii="Arial" w:hAnsi="Arial" w:cs="Arial"/>
        </w:rPr>
        <w:t>classes” [Jamie raises brow, shakes head]</w:t>
      </w:r>
      <w:r w:rsidRPr="00FA25F4">
        <w:rPr>
          <w:rFonts w:ascii="Arial" w:hAnsi="Arial" w:cs="Arial"/>
        </w:rPr>
        <w:t>. Yeah</w:t>
      </w:r>
      <w:r>
        <w:rPr>
          <w:rFonts w:ascii="Arial" w:hAnsi="Arial" w:cs="Arial"/>
        </w:rPr>
        <w:t xml:space="preserve"> (=Tyler: </w:t>
      </w:r>
      <w:proofErr w:type="spellStart"/>
      <w:r>
        <w:rPr>
          <w:rFonts w:ascii="Arial" w:hAnsi="Arial" w:cs="Arial"/>
          <w:i/>
          <w:iCs/>
        </w:rPr>
        <w:t>Shoh</w:t>
      </w:r>
      <w:proofErr w:type="spellEnd"/>
      <w:r>
        <w:rPr>
          <w:rFonts w:ascii="Arial" w:hAnsi="Arial" w:cs="Arial"/>
        </w:rPr>
        <w:t>)</w:t>
      </w:r>
      <w:r w:rsidRPr="00FA25F4">
        <w:rPr>
          <w:rFonts w:ascii="Arial" w:hAnsi="Arial" w:cs="Arial"/>
        </w:rPr>
        <w:t xml:space="preserve">, </w:t>
      </w:r>
      <w:r>
        <w:rPr>
          <w:rFonts w:ascii="Arial" w:hAnsi="Arial" w:cs="Arial"/>
        </w:rPr>
        <w:t xml:space="preserve">uhm, </w:t>
      </w:r>
      <w:r w:rsidRPr="00FA25F4">
        <w:rPr>
          <w:rFonts w:ascii="Arial" w:hAnsi="Arial" w:cs="Arial"/>
        </w:rPr>
        <w:t>at the time, I didn't know that th</w:t>
      </w:r>
      <w:r>
        <w:rPr>
          <w:rFonts w:ascii="Arial" w:hAnsi="Arial" w:cs="Arial"/>
        </w:rPr>
        <w:t>at</w:t>
      </w:r>
      <w:r w:rsidRPr="00FA25F4">
        <w:rPr>
          <w:rFonts w:ascii="Arial" w:hAnsi="Arial" w:cs="Arial"/>
        </w:rPr>
        <w:t xml:space="preserve"> was </w:t>
      </w:r>
      <w:r>
        <w:rPr>
          <w:rFonts w:ascii="Arial" w:hAnsi="Arial" w:cs="Arial"/>
        </w:rPr>
        <w:t>some</w:t>
      </w:r>
      <w:r w:rsidRPr="00FA25F4">
        <w:rPr>
          <w:rFonts w:ascii="Arial" w:hAnsi="Arial" w:cs="Arial"/>
        </w:rPr>
        <w:t xml:space="preserve">thing I could </w:t>
      </w:r>
      <w:proofErr w:type="gramStart"/>
      <w:r w:rsidRPr="00FA25F4">
        <w:rPr>
          <w:rFonts w:ascii="Arial" w:hAnsi="Arial" w:cs="Arial"/>
        </w:rPr>
        <w:t>actually go</w:t>
      </w:r>
      <w:proofErr w:type="gramEnd"/>
      <w:r w:rsidRPr="00FA25F4">
        <w:rPr>
          <w:rFonts w:ascii="Arial" w:hAnsi="Arial" w:cs="Arial"/>
        </w:rPr>
        <w:t xml:space="preserve"> to the school board about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and say that I’m, I’m </w:t>
      </w:r>
      <w:r w:rsidRPr="00FA25F4">
        <w:rPr>
          <w:rFonts w:ascii="Arial" w:hAnsi="Arial" w:cs="Arial"/>
        </w:rPr>
        <w:t xml:space="preserve">being like subject to some sort of </w:t>
      </w:r>
      <w:r>
        <w:rPr>
          <w:rFonts w:ascii="Arial" w:hAnsi="Arial" w:cs="Arial"/>
        </w:rPr>
        <w:t xml:space="preserve">a </w:t>
      </w:r>
      <w:r w:rsidRPr="00FA25F4">
        <w:rPr>
          <w:rFonts w:ascii="Arial" w:hAnsi="Arial" w:cs="Arial"/>
        </w:rPr>
        <w:t>prejudice</w:t>
      </w:r>
      <w:r>
        <w:rPr>
          <w:rFonts w:ascii="Arial" w:hAnsi="Arial" w:cs="Arial"/>
        </w:rPr>
        <w:t xml:space="preserve"> over here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and discrimination. And</w:t>
      </w:r>
      <w:r>
        <w:rPr>
          <w:rFonts w:ascii="Arial" w:hAnsi="Arial" w:cs="Arial"/>
        </w:rPr>
        <w:t>,</w:t>
      </w:r>
      <w:r w:rsidRPr="00FA25F4">
        <w:rPr>
          <w:rFonts w:ascii="Arial" w:hAnsi="Arial" w:cs="Arial"/>
        </w:rPr>
        <w:t xml:space="preserve"> so</w:t>
      </w:r>
      <w:r>
        <w:rPr>
          <w:rFonts w:ascii="Arial" w:hAnsi="Arial" w:cs="Arial"/>
        </w:rPr>
        <w:t>,</w:t>
      </w:r>
      <w:r w:rsidRPr="00FA25F4">
        <w:rPr>
          <w:rFonts w:ascii="Arial" w:hAnsi="Arial" w:cs="Arial"/>
        </w:rPr>
        <w:t xml:space="preserve"> I kind of </w:t>
      </w:r>
      <w:r>
        <w:rPr>
          <w:rFonts w:ascii="Arial" w:hAnsi="Arial" w:cs="Arial"/>
        </w:rPr>
        <w:t>shrugged it off, b</w:t>
      </w:r>
      <w:r w:rsidRPr="00FA25F4">
        <w:rPr>
          <w:rFonts w:ascii="Arial" w:hAnsi="Arial" w:cs="Arial"/>
        </w:rPr>
        <w:t xml:space="preserve">ut I think now </w:t>
      </w:r>
      <w:r>
        <w:rPr>
          <w:rFonts w:ascii="Arial" w:hAnsi="Arial" w:cs="Arial"/>
        </w:rPr>
        <w:t xml:space="preserve">if </w:t>
      </w:r>
      <w:r w:rsidRPr="00FA25F4">
        <w:rPr>
          <w:rFonts w:ascii="Arial" w:hAnsi="Arial" w:cs="Arial"/>
        </w:rPr>
        <w:t>I look back,</w:t>
      </w:r>
      <w:r>
        <w:rPr>
          <w:rFonts w:ascii="Arial" w:hAnsi="Arial" w:cs="Arial"/>
        </w:rPr>
        <w:t xml:space="preserve"> on</w:t>
      </w:r>
      <w:r w:rsidRPr="00FA25F4">
        <w:rPr>
          <w:rFonts w:ascii="Arial" w:hAnsi="Arial" w:cs="Arial"/>
        </w:rPr>
        <w:t xml:space="preserve"> particularly that teacher,</w:t>
      </w:r>
      <w:r>
        <w:rPr>
          <w:rFonts w:ascii="Arial" w:hAnsi="Arial" w:cs="Arial"/>
        </w:rPr>
        <w:t xml:space="preserve"> uhm, I don’t know if it’s,</w:t>
      </w:r>
      <w:r w:rsidRPr="00FA25F4">
        <w:rPr>
          <w:rFonts w:ascii="Arial" w:hAnsi="Arial" w:cs="Arial"/>
        </w:rPr>
        <w:t xml:space="preserve"> you know, just a </w:t>
      </w:r>
      <w:r w:rsidRPr="00FA25F4">
        <w:rPr>
          <w:rFonts w:ascii="Arial" w:hAnsi="Arial" w:cs="Arial"/>
        </w:rPr>
        <w:lastRenderedPageBreak/>
        <w:t>background</w:t>
      </w:r>
      <w:r>
        <w:rPr>
          <w:rFonts w:ascii="Arial" w:hAnsi="Arial" w:cs="Arial"/>
        </w:rPr>
        <w:t xml:space="preserve"> where he’s from or a</w:t>
      </w:r>
      <w:r w:rsidRPr="00FA25F4">
        <w:rPr>
          <w:rFonts w:ascii="Arial" w:hAnsi="Arial" w:cs="Arial"/>
        </w:rPr>
        <w:t xml:space="preserve"> community, but he would sort of single me out </w:t>
      </w:r>
      <w:r>
        <w:rPr>
          <w:rFonts w:ascii="Arial" w:hAnsi="Arial" w:cs="Arial"/>
        </w:rPr>
        <w:t xml:space="preserve">every change he got, uhm (=Tyler: </w:t>
      </w:r>
      <w:proofErr w:type="spellStart"/>
      <w:r>
        <w:rPr>
          <w:rFonts w:ascii="Arial" w:hAnsi="Arial" w:cs="Arial"/>
        </w:rPr>
        <w:t>Mmm</w:t>
      </w:r>
      <w:proofErr w:type="spellEnd"/>
      <w:r>
        <w:rPr>
          <w:rFonts w:ascii="Arial" w:hAnsi="Arial" w:cs="Arial"/>
        </w:rPr>
        <w:t>), whether it was</w:t>
      </w:r>
      <w:r w:rsidRPr="00FA25F4">
        <w:rPr>
          <w:rFonts w:ascii="Arial" w:hAnsi="Arial" w:cs="Arial"/>
        </w:rPr>
        <w:t xml:space="preserve"> to publicly shame </w:t>
      </w:r>
      <w:r>
        <w:rPr>
          <w:rFonts w:ascii="Arial" w:hAnsi="Arial" w:cs="Arial"/>
        </w:rPr>
        <w:t xml:space="preserve">me in (=Tyler: </w:t>
      </w:r>
      <w:proofErr w:type="spellStart"/>
      <w:r>
        <w:rPr>
          <w:rFonts w:ascii="Arial" w:hAnsi="Arial" w:cs="Arial"/>
          <w:i/>
          <w:iCs/>
        </w:rPr>
        <w:t>Shoh</w:t>
      </w:r>
      <w:proofErr w:type="spellEnd"/>
      <w:r>
        <w:rPr>
          <w:rFonts w:ascii="Arial" w:hAnsi="Arial" w:cs="Arial"/>
        </w:rPr>
        <w:t>) front of my, like, cla</w:t>
      </w:r>
      <w:r w:rsidRPr="00FA25F4">
        <w:rPr>
          <w:rFonts w:ascii="Arial" w:hAnsi="Arial" w:cs="Arial"/>
        </w:rPr>
        <w:t xml:space="preserve">ssmates or </w:t>
      </w:r>
      <w:r>
        <w:rPr>
          <w:rFonts w:ascii="Arial" w:hAnsi="Arial" w:cs="Arial"/>
        </w:rPr>
        <w:t>in front of the other learners, uhm</w:t>
      </w:r>
      <w:r w:rsidRPr="00FA25F4">
        <w:rPr>
          <w:rFonts w:ascii="Arial" w:hAnsi="Arial" w:cs="Arial"/>
        </w:rPr>
        <w:t>. But I think he was the</w:t>
      </w:r>
      <w:r>
        <w:rPr>
          <w:rFonts w:ascii="Arial" w:hAnsi="Arial" w:cs="Arial"/>
        </w:rPr>
        <w:t>,</w:t>
      </w:r>
      <w:r w:rsidRPr="00FA25F4">
        <w:rPr>
          <w:rFonts w:ascii="Arial" w:hAnsi="Arial" w:cs="Arial"/>
        </w:rPr>
        <w:t xml:space="preserve"> he was the only one</w:t>
      </w:r>
      <w:r>
        <w:rPr>
          <w:rFonts w:ascii="Arial" w:hAnsi="Arial" w:cs="Arial"/>
        </w:rPr>
        <w:t>, uh,</w:t>
      </w:r>
      <w:r w:rsidRPr="00FA25F4">
        <w:rPr>
          <w:rFonts w:ascii="Arial" w:hAnsi="Arial" w:cs="Arial"/>
        </w:rPr>
        <w:t xml:space="preserve"> every other teacher </w:t>
      </w:r>
      <w:r>
        <w:rPr>
          <w:rFonts w:ascii="Arial" w:hAnsi="Arial" w:cs="Arial"/>
        </w:rPr>
        <w:t>I had,</w:t>
      </w:r>
      <w:r w:rsidRPr="00FA25F4">
        <w:rPr>
          <w:rFonts w:ascii="Arial" w:hAnsi="Arial" w:cs="Arial"/>
        </w:rPr>
        <w:t xml:space="preserve"> really acceptin</w:t>
      </w:r>
      <w:r>
        <w:rPr>
          <w:rFonts w:ascii="Arial" w:hAnsi="Arial" w:cs="Arial"/>
        </w:rPr>
        <w:t>g, very</w:t>
      </w:r>
      <w:r w:rsidRPr="00FA25F4">
        <w:rPr>
          <w:rFonts w:ascii="Arial" w:hAnsi="Arial" w:cs="Arial"/>
        </w:rPr>
        <w:t xml:space="preserve"> open</w:t>
      </w:r>
      <w:r>
        <w:rPr>
          <w:rFonts w:ascii="Arial" w:hAnsi="Arial" w:cs="Arial"/>
        </w:rPr>
        <w:t>, uhm, s-, ja.</w:t>
      </w:r>
      <w:r w:rsidRPr="00FA25F4">
        <w:rPr>
          <w:rFonts w:ascii="Arial" w:hAnsi="Arial" w:cs="Arial"/>
        </w:rPr>
        <w:t xml:space="preserve"> So</w:t>
      </w:r>
      <w:r>
        <w:rPr>
          <w:rFonts w:ascii="Arial" w:hAnsi="Arial" w:cs="Arial"/>
        </w:rPr>
        <w:t>,</w:t>
      </w:r>
      <w:r w:rsidRPr="00FA25F4">
        <w:rPr>
          <w:rFonts w:ascii="Arial" w:hAnsi="Arial" w:cs="Arial"/>
        </w:rPr>
        <w:t xml:space="preserve"> my experience was a little</w:t>
      </w:r>
      <w:r>
        <w:rPr>
          <w:rFonts w:ascii="Arial" w:hAnsi="Arial" w:cs="Arial"/>
        </w:rPr>
        <w:t>,</w:t>
      </w:r>
      <w:r w:rsidRPr="00FA25F4">
        <w:rPr>
          <w:rFonts w:ascii="Arial" w:hAnsi="Arial" w:cs="Arial"/>
        </w:rPr>
        <w:t xml:space="preserve"> a little more positive</w:t>
      </w:r>
      <w:r>
        <w:rPr>
          <w:rFonts w:ascii="Arial" w:hAnsi="Arial" w:cs="Arial"/>
        </w:rPr>
        <w:t>, uhm, a</w:t>
      </w:r>
      <w:r w:rsidRPr="00FA25F4">
        <w:rPr>
          <w:rFonts w:ascii="Arial" w:hAnsi="Arial" w:cs="Arial"/>
        </w:rPr>
        <w:t>side from just that one guy</w:t>
      </w:r>
      <w:r>
        <w:rPr>
          <w:rFonts w:ascii="Arial" w:hAnsi="Arial" w:cs="Arial"/>
        </w:rPr>
        <w:t>, [laugh sigh].</w:t>
      </w:r>
    </w:p>
    <w:p w14:paraId="7FD781D2" w14:textId="77777777" w:rsidR="00D1362F" w:rsidRPr="00FA25F4" w:rsidRDefault="00D1362F" w:rsidP="00D1362F">
      <w:pPr>
        <w:spacing w:after="0"/>
        <w:rPr>
          <w:rFonts w:ascii="Arial" w:hAnsi="Arial" w:cs="Arial"/>
        </w:rPr>
      </w:pPr>
    </w:p>
    <w:p w14:paraId="099C50A0"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 xml:space="preserve">Yeah, yeah. </w:t>
      </w:r>
      <w:r w:rsidRPr="00FA25F4">
        <w:rPr>
          <w:rFonts w:ascii="Arial" w:hAnsi="Arial" w:cs="Arial"/>
        </w:rPr>
        <w:t>Interesting</w:t>
      </w:r>
      <w:r>
        <w:rPr>
          <w:rFonts w:ascii="Arial" w:hAnsi="Arial" w:cs="Arial"/>
        </w:rPr>
        <w:t xml:space="preserve"> [sounds from others outside]</w:t>
      </w:r>
      <w:r w:rsidRPr="00FA25F4">
        <w:rPr>
          <w:rFonts w:ascii="Arial" w:hAnsi="Arial" w:cs="Arial"/>
        </w:rPr>
        <w:t>, it sounds like there's some similarity that you've all felt</w:t>
      </w:r>
      <w:r>
        <w:rPr>
          <w:rFonts w:ascii="Arial" w:hAnsi="Arial" w:cs="Arial"/>
        </w:rPr>
        <w:t>,</w:t>
      </w:r>
      <w:r w:rsidRPr="00FA25F4">
        <w:rPr>
          <w:rFonts w:ascii="Arial" w:hAnsi="Arial" w:cs="Arial"/>
        </w:rPr>
        <w:t xml:space="preserve"> in the sense that, you know, you've all kind of felt like</w:t>
      </w:r>
      <w:r>
        <w:rPr>
          <w:rFonts w:ascii="Arial" w:hAnsi="Arial" w:cs="Arial"/>
        </w:rPr>
        <w:t>,</w:t>
      </w:r>
      <w:r w:rsidRPr="00FA25F4">
        <w:rPr>
          <w:rFonts w:ascii="Arial" w:hAnsi="Arial" w:cs="Arial"/>
        </w:rPr>
        <w:t xml:space="preserve"> alone</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in your</w:t>
      </w:r>
      <w:r>
        <w:rPr>
          <w:rFonts w:ascii="Arial" w:hAnsi="Arial" w:cs="Arial"/>
        </w:rPr>
        <w:t>, in your</w:t>
      </w:r>
      <w:r w:rsidRPr="00FA25F4">
        <w:rPr>
          <w:rFonts w:ascii="Arial" w:hAnsi="Arial" w:cs="Arial"/>
        </w:rPr>
        <w:t xml:space="preserve"> background, like not really having other</w:t>
      </w:r>
      <w:r>
        <w:rPr>
          <w:rFonts w:ascii="Arial" w:hAnsi="Arial" w:cs="Arial"/>
        </w:rPr>
        <w:t xml:space="preserve"> queer</w:t>
      </w:r>
      <w:r w:rsidRPr="00FA25F4">
        <w:rPr>
          <w:rFonts w:ascii="Arial" w:hAnsi="Arial" w:cs="Arial"/>
        </w:rPr>
        <w:t xml:space="preserve"> people to</w:t>
      </w:r>
      <w:r>
        <w:rPr>
          <w:rFonts w:ascii="Arial" w:hAnsi="Arial" w:cs="Arial"/>
        </w:rPr>
        <w:t>, you know, uhm,</w:t>
      </w:r>
      <w:r w:rsidRPr="00FA25F4">
        <w:rPr>
          <w:rFonts w:ascii="Arial" w:hAnsi="Arial" w:cs="Arial"/>
        </w:rPr>
        <w:t xml:space="preserve"> set an example</w:t>
      </w:r>
      <w:r>
        <w:rPr>
          <w:rFonts w:ascii="Arial" w:hAnsi="Arial" w:cs="Arial"/>
        </w:rPr>
        <w:t>, [inaudible], for, you know,</w:t>
      </w:r>
      <w:r w:rsidRPr="00FA25F4">
        <w:rPr>
          <w:rFonts w:ascii="Arial" w:hAnsi="Arial" w:cs="Arial"/>
        </w:rPr>
        <w:t xml:space="preserve"> how to handle the thing</w:t>
      </w:r>
      <w:r>
        <w:rPr>
          <w:rFonts w:ascii="Arial" w:hAnsi="Arial" w:cs="Arial"/>
        </w:rPr>
        <w:t xml:space="preserve"> (=Jamie: </w:t>
      </w:r>
      <w:proofErr w:type="spellStart"/>
      <w:r>
        <w:rPr>
          <w:rFonts w:ascii="Arial" w:hAnsi="Arial" w:cs="Arial"/>
        </w:rPr>
        <w:t>Mmm</w:t>
      </w:r>
      <w:proofErr w:type="spellEnd"/>
      <w:r>
        <w:rPr>
          <w:rFonts w:ascii="Arial" w:hAnsi="Arial" w:cs="Arial"/>
        </w:rPr>
        <w:t>) [Sounds from others outside]</w:t>
      </w:r>
      <w:r w:rsidRPr="00FA25F4">
        <w:rPr>
          <w:rFonts w:ascii="Arial" w:hAnsi="Arial" w:cs="Arial"/>
        </w:rPr>
        <w:t>.</w:t>
      </w:r>
      <w:r>
        <w:rPr>
          <w:rFonts w:ascii="Arial" w:hAnsi="Arial" w:cs="Arial"/>
        </w:rPr>
        <w:t xml:space="preserve"> Yeah? Interesting. Okay, so-</w:t>
      </w:r>
    </w:p>
    <w:p w14:paraId="4CCDBD00" w14:textId="77777777" w:rsidR="00D1362F" w:rsidRPr="00FA25F4" w:rsidRDefault="00D1362F" w:rsidP="00D1362F">
      <w:pPr>
        <w:spacing w:after="0"/>
        <w:rPr>
          <w:rFonts w:ascii="Arial" w:hAnsi="Arial" w:cs="Arial"/>
        </w:rPr>
      </w:pPr>
    </w:p>
    <w:p w14:paraId="0BD88FA8"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I think it’s </w:t>
      </w:r>
      <w:r w:rsidRPr="00FA25F4">
        <w:rPr>
          <w:rFonts w:ascii="Arial" w:hAnsi="Arial" w:cs="Arial"/>
        </w:rPr>
        <w:t>interesting</w:t>
      </w:r>
      <w:r>
        <w:rPr>
          <w:rFonts w:ascii="Arial" w:hAnsi="Arial" w:cs="Arial"/>
        </w:rPr>
        <w:t xml:space="preserve"> how much overlap there is (=Tyler: Hmm?) I think it’s interesting how much overlap there is.</w:t>
      </w:r>
      <w:r w:rsidRPr="00FA25F4">
        <w:rPr>
          <w:rFonts w:ascii="Arial" w:hAnsi="Arial" w:cs="Arial"/>
        </w:rPr>
        <w:t xml:space="preserv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w:t>
      </w:r>
      <w:r w:rsidRPr="00FA25F4">
        <w:rPr>
          <w:rFonts w:ascii="Arial" w:hAnsi="Arial" w:cs="Arial"/>
        </w:rPr>
        <w:t>I know, like</w:t>
      </w:r>
      <w:r>
        <w:rPr>
          <w:rFonts w:ascii="Arial" w:hAnsi="Arial" w:cs="Arial"/>
        </w:rPr>
        <w:t>,</w:t>
      </w:r>
      <w:r w:rsidRPr="00FA25F4">
        <w:rPr>
          <w:rFonts w:ascii="Arial" w:hAnsi="Arial" w:cs="Arial"/>
        </w:rPr>
        <w:t xml:space="preserve"> being a </w:t>
      </w:r>
      <w:r>
        <w:rPr>
          <w:rFonts w:ascii="Arial" w:hAnsi="Arial" w:cs="Arial"/>
        </w:rPr>
        <w:t>queer</w:t>
      </w:r>
      <w:r w:rsidRPr="00FA25F4">
        <w:rPr>
          <w:rFonts w:ascii="Arial" w:hAnsi="Arial" w:cs="Arial"/>
        </w:rPr>
        <w:t xml:space="preserve"> person if you</w:t>
      </w:r>
      <w:r>
        <w:rPr>
          <w:rFonts w:ascii="Arial" w:hAnsi="Arial" w:cs="Arial"/>
        </w:rPr>
        <w:t>’re from</w:t>
      </w:r>
      <w:r w:rsidRPr="00FA25F4">
        <w:rPr>
          <w:rFonts w:ascii="Arial" w:hAnsi="Arial" w:cs="Arial"/>
        </w:rPr>
        <w:t xml:space="preserve"> a different background or a </w:t>
      </w:r>
      <w:r>
        <w:rPr>
          <w:rFonts w:ascii="Arial" w:hAnsi="Arial" w:cs="Arial"/>
        </w:rPr>
        <w:t xml:space="preserve">have </w:t>
      </w:r>
      <w:r w:rsidRPr="00FA25F4">
        <w:rPr>
          <w:rFonts w:ascii="Arial" w:hAnsi="Arial" w:cs="Arial"/>
        </w:rPr>
        <w:t>completely different experience</w:t>
      </w:r>
      <w:r>
        <w:rPr>
          <w:rFonts w:ascii="Arial" w:hAnsi="Arial" w:cs="Arial"/>
        </w:rPr>
        <w:t xml:space="preserve">, (=Tyler: </w:t>
      </w:r>
      <w:proofErr w:type="spellStart"/>
      <w:r>
        <w:rPr>
          <w:rFonts w:ascii="Arial" w:hAnsi="Arial" w:cs="Arial"/>
        </w:rPr>
        <w:t>Mmm</w:t>
      </w:r>
      <w:proofErr w:type="spellEnd"/>
      <w:r>
        <w:rPr>
          <w:rFonts w:ascii="Arial" w:hAnsi="Arial" w:cs="Arial"/>
        </w:rPr>
        <w:t>), b</w:t>
      </w:r>
      <w:r w:rsidRPr="00FA25F4">
        <w:rPr>
          <w:rFonts w:ascii="Arial" w:hAnsi="Arial" w:cs="Arial"/>
        </w:rPr>
        <w:t>ut I find it really interesting that</w:t>
      </w:r>
      <w:r>
        <w:rPr>
          <w:rFonts w:ascii="Arial" w:hAnsi="Arial" w:cs="Arial"/>
        </w:rPr>
        <w:t xml:space="preserve"> like,</w:t>
      </w:r>
      <w:r w:rsidRPr="00FA25F4">
        <w:rPr>
          <w:rFonts w:ascii="Arial" w:hAnsi="Arial" w:cs="Arial"/>
        </w:rPr>
        <w:t xml:space="preserve"> everybody else who</w:t>
      </w:r>
      <w:r>
        <w:rPr>
          <w:rFonts w:ascii="Arial" w:hAnsi="Arial" w:cs="Arial"/>
        </w:rPr>
        <w:t>’s</w:t>
      </w:r>
      <w:r w:rsidRPr="00FA25F4">
        <w:rPr>
          <w:rFonts w:ascii="Arial" w:hAnsi="Arial" w:cs="Arial"/>
        </w:rPr>
        <w:t xml:space="preserve"> said something</w:t>
      </w:r>
      <w:r>
        <w:rPr>
          <w:rFonts w:ascii="Arial" w:hAnsi="Arial" w:cs="Arial"/>
        </w:rPr>
        <w:t>, I’ve like</w:t>
      </w:r>
      <w:r w:rsidRPr="00FA25F4">
        <w:rPr>
          <w:rFonts w:ascii="Arial" w:hAnsi="Arial" w:cs="Arial"/>
        </w:rPr>
        <w:t xml:space="preserve"> so strongly related to</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at least one part of what they</w:t>
      </w:r>
      <w:r>
        <w:rPr>
          <w:rFonts w:ascii="Arial" w:hAnsi="Arial" w:cs="Arial"/>
        </w:rPr>
        <w:t>’ve</w:t>
      </w:r>
      <w:r w:rsidRPr="00FA25F4">
        <w:rPr>
          <w:rFonts w:ascii="Arial" w:hAnsi="Arial" w:cs="Arial"/>
        </w:rPr>
        <w:t xml:space="preserve"> said.</w:t>
      </w:r>
    </w:p>
    <w:p w14:paraId="0E0BCDAA" w14:textId="77777777" w:rsidR="00D1362F" w:rsidRPr="00FA25F4" w:rsidRDefault="00D1362F" w:rsidP="00D1362F">
      <w:pPr>
        <w:spacing w:after="0"/>
        <w:rPr>
          <w:rFonts w:ascii="Arial" w:hAnsi="Arial" w:cs="Arial"/>
        </w:rPr>
      </w:pPr>
    </w:p>
    <w:p w14:paraId="75DDBDFC"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 xml:space="preserve">Mmhmm. </w:t>
      </w:r>
      <w:r w:rsidRPr="00FA25F4">
        <w:rPr>
          <w:rFonts w:ascii="Arial" w:hAnsi="Arial" w:cs="Arial"/>
        </w:rPr>
        <w:t xml:space="preserve">Yeah, yeah. That's why I'm asking </w:t>
      </w:r>
      <w:r>
        <w:rPr>
          <w:rFonts w:ascii="Arial" w:hAnsi="Arial" w:cs="Arial"/>
        </w:rPr>
        <w:t>sameness</w:t>
      </w:r>
      <w:r w:rsidRPr="00FA25F4">
        <w:rPr>
          <w:rFonts w:ascii="Arial" w:hAnsi="Arial" w:cs="Arial"/>
        </w:rPr>
        <w:t xml:space="preserve"> and difference</w:t>
      </w:r>
      <w:r>
        <w:rPr>
          <w:rFonts w:ascii="Arial" w:hAnsi="Arial" w:cs="Arial"/>
        </w:rPr>
        <w:t xml:space="preserve"> (=Jamie: </w:t>
      </w:r>
      <w:proofErr w:type="spellStart"/>
      <w:r>
        <w:rPr>
          <w:rFonts w:ascii="Arial" w:hAnsi="Arial" w:cs="Arial"/>
        </w:rPr>
        <w:t>Mmm</w:t>
      </w:r>
      <w:proofErr w:type="spellEnd"/>
      <w:r>
        <w:rPr>
          <w:rFonts w:ascii="Arial" w:hAnsi="Arial" w:cs="Arial"/>
        </w:rPr>
        <w:t>) [Nick nods], here</w:t>
      </w:r>
      <w:r w:rsidRPr="00FA25F4">
        <w:rPr>
          <w:rFonts w:ascii="Arial" w:hAnsi="Arial" w:cs="Arial"/>
        </w:rPr>
        <w:t xml:space="preserve">. Yeah. </w:t>
      </w:r>
      <w:proofErr w:type="gramStart"/>
      <w:r w:rsidRPr="00FA25F4">
        <w:rPr>
          <w:rFonts w:ascii="Arial" w:hAnsi="Arial" w:cs="Arial"/>
        </w:rPr>
        <w:t>So</w:t>
      </w:r>
      <w:proofErr w:type="gramEnd"/>
      <w:r w:rsidRPr="00FA25F4">
        <w:rPr>
          <w:rFonts w:ascii="Arial" w:hAnsi="Arial" w:cs="Arial"/>
        </w:rPr>
        <w:t xml:space="preserve"> we've obviously talked about that kind of thing, as we've been, like, you know, describing how we identify and w</w:t>
      </w:r>
      <w:r>
        <w:rPr>
          <w:rFonts w:ascii="Arial" w:hAnsi="Arial" w:cs="Arial"/>
        </w:rPr>
        <w:t>here, where we</w:t>
      </w:r>
      <w:r w:rsidRPr="00FA25F4">
        <w:rPr>
          <w:rFonts w:ascii="Arial" w:hAnsi="Arial" w:cs="Arial"/>
        </w:rPr>
        <w:t xml:space="preserve"> come from</w:t>
      </w:r>
      <w:r>
        <w:rPr>
          <w:rFonts w:ascii="Arial" w:hAnsi="Arial" w:cs="Arial"/>
        </w:rPr>
        <w:t>,</w:t>
      </w:r>
      <w:r w:rsidRPr="00FA25F4">
        <w:rPr>
          <w:rFonts w:ascii="Arial" w:hAnsi="Arial" w:cs="Arial"/>
        </w:rPr>
        <w:t xml:space="preserve"> </w:t>
      </w:r>
      <w:r>
        <w:rPr>
          <w:rFonts w:ascii="Arial" w:hAnsi="Arial" w:cs="Arial"/>
        </w:rPr>
        <w:t xml:space="preserve">and </w:t>
      </w:r>
      <w:r w:rsidRPr="00FA25F4">
        <w:rPr>
          <w:rFonts w:ascii="Arial" w:hAnsi="Arial" w:cs="Arial"/>
        </w:rPr>
        <w:t>our backgrounds and stuff. So</w:t>
      </w:r>
      <w:r>
        <w:rPr>
          <w:rFonts w:ascii="Arial" w:hAnsi="Arial" w:cs="Arial"/>
        </w:rPr>
        <w:t>,</w:t>
      </w:r>
      <w:r w:rsidRPr="00FA25F4">
        <w:rPr>
          <w:rFonts w:ascii="Arial" w:hAnsi="Arial" w:cs="Arial"/>
        </w:rPr>
        <w:t xml:space="preserve"> yeah, we can keep that going. What other experiences of s</w:t>
      </w:r>
      <w:r>
        <w:rPr>
          <w:rFonts w:ascii="Arial" w:hAnsi="Arial" w:cs="Arial"/>
        </w:rPr>
        <w:t>ameness</w:t>
      </w:r>
      <w:r w:rsidRPr="00FA25F4">
        <w:rPr>
          <w:rFonts w:ascii="Arial" w:hAnsi="Arial" w:cs="Arial"/>
        </w:rPr>
        <w:t xml:space="preserve"> of difference </w:t>
      </w:r>
      <w:r>
        <w:rPr>
          <w:rFonts w:ascii="Arial" w:hAnsi="Arial" w:cs="Arial"/>
        </w:rPr>
        <w:t>d</w:t>
      </w:r>
      <w:r w:rsidRPr="00FA25F4">
        <w:rPr>
          <w:rFonts w:ascii="Arial" w:hAnsi="Arial" w:cs="Arial"/>
        </w:rPr>
        <w:t xml:space="preserve">o you have, that you'd like to share? </w:t>
      </w:r>
    </w:p>
    <w:p w14:paraId="56CE5479" w14:textId="77777777" w:rsidR="00D1362F" w:rsidRPr="00FA25F4" w:rsidRDefault="00D1362F" w:rsidP="00D1362F">
      <w:pPr>
        <w:spacing w:after="0"/>
        <w:rPr>
          <w:rFonts w:ascii="Arial" w:hAnsi="Arial" w:cs="Arial"/>
        </w:rPr>
      </w:pPr>
    </w:p>
    <w:p w14:paraId="448B7D66"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I have something I’d like to share (=Tyler: </w:t>
      </w:r>
      <w:proofErr w:type="spellStart"/>
      <w:r>
        <w:rPr>
          <w:rFonts w:ascii="Arial" w:hAnsi="Arial" w:cs="Arial"/>
          <w:bCs/>
        </w:rPr>
        <w:t>Mmm</w:t>
      </w:r>
      <w:proofErr w:type="spellEnd"/>
      <w:r>
        <w:rPr>
          <w:rFonts w:ascii="Arial" w:hAnsi="Arial" w:cs="Arial"/>
          <w:bCs/>
        </w:rPr>
        <w:t xml:space="preserve">). </w:t>
      </w:r>
      <w:r w:rsidRPr="00FA25F4">
        <w:rPr>
          <w:rFonts w:ascii="Arial" w:hAnsi="Arial" w:cs="Arial"/>
        </w:rPr>
        <w:t>So</w:t>
      </w:r>
      <w:r>
        <w:rPr>
          <w:rFonts w:ascii="Arial" w:hAnsi="Arial" w:cs="Arial"/>
        </w:rPr>
        <w:t>, uhm,</w:t>
      </w:r>
      <w:r w:rsidRPr="00FA25F4">
        <w:rPr>
          <w:rFonts w:ascii="Arial" w:hAnsi="Arial" w:cs="Arial"/>
        </w:rPr>
        <w:t xml:space="preserve"> this is more in the realm of</w:t>
      </w:r>
      <w:r>
        <w:rPr>
          <w:rFonts w:ascii="Arial" w:hAnsi="Arial" w:cs="Arial"/>
        </w:rPr>
        <w:t>…</w:t>
      </w:r>
      <w:r w:rsidRPr="00FA25F4">
        <w:rPr>
          <w:rFonts w:ascii="Arial" w:hAnsi="Arial" w:cs="Arial"/>
        </w:rPr>
        <w:t xml:space="preserve"> </w:t>
      </w:r>
      <w:r>
        <w:rPr>
          <w:rFonts w:ascii="Arial" w:hAnsi="Arial" w:cs="Arial"/>
        </w:rPr>
        <w:t>ah, or I had</w:t>
      </w:r>
      <w:r w:rsidRPr="00FA25F4">
        <w:rPr>
          <w:rFonts w:ascii="Arial" w:hAnsi="Arial" w:cs="Arial"/>
        </w:rPr>
        <w:t xml:space="preserve"> a similar experience with</w:t>
      </w:r>
      <w:r>
        <w:rPr>
          <w:rFonts w:ascii="Arial" w:hAnsi="Arial" w:cs="Arial"/>
        </w:rPr>
        <w:t xml:space="preserve"> </w:t>
      </w:r>
      <w:proofErr w:type="gramStart"/>
      <w:r>
        <w:rPr>
          <w:rFonts w:ascii="Arial" w:hAnsi="Arial" w:cs="Arial"/>
        </w:rPr>
        <w:t>the,</w:t>
      </w:r>
      <w:proofErr w:type="gramEnd"/>
      <w:r>
        <w:rPr>
          <w:rFonts w:ascii="Arial" w:hAnsi="Arial" w:cs="Arial"/>
        </w:rPr>
        <w:t xml:space="preserve"> sort of,</w:t>
      </w:r>
      <w:r w:rsidRPr="00FA25F4">
        <w:rPr>
          <w:rFonts w:ascii="Arial" w:hAnsi="Arial" w:cs="Arial"/>
        </w:rPr>
        <w:t xml:space="preserve"> sexualit</w:t>
      </w:r>
      <w:r>
        <w:rPr>
          <w:rFonts w:ascii="Arial" w:hAnsi="Arial" w:cs="Arial"/>
        </w:rPr>
        <w:t>y, it’s</w:t>
      </w:r>
      <w:r w:rsidRPr="00FA25F4">
        <w:rPr>
          <w:rFonts w:ascii="Arial" w:hAnsi="Arial" w:cs="Arial"/>
        </w:rPr>
        <w:t xml:space="preserve"> </w:t>
      </w:r>
      <w:r>
        <w:rPr>
          <w:rFonts w:ascii="Arial" w:hAnsi="Arial" w:cs="Arial"/>
        </w:rPr>
        <w:t>more in the realm of</w:t>
      </w:r>
      <w:r w:rsidRPr="00FA25F4">
        <w:rPr>
          <w:rFonts w:ascii="Arial" w:hAnsi="Arial" w:cs="Arial"/>
        </w:rPr>
        <w:t xml:space="preserve"> gender stuff. </w:t>
      </w:r>
      <w:r>
        <w:rPr>
          <w:rFonts w:ascii="Arial" w:hAnsi="Arial" w:cs="Arial"/>
        </w:rPr>
        <w:t>Uhm, a</w:t>
      </w:r>
      <w:r w:rsidRPr="00FA25F4">
        <w:rPr>
          <w:rFonts w:ascii="Arial" w:hAnsi="Arial" w:cs="Arial"/>
        </w:rPr>
        <w:t>nd as I struggle with my gender for years</w:t>
      </w:r>
      <w:r>
        <w:rPr>
          <w:rFonts w:ascii="Arial" w:hAnsi="Arial" w:cs="Arial"/>
        </w:rPr>
        <w:t xml:space="preserve"> without</w:t>
      </w:r>
      <w:r w:rsidRPr="00FA25F4">
        <w:rPr>
          <w:rFonts w:ascii="Arial" w:hAnsi="Arial" w:cs="Arial"/>
        </w:rPr>
        <w:t xml:space="preserve"> knowing what I was</w:t>
      </w:r>
      <w:r>
        <w:rPr>
          <w:rFonts w:ascii="Arial" w:hAnsi="Arial" w:cs="Arial"/>
        </w:rPr>
        <w:t>,</w:t>
      </w:r>
      <w:r w:rsidRPr="00FA25F4">
        <w:rPr>
          <w:rFonts w:ascii="Arial" w:hAnsi="Arial" w:cs="Arial"/>
        </w:rPr>
        <w:t xml:space="preserve"> </w:t>
      </w:r>
      <w:proofErr w:type="spellStart"/>
      <w:r>
        <w:rPr>
          <w:rFonts w:ascii="Arial" w:hAnsi="Arial" w:cs="Arial"/>
        </w:rPr>
        <w:t>‘</w:t>
      </w:r>
      <w:proofErr w:type="gramStart"/>
      <w:r w:rsidRPr="00FA25F4">
        <w:rPr>
          <w:rFonts w:ascii="Arial" w:hAnsi="Arial" w:cs="Arial"/>
        </w:rPr>
        <w:t>cause</w:t>
      </w:r>
      <w:proofErr w:type="spellEnd"/>
      <w:proofErr w:type="gramEnd"/>
      <w:r w:rsidRPr="00FA25F4">
        <w:rPr>
          <w:rFonts w:ascii="Arial" w:hAnsi="Arial" w:cs="Arial"/>
        </w:rPr>
        <w:t xml:space="preserve"> I couldn't even think out loud to myself</w:t>
      </w:r>
      <w:r>
        <w:rPr>
          <w:rFonts w:ascii="Arial" w:hAnsi="Arial" w:cs="Arial"/>
        </w:rPr>
        <w:t xml:space="preserve"> [Tyler nods]</w:t>
      </w:r>
      <w:r w:rsidRPr="00FA25F4">
        <w:rPr>
          <w:rFonts w:ascii="Arial" w:hAnsi="Arial" w:cs="Arial"/>
        </w:rPr>
        <w:t xml:space="preserve">. I couldn't even let myself think </w:t>
      </w:r>
      <w:r>
        <w:rPr>
          <w:rFonts w:ascii="Arial" w:hAnsi="Arial" w:cs="Arial"/>
        </w:rPr>
        <w:t>a</w:t>
      </w:r>
      <w:r w:rsidRPr="00FA25F4">
        <w:rPr>
          <w:rFonts w:ascii="Arial" w:hAnsi="Arial" w:cs="Arial"/>
        </w:rPr>
        <w:t xml:space="preserve"> fully formed sentence </w:t>
      </w:r>
      <w:r>
        <w:rPr>
          <w:rFonts w:ascii="Arial" w:hAnsi="Arial" w:cs="Arial"/>
        </w:rPr>
        <w:t>about</w:t>
      </w:r>
      <w:r w:rsidRPr="00FA25F4">
        <w:rPr>
          <w:rFonts w:ascii="Arial" w:hAnsi="Arial" w:cs="Arial"/>
        </w:rPr>
        <w:t xml:space="preserve"> like, I feel </w:t>
      </w:r>
      <w:r>
        <w:rPr>
          <w:rFonts w:ascii="Arial" w:hAnsi="Arial" w:cs="Arial"/>
        </w:rPr>
        <w:t>weird</w:t>
      </w:r>
      <w:r w:rsidRPr="00FA25F4">
        <w:rPr>
          <w:rFonts w:ascii="Arial" w:hAnsi="Arial" w:cs="Arial"/>
        </w:rPr>
        <w:t xml:space="preserve"> about my gender. </w:t>
      </w:r>
      <w:r>
        <w:rPr>
          <w:rFonts w:ascii="Arial" w:hAnsi="Arial" w:cs="Arial"/>
        </w:rPr>
        <w:t>Uhm, s</w:t>
      </w:r>
      <w:r w:rsidRPr="00FA25F4">
        <w:rPr>
          <w:rFonts w:ascii="Arial" w:hAnsi="Arial" w:cs="Arial"/>
        </w:rPr>
        <w:t>o I</w:t>
      </w:r>
      <w:r>
        <w:rPr>
          <w:rFonts w:ascii="Arial" w:hAnsi="Arial" w:cs="Arial"/>
        </w:rPr>
        <w:t>,</w:t>
      </w:r>
      <w:r w:rsidRPr="00FA25F4">
        <w:rPr>
          <w:rFonts w:ascii="Arial" w:hAnsi="Arial" w:cs="Arial"/>
        </w:rPr>
        <w:t xml:space="preserve"> and I had no resources for that</w:t>
      </w:r>
      <w:r>
        <w:rPr>
          <w:rFonts w:ascii="Arial" w:hAnsi="Arial" w:cs="Arial"/>
        </w:rPr>
        <w:t>,</w:t>
      </w:r>
      <w:r w:rsidRPr="00FA25F4">
        <w:rPr>
          <w:rFonts w:ascii="Arial" w:hAnsi="Arial" w:cs="Arial"/>
        </w:rPr>
        <w:t xml:space="preserve"> I had resources for talking about </w:t>
      </w:r>
      <w:r>
        <w:rPr>
          <w:rFonts w:ascii="Arial" w:hAnsi="Arial" w:cs="Arial"/>
        </w:rPr>
        <w:t>queer</w:t>
      </w:r>
      <w:r w:rsidRPr="00FA25F4">
        <w:rPr>
          <w:rFonts w:ascii="Arial" w:hAnsi="Arial" w:cs="Arial"/>
        </w:rPr>
        <w:t>ness, a little bit</w:t>
      </w:r>
      <w:r>
        <w:rPr>
          <w:rFonts w:ascii="Arial" w:hAnsi="Arial" w:cs="Arial"/>
        </w:rPr>
        <w:t>, and they were bad</w:t>
      </w:r>
      <w:r w:rsidRPr="00FA25F4">
        <w:rPr>
          <w:rFonts w:ascii="Arial" w:hAnsi="Arial" w:cs="Arial"/>
        </w:rPr>
        <w:t xml:space="preserve"> resources that I wouldn't, I wouldn't wish on any</w:t>
      </w:r>
      <w:r>
        <w:rPr>
          <w:rFonts w:ascii="Arial" w:hAnsi="Arial" w:cs="Arial"/>
        </w:rPr>
        <w:t>body (=Tyler: [Laugh sigh])</w:t>
      </w:r>
      <w:r w:rsidRPr="00FA25F4">
        <w:rPr>
          <w:rFonts w:ascii="Arial" w:hAnsi="Arial" w:cs="Arial"/>
        </w:rPr>
        <w:t xml:space="preserve">, but I had some frame of reference, and by that point, I knew some other queer people. </w:t>
      </w:r>
      <w:r>
        <w:rPr>
          <w:rFonts w:ascii="Arial" w:hAnsi="Arial" w:cs="Arial"/>
        </w:rPr>
        <w:t xml:space="preserve">Uhm, and </w:t>
      </w:r>
      <w:r w:rsidRPr="00FA25F4">
        <w:rPr>
          <w:rFonts w:ascii="Arial" w:hAnsi="Arial" w:cs="Arial"/>
        </w:rPr>
        <w:t>I had no</w:t>
      </w:r>
      <w:r>
        <w:rPr>
          <w:rFonts w:ascii="Arial" w:hAnsi="Arial" w:cs="Arial"/>
        </w:rPr>
        <w:t>,</w:t>
      </w:r>
      <w:r w:rsidRPr="00FA25F4">
        <w:rPr>
          <w:rFonts w:ascii="Arial" w:hAnsi="Arial" w:cs="Arial"/>
        </w:rPr>
        <w:t xml:space="preserve"> but I had no way of thinking about gender, nothing at all. I knew one trans person</w:t>
      </w:r>
      <w:r>
        <w:rPr>
          <w:rFonts w:ascii="Arial" w:hAnsi="Arial" w:cs="Arial"/>
        </w:rPr>
        <w:t xml:space="preserve">. </w:t>
      </w:r>
      <w:r w:rsidRPr="00FA25F4">
        <w:rPr>
          <w:rFonts w:ascii="Arial" w:hAnsi="Arial" w:cs="Arial"/>
        </w:rPr>
        <w:t>I really didn't relate to his experience in any way.</w:t>
      </w:r>
      <w:r>
        <w:rPr>
          <w:rFonts w:ascii="Arial" w:hAnsi="Arial" w:cs="Arial"/>
        </w:rPr>
        <w:t xml:space="preserve"> Uhm,</w:t>
      </w:r>
      <w:r w:rsidRPr="00FA25F4">
        <w:rPr>
          <w:rFonts w:ascii="Arial" w:hAnsi="Arial" w:cs="Arial"/>
        </w:rPr>
        <w:t xml:space="preserve"> </w:t>
      </w:r>
      <w:r>
        <w:rPr>
          <w:rFonts w:ascii="Arial" w:hAnsi="Arial" w:cs="Arial"/>
        </w:rPr>
        <w:t>a</w:t>
      </w:r>
      <w:r w:rsidRPr="00FA25F4">
        <w:rPr>
          <w:rFonts w:ascii="Arial" w:hAnsi="Arial" w:cs="Arial"/>
        </w:rPr>
        <w:t>nd he was very sweet and helpful</w:t>
      </w:r>
      <w:r>
        <w:rPr>
          <w:rFonts w:ascii="Arial" w:hAnsi="Arial" w:cs="Arial"/>
        </w:rPr>
        <w:t>,</w:t>
      </w:r>
      <w:r w:rsidRPr="00FA25F4">
        <w:rPr>
          <w:rFonts w:ascii="Arial" w:hAnsi="Arial" w:cs="Arial"/>
        </w:rPr>
        <w:t xml:space="preserve"> I'm s</w:t>
      </w:r>
      <w:r>
        <w:rPr>
          <w:rFonts w:ascii="Arial" w:hAnsi="Arial" w:cs="Arial"/>
        </w:rPr>
        <w:t>till friends with him</w:t>
      </w:r>
      <w:r w:rsidRPr="00FA25F4">
        <w:rPr>
          <w:rFonts w:ascii="Arial" w:hAnsi="Arial" w:cs="Arial"/>
        </w:rPr>
        <w:t xml:space="preserve"> today, but like</w:t>
      </w:r>
      <w:r>
        <w:rPr>
          <w:rFonts w:ascii="Arial" w:hAnsi="Arial" w:cs="Arial"/>
        </w:rPr>
        <w:t>,</w:t>
      </w:r>
      <w:r w:rsidRPr="00FA25F4">
        <w:rPr>
          <w:rFonts w:ascii="Arial" w:hAnsi="Arial" w:cs="Arial"/>
        </w:rPr>
        <w:t xml:space="preserve"> I didn't, I didn't relate to any </w:t>
      </w:r>
      <w:r>
        <w:rPr>
          <w:rFonts w:ascii="Arial" w:hAnsi="Arial" w:cs="Arial"/>
        </w:rPr>
        <w:t xml:space="preserve">part </w:t>
      </w:r>
      <w:r w:rsidRPr="00FA25F4">
        <w:rPr>
          <w:rFonts w:ascii="Arial" w:hAnsi="Arial" w:cs="Arial"/>
        </w:rPr>
        <w:t>of</w:t>
      </w:r>
      <w:r>
        <w:rPr>
          <w:rFonts w:ascii="Arial" w:hAnsi="Arial" w:cs="Arial"/>
        </w:rPr>
        <w:t xml:space="preserve"> his</w:t>
      </w:r>
      <w:r w:rsidRPr="00FA25F4">
        <w:rPr>
          <w:rFonts w:ascii="Arial" w:hAnsi="Arial" w:cs="Arial"/>
        </w:rPr>
        <w:t xml:space="preserve"> experience</w:t>
      </w:r>
      <w:r>
        <w:rPr>
          <w:rFonts w:ascii="Arial" w:hAnsi="Arial" w:cs="Arial"/>
        </w:rPr>
        <w:t>, s</w:t>
      </w:r>
      <w:r w:rsidRPr="00FA25F4">
        <w:rPr>
          <w:rFonts w:ascii="Arial" w:hAnsi="Arial" w:cs="Arial"/>
        </w:rPr>
        <w:t xml:space="preserve">o I didn't think like that </w:t>
      </w:r>
      <w:r>
        <w:rPr>
          <w:rFonts w:ascii="Arial" w:hAnsi="Arial" w:cs="Arial"/>
        </w:rPr>
        <w:t>c</w:t>
      </w:r>
      <w:r w:rsidRPr="00FA25F4">
        <w:rPr>
          <w:rFonts w:ascii="Arial" w:hAnsi="Arial" w:cs="Arial"/>
        </w:rPr>
        <w:t>ould be me</w:t>
      </w:r>
      <w:r>
        <w:rPr>
          <w:rFonts w:ascii="Arial" w:hAnsi="Arial" w:cs="Arial"/>
        </w:rPr>
        <w:t xml:space="preserve"> [Tyler writes something]</w:t>
      </w:r>
      <w:r w:rsidRPr="00FA25F4">
        <w:rPr>
          <w:rFonts w:ascii="Arial" w:hAnsi="Arial" w:cs="Arial"/>
        </w:rPr>
        <w:t xml:space="preserve">. </w:t>
      </w:r>
      <w:r>
        <w:rPr>
          <w:rFonts w:ascii="Arial" w:hAnsi="Arial" w:cs="Arial"/>
        </w:rPr>
        <w:t>Uhm, a</w:t>
      </w:r>
      <w:r w:rsidRPr="00FA25F4">
        <w:rPr>
          <w:rFonts w:ascii="Arial" w:hAnsi="Arial" w:cs="Arial"/>
        </w:rPr>
        <w:t>nd I</w:t>
      </w:r>
      <w:r>
        <w:rPr>
          <w:rFonts w:ascii="Arial" w:hAnsi="Arial" w:cs="Arial"/>
        </w:rPr>
        <w:t>, when would this have been?</w:t>
      </w:r>
      <w:r w:rsidRPr="00FA25F4">
        <w:rPr>
          <w:rFonts w:ascii="Arial" w:hAnsi="Arial" w:cs="Arial"/>
        </w:rPr>
        <w:t xml:space="preserve"> I would have been in </w:t>
      </w:r>
      <w:r>
        <w:rPr>
          <w:rFonts w:ascii="Arial" w:hAnsi="Arial" w:cs="Arial"/>
        </w:rPr>
        <w:t>grade eleven,</w:t>
      </w:r>
      <w:r w:rsidRPr="00FA25F4">
        <w:rPr>
          <w:rFonts w:ascii="Arial" w:hAnsi="Arial" w:cs="Arial"/>
        </w:rPr>
        <w:t xml:space="preserve"> I think</w:t>
      </w:r>
      <w:r>
        <w:rPr>
          <w:rFonts w:ascii="Arial" w:hAnsi="Arial" w:cs="Arial"/>
        </w:rPr>
        <w:t xml:space="preserve"> (=Tyler: Mmhmm),</w:t>
      </w:r>
      <w:r w:rsidRPr="00FA25F4">
        <w:rPr>
          <w:rFonts w:ascii="Arial" w:hAnsi="Arial" w:cs="Arial"/>
        </w:rPr>
        <w:t xml:space="preserve"> when I met a friend of mine, </w:t>
      </w:r>
      <w:r>
        <w:rPr>
          <w:rFonts w:ascii="Arial" w:hAnsi="Arial" w:cs="Arial"/>
        </w:rPr>
        <w:t xml:space="preserve">uhm, </w:t>
      </w:r>
      <w:r w:rsidRPr="00FA25F4">
        <w:rPr>
          <w:rFonts w:ascii="Arial" w:hAnsi="Arial" w:cs="Arial"/>
        </w:rPr>
        <w:t>and I had never met</w:t>
      </w:r>
      <w:r>
        <w:rPr>
          <w:rFonts w:ascii="Arial" w:hAnsi="Arial" w:cs="Arial"/>
        </w:rPr>
        <w:t xml:space="preserve"> a</w:t>
      </w:r>
      <w:r w:rsidRPr="00FA25F4">
        <w:rPr>
          <w:rFonts w:ascii="Arial" w:hAnsi="Arial" w:cs="Arial"/>
        </w:rPr>
        <w:t>, I'd never met another person who was non</w:t>
      </w:r>
      <w:r>
        <w:rPr>
          <w:rFonts w:ascii="Arial" w:hAnsi="Arial" w:cs="Arial"/>
        </w:rPr>
        <w:t>-</w:t>
      </w:r>
      <w:r w:rsidRPr="00FA25F4">
        <w:rPr>
          <w:rFonts w:ascii="Arial" w:hAnsi="Arial" w:cs="Arial"/>
        </w:rPr>
        <w:t>binary</w:t>
      </w:r>
      <w:r>
        <w:rPr>
          <w:rFonts w:ascii="Arial" w:hAnsi="Arial" w:cs="Arial"/>
        </w:rPr>
        <w:t xml:space="preserve"> before</w:t>
      </w:r>
      <w:r w:rsidRPr="00FA25F4">
        <w:rPr>
          <w:rFonts w:ascii="Arial" w:hAnsi="Arial" w:cs="Arial"/>
        </w:rPr>
        <w:t>.</w:t>
      </w:r>
      <w:r>
        <w:rPr>
          <w:rFonts w:ascii="Arial" w:hAnsi="Arial" w:cs="Arial"/>
        </w:rPr>
        <w:t xml:space="preserve"> Uhm, a</w:t>
      </w:r>
      <w:r w:rsidRPr="00FA25F4">
        <w:rPr>
          <w:rFonts w:ascii="Arial" w:hAnsi="Arial" w:cs="Arial"/>
        </w:rPr>
        <w:t xml:space="preserve">nd by that point, I was starting to let myself think about it. And interestingly, I was using </w:t>
      </w:r>
      <w:r>
        <w:rPr>
          <w:rFonts w:ascii="Arial" w:hAnsi="Arial" w:cs="Arial"/>
        </w:rPr>
        <w:t>they/</w:t>
      </w:r>
      <w:r w:rsidRPr="00FA25F4">
        <w:rPr>
          <w:rFonts w:ascii="Arial" w:hAnsi="Arial" w:cs="Arial"/>
        </w:rPr>
        <w:t xml:space="preserve">them </w:t>
      </w:r>
      <w:r>
        <w:rPr>
          <w:rFonts w:ascii="Arial" w:hAnsi="Arial" w:cs="Arial"/>
        </w:rPr>
        <w:t>pronouns, like I had to</w:t>
      </w:r>
      <w:r w:rsidRPr="00FA25F4">
        <w:rPr>
          <w:rFonts w:ascii="Arial" w:hAnsi="Arial" w:cs="Arial"/>
        </w:rPr>
        <w:t xml:space="preserve"> f</w:t>
      </w:r>
      <w:r>
        <w:rPr>
          <w:rFonts w:ascii="Arial" w:hAnsi="Arial" w:cs="Arial"/>
        </w:rPr>
        <w:t>i</w:t>
      </w:r>
      <w:r w:rsidRPr="00FA25F4">
        <w:rPr>
          <w:rFonts w:ascii="Arial" w:hAnsi="Arial" w:cs="Arial"/>
        </w:rPr>
        <w:t xml:space="preserve">ll in a survey </w:t>
      </w:r>
      <w:r>
        <w:rPr>
          <w:rFonts w:ascii="Arial" w:hAnsi="Arial" w:cs="Arial"/>
        </w:rPr>
        <w:t>or</w:t>
      </w:r>
      <w:r w:rsidRPr="00FA25F4">
        <w:rPr>
          <w:rFonts w:ascii="Arial" w:hAnsi="Arial" w:cs="Arial"/>
        </w:rPr>
        <w:t xml:space="preserve"> something</w:t>
      </w:r>
      <w:r>
        <w:rPr>
          <w:rFonts w:ascii="Arial" w:hAnsi="Arial" w:cs="Arial"/>
        </w:rPr>
        <w:t>, and they’d</w:t>
      </w:r>
      <w:r w:rsidRPr="00FA25F4">
        <w:rPr>
          <w:rFonts w:ascii="Arial" w:hAnsi="Arial" w:cs="Arial"/>
        </w:rPr>
        <w:t xml:space="preserve"> say, what pronouns </w:t>
      </w:r>
      <w:r>
        <w:rPr>
          <w:rFonts w:ascii="Arial" w:hAnsi="Arial" w:cs="Arial"/>
        </w:rPr>
        <w:t>d</w:t>
      </w:r>
      <w:r w:rsidRPr="00FA25F4">
        <w:rPr>
          <w:rFonts w:ascii="Arial" w:hAnsi="Arial" w:cs="Arial"/>
        </w:rPr>
        <w:t>o you use</w:t>
      </w:r>
      <w:r>
        <w:rPr>
          <w:rFonts w:ascii="Arial" w:hAnsi="Arial" w:cs="Arial"/>
        </w:rPr>
        <w:t>?</w:t>
      </w:r>
      <w:r w:rsidRPr="00FA25F4">
        <w:rPr>
          <w:rFonts w:ascii="Arial" w:hAnsi="Arial" w:cs="Arial"/>
        </w:rPr>
        <w:t xml:space="preserve"> I would say, like, </w:t>
      </w:r>
      <w:r>
        <w:rPr>
          <w:rFonts w:ascii="Arial" w:hAnsi="Arial" w:cs="Arial"/>
        </w:rPr>
        <w:t>‘</w:t>
      </w:r>
      <w:r w:rsidRPr="00FA25F4">
        <w:rPr>
          <w:rFonts w:ascii="Arial" w:hAnsi="Arial" w:cs="Arial"/>
        </w:rPr>
        <w:t>they</w:t>
      </w:r>
      <w:r>
        <w:rPr>
          <w:rFonts w:ascii="Arial" w:hAnsi="Arial" w:cs="Arial"/>
        </w:rPr>
        <w:t>/</w:t>
      </w:r>
      <w:r w:rsidRPr="00FA25F4">
        <w:rPr>
          <w:rFonts w:ascii="Arial" w:hAnsi="Arial" w:cs="Arial"/>
        </w:rPr>
        <w:t>the</w:t>
      </w:r>
      <w:r>
        <w:rPr>
          <w:rFonts w:ascii="Arial" w:hAnsi="Arial" w:cs="Arial"/>
        </w:rPr>
        <w:t>m’ or I would say ‘she/they’</w:t>
      </w:r>
      <w:r w:rsidRPr="00FA25F4">
        <w:rPr>
          <w:rFonts w:ascii="Arial" w:hAnsi="Arial" w:cs="Arial"/>
        </w:rPr>
        <w:t xml:space="preserve"> sometimes, and I didn't think about what that meant for my</w:t>
      </w:r>
      <w:r>
        <w:rPr>
          <w:rFonts w:ascii="Arial" w:hAnsi="Arial" w:cs="Arial"/>
        </w:rPr>
        <w:t xml:space="preserve"> iden</w:t>
      </w:r>
      <w:r w:rsidRPr="00FA25F4">
        <w:rPr>
          <w:rFonts w:ascii="Arial" w:hAnsi="Arial" w:cs="Arial"/>
        </w:rPr>
        <w:t xml:space="preserve">tity, I was just like, </w:t>
      </w:r>
      <w:r>
        <w:rPr>
          <w:rFonts w:ascii="Arial" w:hAnsi="Arial" w:cs="Arial"/>
        </w:rPr>
        <w:t>“</w:t>
      </w:r>
      <w:r w:rsidRPr="00FA25F4">
        <w:rPr>
          <w:rFonts w:ascii="Arial" w:hAnsi="Arial" w:cs="Arial"/>
        </w:rPr>
        <w:t>Oh, I</w:t>
      </w:r>
      <w:r>
        <w:rPr>
          <w:rFonts w:ascii="Arial" w:hAnsi="Arial" w:cs="Arial"/>
        </w:rPr>
        <w:t xml:space="preserve"> was</w:t>
      </w:r>
      <w:r w:rsidRPr="00FA25F4">
        <w:rPr>
          <w:rFonts w:ascii="Arial" w:hAnsi="Arial" w:cs="Arial"/>
        </w:rPr>
        <w:t xml:space="preserve"> just using that. But it doesn't mean anything. I'm like, I'm a woman, surely</w:t>
      </w:r>
      <w:r>
        <w:rPr>
          <w:rFonts w:ascii="Arial" w:hAnsi="Arial" w:cs="Arial"/>
        </w:rPr>
        <w:t>”</w:t>
      </w:r>
      <w:r w:rsidRPr="00FA25F4">
        <w:rPr>
          <w:rFonts w:ascii="Arial" w:hAnsi="Arial" w:cs="Arial"/>
        </w:rPr>
        <w:t>,</w:t>
      </w:r>
      <w:r>
        <w:rPr>
          <w:rFonts w:ascii="Arial" w:hAnsi="Arial" w:cs="Arial"/>
        </w:rPr>
        <w:t xml:space="preserve"> (=Tyler: </w:t>
      </w:r>
      <w:proofErr w:type="spellStart"/>
      <w:r>
        <w:rPr>
          <w:rFonts w:ascii="Arial" w:hAnsi="Arial" w:cs="Arial"/>
        </w:rPr>
        <w:t>Mmm</w:t>
      </w:r>
      <w:proofErr w:type="spellEnd"/>
      <w:r>
        <w:rPr>
          <w:rFonts w:ascii="Arial" w:hAnsi="Arial" w:cs="Arial"/>
        </w:rPr>
        <w:t>) uhm,</w:t>
      </w:r>
      <w:r w:rsidRPr="00FA25F4">
        <w:rPr>
          <w:rFonts w:ascii="Arial" w:hAnsi="Arial" w:cs="Arial"/>
        </w:rPr>
        <w:t xml:space="preserve"> which I find quite interesting in hindsight. </w:t>
      </w:r>
      <w:r>
        <w:rPr>
          <w:rFonts w:ascii="Arial" w:hAnsi="Arial" w:cs="Arial"/>
        </w:rPr>
        <w:t>Uhm, b</w:t>
      </w:r>
      <w:r w:rsidRPr="00FA25F4">
        <w:rPr>
          <w:rFonts w:ascii="Arial" w:hAnsi="Arial" w:cs="Arial"/>
        </w:rPr>
        <w:t xml:space="preserve">ut I met this friend of mine when I was in grade </w:t>
      </w:r>
      <w:r>
        <w:rPr>
          <w:rFonts w:ascii="Arial" w:hAnsi="Arial" w:cs="Arial"/>
        </w:rPr>
        <w:t>eleven</w:t>
      </w:r>
      <w:r w:rsidRPr="00FA25F4">
        <w:rPr>
          <w:rFonts w:ascii="Arial" w:hAnsi="Arial" w:cs="Arial"/>
        </w:rPr>
        <w:t>. And</w:t>
      </w:r>
      <w:r>
        <w:rPr>
          <w:rFonts w:ascii="Arial" w:hAnsi="Arial" w:cs="Arial"/>
        </w:rPr>
        <w:t xml:space="preserve"> I’d</w:t>
      </w:r>
      <w:r w:rsidRPr="00FA25F4">
        <w:rPr>
          <w:rFonts w:ascii="Arial" w:hAnsi="Arial" w:cs="Arial"/>
        </w:rPr>
        <w:t xml:space="preserve"> never met somebody who </w:t>
      </w:r>
      <w:r>
        <w:rPr>
          <w:rFonts w:ascii="Arial" w:hAnsi="Arial" w:cs="Arial"/>
        </w:rPr>
        <w:t>was non-binary</w:t>
      </w:r>
      <w:r w:rsidRPr="00FA25F4">
        <w:rPr>
          <w:rFonts w:ascii="Arial" w:hAnsi="Arial" w:cs="Arial"/>
        </w:rPr>
        <w:t xml:space="preserve"> before</w:t>
      </w:r>
      <w:r>
        <w:rPr>
          <w:rFonts w:ascii="Arial" w:hAnsi="Arial" w:cs="Arial"/>
        </w:rPr>
        <w:t xml:space="preserve"> a</w:t>
      </w:r>
      <w:r w:rsidRPr="00FA25F4">
        <w:rPr>
          <w:rFonts w:ascii="Arial" w:hAnsi="Arial" w:cs="Arial"/>
        </w:rPr>
        <w:t xml:space="preserve">nd </w:t>
      </w:r>
      <w:r>
        <w:rPr>
          <w:rFonts w:ascii="Arial" w:hAnsi="Arial" w:cs="Arial"/>
        </w:rPr>
        <w:t>I’d</w:t>
      </w:r>
      <w:r w:rsidRPr="00FA25F4">
        <w:rPr>
          <w:rFonts w:ascii="Arial" w:hAnsi="Arial" w:cs="Arial"/>
        </w:rPr>
        <w:t xml:space="preserve"> certainly never met somebody who was really</w:t>
      </w:r>
      <w:r>
        <w:rPr>
          <w:rFonts w:ascii="Arial" w:hAnsi="Arial" w:cs="Arial"/>
        </w:rPr>
        <w:t>, openly non-</w:t>
      </w:r>
      <w:r w:rsidRPr="00FA25F4">
        <w:rPr>
          <w:rFonts w:ascii="Arial" w:hAnsi="Arial" w:cs="Arial"/>
        </w:rPr>
        <w:t>binary, and they're</w:t>
      </w:r>
      <w:r>
        <w:rPr>
          <w:rFonts w:ascii="Arial" w:hAnsi="Arial" w:cs="Arial"/>
        </w:rPr>
        <w:t xml:space="preserve"> like,</w:t>
      </w:r>
      <w:r w:rsidRPr="00FA25F4">
        <w:rPr>
          <w:rFonts w:ascii="Arial" w:hAnsi="Arial" w:cs="Arial"/>
        </w:rPr>
        <w:t xml:space="preserve"> super open with their family and their family </w:t>
      </w:r>
      <w:r>
        <w:rPr>
          <w:rFonts w:ascii="Arial" w:hAnsi="Arial" w:cs="Arial"/>
        </w:rPr>
        <w:t>are very supportive</w:t>
      </w:r>
      <w:r w:rsidRPr="00FA25F4">
        <w:rPr>
          <w:rFonts w:ascii="Arial" w:hAnsi="Arial" w:cs="Arial"/>
        </w:rPr>
        <w:t xml:space="preserve">. And I met </w:t>
      </w:r>
      <w:proofErr w:type="gramStart"/>
      <w:r w:rsidRPr="00FA25F4">
        <w:rPr>
          <w:rFonts w:ascii="Arial" w:hAnsi="Arial" w:cs="Arial"/>
        </w:rPr>
        <w:lastRenderedPageBreak/>
        <w:t>them</w:t>
      </w:r>
      <w:proofErr w:type="gramEnd"/>
      <w:r w:rsidRPr="00FA25F4">
        <w:rPr>
          <w:rFonts w:ascii="Arial" w:hAnsi="Arial" w:cs="Arial"/>
        </w:rPr>
        <w:t xml:space="preserve"> and we became like, super</w:t>
      </w:r>
      <w:r>
        <w:rPr>
          <w:rFonts w:ascii="Arial" w:hAnsi="Arial" w:cs="Arial"/>
        </w:rPr>
        <w:t>, super</w:t>
      </w:r>
      <w:r w:rsidRPr="00FA25F4">
        <w:rPr>
          <w:rFonts w:ascii="Arial" w:hAnsi="Arial" w:cs="Arial"/>
        </w:rPr>
        <w:t xml:space="preserve"> close friends really q</w:t>
      </w:r>
      <w:r>
        <w:rPr>
          <w:rFonts w:ascii="Arial" w:hAnsi="Arial" w:cs="Arial"/>
        </w:rPr>
        <w:t xml:space="preserve">uickly,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that's an experience I have with s</w:t>
      </w:r>
      <w:r>
        <w:rPr>
          <w:rFonts w:ascii="Arial" w:hAnsi="Arial" w:cs="Arial"/>
        </w:rPr>
        <w:t>amen</w:t>
      </w:r>
      <w:r w:rsidRPr="00FA25F4">
        <w:rPr>
          <w:rFonts w:ascii="Arial" w:hAnsi="Arial" w:cs="Arial"/>
        </w:rPr>
        <w:t>ess. When you've never met somebody like you before in your life, that first person</w:t>
      </w:r>
      <w:r>
        <w:rPr>
          <w:rFonts w:ascii="Arial" w:hAnsi="Arial" w:cs="Arial"/>
        </w:rPr>
        <w:t xml:space="preserve"> you meet who</w:t>
      </w:r>
      <w:r w:rsidRPr="00FA25F4">
        <w:rPr>
          <w:rFonts w:ascii="Arial" w:hAnsi="Arial" w:cs="Arial"/>
        </w:rPr>
        <w:t xml:space="preserve"> understand</w:t>
      </w:r>
      <w:r>
        <w:rPr>
          <w:rFonts w:ascii="Arial" w:hAnsi="Arial" w:cs="Arial"/>
        </w:rPr>
        <w:t>s</w:t>
      </w:r>
      <w:r w:rsidRPr="00FA25F4">
        <w:rPr>
          <w:rFonts w:ascii="Arial" w:hAnsi="Arial" w:cs="Arial"/>
        </w:rPr>
        <w:t xml:space="preserve"> what it's like to be you</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and you're like, </w:t>
      </w:r>
      <w:r>
        <w:rPr>
          <w:rFonts w:ascii="Arial" w:hAnsi="Arial" w:cs="Arial"/>
        </w:rPr>
        <w:t>“</w:t>
      </w:r>
      <w:r w:rsidRPr="00FA25F4">
        <w:rPr>
          <w:rFonts w:ascii="Arial" w:hAnsi="Arial" w:cs="Arial"/>
        </w:rPr>
        <w:t xml:space="preserve">oh, </w:t>
      </w:r>
      <w:r>
        <w:rPr>
          <w:rFonts w:ascii="Arial" w:hAnsi="Arial" w:cs="Arial"/>
        </w:rPr>
        <w:t>my God (=Tyler: [Laugh sigh])</w:t>
      </w:r>
      <w:r w:rsidRPr="00FA25F4">
        <w:rPr>
          <w:rFonts w:ascii="Arial" w:hAnsi="Arial" w:cs="Arial"/>
        </w:rPr>
        <w:t>, I'm not crazy. I</w:t>
      </w:r>
      <w:r>
        <w:rPr>
          <w:rFonts w:ascii="Arial" w:hAnsi="Arial" w:cs="Arial"/>
        </w:rPr>
        <w:t xml:space="preserve">’m at </w:t>
      </w:r>
      <w:r w:rsidRPr="00FA25F4">
        <w:rPr>
          <w:rFonts w:ascii="Arial" w:hAnsi="Arial" w:cs="Arial"/>
        </w:rPr>
        <w:t>home</w:t>
      </w:r>
      <w:r>
        <w:rPr>
          <w:rFonts w:ascii="Arial" w:hAnsi="Arial" w:cs="Arial"/>
        </w:rPr>
        <w:t xml:space="preserve"> now”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It </w:t>
      </w:r>
      <w:r w:rsidRPr="00FA25F4">
        <w:rPr>
          <w:rFonts w:ascii="Arial" w:hAnsi="Arial" w:cs="Arial"/>
        </w:rPr>
        <w:t>has</w:t>
      </w:r>
      <w:r>
        <w:rPr>
          <w:rFonts w:ascii="Arial" w:hAnsi="Arial" w:cs="Arial"/>
        </w:rPr>
        <w:t xml:space="preserve">, like, </w:t>
      </w:r>
      <w:r w:rsidRPr="00FA25F4">
        <w:rPr>
          <w:rFonts w:ascii="Arial" w:hAnsi="Arial" w:cs="Arial"/>
        </w:rPr>
        <w:t xml:space="preserve">for me an experience </w:t>
      </w:r>
      <w:r>
        <w:rPr>
          <w:rFonts w:ascii="Arial" w:hAnsi="Arial" w:cs="Arial"/>
        </w:rPr>
        <w:t>of making</w:t>
      </w:r>
      <w:r w:rsidRPr="00FA25F4">
        <w:rPr>
          <w:rFonts w:ascii="Arial" w:hAnsi="Arial" w:cs="Arial"/>
        </w:rPr>
        <w:t xml:space="preserve"> me feel so</w:t>
      </w:r>
      <w:r>
        <w:rPr>
          <w:rFonts w:ascii="Arial" w:hAnsi="Arial" w:cs="Arial"/>
        </w:rPr>
        <w:t>,</w:t>
      </w:r>
      <w:r w:rsidRPr="00FA25F4">
        <w:rPr>
          <w:rFonts w:ascii="Arial" w:hAnsi="Arial" w:cs="Arial"/>
        </w:rPr>
        <w:t xml:space="preserve"> it made me feel so at home in myself, </w:t>
      </w:r>
      <w:r>
        <w:rPr>
          <w:rFonts w:ascii="Arial" w:hAnsi="Arial" w:cs="Arial"/>
        </w:rPr>
        <w:t xml:space="preserve">just </w:t>
      </w:r>
      <w:r w:rsidRPr="00FA25F4">
        <w:rPr>
          <w:rFonts w:ascii="Arial" w:hAnsi="Arial" w:cs="Arial"/>
        </w:rPr>
        <w:t xml:space="preserve">to see somebody who knows exactly what I </w:t>
      </w:r>
      <w:r>
        <w:rPr>
          <w:rFonts w:ascii="Arial" w:hAnsi="Arial" w:cs="Arial"/>
        </w:rPr>
        <w:t>mean</w:t>
      </w:r>
      <w:r w:rsidRPr="00FA25F4">
        <w:rPr>
          <w:rFonts w:ascii="Arial" w:hAnsi="Arial" w:cs="Arial"/>
        </w:rPr>
        <w:t xml:space="preserve"> when I explain something about my gend</w:t>
      </w:r>
      <w:r>
        <w:rPr>
          <w:rFonts w:ascii="Arial" w:hAnsi="Arial" w:cs="Arial"/>
        </w:rPr>
        <w:t>er</w:t>
      </w:r>
      <w:r w:rsidRPr="00FA25F4">
        <w:rPr>
          <w:rFonts w:ascii="Arial" w:hAnsi="Arial" w:cs="Arial"/>
        </w:rPr>
        <w:t xml:space="preserve">. </w:t>
      </w:r>
      <w:r>
        <w:rPr>
          <w:rFonts w:ascii="Arial" w:hAnsi="Arial" w:cs="Arial"/>
        </w:rPr>
        <w:t>Uhm, f</w:t>
      </w:r>
      <w:r w:rsidRPr="00FA25F4">
        <w:rPr>
          <w:rFonts w:ascii="Arial" w:hAnsi="Arial" w:cs="Arial"/>
        </w:rPr>
        <w:t>or me, that</w:t>
      </w:r>
      <w:r>
        <w:rPr>
          <w:rFonts w:ascii="Arial" w:hAnsi="Arial" w:cs="Arial"/>
        </w:rPr>
        <w:t xml:space="preserve"> like </w:t>
      </w:r>
      <w:r w:rsidRPr="00FA25F4">
        <w:rPr>
          <w:rFonts w:ascii="Arial" w:hAnsi="Arial" w:cs="Arial"/>
        </w:rPr>
        <w:t>experience of sa</w:t>
      </w:r>
      <w:r>
        <w:rPr>
          <w:rFonts w:ascii="Arial" w:hAnsi="Arial" w:cs="Arial"/>
        </w:rPr>
        <w:t>meness,</w:t>
      </w:r>
      <w:r w:rsidRPr="00FA25F4">
        <w:rPr>
          <w:rFonts w:ascii="Arial" w:hAnsi="Arial" w:cs="Arial"/>
        </w:rPr>
        <w:t xml:space="preserve"> is one of the most</w:t>
      </w:r>
      <w:r>
        <w:rPr>
          <w:rFonts w:ascii="Arial" w:hAnsi="Arial" w:cs="Arial"/>
        </w:rPr>
        <w:t>, I think,</w:t>
      </w:r>
      <w:r w:rsidRPr="00FA25F4">
        <w:rPr>
          <w:rFonts w:ascii="Arial" w:hAnsi="Arial" w:cs="Arial"/>
        </w:rPr>
        <w:t xml:space="preserve"> impactful experiences of my life</w:t>
      </w:r>
      <w:r>
        <w:rPr>
          <w:rFonts w:ascii="Arial" w:hAnsi="Arial" w:cs="Arial"/>
        </w:rPr>
        <w:t>, regarding gender, where I’ve</w:t>
      </w:r>
      <w:r w:rsidRPr="00FA25F4">
        <w:rPr>
          <w:rFonts w:ascii="Arial" w:hAnsi="Arial" w:cs="Arial"/>
        </w:rPr>
        <w:t xml:space="preserve"> met</w:t>
      </w:r>
      <w:r>
        <w:rPr>
          <w:rFonts w:ascii="Arial" w:hAnsi="Arial" w:cs="Arial"/>
        </w:rPr>
        <w:t xml:space="preserve"> </w:t>
      </w:r>
      <w:r w:rsidRPr="00FA25F4">
        <w:rPr>
          <w:rFonts w:ascii="Arial" w:hAnsi="Arial" w:cs="Arial"/>
        </w:rPr>
        <w:t>people</w:t>
      </w:r>
      <w:r>
        <w:rPr>
          <w:rFonts w:ascii="Arial" w:hAnsi="Arial" w:cs="Arial"/>
        </w:rPr>
        <w:t xml:space="preserve"> who’ve</w:t>
      </w:r>
      <w:r w:rsidRPr="00FA25F4">
        <w:rPr>
          <w:rFonts w:ascii="Arial" w:hAnsi="Arial" w:cs="Arial"/>
        </w:rPr>
        <w:t xml:space="preserve"> have had a massive impact since then</w:t>
      </w:r>
      <w:r>
        <w:rPr>
          <w:rFonts w:ascii="Arial" w:hAnsi="Arial" w:cs="Arial"/>
        </w:rPr>
        <w:t>. [Child talking outside] T</w:t>
      </w:r>
      <w:r w:rsidRPr="00FA25F4">
        <w:rPr>
          <w:rFonts w:ascii="Arial" w:hAnsi="Arial" w:cs="Arial"/>
        </w:rPr>
        <w:t>hat first person I met who was like me</w:t>
      </w:r>
      <w:r>
        <w:rPr>
          <w:rFonts w:ascii="Arial" w:hAnsi="Arial" w:cs="Arial"/>
        </w:rPr>
        <w:t xml:space="preserve">, </w:t>
      </w:r>
      <w:r w:rsidRPr="00FA25F4">
        <w:rPr>
          <w:rFonts w:ascii="Arial" w:hAnsi="Arial" w:cs="Arial"/>
        </w:rPr>
        <w:t xml:space="preserve">no matter how, like maybe in the future, we'll have </w:t>
      </w:r>
      <w:r>
        <w:rPr>
          <w:rFonts w:ascii="Arial" w:hAnsi="Arial" w:cs="Arial"/>
        </w:rPr>
        <w:t xml:space="preserve">an </w:t>
      </w:r>
      <w:proofErr w:type="gramStart"/>
      <w:r>
        <w:rPr>
          <w:rFonts w:ascii="Arial" w:hAnsi="Arial" w:cs="Arial"/>
        </w:rPr>
        <w:t>argument</w:t>
      </w:r>
      <w:proofErr w:type="gramEnd"/>
      <w:r>
        <w:rPr>
          <w:rFonts w:ascii="Arial" w:hAnsi="Arial" w:cs="Arial"/>
        </w:rPr>
        <w:t xml:space="preserve"> and</w:t>
      </w:r>
      <w:r w:rsidRPr="00FA25F4">
        <w:rPr>
          <w:rFonts w:ascii="Arial" w:hAnsi="Arial" w:cs="Arial"/>
        </w:rPr>
        <w:t xml:space="preserve"> we w</w:t>
      </w:r>
      <w:r>
        <w:rPr>
          <w:rFonts w:ascii="Arial" w:hAnsi="Arial" w:cs="Arial"/>
        </w:rPr>
        <w:t>on’t</w:t>
      </w:r>
      <w:r w:rsidRPr="00FA25F4">
        <w:rPr>
          <w:rFonts w:ascii="Arial" w:hAnsi="Arial" w:cs="Arial"/>
        </w:rPr>
        <w:t xml:space="preserve"> be friends anymore, no matter what,</w:t>
      </w:r>
      <w:r>
        <w:rPr>
          <w:rFonts w:ascii="Arial" w:hAnsi="Arial" w:cs="Arial"/>
        </w:rPr>
        <w:t xml:space="preserve"> like </w:t>
      </w:r>
      <w:r w:rsidRPr="00FA25F4">
        <w:rPr>
          <w:rFonts w:ascii="Arial" w:hAnsi="Arial" w:cs="Arial"/>
        </w:rPr>
        <w:t>they still ha</w:t>
      </w:r>
      <w:r>
        <w:rPr>
          <w:rFonts w:ascii="Arial" w:hAnsi="Arial" w:cs="Arial"/>
        </w:rPr>
        <w:t>d</w:t>
      </w:r>
      <w:r w:rsidRPr="00FA25F4">
        <w:rPr>
          <w:rFonts w:ascii="Arial" w:hAnsi="Arial" w:cs="Arial"/>
        </w:rPr>
        <w:t xml:space="preserve"> </w:t>
      </w:r>
      <w:r>
        <w:rPr>
          <w:rFonts w:ascii="Arial" w:hAnsi="Arial" w:cs="Arial"/>
        </w:rPr>
        <w:t>o</w:t>
      </w:r>
      <w:r w:rsidRPr="00FA25F4">
        <w:rPr>
          <w:rFonts w:ascii="Arial" w:hAnsi="Arial" w:cs="Arial"/>
        </w:rPr>
        <w:t xml:space="preserve">ne of the most important impactful roles </w:t>
      </w:r>
      <w:r>
        <w:rPr>
          <w:rFonts w:ascii="Arial" w:hAnsi="Arial" w:cs="Arial"/>
        </w:rPr>
        <w:t>in my life</w:t>
      </w:r>
      <w:r w:rsidRPr="00FA25F4">
        <w:rPr>
          <w:rFonts w:ascii="Arial" w:hAnsi="Arial" w:cs="Arial"/>
        </w:rPr>
        <w:t xml:space="preserve"> that</w:t>
      </w:r>
      <w:r>
        <w:rPr>
          <w:rFonts w:ascii="Arial" w:hAnsi="Arial" w:cs="Arial"/>
        </w:rPr>
        <w:t xml:space="preserve"> another,</w:t>
      </w:r>
      <w:r w:rsidRPr="00FA25F4">
        <w:rPr>
          <w:rFonts w:ascii="Arial" w:hAnsi="Arial" w:cs="Arial"/>
        </w:rPr>
        <w:t xml:space="preserve"> that</w:t>
      </w:r>
      <w:r>
        <w:rPr>
          <w:rFonts w:ascii="Arial" w:hAnsi="Arial" w:cs="Arial"/>
        </w:rPr>
        <w:t xml:space="preserve"> like</w:t>
      </w:r>
      <w:r w:rsidRPr="00FA25F4">
        <w:rPr>
          <w:rFonts w:ascii="Arial" w:hAnsi="Arial" w:cs="Arial"/>
        </w:rPr>
        <w:t xml:space="preserve"> a</w:t>
      </w:r>
      <w:r>
        <w:rPr>
          <w:rFonts w:ascii="Arial" w:hAnsi="Arial" w:cs="Arial"/>
        </w:rPr>
        <w:t xml:space="preserve"> </w:t>
      </w:r>
      <w:r w:rsidRPr="00FA25F4">
        <w:rPr>
          <w:rFonts w:ascii="Arial" w:hAnsi="Arial" w:cs="Arial"/>
        </w:rPr>
        <w:t>pe</w:t>
      </w:r>
      <w:r>
        <w:rPr>
          <w:rFonts w:ascii="Arial" w:hAnsi="Arial" w:cs="Arial"/>
        </w:rPr>
        <w:t>e</w:t>
      </w:r>
      <w:r w:rsidRPr="00FA25F4">
        <w:rPr>
          <w:rFonts w:ascii="Arial" w:hAnsi="Arial" w:cs="Arial"/>
        </w:rPr>
        <w:t xml:space="preserve">r has ever had on me. </w:t>
      </w:r>
      <w:proofErr w:type="spellStart"/>
      <w:r>
        <w:rPr>
          <w:rFonts w:ascii="Arial" w:hAnsi="Arial" w:cs="Arial"/>
        </w:rPr>
        <w:t>‘C</w:t>
      </w:r>
      <w:r w:rsidRPr="00FA25F4">
        <w:rPr>
          <w:rFonts w:ascii="Arial" w:hAnsi="Arial" w:cs="Arial"/>
        </w:rPr>
        <w:t>ause</w:t>
      </w:r>
      <w:proofErr w:type="spellEnd"/>
      <w:r w:rsidRPr="00FA25F4">
        <w:rPr>
          <w:rFonts w:ascii="Arial" w:hAnsi="Arial" w:cs="Arial"/>
        </w:rPr>
        <w:t xml:space="preserve"> for the first time ever, I could look at someone and recognize that sameness between each other and feel so</w:t>
      </w:r>
      <w:r>
        <w:rPr>
          <w:rFonts w:ascii="Arial" w:hAnsi="Arial" w:cs="Arial"/>
        </w:rPr>
        <w:t>me</w:t>
      </w:r>
      <w:r w:rsidRPr="00FA25F4">
        <w:rPr>
          <w:rFonts w:ascii="Arial" w:hAnsi="Arial" w:cs="Arial"/>
        </w:rPr>
        <w:t xml:space="preserve"> sense of</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t's okay, I can let myself explore this</w:t>
      </w:r>
      <w:r>
        <w:rPr>
          <w:rFonts w:ascii="Arial" w:hAnsi="Arial" w:cs="Arial"/>
        </w:rPr>
        <w:t>,</w:t>
      </w:r>
      <w:r w:rsidRPr="00FA25F4">
        <w:rPr>
          <w:rFonts w:ascii="Arial" w:hAnsi="Arial" w:cs="Arial"/>
        </w:rPr>
        <w:t xml:space="preserve"> I can let myself be who I am. And I can say out </w:t>
      </w:r>
      <w:r>
        <w:rPr>
          <w:rFonts w:ascii="Arial" w:hAnsi="Arial" w:cs="Arial"/>
        </w:rPr>
        <w:t>loud,</w:t>
      </w:r>
      <w:r w:rsidRPr="00FA25F4">
        <w:rPr>
          <w:rFonts w:ascii="Arial" w:hAnsi="Arial" w:cs="Arial"/>
        </w:rPr>
        <w:t xml:space="preserve"> like to other people, things about my experience and have </w:t>
      </w:r>
      <w:r>
        <w:rPr>
          <w:rFonts w:ascii="Arial" w:hAnsi="Arial" w:cs="Arial"/>
        </w:rPr>
        <w:t>them meet</w:t>
      </w:r>
      <w:r w:rsidRPr="00FA25F4">
        <w:rPr>
          <w:rFonts w:ascii="Arial" w:hAnsi="Arial" w:cs="Arial"/>
        </w:rPr>
        <w:t xml:space="preserve"> that with joy and</w:t>
      </w:r>
      <w:r>
        <w:rPr>
          <w:rFonts w:ascii="Arial" w:hAnsi="Arial" w:cs="Arial"/>
        </w:rPr>
        <w:t xml:space="preserve"> meet that with</w:t>
      </w:r>
      <w:r w:rsidRPr="00FA25F4">
        <w:rPr>
          <w:rFonts w:ascii="Arial" w:hAnsi="Arial" w:cs="Arial"/>
        </w:rPr>
        <w:t xml:space="preserve"> positivity. Like even let myself share with my friends like</w:t>
      </w:r>
      <w:r>
        <w:rPr>
          <w:rFonts w:ascii="Arial" w:hAnsi="Arial" w:cs="Arial"/>
        </w:rPr>
        <w:t>,</w:t>
      </w:r>
      <w:r w:rsidRPr="00FA25F4">
        <w:rPr>
          <w:rFonts w:ascii="Arial" w:hAnsi="Arial" w:cs="Arial"/>
        </w:rPr>
        <w:t xml:space="preserve"> this is a part of my experience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nd that was huge</w:t>
      </w:r>
      <w:r>
        <w:rPr>
          <w:rFonts w:ascii="Arial" w:hAnsi="Arial" w:cs="Arial"/>
        </w:rPr>
        <w:t xml:space="preserve"> for me,</w:t>
      </w:r>
      <w:r w:rsidRPr="00FA25F4">
        <w:rPr>
          <w:rFonts w:ascii="Arial" w:hAnsi="Arial" w:cs="Arial"/>
        </w:rPr>
        <w:t xml:space="preserve"> </w:t>
      </w:r>
      <w:r>
        <w:rPr>
          <w:rFonts w:ascii="Arial" w:hAnsi="Arial" w:cs="Arial"/>
        </w:rPr>
        <w:t xml:space="preserve">and only </w:t>
      </w:r>
      <w:r w:rsidRPr="00FA25F4">
        <w:rPr>
          <w:rFonts w:ascii="Arial" w:hAnsi="Arial" w:cs="Arial"/>
        </w:rPr>
        <w:t>after that point</w:t>
      </w:r>
      <w:r>
        <w:rPr>
          <w:rFonts w:ascii="Arial" w:hAnsi="Arial" w:cs="Arial"/>
        </w:rPr>
        <w:t xml:space="preserve"> </w:t>
      </w:r>
      <w:proofErr w:type="gramStart"/>
      <w:r>
        <w:rPr>
          <w:rFonts w:ascii="Arial" w:hAnsi="Arial" w:cs="Arial"/>
        </w:rPr>
        <w:t>did</w:t>
      </w:r>
      <w:proofErr w:type="gramEnd"/>
      <w:r w:rsidRPr="00FA25F4">
        <w:rPr>
          <w:rFonts w:ascii="Arial" w:hAnsi="Arial" w:cs="Arial"/>
        </w:rPr>
        <w:t xml:space="preserve"> I start</w:t>
      </w:r>
      <w:r>
        <w:rPr>
          <w:rFonts w:ascii="Arial" w:hAnsi="Arial" w:cs="Arial"/>
        </w:rPr>
        <w:t xml:space="preserve"> like</w:t>
      </w:r>
      <w:r w:rsidRPr="00FA25F4">
        <w:rPr>
          <w:rFonts w:ascii="Arial" w:hAnsi="Arial" w:cs="Arial"/>
        </w:rPr>
        <w:t xml:space="preserve"> letting myself express my gender different</w:t>
      </w:r>
      <w:r>
        <w:rPr>
          <w:rFonts w:ascii="Arial" w:hAnsi="Arial" w:cs="Arial"/>
        </w:rPr>
        <w:t>ly and</w:t>
      </w:r>
      <w:r w:rsidRPr="00FA25F4">
        <w:rPr>
          <w:rFonts w:ascii="Arial" w:hAnsi="Arial" w:cs="Arial"/>
        </w:rPr>
        <w:t xml:space="preserve"> dressing differently,</w:t>
      </w:r>
      <w:r>
        <w:rPr>
          <w:rFonts w:ascii="Arial" w:hAnsi="Arial" w:cs="Arial"/>
        </w:rPr>
        <w:t xml:space="preserve"> uhm, and</w:t>
      </w:r>
      <w:r w:rsidRPr="00FA25F4">
        <w:rPr>
          <w:rFonts w:ascii="Arial" w:hAnsi="Arial" w:cs="Arial"/>
        </w:rPr>
        <w:t xml:space="preserve"> styling my hair differently and things like that. And that was a massive experience of like that experience of s</w:t>
      </w:r>
      <w:r>
        <w:rPr>
          <w:rFonts w:ascii="Arial" w:hAnsi="Arial" w:cs="Arial"/>
        </w:rPr>
        <w:t>ameness</w:t>
      </w:r>
      <w:r w:rsidRPr="00FA25F4">
        <w:rPr>
          <w:rFonts w:ascii="Arial" w:hAnsi="Arial" w:cs="Arial"/>
        </w:rPr>
        <w:t xml:space="preserve"> having a huge impact on </w:t>
      </w:r>
      <w:r>
        <w:rPr>
          <w:rFonts w:ascii="Arial" w:hAnsi="Arial" w:cs="Arial"/>
        </w:rPr>
        <w:t>my</w:t>
      </w:r>
      <w:r w:rsidRPr="00FA25F4">
        <w:rPr>
          <w:rFonts w:ascii="Arial" w:hAnsi="Arial" w:cs="Arial"/>
        </w:rPr>
        <w:t xml:space="preserve"> quality of life.</w:t>
      </w:r>
    </w:p>
    <w:p w14:paraId="36568AEC" w14:textId="77777777" w:rsidR="00D1362F" w:rsidRDefault="00D1362F" w:rsidP="00D1362F">
      <w:pPr>
        <w:spacing w:after="0"/>
        <w:rPr>
          <w:rFonts w:ascii="Arial" w:hAnsi="Arial" w:cs="Arial"/>
        </w:rPr>
      </w:pPr>
    </w:p>
    <w:p w14:paraId="311C438C" w14:textId="77777777" w:rsidR="00D1362F" w:rsidRDefault="00D1362F" w:rsidP="00D1362F">
      <w:pPr>
        <w:spacing w:after="0"/>
        <w:rPr>
          <w:rFonts w:ascii="Arial" w:hAnsi="Arial" w:cs="Arial"/>
        </w:rPr>
      </w:pPr>
      <w:r>
        <w:rPr>
          <w:rFonts w:ascii="Arial" w:hAnsi="Arial" w:cs="Arial"/>
        </w:rPr>
        <w:t>[Pause for 6 seconds; Tyler looks to other participants]</w:t>
      </w:r>
    </w:p>
    <w:p w14:paraId="24581419" w14:textId="77777777" w:rsidR="00D1362F" w:rsidRDefault="00D1362F" w:rsidP="00D1362F">
      <w:pPr>
        <w:spacing w:after="0"/>
        <w:rPr>
          <w:rFonts w:ascii="Arial" w:hAnsi="Arial" w:cs="Arial"/>
        </w:rPr>
      </w:pPr>
    </w:p>
    <w:p w14:paraId="6207CC6F" w14:textId="77777777" w:rsidR="00D1362F" w:rsidRDefault="00D1362F" w:rsidP="00D1362F">
      <w:pPr>
        <w:spacing w:after="0"/>
        <w:rPr>
          <w:rFonts w:ascii="Arial" w:hAnsi="Arial" w:cs="Arial"/>
        </w:rPr>
      </w:pPr>
      <w:r>
        <w:rPr>
          <w:rFonts w:ascii="Arial" w:hAnsi="Arial" w:cs="Arial"/>
          <w:b/>
          <w:bCs/>
        </w:rPr>
        <w:t xml:space="preserve">Luca to Nick: </w:t>
      </w:r>
      <w:r>
        <w:rPr>
          <w:rFonts w:ascii="Arial" w:hAnsi="Arial" w:cs="Arial"/>
        </w:rPr>
        <w:t>Why are you looking at me? (=[Several]: [Laughter]).</w:t>
      </w:r>
    </w:p>
    <w:p w14:paraId="603AB7DB" w14:textId="77777777" w:rsidR="00D1362F" w:rsidRPr="00FA25F4" w:rsidRDefault="00D1362F" w:rsidP="00D1362F">
      <w:pPr>
        <w:spacing w:after="0"/>
        <w:rPr>
          <w:rFonts w:ascii="Arial" w:hAnsi="Arial" w:cs="Arial"/>
        </w:rPr>
      </w:pPr>
    </w:p>
    <w:p w14:paraId="47AC3E3A" w14:textId="77777777" w:rsidR="00D1362F"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 xml:space="preserve">Uhm, </w:t>
      </w:r>
      <w:r w:rsidRPr="00FA25F4">
        <w:rPr>
          <w:rFonts w:ascii="Arial" w:hAnsi="Arial" w:cs="Arial"/>
        </w:rPr>
        <w:t>I think for</w:t>
      </w:r>
      <w:r>
        <w:rPr>
          <w:rFonts w:ascii="Arial" w:hAnsi="Arial" w:cs="Arial"/>
        </w:rPr>
        <w:t>, for</w:t>
      </w:r>
      <w:r w:rsidRPr="00FA25F4">
        <w:rPr>
          <w:rFonts w:ascii="Arial" w:hAnsi="Arial" w:cs="Arial"/>
        </w:rPr>
        <w:t xml:space="preserve"> me</w:t>
      </w:r>
      <w:r>
        <w:rPr>
          <w:rFonts w:ascii="Arial" w:hAnsi="Arial" w:cs="Arial"/>
        </w:rPr>
        <w:t>,</w:t>
      </w:r>
      <w:r w:rsidRPr="00FA25F4">
        <w:rPr>
          <w:rFonts w:ascii="Arial" w:hAnsi="Arial" w:cs="Arial"/>
        </w:rPr>
        <w:t xml:space="preserve"> my</w:t>
      </w:r>
      <w:r>
        <w:rPr>
          <w:rFonts w:ascii="Arial" w:hAnsi="Arial" w:cs="Arial"/>
        </w:rPr>
        <w:t>, my</w:t>
      </w:r>
      <w:r w:rsidRPr="00FA25F4">
        <w:rPr>
          <w:rFonts w:ascii="Arial" w:hAnsi="Arial" w:cs="Arial"/>
        </w:rPr>
        <w:t xml:space="preserve"> first experience of li</w:t>
      </w:r>
      <w:r>
        <w:rPr>
          <w:rFonts w:ascii="Arial" w:hAnsi="Arial" w:cs="Arial"/>
        </w:rPr>
        <w:t>ke sameness</w:t>
      </w:r>
      <w:r w:rsidRPr="00FA25F4">
        <w:rPr>
          <w:rFonts w:ascii="Arial" w:hAnsi="Arial" w:cs="Arial"/>
        </w:rPr>
        <w:t xml:space="preserve"> with</w:t>
      </w:r>
      <w:r>
        <w:rPr>
          <w:rFonts w:ascii="Arial" w:hAnsi="Arial" w:cs="Arial"/>
        </w:rPr>
        <w:t>, [child talking outside] like,</w:t>
      </w:r>
      <w:r w:rsidRPr="00FA25F4">
        <w:rPr>
          <w:rFonts w:ascii="Arial" w:hAnsi="Arial" w:cs="Arial"/>
        </w:rPr>
        <w:t xml:space="preserve"> me identif</w:t>
      </w:r>
      <w:r>
        <w:rPr>
          <w:rFonts w:ascii="Arial" w:hAnsi="Arial" w:cs="Arial"/>
        </w:rPr>
        <w:t>ying</w:t>
      </w:r>
      <w:r w:rsidRPr="00FA25F4">
        <w:rPr>
          <w:rFonts w:ascii="Arial" w:hAnsi="Arial" w:cs="Arial"/>
        </w:rPr>
        <w:t xml:space="preserve"> as a</w:t>
      </w:r>
      <w:r>
        <w:rPr>
          <w:rFonts w:ascii="Arial" w:hAnsi="Arial" w:cs="Arial"/>
        </w:rPr>
        <w:t xml:space="preserve"> lesbian was quite late, uhm, in my years. It, I think my,</w:t>
      </w:r>
      <w:r w:rsidRPr="00FA25F4">
        <w:rPr>
          <w:rFonts w:ascii="Arial" w:hAnsi="Arial" w:cs="Arial"/>
        </w:rPr>
        <w:t xml:space="preserve"> my first experience was </w:t>
      </w:r>
      <w:r>
        <w:rPr>
          <w:rFonts w:ascii="Arial" w:hAnsi="Arial" w:cs="Arial"/>
        </w:rPr>
        <w:t>roughly 2015</w:t>
      </w:r>
      <w:r w:rsidRPr="00FA25F4">
        <w:rPr>
          <w:rFonts w:ascii="Arial" w:hAnsi="Arial" w:cs="Arial"/>
        </w:rPr>
        <w:t>.</w:t>
      </w:r>
      <w:r>
        <w:rPr>
          <w:rFonts w:ascii="Arial" w:hAnsi="Arial" w:cs="Arial"/>
        </w:rPr>
        <w:t xml:space="preserve"> Uhm, a</w:t>
      </w:r>
      <w:r w:rsidRPr="00FA25F4">
        <w:rPr>
          <w:rFonts w:ascii="Arial" w:hAnsi="Arial" w:cs="Arial"/>
        </w:rPr>
        <w:t>nd what had happened was the</w:t>
      </w:r>
      <w:r>
        <w:rPr>
          <w:rFonts w:ascii="Arial" w:hAnsi="Arial" w:cs="Arial"/>
        </w:rPr>
        <w:t>, my partner at the time, uhm, very, very</w:t>
      </w:r>
      <w:r w:rsidRPr="00FA25F4">
        <w:rPr>
          <w:rFonts w:ascii="Arial" w:hAnsi="Arial" w:cs="Arial"/>
        </w:rPr>
        <w:t xml:space="preserve"> much love</w:t>
      </w:r>
      <w:r>
        <w:rPr>
          <w:rFonts w:ascii="Arial" w:hAnsi="Arial" w:cs="Arial"/>
        </w:rPr>
        <w:t>d</w:t>
      </w:r>
      <w:r w:rsidRPr="00FA25F4">
        <w:rPr>
          <w:rFonts w:ascii="Arial" w:hAnsi="Arial" w:cs="Arial"/>
        </w:rPr>
        <w:t xml:space="preserve"> the</w:t>
      </w:r>
      <w:r>
        <w:rPr>
          <w:rFonts w:ascii="Arial" w:hAnsi="Arial" w:cs="Arial"/>
        </w:rPr>
        <w:t xml:space="preserve"> nightlife [Tyler puts away clipboard]</w:t>
      </w:r>
      <w:r w:rsidRPr="00FA25F4">
        <w:rPr>
          <w:rFonts w:ascii="Arial" w:hAnsi="Arial" w:cs="Arial"/>
        </w:rPr>
        <w:t>. So</w:t>
      </w:r>
      <w:r>
        <w:rPr>
          <w:rFonts w:ascii="Arial" w:hAnsi="Arial" w:cs="Arial"/>
        </w:rPr>
        <w:t>,</w:t>
      </w:r>
      <w:r w:rsidRPr="00FA25F4">
        <w:rPr>
          <w:rFonts w:ascii="Arial" w:hAnsi="Arial" w:cs="Arial"/>
        </w:rPr>
        <w:t xml:space="preserve"> </w:t>
      </w:r>
      <w:r>
        <w:rPr>
          <w:rFonts w:ascii="Arial" w:hAnsi="Arial" w:cs="Arial"/>
        </w:rPr>
        <w:t xml:space="preserve">she was </w:t>
      </w:r>
      <w:r w:rsidRPr="00FA25F4">
        <w:rPr>
          <w:rFonts w:ascii="Arial" w:hAnsi="Arial" w:cs="Arial"/>
        </w:rPr>
        <w:t>always in clubs, and naturally I</w:t>
      </w:r>
      <w:r>
        <w:rPr>
          <w:rFonts w:ascii="Arial" w:hAnsi="Arial" w:cs="Arial"/>
        </w:rPr>
        <w:t>’d</w:t>
      </w:r>
      <w:r w:rsidRPr="00FA25F4">
        <w:rPr>
          <w:rFonts w:ascii="Arial" w:hAnsi="Arial" w:cs="Arial"/>
        </w:rPr>
        <w:t xml:space="preserve"> </w:t>
      </w:r>
      <w:r>
        <w:rPr>
          <w:rFonts w:ascii="Arial" w:hAnsi="Arial" w:cs="Arial"/>
        </w:rPr>
        <w:t>tag along with her, uhm. N</w:t>
      </w:r>
      <w:r w:rsidRPr="00FA25F4">
        <w:rPr>
          <w:rFonts w:ascii="Arial" w:hAnsi="Arial" w:cs="Arial"/>
        </w:rPr>
        <w:t xml:space="preserve">ot really my scene, but I would go </w:t>
      </w:r>
      <w:r>
        <w:rPr>
          <w:rFonts w:ascii="Arial" w:hAnsi="Arial" w:cs="Arial"/>
        </w:rPr>
        <w:t xml:space="preserve">in </w:t>
      </w:r>
      <w:r w:rsidRPr="00FA25F4">
        <w:rPr>
          <w:rFonts w:ascii="Arial" w:hAnsi="Arial" w:cs="Arial"/>
        </w:rPr>
        <w:t>any</w:t>
      </w:r>
      <w:r>
        <w:rPr>
          <w:rFonts w:ascii="Arial" w:hAnsi="Arial" w:cs="Arial"/>
        </w:rPr>
        <w:t xml:space="preserve"> cas</w:t>
      </w:r>
      <w:r w:rsidRPr="00FA25F4">
        <w:rPr>
          <w:rFonts w:ascii="Arial" w:hAnsi="Arial" w:cs="Arial"/>
        </w:rPr>
        <w:t xml:space="preserve">e. </w:t>
      </w:r>
      <w:proofErr w:type="gramStart"/>
      <w:r w:rsidRPr="00FA25F4">
        <w:rPr>
          <w:rFonts w:ascii="Arial" w:hAnsi="Arial" w:cs="Arial"/>
        </w:rPr>
        <w:t>And</w:t>
      </w:r>
      <w:r>
        <w:rPr>
          <w:rFonts w:ascii="Arial" w:hAnsi="Arial" w:cs="Arial"/>
        </w:rPr>
        <w:t>,</w:t>
      </w:r>
      <w:proofErr w:type="gramEnd"/>
      <w:r w:rsidRPr="00FA25F4">
        <w:rPr>
          <w:rFonts w:ascii="Arial" w:hAnsi="Arial" w:cs="Arial"/>
        </w:rPr>
        <w:t xml:space="preserve"> I remember</w:t>
      </w:r>
      <w:r>
        <w:rPr>
          <w:rFonts w:ascii="Arial" w:hAnsi="Arial" w:cs="Arial"/>
        </w:rPr>
        <w:t xml:space="preserve"> I, I was</w:t>
      </w:r>
      <w:r w:rsidRPr="00FA25F4">
        <w:rPr>
          <w:rFonts w:ascii="Arial" w:hAnsi="Arial" w:cs="Arial"/>
        </w:rPr>
        <w:t xml:space="preserve"> sitting in the corner in</w:t>
      </w:r>
      <w:r>
        <w:rPr>
          <w:rFonts w:ascii="Arial" w:hAnsi="Arial" w:cs="Arial"/>
        </w:rPr>
        <w:t xml:space="preserve"> one of the</w:t>
      </w:r>
      <w:r w:rsidRPr="00FA25F4">
        <w:rPr>
          <w:rFonts w:ascii="Arial" w:hAnsi="Arial" w:cs="Arial"/>
        </w:rPr>
        <w:t xml:space="preserve"> clubs, and someone approached me saying that they</w:t>
      </w:r>
      <w:r>
        <w:rPr>
          <w:rFonts w:ascii="Arial" w:hAnsi="Arial" w:cs="Arial"/>
        </w:rPr>
        <w:t>,</w:t>
      </w:r>
      <w:r w:rsidRPr="00FA25F4">
        <w:rPr>
          <w:rFonts w:ascii="Arial" w:hAnsi="Arial" w:cs="Arial"/>
        </w:rPr>
        <w:t xml:space="preserve"> they'</w:t>
      </w:r>
      <w:r>
        <w:rPr>
          <w:rFonts w:ascii="Arial" w:hAnsi="Arial" w:cs="Arial"/>
        </w:rPr>
        <w:t>d</w:t>
      </w:r>
      <w:r w:rsidRPr="00FA25F4">
        <w:rPr>
          <w:rFonts w:ascii="Arial" w:hAnsi="Arial" w:cs="Arial"/>
        </w:rPr>
        <w:t xml:space="preserve"> </w:t>
      </w:r>
      <w:r>
        <w:rPr>
          <w:rFonts w:ascii="Arial" w:hAnsi="Arial" w:cs="Arial"/>
        </w:rPr>
        <w:t>seen</w:t>
      </w:r>
      <w:r w:rsidRPr="00FA25F4">
        <w:rPr>
          <w:rFonts w:ascii="Arial" w:hAnsi="Arial" w:cs="Arial"/>
        </w:rPr>
        <w:t xml:space="preserve"> </w:t>
      </w:r>
      <w:r>
        <w:rPr>
          <w:rFonts w:ascii="Arial" w:hAnsi="Arial" w:cs="Arial"/>
        </w:rPr>
        <w:t xml:space="preserve">me </w:t>
      </w:r>
      <w:r w:rsidRPr="00FA25F4">
        <w:rPr>
          <w:rFonts w:ascii="Arial" w:hAnsi="Arial" w:cs="Arial"/>
        </w:rPr>
        <w:t>on Facebook,</w:t>
      </w:r>
      <w:r>
        <w:rPr>
          <w:rFonts w:ascii="Arial" w:hAnsi="Arial" w:cs="Arial"/>
        </w:rPr>
        <w:t xml:space="preserve"> uhm,</w:t>
      </w:r>
      <w:r w:rsidRPr="00FA25F4">
        <w:rPr>
          <w:rFonts w:ascii="Arial" w:hAnsi="Arial" w:cs="Arial"/>
        </w:rPr>
        <w:t xml:space="preserve"> we're actually Facebook friends and I was like, </w:t>
      </w:r>
      <w:r>
        <w:rPr>
          <w:rFonts w:ascii="Arial" w:hAnsi="Arial" w:cs="Arial"/>
        </w:rPr>
        <w:t>“</w:t>
      </w:r>
      <w:r w:rsidRPr="00FA25F4">
        <w:rPr>
          <w:rFonts w:ascii="Arial" w:hAnsi="Arial" w:cs="Arial"/>
        </w:rPr>
        <w:t>O</w:t>
      </w:r>
      <w:r>
        <w:rPr>
          <w:rFonts w:ascii="Arial" w:hAnsi="Arial" w:cs="Arial"/>
        </w:rPr>
        <w:t>h, o</w:t>
      </w:r>
      <w:r w:rsidRPr="00FA25F4">
        <w:rPr>
          <w:rFonts w:ascii="Arial" w:hAnsi="Arial" w:cs="Arial"/>
        </w:rPr>
        <w:t>kay, cool</w:t>
      </w:r>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nd the</w:t>
      </w:r>
      <w:r>
        <w:rPr>
          <w:rFonts w:ascii="Arial" w:hAnsi="Arial" w:cs="Arial"/>
        </w:rPr>
        <w:t>n she</w:t>
      </w:r>
      <w:r w:rsidRPr="00FA25F4">
        <w:rPr>
          <w:rFonts w:ascii="Arial" w:hAnsi="Arial" w:cs="Arial"/>
        </w:rPr>
        <w:t xml:space="preserve"> was like, </w:t>
      </w:r>
      <w:r>
        <w:rPr>
          <w:rFonts w:ascii="Arial" w:hAnsi="Arial" w:cs="Arial"/>
        </w:rPr>
        <w:t>“</w:t>
      </w:r>
      <w:r w:rsidRPr="00FA25F4">
        <w:rPr>
          <w:rFonts w:ascii="Arial" w:hAnsi="Arial" w:cs="Arial"/>
        </w:rPr>
        <w:t>yeah, you know, you should actually come</w:t>
      </w:r>
      <w:r>
        <w:rPr>
          <w:rFonts w:ascii="Arial" w:hAnsi="Arial" w:cs="Arial"/>
        </w:rPr>
        <w:t xml:space="preserve"> around</w:t>
      </w:r>
      <w:r w:rsidRPr="00FA25F4">
        <w:rPr>
          <w:rFonts w:ascii="Arial" w:hAnsi="Arial" w:cs="Arial"/>
        </w:rPr>
        <w:t xml:space="preserve"> to this place</w:t>
      </w:r>
      <w:r>
        <w:rPr>
          <w:rFonts w:ascii="Arial" w:hAnsi="Arial" w:cs="Arial"/>
        </w:rPr>
        <w:t>,</w:t>
      </w:r>
      <w:r w:rsidRPr="00FA25F4">
        <w:rPr>
          <w:rFonts w:ascii="Arial" w:hAnsi="Arial" w:cs="Arial"/>
        </w:rPr>
        <w:t xml:space="preserve"> and this</w:t>
      </w:r>
      <w:r>
        <w:rPr>
          <w:rFonts w:ascii="Arial" w:hAnsi="Arial" w:cs="Arial"/>
        </w:rPr>
        <w:t xml:space="preserve"> is the</w:t>
      </w:r>
      <w:r w:rsidRPr="00FA25F4">
        <w:rPr>
          <w:rFonts w:ascii="Arial" w:hAnsi="Arial" w:cs="Arial"/>
        </w:rPr>
        <w:t xml:space="preserve"> details</w:t>
      </w:r>
      <w:r>
        <w:rPr>
          <w:rFonts w:ascii="Arial" w:hAnsi="Arial" w:cs="Arial"/>
        </w:rPr>
        <w:t>,</w:t>
      </w:r>
      <w:r w:rsidRPr="00FA25F4">
        <w:rPr>
          <w:rFonts w:ascii="Arial" w:hAnsi="Arial" w:cs="Arial"/>
        </w:rPr>
        <w:t xml:space="preserve"> </w:t>
      </w:r>
      <w:r>
        <w:rPr>
          <w:rFonts w:ascii="Arial" w:hAnsi="Arial" w:cs="Arial"/>
        </w:rPr>
        <w:t xml:space="preserve">I’ll send you the rest, like, on </w:t>
      </w:r>
      <w:r w:rsidRPr="00FA25F4">
        <w:rPr>
          <w:rFonts w:ascii="Arial" w:hAnsi="Arial" w:cs="Arial"/>
        </w:rPr>
        <w:t>Facebook</w:t>
      </w:r>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nyway</w:t>
      </w:r>
      <w:r>
        <w:rPr>
          <w:rFonts w:ascii="Arial" w:hAnsi="Arial" w:cs="Arial"/>
        </w:rPr>
        <w:t>, I went</w:t>
      </w:r>
      <w:r w:rsidRPr="00FA25F4">
        <w:rPr>
          <w:rFonts w:ascii="Arial" w:hAnsi="Arial" w:cs="Arial"/>
        </w:rPr>
        <w:t xml:space="preserve">, it's an </w:t>
      </w:r>
      <w:r>
        <w:rPr>
          <w:rFonts w:ascii="Arial" w:hAnsi="Arial" w:cs="Arial"/>
        </w:rPr>
        <w:t>event called T</w:t>
      </w:r>
      <w:r w:rsidRPr="00FA25F4">
        <w:rPr>
          <w:rFonts w:ascii="Arial" w:hAnsi="Arial" w:cs="Arial"/>
        </w:rPr>
        <w:t xml:space="preserve">he </w:t>
      </w:r>
      <w:r>
        <w:rPr>
          <w:rFonts w:ascii="Arial" w:hAnsi="Arial" w:cs="Arial"/>
        </w:rPr>
        <w:t>C</w:t>
      </w:r>
      <w:r w:rsidRPr="00FA25F4">
        <w:rPr>
          <w:rFonts w:ascii="Arial" w:hAnsi="Arial" w:cs="Arial"/>
        </w:rPr>
        <w:t>loset</w:t>
      </w:r>
      <w:r>
        <w:rPr>
          <w:rFonts w:ascii="Arial" w:hAnsi="Arial" w:cs="Arial"/>
        </w:rPr>
        <w:t>, it’s</w:t>
      </w:r>
      <w:r w:rsidRPr="00FA25F4">
        <w:rPr>
          <w:rFonts w:ascii="Arial" w:hAnsi="Arial" w:cs="Arial"/>
        </w:rPr>
        <w:t xml:space="preserve"> for like females only.</w:t>
      </w:r>
      <w:r>
        <w:rPr>
          <w:rFonts w:ascii="Arial" w:hAnsi="Arial" w:cs="Arial"/>
        </w:rPr>
        <w:t xml:space="preserve"> Uhm, so I went, I checked it</w:t>
      </w:r>
      <w:r w:rsidRPr="00FA25F4">
        <w:rPr>
          <w:rFonts w:ascii="Arial" w:hAnsi="Arial" w:cs="Arial"/>
        </w:rPr>
        <w:t xml:space="preserve"> out and</w:t>
      </w:r>
      <w:r>
        <w:rPr>
          <w:rFonts w:ascii="Arial" w:hAnsi="Arial" w:cs="Arial"/>
        </w:rPr>
        <w:t>,</w:t>
      </w:r>
      <w:r w:rsidRPr="00FA25F4">
        <w:rPr>
          <w:rFonts w:ascii="Arial" w:hAnsi="Arial" w:cs="Arial"/>
        </w:rPr>
        <w:t xml:space="preserve"> I immediately felt at home</w:t>
      </w:r>
      <w:r>
        <w:rPr>
          <w:rFonts w:ascii="Arial" w:hAnsi="Arial" w:cs="Arial"/>
        </w:rPr>
        <w:t>,</w:t>
      </w:r>
      <w:r w:rsidRPr="00FA25F4">
        <w:rPr>
          <w:rFonts w:ascii="Arial" w:hAnsi="Arial" w:cs="Arial"/>
        </w:rPr>
        <w:t xml:space="preserve">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everyone that I spoke to had some</w:t>
      </w:r>
      <w:r>
        <w:rPr>
          <w:rFonts w:ascii="Arial" w:hAnsi="Arial" w:cs="Arial"/>
        </w:rPr>
        <w:t>,</w:t>
      </w:r>
      <w:r w:rsidRPr="00FA25F4">
        <w:rPr>
          <w:rFonts w:ascii="Arial" w:hAnsi="Arial" w:cs="Arial"/>
        </w:rPr>
        <w:t xml:space="preserve"> </w:t>
      </w:r>
      <w:r>
        <w:rPr>
          <w:rFonts w:ascii="Arial" w:hAnsi="Arial" w:cs="Arial"/>
        </w:rPr>
        <w:t xml:space="preserve">like, </w:t>
      </w:r>
      <w:r w:rsidRPr="00FA25F4">
        <w:rPr>
          <w:rFonts w:ascii="Arial" w:hAnsi="Arial" w:cs="Arial"/>
        </w:rPr>
        <w:t>if not exactly the same experience</w:t>
      </w:r>
      <w:r>
        <w:rPr>
          <w:rFonts w:ascii="Arial" w:hAnsi="Arial" w:cs="Arial"/>
        </w:rPr>
        <w:t>,</w:t>
      </w:r>
      <w:r w:rsidRPr="00FA25F4">
        <w:rPr>
          <w:rFonts w:ascii="Arial" w:hAnsi="Arial" w:cs="Arial"/>
        </w:rPr>
        <w:t xml:space="preserve"> had so </w:t>
      </w:r>
      <w:proofErr w:type="gramStart"/>
      <w:r w:rsidRPr="00FA25F4">
        <w:rPr>
          <w:rFonts w:ascii="Arial" w:hAnsi="Arial" w:cs="Arial"/>
        </w:rPr>
        <w:t>much</w:t>
      </w:r>
      <w:proofErr w:type="gramEnd"/>
      <w:r w:rsidRPr="00FA25F4">
        <w:rPr>
          <w:rFonts w:ascii="Arial" w:hAnsi="Arial" w:cs="Arial"/>
        </w:rPr>
        <w:t xml:space="preserve"> similarities in the</w:t>
      </w:r>
      <w:r>
        <w:rPr>
          <w:rFonts w:ascii="Arial" w:hAnsi="Arial" w:cs="Arial"/>
        </w:rPr>
        <w:t>ir</w:t>
      </w:r>
      <w:r w:rsidRPr="00FA25F4">
        <w:rPr>
          <w:rFonts w:ascii="Arial" w:hAnsi="Arial" w:cs="Arial"/>
        </w:rPr>
        <w:t xml:space="preserve"> experience</w:t>
      </w:r>
      <w:r>
        <w:rPr>
          <w:rFonts w:ascii="Arial" w:hAnsi="Arial" w:cs="Arial"/>
        </w:rPr>
        <w:t>,</w:t>
      </w:r>
      <w:r w:rsidRPr="00FA25F4">
        <w:rPr>
          <w:rFonts w:ascii="Arial" w:hAnsi="Arial" w:cs="Arial"/>
        </w:rPr>
        <w:t xml:space="preserve"> in what they</w:t>
      </w:r>
      <w:r>
        <w:rPr>
          <w:rFonts w:ascii="Arial" w:hAnsi="Arial" w:cs="Arial"/>
        </w:rPr>
        <w:t xml:space="preserve"> were feeling, in how they identify. Uhm, a</w:t>
      </w:r>
      <w:r w:rsidRPr="00FA25F4">
        <w:rPr>
          <w:rFonts w:ascii="Arial" w:hAnsi="Arial" w:cs="Arial"/>
        </w:rPr>
        <w:t>nd that sort of circle became home to me so</w:t>
      </w:r>
      <w:r>
        <w:rPr>
          <w:rFonts w:ascii="Arial" w:hAnsi="Arial" w:cs="Arial"/>
        </w:rPr>
        <w:t>,</w:t>
      </w:r>
      <w:r w:rsidRPr="00FA25F4">
        <w:rPr>
          <w:rFonts w:ascii="Arial" w:hAnsi="Arial" w:cs="Arial"/>
        </w:rPr>
        <w:t xml:space="preserve"> it </w:t>
      </w:r>
      <w:r>
        <w:rPr>
          <w:rFonts w:ascii="Arial" w:hAnsi="Arial" w:cs="Arial"/>
        </w:rPr>
        <w:t>w</w:t>
      </w:r>
      <w:r w:rsidRPr="00FA25F4">
        <w:rPr>
          <w:rFonts w:ascii="Arial" w:hAnsi="Arial" w:cs="Arial"/>
        </w:rPr>
        <w:t>ould happen once a month</w:t>
      </w:r>
      <w:r>
        <w:rPr>
          <w:rFonts w:ascii="Arial" w:hAnsi="Arial" w:cs="Arial"/>
        </w:rPr>
        <w:t xml:space="preserve">. I’d </w:t>
      </w:r>
      <w:r w:rsidRPr="00FA25F4">
        <w:rPr>
          <w:rFonts w:ascii="Arial" w:hAnsi="Arial" w:cs="Arial"/>
        </w:rPr>
        <w:t xml:space="preserve">go and it was only after </w:t>
      </w:r>
      <w:r>
        <w:rPr>
          <w:rFonts w:ascii="Arial" w:hAnsi="Arial" w:cs="Arial"/>
        </w:rPr>
        <w:t>being exposed to that</w:t>
      </w:r>
      <w:r w:rsidRPr="00FA25F4">
        <w:rPr>
          <w:rFonts w:ascii="Arial" w:hAnsi="Arial" w:cs="Arial"/>
        </w:rPr>
        <w:t xml:space="preserve"> that I be</w:t>
      </w:r>
      <w:r>
        <w:rPr>
          <w:rFonts w:ascii="Arial" w:hAnsi="Arial" w:cs="Arial"/>
        </w:rPr>
        <w:t>came</w:t>
      </w:r>
      <w:r w:rsidRPr="00FA25F4">
        <w:rPr>
          <w:rFonts w:ascii="Arial" w:hAnsi="Arial" w:cs="Arial"/>
        </w:rPr>
        <w:t xml:space="preserve"> confident in </w:t>
      </w:r>
      <w:r>
        <w:rPr>
          <w:rFonts w:ascii="Arial" w:hAnsi="Arial" w:cs="Arial"/>
        </w:rPr>
        <w:t xml:space="preserve">how I identify and [doors </w:t>
      </w:r>
      <w:proofErr w:type="gramStart"/>
      <w:r>
        <w:rPr>
          <w:rFonts w:ascii="Arial" w:hAnsi="Arial" w:cs="Arial"/>
        </w:rPr>
        <w:t>opens</w:t>
      </w:r>
      <w:proofErr w:type="gramEnd"/>
      <w:r>
        <w:rPr>
          <w:rFonts w:ascii="Arial" w:hAnsi="Arial" w:cs="Arial"/>
        </w:rPr>
        <w:t>; closes], uhm, then, like p</w:t>
      </w:r>
      <w:r w:rsidRPr="00FA25F4">
        <w:rPr>
          <w:rFonts w:ascii="Arial" w:hAnsi="Arial" w:cs="Arial"/>
        </w:rPr>
        <w:t>eople would ask me</w:t>
      </w:r>
      <w:r>
        <w:rPr>
          <w:rFonts w:ascii="Arial" w:hAnsi="Arial" w:cs="Arial"/>
        </w:rPr>
        <w:t xml:space="preserve"> “Oh, like, what are you?” and I’m like, “well I’m a lesbian and I’m quite proud of it. And this is who I am, </w:t>
      </w:r>
      <w:r w:rsidRPr="00FA25F4">
        <w:rPr>
          <w:rFonts w:ascii="Arial" w:hAnsi="Arial" w:cs="Arial"/>
        </w:rPr>
        <w:t>I'm not going to change it</w:t>
      </w:r>
      <w:r>
        <w:rPr>
          <w:rFonts w:ascii="Arial" w:hAnsi="Arial" w:cs="Arial"/>
        </w:rPr>
        <w:t>”</w:t>
      </w:r>
      <w:r w:rsidRPr="00FA25F4">
        <w:rPr>
          <w:rFonts w:ascii="Arial" w:hAnsi="Arial" w:cs="Arial"/>
        </w:rPr>
        <w:t>.</w:t>
      </w:r>
      <w:r>
        <w:rPr>
          <w:rFonts w:ascii="Arial" w:hAnsi="Arial" w:cs="Arial"/>
        </w:rPr>
        <w:t xml:space="preserve"> Uhm, a</w:t>
      </w:r>
      <w:r w:rsidRPr="00FA25F4">
        <w:rPr>
          <w:rFonts w:ascii="Arial" w:hAnsi="Arial" w:cs="Arial"/>
        </w:rPr>
        <w:t>nd I think</w:t>
      </w:r>
      <w:r>
        <w:rPr>
          <w:rFonts w:ascii="Arial" w:hAnsi="Arial" w:cs="Arial"/>
        </w:rPr>
        <w:t>,</w:t>
      </w:r>
      <w:r w:rsidRPr="00FA25F4">
        <w:rPr>
          <w:rFonts w:ascii="Arial" w:hAnsi="Arial" w:cs="Arial"/>
        </w:rPr>
        <w:t xml:space="preserve"> after having that sort of experience</w:t>
      </w:r>
      <w:r>
        <w:rPr>
          <w:rFonts w:ascii="Arial" w:hAnsi="Arial" w:cs="Arial"/>
        </w:rPr>
        <w:t>,</w:t>
      </w:r>
      <w:r w:rsidRPr="00FA25F4">
        <w:rPr>
          <w:rFonts w:ascii="Arial" w:hAnsi="Arial" w:cs="Arial"/>
        </w:rPr>
        <w:t xml:space="preserve"> knowing that I'm not alone, it's</w:t>
      </w:r>
      <w:r>
        <w:rPr>
          <w:rFonts w:ascii="Arial" w:hAnsi="Arial" w:cs="Arial"/>
        </w:rPr>
        <w:t>, it’s</w:t>
      </w:r>
      <w:r w:rsidRPr="00FA25F4">
        <w:rPr>
          <w:rFonts w:ascii="Arial" w:hAnsi="Arial" w:cs="Arial"/>
        </w:rPr>
        <w:t xml:space="preserve"> something that many people are facing and experiencing</w:t>
      </w:r>
      <w:r>
        <w:rPr>
          <w:rFonts w:ascii="Arial" w:hAnsi="Arial" w:cs="Arial"/>
        </w:rPr>
        <w:t xml:space="preserve"> (=Tyler: </w:t>
      </w:r>
      <w:proofErr w:type="spellStart"/>
      <w:r>
        <w:rPr>
          <w:rFonts w:ascii="Arial" w:hAnsi="Arial" w:cs="Arial"/>
        </w:rPr>
        <w:t>Mmm</w:t>
      </w:r>
      <w:proofErr w:type="spellEnd"/>
      <w:r>
        <w:rPr>
          <w:rFonts w:ascii="Arial" w:hAnsi="Arial" w:cs="Arial"/>
        </w:rPr>
        <w:t>, mmm)</w:t>
      </w:r>
      <w:r w:rsidRPr="00FA25F4">
        <w:rPr>
          <w:rFonts w:ascii="Arial" w:hAnsi="Arial" w:cs="Arial"/>
        </w:rPr>
        <w:t>.</w:t>
      </w:r>
      <w:r>
        <w:rPr>
          <w:rFonts w:ascii="Arial" w:hAnsi="Arial" w:cs="Arial"/>
        </w:rPr>
        <w:t xml:space="preserve"> Uhm, a</w:t>
      </w:r>
      <w:r w:rsidRPr="00FA25F4">
        <w:rPr>
          <w:rFonts w:ascii="Arial" w:hAnsi="Arial" w:cs="Arial"/>
        </w:rPr>
        <w:t>t that point, I was like, yeah, I'm</w:t>
      </w:r>
      <w:r>
        <w:rPr>
          <w:rFonts w:ascii="Arial" w:hAnsi="Arial" w:cs="Arial"/>
        </w:rPr>
        <w:t>, I’m</w:t>
      </w:r>
      <w:r w:rsidRPr="00FA25F4">
        <w:rPr>
          <w:rFonts w:ascii="Arial" w:hAnsi="Arial" w:cs="Arial"/>
        </w:rPr>
        <w:t xml:space="preserve"> just done with, you know, </w:t>
      </w:r>
      <w:r>
        <w:rPr>
          <w:rFonts w:ascii="Arial" w:hAnsi="Arial" w:cs="Arial"/>
        </w:rPr>
        <w:t>trying to be what</w:t>
      </w:r>
      <w:r w:rsidRPr="00FA25F4">
        <w:rPr>
          <w:rFonts w:ascii="Arial" w:hAnsi="Arial" w:cs="Arial"/>
        </w:rPr>
        <w:t xml:space="preserve"> my family wants me to be</w:t>
      </w:r>
      <w:r>
        <w:rPr>
          <w:rFonts w:ascii="Arial" w:hAnsi="Arial" w:cs="Arial"/>
        </w:rPr>
        <w:t xml:space="preserve"> [Luca nods] (=Tyler: </w:t>
      </w:r>
      <w:proofErr w:type="spellStart"/>
      <w:r>
        <w:rPr>
          <w:rFonts w:ascii="Arial" w:hAnsi="Arial" w:cs="Arial"/>
        </w:rPr>
        <w:t>Mmm</w:t>
      </w:r>
      <w:proofErr w:type="spellEnd"/>
      <w:r>
        <w:rPr>
          <w:rFonts w:ascii="Arial" w:hAnsi="Arial" w:cs="Arial"/>
        </w:rPr>
        <w:t>), trying to</w:t>
      </w:r>
      <w:r w:rsidRPr="00FA25F4">
        <w:rPr>
          <w:rFonts w:ascii="Arial" w:hAnsi="Arial" w:cs="Arial"/>
        </w:rPr>
        <w:t xml:space="preserve"> please p</w:t>
      </w:r>
      <w:r>
        <w:rPr>
          <w:rFonts w:ascii="Arial" w:hAnsi="Arial" w:cs="Arial"/>
        </w:rPr>
        <w:t xml:space="preserve">arents, </w:t>
      </w:r>
      <w:r w:rsidRPr="00FA25F4">
        <w:rPr>
          <w:rFonts w:ascii="Arial" w:hAnsi="Arial" w:cs="Arial"/>
        </w:rPr>
        <w:t>being ashamed of</w:t>
      </w:r>
      <w:r>
        <w:rPr>
          <w:rFonts w:ascii="Arial" w:hAnsi="Arial" w:cs="Arial"/>
        </w:rPr>
        <w:t>, of</w:t>
      </w:r>
      <w:r w:rsidRPr="00FA25F4">
        <w:rPr>
          <w:rFonts w:ascii="Arial" w:hAnsi="Arial" w:cs="Arial"/>
        </w:rPr>
        <w:t xml:space="preserve"> the way that I turned</w:t>
      </w:r>
      <w:r>
        <w:rPr>
          <w:rFonts w:ascii="Arial" w:hAnsi="Arial" w:cs="Arial"/>
        </w:rPr>
        <w:t>,</w:t>
      </w:r>
      <w:r w:rsidRPr="00FA25F4">
        <w:rPr>
          <w:rFonts w:ascii="Arial" w:hAnsi="Arial" w:cs="Arial"/>
        </w:rPr>
        <w:t xml:space="preserve"> turned out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nd I think</w:t>
      </w:r>
      <w:r>
        <w:rPr>
          <w:rFonts w:ascii="Arial" w:hAnsi="Arial" w:cs="Arial"/>
        </w:rPr>
        <w:t xml:space="preserve"> at, at one point,</w:t>
      </w:r>
      <w:r w:rsidRPr="00FA25F4">
        <w:rPr>
          <w:rFonts w:ascii="Arial" w:hAnsi="Arial" w:cs="Arial"/>
        </w:rPr>
        <w:t xml:space="preserve"> my, my mom's family </w:t>
      </w:r>
      <w:proofErr w:type="gramStart"/>
      <w:r w:rsidRPr="00FA25F4">
        <w:rPr>
          <w:rFonts w:ascii="Arial" w:hAnsi="Arial" w:cs="Arial"/>
        </w:rPr>
        <w:t>actually tr</w:t>
      </w:r>
      <w:r>
        <w:rPr>
          <w:rFonts w:ascii="Arial" w:hAnsi="Arial" w:cs="Arial"/>
        </w:rPr>
        <w:t>ied</w:t>
      </w:r>
      <w:proofErr w:type="gramEnd"/>
      <w:r w:rsidRPr="00FA25F4">
        <w:rPr>
          <w:rFonts w:ascii="Arial" w:hAnsi="Arial" w:cs="Arial"/>
        </w:rPr>
        <w:t xml:space="preserve"> to have an intervention with me because my younger cousin,</w:t>
      </w:r>
      <w:r>
        <w:rPr>
          <w:rFonts w:ascii="Arial" w:hAnsi="Arial" w:cs="Arial"/>
        </w:rPr>
        <w:t xml:space="preserve"> uhm,</w:t>
      </w:r>
      <w:r w:rsidRPr="00FA25F4">
        <w:rPr>
          <w:rFonts w:ascii="Arial" w:hAnsi="Arial" w:cs="Arial"/>
        </w:rPr>
        <w:t xml:space="preserve"> she's also come out much earlier</w:t>
      </w:r>
      <w:r>
        <w:rPr>
          <w:rFonts w:ascii="Arial" w:hAnsi="Arial" w:cs="Arial"/>
        </w:rPr>
        <w:t xml:space="preserve"> than me, at a, </w:t>
      </w:r>
      <w:r>
        <w:rPr>
          <w:rFonts w:ascii="Arial" w:hAnsi="Arial" w:cs="Arial"/>
        </w:rPr>
        <w:lastRenderedPageBreak/>
        <w:t>at a much</w:t>
      </w:r>
      <w:r w:rsidRPr="00FA25F4">
        <w:rPr>
          <w:rFonts w:ascii="Arial" w:hAnsi="Arial" w:cs="Arial"/>
        </w:rPr>
        <w:t xml:space="preserve"> younger age, but she's come </w:t>
      </w:r>
      <w:r>
        <w:rPr>
          <w:rFonts w:ascii="Arial" w:hAnsi="Arial" w:cs="Arial"/>
        </w:rPr>
        <w:t>out</w:t>
      </w:r>
      <w:r w:rsidRPr="00FA25F4">
        <w:rPr>
          <w:rFonts w:ascii="Arial" w:hAnsi="Arial" w:cs="Arial"/>
        </w:rPr>
        <w:t xml:space="preserve"> </w:t>
      </w:r>
      <w:r>
        <w:rPr>
          <w:rFonts w:ascii="Arial" w:hAnsi="Arial" w:cs="Arial"/>
        </w:rPr>
        <w:t xml:space="preserve">as lesbian </w:t>
      </w:r>
      <w:r w:rsidRPr="00FA25F4">
        <w:rPr>
          <w:rFonts w:ascii="Arial" w:hAnsi="Arial" w:cs="Arial"/>
        </w:rPr>
        <w:t>as well. And it's th</w:t>
      </w:r>
      <w:r>
        <w:rPr>
          <w:rFonts w:ascii="Arial" w:hAnsi="Arial" w:cs="Arial"/>
        </w:rPr>
        <w:t>is</w:t>
      </w:r>
      <w:r w:rsidRPr="00FA25F4">
        <w:rPr>
          <w:rFonts w:ascii="Arial" w:hAnsi="Arial" w:cs="Arial"/>
        </w:rPr>
        <w:t xml:space="preserve"> thing of </w:t>
      </w:r>
      <w:r>
        <w:rPr>
          <w:rFonts w:ascii="Arial" w:hAnsi="Arial" w:cs="Arial"/>
        </w:rPr>
        <w:t>“Ja,</w:t>
      </w:r>
      <w:r w:rsidRPr="00FA25F4">
        <w:rPr>
          <w:rFonts w:ascii="Arial" w:hAnsi="Arial" w:cs="Arial"/>
        </w:rPr>
        <w:t xml:space="preserve"> you influence</w:t>
      </w:r>
      <w:r>
        <w:rPr>
          <w:rFonts w:ascii="Arial" w:hAnsi="Arial" w:cs="Arial"/>
        </w:rPr>
        <w:t>d her because she l</w:t>
      </w:r>
      <w:r w:rsidRPr="00FA25F4">
        <w:rPr>
          <w:rFonts w:ascii="Arial" w:hAnsi="Arial" w:cs="Arial"/>
        </w:rPr>
        <w:t>ooked up to you, and, you know, you baby</w:t>
      </w:r>
      <w:r>
        <w:rPr>
          <w:rFonts w:ascii="Arial" w:hAnsi="Arial" w:cs="Arial"/>
        </w:rPr>
        <w:t>sat her, s</w:t>
      </w:r>
      <w:r w:rsidRPr="00FA25F4">
        <w:rPr>
          <w:rFonts w:ascii="Arial" w:hAnsi="Arial" w:cs="Arial"/>
        </w:rPr>
        <w:t>o somehow you must have</w:t>
      </w:r>
      <w:r>
        <w:rPr>
          <w:rFonts w:ascii="Arial" w:hAnsi="Arial" w:cs="Arial"/>
        </w:rPr>
        <w:t xml:space="preserve">, </w:t>
      </w:r>
      <w:r w:rsidRPr="00FA25F4">
        <w:rPr>
          <w:rFonts w:ascii="Arial" w:hAnsi="Arial" w:cs="Arial"/>
        </w:rPr>
        <w:t>like,</w:t>
      </w:r>
      <w:r>
        <w:rPr>
          <w:rFonts w:ascii="Arial" w:hAnsi="Arial" w:cs="Arial"/>
        </w:rPr>
        <w:t xml:space="preserve">” uh (=Tyler: </w:t>
      </w:r>
      <w:proofErr w:type="spellStart"/>
      <w:r>
        <w:rPr>
          <w:rFonts w:ascii="Arial" w:hAnsi="Arial" w:cs="Arial"/>
        </w:rPr>
        <w:t>Mmm</w:t>
      </w:r>
      <w:proofErr w:type="spellEnd"/>
      <w:r>
        <w:rPr>
          <w:rFonts w:ascii="Arial" w:hAnsi="Arial" w:cs="Arial"/>
        </w:rPr>
        <w:t>), which is ridiculous-</w:t>
      </w:r>
    </w:p>
    <w:p w14:paraId="35DBFF9A" w14:textId="77777777" w:rsidR="00D1362F" w:rsidRDefault="00D1362F" w:rsidP="00D1362F">
      <w:pPr>
        <w:spacing w:after="0"/>
        <w:rPr>
          <w:rFonts w:ascii="Arial" w:hAnsi="Arial" w:cs="Arial"/>
        </w:rPr>
      </w:pPr>
    </w:p>
    <w:p w14:paraId="53E98A31"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[Indistinguishable overlap] think it’s </w:t>
      </w:r>
      <w:r w:rsidRPr="00FA25F4">
        <w:rPr>
          <w:rFonts w:ascii="Arial" w:hAnsi="Arial" w:cs="Arial"/>
        </w:rPr>
        <w:t xml:space="preserve">contagious. </w:t>
      </w:r>
    </w:p>
    <w:p w14:paraId="41674C13" w14:textId="77777777" w:rsidR="00D1362F" w:rsidRDefault="00D1362F" w:rsidP="00D1362F">
      <w:pPr>
        <w:spacing w:after="0"/>
        <w:rPr>
          <w:rFonts w:ascii="Arial" w:hAnsi="Arial" w:cs="Arial"/>
        </w:rPr>
      </w:pPr>
    </w:p>
    <w:p w14:paraId="32DE3950" w14:textId="77777777" w:rsidR="00D1362F" w:rsidRPr="00FA25F4" w:rsidRDefault="00D1362F" w:rsidP="00D1362F">
      <w:pPr>
        <w:spacing w:after="0"/>
        <w:rPr>
          <w:rFonts w:ascii="Arial" w:hAnsi="Arial" w:cs="Arial"/>
        </w:rPr>
      </w:pPr>
      <w:r>
        <w:rPr>
          <w:rFonts w:ascii="Arial" w:hAnsi="Arial" w:cs="Arial"/>
          <w:b/>
          <w:bCs/>
        </w:rPr>
        <w:t xml:space="preserve">Sage: </w:t>
      </w:r>
      <w:r w:rsidRPr="00FA25F4">
        <w:rPr>
          <w:rFonts w:ascii="Arial" w:hAnsi="Arial" w:cs="Arial"/>
        </w:rPr>
        <w:t>Yeah</w:t>
      </w:r>
      <w:r>
        <w:rPr>
          <w:rFonts w:ascii="Arial" w:hAnsi="Arial" w:cs="Arial"/>
        </w:rPr>
        <w:t xml:space="preserve"> (=Tyler: </w:t>
      </w:r>
      <w:proofErr w:type="spellStart"/>
      <w:r>
        <w:rPr>
          <w:rFonts w:ascii="Arial" w:hAnsi="Arial" w:cs="Arial"/>
        </w:rPr>
        <w:t>Mmm</w:t>
      </w:r>
      <w:proofErr w:type="spellEnd"/>
      <w:r>
        <w:rPr>
          <w:rFonts w:ascii="Arial" w:hAnsi="Arial" w:cs="Arial"/>
        </w:rPr>
        <w:t>), [laugh sigh]. It’</w:t>
      </w:r>
      <w:r w:rsidRPr="00FA25F4">
        <w:rPr>
          <w:rFonts w:ascii="Arial" w:hAnsi="Arial" w:cs="Arial"/>
        </w:rPr>
        <w:t>s</w:t>
      </w:r>
      <w:r>
        <w:rPr>
          <w:rFonts w:ascii="Arial" w:hAnsi="Arial" w:cs="Arial"/>
        </w:rPr>
        <w:t>, it’s</w:t>
      </w:r>
      <w:r w:rsidRPr="00FA25F4">
        <w:rPr>
          <w:rFonts w:ascii="Arial" w:hAnsi="Arial" w:cs="Arial"/>
        </w:rPr>
        <w:t xml:space="preserve"> quit</w:t>
      </w:r>
      <w:r>
        <w:rPr>
          <w:rFonts w:ascii="Arial" w:hAnsi="Arial" w:cs="Arial"/>
        </w:rPr>
        <w:t>e ridiculous. Uhm, but yeah,</w:t>
      </w:r>
      <w:r w:rsidRPr="00FA25F4">
        <w:rPr>
          <w:rFonts w:ascii="Arial" w:hAnsi="Arial" w:cs="Arial"/>
        </w:rPr>
        <w:t xml:space="preserve"> I think, at that point, I was like, you know, I'm</w:t>
      </w:r>
      <w:r>
        <w:rPr>
          <w:rFonts w:ascii="Arial" w:hAnsi="Arial" w:cs="Arial"/>
        </w:rPr>
        <w:t>, I’m</w:t>
      </w:r>
      <w:r w:rsidRPr="00FA25F4">
        <w:rPr>
          <w:rFonts w:ascii="Arial" w:hAnsi="Arial" w:cs="Arial"/>
        </w:rPr>
        <w:t xml:space="preserve"> confident, I'm comfortable. </w:t>
      </w:r>
      <w:r>
        <w:rPr>
          <w:rFonts w:ascii="Arial" w:hAnsi="Arial" w:cs="Arial"/>
        </w:rPr>
        <w:t>Uhm, a</w:t>
      </w:r>
      <w:r w:rsidRPr="00FA25F4">
        <w:rPr>
          <w:rFonts w:ascii="Arial" w:hAnsi="Arial" w:cs="Arial"/>
        </w:rPr>
        <w:t>nd I think</w:t>
      </w:r>
      <w:r>
        <w:rPr>
          <w:rFonts w:ascii="Arial" w:hAnsi="Arial" w:cs="Arial"/>
        </w:rPr>
        <w:t>,</w:t>
      </w:r>
      <w:r w:rsidRPr="00FA25F4">
        <w:rPr>
          <w:rFonts w:ascii="Arial" w:hAnsi="Arial" w:cs="Arial"/>
        </w:rPr>
        <w:t xml:space="preserve"> I mean, even today, I still, like</w:t>
      </w:r>
      <w:r>
        <w:rPr>
          <w:rFonts w:ascii="Arial" w:hAnsi="Arial" w:cs="Arial"/>
        </w:rPr>
        <w:t>,</w:t>
      </w:r>
      <w:r w:rsidRPr="00FA25F4">
        <w:rPr>
          <w:rFonts w:ascii="Arial" w:hAnsi="Arial" w:cs="Arial"/>
        </w:rPr>
        <w:t xml:space="preserve"> get the occasional remark here</w:t>
      </w:r>
      <w:r>
        <w:rPr>
          <w:rFonts w:ascii="Arial" w:hAnsi="Arial" w:cs="Arial"/>
        </w:rPr>
        <w:t xml:space="preserve"> and there from people.</w:t>
      </w:r>
      <w:r w:rsidRPr="00FA25F4">
        <w:rPr>
          <w:rFonts w:ascii="Arial" w:hAnsi="Arial" w:cs="Arial"/>
        </w:rPr>
        <w:t xml:space="preserve"> And I just smile at them</w:t>
      </w:r>
      <w:r>
        <w:rPr>
          <w:rFonts w:ascii="Arial" w:hAnsi="Arial" w:cs="Arial"/>
        </w:rPr>
        <w:t>, laugh it off, a</w:t>
      </w:r>
      <w:r w:rsidRPr="00FA25F4">
        <w:rPr>
          <w:rFonts w:ascii="Arial" w:hAnsi="Arial" w:cs="Arial"/>
        </w:rPr>
        <w:t>nd continue</w:t>
      </w:r>
      <w:r>
        <w:rPr>
          <w:rFonts w:ascii="Arial" w:hAnsi="Arial" w:cs="Arial"/>
        </w:rPr>
        <w:t>,</w:t>
      </w:r>
      <w:r w:rsidRPr="00FA25F4">
        <w:rPr>
          <w:rFonts w:ascii="Arial" w:hAnsi="Arial" w:cs="Arial"/>
        </w:rPr>
        <w:t xml:space="preserve"> because, I mean, that doesn't </w:t>
      </w:r>
      <w:proofErr w:type="gramStart"/>
      <w:r w:rsidRPr="00FA25F4">
        <w:rPr>
          <w:rFonts w:ascii="Arial" w:hAnsi="Arial" w:cs="Arial"/>
        </w:rPr>
        <w:t>have an effect on</w:t>
      </w:r>
      <w:proofErr w:type="gramEnd"/>
      <w:r w:rsidRPr="00FA25F4">
        <w:rPr>
          <w:rFonts w:ascii="Arial" w:hAnsi="Arial" w:cs="Arial"/>
        </w:rPr>
        <w:t xml:space="preserve"> me anymore. You know,</w:t>
      </w:r>
      <w:r>
        <w:rPr>
          <w:rFonts w:ascii="Arial" w:hAnsi="Arial" w:cs="Arial"/>
        </w:rPr>
        <w:t xml:space="preserve"> if</w:t>
      </w:r>
      <w:r w:rsidRPr="00FA25F4">
        <w:rPr>
          <w:rFonts w:ascii="Arial" w:hAnsi="Arial" w:cs="Arial"/>
        </w:rPr>
        <w:t xml:space="preserve"> you are small</w:t>
      </w:r>
      <w:r>
        <w:rPr>
          <w:rFonts w:ascii="Arial" w:hAnsi="Arial" w:cs="Arial"/>
        </w:rPr>
        <w:t xml:space="preserve">-minded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and you can't comprehend things, because of what</w:t>
      </w:r>
      <w:r>
        <w:rPr>
          <w:rFonts w:ascii="Arial" w:hAnsi="Arial" w:cs="Arial"/>
        </w:rPr>
        <w:t xml:space="preserve">ever it is, </w:t>
      </w:r>
      <w:r w:rsidRPr="00FA25F4">
        <w:rPr>
          <w:rFonts w:ascii="Arial" w:hAnsi="Arial" w:cs="Arial"/>
        </w:rPr>
        <w:t xml:space="preserve">that's, that's </w:t>
      </w:r>
      <w:proofErr w:type="gramStart"/>
      <w:r w:rsidRPr="00FA25F4">
        <w:rPr>
          <w:rFonts w:ascii="Arial" w:hAnsi="Arial" w:cs="Arial"/>
        </w:rPr>
        <w:t>actually sad</w:t>
      </w:r>
      <w:proofErr w:type="gramEnd"/>
      <w:r>
        <w:rPr>
          <w:rFonts w:ascii="Arial" w:hAnsi="Arial" w:cs="Arial"/>
        </w:rPr>
        <w:t xml:space="preserve"> for you (=Tyler: </w:t>
      </w:r>
      <w:proofErr w:type="spellStart"/>
      <w:r>
        <w:rPr>
          <w:rFonts w:ascii="Arial" w:hAnsi="Arial" w:cs="Arial"/>
        </w:rPr>
        <w:t>Mmm</w:t>
      </w:r>
      <w:proofErr w:type="spellEnd"/>
      <w:r>
        <w:rPr>
          <w:rFonts w:ascii="Arial" w:hAnsi="Arial" w:cs="Arial"/>
        </w:rPr>
        <w:t>). Ja.</w:t>
      </w:r>
      <w:r w:rsidRPr="00FA25F4">
        <w:rPr>
          <w:rFonts w:ascii="Arial" w:hAnsi="Arial" w:cs="Arial"/>
        </w:rPr>
        <w:t xml:space="preserve"> </w:t>
      </w:r>
    </w:p>
    <w:p w14:paraId="124985B0" w14:textId="77777777" w:rsidR="00D1362F" w:rsidRPr="00FA25F4" w:rsidRDefault="00D1362F" w:rsidP="00D1362F">
      <w:pPr>
        <w:spacing w:after="0"/>
        <w:rPr>
          <w:rFonts w:ascii="Arial" w:hAnsi="Arial" w:cs="Arial"/>
        </w:rPr>
      </w:pPr>
    </w:p>
    <w:p w14:paraId="299A5953"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It's interesting to me how many</w:t>
      </w:r>
      <w:r>
        <w:rPr>
          <w:rFonts w:ascii="Arial" w:hAnsi="Arial" w:cs="Arial"/>
        </w:rPr>
        <w:t xml:space="preserve"> </w:t>
      </w:r>
      <w:r w:rsidRPr="00FA25F4">
        <w:rPr>
          <w:rFonts w:ascii="Arial" w:hAnsi="Arial" w:cs="Arial"/>
        </w:rPr>
        <w:t>experiences of sameness that I talk to people about</w:t>
      </w:r>
      <w:r>
        <w:rPr>
          <w:rFonts w:ascii="Arial" w:hAnsi="Arial" w:cs="Arial"/>
        </w:rPr>
        <w:t>,</w:t>
      </w:r>
      <w:r w:rsidRPr="00FA25F4">
        <w:rPr>
          <w:rFonts w:ascii="Arial" w:hAnsi="Arial" w:cs="Arial"/>
        </w:rPr>
        <w:t xml:space="preserve"> kind of in their </w:t>
      </w:r>
      <w:r>
        <w:rPr>
          <w:rFonts w:ascii="Arial" w:hAnsi="Arial" w:cs="Arial"/>
        </w:rPr>
        <w:t>core,</w:t>
      </w:r>
      <w:r w:rsidRPr="00FA25F4">
        <w:rPr>
          <w:rFonts w:ascii="Arial" w:hAnsi="Arial" w:cs="Arial"/>
        </w:rPr>
        <w:t xml:space="preserve"> </w:t>
      </w:r>
      <w:r>
        <w:rPr>
          <w:rFonts w:ascii="Arial" w:hAnsi="Arial" w:cs="Arial"/>
        </w:rPr>
        <w:t>have</w:t>
      </w:r>
      <w:r w:rsidRPr="00FA25F4">
        <w:rPr>
          <w:rFonts w:ascii="Arial" w:hAnsi="Arial" w:cs="Arial"/>
        </w:rPr>
        <w:t xml:space="preserve"> the idea of home</w:t>
      </w:r>
      <w:r>
        <w:rPr>
          <w:rFonts w:ascii="Arial" w:hAnsi="Arial" w:cs="Arial"/>
        </w:rPr>
        <w:t xml:space="preserve">. Uhm, </w:t>
      </w:r>
      <w:r w:rsidRPr="00FA25F4">
        <w:rPr>
          <w:rFonts w:ascii="Arial" w:hAnsi="Arial" w:cs="Arial"/>
        </w:rPr>
        <w:t>and I've noticed that</w:t>
      </w:r>
      <w:r>
        <w:rPr>
          <w:rFonts w:ascii="Arial" w:hAnsi="Arial" w:cs="Arial"/>
        </w:rPr>
        <w:t>,</w:t>
      </w:r>
      <w:r w:rsidRPr="00FA25F4">
        <w:rPr>
          <w:rFonts w:ascii="Arial" w:hAnsi="Arial" w:cs="Arial"/>
        </w:rPr>
        <w:t xml:space="preserve"> I</w:t>
      </w:r>
      <w:r>
        <w:rPr>
          <w:rFonts w:ascii="Arial" w:hAnsi="Arial" w:cs="Arial"/>
        </w:rPr>
        <w:t>’ve</w:t>
      </w:r>
      <w:r w:rsidRPr="00FA25F4">
        <w:rPr>
          <w:rFonts w:ascii="Arial" w:hAnsi="Arial" w:cs="Arial"/>
        </w:rPr>
        <w:t xml:space="preserve"> noticed that w</w:t>
      </w:r>
      <w:r>
        <w:rPr>
          <w:rFonts w:ascii="Arial" w:hAnsi="Arial" w:cs="Arial"/>
        </w:rPr>
        <w:t>ith</w:t>
      </w:r>
      <w:r w:rsidRPr="00FA25F4">
        <w:rPr>
          <w:rFonts w:ascii="Arial" w:hAnsi="Arial" w:cs="Arial"/>
        </w:rPr>
        <w:t xml:space="preserve"> myself, that the</w:t>
      </w:r>
      <w:r>
        <w:rPr>
          <w:rFonts w:ascii="Arial" w:hAnsi="Arial" w:cs="Arial"/>
        </w:rPr>
        <w:t>, the</w:t>
      </w:r>
      <w:r w:rsidRPr="00FA25F4">
        <w:rPr>
          <w:rFonts w:ascii="Arial" w:hAnsi="Arial" w:cs="Arial"/>
        </w:rPr>
        <w:t xml:space="preserve"> experience</w:t>
      </w:r>
      <w:r>
        <w:rPr>
          <w:rFonts w:ascii="Arial" w:hAnsi="Arial" w:cs="Arial"/>
        </w:rPr>
        <w:t>s of</w:t>
      </w:r>
      <w:r w:rsidRPr="00FA25F4">
        <w:rPr>
          <w:rFonts w:ascii="Arial" w:hAnsi="Arial" w:cs="Arial"/>
        </w:rPr>
        <w:t xml:space="preserve"> the same</w:t>
      </w:r>
      <w:r>
        <w:rPr>
          <w:rFonts w:ascii="Arial" w:hAnsi="Arial" w:cs="Arial"/>
        </w:rPr>
        <w:t>ness</w:t>
      </w:r>
      <w:r w:rsidRPr="00FA25F4">
        <w:rPr>
          <w:rFonts w:ascii="Arial" w:hAnsi="Arial" w:cs="Arial"/>
        </w:rPr>
        <w:t xml:space="preserve"> made me feel</w:t>
      </w:r>
      <w:r>
        <w:rPr>
          <w:rFonts w:ascii="Arial" w:hAnsi="Arial" w:cs="Arial"/>
        </w:rPr>
        <w:t>,</w:t>
      </w:r>
      <w:r w:rsidRPr="00FA25F4">
        <w:rPr>
          <w:rFonts w:ascii="Arial" w:hAnsi="Arial" w:cs="Arial"/>
        </w:rPr>
        <w:t xml:space="preserve"> like more at home in such a like, intense way than I had ever felt before </w:t>
      </w:r>
      <w:r>
        <w:rPr>
          <w:rFonts w:ascii="Arial" w:hAnsi="Arial" w:cs="Arial"/>
        </w:rPr>
        <w:t>in my life</w:t>
      </w:r>
      <w:r w:rsidRPr="00FA25F4">
        <w:rPr>
          <w:rFonts w:ascii="Arial" w:hAnsi="Arial" w:cs="Arial"/>
        </w:rPr>
        <w:t>. And when I started talking to other</w:t>
      </w:r>
      <w:r>
        <w:rPr>
          <w:rFonts w:ascii="Arial" w:hAnsi="Arial" w:cs="Arial"/>
        </w:rPr>
        <w:t xml:space="preserve"> queer</w:t>
      </w:r>
      <w:r w:rsidRPr="00FA25F4">
        <w:rPr>
          <w:rFonts w:ascii="Arial" w:hAnsi="Arial" w:cs="Arial"/>
        </w:rPr>
        <w:t xml:space="preserve"> people about that, I noticed that so many of them ha</w:t>
      </w:r>
      <w:r>
        <w:rPr>
          <w:rFonts w:ascii="Arial" w:hAnsi="Arial" w:cs="Arial"/>
        </w:rPr>
        <w:t>d</w:t>
      </w:r>
      <w:r w:rsidRPr="00FA25F4">
        <w:rPr>
          <w:rFonts w:ascii="Arial" w:hAnsi="Arial" w:cs="Arial"/>
        </w:rPr>
        <w:t xml:space="preserve"> that same sort of idea of experiences of sameness allowing them</w:t>
      </w:r>
      <w:r>
        <w:rPr>
          <w:rFonts w:ascii="Arial" w:hAnsi="Arial" w:cs="Arial"/>
        </w:rPr>
        <w:t>,</w:t>
      </w:r>
      <w:r w:rsidRPr="00FA25F4">
        <w:rPr>
          <w:rFonts w:ascii="Arial" w:hAnsi="Arial" w:cs="Arial"/>
        </w:rPr>
        <w:t xml:space="preserve"> if not to feel at home</w:t>
      </w:r>
      <w:r>
        <w:rPr>
          <w:rFonts w:ascii="Arial" w:hAnsi="Arial" w:cs="Arial"/>
        </w:rPr>
        <w:t>, but</w:t>
      </w:r>
      <w:r w:rsidRPr="00FA25F4">
        <w:rPr>
          <w:rFonts w:ascii="Arial" w:hAnsi="Arial" w:cs="Arial"/>
        </w:rPr>
        <w:t xml:space="preserve"> giving them</w:t>
      </w:r>
      <w:r>
        <w:rPr>
          <w:rFonts w:ascii="Arial" w:hAnsi="Arial" w:cs="Arial"/>
        </w:rPr>
        <w:t>,</w:t>
      </w:r>
      <w:r w:rsidRPr="00FA25F4">
        <w:rPr>
          <w:rFonts w:ascii="Arial" w:hAnsi="Arial" w:cs="Arial"/>
        </w:rPr>
        <w:t xml:space="preserve"> giving them a </w:t>
      </w:r>
      <w:proofErr w:type="gramStart"/>
      <w:r w:rsidRPr="00FA25F4">
        <w:rPr>
          <w:rFonts w:ascii="Arial" w:hAnsi="Arial" w:cs="Arial"/>
        </w:rPr>
        <w:t>home</w:t>
      </w:r>
      <w:proofErr w:type="gramEnd"/>
      <w:r w:rsidRPr="00FA25F4">
        <w:rPr>
          <w:rFonts w:ascii="Arial" w:hAnsi="Arial" w:cs="Arial"/>
        </w:rPr>
        <w:t xml:space="preserve"> or giving them some sort of sense of</w:t>
      </w:r>
      <w:r>
        <w:rPr>
          <w:rFonts w:ascii="Arial" w:hAnsi="Arial" w:cs="Arial"/>
        </w:rPr>
        <w:t xml:space="preserve"> a</w:t>
      </w:r>
      <w:r w:rsidRPr="00FA25F4">
        <w:rPr>
          <w:rFonts w:ascii="Arial" w:hAnsi="Arial" w:cs="Arial"/>
        </w:rPr>
        <w:t xml:space="preserve"> home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w:t>
      </w:r>
      <w:r w:rsidRPr="00FA25F4">
        <w:rPr>
          <w:rFonts w:ascii="Arial" w:hAnsi="Arial" w:cs="Arial"/>
        </w:rPr>
        <w:t xml:space="preserve"> and things like that. I find that really, </w:t>
      </w:r>
      <w:proofErr w:type="gramStart"/>
      <w:r w:rsidRPr="00FA25F4">
        <w:rPr>
          <w:rFonts w:ascii="Arial" w:hAnsi="Arial" w:cs="Arial"/>
        </w:rPr>
        <w:t>really interesting</w:t>
      </w:r>
      <w:proofErr w:type="gramEnd"/>
      <w:r w:rsidRPr="00FA25F4">
        <w:rPr>
          <w:rFonts w:ascii="Arial" w:hAnsi="Arial" w:cs="Arial"/>
        </w:rPr>
        <w:t>.</w:t>
      </w:r>
      <w:r>
        <w:rPr>
          <w:rFonts w:ascii="Arial" w:hAnsi="Arial" w:cs="Arial"/>
        </w:rPr>
        <w:t xml:space="preserve"> Uhm.</w:t>
      </w:r>
    </w:p>
    <w:p w14:paraId="21619B52" w14:textId="77777777" w:rsidR="00D1362F" w:rsidRPr="00FA25F4" w:rsidRDefault="00D1362F" w:rsidP="00D1362F">
      <w:pPr>
        <w:spacing w:after="0"/>
        <w:rPr>
          <w:rFonts w:ascii="Arial" w:hAnsi="Arial" w:cs="Arial"/>
        </w:rPr>
      </w:pPr>
    </w:p>
    <w:p w14:paraId="38906E48"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sidRPr="001E3786">
        <w:rPr>
          <w:rFonts w:ascii="Arial" w:hAnsi="Arial" w:cs="Arial"/>
          <w:bCs/>
        </w:rPr>
        <w:t>Uhm</w:t>
      </w:r>
      <w:r>
        <w:rPr>
          <w:rFonts w:ascii="Arial" w:hAnsi="Arial" w:cs="Arial"/>
          <w:bCs/>
        </w:rPr>
        <w:t>…</w:t>
      </w:r>
      <w:r>
        <w:rPr>
          <w:rFonts w:ascii="Arial" w:hAnsi="Arial" w:cs="Arial"/>
          <w:b/>
        </w:rPr>
        <w:t xml:space="preserve"> </w:t>
      </w:r>
      <w:r w:rsidRPr="00FA25F4">
        <w:rPr>
          <w:rFonts w:ascii="Arial" w:hAnsi="Arial" w:cs="Arial"/>
        </w:rPr>
        <w:t>I've never</w:t>
      </w:r>
      <w:r>
        <w:rPr>
          <w:rFonts w:ascii="Arial" w:hAnsi="Arial" w:cs="Arial"/>
        </w:rPr>
        <w:t xml:space="preserve"> really</w:t>
      </w:r>
      <w:r w:rsidRPr="00FA25F4">
        <w:rPr>
          <w:rFonts w:ascii="Arial" w:hAnsi="Arial" w:cs="Arial"/>
        </w:rPr>
        <w:t xml:space="preserve"> had a figure in my life that I</w:t>
      </w:r>
      <w:r>
        <w:rPr>
          <w:rFonts w:ascii="Arial" w:hAnsi="Arial" w:cs="Arial"/>
        </w:rPr>
        <w:t xml:space="preserve"> could look to, a, </w:t>
      </w:r>
      <w:r w:rsidRPr="00FA25F4">
        <w:rPr>
          <w:rFonts w:ascii="Arial" w:hAnsi="Arial" w:cs="Arial"/>
        </w:rPr>
        <w:t>specifically a queer, masculine</w:t>
      </w:r>
      <w:r>
        <w:rPr>
          <w:rFonts w:ascii="Arial" w:hAnsi="Arial" w:cs="Arial"/>
        </w:rPr>
        <w:t xml:space="preserve"> figure (=Tyler &amp;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Uhm,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I</w:t>
      </w:r>
      <w:r>
        <w:rPr>
          <w:rFonts w:ascii="Arial" w:hAnsi="Arial" w:cs="Arial"/>
        </w:rPr>
        <w:t>, I</w:t>
      </w:r>
      <w:r w:rsidRPr="00FA25F4">
        <w:rPr>
          <w:rFonts w:ascii="Arial" w:hAnsi="Arial" w:cs="Arial"/>
        </w:rPr>
        <w:t xml:space="preserve"> never really got along with boys. Especially s</w:t>
      </w:r>
      <w:r>
        <w:rPr>
          <w:rFonts w:ascii="Arial" w:hAnsi="Arial" w:cs="Arial"/>
        </w:rPr>
        <w:t>traight men</w:t>
      </w:r>
      <w:r w:rsidRPr="00FA25F4">
        <w:rPr>
          <w:rFonts w:ascii="Arial" w:hAnsi="Arial" w:cs="Arial"/>
        </w:rPr>
        <w:t xml:space="preserve">, </w:t>
      </w:r>
      <w:r>
        <w:rPr>
          <w:rFonts w:ascii="Arial" w:hAnsi="Arial" w:cs="Arial"/>
        </w:rPr>
        <w:t>throughout</w:t>
      </w:r>
      <w:r w:rsidRPr="00FA25F4">
        <w:rPr>
          <w:rFonts w:ascii="Arial" w:hAnsi="Arial" w:cs="Arial"/>
        </w:rPr>
        <w:t xml:space="preserve"> my whole life. Up until now</w:t>
      </w:r>
      <w:r>
        <w:rPr>
          <w:rFonts w:ascii="Arial" w:hAnsi="Arial" w:cs="Arial"/>
        </w:rPr>
        <w:t xml:space="preserve"> even, i</w:t>
      </w:r>
      <w:r w:rsidRPr="00FA25F4">
        <w:rPr>
          <w:rFonts w:ascii="Arial" w:hAnsi="Arial" w:cs="Arial"/>
        </w:rPr>
        <w:t>t's just like,</w:t>
      </w:r>
      <w:r>
        <w:rPr>
          <w:rFonts w:ascii="Arial" w:hAnsi="Arial" w:cs="Arial"/>
        </w:rPr>
        <w:t xml:space="preserve"> [gestures shooing]</w:t>
      </w:r>
      <w:r w:rsidRPr="00FA25F4">
        <w:rPr>
          <w:rFonts w:ascii="Arial" w:hAnsi="Arial" w:cs="Arial"/>
        </w:rPr>
        <w:t xml:space="preserve"> no, go away</w:t>
      </w:r>
      <w:r>
        <w:rPr>
          <w:rFonts w:ascii="Arial" w:hAnsi="Arial" w:cs="Arial"/>
        </w:rPr>
        <w:t xml:space="preserve"> (=[Several]: [Laughter])</w:t>
      </w:r>
      <w:r w:rsidRPr="00FA25F4">
        <w:rPr>
          <w:rFonts w:ascii="Arial" w:hAnsi="Arial" w:cs="Arial"/>
        </w:rPr>
        <w:t xml:space="preserve">. </w:t>
      </w:r>
      <w:proofErr w:type="gramStart"/>
      <w:r w:rsidRPr="00FA25F4">
        <w:rPr>
          <w:rFonts w:ascii="Arial" w:hAnsi="Arial" w:cs="Arial"/>
        </w:rPr>
        <w:t>But,</w:t>
      </w:r>
      <w:proofErr w:type="gramEnd"/>
      <w:r w:rsidRPr="00FA25F4">
        <w:rPr>
          <w:rFonts w:ascii="Arial" w:hAnsi="Arial" w:cs="Arial"/>
        </w:rPr>
        <w:t xml:space="preserve"> u</w:t>
      </w:r>
      <w:r>
        <w:rPr>
          <w:rFonts w:ascii="Arial" w:hAnsi="Arial" w:cs="Arial"/>
        </w:rPr>
        <w:t>h</w:t>
      </w:r>
      <w:r w:rsidRPr="00FA25F4">
        <w:rPr>
          <w:rFonts w:ascii="Arial" w:hAnsi="Arial" w:cs="Arial"/>
        </w:rPr>
        <w:t xml:space="preserve">m,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I mean, even at school, I was like, the only </w:t>
      </w:r>
      <w:r>
        <w:rPr>
          <w:rFonts w:ascii="Arial" w:hAnsi="Arial" w:cs="Arial"/>
        </w:rPr>
        <w:t>queer kid who came out, and then the</w:t>
      </w:r>
      <w:r w:rsidRPr="00FA25F4">
        <w:rPr>
          <w:rFonts w:ascii="Arial" w:hAnsi="Arial" w:cs="Arial"/>
        </w:rPr>
        <w:t xml:space="preserve"> one person</w:t>
      </w:r>
      <w:r>
        <w:rPr>
          <w:rFonts w:ascii="Arial" w:hAnsi="Arial" w:cs="Arial"/>
        </w:rPr>
        <w:t xml:space="preserve"> who I knew was queer, he was, he was a, he was a [inaudible]</w:t>
      </w:r>
      <w:r w:rsidRPr="00FA25F4">
        <w:rPr>
          <w:rFonts w:ascii="Arial" w:hAnsi="Arial" w:cs="Arial"/>
        </w:rPr>
        <w:t>.</w:t>
      </w:r>
      <w:r>
        <w:rPr>
          <w:rFonts w:ascii="Arial" w:hAnsi="Arial" w:cs="Arial"/>
        </w:rPr>
        <w:t xml:space="preserve"> Uhm, h</w:t>
      </w:r>
      <w:r w:rsidRPr="00FA25F4">
        <w:rPr>
          <w:rFonts w:ascii="Arial" w:hAnsi="Arial" w:cs="Arial"/>
        </w:rPr>
        <w:t xml:space="preserve">e was an </w:t>
      </w:r>
      <w:proofErr w:type="gramStart"/>
      <w:r w:rsidRPr="00FA25F4">
        <w:rPr>
          <w:rFonts w:ascii="Arial" w:hAnsi="Arial" w:cs="Arial"/>
        </w:rPr>
        <w:t>asshole</w:t>
      </w:r>
      <w:proofErr w:type="gramEnd"/>
      <w:r w:rsidRPr="00FA25F4">
        <w:rPr>
          <w:rFonts w:ascii="Arial" w:hAnsi="Arial" w:cs="Arial"/>
        </w:rPr>
        <w:t xml:space="preserve">. He was </w:t>
      </w:r>
      <w:proofErr w:type="gramStart"/>
      <w:r w:rsidRPr="00FA25F4">
        <w:rPr>
          <w:rFonts w:ascii="Arial" w:hAnsi="Arial" w:cs="Arial"/>
        </w:rPr>
        <w:t>that</w:t>
      </w:r>
      <w:r>
        <w:rPr>
          <w:rFonts w:ascii="Arial" w:hAnsi="Arial" w:cs="Arial"/>
        </w:rPr>
        <w:t>,</w:t>
      </w:r>
      <w:proofErr w:type="gramEnd"/>
      <w:r w:rsidRPr="00FA25F4">
        <w:rPr>
          <w:rFonts w:ascii="Arial" w:hAnsi="Arial" w:cs="Arial"/>
        </w:rPr>
        <w:t xml:space="preserve"> he was</w:t>
      </w:r>
      <w:r>
        <w:rPr>
          <w:rFonts w:ascii="Arial" w:hAnsi="Arial" w:cs="Arial"/>
        </w:rPr>
        <w:t xml:space="preserve"> that</w:t>
      </w:r>
      <w:r w:rsidRPr="00FA25F4">
        <w:rPr>
          <w:rFonts w:ascii="Arial" w:hAnsi="Arial" w:cs="Arial"/>
        </w:rPr>
        <w:t xml:space="preserve"> gay</w:t>
      </w:r>
      <w:r>
        <w:rPr>
          <w:rFonts w:ascii="Arial" w:hAnsi="Arial" w:cs="Arial"/>
        </w:rPr>
        <w:t xml:space="preserve"> a</w:t>
      </w:r>
      <w:r w:rsidRPr="00FA25F4">
        <w:rPr>
          <w:rFonts w:ascii="Arial" w:hAnsi="Arial" w:cs="Arial"/>
        </w:rPr>
        <w:t xml:space="preserve">nd </w:t>
      </w:r>
      <w:r>
        <w:rPr>
          <w:rFonts w:ascii="Arial" w:hAnsi="Arial" w:cs="Arial"/>
        </w:rPr>
        <w:t>mean</w:t>
      </w:r>
      <w:r w:rsidRPr="00FA25F4">
        <w:rPr>
          <w:rFonts w:ascii="Arial" w:hAnsi="Arial" w:cs="Arial"/>
        </w:rPr>
        <w:t xml:space="preserve"> stereotype</w:t>
      </w:r>
      <w:r>
        <w:rPr>
          <w:rFonts w:ascii="Arial" w:hAnsi="Arial" w:cs="Arial"/>
        </w:rPr>
        <w:t xml:space="preserve"> (=[Several]: [Laughter]). Gay and mean, right? Gay, </w:t>
      </w:r>
      <w:proofErr w:type="gramStart"/>
      <w:r>
        <w:rPr>
          <w:rFonts w:ascii="Arial" w:hAnsi="Arial" w:cs="Arial"/>
        </w:rPr>
        <w:t>bitchy</w:t>
      </w:r>
      <w:proofErr w:type="gramEnd"/>
      <w:r>
        <w:rPr>
          <w:rFonts w:ascii="Arial" w:hAnsi="Arial" w:cs="Arial"/>
        </w:rPr>
        <w:t xml:space="preserve"> and mean. Urgh, and he was my director in one of the plays that I did, that, that was an experience. Anyway, [inaudible], uhm, so, growing up with only really the internet as an outlet for queerness, uh,</w:t>
      </w:r>
      <w:r w:rsidRPr="00FA25F4">
        <w:rPr>
          <w:rFonts w:ascii="Arial" w:hAnsi="Arial" w:cs="Arial"/>
        </w:rPr>
        <w:t xml:space="preserve"> YouTube</w:t>
      </w:r>
      <w:r>
        <w:rPr>
          <w:rFonts w:ascii="Arial" w:hAnsi="Arial" w:cs="Arial"/>
        </w:rPr>
        <w:t xml:space="preserve"> (=Jamie: </w:t>
      </w:r>
      <w:proofErr w:type="spellStart"/>
      <w:r>
        <w:rPr>
          <w:rFonts w:ascii="Arial" w:hAnsi="Arial" w:cs="Arial"/>
        </w:rPr>
        <w:t>Mmm</w:t>
      </w:r>
      <w:proofErr w:type="spellEnd"/>
      <w:r>
        <w:rPr>
          <w:rFonts w:ascii="Arial" w:hAnsi="Arial" w:cs="Arial"/>
        </w:rPr>
        <w:t xml:space="preserve">) [Nick nods] became a safe space for me. </w:t>
      </w:r>
      <w:proofErr w:type="gramStart"/>
      <w:r>
        <w:rPr>
          <w:rFonts w:ascii="Arial" w:hAnsi="Arial" w:cs="Arial"/>
        </w:rPr>
        <w:t>S</w:t>
      </w:r>
      <w:r w:rsidRPr="00FA25F4">
        <w:rPr>
          <w:rFonts w:ascii="Arial" w:hAnsi="Arial" w:cs="Arial"/>
        </w:rPr>
        <w:t>pecifically</w:t>
      </w:r>
      <w:proofErr w:type="gramEnd"/>
      <w:r w:rsidRPr="00FA25F4">
        <w:rPr>
          <w:rFonts w:ascii="Arial" w:hAnsi="Arial" w:cs="Arial"/>
        </w:rPr>
        <w:t xml:space="preserve"> t</w:t>
      </w:r>
      <w:r>
        <w:rPr>
          <w:rFonts w:ascii="Arial" w:hAnsi="Arial" w:cs="Arial"/>
        </w:rPr>
        <w:t>w</w:t>
      </w:r>
      <w:r w:rsidRPr="00FA25F4">
        <w:rPr>
          <w:rFonts w:ascii="Arial" w:hAnsi="Arial" w:cs="Arial"/>
        </w:rPr>
        <w:t>o YouTubers,</w:t>
      </w:r>
      <w:r>
        <w:rPr>
          <w:rFonts w:ascii="Arial" w:hAnsi="Arial" w:cs="Arial"/>
        </w:rPr>
        <w:t xml:space="preserve"> uhm, uh,</w:t>
      </w:r>
      <w:r w:rsidRPr="00FA25F4">
        <w:rPr>
          <w:rFonts w:ascii="Arial" w:hAnsi="Arial" w:cs="Arial"/>
        </w:rPr>
        <w:t xml:space="preserve"> Abigail</w:t>
      </w:r>
      <w:r>
        <w:rPr>
          <w:rFonts w:ascii="Arial" w:hAnsi="Arial" w:cs="Arial"/>
        </w:rPr>
        <w:t xml:space="preserve"> from Philosophy Tube (=Jamie: Yes)</w:t>
      </w:r>
      <w:r w:rsidRPr="00FA25F4">
        <w:rPr>
          <w:rFonts w:ascii="Arial" w:hAnsi="Arial" w:cs="Arial"/>
        </w:rPr>
        <w:t>,</w:t>
      </w:r>
      <w:r>
        <w:rPr>
          <w:rFonts w:ascii="Arial" w:hAnsi="Arial" w:cs="Arial"/>
        </w:rPr>
        <w:t xml:space="preserve"> and</w:t>
      </w:r>
      <w:r w:rsidRPr="00FA25F4">
        <w:rPr>
          <w:rFonts w:ascii="Arial" w:hAnsi="Arial" w:cs="Arial"/>
        </w:rPr>
        <w:t xml:space="preserve"> Natalie from </w:t>
      </w:r>
      <w:proofErr w:type="spellStart"/>
      <w:r>
        <w:rPr>
          <w:rFonts w:ascii="Arial" w:hAnsi="Arial" w:cs="Arial"/>
        </w:rPr>
        <w:t>C</w:t>
      </w:r>
      <w:r w:rsidRPr="00FA25F4">
        <w:rPr>
          <w:rFonts w:ascii="Arial" w:hAnsi="Arial" w:cs="Arial"/>
        </w:rPr>
        <w:t>on</w:t>
      </w:r>
      <w:r>
        <w:rPr>
          <w:rFonts w:ascii="Arial" w:hAnsi="Arial" w:cs="Arial"/>
        </w:rPr>
        <w:t>traPoints</w:t>
      </w:r>
      <w:proofErr w:type="spellEnd"/>
      <w:r>
        <w:rPr>
          <w:rFonts w:ascii="Arial" w:hAnsi="Arial" w:cs="Arial"/>
        </w:rPr>
        <w:t xml:space="preserve"> (=Jamie: Yeah)</w:t>
      </w:r>
      <w:r w:rsidRPr="00FA25F4">
        <w:rPr>
          <w:rFonts w:ascii="Arial" w:hAnsi="Arial" w:cs="Arial"/>
        </w:rPr>
        <w:t>. So</w:t>
      </w:r>
      <w:r>
        <w:rPr>
          <w:rFonts w:ascii="Arial" w:hAnsi="Arial" w:cs="Arial"/>
        </w:rPr>
        <w:t>,</w:t>
      </w:r>
      <w:r w:rsidRPr="00FA25F4">
        <w:rPr>
          <w:rFonts w:ascii="Arial" w:hAnsi="Arial" w:cs="Arial"/>
        </w:rPr>
        <w:t xml:space="preserve"> </w:t>
      </w:r>
      <w:r>
        <w:rPr>
          <w:rFonts w:ascii="Arial" w:hAnsi="Arial" w:cs="Arial"/>
        </w:rPr>
        <w:t>bef</w:t>
      </w:r>
      <w:r w:rsidRPr="00FA25F4">
        <w:rPr>
          <w:rFonts w:ascii="Arial" w:hAnsi="Arial" w:cs="Arial"/>
        </w:rPr>
        <w:t>or</w:t>
      </w:r>
      <w:r>
        <w:rPr>
          <w:rFonts w:ascii="Arial" w:hAnsi="Arial" w:cs="Arial"/>
        </w:rPr>
        <w:t>e</w:t>
      </w:r>
      <w:r w:rsidRPr="00FA25F4">
        <w:rPr>
          <w:rFonts w:ascii="Arial" w:hAnsi="Arial" w:cs="Arial"/>
        </w:rPr>
        <w:t xml:space="preserve"> Abigail</w:t>
      </w:r>
      <w:r>
        <w:rPr>
          <w:rFonts w:ascii="Arial" w:hAnsi="Arial" w:cs="Arial"/>
        </w:rPr>
        <w:t xml:space="preserve"> came out as trans, s</w:t>
      </w:r>
      <w:r w:rsidRPr="00FA25F4">
        <w:rPr>
          <w:rFonts w:ascii="Arial" w:hAnsi="Arial" w:cs="Arial"/>
        </w:rPr>
        <w:t xml:space="preserve">he was like my only real example of positive </w:t>
      </w:r>
      <w:r>
        <w:rPr>
          <w:rFonts w:ascii="Arial" w:hAnsi="Arial" w:cs="Arial"/>
        </w:rPr>
        <w:t xml:space="preserve">queer </w:t>
      </w:r>
      <w:r w:rsidRPr="00FA25F4">
        <w:rPr>
          <w:rFonts w:ascii="Arial" w:hAnsi="Arial" w:cs="Arial"/>
        </w:rPr>
        <w:t>masculinity. When she</w:t>
      </w:r>
      <w:r>
        <w:rPr>
          <w:rFonts w:ascii="Arial" w:hAnsi="Arial" w:cs="Arial"/>
        </w:rPr>
        <w:t>, before she came out as trans, she came out as bi, a</w:t>
      </w:r>
      <w:r w:rsidRPr="00FA25F4">
        <w:rPr>
          <w:rFonts w:ascii="Arial" w:hAnsi="Arial" w:cs="Arial"/>
        </w:rPr>
        <w:t xml:space="preserve">nd </w:t>
      </w:r>
      <w:r>
        <w:rPr>
          <w:rFonts w:ascii="Arial" w:hAnsi="Arial" w:cs="Arial"/>
        </w:rPr>
        <w:t>I was like, “Wow,</w:t>
      </w:r>
      <w:r w:rsidRPr="00FA25F4">
        <w:rPr>
          <w:rFonts w:ascii="Arial" w:hAnsi="Arial" w:cs="Arial"/>
        </w:rPr>
        <w:t xml:space="preserve"> th</w:t>
      </w:r>
      <w:r>
        <w:rPr>
          <w:rFonts w:ascii="Arial" w:hAnsi="Arial" w:cs="Arial"/>
        </w:rPr>
        <w:t>is person,</w:t>
      </w:r>
      <w:r w:rsidRPr="00FA25F4">
        <w:rPr>
          <w:rFonts w:ascii="Arial" w:hAnsi="Arial" w:cs="Arial"/>
        </w:rPr>
        <w:t xml:space="preserve"> this is</w:t>
      </w:r>
      <w:r>
        <w:rPr>
          <w:rFonts w:ascii="Arial" w:hAnsi="Arial" w:cs="Arial"/>
        </w:rPr>
        <w:t>,</w:t>
      </w:r>
      <w:r w:rsidRPr="00FA25F4">
        <w:rPr>
          <w:rFonts w:ascii="Arial" w:hAnsi="Arial" w:cs="Arial"/>
        </w:rPr>
        <w:t xml:space="preserve"> this is </w:t>
      </w:r>
      <w:r>
        <w:rPr>
          <w:rFonts w:ascii="Arial" w:hAnsi="Arial" w:cs="Arial"/>
        </w:rPr>
        <w:t>who I want to be, the, the, and</w:t>
      </w:r>
      <w:r w:rsidRPr="00FA25F4">
        <w:rPr>
          <w:rFonts w:ascii="Arial" w:hAnsi="Arial" w:cs="Arial"/>
        </w:rPr>
        <w:t xml:space="preserve"> </w:t>
      </w:r>
      <w:r>
        <w:rPr>
          <w:rFonts w:ascii="Arial" w:hAnsi="Arial" w:cs="Arial"/>
        </w:rPr>
        <w:t>t</w:t>
      </w:r>
      <w:r w:rsidRPr="00FA25F4">
        <w:rPr>
          <w:rFonts w:ascii="Arial" w:hAnsi="Arial" w:cs="Arial"/>
        </w:rPr>
        <w:t>his is</w:t>
      </w:r>
      <w:r>
        <w:rPr>
          <w:rFonts w:ascii="Arial" w:hAnsi="Arial" w:cs="Arial"/>
        </w:rPr>
        <w:t>, this is</w:t>
      </w:r>
      <w:r w:rsidRPr="00FA25F4">
        <w:rPr>
          <w:rFonts w:ascii="Arial" w:hAnsi="Arial" w:cs="Arial"/>
        </w:rPr>
        <w:t xml:space="preserve"> how I</w:t>
      </w:r>
      <w:r>
        <w:rPr>
          <w:rFonts w:ascii="Arial" w:hAnsi="Arial" w:cs="Arial"/>
        </w:rPr>
        <w:t xml:space="preserve"> always </w:t>
      </w:r>
      <w:r w:rsidRPr="00FA25F4">
        <w:rPr>
          <w:rFonts w:ascii="Arial" w:hAnsi="Arial" w:cs="Arial"/>
        </w:rPr>
        <w:t>imagine</w:t>
      </w:r>
      <w:r>
        <w:rPr>
          <w:rFonts w:ascii="Arial" w:hAnsi="Arial" w:cs="Arial"/>
        </w:rPr>
        <w:t>d</w:t>
      </w:r>
      <w:r w:rsidRPr="00FA25F4">
        <w:rPr>
          <w:rFonts w:ascii="Arial" w:hAnsi="Arial" w:cs="Arial"/>
        </w:rPr>
        <w:t xml:space="preserve"> a</w:t>
      </w:r>
      <w:r>
        <w:rPr>
          <w:rFonts w:ascii="Arial" w:hAnsi="Arial" w:cs="Arial"/>
        </w:rPr>
        <w:t>, uhm,</w:t>
      </w:r>
      <w:r w:rsidRPr="00FA25F4">
        <w:rPr>
          <w:rFonts w:ascii="Arial" w:hAnsi="Arial" w:cs="Arial"/>
        </w:rPr>
        <w:t xml:space="preserve"> </w:t>
      </w:r>
      <w:r>
        <w:rPr>
          <w:rFonts w:ascii="Arial" w:hAnsi="Arial" w:cs="Arial"/>
        </w:rPr>
        <w:t>male-bodied queer individual would be.” Then she came out as trans a</w:t>
      </w:r>
      <w:r w:rsidRPr="00FA25F4">
        <w:rPr>
          <w:rFonts w:ascii="Arial" w:hAnsi="Arial" w:cs="Arial"/>
        </w:rPr>
        <w:t xml:space="preserve">nd I didn't </w:t>
      </w:r>
      <w:proofErr w:type="gramStart"/>
      <w:r w:rsidRPr="00FA25F4">
        <w:rPr>
          <w:rFonts w:ascii="Arial" w:hAnsi="Arial" w:cs="Arial"/>
        </w:rPr>
        <w:t>actually feel</w:t>
      </w:r>
      <w:proofErr w:type="gramEnd"/>
      <w:r w:rsidRPr="00FA25F4">
        <w:rPr>
          <w:rFonts w:ascii="Arial" w:hAnsi="Arial" w:cs="Arial"/>
        </w:rPr>
        <w:t xml:space="preserve"> there was a</w:t>
      </w:r>
      <w:r>
        <w:rPr>
          <w:rFonts w:ascii="Arial" w:hAnsi="Arial" w:cs="Arial"/>
        </w:rPr>
        <w:t>,</w:t>
      </w:r>
      <w:r w:rsidRPr="00FA25F4">
        <w:rPr>
          <w:rFonts w:ascii="Arial" w:hAnsi="Arial" w:cs="Arial"/>
        </w:rPr>
        <w:t xml:space="preserve"> there was a</w:t>
      </w:r>
      <w:r>
        <w:rPr>
          <w:rFonts w:ascii="Arial" w:hAnsi="Arial" w:cs="Arial"/>
        </w:rPr>
        <w:t>, there was</w:t>
      </w:r>
      <w:r w:rsidRPr="00FA25F4">
        <w:rPr>
          <w:rFonts w:ascii="Arial" w:hAnsi="Arial" w:cs="Arial"/>
        </w:rPr>
        <w:t xml:space="preserve"> much </w:t>
      </w:r>
      <w:r>
        <w:rPr>
          <w:rFonts w:ascii="Arial" w:hAnsi="Arial" w:cs="Arial"/>
        </w:rPr>
        <w:t xml:space="preserve">to </w:t>
      </w:r>
      <w:r w:rsidRPr="00FA25F4">
        <w:rPr>
          <w:rFonts w:ascii="Arial" w:hAnsi="Arial" w:cs="Arial"/>
        </w:rPr>
        <w:t>take</w:t>
      </w:r>
      <w:r>
        <w:rPr>
          <w:rFonts w:ascii="Arial" w:hAnsi="Arial" w:cs="Arial"/>
        </w:rPr>
        <w:t xml:space="preserve"> </w:t>
      </w:r>
      <w:r w:rsidRPr="00FA25F4">
        <w:rPr>
          <w:rFonts w:ascii="Arial" w:hAnsi="Arial" w:cs="Arial"/>
        </w:rPr>
        <w:t>away</w:t>
      </w:r>
      <w:r>
        <w:rPr>
          <w:rFonts w:ascii="Arial" w:hAnsi="Arial" w:cs="Arial"/>
        </w:rPr>
        <w:t xml:space="preserve"> from that.</w:t>
      </w:r>
      <w:r w:rsidRPr="00FA25F4">
        <w:rPr>
          <w:rFonts w:ascii="Arial" w:hAnsi="Arial" w:cs="Arial"/>
        </w:rPr>
        <w:t xml:space="preserve"> </w:t>
      </w:r>
      <w:r>
        <w:rPr>
          <w:rFonts w:ascii="Arial" w:hAnsi="Arial" w:cs="Arial"/>
        </w:rPr>
        <w:t>O</w:t>
      </w:r>
      <w:r w:rsidRPr="00FA25F4">
        <w:rPr>
          <w:rFonts w:ascii="Arial" w:hAnsi="Arial" w:cs="Arial"/>
        </w:rPr>
        <w:t>bviously, I</w:t>
      </w:r>
      <w:r>
        <w:rPr>
          <w:rFonts w:ascii="Arial" w:hAnsi="Arial" w:cs="Arial"/>
        </w:rPr>
        <w:t xml:space="preserve"> registered that, s</w:t>
      </w:r>
      <w:r w:rsidRPr="00FA25F4">
        <w:rPr>
          <w:rFonts w:ascii="Arial" w:hAnsi="Arial" w:cs="Arial"/>
        </w:rPr>
        <w:t>he has</w:t>
      </w:r>
      <w:r>
        <w:rPr>
          <w:rFonts w:ascii="Arial" w:hAnsi="Arial" w:cs="Arial"/>
        </w:rPr>
        <w:t xml:space="preserve"> always – I don’t know how to, I don’t know how to say this (=Tyler: </w:t>
      </w:r>
      <w:proofErr w:type="spellStart"/>
      <w:r>
        <w:rPr>
          <w:rFonts w:ascii="Arial" w:hAnsi="Arial" w:cs="Arial"/>
        </w:rPr>
        <w:t>Mmm</w:t>
      </w:r>
      <w:proofErr w:type="spellEnd"/>
      <w:r>
        <w:rPr>
          <w:rFonts w:ascii="Arial" w:hAnsi="Arial" w:cs="Arial"/>
        </w:rPr>
        <w:t xml:space="preserve">) without stepping on </w:t>
      </w:r>
      <w:r w:rsidRPr="00FA25F4">
        <w:rPr>
          <w:rFonts w:ascii="Arial" w:hAnsi="Arial" w:cs="Arial"/>
        </w:rPr>
        <w:t>people's toes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But</w:t>
      </w:r>
      <w:r>
        <w:rPr>
          <w:rFonts w:ascii="Arial" w:hAnsi="Arial" w:cs="Arial"/>
        </w:rPr>
        <w:t xml:space="preserve"> uhm,</w:t>
      </w:r>
      <w:r w:rsidRPr="00FA25F4">
        <w:rPr>
          <w:rFonts w:ascii="Arial" w:hAnsi="Arial" w:cs="Arial"/>
        </w:rPr>
        <w:t xml:space="preserve"> I never</w:t>
      </w:r>
      <w:r>
        <w:rPr>
          <w:rFonts w:ascii="Arial" w:hAnsi="Arial" w:cs="Arial"/>
        </w:rPr>
        <w:t>,</w:t>
      </w:r>
      <w:r w:rsidRPr="00FA25F4">
        <w:rPr>
          <w:rFonts w:ascii="Arial" w:hAnsi="Arial" w:cs="Arial"/>
        </w:rPr>
        <w:t xml:space="preserve"> the</w:t>
      </w:r>
      <w:r>
        <w:rPr>
          <w:rFonts w:ascii="Arial" w:hAnsi="Arial" w:cs="Arial"/>
        </w:rPr>
        <w:t>,</w:t>
      </w:r>
      <w:r w:rsidRPr="00FA25F4">
        <w:rPr>
          <w:rFonts w:ascii="Arial" w:hAnsi="Arial" w:cs="Arial"/>
        </w:rPr>
        <w:t xml:space="preserve"> </w:t>
      </w:r>
      <w:r>
        <w:rPr>
          <w:rFonts w:ascii="Arial" w:hAnsi="Arial" w:cs="Arial"/>
        </w:rPr>
        <w:t xml:space="preserve">the </w:t>
      </w:r>
      <w:r w:rsidRPr="00FA25F4">
        <w:rPr>
          <w:rFonts w:ascii="Arial" w:hAnsi="Arial" w:cs="Arial"/>
        </w:rPr>
        <w:t xml:space="preserve">idea </w:t>
      </w:r>
      <w:r>
        <w:rPr>
          <w:rFonts w:ascii="Arial" w:hAnsi="Arial" w:cs="Arial"/>
        </w:rPr>
        <w:t>of a role model never went away after she</w:t>
      </w:r>
      <w:r w:rsidRPr="00FA25F4">
        <w:rPr>
          <w:rFonts w:ascii="Arial" w:hAnsi="Arial" w:cs="Arial"/>
        </w:rPr>
        <w:t xml:space="preserve"> </w:t>
      </w:r>
      <w:r>
        <w:rPr>
          <w:rFonts w:ascii="Arial" w:hAnsi="Arial" w:cs="Arial"/>
        </w:rPr>
        <w:t>came out, l</w:t>
      </w:r>
      <w:r w:rsidRPr="00FA25F4">
        <w:rPr>
          <w:rFonts w:ascii="Arial" w:hAnsi="Arial" w:cs="Arial"/>
        </w:rPr>
        <w:t>ike this person is still the person that I want</w:t>
      </w:r>
      <w:r>
        <w:rPr>
          <w:rFonts w:ascii="Arial" w:hAnsi="Arial" w:cs="Arial"/>
        </w:rPr>
        <w:t>ed</w:t>
      </w:r>
      <w:r w:rsidRPr="00FA25F4">
        <w:rPr>
          <w:rFonts w:ascii="Arial" w:hAnsi="Arial" w:cs="Arial"/>
        </w:rPr>
        <w:t xml:space="preserve"> to be. So</w:t>
      </w:r>
      <w:r>
        <w:rPr>
          <w:rFonts w:ascii="Arial" w:hAnsi="Arial" w:cs="Arial"/>
        </w:rPr>
        <w:t xml:space="preserve">, </w:t>
      </w:r>
      <w:r w:rsidRPr="00FA25F4">
        <w:rPr>
          <w:rFonts w:ascii="Arial" w:hAnsi="Arial" w:cs="Arial"/>
        </w:rPr>
        <w:t>and</w:t>
      </w:r>
      <w:r>
        <w:rPr>
          <w:rFonts w:ascii="Arial" w:hAnsi="Arial" w:cs="Arial"/>
        </w:rPr>
        <w:t xml:space="preserve"> </w:t>
      </w:r>
      <w:r w:rsidRPr="00FA25F4">
        <w:rPr>
          <w:rFonts w:ascii="Arial" w:hAnsi="Arial" w:cs="Arial"/>
        </w:rPr>
        <w:t xml:space="preserve">then </w:t>
      </w:r>
      <w:r>
        <w:rPr>
          <w:rFonts w:ascii="Arial" w:hAnsi="Arial" w:cs="Arial"/>
        </w:rPr>
        <w:t>on top of that, I neve</w:t>
      </w:r>
      <w:r w:rsidRPr="00FA25F4">
        <w:rPr>
          <w:rFonts w:ascii="Arial" w:hAnsi="Arial" w:cs="Arial"/>
        </w:rPr>
        <w:t xml:space="preserve">r really had male friends </w:t>
      </w:r>
      <w:r>
        <w:rPr>
          <w:rFonts w:ascii="Arial" w:hAnsi="Arial" w:cs="Arial"/>
        </w:rPr>
        <w:t xml:space="preserve">that were queer (=Tyler: </w:t>
      </w:r>
      <w:proofErr w:type="spellStart"/>
      <w:r>
        <w:rPr>
          <w:rFonts w:ascii="Arial" w:hAnsi="Arial" w:cs="Arial"/>
        </w:rPr>
        <w:t>Mmm</w:t>
      </w:r>
      <w:proofErr w:type="spellEnd"/>
      <w:r>
        <w:rPr>
          <w:rFonts w:ascii="Arial" w:hAnsi="Arial" w:cs="Arial"/>
        </w:rPr>
        <w:t>), until I met my, my current roommate</w:t>
      </w:r>
      <w:r w:rsidRPr="00FA25F4">
        <w:rPr>
          <w:rFonts w:ascii="Arial" w:hAnsi="Arial" w:cs="Arial"/>
        </w:rPr>
        <w:t xml:space="preserve"> in first </w:t>
      </w:r>
      <w:r>
        <w:rPr>
          <w:rFonts w:ascii="Arial" w:hAnsi="Arial" w:cs="Arial"/>
        </w:rPr>
        <w:t>year,</w:t>
      </w:r>
      <w:r w:rsidRPr="00FA25F4">
        <w:rPr>
          <w:rFonts w:ascii="Arial" w:hAnsi="Arial" w:cs="Arial"/>
        </w:rPr>
        <w:t xml:space="preserve"> last year.</w:t>
      </w:r>
      <w:r>
        <w:rPr>
          <w:rFonts w:ascii="Arial" w:hAnsi="Arial" w:cs="Arial"/>
        </w:rPr>
        <w:t xml:space="preserve"> And we hit it off (=Tyler: </w:t>
      </w:r>
      <w:proofErr w:type="spellStart"/>
      <w:r>
        <w:rPr>
          <w:rFonts w:ascii="Arial" w:hAnsi="Arial" w:cs="Arial"/>
        </w:rPr>
        <w:t>Mmm</w:t>
      </w:r>
      <w:proofErr w:type="spellEnd"/>
      <w:r>
        <w:rPr>
          <w:rFonts w:ascii="Arial" w:hAnsi="Arial" w:cs="Arial"/>
        </w:rPr>
        <w:t>). It</w:t>
      </w:r>
      <w:r w:rsidRPr="00FA25F4">
        <w:rPr>
          <w:rFonts w:ascii="Arial" w:hAnsi="Arial" w:cs="Arial"/>
        </w:rPr>
        <w:t xml:space="preserve"> was just</w:t>
      </w:r>
      <w:r>
        <w:rPr>
          <w:rFonts w:ascii="Arial" w:hAnsi="Arial" w:cs="Arial"/>
        </w:rPr>
        <w:t>, like, we</w:t>
      </w:r>
      <w:r w:rsidRPr="00FA25F4">
        <w:rPr>
          <w:rFonts w:ascii="Arial" w:hAnsi="Arial" w:cs="Arial"/>
        </w:rPr>
        <w:t xml:space="preserve"> suddenly became friends. And everything</w:t>
      </w:r>
      <w:r>
        <w:rPr>
          <w:rFonts w:ascii="Arial" w:hAnsi="Arial" w:cs="Arial"/>
        </w:rPr>
        <w:t xml:space="preserve"> was, and, we</w:t>
      </w:r>
      <w:r w:rsidRPr="00FA25F4">
        <w:rPr>
          <w:rFonts w:ascii="Arial" w:hAnsi="Arial" w:cs="Arial"/>
        </w:rPr>
        <w:t>ll okay, confession time</w:t>
      </w:r>
      <w:r>
        <w:rPr>
          <w:rFonts w:ascii="Arial" w:hAnsi="Arial" w:cs="Arial"/>
        </w:rPr>
        <w:t>,</w:t>
      </w:r>
      <w:r w:rsidRPr="00FA25F4">
        <w:rPr>
          <w:rFonts w:ascii="Arial" w:hAnsi="Arial" w:cs="Arial"/>
        </w:rPr>
        <w:t xml:space="preserve"> he was </w:t>
      </w:r>
      <w:r>
        <w:rPr>
          <w:rFonts w:ascii="Arial" w:hAnsi="Arial" w:cs="Arial"/>
        </w:rPr>
        <w:t>my [inaudible] crush for the longest time.</w:t>
      </w:r>
      <w:r w:rsidRPr="00FA25F4">
        <w:rPr>
          <w:rFonts w:ascii="Arial" w:hAnsi="Arial" w:cs="Arial"/>
        </w:rPr>
        <w:t xml:space="preserve"> I </w:t>
      </w:r>
      <w:r>
        <w:rPr>
          <w:rFonts w:ascii="Arial" w:hAnsi="Arial" w:cs="Arial"/>
        </w:rPr>
        <w:t>shot myself in the foot</w:t>
      </w:r>
      <w:r w:rsidRPr="00FA25F4">
        <w:rPr>
          <w:rFonts w:ascii="Arial" w:hAnsi="Arial" w:cs="Arial"/>
        </w:rPr>
        <w:t xml:space="preserve"> </w:t>
      </w:r>
      <w:r>
        <w:rPr>
          <w:rFonts w:ascii="Arial" w:hAnsi="Arial" w:cs="Arial"/>
        </w:rPr>
        <w:t>and took French bec</w:t>
      </w:r>
      <w:r w:rsidRPr="00FA25F4">
        <w:rPr>
          <w:rFonts w:ascii="Arial" w:hAnsi="Arial" w:cs="Arial"/>
        </w:rPr>
        <w:t>ause he was taking French</w:t>
      </w:r>
      <w:r>
        <w:rPr>
          <w:rFonts w:ascii="Arial" w:hAnsi="Arial" w:cs="Arial"/>
        </w:rPr>
        <w:t xml:space="preserve"> (=Jamie: [Laugh]),</w:t>
      </w:r>
      <w:r w:rsidRPr="00FA25F4">
        <w:rPr>
          <w:rFonts w:ascii="Arial" w:hAnsi="Arial" w:cs="Arial"/>
        </w:rPr>
        <w:t xml:space="preserve"> and I</w:t>
      </w:r>
      <w:r>
        <w:rPr>
          <w:rFonts w:ascii="Arial" w:hAnsi="Arial" w:cs="Arial"/>
        </w:rPr>
        <w:t xml:space="preserve"> speak</w:t>
      </w:r>
      <w:r w:rsidRPr="00FA25F4">
        <w:rPr>
          <w:rFonts w:ascii="Arial" w:hAnsi="Arial" w:cs="Arial"/>
        </w:rPr>
        <w:t xml:space="preserve"> this m</w:t>
      </w:r>
      <w:r>
        <w:rPr>
          <w:rFonts w:ascii="Arial" w:hAnsi="Arial" w:cs="Arial"/>
        </w:rPr>
        <w:t>uc</w:t>
      </w:r>
      <w:r w:rsidRPr="00FA25F4">
        <w:rPr>
          <w:rFonts w:ascii="Arial" w:hAnsi="Arial" w:cs="Arial"/>
        </w:rPr>
        <w:t>h</w:t>
      </w:r>
      <w:r>
        <w:rPr>
          <w:rFonts w:ascii="Arial" w:hAnsi="Arial" w:cs="Arial"/>
        </w:rPr>
        <w:t xml:space="preserve"> of the language [gestures a pinch]</w:t>
      </w:r>
      <w:r w:rsidRPr="00FA25F4">
        <w:rPr>
          <w:rFonts w:ascii="Arial" w:hAnsi="Arial" w:cs="Arial"/>
        </w:rPr>
        <w:t>. So</w:t>
      </w:r>
      <w:r>
        <w:rPr>
          <w:rFonts w:ascii="Arial" w:hAnsi="Arial" w:cs="Arial"/>
        </w:rPr>
        <w:t>, that was an</w:t>
      </w:r>
      <w:r w:rsidRPr="00FA25F4">
        <w:rPr>
          <w:rFonts w:ascii="Arial" w:hAnsi="Arial" w:cs="Arial"/>
        </w:rPr>
        <w:t xml:space="preserve"> experience</w:t>
      </w:r>
      <w:r>
        <w:rPr>
          <w:rFonts w:ascii="Arial" w:hAnsi="Arial" w:cs="Arial"/>
        </w:rPr>
        <w:t xml:space="preserve">, don’t </w:t>
      </w:r>
      <w:r>
        <w:rPr>
          <w:rFonts w:ascii="Arial" w:hAnsi="Arial" w:cs="Arial"/>
        </w:rPr>
        <w:lastRenderedPageBreak/>
        <w:t>do that [=[Several]: [Laughter</w:t>
      </w:r>
      <w:proofErr w:type="gramStart"/>
      <w:r>
        <w:rPr>
          <w:rFonts w:ascii="Arial" w:hAnsi="Arial" w:cs="Arial"/>
        </w:rPr>
        <w:t>](</w:t>
      </w:r>
      <w:proofErr w:type="gramEnd"/>
      <w:r w:rsidRPr="00FA25F4">
        <w:rPr>
          <w:rFonts w:ascii="Arial" w:hAnsi="Arial" w:cs="Arial"/>
        </w:rPr>
        <w:t xml:space="preserve">. </w:t>
      </w:r>
      <w:r>
        <w:rPr>
          <w:rFonts w:ascii="Arial" w:hAnsi="Arial" w:cs="Arial"/>
        </w:rPr>
        <w:t>Uhm, b</w:t>
      </w:r>
      <w:r w:rsidRPr="00FA25F4">
        <w:rPr>
          <w:rFonts w:ascii="Arial" w:hAnsi="Arial" w:cs="Arial"/>
        </w:rPr>
        <w:t>ut</w:t>
      </w:r>
      <w:r>
        <w:rPr>
          <w:rFonts w:ascii="Arial" w:hAnsi="Arial" w:cs="Arial"/>
        </w:rPr>
        <w:t>,</w:t>
      </w:r>
      <w:r w:rsidRPr="00FA25F4">
        <w:rPr>
          <w:rFonts w:ascii="Arial" w:hAnsi="Arial" w:cs="Arial"/>
        </w:rPr>
        <w:t xml:space="preserve"> no</w:t>
      </w:r>
      <w:r>
        <w:rPr>
          <w:rFonts w:ascii="Arial" w:hAnsi="Arial" w:cs="Arial"/>
        </w:rPr>
        <w:t>w</w:t>
      </w:r>
      <w:r w:rsidRPr="00FA25F4">
        <w:rPr>
          <w:rFonts w:ascii="Arial" w:hAnsi="Arial" w:cs="Arial"/>
        </w:rPr>
        <w:t xml:space="preserve"> roommates</w:t>
      </w:r>
      <w:r>
        <w:rPr>
          <w:rFonts w:ascii="Arial" w:hAnsi="Arial" w:cs="Arial"/>
        </w:rPr>
        <w:t>, now we’re best of friends, it all</w:t>
      </w:r>
      <w:r w:rsidRPr="00FA25F4">
        <w:rPr>
          <w:rFonts w:ascii="Arial" w:hAnsi="Arial" w:cs="Arial"/>
        </w:rPr>
        <w:t xml:space="preserve"> works out. It's just that</w:t>
      </w:r>
      <w:r>
        <w:rPr>
          <w:rFonts w:ascii="Arial" w:hAnsi="Arial" w:cs="Arial"/>
        </w:rPr>
        <w:t>,</w:t>
      </w:r>
      <w:r w:rsidRPr="00FA25F4">
        <w:rPr>
          <w:rFonts w:ascii="Arial" w:hAnsi="Arial" w:cs="Arial"/>
        </w:rPr>
        <w:t xml:space="preserve"> as much as I ha</w:t>
      </w:r>
      <w:r>
        <w:rPr>
          <w:rFonts w:ascii="Arial" w:hAnsi="Arial" w:cs="Arial"/>
        </w:rPr>
        <w:t>d queer</w:t>
      </w:r>
      <w:r w:rsidRPr="00FA25F4">
        <w:rPr>
          <w:rFonts w:ascii="Arial" w:hAnsi="Arial" w:cs="Arial"/>
        </w:rPr>
        <w:t xml:space="preserve"> friends who were</w:t>
      </w:r>
      <w:r>
        <w:rPr>
          <w:rFonts w:ascii="Arial" w:hAnsi="Arial" w:cs="Arial"/>
        </w:rPr>
        <w:t xml:space="preserve"> [taps knee several times]</w:t>
      </w:r>
      <w:r w:rsidRPr="00FA25F4">
        <w:rPr>
          <w:rFonts w:ascii="Arial" w:hAnsi="Arial" w:cs="Arial"/>
        </w:rPr>
        <w:t xml:space="preserve"> women, </w:t>
      </w:r>
      <w:r>
        <w:rPr>
          <w:rFonts w:ascii="Arial" w:hAnsi="Arial" w:cs="Arial"/>
        </w:rPr>
        <w:t xml:space="preserve">or </w:t>
      </w:r>
      <w:r w:rsidRPr="00FA25F4">
        <w:rPr>
          <w:rFonts w:ascii="Arial" w:hAnsi="Arial" w:cs="Arial"/>
        </w:rPr>
        <w:t>you know</w:t>
      </w:r>
      <w:r>
        <w:rPr>
          <w:rFonts w:ascii="Arial" w:hAnsi="Arial" w:cs="Arial"/>
        </w:rPr>
        <w:t>, female-bodied</w:t>
      </w:r>
      <w:r w:rsidRPr="00FA25F4">
        <w:rPr>
          <w:rFonts w:ascii="Arial" w:hAnsi="Arial" w:cs="Arial"/>
        </w:rPr>
        <w:t xml:space="preserve"> </w:t>
      </w:r>
      <w:r>
        <w:rPr>
          <w:rFonts w:ascii="Arial" w:hAnsi="Arial" w:cs="Arial"/>
        </w:rPr>
        <w:t>individuals,</w:t>
      </w:r>
      <w:r w:rsidRPr="00FA25F4">
        <w:rPr>
          <w:rFonts w:ascii="Arial" w:hAnsi="Arial" w:cs="Arial"/>
        </w:rPr>
        <w:t xml:space="preserve"> they couldn't relate to the certain specificities </w:t>
      </w:r>
      <w:r>
        <w:rPr>
          <w:rFonts w:ascii="Arial" w:hAnsi="Arial" w:cs="Arial"/>
        </w:rPr>
        <w:t xml:space="preserve">of what it means to be a queer man (=Tyler: </w:t>
      </w:r>
      <w:proofErr w:type="spellStart"/>
      <w:r>
        <w:rPr>
          <w:rFonts w:ascii="Arial" w:hAnsi="Arial" w:cs="Arial"/>
        </w:rPr>
        <w:t>Mmm</w:t>
      </w:r>
      <w:proofErr w:type="spellEnd"/>
      <w:r>
        <w:rPr>
          <w:rFonts w:ascii="Arial" w:hAnsi="Arial" w:cs="Arial"/>
        </w:rPr>
        <w:t>), in a [inaudible] space and not talk about it</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there were certain things that I never really articulate properly</w:t>
      </w:r>
      <w:r>
        <w:rPr>
          <w:rFonts w:ascii="Arial" w:hAnsi="Arial" w:cs="Arial"/>
        </w:rPr>
        <w:t xml:space="preserve"> with them, b</w:t>
      </w:r>
      <w:r w:rsidRPr="00FA25F4">
        <w:rPr>
          <w:rFonts w:ascii="Arial" w:hAnsi="Arial" w:cs="Arial"/>
        </w:rPr>
        <w:t xml:space="preserve">ut when I'm talking to my roommate about it, </w:t>
      </w:r>
      <w:r>
        <w:rPr>
          <w:rFonts w:ascii="Arial" w:hAnsi="Arial" w:cs="Arial"/>
        </w:rPr>
        <w:t>he’s like my only male queer friend,</w:t>
      </w:r>
      <w:r w:rsidRPr="00FA25F4">
        <w:rPr>
          <w:rFonts w:ascii="Arial" w:hAnsi="Arial" w:cs="Arial"/>
        </w:rPr>
        <w:t xml:space="preserve"> everything</w:t>
      </w:r>
      <w:r>
        <w:rPr>
          <w:rFonts w:ascii="Arial" w:hAnsi="Arial" w:cs="Arial"/>
        </w:rPr>
        <w:t xml:space="preserve"> just clicks [Jamie nods], </w:t>
      </w:r>
      <w:r w:rsidRPr="00FA25F4">
        <w:rPr>
          <w:rFonts w:ascii="Arial" w:hAnsi="Arial" w:cs="Arial"/>
        </w:rPr>
        <w:t>everything</w:t>
      </w:r>
      <w:r>
        <w:rPr>
          <w:rFonts w:ascii="Arial" w:hAnsi="Arial" w:cs="Arial"/>
        </w:rPr>
        <w:t xml:space="preserve"> just [finger clicks]</w:t>
      </w:r>
      <w:r w:rsidRPr="00FA25F4">
        <w:rPr>
          <w:rFonts w:ascii="Arial" w:hAnsi="Arial" w:cs="Arial"/>
        </w:rPr>
        <w:t>. Everybody understands</w:t>
      </w:r>
      <w:r>
        <w:rPr>
          <w:rFonts w:ascii="Arial" w:hAnsi="Arial" w:cs="Arial"/>
        </w:rPr>
        <w:t>,</w:t>
      </w:r>
      <w:r w:rsidRPr="00FA25F4">
        <w:rPr>
          <w:rFonts w:ascii="Arial" w:hAnsi="Arial" w:cs="Arial"/>
        </w:rPr>
        <w:t xml:space="preserve"> we both </w:t>
      </w:r>
      <w:r>
        <w:rPr>
          <w:rFonts w:ascii="Arial" w:hAnsi="Arial" w:cs="Arial"/>
        </w:rPr>
        <w:t>on the same page-</w:t>
      </w:r>
    </w:p>
    <w:p w14:paraId="17E3A3AA" w14:textId="77777777" w:rsidR="00D1362F" w:rsidRPr="00FA25F4" w:rsidRDefault="00D1362F" w:rsidP="00D1362F">
      <w:pPr>
        <w:spacing w:after="0"/>
        <w:rPr>
          <w:rFonts w:ascii="Arial" w:hAnsi="Arial" w:cs="Arial"/>
        </w:rPr>
      </w:pPr>
    </w:p>
    <w:p w14:paraId="130A6CA1"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You understand yourself better for it, I think (=Luca: </w:t>
      </w:r>
      <w:r w:rsidRPr="00FA25F4">
        <w:rPr>
          <w:rFonts w:ascii="Arial" w:hAnsi="Arial" w:cs="Arial"/>
        </w:rPr>
        <w:t>Exactly</w:t>
      </w:r>
      <w:r>
        <w:rPr>
          <w:rFonts w:ascii="Arial" w:hAnsi="Arial" w:cs="Arial"/>
        </w:rPr>
        <w:t>)</w:t>
      </w:r>
      <w:r w:rsidRPr="00FA25F4">
        <w:rPr>
          <w:rFonts w:ascii="Arial" w:hAnsi="Arial" w:cs="Arial"/>
        </w:rPr>
        <w:t xml:space="preserve">, </w:t>
      </w:r>
      <w:r>
        <w:rPr>
          <w:rFonts w:ascii="Arial" w:hAnsi="Arial" w:cs="Arial"/>
        </w:rPr>
        <w:t>when you can</w:t>
      </w:r>
      <w:r w:rsidRPr="00FA25F4">
        <w:rPr>
          <w:rFonts w:ascii="Arial" w:hAnsi="Arial" w:cs="Arial"/>
        </w:rPr>
        <w:t xml:space="preserve"> bounce</w:t>
      </w:r>
      <w:r>
        <w:rPr>
          <w:rFonts w:ascii="Arial" w:hAnsi="Arial" w:cs="Arial"/>
        </w:rPr>
        <w:t>, bounce</w:t>
      </w:r>
      <w:r w:rsidRPr="00FA25F4">
        <w:rPr>
          <w:rFonts w:ascii="Arial" w:hAnsi="Arial" w:cs="Arial"/>
        </w:rPr>
        <w:t xml:space="preserve"> back </w:t>
      </w:r>
      <w:r>
        <w:rPr>
          <w:rFonts w:ascii="Arial" w:hAnsi="Arial" w:cs="Arial"/>
        </w:rPr>
        <w:t>on</w:t>
      </w:r>
      <w:r w:rsidRPr="00FA25F4">
        <w:rPr>
          <w:rFonts w:ascii="Arial" w:hAnsi="Arial" w:cs="Arial"/>
        </w:rPr>
        <w:t xml:space="preserve"> someone who has that sameness</w:t>
      </w:r>
      <w:r>
        <w:rPr>
          <w:rFonts w:ascii="Arial" w:hAnsi="Arial" w:cs="Arial"/>
        </w:rPr>
        <w:t xml:space="preserve"> (=Luca: Exactly), then, y</w:t>
      </w:r>
      <w:r w:rsidRPr="00FA25F4">
        <w:rPr>
          <w:rFonts w:ascii="Arial" w:hAnsi="Arial" w:cs="Arial"/>
        </w:rPr>
        <w:t>ou really understand yourself better as a person</w:t>
      </w:r>
      <w:r>
        <w:rPr>
          <w:rFonts w:ascii="Arial" w:hAnsi="Arial" w:cs="Arial"/>
        </w:rPr>
        <w:t>,</w:t>
      </w:r>
      <w:r w:rsidRPr="00FA25F4">
        <w:rPr>
          <w:rFonts w:ascii="Arial" w:hAnsi="Arial" w:cs="Arial"/>
        </w:rPr>
        <w:t xml:space="preserve"> a lot.</w:t>
      </w:r>
    </w:p>
    <w:p w14:paraId="11F614FD" w14:textId="77777777" w:rsidR="00D1362F" w:rsidRPr="00FA25F4" w:rsidRDefault="00D1362F" w:rsidP="00D1362F">
      <w:pPr>
        <w:spacing w:after="0"/>
        <w:rPr>
          <w:rFonts w:ascii="Arial" w:hAnsi="Arial" w:cs="Arial"/>
        </w:rPr>
      </w:pPr>
    </w:p>
    <w:p w14:paraId="288FDFBD"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proofErr w:type="gramStart"/>
      <w:r w:rsidRPr="00FA25F4">
        <w:rPr>
          <w:rFonts w:ascii="Arial" w:hAnsi="Arial" w:cs="Arial"/>
        </w:rPr>
        <w:t>So</w:t>
      </w:r>
      <w:proofErr w:type="gramEnd"/>
      <w:r w:rsidRPr="00FA25F4">
        <w:rPr>
          <w:rFonts w:ascii="Arial" w:hAnsi="Arial" w:cs="Arial"/>
        </w:rPr>
        <w:t xml:space="preserve"> like</w:t>
      </w:r>
      <w:r>
        <w:rPr>
          <w:rFonts w:ascii="Arial" w:hAnsi="Arial" w:cs="Arial"/>
        </w:rPr>
        <w:t>,</w:t>
      </w:r>
      <w:r w:rsidRPr="00FA25F4">
        <w:rPr>
          <w:rFonts w:ascii="Arial" w:hAnsi="Arial" w:cs="Arial"/>
        </w:rPr>
        <w:t xml:space="preserve"> what</w:t>
      </w:r>
      <w:r>
        <w:rPr>
          <w:rFonts w:ascii="Arial" w:hAnsi="Arial" w:cs="Arial"/>
        </w:rPr>
        <w:t xml:space="preserve"> </w:t>
      </w:r>
      <w:r w:rsidRPr="006A1CAA">
        <w:rPr>
          <w:rFonts w:ascii="Arial" w:hAnsi="Arial" w:cs="Arial"/>
        </w:rPr>
        <w:t xml:space="preserve">[pointing to </w:t>
      </w:r>
      <w:r>
        <w:rPr>
          <w:rFonts w:ascii="Arial" w:hAnsi="Arial" w:cs="Arial"/>
        </w:rPr>
        <w:t>Jamie]</w:t>
      </w:r>
      <w:r w:rsidRPr="00FA25F4">
        <w:rPr>
          <w:rFonts w:ascii="Arial" w:hAnsi="Arial" w:cs="Arial"/>
        </w:rPr>
        <w:t xml:space="preserve"> you</w:t>
      </w:r>
      <w:r>
        <w:rPr>
          <w:rFonts w:ascii="Arial" w:hAnsi="Arial" w:cs="Arial"/>
        </w:rPr>
        <w:t xml:space="preserve"> we</w:t>
      </w:r>
      <w:r w:rsidRPr="00FA25F4">
        <w:rPr>
          <w:rFonts w:ascii="Arial" w:hAnsi="Arial" w:cs="Arial"/>
        </w:rPr>
        <w:t>re saying</w:t>
      </w:r>
      <w:r>
        <w:rPr>
          <w:rFonts w:ascii="Arial" w:hAnsi="Arial" w:cs="Arial"/>
        </w:rPr>
        <w:t xml:space="preserve"> about all of us sharing our</w:t>
      </w:r>
      <w:r w:rsidRPr="00FA25F4">
        <w:rPr>
          <w:rFonts w:ascii="Arial" w:hAnsi="Arial" w:cs="Arial"/>
        </w:rPr>
        <w:t xml:space="preserve"> stories</w:t>
      </w:r>
      <w:r>
        <w:rPr>
          <w:rFonts w:ascii="Arial" w:hAnsi="Arial" w:cs="Arial"/>
        </w:rPr>
        <w:t>,</w:t>
      </w:r>
      <w:r w:rsidRPr="00FA25F4">
        <w:rPr>
          <w:rFonts w:ascii="Arial" w:hAnsi="Arial" w:cs="Arial"/>
        </w:rPr>
        <w:t xml:space="preserve"> about being queer</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there’s lots of that sameness, there’s</w:t>
      </w:r>
      <w:r w:rsidRPr="00FA25F4">
        <w:rPr>
          <w:rFonts w:ascii="Arial" w:hAnsi="Arial" w:cs="Arial"/>
        </w:rPr>
        <w:t xml:space="preserve"> levels</w:t>
      </w:r>
      <w:r>
        <w:rPr>
          <w:rFonts w:ascii="Arial" w:hAnsi="Arial" w:cs="Arial"/>
        </w:rPr>
        <w:t xml:space="preserve"> to it (=Jamie: Exactly; =Tyler: </w:t>
      </w:r>
      <w:proofErr w:type="spellStart"/>
      <w:r>
        <w:rPr>
          <w:rFonts w:ascii="Arial" w:hAnsi="Arial" w:cs="Arial"/>
        </w:rPr>
        <w:t>Mmm</w:t>
      </w:r>
      <w:proofErr w:type="spellEnd"/>
      <w:r>
        <w:rPr>
          <w:rFonts w:ascii="Arial" w:hAnsi="Arial" w:cs="Arial"/>
        </w:rPr>
        <w:t>). So, ja</w:t>
      </w:r>
      <w:r w:rsidRPr="00FA25F4">
        <w:rPr>
          <w:rFonts w:ascii="Arial" w:hAnsi="Arial" w:cs="Arial"/>
        </w:rPr>
        <w:t>.</w:t>
      </w:r>
    </w:p>
    <w:p w14:paraId="3287277C" w14:textId="77777777" w:rsidR="00D1362F" w:rsidRDefault="00D1362F" w:rsidP="00D1362F">
      <w:pPr>
        <w:spacing w:after="0"/>
        <w:rPr>
          <w:rFonts w:ascii="Arial" w:hAnsi="Arial" w:cs="Arial"/>
        </w:rPr>
      </w:pPr>
    </w:p>
    <w:p w14:paraId="06028103"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Hmm. </w:t>
      </w:r>
    </w:p>
    <w:p w14:paraId="291C1613" w14:textId="77777777" w:rsidR="00D1362F" w:rsidRDefault="00D1362F" w:rsidP="00D1362F">
      <w:pPr>
        <w:spacing w:after="0"/>
        <w:rPr>
          <w:rFonts w:ascii="Arial" w:hAnsi="Arial" w:cs="Arial"/>
        </w:rPr>
      </w:pPr>
    </w:p>
    <w:p w14:paraId="3587A368" w14:textId="77777777" w:rsidR="00D1362F" w:rsidRPr="005F4CE1" w:rsidRDefault="00D1362F" w:rsidP="00D1362F">
      <w:pPr>
        <w:spacing w:after="0"/>
        <w:rPr>
          <w:rFonts w:ascii="Arial" w:hAnsi="Arial" w:cs="Arial"/>
        </w:rPr>
      </w:pPr>
      <w:r>
        <w:rPr>
          <w:rFonts w:ascii="Arial" w:hAnsi="Arial" w:cs="Arial"/>
          <w:b/>
          <w:bCs/>
        </w:rPr>
        <w:t xml:space="preserve">Jamie: </w:t>
      </w:r>
      <w:r>
        <w:rPr>
          <w:rFonts w:ascii="Arial" w:hAnsi="Arial" w:cs="Arial"/>
        </w:rPr>
        <w:t>It’s so interesting.</w:t>
      </w:r>
    </w:p>
    <w:p w14:paraId="2F9491B7" w14:textId="77777777" w:rsidR="00D1362F" w:rsidRPr="00FA25F4" w:rsidRDefault="00D1362F" w:rsidP="00D1362F">
      <w:pPr>
        <w:spacing w:after="0"/>
        <w:rPr>
          <w:rFonts w:ascii="Arial" w:hAnsi="Arial" w:cs="Arial"/>
        </w:rPr>
      </w:pPr>
    </w:p>
    <w:p w14:paraId="71A6F783"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r w:rsidRPr="00B72231">
        <w:rPr>
          <w:rFonts w:ascii="Arial" w:hAnsi="Arial" w:cs="Arial"/>
        </w:rPr>
        <w:t>Uhm, so,</w:t>
      </w:r>
      <w:r>
        <w:rPr>
          <w:rFonts w:ascii="Arial" w:hAnsi="Arial" w:cs="Arial"/>
          <w:b/>
          <w:bCs/>
        </w:rPr>
        <w:t xml:space="preserve"> </w:t>
      </w:r>
      <w:r>
        <w:rPr>
          <w:rFonts w:ascii="Arial" w:hAnsi="Arial" w:cs="Arial"/>
        </w:rPr>
        <w:t>I relate to the YouTube situation [looking at Luca]</w:t>
      </w:r>
      <w:r w:rsidRPr="00FA25F4">
        <w:rPr>
          <w:rFonts w:ascii="Arial" w:hAnsi="Arial" w:cs="Arial"/>
        </w:rPr>
        <w:t xml:space="preserve"> because</w:t>
      </w:r>
      <w:r>
        <w:rPr>
          <w:rFonts w:ascii="Arial" w:hAnsi="Arial" w:cs="Arial"/>
        </w:rPr>
        <w:t>, uhm,</w:t>
      </w:r>
      <w:r w:rsidRPr="00FA25F4">
        <w:rPr>
          <w:rFonts w:ascii="Arial" w:hAnsi="Arial" w:cs="Arial"/>
        </w:rPr>
        <w:t xml:space="preserve"> eve</w:t>
      </w:r>
      <w:r>
        <w:rPr>
          <w:rFonts w:ascii="Arial" w:hAnsi="Arial" w:cs="Arial"/>
        </w:rPr>
        <w:t xml:space="preserve">n though I have </w:t>
      </w:r>
      <w:r w:rsidRPr="00FA25F4">
        <w:rPr>
          <w:rFonts w:ascii="Arial" w:hAnsi="Arial" w:cs="Arial"/>
        </w:rPr>
        <w:t xml:space="preserve">a gay brother, </w:t>
      </w:r>
      <w:r>
        <w:rPr>
          <w:rFonts w:ascii="Arial" w:hAnsi="Arial" w:cs="Arial"/>
        </w:rPr>
        <w:t>he</w:t>
      </w:r>
      <w:r w:rsidRPr="00FA25F4">
        <w:rPr>
          <w:rFonts w:ascii="Arial" w:hAnsi="Arial" w:cs="Arial"/>
        </w:rPr>
        <w:t xml:space="preserve"> was</w:t>
      </w:r>
      <w:r>
        <w:rPr>
          <w:rFonts w:ascii="Arial" w:hAnsi="Arial" w:cs="Arial"/>
        </w:rPr>
        <w:t>n’t</w:t>
      </w:r>
      <w:r w:rsidRPr="00FA25F4">
        <w:rPr>
          <w:rFonts w:ascii="Arial" w:hAnsi="Arial" w:cs="Arial"/>
        </w:rPr>
        <w:t xml:space="preserve"> really a big influence in my life until more recently. </w:t>
      </w:r>
      <w:r>
        <w:rPr>
          <w:rFonts w:ascii="Arial" w:hAnsi="Arial" w:cs="Arial"/>
        </w:rPr>
        <w:t>Uhm, uhm, w</w:t>
      </w:r>
      <w:r w:rsidRPr="00FA25F4">
        <w:rPr>
          <w:rFonts w:ascii="Arial" w:hAnsi="Arial" w:cs="Arial"/>
        </w:rPr>
        <w:t>ell,</w:t>
      </w:r>
      <w:r>
        <w:rPr>
          <w:rFonts w:ascii="Arial" w:hAnsi="Arial" w:cs="Arial"/>
        </w:rPr>
        <w:t xml:space="preserve"> uhm, what was I going to say? Uhm, yeah, YouTube was</w:t>
      </w:r>
      <w:r w:rsidRPr="00FA25F4">
        <w:rPr>
          <w:rFonts w:ascii="Arial" w:hAnsi="Arial" w:cs="Arial"/>
        </w:rPr>
        <w:t xml:space="preserve"> a major</w:t>
      </w:r>
      <w:r>
        <w:rPr>
          <w:rFonts w:ascii="Arial" w:hAnsi="Arial" w:cs="Arial"/>
        </w:rPr>
        <w:t>,</w:t>
      </w:r>
      <w:r w:rsidRPr="00FA25F4">
        <w:rPr>
          <w:rFonts w:ascii="Arial" w:hAnsi="Arial" w:cs="Arial"/>
        </w:rPr>
        <w:t xml:space="preserve"> major </w:t>
      </w:r>
      <w:r>
        <w:rPr>
          <w:rFonts w:ascii="Arial" w:hAnsi="Arial" w:cs="Arial"/>
        </w:rPr>
        <w:t>role in my life, it was like, my, my safe</w:t>
      </w:r>
      <w:r w:rsidRPr="00FA25F4">
        <w:rPr>
          <w:rFonts w:ascii="Arial" w:hAnsi="Arial" w:cs="Arial"/>
        </w:rPr>
        <w:t xml:space="preserve"> space</w:t>
      </w:r>
      <w:r>
        <w:rPr>
          <w:rFonts w:ascii="Arial" w:hAnsi="Arial" w:cs="Arial"/>
        </w:rPr>
        <w:t xml:space="preserve"> (=Tyler: Mmhmm)</w:t>
      </w:r>
      <w:r w:rsidRPr="00FA25F4">
        <w:rPr>
          <w:rFonts w:ascii="Arial" w:hAnsi="Arial" w:cs="Arial"/>
        </w:rPr>
        <w:t>, like</w:t>
      </w:r>
      <w:r>
        <w:rPr>
          <w:rFonts w:ascii="Arial" w:hAnsi="Arial" w:cs="Arial"/>
        </w:rPr>
        <w:t>, it was like</w:t>
      </w:r>
      <w:r w:rsidRPr="00FA25F4">
        <w:rPr>
          <w:rFonts w:ascii="Arial" w:hAnsi="Arial" w:cs="Arial"/>
        </w:rPr>
        <w:t xml:space="preserve"> a place to go escape and just feel like someone was there. Like, instead of</w:t>
      </w:r>
      <w:r>
        <w:rPr>
          <w:rFonts w:ascii="Arial" w:hAnsi="Arial" w:cs="Arial"/>
        </w:rPr>
        <w:t xml:space="preserve"> just</w:t>
      </w:r>
      <w:r w:rsidRPr="00FA25F4">
        <w:rPr>
          <w:rFonts w:ascii="Arial" w:hAnsi="Arial" w:cs="Arial"/>
        </w:rPr>
        <w:t xml:space="preserve"> like, being</w:t>
      </w:r>
      <w:r>
        <w:rPr>
          <w:rFonts w:ascii="Arial" w:hAnsi="Arial" w:cs="Arial"/>
        </w:rPr>
        <w:t xml:space="preserve"> in</w:t>
      </w:r>
      <w:r w:rsidRPr="00FA25F4">
        <w:rPr>
          <w:rFonts w:ascii="Arial" w:hAnsi="Arial" w:cs="Arial"/>
        </w:rPr>
        <w:t xml:space="preserve"> my</w:t>
      </w:r>
      <w:r>
        <w:rPr>
          <w:rFonts w:ascii="Arial" w:hAnsi="Arial" w:cs="Arial"/>
        </w:rPr>
        <w:t xml:space="preserve"> own</w:t>
      </w:r>
      <w:r w:rsidRPr="00FA25F4">
        <w:rPr>
          <w:rFonts w:ascii="Arial" w:hAnsi="Arial" w:cs="Arial"/>
        </w:rPr>
        <w:t xml:space="preserve"> head all the time, like, </w:t>
      </w:r>
      <w:r>
        <w:rPr>
          <w:rFonts w:ascii="Arial" w:hAnsi="Arial" w:cs="Arial"/>
        </w:rPr>
        <w:t>uhm, I get to question everyth</w:t>
      </w:r>
      <w:r w:rsidRPr="00FA25F4">
        <w:rPr>
          <w:rFonts w:ascii="Arial" w:hAnsi="Arial" w:cs="Arial"/>
        </w:rPr>
        <w:t>ing</w:t>
      </w:r>
      <w:r>
        <w:rPr>
          <w:rFonts w:ascii="Arial" w:hAnsi="Arial" w:cs="Arial"/>
        </w:rPr>
        <w:t xml:space="preserve"> [inaudible]</w:t>
      </w:r>
      <w:r w:rsidRPr="00FA25F4">
        <w:rPr>
          <w:rFonts w:ascii="Arial" w:hAnsi="Arial" w:cs="Arial"/>
        </w:rPr>
        <w:t>. Like,</w:t>
      </w:r>
      <w:r>
        <w:rPr>
          <w:rFonts w:ascii="Arial" w:hAnsi="Arial" w:cs="Arial"/>
        </w:rPr>
        <w:t xml:space="preserve"> Joe, </w:t>
      </w:r>
      <w:r w:rsidRPr="00FA25F4">
        <w:rPr>
          <w:rFonts w:ascii="Arial" w:hAnsi="Arial" w:cs="Arial"/>
        </w:rPr>
        <w:t xml:space="preserve">I used to watch </w:t>
      </w:r>
      <w:r>
        <w:rPr>
          <w:rFonts w:ascii="Arial" w:hAnsi="Arial" w:cs="Arial"/>
        </w:rPr>
        <w:t xml:space="preserve">Joey Graceffa </w:t>
      </w:r>
      <w:r w:rsidRPr="00FA25F4">
        <w:rPr>
          <w:rFonts w:ascii="Arial" w:hAnsi="Arial" w:cs="Arial"/>
        </w:rPr>
        <w:t>a lot</w:t>
      </w:r>
      <w:r>
        <w:rPr>
          <w:rFonts w:ascii="Arial" w:hAnsi="Arial" w:cs="Arial"/>
        </w:rPr>
        <w:t>. He</w:t>
      </w:r>
      <w:r w:rsidRPr="00FA25F4">
        <w:rPr>
          <w:rFonts w:ascii="Arial" w:hAnsi="Arial" w:cs="Arial"/>
        </w:rPr>
        <w:t xml:space="preserve"> was a very,</w:t>
      </w:r>
      <w:r>
        <w:rPr>
          <w:rFonts w:ascii="Arial" w:hAnsi="Arial" w:cs="Arial"/>
        </w:rPr>
        <w:t xml:space="preserve"> he was a</w:t>
      </w:r>
      <w:r w:rsidRPr="00FA25F4">
        <w:rPr>
          <w:rFonts w:ascii="Arial" w:hAnsi="Arial" w:cs="Arial"/>
        </w:rPr>
        <w:t xml:space="preserve"> very expressive,</w:t>
      </w:r>
      <w:r>
        <w:rPr>
          <w:rFonts w:ascii="Arial" w:hAnsi="Arial" w:cs="Arial"/>
        </w:rPr>
        <w:t xml:space="preserve"> like</w:t>
      </w:r>
      <w:r w:rsidRPr="00FA25F4">
        <w:rPr>
          <w:rFonts w:ascii="Arial" w:hAnsi="Arial" w:cs="Arial"/>
        </w:rPr>
        <w:t xml:space="preserve"> a queer person</w:t>
      </w:r>
      <w:r>
        <w:rPr>
          <w:rFonts w:ascii="Arial" w:hAnsi="Arial" w:cs="Arial"/>
        </w:rPr>
        <w:t xml:space="preserve"> (=Luca: </w:t>
      </w:r>
      <w:proofErr w:type="spellStart"/>
      <w:r>
        <w:rPr>
          <w:rFonts w:ascii="Arial" w:hAnsi="Arial" w:cs="Arial"/>
        </w:rPr>
        <w:t>Mmm</w:t>
      </w:r>
      <w:proofErr w:type="spellEnd"/>
      <w:r>
        <w:rPr>
          <w:rFonts w:ascii="Arial" w:hAnsi="Arial" w:cs="Arial"/>
        </w:rPr>
        <w:t>), and he was like, my</w:t>
      </w:r>
      <w:r w:rsidRPr="00FA25F4">
        <w:rPr>
          <w:rFonts w:ascii="Arial" w:hAnsi="Arial" w:cs="Arial"/>
        </w:rPr>
        <w:t xml:space="preserve"> icon</w:t>
      </w:r>
      <w:r>
        <w:rPr>
          <w:rFonts w:ascii="Arial" w:hAnsi="Arial" w:cs="Arial"/>
        </w:rPr>
        <w:t>, he was like</w:t>
      </w:r>
      <w:r w:rsidRPr="00FA25F4">
        <w:rPr>
          <w:rFonts w:ascii="Arial" w:hAnsi="Arial" w:cs="Arial"/>
        </w:rPr>
        <w:t xml:space="preserve"> </w:t>
      </w:r>
      <w:r>
        <w:rPr>
          <w:rFonts w:ascii="Arial" w:hAnsi="Arial" w:cs="Arial"/>
        </w:rPr>
        <w:t xml:space="preserve">the person who I wanted to be (=Tyler: </w:t>
      </w:r>
      <w:proofErr w:type="spellStart"/>
      <w:r>
        <w:rPr>
          <w:rFonts w:ascii="Arial" w:hAnsi="Arial" w:cs="Arial"/>
        </w:rPr>
        <w:t>Mmm</w:t>
      </w:r>
      <w:proofErr w:type="spellEnd"/>
      <w:r>
        <w:rPr>
          <w:rFonts w:ascii="Arial" w:hAnsi="Arial" w:cs="Arial"/>
        </w:rPr>
        <w:t xml:space="preserve">), </w:t>
      </w:r>
      <w:r w:rsidRPr="00FA25F4">
        <w:rPr>
          <w:rFonts w:ascii="Arial" w:hAnsi="Arial" w:cs="Arial"/>
        </w:rPr>
        <w:t>like</w:t>
      </w:r>
      <w:r>
        <w:rPr>
          <w:rFonts w:ascii="Arial" w:hAnsi="Arial" w:cs="Arial"/>
        </w:rPr>
        <w:t xml:space="preserve"> </w:t>
      </w:r>
      <w:r w:rsidRPr="00FA25F4">
        <w:rPr>
          <w:rFonts w:ascii="Arial" w:hAnsi="Arial" w:cs="Arial"/>
        </w:rPr>
        <w:t xml:space="preserve">everything I wanted to </w:t>
      </w:r>
      <w:r>
        <w:rPr>
          <w:rFonts w:ascii="Arial" w:hAnsi="Arial" w:cs="Arial"/>
        </w:rPr>
        <w:t>be</w:t>
      </w:r>
      <w:r w:rsidRPr="00FA25F4">
        <w:rPr>
          <w:rFonts w:ascii="Arial" w:hAnsi="Arial" w:cs="Arial"/>
        </w:rPr>
        <w:t xml:space="preserve"> for myself</w:t>
      </w:r>
      <w:r>
        <w:rPr>
          <w:rFonts w:ascii="Arial" w:hAnsi="Arial" w:cs="Arial"/>
        </w:rPr>
        <w:t xml:space="preserve"> (=Tyler: Mmhmm)</w:t>
      </w:r>
      <w:r w:rsidRPr="00FA25F4">
        <w:rPr>
          <w:rFonts w:ascii="Arial" w:hAnsi="Arial" w:cs="Arial"/>
        </w:rPr>
        <w:t>, a</w:t>
      </w:r>
      <w:r>
        <w:rPr>
          <w:rFonts w:ascii="Arial" w:hAnsi="Arial" w:cs="Arial"/>
        </w:rPr>
        <w:t>nd like, t</w:t>
      </w:r>
      <w:r w:rsidRPr="00FA25F4">
        <w:rPr>
          <w:rFonts w:ascii="Arial" w:hAnsi="Arial" w:cs="Arial"/>
        </w:rPr>
        <w:t>hat was like, the biggest influence in my life</w:t>
      </w:r>
      <w:r>
        <w:rPr>
          <w:rFonts w:ascii="Arial" w:hAnsi="Arial" w:cs="Arial"/>
        </w:rPr>
        <w:t xml:space="preserve"> to where I am now,</w:t>
      </w:r>
      <w:r w:rsidRPr="00FA25F4">
        <w:rPr>
          <w:rFonts w:ascii="Arial" w:hAnsi="Arial" w:cs="Arial"/>
        </w:rPr>
        <w:t xml:space="preserve"> I think</w:t>
      </w:r>
      <w:r>
        <w:rPr>
          <w:rFonts w:ascii="Arial" w:hAnsi="Arial" w:cs="Arial"/>
        </w:rPr>
        <w:t xml:space="preserve">, like even though I have a gay brother, he wasn’t really there until recently, as I said (=Tyler: </w:t>
      </w:r>
      <w:proofErr w:type="spellStart"/>
      <w:r>
        <w:rPr>
          <w:rFonts w:ascii="Arial" w:hAnsi="Arial" w:cs="Arial"/>
        </w:rPr>
        <w:t>Mmm</w:t>
      </w:r>
      <w:proofErr w:type="spellEnd"/>
      <w:r>
        <w:rPr>
          <w:rFonts w:ascii="Arial" w:hAnsi="Arial" w:cs="Arial"/>
        </w:rPr>
        <w:t>), so, ja.</w:t>
      </w:r>
    </w:p>
    <w:p w14:paraId="2D725B38" w14:textId="77777777" w:rsidR="00D1362F" w:rsidRPr="00FA25F4" w:rsidRDefault="00D1362F" w:rsidP="00D1362F">
      <w:pPr>
        <w:spacing w:after="0"/>
        <w:rPr>
          <w:rFonts w:ascii="Arial" w:hAnsi="Arial" w:cs="Arial"/>
        </w:rPr>
      </w:pPr>
    </w:p>
    <w:p w14:paraId="17224C49"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I think</w:t>
      </w:r>
      <w:r>
        <w:rPr>
          <w:rFonts w:ascii="Arial" w:hAnsi="Arial" w:cs="Arial"/>
        </w:rPr>
        <w:t xml:space="preserve"> it’s</w:t>
      </w:r>
      <w:r w:rsidRPr="00FA25F4">
        <w:rPr>
          <w:rFonts w:ascii="Arial" w:hAnsi="Arial" w:cs="Arial"/>
        </w:rPr>
        <w:t xml:space="preserve"> so </w:t>
      </w:r>
      <w:r>
        <w:rPr>
          <w:rFonts w:ascii="Arial" w:hAnsi="Arial" w:cs="Arial"/>
        </w:rPr>
        <w:t xml:space="preserve">interesting, </w:t>
      </w:r>
      <w:r w:rsidRPr="00FA25F4">
        <w:rPr>
          <w:rFonts w:ascii="Arial" w:hAnsi="Arial" w:cs="Arial"/>
        </w:rPr>
        <w:t xml:space="preserve">the YouTube stuff. </w:t>
      </w:r>
      <w:r>
        <w:rPr>
          <w:rFonts w:ascii="Arial" w:hAnsi="Arial" w:cs="Arial"/>
        </w:rPr>
        <w:t>There’</w:t>
      </w:r>
      <w:r w:rsidRPr="00FA25F4">
        <w:rPr>
          <w:rFonts w:ascii="Arial" w:hAnsi="Arial" w:cs="Arial"/>
        </w:rPr>
        <w:t>s also</w:t>
      </w:r>
      <w:r>
        <w:rPr>
          <w:rFonts w:ascii="Arial" w:hAnsi="Arial" w:cs="Arial"/>
        </w:rPr>
        <w:t>,</w:t>
      </w:r>
      <w:r w:rsidRPr="00FA25F4">
        <w:rPr>
          <w:rFonts w:ascii="Arial" w:hAnsi="Arial" w:cs="Arial"/>
        </w:rPr>
        <w:t xml:space="preserve"> </w:t>
      </w:r>
      <w:r>
        <w:rPr>
          <w:rFonts w:ascii="Arial" w:hAnsi="Arial" w:cs="Arial"/>
        </w:rPr>
        <w:t xml:space="preserve">like. Abigail, </w:t>
      </w:r>
      <w:proofErr w:type="spellStart"/>
      <w:r>
        <w:rPr>
          <w:rFonts w:ascii="Arial" w:hAnsi="Arial" w:cs="Arial"/>
          <w:i/>
          <w:iCs/>
        </w:rPr>
        <w:t>yoh</w:t>
      </w:r>
      <w:proofErr w:type="spellEnd"/>
      <w:r>
        <w:rPr>
          <w:rFonts w:ascii="Arial" w:hAnsi="Arial" w:cs="Arial"/>
          <w:i/>
          <w:iCs/>
        </w:rPr>
        <w:t xml:space="preserve"> </w:t>
      </w:r>
      <w:r>
        <w:rPr>
          <w:rFonts w:ascii="Arial" w:hAnsi="Arial" w:cs="Arial"/>
        </w:rPr>
        <w:t>her c</w:t>
      </w:r>
      <w:r w:rsidRPr="00FA25F4">
        <w:rPr>
          <w:rFonts w:ascii="Arial" w:hAnsi="Arial" w:cs="Arial"/>
        </w:rPr>
        <w:t xml:space="preserve">oming </w:t>
      </w:r>
      <w:r>
        <w:rPr>
          <w:rFonts w:ascii="Arial" w:hAnsi="Arial" w:cs="Arial"/>
        </w:rPr>
        <w:t>out video made me</w:t>
      </w:r>
      <w:r w:rsidRPr="00FA25F4">
        <w:rPr>
          <w:rFonts w:ascii="Arial" w:hAnsi="Arial" w:cs="Arial"/>
        </w:rPr>
        <w:t xml:space="preserve"> cry</w:t>
      </w:r>
      <w:r>
        <w:rPr>
          <w:rFonts w:ascii="Arial" w:hAnsi="Arial" w:cs="Arial"/>
        </w:rPr>
        <w:t xml:space="preserve"> (=Luca: [indistinguishable agreement])</w:t>
      </w:r>
      <w:r w:rsidRPr="00FA25F4">
        <w:rPr>
          <w:rFonts w:ascii="Arial" w:hAnsi="Arial" w:cs="Arial"/>
        </w:rPr>
        <w:t xml:space="preserve">. I do not </w:t>
      </w:r>
      <w:proofErr w:type="gramStart"/>
      <w:r w:rsidRPr="00FA25F4">
        <w:rPr>
          <w:rFonts w:ascii="Arial" w:hAnsi="Arial" w:cs="Arial"/>
        </w:rPr>
        <w:t>cry</w:t>
      </w:r>
      <w:r>
        <w:rPr>
          <w:rFonts w:ascii="Arial" w:hAnsi="Arial" w:cs="Arial"/>
        </w:rPr>
        <w:t>,</w:t>
      </w:r>
      <w:proofErr w:type="gramEnd"/>
      <w:r>
        <w:rPr>
          <w:rFonts w:ascii="Arial" w:hAnsi="Arial" w:cs="Arial"/>
        </w:rPr>
        <w:t xml:space="preserve"> I do not cry.</w:t>
      </w:r>
      <w:r w:rsidRPr="00FA25F4">
        <w:rPr>
          <w:rFonts w:ascii="Arial" w:hAnsi="Arial" w:cs="Arial"/>
        </w:rPr>
        <w:t xml:space="preserve"> I was s</w:t>
      </w:r>
      <w:r>
        <w:rPr>
          <w:rFonts w:ascii="Arial" w:hAnsi="Arial" w:cs="Arial"/>
        </w:rPr>
        <w:t>obbing,</w:t>
      </w:r>
      <w:r w:rsidRPr="00FA25F4">
        <w:rPr>
          <w:rFonts w:ascii="Arial" w:hAnsi="Arial" w:cs="Arial"/>
        </w:rPr>
        <w:t xml:space="preserve"> I was sobbing.</w:t>
      </w:r>
      <w:r>
        <w:rPr>
          <w:rFonts w:ascii="Arial" w:hAnsi="Arial" w:cs="Arial"/>
        </w:rPr>
        <w:t xml:space="preserve"> </w:t>
      </w:r>
      <w:r>
        <w:rPr>
          <w:rFonts w:ascii="Arial" w:hAnsi="Arial" w:cs="Arial"/>
          <w:i/>
          <w:iCs/>
        </w:rPr>
        <w:t>Yoh</w:t>
      </w:r>
      <w:r>
        <w:rPr>
          <w:rFonts w:ascii="Arial" w:hAnsi="Arial" w:cs="Arial"/>
        </w:rPr>
        <w:t>.</w:t>
      </w:r>
      <w:r w:rsidRPr="00FA25F4">
        <w:rPr>
          <w:rFonts w:ascii="Arial" w:hAnsi="Arial" w:cs="Arial"/>
        </w:rPr>
        <w:t xml:space="preserve"> I nearly died</w:t>
      </w:r>
      <w:r>
        <w:rPr>
          <w:rFonts w:ascii="Arial" w:hAnsi="Arial" w:cs="Arial"/>
        </w:rPr>
        <w:t>, [laugh].</w:t>
      </w:r>
    </w:p>
    <w:p w14:paraId="19D5574D" w14:textId="77777777" w:rsidR="00D1362F" w:rsidRPr="00FA25F4" w:rsidRDefault="00D1362F" w:rsidP="00D1362F">
      <w:pPr>
        <w:spacing w:after="0"/>
        <w:rPr>
          <w:rFonts w:ascii="Arial" w:hAnsi="Arial" w:cs="Arial"/>
        </w:rPr>
      </w:pPr>
    </w:p>
    <w:p w14:paraId="2882E317"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rPr>
        <w:t xml:space="preserve">As a performer, </w:t>
      </w:r>
      <w:r w:rsidRPr="00FA25F4">
        <w:rPr>
          <w:rFonts w:ascii="Arial" w:hAnsi="Arial" w:cs="Arial"/>
        </w:rPr>
        <w:t>that whole video was complete</w:t>
      </w:r>
      <w:r>
        <w:rPr>
          <w:rFonts w:ascii="Arial" w:hAnsi="Arial" w:cs="Arial"/>
        </w:rPr>
        <w:t xml:space="preserve"> and utter</w:t>
      </w:r>
      <w:r w:rsidRPr="00FA25F4">
        <w:rPr>
          <w:rFonts w:ascii="Arial" w:hAnsi="Arial" w:cs="Arial"/>
        </w:rPr>
        <w:t xml:space="preserve"> perfection</w:t>
      </w:r>
      <w:r>
        <w:rPr>
          <w:rFonts w:ascii="Arial" w:hAnsi="Arial" w:cs="Arial"/>
        </w:rPr>
        <w:t xml:space="preserve">, [grabs face] (=Jamie: It was beautiful). It’s so amazing. [inaudible]. </w:t>
      </w:r>
    </w:p>
    <w:p w14:paraId="404EB316" w14:textId="77777777" w:rsidR="00D1362F" w:rsidRPr="00FA25F4" w:rsidRDefault="00D1362F" w:rsidP="00D1362F">
      <w:pPr>
        <w:spacing w:after="0"/>
        <w:rPr>
          <w:rFonts w:ascii="Arial" w:hAnsi="Arial" w:cs="Arial"/>
        </w:rPr>
      </w:pPr>
    </w:p>
    <w:p w14:paraId="263922A5"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Yeah,</w:t>
      </w:r>
      <w:r>
        <w:rPr>
          <w:rFonts w:ascii="Arial" w:hAnsi="Arial" w:cs="Arial"/>
        </w:rPr>
        <w:t xml:space="preserve"> I was</w:t>
      </w:r>
      <w:r w:rsidRPr="00FA25F4">
        <w:rPr>
          <w:rFonts w:ascii="Arial" w:hAnsi="Arial" w:cs="Arial"/>
        </w:rPr>
        <w:t xml:space="preserve"> like</w:t>
      </w:r>
      <w:r>
        <w:rPr>
          <w:rFonts w:ascii="Arial" w:hAnsi="Arial" w:cs="Arial"/>
        </w:rPr>
        <w:t>, like</w:t>
      </w:r>
      <w:r w:rsidRPr="00FA25F4">
        <w:rPr>
          <w:rFonts w:ascii="Arial" w:hAnsi="Arial" w:cs="Arial"/>
        </w:rPr>
        <w:t xml:space="preserve"> talk</w:t>
      </w:r>
      <w:r>
        <w:rPr>
          <w:rFonts w:ascii="Arial" w:hAnsi="Arial" w:cs="Arial"/>
        </w:rPr>
        <w:t xml:space="preserve"> a</w:t>
      </w:r>
      <w:r w:rsidRPr="00FA25F4">
        <w:rPr>
          <w:rFonts w:ascii="Arial" w:hAnsi="Arial" w:cs="Arial"/>
        </w:rPr>
        <w:t>bout an experience of sameness</w:t>
      </w:r>
      <w:r>
        <w:rPr>
          <w:rFonts w:ascii="Arial" w:hAnsi="Arial" w:cs="Arial"/>
        </w:rPr>
        <w:t>, l</w:t>
      </w:r>
      <w:r w:rsidRPr="00FA25F4">
        <w:rPr>
          <w:rFonts w:ascii="Arial" w:hAnsi="Arial" w:cs="Arial"/>
        </w:rPr>
        <w:t>ike she was explaining things about the trans experience</w:t>
      </w:r>
      <w:r>
        <w:rPr>
          <w:rFonts w:ascii="Arial" w:hAnsi="Arial" w:cs="Arial"/>
        </w:rPr>
        <w:t>, a</w:t>
      </w:r>
      <w:r w:rsidRPr="00FA25F4">
        <w:rPr>
          <w:rFonts w:ascii="Arial" w:hAnsi="Arial" w:cs="Arial"/>
        </w:rPr>
        <w:t xml:space="preserve">nd I was like, </w:t>
      </w:r>
      <w:r>
        <w:rPr>
          <w:rFonts w:ascii="Arial" w:hAnsi="Arial" w:cs="Arial"/>
        </w:rPr>
        <w:t>“</w:t>
      </w:r>
      <w:r w:rsidRPr="00FA25F4">
        <w:rPr>
          <w:rFonts w:ascii="Arial" w:hAnsi="Arial" w:cs="Arial"/>
        </w:rPr>
        <w:t>Oh, that's 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O</w:t>
      </w:r>
      <w:r>
        <w:rPr>
          <w:rFonts w:ascii="Arial" w:hAnsi="Arial" w:cs="Arial"/>
        </w:rPr>
        <w:t>h!”.</w:t>
      </w:r>
      <w:r w:rsidRPr="00FA25F4">
        <w:rPr>
          <w:rFonts w:ascii="Arial" w:hAnsi="Arial" w:cs="Arial"/>
        </w:rPr>
        <w:t xml:space="preserve"> </w:t>
      </w:r>
      <w:r>
        <w:rPr>
          <w:rFonts w:ascii="Arial" w:hAnsi="Arial" w:cs="Arial"/>
        </w:rPr>
        <w:t>And l</w:t>
      </w:r>
      <w:r w:rsidRPr="00FA25F4">
        <w:rPr>
          <w:rFonts w:ascii="Arial" w:hAnsi="Arial" w:cs="Arial"/>
        </w:rPr>
        <w:t>ike, I know,</w:t>
      </w:r>
      <w:r>
        <w:rPr>
          <w:rFonts w:ascii="Arial" w:hAnsi="Arial" w:cs="Arial"/>
        </w:rPr>
        <w:t xml:space="preserve"> I,</w:t>
      </w:r>
      <w:r w:rsidRPr="00FA25F4">
        <w:rPr>
          <w:rFonts w:ascii="Arial" w:hAnsi="Arial" w:cs="Arial"/>
        </w:rPr>
        <w:t xml:space="preserve"> when I watched that video, I knew I was trans</w:t>
      </w:r>
      <w:r>
        <w:rPr>
          <w:rFonts w:ascii="Arial" w:hAnsi="Arial" w:cs="Arial"/>
        </w:rPr>
        <w:t xml:space="preserve"> by</w:t>
      </w:r>
      <w:r w:rsidRPr="00FA25F4">
        <w:rPr>
          <w:rFonts w:ascii="Arial" w:hAnsi="Arial" w:cs="Arial"/>
        </w:rPr>
        <w:t xml:space="preserve"> then</w:t>
      </w:r>
      <w:r>
        <w:rPr>
          <w:rFonts w:ascii="Arial" w:hAnsi="Arial" w:cs="Arial"/>
        </w:rPr>
        <w:t>.</w:t>
      </w:r>
      <w:r w:rsidRPr="00FA25F4">
        <w:rPr>
          <w:rFonts w:ascii="Arial" w:hAnsi="Arial" w:cs="Arial"/>
        </w:rPr>
        <w:t xml:space="preserve"> I</w:t>
      </w:r>
      <w:r>
        <w:rPr>
          <w:rFonts w:ascii="Arial" w:hAnsi="Arial" w:cs="Arial"/>
        </w:rPr>
        <w:t>,</w:t>
      </w:r>
      <w:r w:rsidRPr="00FA25F4">
        <w:rPr>
          <w:rFonts w:ascii="Arial" w:hAnsi="Arial" w:cs="Arial"/>
        </w:rPr>
        <w:t xml:space="preserve"> like, that</w:t>
      </w:r>
      <w:r>
        <w:rPr>
          <w:rFonts w:ascii="Arial" w:hAnsi="Arial" w:cs="Arial"/>
        </w:rPr>
        <w:t xml:space="preserve"> </w:t>
      </w:r>
      <w:r w:rsidRPr="00FA25F4">
        <w:rPr>
          <w:rFonts w:ascii="Arial" w:hAnsi="Arial" w:cs="Arial"/>
        </w:rPr>
        <w:t>was</w:t>
      </w:r>
      <w:r>
        <w:rPr>
          <w:rFonts w:ascii="Arial" w:hAnsi="Arial" w:cs="Arial"/>
        </w:rPr>
        <w:t>n’t a problem, a</w:t>
      </w:r>
      <w:r w:rsidRPr="00FA25F4">
        <w:rPr>
          <w:rFonts w:ascii="Arial" w:hAnsi="Arial" w:cs="Arial"/>
        </w:rPr>
        <w:t xml:space="preserve">nd I was like, </w:t>
      </w:r>
      <w:r>
        <w:rPr>
          <w:rFonts w:ascii="Arial" w:hAnsi="Arial" w:cs="Arial"/>
        </w:rPr>
        <w:t>“</w:t>
      </w:r>
      <w:r w:rsidRPr="00FA25F4">
        <w:rPr>
          <w:rFonts w:ascii="Arial" w:hAnsi="Arial" w:cs="Arial"/>
        </w:rPr>
        <w:t>that's what I feel, sometimes</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proofErr w:type="gramStart"/>
      <w:r w:rsidRPr="00FA25F4">
        <w:rPr>
          <w:rFonts w:ascii="Arial" w:hAnsi="Arial" w:cs="Arial"/>
        </w:rPr>
        <w:t>o</w:t>
      </w:r>
      <w:r>
        <w:rPr>
          <w:rFonts w:ascii="Arial" w:hAnsi="Arial" w:cs="Arial"/>
        </w:rPr>
        <w:t>r,</w:t>
      </w:r>
      <w:proofErr w:type="gramEnd"/>
      <w:r>
        <w:rPr>
          <w:rFonts w:ascii="Arial" w:hAnsi="Arial" w:cs="Arial"/>
        </w:rPr>
        <w:t xml:space="preserve"> it blew my mind.</w:t>
      </w:r>
      <w:r w:rsidRPr="00FA25F4">
        <w:rPr>
          <w:rFonts w:ascii="Arial" w:hAnsi="Arial" w:cs="Arial"/>
        </w:rPr>
        <w:t xml:space="preserve"> </w:t>
      </w:r>
      <w:r>
        <w:rPr>
          <w:rFonts w:ascii="Arial" w:hAnsi="Arial" w:cs="Arial"/>
        </w:rPr>
        <w:t>B</w:t>
      </w:r>
      <w:r w:rsidRPr="00FA25F4">
        <w:rPr>
          <w:rFonts w:ascii="Arial" w:hAnsi="Arial" w:cs="Arial"/>
        </w:rPr>
        <w:t>ut also</w:t>
      </w:r>
      <w:r>
        <w:rPr>
          <w:rFonts w:ascii="Arial" w:hAnsi="Arial" w:cs="Arial"/>
        </w:rPr>
        <w:t>,</w:t>
      </w:r>
      <w:r w:rsidRPr="00FA25F4">
        <w:rPr>
          <w:rFonts w:ascii="Arial" w:hAnsi="Arial" w:cs="Arial"/>
        </w:rPr>
        <w:t xml:space="preserve"> speaking about YouTube and like,</w:t>
      </w:r>
      <w:r>
        <w:rPr>
          <w:rFonts w:ascii="Arial" w:hAnsi="Arial" w:cs="Arial"/>
        </w:rPr>
        <w:t xml:space="preserve"> God, I spent way too</w:t>
      </w:r>
      <w:r w:rsidRPr="00FA25F4">
        <w:rPr>
          <w:rFonts w:ascii="Arial" w:hAnsi="Arial" w:cs="Arial"/>
        </w:rPr>
        <w:t xml:space="preserve"> much of my </w:t>
      </w:r>
      <w:r>
        <w:rPr>
          <w:rFonts w:ascii="Arial" w:hAnsi="Arial" w:cs="Arial"/>
        </w:rPr>
        <w:t>youth</w:t>
      </w:r>
      <w:r w:rsidRPr="00FA25F4">
        <w:rPr>
          <w:rFonts w:ascii="Arial" w:hAnsi="Arial" w:cs="Arial"/>
        </w:rPr>
        <w:t xml:space="preserve"> sitting</w:t>
      </w:r>
      <w:r>
        <w:rPr>
          <w:rFonts w:ascii="Arial" w:hAnsi="Arial" w:cs="Arial"/>
        </w:rPr>
        <w:t>,</w:t>
      </w:r>
      <w:r w:rsidRPr="00FA25F4">
        <w:rPr>
          <w:rFonts w:ascii="Arial" w:hAnsi="Arial" w:cs="Arial"/>
        </w:rPr>
        <w:t xml:space="preserve"> watching, like any</w:t>
      </w:r>
      <w:r>
        <w:rPr>
          <w:rFonts w:ascii="Arial" w:hAnsi="Arial" w:cs="Arial"/>
        </w:rPr>
        <w:t>,</w:t>
      </w:r>
      <w:r w:rsidRPr="00FA25F4">
        <w:rPr>
          <w:rFonts w:ascii="Arial" w:hAnsi="Arial" w:cs="Arial"/>
        </w:rPr>
        <w:t xml:space="preserve"> any scrap of representation</w:t>
      </w:r>
      <w:r>
        <w:rPr>
          <w:rFonts w:ascii="Arial" w:hAnsi="Arial" w:cs="Arial"/>
        </w:rPr>
        <w:t xml:space="preserve"> [Nick nods]</w:t>
      </w:r>
      <w:r w:rsidRPr="00FA25F4">
        <w:rPr>
          <w:rFonts w:ascii="Arial" w:hAnsi="Arial" w:cs="Arial"/>
        </w:rPr>
        <w:t>, I c</w:t>
      </w:r>
      <w:r>
        <w:rPr>
          <w:rFonts w:ascii="Arial" w:hAnsi="Arial" w:cs="Arial"/>
        </w:rPr>
        <w:t>ould</w:t>
      </w:r>
      <w:r w:rsidRPr="00FA25F4">
        <w:rPr>
          <w:rFonts w:ascii="Arial" w:hAnsi="Arial" w:cs="Arial"/>
        </w:rPr>
        <w:t xml:space="preserve"> dig out of YouTube, I watched every molecule</w:t>
      </w:r>
      <w:r>
        <w:rPr>
          <w:rFonts w:ascii="Arial" w:hAnsi="Arial" w:cs="Arial"/>
        </w:rPr>
        <w:t>.</w:t>
      </w:r>
      <w:r w:rsidRPr="00FA25F4">
        <w:rPr>
          <w:rFonts w:ascii="Arial" w:hAnsi="Arial" w:cs="Arial"/>
        </w:rPr>
        <w:t xml:space="preserve"> </w:t>
      </w:r>
      <w:r>
        <w:rPr>
          <w:rFonts w:ascii="Arial" w:hAnsi="Arial" w:cs="Arial"/>
        </w:rPr>
        <w:t>But</w:t>
      </w:r>
      <w:r w:rsidRPr="00FA25F4">
        <w:rPr>
          <w:rFonts w:ascii="Arial" w:hAnsi="Arial" w:cs="Arial"/>
        </w:rPr>
        <w:t xml:space="preserve"> I </w:t>
      </w:r>
      <w:proofErr w:type="gramStart"/>
      <w:r w:rsidRPr="00FA25F4">
        <w:rPr>
          <w:rFonts w:ascii="Arial" w:hAnsi="Arial" w:cs="Arial"/>
        </w:rPr>
        <w:t>actually realized</w:t>
      </w:r>
      <w:proofErr w:type="gramEnd"/>
      <w:r w:rsidRPr="00FA25F4">
        <w:rPr>
          <w:rFonts w:ascii="Arial" w:hAnsi="Arial" w:cs="Arial"/>
        </w:rPr>
        <w:t xml:space="preserve"> I was </w:t>
      </w:r>
      <w:r>
        <w:rPr>
          <w:rFonts w:ascii="Arial" w:hAnsi="Arial" w:cs="Arial"/>
        </w:rPr>
        <w:t>queer</w:t>
      </w:r>
      <w:r w:rsidRPr="00FA25F4">
        <w:rPr>
          <w:rFonts w:ascii="Arial" w:hAnsi="Arial" w:cs="Arial"/>
        </w:rPr>
        <w:t xml:space="preserve"> </w:t>
      </w:r>
      <w:r w:rsidRPr="00FA25F4">
        <w:rPr>
          <w:rFonts w:ascii="Arial" w:hAnsi="Arial" w:cs="Arial"/>
        </w:rPr>
        <w:lastRenderedPageBreak/>
        <w:t>from a YouTube video</w:t>
      </w:r>
      <w:r>
        <w:rPr>
          <w:rFonts w:ascii="Arial" w:hAnsi="Arial" w:cs="Arial"/>
        </w:rPr>
        <w:t xml:space="preserve"> (=Nick: [Laugh sigh])</w:t>
      </w:r>
      <w:r w:rsidRPr="00FA25F4">
        <w:rPr>
          <w:rFonts w:ascii="Arial" w:hAnsi="Arial" w:cs="Arial"/>
        </w:rPr>
        <w:t xml:space="preserve">. </w:t>
      </w:r>
      <w:r>
        <w:rPr>
          <w:rFonts w:ascii="Arial" w:hAnsi="Arial" w:cs="Arial"/>
        </w:rPr>
        <w:t>Which is</w:t>
      </w:r>
      <w:r w:rsidRPr="00FA25F4">
        <w:rPr>
          <w:rFonts w:ascii="Arial" w:hAnsi="Arial" w:cs="Arial"/>
        </w:rPr>
        <w:t xml:space="preserve"> hysterical, and </w:t>
      </w:r>
      <w:r>
        <w:rPr>
          <w:rFonts w:ascii="Arial" w:hAnsi="Arial" w:cs="Arial"/>
        </w:rPr>
        <w:t>it was ridiculous</w:t>
      </w:r>
      <w:r w:rsidRPr="00FA25F4">
        <w:rPr>
          <w:rFonts w:ascii="Arial" w:hAnsi="Arial" w:cs="Arial"/>
        </w:rPr>
        <w:t xml:space="preserve"> </w:t>
      </w:r>
      <w:proofErr w:type="gramStart"/>
      <w:r w:rsidRPr="00FA25F4">
        <w:rPr>
          <w:rFonts w:ascii="Arial" w:hAnsi="Arial" w:cs="Arial"/>
        </w:rPr>
        <w:t>actually that</w:t>
      </w:r>
      <w:proofErr w:type="gramEnd"/>
      <w:r w:rsidRPr="00FA25F4">
        <w:rPr>
          <w:rFonts w:ascii="Arial" w:hAnsi="Arial" w:cs="Arial"/>
        </w:rPr>
        <w:t xml:space="preserve"> that happened </w:t>
      </w:r>
      <w:r>
        <w:rPr>
          <w:rFonts w:ascii="Arial" w:hAnsi="Arial" w:cs="Arial"/>
        </w:rPr>
        <w:t xml:space="preserve">because </w:t>
      </w:r>
      <w:r w:rsidRPr="00FA25F4">
        <w:rPr>
          <w:rFonts w:ascii="Arial" w:hAnsi="Arial" w:cs="Arial"/>
        </w:rPr>
        <w:t>like</w:t>
      </w:r>
      <w:r>
        <w:rPr>
          <w:rFonts w:ascii="Arial" w:hAnsi="Arial" w:cs="Arial"/>
        </w:rPr>
        <w:t>,</w:t>
      </w:r>
      <w:r w:rsidRPr="00FA25F4">
        <w:rPr>
          <w:rFonts w:ascii="Arial" w:hAnsi="Arial" w:cs="Arial"/>
        </w:rPr>
        <w:t xml:space="preserve"> the s</w:t>
      </w:r>
      <w:r>
        <w:rPr>
          <w:rFonts w:ascii="Arial" w:hAnsi="Arial" w:cs="Arial"/>
        </w:rPr>
        <w:t>igns</w:t>
      </w:r>
      <w:r w:rsidRPr="00FA25F4">
        <w:rPr>
          <w:rFonts w:ascii="Arial" w:hAnsi="Arial" w:cs="Arial"/>
        </w:rPr>
        <w:t xml:space="preserve"> w</w:t>
      </w:r>
      <w:r>
        <w:rPr>
          <w:rFonts w:ascii="Arial" w:hAnsi="Arial" w:cs="Arial"/>
        </w:rPr>
        <w:t>ere there</w:t>
      </w:r>
      <w:r w:rsidRPr="00FA25F4">
        <w:rPr>
          <w:rFonts w:ascii="Arial" w:hAnsi="Arial" w:cs="Arial"/>
        </w:rPr>
        <w:t xml:space="preserve">, they were really </w:t>
      </w:r>
      <w:r>
        <w:rPr>
          <w:rFonts w:ascii="Arial" w:hAnsi="Arial" w:cs="Arial"/>
        </w:rPr>
        <w:t>there</w:t>
      </w:r>
      <w:r w:rsidRPr="00FA25F4">
        <w:rPr>
          <w:rFonts w:ascii="Arial" w:hAnsi="Arial" w:cs="Arial"/>
        </w:rPr>
        <w:t xml:space="preserve">. </w:t>
      </w:r>
      <w:proofErr w:type="gramStart"/>
      <w:r w:rsidRPr="00FA25F4">
        <w:rPr>
          <w:rFonts w:ascii="Arial" w:hAnsi="Arial" w:cs="Arial"/>
        </w:rPr>
        <w:t>But</w:t>
      </w:r>
      <w:r>
        <w:rPr>
          <w:rFonts w:ascii="Arial" w:hAnsi="Arial" w:cs="Arial"/>
        </w:rPr>
        <w:t>,</w:t>
      </w:r>
      <w:proofErr w:type="gramEnd"/>
      <w:r>
        <w:rPr>
          <w:rFonts w:ascii="Arial" w:hAnsi="Arial" w:cs="Arial"/>
        </w:rPr>
        <w:t xml:space="preserve"> uhm,</w:t>
      </w:r>
      <w:r w:rsidRPr="00FA25F4">
        <w:rPr>
          <w:rFonts w:ascii="Arial" w:hAnsi="Arial" w:cs="Arial"/>
        </w:rPr>
        <w:t xml:space="preserve"> I was</w:t>
      </w:r>
      <w:r>
        <w:rPr>
          <w:rFonts w:ascii="Arial" w:hAnsi="Arial" w:cs="Arial"/>
        </w:rPr>
        <w:t>, God</w:t>
      </w:r>
      <w:r w:rsidRPr="00FA25F4">
        <w:rPr>
          <w:rFonts w:ascii="Arial" w:hAnsi="Arial" w:cs="Arial"/>
        </w:rPr>
        <w:t>,</w:t>
      </w:r>
      <w:r>
        <w:rPr>
          <w:rFonts w:ascii="Arial" w:hAnsi="Arial" w:cs="Arial"/>
        </w:rPr>
        <w:t xml:space="preserve"> I don’t even know how old I was, but</w:t>
      </w:r>
      <w:r w:rsidRPr="00FA25F4">
        <w:rPr>
          <w:rFonts w:ascii="Arial" w:hAnsi="Arial" w:cs="Arial"/>
        </w:rPr>
        <w:t xml:space="preserve"> I watched some, some</w:t>
      </w:r>
      <w:r>
        <w:rPr>
          <w:rFonts w:ascii="Arial" w:hAnsi="Arial" w:cs="Arial"/>
        </w:rPr>
        <w:t>, uh,</w:t>
      </w:r>
      <w:r w:rsidRPr="00FA25F4">
        <w:rPr>
          <w:rFonts w:ascii="Arial" w:hAnsi="Arial" w:cs="Arial"/>
        </w:rPr>
        <w:t xml:space="preserve"> lesbian comedians did like a BuzzFeed video</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And I'</w:t>
      </w:r>
      <w:r>
        <w:rPr>
          <w:rFonts w:ascii="Arial" w:hAnsi="Arial" w:cs="Arial"/>
        </w:rPr>
        <w:t>d</w:t>
      </w:r>
      <w:r w:rsidRPr="00FA25F4">
        <w:rPr>
          <w:rFonts w:ascii="Arial" w:hAnsi="Arial" w:cs="Arial"/>
        </w:rPr>
        <w:t xml:space="preserve"> never seen like, I'</w:t>
      </w:r>
      <w:r>
        <w:rPr>
          <w:rFonts w:ascii="Arial" w:hAnsi="Arial" w:cs="Arial"/>
        </w:rPr>
        <w:t>d</w:t>
      </w:r>
      <w:r w:rsidRPr="00FA25F4">
        <w:rPr>
          <w:rFonts w:ascii="Arial" w:hAnsi="Arial" w:cs="Arial"/>
        </w:rPr>
        <w:t xml:space="preserve"> never seen like, a butch woman before. Which is insane</w:t>
      </w:r>
      <w:r>
        <w:rPr>
          <w:rFonts w:ascii="Arial" w:hAnsi="Arial" w:cs="Arial"/>
        </w:rPr>
        <w:t xml:space="preserve"> (=Luca: </w:t>
      </w:r>
      <w:proofErr w:type="spellStart"/>
      <w:r>
        <w:rPr>
          <w:rFonts w:ascii="Arial" w:hAnsi="Arial" w:cs="Arial"/>
        </w:rPr>
        <w:t>Mmm</w:t>
      </w:r>
      <w:proofErr w:type="spellEnd"/>
      <w:r>
        <w:rPr>
          <w:rFonts w:ascii="Arial" w:hAnsi="Arial" w:cs="Arial"/>
        </w:rPr>
        <w:t>)</w:t>
      </w:r>
      <w:proofErr w:type="gramStart"/>
      <w:r>
        <w:rPr>
          <w:rFonts w:ascii="Arial" w:hAnsi="Arial" w:cs="Arial"/>
        </w:rPr>
        <w:t>, actually, I’d</w:t>
      </w:r>
      <w:proofErr w:type="gramEnd"/>
      <w:r>
        <w:rPr>
          <w:rFonts w:ascii="Arial" w:hAnsi="Arial" w:cs="Arial"/>
        </w:rPr>
        <w:t xml:space="preserve"> just never seen one.</w:t>
      </w:r>
      <w:r w:rsidRPr="00FA25F4">
        <w:rPr>
          <w:rFonts w:ascii="Arial" w:hAnsi="Arial" w:cs="Arial"/>
        </w:rPr>
        <w:t xml:space="preserve"> </w:t>
      </w:r>
      <w:r>
        <w:rPr>
          <w:rFonts w:ascii="Arial" w:hAnsi="Arial" w:cs="Arial"/>
        </w:rPr>
        <w:t>A</w:t>
      </w:r>
      <w:r w:rsidRPr="00FA25F4">
        <w:rPr>
          <w:rFonts w:ascii="Arial" w:hAnsi="Arial" w:cs="Arial"/>
        </w:rPr>
        <w:t xml:space="preserve">nd the one of them is very </w:t>
      </w:r>
      <w:r>
        <w:rPr>
          <w:rFonts w:ascii="Arial" w:hAnsi="Arial" w:cs="Arial"/>
        </w:rPr>
        <w:t>b</w:t>
      </w:r>
      <w:r w:rsidRPr="00FA25F4">
        <w:rPr>
          <w:rFonts w:ascii="Arial" w:hAnsi="Arial" w:cs="Arial"/>
        </w:rPr>
        <w:t>utch. And they did this like</w:t>
      </w:r>
      <w:r>
        <w:rPr>
          <w:rFonts w:ascii="Arial" w:hAnsi="Arial" w:cs="Arial"/>
        </w:rPr>
        <w:t>,</w:t>
      </w:r>
      <w:r w:rsidRPr="00FA25F4">
        <w:rPr>
          <w:rFonts w:ascii="Arial" w:hAnsi="Arial" w:cs="Arial"/>
        </w:rPr>
        <w:t xml:space="preserve"> sort of</w:t>
      </w:r>
      <w:r>
        <w:rPr>
          <w:rFonts w:ascii="Arial" w:hAnsi="Arial" w:cs="Arial"/>
        </w:rPr>
        <w:t>, they were making</w:t>
      </w:r>
      <w:r w:rsidRPr="00FA25F4">
        <w:rPr>
          <w:rFonts w:ascii="Arial" w:hAnsi="Arial" w:cs="Arial"/>
        </w:rPr>
        <w:t xml:space="preserve"> jokes about being</w:t>
      </w:r>
      <w:r>
        <w:rPr>
          <w:rFonts w:ascii="Arial" w:hAnsi="Arial" w:cs="Arial"/>
        </w:rPr>
        <w:t xml:space="preserve"> a</w:t>
      </w:r>
      <w:r w:rsidRPr="00FA25F4">
        <w:rPr>
          <w:rFonts w:ascii="Arial" w:hAnsi="Arial" w:cs="Arial"/>
        </w:rPr>
        <w:t xml:space="preserve"> lesbian</w:t>
      </w:r>
      <w:r>
        <w:rPr>
          <w:rFonts w:ascii="Arial" w:hAnsi="Arial" w:cs="Arial"/>
        </w:rPr>
        <w:t>, and</w:t>
      </w:r>
      <w:r w:rsidRPr="00FA25F4">
        <w:rPr>
          <w:rFonts w:ascii="Arial" w:hAnsi="Arial" w:cs="Arial"/>
        </w:rPr>
        <w:t xml:space="preserve"> jokes about this and that</w:t>
      </w:r>
      <w:r>
        <w:rPr>
          <w:rFonts w:ascii="Arial" w:hAnsi="Arial" w:cs="Arial"/>
        </w:rPr>
        <w:t>,</w:t>
      </w:r>
      <w:r w:rsidRPr="00FA25F4">
        <w:rPr>
          <w:rFonts w:ascii="Arial" w:hAnsi="Arial" w:cs="Arial"/>
        </w:rPr>
        <w:t xml:space="preserve"> like</w:t>
      </w:r>
      <w:r>
        <w:rPr>
          <w:rFonts w:ascii="Arial" w:hAnsi="Arial" w:cs="Arial"/>
        </w:rPr>
        <w:t>,</w:t>
      </w:r>
      <w:r w:rsidRPr="00FA25F4">
        <w:rPr>
          <w:rFonts w:ascii="Arial" w:hAnsi="Arial" w:cs="Arial"/>
        </w:rPr>
        <w:t xml:space="preserve"> why was </w:t>
      </w:r>
      <w:r>
        <w:rPr>
          <w:rFonts w:ascii="Arial" w:hAnsi="Arial" w:cs="Arial"/>
        </w:rPr>
        <w:t>I watching that, for starters?</w:t>
      </w:r>
      <w:r w:rsidRPr="00FA25F4">
        <w:rPr>
          <w:rFonts w:ascii="Arial" w:hAnsi="Arial" w:cs="Arial"/>
        </w:rPr>
        <w:t xml:space="preserve"> </w:t>
      </w:r>
      <w:r>
        <w:rPr>
          <w:rFonts w:ascii="Arial" w:hAnsi="Arial" w:cs="Arial"/>
        </w:rPr>
        <w:t>Like, [laughingly] t</w:t>
      </w:r>
      <w:r w:rsidRPr="00FA25F4">
        <w:rPr>
          <w:rFonts w:ascii="Arial" w:hAnsi="Arial" w:cs="Arial"/>
        </w:rPr>
        <w:t xml:space="preserve">hat </w:t>
      </w:r>
      <w:r>
        <w:rPr>
          <w:rFonts w:ascii="Arial" w:hAnsi="Arial" w:cs="Arial"/>
        </w:rPr>
        <w:t>should have been the sign</w:t>
      </w:r>
      <w:proofErr w:type="gramStart"/>
      <w:r>
        <w:rPr>
          <w:rFonts w:ascii="Arial" w:hAnsi="Arial" w:cs="Arial"/>
        </w:rPr>
        <w:t>, actually, that</w:t>
      </w:r>
      <w:proofErr w:type="gramEnd"/>
      <w:r>
        <w:rPr>
          <w:rFonts w:ascii="Arial" w:hAnsi="Arial" w:cs="Arial"/>
        </w:rPr>
        <w:t xml:space="preserve"> anything with</w:t>
      </w:r>
      <w:r w:rsidRPr="00FA25F4">
        <w:rPr>
          <w:rFonts w:ascii="Arial" w:hAnsi="Arial" w:cs="Arial"/>
        </w:rPr>
        <w:t xml:space="preserve"> lesbian in the title</w:t>
      </w:r>
      <w:r>
        <w:rPr>
          <w:rFonts w:ascii="Arial" w:hAnsi="Arial" w:cs="Arial"/>
        </w:rPr>
        <w:t xml:space="preserve"> [laughing],</w:t>
      </w:r>
      <w:r w:rsidRPr="00FA25F4">
        <w:rPr>
          <w:rFonts w:ascii="Arial" w:hAnsi="Arial" w:cs="Arial"/>
        </w:rPr>
        <w:t xml:space="preserve"> it was like, </w:t>
      </w:r>
      <w:r>
        <w:rPr>
          <w:rFonts w:ascii="Arial" w:hAnsi="Arial" w:cs="Arial"/>
        </w:rPr>
        <w:t>“</w:t>
      </w:r>
      <w:r w:rsidRPr="00FA25F4">
        <w:rPr>
          <w:rFonts w:ascii="Arial" w:hAnsi="Arial" w:cs="Arial"/>
        </w:rPr>
        <w:t xml:space="preserve">got to </w:t>
      </w:r>
      <w:r>
        <w:rPr>
          <w:rFonts w:ascii="Arial" w:hAnsi="Arial" w:cs="Arial"/>
        </w:rPr>
        <w:t xml:space="preserve">go, have to </w:t>
      </w:r>
      <w:r w:rsidRPr="00FA25F4">
        <w:rPr>
          <w:rFonts w:ascii="Arial" w:hAnsi="Arial" w:cs="Arial"/>
        </w:rPr>
        <w:t>watch that</w:t>
      </w:r>
      <w:r>
        <w:rPr>
          <w:rFonts w:ascii="Arial" w:hAnsi="Arial" w:cs="Arial"/>
        </w:rPr>
        <w:t>”</w:t>
      </w:r>
      <w:r w:rsidRPr="00FA25F4">
        <w:rPr>
          <w:rFonts w:ascii="Arial" w:hAnsi="Arial" w:cs="Arial"/>
        </w:rPr>
        <w:t xml:space="preserve">. And I was watching it and they were talking about their lives </w:t>
      </w:r>
      <w:r>
        <w:rPr>
          <w:rFonts w:ascii="Arial" w:hAnsi="Arial" w:cs="Arial"/>
        </w:rPr>
        <w:t>and joking about their lives,</w:t>
      </w:r>
      <w:r w:rsidRPr="00FA25F4">
        <w:rPr>
          <w:rFonts w:ascii="Arial" w:hAnsi="Arial" w:cs="Arial"/>
        </w:rPr>
        <w:t xml:space="preserve"> and I was like, </w:t>
      </w:r>
      <w:r>
        <w:rPr>
          <w:rFonts w:ascii="Arial" w:hAnsi="Arial" w:cs="Arial"/>
        </w:rPr>
        <w:t>“</w:t>
      </w:r>
      <w:r w:rsidRPr="00FA25F4">
        <w:rPr>
          <w:rFonts w:ascii="Arial" w:hAnsi="Arial" w:cs="Arial"/>
        </w:rPr>
        <w:t xml:space="preserve">I </w:t>
      </w:r>
      <w:proofErr w:type="spellStart"/>
      <w:r w:rsidRPr="00FA25F4">
        <w:rPr>
          <w:rFonts w:ascii="Arial" w:hAnsi="Arial" w:cs="Arial"/>
        </w:rPr>
        <w:t>wan</w:t>
      </w:r>
      <w:r>
        <w:rPr>
          <w:rFonts w:ascii="Arial" w:hAnsi="Arial" w:cs="Arial"/>
        </w:rPr>
        <w:t>na</w:t>
      </w:r>
      <w:proofErr w:type="spellEnd"/>
      <w:r w:rsidRPr="00FA25F4">
        <w:rPr>
          <w:rFonts w:ascii="Arial" w:hAnsi="Arial" w:cs="Arial"/>
        </w:rPr>
        <w:t xml:space="preserve"> </w:t>
      </w:r>
      <w:r>
        <w:rPr>
          <w:rFonts w:ascii="Arial" w:hAnsi="Arial" w:cs="Arial"/>
        </w:rPr>
        <w:t>be you</w:t>
      </w:r>
      <w:r w:rsidRPr="00FA25F4">
        <w:rPr>
          <w:rFonts w:ascii="Arial" w:hAnsi="Arial" w:cs="Arial"/>
        </w:rPr>
        <w:t xml:space="preserve"> guys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proofErr w:type="gramStart"/>
      <w:r w:rsidRPr="00FA25F4">
        <w:rPr>
          <w:rFonts w:ascii="Arial" w:hAnsi="Arial" w:cs="Arial"/>
        </w:rPr>
        <w:t>Shit</w:t>
      </w:r>
      <w:proofErr w:type="gramEnd"/>
      <w:r>
        <w:rPr>
          <w:rFonts w:ascii="Arial" w:hAnsi="Arial" w:cs="Arial"/>
        </w:rPr>
        <w:t>, like, hang on,” and</w:t>
      </w:r>
      <w:r w:rsidRPr="00FA25F4">
        <w:rPr>
          <w:rFonts w:ascii="Arial" w:hAnsi="Arial" w:cs="Arial"/>
        </w:rPr>
        <w:t xml:space="preserve"> then I did some soul searching and I was like, </w:t>
      </w:r>
      <w:r>
        <w:rPr>
          <w:rFonts w:ascii="Arial" w:hAnsi="Arial" w:cs="Arial"/>
        </w:rPr>
        <w:t>“</w:t>
      </w:r>
      <w:r w:rsidRPr="00FA25F4">
        <w:rPr>
          <w:rFonts w:ascii="Arial" w:hAnsi="Arial" w:cs="Arial"/>
        </w:rPr>
        <w:t>wow, okay,</w:t>
      </w:r>
      <w:r>
        <w:rPr>
          <w:rFonts w:ascii="Arial" w:hAnsi="Arial" w:cs="Arial"/>
        </w:rPr>
        <w:t>”</w:t>
      </w:r>
      <w:r w:rsidRPr="00FA25F4">
        <w:rPr>
          <w:rFonts w:ascii="Arial" w:hAnsi="Arial" w:cs="Arial"/>
        </w:rPr>
        <w:t xml:space="preserve"> and then like</w:t>
      </w:r>
      <w:r>
        <w:rPr>
          <w:rFonts w:ascii="Arial" w:hAnsi="Arial" w:cs="Arial"/>
        </w:rPr>
        <w:t>,</w:t>
      </w:r>
      <w:r w:rsidRPr="00FA25F4">
        <w:rPr>
          <w:rFonts w:ascii="Arial" w:hAnsi="Arial" w:cs="Arial"/>
        </w:rPr>
        <w:t xml:space="preserve"> every video with the two of them in it, I was like,</w:t>
      </w:r>
      <w:r>
        <w:rPr>
          <w:rFonts w:ascii="Arial" w:hAnsi="Arial" w:cs="Arial"/>
        </w:rPr>
        <w:t xml:space="preserve"> [clapping]</w:t>
      </w:r>
      <w:r w:rsidRPr="00FA25F4">
        <w:rPr>
          <w:rFonts w:ascii="Arial" w:hAnsi="Arial" w:cs="Arial"/>
        </w:rPr>
        <w:t xml:space="preserve"> </w:t>
      </w:r>
      <w:r>
        <w:rPr>
          <w:rFonts w:ascii="Arial" w:hAnsi="Arial" w:cs="Arial"/>
        </w:rPr>
        <w:t>“</w:t>
      </w:r>
      <w:proofErr w:type="spellStart"/>
      <w:r w:rsidRPr="00FA25F4">
        <w:rPr>
          <w:rFonts w:ascii="Arial" w:hAnsi="Arial" w:cs="Arial"/>
        </w:rPr>
        <w:t>gonna</w:t>
      </w:r>
      <w:proofErr w:type="spellEnd"/>
      <w:r w:rsidRPr="00FA25F4">
        <w:rPr>
          <w:rFonts w:ascii="Arial" w:hAnsi="Arial" w:cs="Arial"/>
        </w:rPr>
        <w:t xml:space="preserve"> find </w:t>
      </w:r>
      <w:r>
        <w:rPr>
          <w:rFonts w:ascii="Arial" w:hAnsi="Arial" w:cs="Arial"/>
        </w:rPr>
        <w:t xml:space="preserve">it, </w:t>
      </w:r>
      <w:proofErr w:type="spellStart"/>
      <w:r>
        <w:rPr>
          <w:rFonts w:ascii="Arial" w:hAnsi="Arial" w:cs="Arial"/>
        </w:rPr>
        <w:t>gotta</w:t>
      </w:r>
      <w:proofErr w:type="spellEnd"/>
      <w:r>
        <w:rPr>
          <w:rFonts w:ascii="Arial" w:hAnsi="Arial" w:cs="Arial"/>
        </w:rPr>
        <w:t xml:space="preserve"> find it, </w:t>
      </w:r>
      <w:proofErr w:type="spellStart"/>
      <w:r>
        <w:rPr>
          <w:rFonts w:ascii="Arial" w:hAnsi="Arial" w:cs="Arial"/>
        </w:rPr>
        <w:t>gotta</w:t>
      </w:r>
      <w:proofErr w:type="spellEnd"/>
      <w:r>
        <w:rPr>
          <w:rFonts w:ascii="Arial" w:hAnsi="Arial" w:cs="Arial"/>
        </w:rPr>
        <w:t xml:space="preserve"> watch it</w:t>
      </w:r>
      <w:r w:rsidRPr="00FA25F4">
        <w:rPr>
          <w:rFonts w:ascii="Arial" w:hAnsi="Arial" w:cs="Arial"/>
        </w:rPr>
        <w:t xml:space="preserve"> like</w:t>
      </w:r>
      <w:r>
        <w:rPr>
          <w:rFonts w:ascii="Arial" w:hAnsi="Arial" w:cs="Arial"/>
        </w:rPr>
        <w:t xml:space="preserve"> twenty times”</w:t>
      </w:r>
      <w:r w:rsidRPr="00FA25F4">
        <w:rPr>
          <w:rFonts w:ascii="Arial" w:hAnsi="Arial" w:cs="Arial"/>
        </w:rPr>
        <w:t>.</w:t>
      </w:r>
      <w:r>
        <w:rPr>
          <w:rFonts w:ascii="Arial" w:hAnsi="Arial" w:cs="Arial"/>
        </w:rPr>
        <w:t xml:space="preserve"> [Laugh sigh], li</w:t>
      </w:r>
      <w:r w:rsidRPr="00FA25F4">
        <w:rPr>
          <w:rFonts w:ascii="Arial" w:hAnsi="Arial" w:cs="Arial"/>
        </w:rPr>
        <w:t>ke</w:t>
      </w:r>
      <w:r>
        <w:rPr>
          <w:rFonts w:ascii="Arial" w:hAnsi="Arial" w:cs="Arial"/>
        </w:rPr>
        <w:t>,</w:t>
      </w:r>
      <w:r w:rsidRPr="00FA25F4">
        <w:rPr>
          <w:rFonts w:ascii="Arial" w:hAnsi="Arial" w:cs="Arial"/>
        </w:rPr>
        <w:t xml:space="preserve"> it's so much that</w:t>
      </w:r>
      <w:r>
        <w:rPr>
          <w:rFonts w:ascii="Arial" w:hAnsi="Arial" w:cs="Arial"/>
        </w:rPr>
        <w:t>,</w:t>
      </w:r>
      <w:r w:rsidRPr="00FA25F4">
        <w:rPr>
          <w:rFonts w:ascii="Arial" w:hAnsi="Arial" w:cs="Arial"/>
        </w:rPr>
        <w:t xml:space="preserve"> like </w:t>
      </w:r>
      <w:r>
        <w:rPr>
          <w:rFonts w:ascii="Arial" w:hAnsi="Arial" w:cs="Arial"/>
        </w:rPr>
        <w:t xml:space="preserve">trying to </w:t>
      </w:r>
      <w:r w:rsidRPr="00FA25F4">
        <w:rPr>
          <w:rFonts w:ascii="Arial" w:hAnsi="Arial" w:cs="Arial"/>
        </w:rPr>
        <w:t>find role models online as well. When you don't have one in your real life</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Y</w:t>
      </w:r>
      <w:r>
        <w:rPr>
          <w:rFonts w:ascii="Arial" w:hAnsi="Arial" w:cs="Arial"/>
        </w:rPr>
        <w:t>o</w:t>
      </w:r>
      <w:r w:rsidRPr="00FA25F4">
        <w:rPr>
          <w:rFonts w:ascii="Arial" w:hAnsi="Arial" w:cs="Arial"/>
        </w:rPr>
        <w:t xml:space="preserve">u're trying to find almost like queer parents on the internet in a weird way. </w:t>
      </w:r>
      <w:r>
        <w:rPr>
          <w:rFonts w:ascii="Arial" w:hAnsi="Arial" w:cs="Arial"/>
        </w:rPr>
        <w:t xml:space="preserve">(=Luca: </w:t>
      </w:r>
      <w:r w:rsidRPr="00FA25F4">
        <w:rPr>
          <w:rFonts w:ascii="Arial" w:hAnsi="Arial" w:cs="Arial"/>
        </w:rPr>
        <w:t>Ye</w:t>
      </w:r>
      <w:r>
        <w:rPr>
          <w:rFonts w:ascii="Arial" w:hAnsi="Arial" w:cs="Arial"/>
        </w:rPr>
        <w:t>s)</w:t>
      </w:r>
      <w:r w:rsidRPr="00FA25F4">
        <w:rPr>
          <w:rFonts w:ascii="Arial" w:hAnsi="Arial" w:cs="Arial"/>
        </w:rPr>
        <w:t>, like an adult, an adult who you can look up to</w:t>
      </w:r>
      <w:r>
        <w:rPr>
          <w:rFonts w:ascii="Arial" w:hAnsi="Arial" w:cs="Arial"/>
        </w:rPr>
        <w:t>,</w:t>
      </w:r>
      <w:r w:rsidRPr="00FA25F4">
        <w:rPr>
          <w:rFonts w:ascii="Arial" w:hAnsi="Arial" w:cs="Arial"/>
        </w:rPr>
        <w:t xml:space="preserve"> online and there were like a lot of</w:t>
      </w:r>
      <w:r>
        <w:rPr>
          <w:rFonts w:ascii="Arial" w:hAnsi="Arial" w:cs="Arial"/>
        </w:rPr>
        <w:t>,</w:t>
      </w:r>
      <w:r w:rsidRPr="00FA25F4">
        <w:rPr>
          <w:rFonts w:ascii="Arial" w:hAnsi="Arial" w:cs="Arial"/>
        </w:rPr>
        <w:t xml:space="preserve"> a lot of</w:t>
      </w:r>
      <w:r>
        <w:rPr>
          <w:rFonts w:ascii="Arial" w:hAnsi="Arial" w:cs="Arial"/>
        </w:rPr>
        <w:t>, uhm,</w:t>
      </w:r>
      <w:r w:rsidRPr="00FA25F4">
        <w:rPr>
          <w:rFonts w:ascii="Arial" w:hAnsi="Arial" w:cs="Arial"/>
        </w:rPr>
        <w:t xml:space="preserve"> YouTubers who I </w:t>
      </w:r>
      <w:proofErr w:type="gramStart"/>
      <w:r w:rsidRPr="00FA25F4">
        <w:rPr>
          <w:rFonts w:ascii="Arial" w:hAnsi="Arial" w:cs="Arial"/>
        </w:rPr>
        <w:t>definitely did</w:t>
      </w:r>
      <w:proofErr w:type="gramEnd"/>
      <w:r>
        <w:rPr>
          <w:rFonts w:ascii="Arial" w:hAnsi="Arial" w:cs="Arial"/>
        </w:rPr>
        <w:t xml:space="preserve"> that with. </w:t>
      </w:r>
    </w:p>
    <w:p w14:paraId="78F2CAA3" w14:textId="77777777" w:rsidR="00D1362F" w:rsidRDefault="00D1362F" w:rsidP="00D1362F">
      <w:pPr>
        <w:spacing w:after="0"/>
        <w:rPr>
          <w:rFonts w:ascii="Arial" w:hAnsi="Arial" w:cs="Arial"/>
        </w:rPr>
      </w:pPr>
    </w:p>
    <w:p w14:paraId="1554BFFC" w14:textId="77777777" w:rsidR="00D1362F" w:rsidRDefault="00D1362F" w:rsidP="00D1362F">
      <w:pPr>
        <w:spacing w:after="0"/>
        <w:rPr>
          <w:rFonts w:ascii="Arial" w:hAnsi="Arial" w:cs="Arial"/>
          <w:b/>
          <w:bCs/>
        </w:rPr>
      </w:pPr>
      <w:r>
        <w:rPr>
          <w:rFonts w:ascii="Arial" w:hAnsi="Arial" w:cs="Arial"/>
          <w:b/>
          <w:bCs/>
        </w:rPr>
        <w:t xml:space="preserve">Luca: </w:t>
      </w:r>
      <w:proofErr w:type="spellStart"/>
      <w:r w:rsidRPr="00C215D7">
        <w:rPr>
          <w:rFonts w:ascii="Arial" w:hAnsi="Arial" w:cs="Arial"/>
        </w:rPr>
        <w:t>‘</w:t>
      </w:r>
      <w:proofErr w:type="gramStart"/>
      <w:r w:rsidRPr="00C215D7">
        <w:rPr>
          <w:rFonts w:ascii="Arial" w:hAnsi="Arial" w:cs="Arial"/>
        </w:rPr>
        <w:t>Cause</w:t>
      </w:r>
      <w:proofErr w:type="spellEnd"/>
      <w:proofErr w:type="gramEnd"/>
      <w:r w:rsidRPr="00C215D7">
        <w:rPr>
          <w:rFonts w:ascii="Arial" w:hAnsi="Arial" w:cs="Arial"/>
        </w:rPr>
        <w:t xml:space="preserve"> I mean, </w:t>
      </w:r>
      <w:r>
        <w:rPr>
          <w:rFonts w:ascii="Arial" w:hAnsi="Arial" w:cs="Arial"/>
        </w:rPr>
        <w:t xml:space="preserve">it’s [inaudible] that adults know everything. They know how exactly to live your life, and everything like that, but you never felt, you never found someone who’s queer as an adult, so you just grabbed onto whatever you can, wherever you can, to get that little bit of- </w:t>
      </w:r>
    </w:p>
    <w:p w14:paraId="6F55E842" w14:textId="77777777" w:rsidR="00D1362F" w:rsidRDefault="00D1362F" w:rsidP="00D1362F">
      <w:pPr>
        <w:spacing w:after="0"/>
        <w:rPr>
          <w:rFonts w:ascii="Arial" w:hAnsi="Arial" w:cs="Arial"/>
        </w:rPr>
      </w:pPr>
    </w:p>
    <w:p w14:paraId="4DBC1147"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T</w:t>
      </w:r>
      <w:r w:rsidRPr="00FA25F4">
        <w:rPr>
          <w:rFonts w:ascii="Arial" w:hAnsi="Arial" w:cs="Arial"/>
        </w:rPr>
        <w:t xml:space="preserve">o get that little bit of like reassurance that it's </w:t>
      </w:r>
      <w:proofErr w:type="spellStart"/>
      <w:r w:rsidRPr="00FA25F4">
        <w:rPr>
          <w:rFonts w:ascii="Arial" w:hAnsi="Arial" w:cs="Arial"/>
        </w:rPr>
        <w:t>go</w:t>
      </w:r>
      <w:r>
        <w:rPr>
          <w:rFonts w:ascii="Arial" w:hAnsi="Arial" w:cs="Arial"/>
        </w:rPr>
        <w:t>nna</w:t>
      </w:r>
      <w:proofErr w:type="spellEnd"/>
      <w:r w:rsidRPr="00FA25F4">
        <w:rPr>
          <w:rFonts w:ascii="Arial" w:hAnsi="Arial" w:cs="Arial"/>
        </w:rPr>
        <w:t xml:space="preserve"> be okay</w:t>
      </w:r>
      <w:r>
        <w:rPr>
          <w:rFonts w:ascii="Arial" w:hAnsi="Arial" w:cs="Arial"/>
        </w:rPr>
        <w:t xml:space="preserve"> (=Luca: Ja), as well.</w:t>
      </w:r>
    </w:p>
    <w:p w14:paraId="42EFC0D0" w14:textId="77777777" w:rsidR="00D1362F" w:rsidRDefault="00D1362F" w:rsidP="00D1362F">
      <w:pPr>
        <w:spacing w:after="0"/>
        <w:rPr>
          <w:rFonts w:ascii="Arial" w:hAnsi="Arial" w:cs="Arial"/>
        </w:rPr>
      </w:pPr>
    </w:p>
    <w:p w14:paraId="02C4B43F" w14:textId="77777777" w:rsidR="00D1362F" w:rsidRPr="004071EF" w:rsidRDefault="00D1362F" w:rsidP="00D1362F">
      <w:pPr>
        <w:spacing w:after="0"/>
        <w:rPr>
          <w:rFonts w:ascii="Arial" w:hAnsi="Arial" w:cs="Arial"/>
        </w:rPr>
      </w:pPr>
      <w:r>
        <w:rPr>
          <w:rFonts w:ascii="Arial" w:hAnsi="Arial" w:cs="Arial"/>
          <w:b/>
          <w:bCs/>
        </w:rPr>
        <w:t xml:space="preserve">Luca: </w:t>
      </w:r>
      <w:r>
        <w:rPr>
          <w:rFonts w:ascii="Arial" w:hAnsi="Arial" w:cs="Arial"/>
        </w:rPr>
        <w:t>Like if they made it okay, I can too.</w:t>
      </w:r>
    </w:p>
    <w:p w14:paraId="4F438FB4" w14:textId="77777777" w:rsidR="00D1362F" w:rsidRDefault="00D1362F" w:rsidP="00D1362F">
      <w:pPr>
        <w:spacing w:after="0"/>
        <w:rPr>
          <w:rFonts w:ascii="Arial" w:hAnsi="Arial" w:cs="Arial"/>
        </w:rPr>
      </w:pPr>
    </w:p>
    <w:p w14:paraId="6DECDCC8" w14:textId="77777777" w:rsidR="00D1362F" w:rsidRPr="00FA25F4" w:rsidRDefault="00D1362F" w:rsidP="00D1362F">
      <w:pPr>
        <w:spacing w:after="0"/>
        <w:rPr>
          <w:rFonts w:ascii="Arial" w:hAnsi="Arial" w:cs="Arial"/>
        </w:rPr>
      </w:pPr>
      <w:r>
        <w:rPr>
          <w:rFonts w:ascii="Arial" w:hAnsi="Arial" w:cs="Arial"/>
          <w:b/>
          <w:bCs/>
        </w:rPr>
        <w:t xml:space="preserve">Jamie: </w:t>
      </w:r>
      <w:r>
        <w:rPr>
          <w:rFonts w:ascii="Arial" w:hAnsi="Arial" w:cs="Arial"/>
        </w:rPr>
        <w:t>Yeah, that’s exactly</w:t>
      </w:r>
      <w:r w:rsidRPr="00FA25F4">
        <w:rPr>
          <w:rFonts w:ascii="Arial" w:hAnsi="Arial" w:cs="Arial"/>
        </w:rPr>
        <w:t xml:space="preserve"> it. And something that was interesting to me now</w:t>
      </w:r>
      <w:r>
        <w:rPr>
          <w:rFonts w:ascii="Arial" w:hAnsi="Arial" w:cs="Arial"/>
        </w:rPr>
        <w:t>, is</w:t>
      </w:r>
      <w:r w:rsidRPr="00FA25F4">
        <w:rPr>
          <w:rFonts w:ascii="Arial" w:hAnsi="Arial" w:cs="Arial"/>
        </w:rPr>
        <w:t xml:space="preserve"> as an adult looking back on</w:t>
      </w:r>
      <w:r>
        <w:rPr>
          <w:rFonts w:ascii="Arial" w:hAnsi="Arial" w:cs="Arial"/>
        </w:rPr>
        <w:t xml:space="preserve"> their</w:t>
      </w:r>
      <w:r w:rsidRPr="00FA25F4">
        <w:rPr>
          <w:rFonts w:ascii="Arial" w:hAnsi="Arial" w:cs="Arial"/>
        </w:rPr>
        <w:t xml:space="preserve"> life</w:t>
      </w:r>
      <w:r>
        <w:rPr>
          <w:rFonts w:ascii="Arial" w:hAnsi="Arial" w:cs="Arial"/>
        </w:rPr>
        <w:t>,</w:t>
      </w:r>
      <w:r w:rsidRPr="00FA25F4">
        <w:rPr>
          <w:rFonts w:ascii="Arial" w:hAnsi="Arial" w:cs="Arial"/>
        </w:rPr>
        <w:t xml:space="preserve"> and realizing how many </w:t>
      </w:r>
      <w:proofErr w:type="gramStart"/>
      <w:r>
        <w:rPr>
          <w:rFonts w:ascii="Arial" w:hAnsi="Arial" w:cs="Arial"/>
        </w:rPr>
        <w:t>a</w:t>
      </w:r>
      <w:r w:rsidRPr="00FA25F4">
        <w:rPr>
          <w:rFonts w:ascii="Arial" w:hAnsi="Arial" w:cs="Arial"/>
        </w:rPr>
        <w:t>dult</w:t>
      </w:r>
      <w:proofErr w:type="gramEnd"/>
      <w:r w:rsidRPr="00FA25F4">
        <w:rPr>
          <w:rFonts w:ascii="Arial" w:hAnsi="Arial" w:cs="Arial"/>
        </w:rPr>
        <w:t xml:space="preserve"> influences I had</w:t>
      </w:r>
      <w:r>
        <w:rPr>
          <w:rFonts w:ascii="Arial" w:hAnsi="Arial" w:cs="Arial"/>
        </w:rPr>
        <w:t xml:space="preserve"> in my life that were queer and just didn’t</w:t>
      </w:r>
      <w:r w:rsidRPr="00FA25F4">
        <w:rPr>
          <w:rFonts w:ascii="Arial" w:hAnsi="Arial" w:cs="Arial"/>
        </w:rPr>
        <w:t xml:space="preserve"> say so</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nd it breaks my heart a little bit because often there are older people who couldn't be</w:t>
      </w:r>
      <w:r>
        <w:rPr>
          <w:rFonts w:ascii="Arial" w:hAnsi="Arial" w:cs="Arial"/>
        </w:rPr>
        <w:t xml:space="preserve"> out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 a</w:t>
      </w:r>
      <w:r w:rsidRPr="00FA25F4">
        <w:rPr>
          <w:rFonts w:ascii="Arial" w:hAnsi="Arial" w:cs="Arial"/>
        </w:rPr>
        <w:t>nd for example, the principal of my primary school, who I was really, really close with, and my family has known her since before I was in school even</w:t>
      </w:r>
      <w:r>
        <w:rPr>
          <w:rFonts w:ascii="Arial" w:hAnsi="Arial" w:cs="Arial"/>
        </w:rPr>
        <w:t>,</w:t>
      </w:r>
      <w:r w:rsidRPr="00FA25F4">
        <w:rPr>
          <w:rFonts w:ascii="Arial" w:hAnsi="Arial" w:cs="Arial"/>
        </w:rPr>
        <w:t xml:space="preserve"> </w:t>
      </w:r>
      <w:proofErr w:type="spellStart"/>
      <w:r>
        <w:rPr>
          <w:rFonts w:ascii="Arial" w:hAnsi="Arial" w:cs="Arial"/>
        </w:rPr>
        <w:t>‘</w:t>
      </w:r>
      <w:proofErr w:type="gramStart"/>
      <w:r w:rsidRPr="00FA25F4">
        <w:rPr>
          <w:rFonts w:ascii="Arial" w:hAnsi="Arial" w:cs="Arial"/>
        </w:rPr>
        <w:t>cause</w:t>
      </w:r>
      <w:proofErr w:type="spellEnd"/>
      <w:proofErr w:type="gramEnd"/>
      <w:r w:rsidRPr="00FA25F4">
        <w:rPr>
          <w:rFonts w:ascii="Arial" w:hAnsi="Arial" w:cs="Arial"/>
        </w:rPr>
        <w:t xml:space="preserve"> they were all part of like an organization together, </w:t>
      </w:r>
      <w:r>
        <w:rPr>
          <w:rFonts w:ascii="Arial" w:hAnsi="Arial" w:cs="Arial"/>
        </w:rPr>
        <w:t>like I</w:t>
      </w:r>
      <w:r w:rsidRPr="00FA25F4">
        <w:rPr>
          <w:rFonts w:ascii="Arial" w:hAnsi="Arial" w:cs="Arial"/>
        </w:rPr>
        <w:t xml:space="preserve"> literally knew her </w:t>
      </w:r>
      <w:r>
        <w:rPr>
          <w:rFonts w:ascii="Arial" w:hAnsi="Arial" w:cs="Arial"/>
        </w:rPr>
        <w:t xml:space="preserve">my </w:t>
      </w:r>
      <w:r w:rsidRPr="00FA25F4">
        <w:rPr>
          <w:rFonts w:ascii="Arial" w:hAnsi="Arial" w:cs="Arial"/>
        </w:rPr>
        <w:t xml:space="preserve">entire life. </w:t>
      </w:r>
      <w:r>
        <w:rPr>
          <w:rFonts w:ascii="Arial" w:hAnsi="Arial" w:cs="Arial"/>
        </w:rPr>
        <w:t>Uhm, a</w:t>
      </w:r>
      <w:r w:rsidRPr="00FA25F4">
        <w:rPr>
          <w:rFonts w:ascii="Arial" w:hAnsi="Arial" w:cs="Arial"/>
        </w:rPr>
        <w:t>nd she was a lesbian</w:t>
      </w:r>
      <w:r>
        <w:rPr>
          <w:rFonts w:ascii="Arial" w:hAnsi="Arial" w:cs="Arial"/>
        </w:rPr>
        <w:t>.</w:t>
      </w:r>
      <w:r w:rsidRPr="00FA25F4">
        <w:rPr>
          <w:rFonts w:ascii="Arial" w:hAnsi="Arial" w:cs="Arial"/>
        </w:rPr>
        <w:t xml:space="preserve"> </w:t>
      </w:r>
      <w:r>
        <w:rPr>
          <w:rFonts w:ascii="Arial" w:hAnsi="Arial" w:cs="Arial"/>
        </w:rPr>
        <w:t>S</w:t>
      </w:r>
      <w:r w:rsidRPr="00FA25F4">
        <w:rPr>
          <w:rFonts w:ascii="Arial" w:hAnsi="Arial" w:cs="Arial"/>
        </w:rPr>
        <w:t>he died very recently</w:t>
      </w:r>
      <w:r>
        <w:rPr>
          <w:rFonts w:ascii="Arial" w:hAnsi="Arial" w:cs="Arial"/>
        </w:rPr>
        <w:t xml:space="preserve">, a, a month or two back. </w:t>
      </w:r>
      <w:r w:rsidRPr="00FA25F4">
        <w:rPr>
          <w:rFonts w:ascii="Arial" w:hAnsi="Arial" w:cs="Arial"/>
        </w:rPr>
        <w:t xml:space="preserve">She was a lesbian and like, no one would say anything. And she </w:t>
      </w:r>
      <w:proofErr w:type="gramStart"/>
      <w:r w:rsidRPr="00FA25F4">
        <w:rPr>
          <w:rFonts w:ascii="Arial" w:hAnsi="Arial" w:cs="Arial"/>
        </w:rPr>
        <w:t>w</w:t>
      </w:r>
      <w:r>
        <w:rPr>
          <w:rFonts w:ascii="Arial" w:hAnsi="Arial" w:cs="Arial"/>
        </w:rPr>
        <w:t>as in charge of</w:t>
      </w:r>
      <w:proofErr w:type="gramEnd"/>
      <w:r>
        <w:rPr>
          <w:rFonts w:ascii="Arial" w:hAnsi="Arial" w:cs="Arial"/>
        </w:rPr>
        <w:t xml:space="preserve"> the</w:t>
      </w:r>
      <w:r w:rsidRPr="00FA25F4">
        <w:rPr>
          <w:rFonts w:ascii="Arial" w:hAnsi="Arial" w:cs="Arial"/>
        </w:rPr>
        <w:t xml:space="preserve"> school</w:t>
      </w:r>
      <w:r>
        <w:rPr>
          <w:rFonts w:ascii="Arial" w:hAnsi="Arial" w:cs="Arial"/>
        </w:rPr>
        <w:t>, s</w:t>
      </w:r>
      <w:r w:rsidRPr="00FA25F4">
        <w:rPr>
          <w:rFonts w:ascii="Arial" w:hAnsi="Arial" w:cs="Arial"/>
        </w:rPr>
        <w:t>o if</w:t>
      </w:r>
      <w:r>
        <w:rPr>
          <w:rFonts w:ascii="Arial" w:hAnsi="Arial" w:cs="Arial"/>
        </w:rPr>
        <w:t>,</w:t>
      </w:r>
      <w:r w:rsidRPr="00FA25F4">
        <w:rPr>
          <w:rFonts w:ascii="Arial" w:hAnsi="Arial" w:cs="Arial"/>
        </w:rPr>
        <w:t xml:space="preserve"> the</w:t>
      </w:r>
      <w:r>
        <w:rPr>
          <w:rFonts w:ascii="Arial" w:hAnsi="Arial" w:cs="Arial"/>
        </w:rPr>
        <w:t>, the fear was</w:t>
      </w:r>
      <w:r w:rsidRPr="00FA25F4">
        <w:rPr>
          <w:rFonts w:ascii="Arial" w:hAnsi="Arial" w:cs="Arial"/>
        </w:rPr>
        <w:t xml:space="preserve"> that if someone said something</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parents would pull their kids out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like, I</w:t>
      </w:r>
      <w:r>
        <w:rPr>
          <w:rFonts w:ascii="Arial" w:hAnsi="Arial" w:cs="Arial"/>
        </w:rPr>
        <w:t>, I</w:t>
      </w:r>
      <w:r w:rsidRPr="00FA25F4">
        <w:rPr>
          <w:rFonts w:ascii="Arial" w:hAnsi="Arial" w:cs="Arial"/>
        </w:rPr>
        <w:t xml:space="preserve"> remember when I</w:t>
      </w:r>
      <w:r>
        <w:rPr>
          <w:rFonts w:ascii="Arial" w:hAnsi="Arial" w:cs="Arial"/>
        </w:rPr>
        <w:t>,</w:t>
      </w:r>
      <w:r w:rsidRPr="00FA25F4">
        <w:rPr>
          <w:rFonts w:ascii="Arial" w:hAnsi="Arial" w:cs="Arial"/>
        </w:rPr>
        <w:t xml:space="preserve"> when I learned that she was a lesbian, I remember thinking, in the moment, I think it was quite selfish</w:t>
      </w:r>
      <w:r>
        <w:rPr>
          <w:rFonts w:ascii="Arial" w:hAnsi="Arial" w:cs="Arial"/>
        </w:rPr>
        <w:t>,</w:t>
      </w:r>
      <w:r w:rsidRPr="00FA25F4">
        <w:rPr>
          <w:rFonts w:ascii="Arial" w:hAnsi="Arial" w:cs="Arial"/>
        </w:rPr>
        <w:t xml:space="preserve"> like </w:t>
      </w:r>
      <w:r>
        <w:rPr>
          <w:rFonts w:ascii="Arial" w:hAnsi="Arial" w:cs="Arial"/>
        </w:rPr>
        <w:t>“</w:t>
      </w:r>
      <w:r w:rsidRPr="00FA25F4">
        <w:rPr>
          <w:rFonts w:ascii="Arial" w:hAnsi="Arial" w:cs="Arial"/>
        </w:rPr>
        <w:t>God, I</w:t>
      </w:r>
      <w:r>
        <w:rPr>
          <w:rFonts w:ascii="Arial" w:hAnsi="Arial" w:cs="Arial"/>
        </w:rPr>
        <w:t xml:space="preserve"> wish I had known</w:t>
      </w:r>
      <w:r w:rsidRPr="00FA25F4">
        <w:rPr>
          <w:rFonts w:ascii="Arial" w:hAnsi="Arial" w:cs="Arial"/>
        </w:rPr>
        <w:t xml:space="preserve"> that as a child, like I would have saved so much wasted time of like, having an issue with myself, and </w:t>
      </w:r>
      <w:r>
        <w:rPr>
          <w:rFonts w:ascii="Arial" w:hAnsi="Arial" w:cs="Arial"/>
        </w:rPr>
        <w:t>would’ve saved</w:t>
      </w:r>
      <w:r w:rsidRPr="00FA25F4">
        <w:rPr>
          <w:rFonts w:ascii="Arial" w:hAnsi="Arial" w:cs="Arial"/>
        </w:rPr>
        <w:t xml:space="preserve"> so much time of like, trying to find my place in the world </w:t>
      </w:r>
      <w:r>
        <w:rPr>
          <w:rFonts w:ascii="Arial" w:hAnsi="Arial" w:cs="Arial"/>
        </w:rPr>
        <w:t>if</w:t>
      </w:r>
      <w:r w:rsidRPr="00FA25F4">
        <w:rPr>
          <w:rFonts w:ascii="Arial" w:hAnsi="Arial" w:cs="Arial"/>
        </w:rPr>
        <w:t xml:space="preserve"> </w:t>
      </w:r>
      <w:r>
        <w:rPr>
          <w:rFonts w:ascii="Arial" w:hAnsi="Arial" w:cs="Arial"/>
        </w:rPr>
        <w:t xml:space="preserve">I had </w:t>
      </w:r>
      <w:r w:rsidRPr="00FA25F4">
        <w:rPr>
          <w:rFonts w:ascii="Arial" w:hAnsi="Arial" w:cs="Arial"/>
        </w:rPr>
        <w:t xml:space="preserve">just seen somebody be </w:t>
      </w:r>
      <w:r>
        <w:rPr>
          <w:rFonts w:ascii="Arial" w:hAnsi="Arial" w:cs="Arial"/>
        </w:rPr>
        <w:t>queer</w:t>
      </w:r>
      <w:r w:rsidRPr="00FA25F4">
        <w:rPr>
          <w:rFonts w:ascii="Arial" w:hAnsi="Arial" w:cs="Arial"/>
        </w:rPr>
        <w:t xml:space="preserve"> and be</w:t>
      </w:r>
      <w:r>
        <w:rPr>
          <w:rFonts w:ascii="Arial" w:hAnsi="Arial" w:cs="Arial"/>
        </w:rPr>
        <w:t>ing</w:t>
      </w:r>
      <w:r w:rsidRPr="00FA25F4">
        <w:rPr>
          <w:rFonts w:ascii="Arial" w:hAnsi="Arial" w:cs="Arial"/>
        </w:rPr>
        <w:t xml:space="preserve"> like, </w:t>
      </w:r>
      <w:r>
        <w:rPr>
          <w:rFonts w:ascii="Arial" w:hAnsi="Arial" w:cs="Arial"/>
        </w:rPr>
        <w:t>‘</w:t>
      </w:r>
      <w:r w:rsidRPr="00FA25F4">
        <w:rPr>
          <w:rFonts w:ascii="Arial" w:hAnsi="Arial" w:cs="Arial"/>
        </w:rPr>
        <w:t>okay, that's me</w:t>
      </w:r>
      <w:r>
        <w:rPr>
          <w:rFonts w:ascii="Arial" w:hAnsi="Arial" w:cs="Arial"/>
        </w:rPr>
        <w:t>’”</w:t>
      </w:r>
      <w:r w:rsidRPr="00FA25F4">
        <w:rPr>
          <w:rFonts w:ascii="Arial" w:hAnsi="Arial" w:cs="Arial"/>
        </w:rPr>
        <w:t>, I would have recognized that</w:t>
      </w:r>
      <w:r>
        <w:rPr>
          <w:rFonts w:ascii="Arial" w:hAnsi="Arial" w:cs="Arial"/>
        </w:rPr>
        <w:t xml:space="preserve"> sameness (=Tyler: </w:t>
      </w:r>
      <w:proofErr w:type="spellStart"/>
      <w:r>
        <w:rPr>
          <w:rFonts w:ascii="Arial" w:hAnsi="Arial" w:cs="Arial"/>
        </w:rPr>
        <w:t>Mmm</w:t>
      </w:r>
      <w:proofErr w:type="spellEnd"/>
      <w:r>
        <w:rPr>
          <w:rFonts w:ascii="Arial" w:hAnsi="Arial" w:cs="Arial"/>
        </w:rPr>
        <w:t>)</w:t>
      </w:r>
      <w:r w:rsidRPr="00FA25F4">
        <w:rPr>
          <w:rFonts w:ascii="Arial" w:hAnsi="Arial" w:cs="Arial"/>
        </w:rPr>
        <w:t>. And I</w:t>
      </w:r>
      <w:r>
        <w:rPr>
          <w:rFonts w:ascii="Arial" w:hAnsi="Arial" w:cs="Arial"/>
        </w:rPr>
        <w:t xml:space="preserve"> was like, “ah, I</w:t>
      </w:r>
      <w:r w:rsidRPr="00FA25F4">
        <w:rPr>
          <w:rFonts w:ascii="Arial" w:hAnsi="Arial" w:cs="Arial"/>
        </w:rPr>
        <w:t xml:space="preserve"> wish she would have said something</w:t>
      </w:r>
      <w:r>
        <w:rPr>
          <w:rFonts w:ascii="Arial" w:hAnsi="Arial" w:cs="Arial"/>
        </w:rPr>
        <w:t>”</w:t>
      </w:r>
      <w:r w:rsidRPr="00FA25F4">
        <w:rPr>
          <w:rFonts w:ascii="Arial" w:hAnsi="Arial" w:cs="Arial"/>
        </w:rPr>
        <w:t>, but she could</w:t>
      </w:r>
      <w:r>
        <w:rPr>
          <w:rFonts w:ascii="Arial" w:hAnsi="Arial" w:cs="Arial"/>
        </w:rPr>
        <w:t>n’t</w:t>
      </w:r>
      <w:r w:rsidRPr="00FA25F4">
        <w:rPr>
          <w:rFonts w:ascii="Arial" w:hAnsi="Arial" w:cs="Arial"/>
        </w:rPr>
        <w:t xml:space="preserve"> have said something, people, people would have pulled their kids out of</w:t>
      </w:r>
      <w:r>
        <w:rPr>
          <w:rFonts w:ascii="Arial" w:hAnsi="Arial" w:cs="Arial"/>
        </w:rPr>
        <w:t xml:space="preserve"> the</w:t>
      </w:r>
      <w:r w:rsidRPr="00FA25F4">
        <w:rPr>
          <w:rFonts w:ascii="Arial" w:hAnsi="Arial" w:cs="Arial"/>
        </w:rPr>
        <w:t xml:space="preserve"> school</w:t>
      </w:r>
      <w:r>
        <w:rPr>
          <w:rFonts w:ascii="Arial" w:hAnsi="Arial" w:cs="Arial"/>
        </w:rPr>
        <w:t>.</w:t>
      </w:r>
      <w:r w:rsidRPr="00FA25F4">
        <w:rPr>
          <w:rFonts w:ascii="Arial" w:hAnsi="Arial" w:cs="Arial"/>
        </w:rPr>
        <w:t xml:space="preserve"> </w:t>
      </w:r>
      <w:r>
        <w:rPr>
          <w:rFonts w:ascii="Arial" w:hAnsi="Arial" w:cs="Arial"/>
        </w:rPr>
        <w:t>L</w:t>
      </w:r>
      <w:r w:rsidRPr="00FA25F4">
        <w:rPr>
          <w:rFonts w:ascii="Arial" w:hAnsi="Arial" w:cs="Arial"/>
        </w:rPr>
        <w:t>ike the early 2000s were not the</w:t>
      </w:r>
      <w:r>
        <w:rPr>
          <w:rFonts w:ascii="Arial" w:hAnsi="Arial" w:cs="Arial"/>
        </w:rPr>
        <w:t>, you know, the</w:t>
      </w:r>
      <w:r w:rsidRPr="00FA25F4">
        <w:rPr>
          <w:rFonts w:ascii="Arial" w:hAnsi="Arial" w:cs="Arial"/>
        </w:rPr>
        <w:t xml:space="preserve"> best place</w:t>
      </w:r>
      <w:r>
        <w:rPr>
          <w:rFonts w:ascii="Arial" w:hAnsi="Arial" w:cs="Arial"/>
        </w:rPr>
        <w:t xml:space="preserve"> (=Luca: </w:t>
      </w:r>
      <w:proofErr w:type="spellStart"/>
      <w:r>
        <w:rPr>
          <w:rFonts w:ascii="Arial" w:hAnsi="Arial" w:cs="Arial"/>
        </w:rPr>
        <w:t>Mmm</w:t>
      </w:r>
      <w:proofErr w:type="spellEnd"/>
      <w:r>
        <w:rPr>
          <w:rFonts w:ascii="Arial" w:hAnsi="Arial" w:cs="Arial"/>
        </w:rPr>
        <w:t xml:space="preserve">) [inaudible] for queer </w:t>
      </w:r>
      <w:r w:rsidRPr="00FA25F4">
        <w:rPr>
          <w:rFonts w:ascii="Arial" w:hAnsi="Arial" w:cs="Arial"/>
        </w:rPr>
        <w:t xml:space="preserve">people. </w:t>
      </w:r>
      <w:r>
        <w:rPr>
          <w:rFonts w:ascii="Arial" w:hAnsi="Arial" w:cs="Arial"/>
        </w:rPr>
        <w:t>Uhm, a</w:t>
      </w:r>
      <w:r w:rsidRPr="00FA25F4">
        <w:rPr>
          <w:rFonts w:ascii="Arial" w:hAnsi="Arial" w:cs="Arial"/>
        </w:rPr>
        <w:t>nd she passed away very recently, and there was a</w:t>
      </w:r>
      <w:r>
        <w:rPr>
          <w:rFonts w:ascii="Arial" w:hAnsi="Arial" w:cs="Arial"/>
        </w:rPr>
        <w:t>, a</w:t>
      </w:r>
      <w:r w:rsidRPr="00FA25F4">
        <w:rPr>
          <w:rFonts w:ascii="Arial" w:hAnsi="Arial" w:cs="Arial"/>
        </w:rPr>
        <w:t xml:space="preserve"> memorial f</w:t>
      </w:r>
      <w:r>
        <w:rPr>
          <w:rFonts w:ascii="Arial" w:hAnsi="Arial" w:cs="Arial"/>
        </w:rPr>
        <w:t>or,</w:t>
      </w:r>
      <w:r w:rsidRPr="00FA25F4">
        <w:rPr>
          <w:rFonts w:ascii="Arial" w:hAnsi="Arial" w:cs="Arial"/>
        </w:rPr>
        <w:t xml:space="preserve"> </w:t>
      </w:r>
      <w:r>
        <w:rPr>
          <w:rFonts w:ascii="Arial" w:hAnsi="Arial" w:cs="Arial"/>
        </w:rPr>
        <w:t>uhm, for her,</w:t>
      </w:r>
      <w:r w:rsidRPr="00FA25F4">
        <w:rPr>
          <w:rFonts w:ascii="Arial" w:hAnsi="Arial" w:cs="Arial"/>
        </w:rPr>
        <w:t xml:space="preserve"> and an ex</w:t>
      </w:r>
      <w:r>
        <w:rPr>
          <w:rFonts w:ascii="Arial" w:hAnsi="Arial" w:cs="Arial"/>
        </w:rPr>
        <w:t>-</w:t>
      </w:r>
      <w:r w:rsidRPr="00FA25F4">
        <w:rPr>
          <w:rFonts w:ascii="Arial" w:hAnsi="Arial" w:cs="Arial"/>
        </w:rPr>
        <w:t>partner</w:t>
      </w:r>
      <w:r>
        <w:rPr>
          <w:rFonts w:ascii="Arial" w:hAnsi="Arial" w:cs="Arial"/>
        </w:rPr>
        <w:t>, who she</w:t>
      </w:r>
      <w:r w:rsidRPr="00FA25F4">
        <w:rPr>
          <w:rFonts w:ascii="Arial" w:hAnsi="Arial" w:cs="Arial"/>
        </w:rPr>
        <w:t xml:space="preserve"> remained friends with in</w:t>
      </w:r>
      <w:r>
        <w:rPr>
          <w:rFonts w:ascii="Arial" w:hAnsi="Arial" w:cs="Arial"/>
        </w:rPr>
        <w:t xml:space="preserve"> true lesbian fashion, [laugh sigh].</w:t>
      </w:r>
      <w:r w:rsidRPr="00FA25F4">
        <w:rPr>
          <w:rFonts w:ascii="Arial" w:hAnsi="Arial" w:cs="Arial"/>
        </w:rPr>
        <w:t xml:space="preserve"> </w:t>
      </w:r>
      <w:r>
        <w:rPr>
          <w:rFonts w:ascii="Arial" w:hAnsi="Arial" w:cs="Arial"/>
        </w:rPr>
        <w:t>Uhm, a</w:t>
      </w:r>
      <w:r w:rsidRPr="00FA25F4">
        <w:rPr>
          <w:rFonts w:ascii="Arial" w:hAnsi="Arial" w:cs="Arial"/>
        </w:rPr>
        <w:t>nd like they went together also for decades, and like</w:t>
      </w:r>
      <w:r>
        <w:rPr>
          <w:rFonts w:ascii="Arial" w:hAnsi="Arial" w:cs="Arial"/>
        </w:rPr>
        <w:t xml:space="preserve"> they</w:t>
      </w:r>
      <w:r w:rsidRPr="00FA25F4">
        <w:rPr>
          <w:rFonts w:ascii="Arial" w:hAnsi="Arial" w:cs="Arial"/>
        </w:rPr>
        <w:t xml:space="preserve"> had dogs together</w:t>
      </w:r>
      <w:r>
        <w:rPr>
          <w:rFonts w:ascii="Arial" w:hAnsi="Arial" w:cs="Arial"/>
        </w:rPr>
        <w:t xml:space="preserve">. Their dogs are the </w:t>
      </w:r>
      <w:r w:rsidRPr="00FA25F4">
        <w:rPr>
          <w:rFonts w:ascii="Arial" w:hAnsi="Arial" w:cs="Arial"/>
        </w:rPr>
        <w:t xml:space="preserve">reason I </w:t>
      </w:r>
      <w:proofErr w:type="gramStart"/>
      <w:r w:rsidRPr="00FA25F4">
        <w:rPr>
          <w:rFonts w:ascii="Arial" w:hAnsi="Arial" w:cs="Arial"/>
        </w:rPr>
        <w:t>was scared of</w:t>
      </w:r>
      <w:proofErr w:type="gramEnd"/>
      <w:r w:rsidRPr="00FA25F4">
        <w:rPr>
          <w:rFonts w:ascii="Arial" w:hAnsi="Arial" w:cs="Arial"/>
        </w:rPr>
        <w:t xml:space="preserve"> dogs as a child,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one of their dogs sno</w:t>
      </w:r>
      <w:r>
        <w:rPr>
          <w:rFonts w:ascii="Arial" w:hAnsi="Arial" w:cs="Arial"/>
        </w:rPr>
        <w:t>rted</w:t>
      </w:r>
      <w:r w:rsidRPr="00FA25F4">
        <w:rPr>
          <w:rFonts w:ascii="Arial" w:hAnsi="Arial" w:cs="Arial"/>
        </w:rPr>
        <w:t xml:space="preserve"> in my face when I was a baby</w:t>
      </w:r>
      <w:r>
        <w:rPr>
          <w:rFonts w:ascii="Arial" w:hAnsi="Arial" w:cs="Arial"/>
        </w:rPr>
        <w:t xml:space="preserve"> (=Tyler: [Laugh sigh]), a</w:t>
      </w:r>
      <w:r w:rsidRPr="00FA25F4">
        <w:rPr>
          <w:rFonts w:ascii="Arial" w:hAnsi="Arial" w:cs="Arial"/>
        </w:rPr>
        <w:t xml:space="preserve">nd I was </w:t>
      </w:r>
      <w:r w:rsidRPr="00FA25F4">
        <w:rPr>
          <w:rFonts w:ascii="Arial" w:hAnsi="Arial" w:cs="Arial"/>
        </w:rPr>
        <w:lastRenderedPageBreak/>
        <w:t xml:space="preserve">like, </w:t>
      </w:r>
      <w:r>
        <w:rPr>
          <w:rFonts w:ascii="Arial" w:hAnsi="Arial" w:cs="Arial"/>
        </w:rPr>
        <w:t>“</w:t>
      </w:r>
      <w:r w:rsidRPr="00FA25F4">
        <w:rPr>
          <w:rFonts w:ascii="Arial" w:hAnsi="Arial" w:cs="Arial"/>
        </w:rPr>
        <w:t>I</w:t>
      </w:r>
      <w:r>
        <w:rPr>
          <w:rFonts w:ascii="Arial" w:hAnsi="Arial" w:cs="Arial"/>
        </w:rPr>
        <w:t xml:space="preserve"> am</w:t>
      </w:r>
      <w:r w:rsidRPr="00FA25F4">
        <w:rPr>
          <w:rFonts w:ascii="Arial" w:hAnsi="Arial" w:cs="Arial"/>
        </w:rPr>
        <w:t xml:space="preserve"> never </w:t>
      </w:r>
      <w:r>
        <w:rPr>
          <w:rFonts w:ascii="Arial" w:hAnsi="Arial" w:cs="Arial"/>
        </w:rPr>
        <w:t xml:space="preserve">looking at </w:t>
      </w:r>
      <w:r w:rsidRPr="00FA25F4">
        <w:rPr>
          <w:rFonts w:ascii="Arial" w:hAnsi="Arial" w:cs="Arial"/>
        </w:rPr>
        <w:t>a dog ever again, thank you</w:t>
      </w:r>
      <w:r>
        <w:rPr>
          <w:rFonts w:ascii="Arial" w:hAnsi="Arial" w:cs="Arial"/>
        </w:rPr>
        <w:t>”</w:t>
      </w:r>
      <w:r w:rsidRPr="00FA25F4">
        <w:rPr>
          <w:rFonts w:ascii="Arial" w:hAnsi="Arial" w:cs="Arial"/>
        </w:rPr>
        <w:t xml:space="preserve">. </w:t>
      </w:r>
      <w:proofErr w:type="gramStart"/>
      <w:r w:rsidRPr="00FA25F4">
        <w:rPr>
          <w:rFonts w:ascii="Arial" w:hAnsi="Arial" w:cs="Arial"/>
        </w:rPr>
        <w:t>But</w:t>
      </w:r>
      <w:r>
        <w:rPr>
          <w:rFonts w:ascii="Arial" w:hAnsi="Arial" w:cs="Arial"/>
        </w:rPr>
        <w:t>,</w:t>
      </w:r>
      <w:proofErr w:type="gramEnd"/>
      <w:r>
        <w:rPr>
          <w:rFonts w:ascii="Arial" w:hAnsi="Arial" w:cs="Arial"/>
        </w:rPr>
        <w:t xml:space="preserve"> uhm,</w:t>
      </w:r>
      <w:r w:rsidRPr="00FA25F4">
        <w:rPr>
          <w:rFonts w:ascii="Arial" w:hAnsi="Arial" w:cs="Arial"/>
        </w:rPr>
        <w:t xml:space="preserve"> one of her</w:t>
      </w:r>
      <w:r>
        <w:rPr>
          <w:rFonts w:ascii="Arial" w:hAnsi="Arial" w:cs="Arial"/>
        </w:rPr>
        <w:t>, one of her</w:t>
      </w:r>
      <w:r w:rsidRPr="00FA25F4">
        <w:rPr>
          <w:rFonts w:ascii="Arial" w:hAnsi="Arial" w:cs="Arial"/>
        </w:rPr>
        <w:t xml:space="preserve"> ex</w:t>
      </w:r>
      <w:r>
        <w:rPr>
          <w:rFonts w:ascii="Arial" w:hAnsi="Arial" w:cs="Arial"/>
        </w:rPr>
        <w:t>-</w:t>
      </w:r>
      <w:r w:rsidRPr="00FA25F4">
        <w:rPr>
          <w:rFonts w:ascii="Arial" w:hAnsi="Arial" w:cs="Arial"/>
        </w:rPr>
        <w:t xml:space="preserve">partners </w:t>
      </w:r>
      <w:proofErr w:type="spellStart"/>
      <w:r>
        <w:rPr>
          <w:rFonts w:ascii="Arial" w:hAnsi="Arial" w:cs="Arial"/>
        </w:rPr>
        <w:t>wa</w:t>
      </w:r>
      <w:proofErr w:type="spellEnd"/>
      <w:r>
        <w:rPr>
          <w:rFonts w:ascii="Arial" w:hAnsi="Arial" w:cs="Arial"/>
        </w:rPr>
        <w:t xml:space="preserve">-, </w:t>
      </w:r>
      <w:r w:rsidRPr="00FA25F4">
        <w:rPr>
          <w:rFonts w:ascii="Arial" w:hAnsi="Arial" w:cs="Arial"/>
        </w:rPr>
        <w:t xml:space="preserve">spoke at </w:t>
      </w:r>
      <w:r>
        <w:rPr>
          <w:rFonts w:ascii="Arial" w:hAnsi="Arial" w:cs="Arial"/>
        </w:rPr>
        <w:t>m</w:t>
      </w:r>
      <w:r w:rsidRPr="00FA25F4">
        <w:rPr>
          <w:rFonts w:ascii="Arial" w:hAnsi="Arial" w:cs="Arial"/>
        </w:rPr>
        <w:t>emorial. And she was like in tears. And she was sharing stories about their life together and about how they met and things like that. And no one acknowledged th</w:t>
      </w:r>
      <w:r>
        <w:rPr>
          <w:rFonts w:ascii="Arial" w:hAnsi="Arial" w:cs="Arial"/>
        </w:rPr>
        <w:t>eir</w:t>
      </w:r>
      <w:r w:rsidRPr="00FA25F4">
        <w:rPr>
          <w:rFonts w:ascii="Arial" w:hAnsi="Arial" w:cs="Arial"/>
        </w:rPr>
        <w:t xml:space="preserve"> relationship at all</w:t>
      </w:r>
      <w:r>
        <w:rPr>
          <w:rFonts w:ascii="Arial" w:hAnsi="Arial" w:cs="Arial"/>
        </w:rPr>
        <w:t xml:space="preserve"> (=Tyler: </w:t>
      </w:r>
      <w:proofErr w:type="spellStart"/>
      <w:r>
        <w:rPr>
          <w:rFonts w:ascii="Arial" w:hAnsi="Arial" w:cs="Arial"/>
        </w:rPr>
        <w:t>Mmm</w:t>
      </w:r>
      <w:proofErr w:type="spellEnd"/>
      <w:r>
        <w:rPr>
          <w:rFonts w:ascii="Arial" w:hAnsi="Arial" w:cs="Arial"/>
        </w:rPr>
        <w:t>), a</w:t>
      </w:r>
      <w:r w:rsidRPr="00FA25F4">
        <w:rPr>
          <w:rFonts w:ascii="Arial" w:hAnsi="Arial" w:cs="Arial"/>
        </w:rPr>
        <w:t>nd no one acknowledge th</w:t>
      </w:r>
      <w:r>
        <w:rPr>
          <w:rFonts w:ascii="Arial" w:hAnsi="Arial" w:cs="Arial"/>
        </w:rPr>
        <w:t xml:space="preserve">e </w:t>
      </w:r>
      <w:r w:rsidRPr="00FA25F4">
        <w:rPr>
          <w:rFonts w:ascii="Arial" w:hAnsi="Arial" w:cs="Arial"/>
        </w:rPr>
        <w:t>reason that like she</w:t>
      </w:r>
      <w:r>
        <w:rPr>
          <w:rFonts w:ascii="Arial" w:hAnsi="Arial" w:cs="Arial"/>
        </w:rPr>
        <w:t xml:space="preserve"> wa</w:t>
      </w:r>
      <w:r w:rsidRPr="00FA25F4">
        <w:rPr>
          <w:rFonts w:ascii="Arial" w:hAnsi="Arial" w:cs="Arial"/>
        </w:rPr>
        <w:t xml:space="preserve">s the only person who cried at </w:t>
      </w:r>
      <w:r>
        <w:rPr>
          <w:rFonts w:ascii="Arial" w:hAnsi="Arial" w:cs="Arial"/>
        </w:rPr>
        <w:t xml:space="preserve">that memorial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and</w:t>
      </w:r>
      <w:r w:rsidRPr="00FA25F4">
        <w:rPr>
          <w:rFonts w:ascii="Arial" w:hAnsi="Arial" w:cs="Arial"/>
        </w:rPr>
        <w:t xml:space="preserve"> like, no one acknowledged any part of the role</w:t>
      </w:r>
      <w:r>
        <w:rPr>
          <w:rFonts w:ascii="Arial" w:hAnsi="Arial" w:cs="Arial"/>
        </w:rPr>
        <w:t xml:space="preserve"> t</w:t>
      </w:r>
      <w:r w:rsidRPr="00FA25F4">
        <w:rPr>
          <w:rFonts w:ascii="Arial" w:hAnsi="Arial" w:cs="Arial"/>
        </w:rPr>
        <w:t>hey had</w:t>
      </w:r>
      <w:r>
        <w:rPr>
          <w:rFonts w:ascii="Arial" w:hAnsi="Arial" w:cs="Arial"/>
        </w:rPr>
        <w:t xml:space="preserve"> in</w:t>
      </w:r>
      <w:r w:rsidRPr="00FA25F4">
        <w:rPr>
          <w:rFonts w:ascii="Arial" w:hAnsi="Arial" w:cs="Arial"/>
        </w:rPr>
        <w:t xml:space="preserve"> each other's lives. And they were like, they w</w:t>
      </w:r>
      <w:r>
        <w:rPr>
          <w:rFonts w:ascii="Arial" w:hAnsi="Arial" w:cs="Arial"/>
        </w:rPr>
        <w:t>ere</w:t>
      </w:r>
      <w:r w:rsidRPr="00FA25F4">
        <w:rPr>
          <w:rFonts w:ascii="Arial" w:hAnsi="Arial" w:cs="Arial"/>
        </w:rPr>
        <w:t xml:space="preserve"> love</w:t>
      </w:r>
      <w:r>
        <w:rPr>
          <w:rFonts w:ascii="Arial" w:hAnsi="Arial" w:cs="Arial"/>
        </w:rPr>
        <w:t>rs, t</w:t>
      </w:r>
      <w:r w:rsidRPr="00FA25F4">
        <w:rPr>
          <w:rFonts w:ascii="Arial" w:hAnsi="Arial" w:cs="Arial"/>
        </w:rPr>
        <w:t>hey were partners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they w</w:t>
      </w:r>
      <w:r>
        <w:rPr>
          <w:rFonts w:ascii="Arial" w:hAnsi="Arial" w:cs="Arial"/>
        </w:rPr>
        <w:t>ere</w:t>
      </w:r>
      <w:r w:rsidRPr="00FA25F4">
        <w:rPr>
          <w:rFonts w:ascii="Arial" w:hAnsi="Arial" w:cs="Arial"/>
        </w:rPr>
        <w:t xml:space="preserve"> life partners for a long time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even after she had died, nobody can say anything.</w:t>
      </w:r>
      <w:r>
        <w:rPr>
          <w:rFonts w:ascii="Arial" w:hAnsi="Arial" w:cs="Arial"/>
        </w:rPr>
        <w:t xml:space="preserve"> Uhm, a</w:t>
      </w:r>
      <w:r w:rsidRPr="00FA25F4">
        <w:rPr>
          <w:rFonts w:ascii="Arial" w:hAnsi="Arial" w:cs="Arial"/>
        </w:rPr>
        <w:t>nd I could see her partner grappling with wanting to talk about the grief of losing somebody that she loved</w:t>
      </w:r>
      <w:r>
        <w:rPr>
          <w:rFonts w:ascii="Arial" w:hAnsi="Arial" w:cs="Arial"/>
        </w:rPr>
        <w:t>, a</w:t>
      </w:r>
      <w:r w:rsidRPr="00FA25F4">
        <w:rPr>
          <w:rFonts w:ascii="Arial" w:hAnsi="Arial" w:cs="Arial"/>
        </w:rPr>
        <w:t>nd she couldn't say anything. Even like, even after the fact. And like</w:t>
      </w:r>
      <w:r>
        <w:rPr>
          <w:rFonts w:ascii="Arial" w:hAnsi="Arial" w:cs="Arial"/>
        </w:rPr>
        <w:t>,</w:t>
      </w:r>
      <w:r w:rsidRPr="00FA25F4">
        <w:rPr>
          <w:rFonts w:ascii="Arial" w:hAnsi="Arial" w:cs="Arial"/>
        </w:rPr>
        <w:t xml:space="preserve"> </w:t>
      </w:r>
      <w:r>
        <w:rPr>
          <w:rFonts w:ascii="Arial" w:hAnsi="Arial" w:cs="Arial"/>
        </w:rPr>
        <w:t>that for me</w:t>
      </w:r>
      <w:r w:rsidRPr="00FA25F4">
        <w:rPr>
          <w:rFonts w:ascii="Arial" w:hAnsi="Arial" w:cs="Arial"/>
        </w:rPr>
        <w:t>, I was like, I was</w:t>
      </w:r>
      <w:r>
        <w:rPr>
          <w:rFonts w:ascii="Arial" w:hAnsi="Arial" w:cs="Arial"/>
        </w:rPr>
        <w:t>,</w:t>
      </w:r>
      <w:r w:rsidRPr="00FA25F4">
        <w:rPr>
          <w:rFonts w:ascii="Arial" w:hAnsi="Arial" w:cs="Arial"/>
        </w:rPr>
        <w:t xml:space="preserve"> that was</w:t>
      </w:r>
      <w:r>
        <w:rPr>
          <w:rFonts w:ascii="Arial" w:hAnsi="Arial" w:cs="Arial"/>
        </w:rPr>
        <w:t>,</w:t>
      </w:r>
      <w:r w:rsidRPr="00FA25F4">
        <w:rPr>
          <w:rFonts w:ascii="Arial" w:hAnsi="Arial" w:cs="Arial"/>
        </w:rPr>
        <w:t xml:space="preserve"> I think what was the </w:t>
      </w:r>
      <w:proofErr w:type="gramStart"/>
      <w:r w:rsidRPr="00FA25F4">
        <w:rPr>
          <w:rFonts w:ascii="Arial" w:hAnsi="Arial" w:cs="Arial"/>
        </w:rPr>
        <w:t>most sad</w:t>
      </w:r>
      <w:proofErr w:type="gramEnd"/>
      <w:r w:rsidRPr="00FA25F4">
        <w:rPr>
          <w:rFonts w:ascii="Arial" w:hAnsi="Arial" w:cs="Arial"/>
        </w:rPr>
        <w:t xml:space="preserve"> </w:t>
      </w:r>
      <w:r>
        <w:rPr>
          <w:rFonts w:ascii="Arial" w:hAnsi="Arial" w:cs="Arial"/>
        </w:rPr>
        <w:t xml:space="preserve">for me </w:t>
      </w:r>
      <w:r w:rsidRPr="00FA25F4">
        <w:rPr>
          <w:rFonts w:ascii="Arial" w:hAnsi="Arial" w:cs="Arial"/>
        </w:rPr>
        <w:t>actually about th</w:t>
      </w:r>
      <w:r>
        <w:rPr>
          <w:rFonts w:ascii="Arial" w:hAnsi="Arial" w:cs="Arial"/>
        </w:rPr>
        <w:t>at</w:t>
      </w:r>
      <w:r w:rsidRPr="00FA25F4">
        <w:rPr>
          <w:rFonts w:ascii="Arial" w:hAnsi="Arial" w:cs="Arial"/>
        </w:rPr>
        <w:t xml:space="preserve"> thing</w:t>
      </w:r>
      <w:r>
        <w:rPr>
          <w:rFonts w:ascii="Arial" w:hAnsi="Arial" w:cs="Arial"/>
        </w:rPr>
        <w:t>,</w:t>
      </w:r>
      <w:r w:rsidRPr="00FA25F4">
        <w:rPr>
          <w:rFonts w:ascii="Arial" w:hAnsi="Arial" w:cs="Arial"/>
        </w:rPr>
        <w:t xml:space="preserve"> was like, I want</w:t>
      </w:r>
      <w:r>
        <w:rPr>
          <w:rFonts w:ascii="Arial" w:hAnsi="Arial" w:cs="Arial"/>
        </w:rPr>
        <w:t xml:space="preserve"> you, I so</w:t>
      </w:r>
      <w:r w:rsidRPr="00FA25F4">
        <w:rPr>
          <w:rFonts w:ascii="Arial" w:hAnsi="Arial" w:cs="Arial"/>
        </w:rPr>
        <w:t xml:space="preserve"> bad</w:t>
      </w:r>
      <w:r>
        <w:rPr>
          <w:rFonts w:ascii="Arial" w:hAnsi="Arial" w:cs="Arial"/>
        </w:rPr>
        <w:t>ly</w:t>
      </w:r>
      <w:r w:rsidRPr="00FA25F4">
        <w:rPr>
          <w:rFonts w:ascii="Arial" w:hAnsi="Arial" w:cs="Arial"/>
        </w:rPr>
        <w:t xml:space="preserve"> want</w:t>
      </w:r>
      <w:r>
        <w:rPr>
          <w:rFonts w:ascii="Arial" w:hAnsi="Arial" w:cs="Arial"/>
        </w:rPr>
        <w:t xml:space="preserve"> you</w:t>
      </w:r>
      <w:r w:rsidRPr="00FA25F4">
        <w:rPr>
          <w:rFonts w:ascii="Arial" w:hAnsi="Arial" w:cs="Arial"/>
        </w:rPr>
        <w:t xml:space="preserve">, like </w:t>
      </w:r>
      <w:r>
        <w:rPr>
          <w:rFonts w:ascii="Arial" w:hAnsi="Arial" w:cs="Arial"/>
        </w:rPr>
        <w:t>older</w:t>
      </w:r>
      <w:r w:rsidRPr="00FA25F4">
        <w:rPr>
          <w:rFonts w:ascii="Arial" w:hAnsi="Arial" w:cs="Arial"/>
        </w:rPr>
        <w:t xml:space="preserve"> queer people to be able to talk about that love when you</w:t>
      </w:r>
      <w:r>
        <w:rPr>
          <w:rFonts w:ascii="Arial" w:hAnsi="Arial" w:cs="Arial"/>
        </w:rPr>
        <w:t>r,</w:t>
      </w:r>
      <w:r w:rsidRPr="00FA25F4">
        <w:rPr>
          <w:rFonts w:ascii="Arial" w:hAnsi="Arial" w:cs="Arial"/>
        </w:rPr>
        <w:t xml:space="preserve"> like</w:t>
      </w:r>
      <w:r>
        <w:rPr>
          <w:rFonts w:ascii="Arial" w:hAnsi="Arial" w:cs="Arial"/>
        </w:rPr>
        <w:t>,</w:t>
      </w:r>
      <w:r w:rsidRPr="00FA25F4">
        <w:rPr>
          <w:rFonts w:ascii="Arial" w:hAnsi="Arial" w:cs="Arial"/>
        </w:rPr>
        <w:t xml:space="preserve"> your loved one dies. And she couldn't, she had to say nothing</w:t>
      </w:r>
      <w:r>
        <w:rPr>
          <w:rFonts w:ascii="Arial" w:hAnsi="Arial" w:cs="Arial"/>
        </w:rPr>
        <w:t xml:space="preserve"> (=Tyler: </w:t>
      </w:r>
      <w:proofErr w:type="spellStart"/>
      <w:r>
        <w:rPr>
          <w:rFonts w:ascii="Arial" w:hAnsi="Arial" w:cs="Arial"/>
          <w:i/>
          <w:iCs/>
        </w:rPr>
        <w:t>Shoh</w:t>
      </w:r>
      <w:proofErr w:type="spellEnd"/>
      <w:r>
        <w:rPr>
          <w:rFonts w:ascii="Arial" w:hAnsi="Arial" w:cs="Arial"/>
        </w:rPr>
        <w:t>).</w:t>
      </w:r>
      <w:r w:rsidRPr="00FA25F4">
        <w:rPr>
          <w:rFonts w:ascii="Arial" w:hAnsi="Arial" w:cs="Arial"/>
        </w:rPr>
        <w:t xml:space="preserve"> And that's like, </w:t>
      </w:r>
      <w:r>
        <w:rPr>
          <w:rFonts w:ascii="Arial" w:hAnsi="Arial" w:cs="Arial"/>
          <w:i/>
          <w:iCs/>
        </w:rPr>
        <w:t>oof</w:t>
      </w:r>
      <w:r>
        <w:rPr>
          <w:rFonts w:ascii="Arial" w:hAnsi="Arial" w:cs="Arial"/>
        </w:rPr>
        <w:t>…</w:t>
      </w:r>
    </w:p>
    <w:p w14:paraId="32DEE72F" w14:textId="77777777" w:rsidR="00D1362F" w:rsidRPr="00FA25F4" w:rsidRDefault="00D1362F" w:rsidP="00D1362F">
      <w:pPr>
        <w:spacing w:after="0"/>
        <w:rPr>
          <w:rFonts w:ascii="Arial" w:hAnsi="Arial" w:cs="Arial"/>
        </w:rPr>
      </w:pPr>
    </w:p>
    <w:p w14:paraId="2C57B9BC"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Sage, d</w:t>
      </w:r>
      <w:r w:rsidRPr="00FA25F4">
        <w:rPr>
          <w:rFonts w:ascii="Arial" w:hAnsi="Arial" w:cs="Arial"/>
        </w:rPr>
        <w:t>o you have</w:t>
      </w:r>
      <w:r>
        <w:rPr>
          <w:rFonts w:ascii="Arial" w:hAnsi="Arial" w:cs="Arial"/>
        </w:rPr>
        <w:t>, uh,</w:t>
      </w:r>
      <w:r w:rsidRPr="00FA25F4">
        <w:rPr>
          <w:rFonts w:ascii="Arial" w:hAnsi="Arial" w:cs="Arial"/>
        </w:rPr>
        <w:t xml:space="preserve"> anything </w:t>
      </w:r>
      <w:r>
        <w:rPr>
          <w:rFonts w:ascii="Arial" w:hAnsi="Arial" w:cs="Arial"/>
        </w:rPr>
        <w:t>you relate to? Uhm, uh, in</w:t>
      </w:r>
      <w:r w:rsidRPr="00FA25F4">
        <w:rPr>
          <w:rFonts w:ascii="Arial" w:hAnsi="Arial" w:cs="Arial"/>
        </w:rPr>
        <w:t xml:space="preserve"> the conversation about </w:t>
      </w:r>
      <w:r>
        <w:rPr>
          <w:rFonts w:ascii="Arial" w:hAnsi="Arial" w:cs="Arial"/>
        </w:rPr>
        <w:t>queer</w:t>
      </w:r>
      <w:r w:rsidRPr="00FA25F4">
        <w:rPr>
          <w:rFonts w:ascii="Arial" w:hAnsi="Arial" w:cs="Arial"/>
        </w:rPr>
        <w:t xml:space="preserve"> YouTube</w:t>
      </w:r>
      <w:r>
        <w:rPr>
          <w:rFonts w:ascii="Arial" w:hAnsi="Arial" w:cs="Arial"/>
        </w:rPr>
        <w:t>,</w:t>
      </w:r>
      <w:r w:rsidRPr="00FA25F4">
        <w:rPr>
          <w:rFonts w:ascii="Arial" w:hAnsi="Arial" w:cs="Arial"/>
        </w:rPr>
        <w:t xml:space="preserve"> </w:t>
      </w:r>
      <w:r>
        <w:rPr>
          <w:rFonts w:ascii="Arial" w:hAnsi="Arial" w:cs="Arial"/>
        </w:rPr>
        <w:t>or queer</w:t>
      </w:r>
      <w:r w:rsidRPr="00FA25F4">
        <w:rPr>
          <w:rFonts w:ascii="Arial" w:hAnsi="Arial" w:cs="Arial"/>
        </w:rPr>
        <w:t xml:space="preserve"> media</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 xml:space="preserve">s that anything that you </w:t>
      </w:r>
      <w:r>
        <w:rPr>
          <w:rFonts w:ascii="Arial" w:hAnsi="Arial" w:cs="Arial"/>
        </w:rPr>
        <w:t>relate</w:t>
      </w:r>
      <w:r w:rsidRPr="00FA25F4">
        <w:rPr>
          <w:rFonts w:ascii="Arial" w:hAnsi="Arial" w:cs="Arial"/>
        </w:rPr>
        <w:t xml:space="preserve"> to</w:t>
      </w:r>
      <w:r>
        <w:rPr>
          <w:rFonts w:ascii="Arial" w:hAnsi="Arial" w:cs="Arial"/>
        </w:rPr>
        <w:t>? [Resets a nametag’s position]</w:t>
      </w:r>
    </w:p>
    <w:p w14:paraId="3C7D3BF6" w14:textId="77777777" w:rsidR="00D1362F" w:rsidRPr="00FA25F4" w:rsidRDefault="00D1362F" w:rsidP="00D1362F">
      <w:pPr>
        <w:spacing w:after="0"/>
        <w:rPr>
          <w:rFonts w:ascii="Arial" w:hAnsi="Arial" w:cs="Arial"/>
        </w:rPr>
      </w:pPr>
    </w:p>
    <w:p w14:paraId="2B721DF7"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 xml:space="preserve">Uhm, [sigh], to </w:t>
      </w:r>
      <w:r w:rsidRPr="00FA25F4">
        <w:rPr>
          <w:rFonts w:ascii="Arial" w:hAnsi="Arial" w:cs="Arial"/>
        </w:rPr>
        <w:t xml:space="preserve">be </w:t>
      </w:r>
      <w:r>
        <w:rPr>
          <w:rFonts w:ascii="Arial" w:hAnsi="Arial" w:cs="Arial"/>
        </w:rPr>
        <w:t xml:space="preserve">honest, </w:t>
      </w:r>
      <w:r w:rsidRPr="00FA25F4">
        <w:rPr>
          <w:rFonts w:ascii="Arial" w:hAnsi="Arial" w:cs="Arial"/>
        </w:rPr>
        <w:t>YouTube</w:t>
      </w:r>
      <w:r>
        <w:rPr>
          <w:rFonts w:ascii="Arial" w:hAnsi="Arial" w:cs="Arial"/>
        </w:rPr>
        <w:t xml:space="preserve"> was, like, no</w:t>
      </w:r>
      <w:r w:rsidRPr="00FA25F4">
        <w:rPr>
          <w:rFonts w:ascii="Arial" w:hAnsi="Arial" w:cs="Arial"/>
        </w:rPr>
        <w:t xml:space="preserve">t a big </w:t>
      </w:r>
      <w:r>
        <w:rPr>
          <w:rFonts w:ascii="Arial" w:hAnsi="Arial" w:cs="Arial"/>
        </w:rPr>
        <w:t xml:space="preserve">part of my life at all. Uhm, </w:t>
      </w:r>
      <w:r w:rsidRPr="00FA25F4">
        <w:rPr>
          <w:rFonts w:ascii="Arial" w:hAnsi="Arial" w:cs="Arial"/>
        </w:rPr>
        <w:t>I think for the most part, I used mainly for exercise shows and stuff.</w:t>
      </w:r>
      <w:r>
        <w:rPr>
          <w:rFonts w:ascii="Arial" w:hAnsi="Arial" w:cs="Arial"/>
        </w:rPr>
        <w:t xml:space="preserve"> Uhm, [window rattles slightly] b</w:t>
      </w:r>
      <w:r w:rsidRPr="00FA25F4">
        <w:rPr>
          <w:rFonts w:ascii="Arial" w:hAnsi="Arial" w:cs="Arial"/>
        </w:rPr>
        <w:t>ut I</w:t>
      </w:r>
      <w:r>
        <w:rPr>
          <w:rFonts w:ascii="Arial" w:hAnsi="Arial" w:cs="Arial"/>
        </w:rPr>
        <w:t xml:space="preserve"> think</w:t>
      </w:r>
      <w:r w:rsidRPr="00FA25F4">
        <w:rPr>
          <w:rFonts w:ascii="Arial" w:hAnsi="Arial" w:cs="Arial"/>
        </w:rPr>
        <w:t xml:space="preserve"> because I am </w:t>
      </w:r>
      <w:r>
        <w:rPr>
          <w:rFonts w:ascii="Arial" w:hAnsi="Arial" w:cs="Arial"/>
        </w:rPr>
        <w:t>already</w:t>
      </w:r>
      <w:r w:rsidRPr="00FA25F4">
        <w:rPr>
          <w:rFonts w:ascii="Arial" w:hAnsi="Arial" w:cs="Arial"/>
        </w:rPr>
        <w:t xml:space="preserve"> social</w:t>
      </w:r>
      <w:r>
        <w:rPr>
          <w:rFonts w:ascii="Arial" w:hAnsi="Arial" w:cs="Arial"/>
        </w:rPr>
        <w:t xml:space="preserve"> with a lot of queer people, uhm, t</w:t>
      </w:r>
      <w:r w:rsidRPr="00FA25F4">
        <w:rPr>
          <w:rFonts w:ascii="Arial" w:hAnsi="Arial" w:cs="Arial"/>
        </w:rPr>
        <w:t>here was</w:t>
      </w:r>
      <w:r>
        <w:rPr>
          <w:rFonts w:ascii="Arial" w:hAnsi="Arial" w:cs="Arial"/>
        </w:rPr>
        <w:t>, there was no like</w:t>
      </w:r>
      <w:r w:rsidRPr="00FA25F4">
        <w:rPr>
          <w:rFonts w:ascii="Arial" w:hAnsi="Arial" w:cs="Arial"/>
        </w:rPr>
        <w:t xml:space="preserve"> explicit</w:t>
      </w:r>
      <w:r>
        <w:rPr>
          <w:rFonts w:ascii="Arial" w:hAnsi="Arial" w:cs="Arial"/>
        </w:rPr>
        <w:t xml:space="preserve"> need</w:t>
      </w:r>
      <w:r w:rsidRPr="00FA25F4">
        <w:rPr>
          <w:rFonts w:ascii="Arial" w:hAnsi="Arial" w:cs="Arial"/>
        </w:rPr>
        <w:t xml:space="preserve"> for me to go to </w:t>
      </w:r>
      <w:r>
        <w:rPr>
          <w:rFonts w:ascii="Arial" w:hAnsi="Arial" w:cs="Arial"/>
        </w:rPr>
        <w:t xml:space="preserve">YouTube and </w:t>
      </w:r>
      <w:r w:rsidRPr="00FA25F4">
        <w:rPr>
          <w:rFonts w:ascii="Arial" w:hAnsi="Arial" w:cs="Arial"/>
        </w:rPr>
        <w:t xml:space="preserve">to </w:t>
      </w:r>
      <w:r>
        <w:rPr>
          <w:rFonts w:ascii="Arial" w:hAnsi="Arial" w:cs="Arial"/>
        </w:rPr>
        <w:t>go to queer media and</w:t>
      </w:r>
      <w:r w:rsidRPr="00FA25F4">
        <w:rPr>
          <w:rFonts w:ascii="Arial" w:hAnsi="Arial" w:cs="Arial"/>
        </w:rPr>
        <w:t xml:space="preserve"> all this stuff.</w:t>
      </w:r>
      <w:r>
        <w:rPr>
          <w:rFonts w:ascii="Arial" w:hAnsi="Arial" w:cs="Arial"/>
        </w:rPr>
        <w:t xml:space="preserve"> Uhm,</w:t>
      </w:r>
      <w:r w:rsidRPr="00FA25F4">
        <w:rPr>
          <w:rFonts w:ascii="Arial" w:hAnsi="Arial" w:cs="Arial"/>
        </w:rPr>
        <w:t xml:space="preserve"> I think, yeah, </w:t>
      </w:r>
      <w:r>
        <w:rPr>
          <w:rFonts w:ascii="Arial" w:hAnsi="Arial" w:cs="Arial"/>
        </w:rPr>
        <w:t xml:space="preserve">I think grow-, </w:t>
      </w:r>
      <w:r w:rsidRPr="00FA25F4">
        <w:rPr>
          <w:rFonts w:ascii="Arial" w:hAnsi="Arial" w:cs="Arial"/>
        </w:rPr>
        <w:t xml:space="preserve">growing up in </w:t>
      </w:r>
      <w:r>
        <w:rPr>
          <w:rFonts w:ascii="Arial" w:hAnsi="Arial" w:cs="Arial"/>
        </w:rPr>
        <w:t xml:space="preserve">the </w:t>
      </w:r>
      <w:r w:rsidRPr="00FA25F4">
        <w:rPr>
          <w:rFonts w:ascii="Arial" w:hAnsi="Arial" w:cs="Arial"/>
        </w:rPr>
        <w:t xml:space="preserve">household that I did, </w:t>
      </w:r>
      <w:r>
        <w:rPr>
          <w:rFonts w:ascii="Arial" w:hAnsi="Arial" w:cs="Arial"/>
        </w:rPr>
        <w:t xml:space="preserve">uhm, </w:t>
      </w:r>
      <w:r w:rsidRPr="00FA25F4">
        <w:rPr>
          <w:rFonts w:ascii="Arial" w:hAnsi="Arial" w:cs="Arial"/>
        </w:rPr>
        <w:t xml:space="preserve">there was </w:t>
      </w:r>
      <w:r>
        <w:rPr>
          <w:rFonts w:ascii="Arial" w:hAnsi="Arial" w:cs="Arial"/>
        </w:rPr>
        <w:t>a lot</w:t>
      </w:r>
      <w:r w:rsidRPr="00FA25F4">
        <w:rPr>
          <w:rFonts w:ascii="Arial" w:hAnsi="Arial" w:cs="Arial"/>
        </w:rPr>
        <w:t xml:space="preserve"> that wasn't available to us.</w:t>
      </w:r>
      <w:r>
        <w:rPr>
          <w:rFonts w:ascii="Arial" w:hAnsi="Arial" w:cs="Arial"/>
        </w:rPr>
        <w:t xml:space="preserve"> Uhm, i</w:t>
      </w:r>
      <w:r w:rsidRPr="00FA25F4">
        <w:rPr>
          <w:rFonts w:ascii="Arial" w:hAnsi="Arial" w:cs="Arial"/>
        </w:rPr>
        <w:t xml:space="preserve">nternet was like </w:t>
      </w:r>
      <w:proofErr w:type="gramStart"/>
      <w:r w:rsidRPr="00FA25F4">
        <w:rPr>
          <w:rFonts w:ascii="Arial" w:hAnsi="Arial" w:cs="Arial"/>
        </w:rPr>
        <w:t>this, if</w:t>
      </w:r>
      <w:proofErr w:type="gramEnd"/>
      <w:r w:rsidRPr="00FA25F4">
        <w:rPr>
          <w:rFonts w:ascii="Arial" w:hAnsi="Arial" w:cs="Arial"/>
        </w:rPr>
        <w:t xml:space="preserve"> we had </w:t>
      </w:r>
      <w:r>
        <w:rPr>
          <w:rFonts w:ascii="Arial" w:hAnsi="Arial" w:cs="Arial"/>
        </w:rPr>
        <w:t>it, it was</w:t>
      </w:r>
      <w:r w:rsidRPr="00FA25F4">
        <w:rPr>
          <w:rFonts w:ascii="Arial" w:hAnsi="Arial" w:cs="Arial"/>
        </w:rPr>
        <w:t xml:space="preserve"> like this, </w:t>
      </w:r>
      <w:r>
        <w:rPr>
          <w:rFonts w:ascii="Arial" w:hAnsi="Arial" w:cs="Arial"/>
        </w:rPr>
        <w:t>“</w:t>
      </w:r>
      <w:r w:rsidRPr="00FA25F4">
        <w:rPr>
          <w:rFonts w:ascii="Arial" w:hAnsi="Arial" w:cs="Arial"/>
        </w:rPr>
        <w:t>wow</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We ha</w:t>
      </w:r>
      <w:r w:rsidRPr="00FA25F4">
        <w:rPr>
          <w:rFonts w:ascii="Arial" w:hAnsi="Arial" w:cs="Arial"/>
        </w:rPr>
        <w:t>ve internet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Uhm, </w:t>
      </w:r>
      <w:proofErr w:type="gramStart"/>
      <w:r>
        <w:rPr>
          <w:rFonts w:ascii="Arial" w:hAnsi="Arial" w:cs="Arial"/>
        </w:rPr>
        <w:t>a</w:t>
      </w:r>
      <w:r w:rsidRPr="00FA25F4">
        <w:rPr>
          <w:rFonts w:ascii="Arial" w:hAnsi="Arial" w:cs="Arial"/>
        </w:rPr>
        <w:t>nd</w:t>
      </w:r>
      <w:r>
        <w:rPr>
          <w:rFonts w:ascii="Arial" w:hAnsi="Arial" w:cs="Arial"/>
        </w:rPr>
        <w:t>,</w:t>
      </w:r>
      <w:proofErr w:type="gramEnd"/>
      <w:r>
        <w:rPr>
          <w:rFonts w:ascii="Arial" w:hAnsi="Arial" w:cs="Arial"/>
        </w:rPr>
        <w:t xml:space="preserve"> I</w:t>
      </w:r>
      <w:r w:rsidRPr="00FA25F4">
        <w:rPr>
          <w:rFonts w:ascii="Arial" w:hAnsi="Arial" w:cs="Arial"/>
        </w:rPr>
        <w:t xml:space="preserve"> think for the most part of my childhood</w:t>
      </w:r>
      <w:r>
        <w:rPr>
          <w:rFonts w:ascii="Arial" w:hAnsi="Arial" w:cs="Arial"/>
        </w:rPr>
        <w:t>, l</w:t>
      </w:r>
      <w:r w:rsidRPr="00FA25F4">
        <w:rPr>
          <w:rFonts w:ascii="Arial" w:hAnsi="Arial" w:cs="Arial"/>
        </w:rPr>
        <w:t>ike we didn't have that</w:t>
      </w:r>
      <w:r>
        <w:rPr>
          <w:rFonts w:ascii="Arial" w:hAnsi="Arial" w:cs="Arial"/>
        </w:rPr>
        <w:t>,</w:t>
      </w:r>
      <w:r w:rsidRPr="00FA25F4">
        <w:rPr>
          <w:rFonts w:ascii="Arial" w:hAnsi="Arial" w:cs="Arial"/>
        </w:rPr>
        <w:t xml:space="preserve"> we had minimal access to</w:t>
      </w:r>
      <w:r>
        <w:rPr>
          <w:rFonts w:ascii="Arial" w:hAnsi="Arial" w:cs="Arial"/>
        </w:rPr>
        <w:t xml:space="preserve"> a</w:t>
      </w:r>
      <w:r w:rsidRPr="00FA25F4">
        <w:rPr>
          <w:rFonts w:ascii="Arial" w:hAnsi="Arial" w:cs="Arial"/>
        </w:rPr>
        <w:t xml:space="preserve"> computer</w:t>
      </w:r>
      <w:r>
        <w:rPr>
          <w:rFonts w:ascii="Arial" w:hAnsi="Arial" w:cs="Arial"/>
        </w:rPr>
        <w:t xml:space="preserve"> or</w:t>
      </w:r>
      <w:r w:rsidRPr="00FA25F4">
        <w:rPr>
          <w:rFonts w:ascii="Arial" w:hAnsi="Arial" w:cs="Arial"/>
        </w:rPr>
        <w:t xml:space="preserve"> to anything</w:t>
      </w:r>
      <w:r>
        <w:rPr>
          <w:rFonts w:ascii="Arial" w:hAnsi="Arial" w:cs="Arial"/>
        </w:rPr>
        <w:t>, I think up</w:t>
      </w:r>
      <w:r w:rsidRPr="00FA25F4">
        <w:rPr>
          <w:rFonts w:ascii="Arial" w:hAnsi="Arial" w:cs="Arial"/>
        </w:rPr>
        <w:t xml:space="preserve"> until I was 18</w:t>
      </w:r>
      <w:r>
        <w:rPr>
          <w:rFonts w:ascii="Arial" w:hAnsi="Arial" w:cs="Arial"/>
        </w:rPr>
        <w:t>,</w:t>
      </w:r>
      <w:r w:rsidRPr="00FA25F4">
        <w:rPr>
          <w:rFonts w:ascii="Arial" w:hAnsi="Arial" w:cs="Arial"/>
        </w:rPr>
        <w:t xml:space="preserve"> I did not have</w:t>
      </w:r>
      <w:r>
        <w:rPr>
          <w:rFonts w:ascii="Arial" w:hAnsi="Arial" w:cs="Arial"/>
        </w:rPr>
        <w:t xml:space="preserve"> a</w:t>
      </w:r>
      <w:r w:rsidRPr="00FA25F4">
        <w:rPr>
          <w:rFonts w:ascii="Arial" w:hAnsi="Arial" w:cs="Arial"/>
        </w:rPr>
        <w:t xml:space="preserve"> </w:t>
      </w:r>
      <w:r>
        <w:rPr>
          <w:rFonts w:ascii="Arial" w:hAnsi="Arial" w:cs="Arial"/>
        </w:rPr>
        <w:t xml:space="preserve">cell phone (=Tyler: </w:t>
      </w:r>
      <w:proofErr w:type="spellStart"/>
      <w:r>
        <w:rPr>
          <w:rFonts w:ascii="Arial" w:hAnsi="Arial" w:cs="Arial"/>
        </w:rPr>
        <w:t>Mmm</w:t>
      </w:r>
      <w:proofErr w:type="spellEnd"/>
      <w:r>
        <w:rPr>
          <w:rFonts w:ascii="Arial" w:hAnsi="Arial" w:cs="Arial"/>
        </w:rPr>
        <w:t>). I only got a cell phone</w:t>
      </w:r>
      <w:r w:rsidRPr="00FA25F4">
        <w:rPr>
          <w:rFonts w:ascii="Arial" w:hAnsi="Arial" w:cs="Arial"/>
        </w:rPr>
        <w:t xml:space="preserve"> at the age of 18, which was gifted to me by my </w:t>
      </w:r>
      <w:r>
        <w:rPr>
          <w:rFonts w:ascii="Arial" w:hAnsi="Arial" w:cs="Arial"/>
        </w:rPr>
        <w:t xml:space="preserve">grandmother (=Tyler &amp; Luca: </w:t>
      </w:r>
      <w:proofErr w:type="spellStart"/>
      <w:r>
        <w:rPr>
          <w:rFonts w:ascii="Arial" w:hAnsi="Arial" w:cs="Arial"/>
        </w:rPr>
        <w:t>Mmm</w:t>
      </w:r>
      <w:proofErr w:type="spellEnd"/>
      <w:r>
        <w:rPr>
          <w:rFonts w:ascii="Arial" w:hAnsi="Arial" w:cs="Arial"/>
        </w:rPr>
        <w:t>)</w:t>
      </w:r>
      <w:r w:rsidRPr="00FA25F4">
        <w:rPr>
          <w:rFonts w:ascii="Arial" w:hAnsi="Arial" w:cs="Arial"/>
        </w:rPr>
        <w:t>. So</w:t>
      </w:r>
      <w:r>
        <w:rPr>
          <w:rFonts w:ascii="Arial" w:hAnsi="Arial" w:cs="Arial"/>
        </w:rPr>
        <w:t>,</w:t>
      </w:r>
      <w:r w:rsidRPr="00FA25F4">
        <w:rPr>
          <w:rFonts w:ascii="Arial" w:hAnsi="Arial" w:cs="Arial"/>
        </w:rPr>
        <w:t xml:space="preserve"> my access to</w:t>
      </w:r>
      <w:r>
        <w:rPr>
          <w:rFonts w:ascii="Arial" w:hAnsi="Arial" w:cs="Arial"/>
        </w:rPr>
        <w:t xml:space="preserve"> YouTube or to </w:t>
      </w:r>
      <w:r w:rsidRPr="00FA25F4">
        <w:rPr>
          <w:rFonts w:ascii="Arial" w:hAnsi="Arial" w:cs="Arial"/>
        </w:rPr>
        <w:t>any social platform was limited. And I think because of that</w:t>
      </w:r>
      <w:r>
        <w:rPr>
          <w:rFonts w:ascii="Arial" w:hAnsi="Arial" w:cs="Arial"/>
        </w:rPr>
        <w:t>,</w:t>
      </w:r>
      <w:r w:rsidRPr="00FA25F4">
        <w:rPr>
          <w:rFonts w:ascii="Arial" w:hAnsi="Arial" w:cs="Arial"/>
        </w:rPr>
        <w:t xml:space="preserve"> I didn't feel a need to </w:t>
      </w:r>
      <w:proofErr w:type="gramStart"/>
      <w:r w:rsidRPr="00FA25F4">
        <w:rPr>
          <w:rFonts w:ascii="Arial" w:hAnsi="Arial" w:cs="Arial"/>
        </w:rPr>
        <w:t>actually turn</w:t>
      </w:r>
      <w:proofErr w:type="gramEnd"/>
      <w:r w:rsidRPr="00FA25F4">
        <w:rPr>
          <w:rFonts w:ascii="Arial" w:hAnsi="Arial" w:cs="Arial"/>
        </w:rPr>
        <w:t xml:space="preserve"> to</w:t>
      </w:r>
      <w:r>
        <w:rPr>
          <w:rFonts w:ascii="Arial" w:hAnsi="Arial" w:cs="Arial"/>
        </w:rPr>
        <w:t xml:space="preserve"> YouTube for</w:t>
      </w:r>
      <w:r w:rsidRPr="00FA25F4">
        <w:rPr>
          <w:rFonts w:ascii="Arial" w:hAnsi="Arial" w:cs="Arial"/>
        </w:rPr>
        <w:t xml:space="preserve"> anything. </w:t>
      </w:r>
      <w:r>
        <w:rPr>
          <w:rFonts w:ascii="Arial" w:hAnsi="Arial" w:cs="Arial"/>
        </w:rPr>
        <w:t>Uhm, i</w:t>
      </w:r>
      <w:r w:rsidRPr="00FA25F4">
        <w:rPr>
          <w:rFonts w:ascii="Arial" w:hAnsi="Arial" w:cs="Arial"/>
        </w:rPr>
        <w:t>t was</w:t>
      </w:r>
      <w:r>
        <w:rPr>
          <w:rFonts w:ascii="Arial" w:hAnsi="Arial" w:cs="Arial"/>
        </w:rPr>
        <w:t xml:space="preserve"> more</w:t>
      </w:r>
      <w:r w:rsidRPr="00FA25F4">
        <w:rPr>
          <w:rFonts w:ascii="Arial" w:hAnsi="Arial" w:cs="Arial"/>
        </w:rPr>
        <w:t xml:space="preserve"> just, you know, speaking to people that I could relate to and</w:t>
      </w:r>
      <w:r>
        <w:rPr>
          <w:rFonts w:ascii="Arial" w:hAnsi="Arial" w:cs="Arial"/>
        </w:rPr>
        <w:t xml:space="preserve"> [Luca nods],</w:t>
      </w:r>
      <w:r w:rsidRPr="00FA25F4">
        <w:rPr>
          <w:rFonts w:ascii="Arial" w:hAnsi="Arial" w:cs="Arial"/>
        </w:rPr>
        <w:t xml:space="preserve"> I think</w:t>
      </w:r>
      <w:r>
        <w:rPr>
          <w:rFonts w:ascii="Arial" w:hAnsi="Arial" w:cs="Arial"/>
        </w:rPr>
        <w:t>, uhm,</w:t>
      </w:r>
      <w:r w:rsidRPr="00FA25F4">
        <w:rPr>
          <w:rFonts w:ascii="Arial" w:hAnsi="Arial" w:cs="Arial"/>
        </w:rPr>
        <w:t xml:space="preserve"> like the</w:t>
      </w:r>
      <w:r>
        <w:rPr>
          <w:rFonts w:ascii="Arial" w:hAnsi="Arial" w:cs="Arial"/>
        </w:rPr>
        <w:t>re</w:t>
      </w:r>
      <w:r w:rsidRPr="00FA25F4">
        <w:rPr>
          <w:rFonts w:ascii="Arial" w:hAnsi="Arial" w:cs="Arial"/>
        </w:rPr>
        <w:t xml:space="preserve"> isn't an </w:t>
      </w:r>
      <w:r>
        <w:rPr>
          <w:rFonts w:ascii="Arial" w:hAnsi="Arial" w:cs="Arial"/>
        </w:rPr>
        <w:t xml:space="preserve">older </w:t>
      </w:r>
      <w:r w:rsidRPr="00FA25F4">
        <w:rPr>
          <w:rFonts w:ascii="Arial" w:hAnsi="Arial" w:cs="Arial"/>
        </w:rPr>
        <w:t>fi</w:t>
      </w:r>
      <w:r>
        <w:rPr>
          <w:rFonts w:ascii="Arial" w:hAnsi="Arial" w:cs="Arial"/>
        </w:rPr>
        <w:t>gure</w:t>
      </w:r>
      <w:r w:rsidRPr="00FA25F4">
        <w:rPr>
          <w:rFonts w:ascii="Arial" w:hAnsi="Arial" w:cs="Arial"/>
        </w:rPr>
        <w:t xml:space="preserve"> that I can</w:t>
      </w:r>
      <w:r>
        <w:rPr>
          <w:rFonts w:ascii="Arial" w:hAnsi="Arial" w:cs="Arial"/>
        </w:rPr>
        <w:t xml:space="preserve"> look up</w:t>
      </w:r>
      <w:r w:rsidRPr="00FA25F4">
        <w:rPr>
          <w:rFonts w:ascii="Arial" w:hAnsi="Arial" w:cs="Arial"/>
        </w:rPr>
        <w:t xml:space="preserve"> to </w:t>
      </w:r>
      <w:proofErr w:type="gramStart"/>
      <w:r w:rsidRPr="00FA25F4">
        <w:rPr>
          <w:rFonts w:ascii="Arial" w:hAnsi="Arial" w:cs="Arial"/>
        </w:rPr>
        <w:t>at the moment</w:t>
      </w:r>
      <w:proofErr w:type="gramEnd"/>
      <w:r>
        <w:rPr>
          <w:rFonts w:ascii="Arial" w:hAnsi="Arial" w:cs="Arial"/>
        </w:rPr>
        <w:t>, uhm.</w:t>
      </w:r>
      <w:r w:rsidRPr="00FA25F4">
        <w:rPr>
          <w:rFonts w:ascii="Arial" w:hAnsi="Arial" w:cs="Arial"/>
        </w:rPr>
        <w:t xml:space="preserve"> </w:t>
      </w:r>
      <w:r>
        <w:rPr>
          <w:rFonts w:ascii="Arial" w:hAnsi="Arial" w:cs="Arial"/>
        </w:rPr>
        <w:t>B</w:t>
      </w:r>
      <w:r w:rsidRPr="00FA25F4">
        <w:rPr>
          <w:rFonts w:ascii="Arial" w:hAnsi="Arial" w:cs="Arial"/>
        </w:rPr>
        <w:t>ecause</w:t>
      </w:r>
      <w:r>
        <w:rPr>
          <w:rFonts w:ascii="Arial" w:hAnsi="Arial" w:cs="Arial"/>
        </w:rPr>
        <w:t>,</w:t>
      </w:r>
      <w:r w:rsidRPr="00FA25F4">
        <w:rPr>
          <w:rFonts w:ascii="Arial" w:hAnsi="Arial" w:cs="Arial"/>
        </w:rPr>
        <w:t xml:space="preserve"> yeah, I think</w:t>
      </w:r>
      <w:r>
        <w:rPr>
          <w:rFonts w:ascii="Arial" w:hAnsi="Arial" w:cs="Arial"/>
        </w:rPr>
        <w:t>,</w:t>
      </w:r>
      <w:r w:rsidRPr="00FA25F4">
        <w:rPr>
          <w:rFonts w:ascii="Arial" w:hAnsi="Arial" w:cs="Arial"/>
        </w:rPr>
        <w:t xml:space="preserve"> I mean, I</w:t>
      </w:r>
      <w:r>
        <w:rPr>
          <w:rFonts w:ascii="Arial" w:hAnsi="Arial" w:cs="Arial"/>
        </w:rPr>
        <w:t>, I</w:t>
      </w:r>
      <w:r w:rsidRPr="00FA25F4">
        <w:rPr>
          <w:rFonts w:ascii="Arial" w:hAnsi="Arial" w:cs="Arial"/>
        </w:rPr>
        <w:t xml:space="preserve"> do know that the</w:t>
      </w:r>
      <w:r>
        <w:rPr>
          <w:rFonts w:ascii="Arial" w:hAnsi="Arial" w:cs="Arial"/>
        </w:rPr>
        <w:t xml:space="preserve">re </w:t>
      </w:r>
      <w:r w:rsidRPr="00FA25F4">
        <w:rPr>
          <w:rFonts w:ascii="Arial" w:hAnsi="Arial" w:cs="Arial"/>
        </w:rPr>
        <w:t>is</w:t>
      </w:r>
      <w:r>
        <w:rPr>
          <w:rFonts w:ascii="Arial" w:hAnsi="Arial" w:cs="Arial"/>
        </w:rPr>
        <w:t>,</w:t>
      </w:r>
      <w:r w:rsidRPr="00FA25F4">
        <w:rPr>
          <w:rFonts w:ascii="Arial" w:hAnsi="Arial" w:cs="Arial"/>
        </w:rPr>
        <w:t xml:space="preserve"> </w:t>
      </w:r>
      <w:r>
        <w:rPr>
          <w:rFonts w:ascii="Arial" w:hAnsi="Arial" w:cs="Arial"/>
        </w:rPr>
        <w:t>like</w:t>
      </w:r>
      <w:r w:rsidRPr="00FA25F4">
        <w:rPr>
          <w:rFonts w:ascii="Arial" w:hAnsi="Arial" w:cs="Arial"/>
        </w:rPr>
        <w:t xml:space="preserve"> we do have like a gay uncle</w:t>
      </w:r>
      <w:r>
        <w:rPr>
          <w:rFonts w:ascii="Arial" w:hAnsi="Arial" w:cs="Arial"/>
        </w:rPr>
        <w:t xml:space="preserve"> (=Tyler: </w:t>
      </w:r>
      <w:proofErr w:type="spellStart"/>
      <w:r>
        <w:rPr>
          <w:rFonts w:ascii="Arial" w:hAnsi="Arial" w:cs="Arial"/>
        </w:rPr>
        <w:t>Mmm</w:t>
      </w:r>
      <w:proofErr w:type="spellEnd"/>
      <w:r>
        <w:rPr>
          <w:rFonts w:ascii="Arial" w:hAnsi="Arial" w:cs="Arial"/>
        </w:rPr>
        <w:t>), like</w:t>
      </w:r>
      <w:r w:rsidRPr="00FA25F4">
        <w:rPr>
          <w:rFonts w:ascii="Arial" w:hAnsi="Arial" w:cs="Arial"/>
        </w:rPr>
        <w:t xml:space="preserve"> distant family. </w:t>
      </w:r>
      <w:r>
        <w:rPr>
          <w:rFonts w:ascii="Arial" w:hAnsi="Arial" w:cs="Arial"/>
        </w:rPr>
        <w:t>Uhm, b</w:t>
      </w:r>
      <w:r w:rsidRPr="00FA25F4">
        <w:rPr>
          <w:rFonts w:ascii="Arial" w:hAnsi="Arial" w:cs="Arial"/>
        </w:rPr>
        <w:t>ut my mom doesn't really know her family</w:t>
      </w:r>
      <w:r>
        <w:rPr>
          <w:rFonts w:ascii="Arial" w:hAnsi="Arial" w:cs="Arial"/>
        </w:rPr>
        <w:t>, s</w:t>
      </w:r>
      <w:r w:rsidRPr="00FA25F4">
        <w:rPr>
          <w:rFonts w:ascii="Arial" w:hAnsi="Arial" w:cs="Arial"/>
        </w:rPr>
        <w:t>o before</w:t>
      </w:r>
      <w:r>
        <w:rPr>
          <w:rFonts w:ascii="Arial" w:hAnsi="Arial" w:cs="Arial"/>
        </w:rPr>
        <w:t>,</w:t>
      </w:r>
      <w:r w:rsidRPr="00FA25F4">
        <w:rPr>
          <w:rFonts w:ascii="Arial" w:hAnsi="Arial" w:cs="Arial"/>
        </w:rPr>
        <w:t xml:space="preserve"> </w:t>
      </w:r>
      <w:r>
        <w:rPr>
          <w:rFonts w:ascii="Arial" w:hAnsi="Arial" w:cs="Arial"/>
        </w:rPr>
        <w:t>I didn’t, like</w:t>
      </w:r>
      <w:r w:rsidRPr="00FA25F4">
        <w:rPr>
          <w:rFonts w:ascii="Arial" w:hAnsi="Arial" w:cs="Arial"/>
        </w:rPr>
        <w:t xml:space="preserve">, and my dad's not in the picture, so his </w:t>
      </w:r>
      <w:proofErr w:type="gramStart"/>
      <w:r w:rsidRPr="00FA25F4">
        <w:rPr>
          <w:rFonts w:ascii="Arial" w:hAnsi="Arial" w:cs="Arial"/>
        </w:rPr>
        <w:t>family's</w:t>
      </w:r>
      <w:proofErr w:type="gramEnd"/>
      <w:r w:rsidRPr="00FA25F4">
        <w:rPr>
          <w:rFonts w:ascii="Arial" w:hAnsi="Arial" w:cs="Arial"/>
        </w:rPr>
        <w:t xml:space="preserve"> </w:t>
      </w:r>
      <w:r>
        <w:rPr>
          <w:rFonts w:ascii="Arial" w:hAnsi="Arial" w:cs="Arial"/>
        </w:rPr>
        <w:t>off the cards</w:t>
      </w:r>
      <w:r w:rsidRPr="00FA25F4">
        <w:rPr>
          <w:rFonts w:ascii="Arial" w:hAnsi="Arial" w:cs="Arial"/>
        </w:rPr>
        <w:t xml:space="preserve"> as well.</w:t>
      </w:r>
      <w:r>
        <w:rPr>
          <w:rFonts w:ascii="Arial" w:hAnsi="Arial" w:cs="Arial"/>
        </w:rPr>
        <w:t xml:space="preserve"> Uhm, s</w:t>
      </w:r>
      <w:r w:rsidRPr="00FA25F4">
        <w:rPr>
          <w:rFonts w:ascii="Arial" w:hAnsi="Arial" w:cs="Arial"/>
        </w:rPr>
        <w:t>o yeah, it's</w:t>
      </w:r>
      <w:r>
        <w:rPr>
          <w:rFonts w:ascii="Arial" w:hAnsi="Arial" w:cs="Arial"/>
        </w:rPr>
        <w:t>, it’s</w:t>
      </w:r>
      <w:r w:rsidRPr="00FA25F4">
        <w:rPr>
          <w:rFonts w:ascii="Arial" w:hAnsi="Arial" w:cs="Arial"/>
        </w:rPr>
        <w:t xml:space="preserve"> mainly</w:t>
      </w:r>
      <w:r>
        <w:rPr>
          <w:rFonts w:ascii="Arial" w:hAnsi="Arial" w:cs="Arial"/>
        </w:rPr>
        <w:t xml:space="preserve"> just me </w:t>
      </w:r>
      <w:r w:rsidRPr="00FA25F4">
        <w:rPr>
          <w:rFonts w:ascii="Arial" w:hAnsi="Arial" w:cs="Arial"/>
        </w:rPr>
        <w:t>rely</w:t>
      </w:r>
      <w:r>
        <w:rPr>
          <w:rFonts w:ascii="Arial" w:hAnsi="Arial" w:cs="Arial"/>
        </w:rPr>
        <w:t>ing</w:t>
      </w:r>
      <w:r w:rsidRPr="00FA25F4">
        <w:rPr>
          <w:rFonts w:ascii="Arial" w:hAnsi="Arial" w:cs="Arial"/>
        </w:rPr>
        <w:t xml:space="preserve"> on the people that </w:t>
      </w:r>
      <w:r>
        <w:rPr>
          <w:rFonts w:ascii="Arial" w:hAnsi="Arial" w:cs="Arial"/>
        </w:rPr>
        <w:t>I’ve surrounded myself with, and</w:t>
      </w:r>
      <w:r w:rsidRPr="00FA25F4">
        <w:rPr>
          <w:rFonts w:ascii="Arial" w:hAnsi="Arial" w:cs="Arial"/>
        </w:rPr>
        <w:t xml:space="preserve"> taking </w:t>
      </w:r>
      <w:r>
        <w:rPr>
          <w:rFonts w:ascii="Arial" w:hAnsi="Arial" w:cs="Arial"/>
        </w:rPr>
        <w:t xml:space="preserve">in </w:t>
      </w:r>
      <w:r w:rsidRPr="00FA25F4">
        <w:rPr>
          <w:rFonts w:ascii="Arial" w:hAnsi="Arial" w:cs="Arial"/>
        </w:rPr>
        <w:t>the</w:t>
      </w:r>
      <w:r>
        <w:rPr>
          <w:rFonts w:ascii="Arial" w:hAnsi="Arial" w:cs="Arial"/>
        </w:rPr>
        <w:t>ir</w:t>
      </w:r>
      <w:r w:rsidRPr="00FA25F4">
        <w:rPr>
          <w:rFonts w:ascii="Arial" w:hAnsi="Arial" w:cs="Arial"/>
        </w:rPr>
        <w:t xml:space="preserve"> experiences and</w:t>
      </w:r>
      <w:r>
        <w:rPr>
          <w:rFonts w:ascii="Arial" w:hAnsi="Arial" w:cs="Arial"/>
        </w:rPr>
        <w:t>, uhm,</w:t>
      </w:r>
      <w:r w:rsidRPr="00FA25F4">
        <w:rPr>
          <w:rFonts w:ascii="Arial" w:hAnsi="Arial" w:cs="Arial"/>
        </w:rPr>
        <w:t xml:space="preserve"> a lot of </w:t>
      </w:r>
      <w:r>
        <w:rPr>
          <w:rFonts w:ascii="Arial" w:hAnsi="Arial" w:cs="Arial"/>
        </w:rPr>
        <w:t>them</w:t>
      </w:r>
      <w:r w:rsidRPr="00FA25F4">
        <w:rPr>
          <w:rFonts w:ascii="Arial" w:hAnsi="Arial" w:cs="Arial"/>
        </w:rPr>
        <w:t xml:space="preserve"> have</w:t>
      </w:r>
      <w:r>
        <w:rPr>
          <w:rFonts w:ascii="Arial" w:hAnsi="Arial" w:cs="Arial"/>
        </w:rPr>
        <w:t xml:space="preserve"> very</w:t>
      </w:r>
      <w:r w:rsidRPr="00FA25F4">
        <w:rPr>
          <w:rFonts w:ascii="Arial" w:hAnsi="Arial" w:cs="Arial"/>
        </w:rPr>
        <w:t xml:space="preserve"> positive relationships with the</w:t>
      </w:r>
      <w:r>
        <w:rPr>
          <w:rFonts w:ascii="Arial" w:hAnsi="Arial" w:cs="Arial"/>
        </w:rPr>
        <w:t xml:space="preserve">ir parents (=Tyler: </w:t>
      </w:r>
      <w:proofErr w:type="spellStart"/>
      <w:r>
        <w:rPr>
          <w:rFonts w:ascii="Arial" w:hAnsi="Arial" w:cs="Arial"/>
        </w:rPr>
        <w:t>Mmm</w:t>
      </w:r>
      <w:proofErr w:type="spellEnd"/>
      <w:r>
        <w:rPr>
          <w:rFonts w:ascii="Arial" w:hAnsi="Arial" w:cs="Arial"/>
        </w:rPr>
        <w:t>)</w:t>
      </w:r>
      <w:r w:rsidRPr="00FA25F4">
        <w:rPr>
          <w:rFonts w:ascii="Arial" w:hAnsi="Arial" w:cs="Arial"/>
        </w:rPr>
        <w:t>. And I think</w:t>
      </w:r>
      <w:r>
        <w:rPr>
          <w:rFonts w:ascii="Arial" w:hAnsi="Arial" w:cs="Arial"/>
        </w:rPr>
        <w:t>, yeah,</w:t>
      </w:r>
      <w:r w:rsidRPr="00FA25F4">
        <w:rPr>
          <w:rFonts w:ascii="Arial" w:hAnsi="Arial" w:cs="Arial"/>
        </w:rPr>
        <w:t xml:space="preserve"> </w:t>
      </w:r>
      <w:r>
        <w:rPr>
          <w:rFonts w:ascii="Arial" w:hAnsi="Arial" w:cs="Arial"/>
        </w:rPr>
        <w:t xml:space="preserve">like, </w:t>
      </w:r>
      <w:r w:rsidRPr="00FA25F4">
        <w:rPr>
          <w:rFonts w:ascii="Arial" w:hAnsi="Arial" w:cs="Arial"/>
        </w:rPr>
        <w:t xml:space="preserve">just going to, you know, </w:t>
      </w:r>
      <w:r>
        <w:rPr>
          <w:rFonts w:ascii="Arial" w:hAnsi="Arial" w:cs="Arial"/>
        </w:rPr>
        <w:t>their place</w:t>
      </w:r>
      <w:r w:rsidRPr="00FA25F4">
        <w:rPr>
          <w:rFonts w:ascii="Arial" w:hAnsi="Arial" w:cs="Arial"/>
        </w:rPr>
        <w:t xml:space="preserve"> and</w:t>
      </w:r>
      <w:r>
        <w:rPr>
          <w:rFonts w:ascii="Arial" w:hAnsi="Arial" w:cs="Arial"/>
        </w:rPr>
        <w:t>, and being around</w:t>
      </w:r>
      <w:r w:rsidRPr="00FA25F4">
        <w:rPr>
          <w:rFonts w:ascii="Arial" w:hAnsi="Arial" w:cs="Arial"/>
        </w:rPr>
        <w:t xml:space="preserve"> the families</w:t>
      </w:r>
      <w:r>
        <w:rPr>
          <w:rFonts w:ascii="Arial" w:hAnsi="Arial" w:cs="Arial"/>
        </w:rPr>
        <w:t xml:space="preserve"> (=Jamie: </w:t>
      </w:r>
      <w:proofErr w:type="spellStart"/>
      <w:r>
        <w:rPr>
          <w:rFonts w:ascii="Arial" w:hAnsi="Arial" w:cs="Arial"/>
        </w:rPr>
        <w:t>Mmm</w:t>
      </w:r>
      <w:proofErr w:type="spellEnd"/>
      <w:r>
        <w:rPr>
          <w:rFonts w:ascii="Arial" w:hAnsi="Arial" w:cs="Arial"/>
        </w:rPr>
        <w:t>), it’s very</w:t>
      </w:r>
      <w:r w:rsidRPr="00FA25F4">
        <w:rPr>
          <w:rFonts w:ascii="Arial" w:hAnsi="Arial" w:cs="Arial"/>
        </w:rPr>
        <w:t xml:space="preserve"> different</w:t>
      </w:r>
      <w:r>
        <w:rPr>
          <w:rFonts w:ascii="Arial" w:hAnsi="Arial" w:cs="Arial"/>
        </w:rPr>
        <w:t>, uhm,</w:t>
      </w:r>
      <w:r w:rsidRPr="00FA25F4">
        <w:rPr>
          <w:rFonts w:ascii="Arial" w:hAnsi="Arial" w:cs="Arial"/>
        </w:rPr>
        <w:t xml:space="preserve"> </w:t>
      </w:r>
      <w:r>
        <w:rPr>
          <w:rFonts w:ascii="Arial" w:hAnsi="Arial" w:cs="Arial"/>
        </w:rPr>
        <w:t>compared to where I come from</w:t>
      </w:r>
      <w:r w:rsidRPr="00FA25F4">
        <w:rPr>
          <w:rFonts w:ascii="Arial" w:hAnsi="Arial" w:cs="Arial"/>
        </w:rPr>
        <w:t>. And, yeah,</w:t>
      </w:r>
      <w:r>
        <w:rPr>
          <w:rFonts w:ascii="Arial" w:hAnsi="Arial" w:cs="Arial"/>
        </w:rPr>
        <w:t xml:space="preserve"> like I, I always</w:t>
      </w:r>
      <w:r w:rsidRPr="00FA25F4">
        <w:rPr>
          <w:rFonts w:ascii="Arial" w:hAnsi="Arial" w:cs="Arial"/>
        </w:rPr>
        <w:t xml:space="preserve">, </w:t>
      </w:r>
      <w:r>
        <w:rPr>
          <w:rFonts w:ascii="Arial" w:hAnsi="Arial" w:cs="Arial"/>
        </w:rPr>
        <w:t xml:space="preserve">took </w:t>
      </w:r>
      <w:r w:rsidRPr="00FA25F4">
        <w:rPr>
          <w:rFonts w:ascii="Arial" w:hAnsi="Arial" w:cs="Arial"/>
        </w:rPr>
        <w:t>sort of comfort</w:t>
      </w:r>
      <w:r>
        <w:rPr>
          <w:rFonts w:ascii="Arial" w:hAnsi="Arial" w:cs="Arial"/>
        </w:rPr>
        <w:t xml:space="preserve"> in </w:t>
      </w:r>
      <w:r w:rsidRPr="00FA25F4">
        <w:rPr>
          <w:rFonts w:ascii="Arial" w:hAnsi="Arial" w:cs="Arial"/>
        </w:rPr>
        <w:t>that</w:t>
      </w:r>
      <w:r>
        <w:rPr>
          <w:rFonts w:ascii="Arial" w:hAnsi="Arial" w:cs="Arial"/>
        </w:rPr>
        <w:t xml:space="preserve"> (=Tyler: Yeah). Uhm, </w:t>
      </w:r>
      <w:r w:rsidRPr="00FA25F4">
        <w:rPr>
          <w:rFonts w:ascii="Arial" w:hAnsi="Arial" w:cs="Arial"/>
        </w:rPr>
        <w:t>that's</w:t>
      </w:r>
      <w:r>
        <w:rPr>
          <w:rFonts w:ascii="Arial" w:hAnsi="Arial" w:cs="Arial"/>
        </w:rPr>
        <w:t xml:space="preserve"> why I’ve got</w:t>
      </w:r>
      <w:r w:rsidRPr="00FA25F4">
        <w:rPr>
          <w:rFonts w:ascii="Arial" w:hAnsi="Arial" w:cs="Arial"/>
        </w:rPr>
        <w:t xml:space="preserve"> quite good relationships with</w:t>
      </w:r>
      <w:r>
        <w:rPr>
          <w:rFonts w:ascii="Arial" w:hAnsi="Arial" w:cs="Arial"/>
        </w:rPr>
        <w:t>, uhm,</w:t>
      </w:r>
      <w:r w:rsidRPr="00FA25F4">
        <w:rPr>
          <w:rFonts w:ascii="Arial" w:hAnsi="Arial" w:cs="Arial"/>
        </w:rPr>
        <w:t xml:space="preserve"> certain people</w:t>
      </w:r>
      <w:r>
        <w:rPr>
          <w:rFonts w:ascii="Arial" w:hAnsi="Arial" w:cs="Arial"/>
        </w:rPr>
        <w:t>, uhm, and</w:t>
      </w:r>
      <w:r w:rsidRPr="00FA25F4">
        <w:rPr>
          <w:rFonts w:ascii="Arial" w:hAnsi="Arial" w:cs="Arial"/>
        </w:rPr>
        <w:t xml:space="preserve"> the</w:t>
      </w:r>
      <w:r>
        <w:rPr>
          <w:rFonts w:ascii="Arial" w:hAnsi="Arial" w:cs="Arial"/>
        </w:rPr>
        <w:t>ir</w:t>
      </w:r>
      <w:r w:rsidRPr="00FA25F4">
        <w:rPr>
          <w:rFonts w:ascii="Arial" w:hAnsi="Arial" w:cs="Arial"/>
        </w:rPr>
        <w:t xml:space="preserve"> families and you know, I can</w:t>
      </w:r>
      <w:r>
        <w:rPr>
          <w:rFonts w:ascii="Arial" w:hAnsi="Arial" w:cs="Arial"/>
        </w:rPr>
        <w:t>,</w:t>
      </w:r>
      <w:r w:rsidRPr="00FA25F4">
        <w:rPr>
          <w:rFonts w:ascii="Arial" w:hAnsi="Arial" w:cs="Arial"/>
        </w:rPr>
        <w:t xml:space="preserve"> I can go </w:t>
      </w:r>
      <w:r>
        <w:rPr>
          <w:rFonts w:ascii="Arial" w:hAnsi="Arial" w:cs="Arial"/>
        </w:rPr>
        <w:t xml:space="preserve">over </w:t>
      </w:r>
      <w:r w:rsidRPr="00FA25F4">
        <w:rPr>
          <w:rFonts w:ascii="Arial" w:hAnsi="Arial" w:cs="Arial"/>
        </w:rPr>
        <w:t>and not be scared</w:t>
      </w:r>
      <w:r>
        <w:rPr>
          <w:rFonts w:ascii="Arial" w:hAnsi="Arial" w:cs="Arial"/>
        </w:rPr>
        <w:t xml:space="preserve"> about it (=Tyler: </w:t>
      </w:r>
      <w:proofErr w:type="spellStart"/>
      <w:r>
        <w:rPr>
          <w:rFonts w:ascii="Arial" w:hAnsi="Arial" w:cs="Arial"/>
        </w:rPr>
        <w:t>Mmm</w:t>
      </w:r>
      <w:proofErr w:type="spellEnd"/>
      <w:r>
        <w:rPr>
          <w:rFonts w:ascii="Arial" w:hAnsi="Arial" w:cs="Arial"/>
        </w:rPr>
        <w:t>), y</w:t>
      </w:r>
      <w:r w:rsidRPr="00FA25F4">
        <w:rPr>
          <w:rFonts w:ascii="Arial" w:hAnsi="Arial" w:cs="Arial"/>
        </w:rPr>
        <w:t>ou know, just</w:t>
      </w:r>
      <w:r>
        <w:rPr>
          <w:rFonts w:ascii="Arial" w:hAnsi="Arial" w:cs="Arial"/>
        </w:rPr>
        <w:t>-</w:t>
      </w:r>
      <w:r w:rsidRPr="00FA25F4">
        <w:rPr>
          <w:rFonts w:ascii="Arial" w:hAnsi="Arial" w:cs="Arial"/>
        </w:rPr>
        <w:t xml:space="preserve">  </w:t>
      </w:r>
    </w:p>
    <w:p w14:paraId="53F45F27" w14:textId="77777777" w:rsidR="00D1362F" w:rsidRPr="00FA25F4" w:rsidRDefault="00D1362F" w:rsidP="00D1362F">
      <w:pPr>
        <w:spacing w:after="0"/>
        <w:rPr>
          <w:rFonts w:ascii="Arial" w:hAnsi="Arial" w:cs="Arial"/>
        </w:rPr>
      </w:pPr>
    </w:p>
    <w:p w14:paraId="60F32D83"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That was </w:t>
      </w:r>
      <w:r w:rsidRPr="00FA25F4">
        <w:rPr>
          <w:rFonts w:ascii="Arial" w:hAnsi="Arial" w:cs="Arial"/>
        </w:rPr>
        <w:t>big thing for me as well</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s having</w:t>
      </w:r>
      <w:r>
        <w:rPr>
          <w:rFonts w:ascii="Arial" w:hAnsi="Arial" w:cs="Arial"/>
          <w:b/>
        </w:rPr>
        <w:t xml:space="preserve"> </w:t>
      </w:r>
      <w:r w:rsidRPr="00FA25F4">
        <w:rPr>
          <w:rFonts w:ascii="Arial" w:hAnsi="Arial" w:cs="Arial"/>
        </w:rPr>
        <w:t>friends</w:t>
      </w:r>
      <w:r>
        <w:rPr>
          <w:rFonts w:ascii="Arial" w:hAnsi="Arial" w:cs="Arial"/>
        </w:rPr>
        <w:t xml:space="preserve">, or I’ve, </w:t>
      </w:r>
      <w:r w:rsidRPr="00FA25F4">
        <w:rPr>
          <w:rFonts w:ascii="Arial" w:hAnsi="Arial" w:cs="Arial"/>
        </w:rPr>
        <w:t>I'm</w:t>
      </w:r>
      <w:r>
        <w:rPr>
          <w:rFonts w:ascii="Arial" w:hAnsi="Arial" w:cs="Arial"/>
        </w:rPr>
        <w:t>, like,</w:t>
      </w:r>
      <w:r w:rsidRPr="00FA25F4">
        <w:rPr>
          <w:rFonts w:ascii="Arial" w:hAnsi="Arial" w:cs="Arial"/>
        </w:rPr>
        <w:t xml:space="preserve"> very fortunate now,</w:t>
      </w:r>
      <w:r>
        <w:rPr>
          <w:rFonts w:ascii="Arial" w:hAnsi="Arial" w:cs="Arial"/>
        </w:rPr>
        <w:t xml:space="preserve"> that</w:t>
      </w:r>
      <w:r w:rsidRPr="00FA25F4">
        <w:rPr>
          <w:rFonts w:ascii="Arial" w:hAnsi="Arial" w:cs="Arial"/>
        </w:rPr>
        <w:t xml:space="preserve"> my family </w:t>
      </w:r>
      <w:r>
        <w:rPr>
          <w:rFonts w:ascii="Arial" w:hAnsi="Arial" w:cs="Arial"/>
        </w:rPr>
        <w:t>a</w:t>
      </w:r>
      <w:r w:rsidRPr="00FA25F4">
        <w:rPr>
          <w:rFonts w:ascii="Arial" w:hAnsi="Arial" w:cs="Arial"/>
        </w:rPr>
        <w:t>r</w:t>
      </w:r>
      <w:r>
        <w:rPr>
          <w:rFonts w:ascii="Arial" w:hAnsi="Arial" w:cs="Arial"/>
        </w:rPr>
        <w:t>e</w:t>
      </w:r>
      <w:r w:rsidRPr="00FA25F4">
        <w:rPr>
          <w:rFonts w:ascii="Arial" w:hAnsi="Arial" w:cs="Arial"/>
        </w:rPr>
        <w:t xml:space="preserve"> accepting</w:t>
      </w:r>
      <w:r>
        <w:rPr>
          <w:rFonts w:ascii="Arial" w:hAnsi="Arial" w:cs="Arial"/>
        </w:rPr>
        <w:t>. Uhm, they’re,</w:t>
      </w:r>
      <w:r w:rsidRPr="00FA25F4">
        <w:rPr>
          <w:rFonts w:ascii="Arial" w:hAnsi="Arial" w:cs="Arial"/>
        </w:rPr>
        <w:t xml:space="preserve"> we don't have conversations about that</w:t>
      </w:r>
      <w:r>
        <w:rPr>
          <w:rFonts w:ascii="Arial" w:hAnsi="Arial" w:cs="Arial"/>
        </w:rPr>
        <w:t xml:space="preserve">, </w:t>
      </w:r>
      <w:r w:rsidRPr="00FA25F4">
        <w:rPr>
          <w:rFonts w:ascii="Arial" w:hAnsi="Arial" w:cs="Arial"/>
        </w:rPr>
        <w:t xml:space="preserve">they're like, </w:t>
      </w:r>
      <w:r>
        <w:rPr>
          <w:rFonts w:ascii="Arial" w:hAnsi="Arial" w:cs="Arial"/>
        </w:rPr>
        <w:t>“</w:t>
      </w:r>
      <w:r w:rsidRPr="00FA25F4">
        <w:rPr>
          <w:rFonts w:ascii="Arial" w:hAnsi="Arial" w:cs="Arial"/>
        </w:rPr>
        <w:t xml:space="preserve">we're okay with it, we're not </w:t>
      </w:r>
      <w:proofErr w:type="spellStart"/>
      <w:r>
        <w:rPr>
          <w:rFonts w:ascii="Arial" w:hAnsi="Arial" w:cs="Arial"/>
        </w:rPr>
        <w:t>gonna</w:t>
      </w:r>
      <w:proofErr w:type="spellEnd"/>
      <w:r>
        <w:rPr>
          <w:rFonts w:ascii="Arial" w:hAnsi="Arial" w:cs="Arial"/>
        </w:rPr>
        <w:t xml:space="preserve"> </w:t>
      </w:r>
      <w:r w:rsidRPr="00FA25F4">
        <w:rPr>
          <w:rFonts w:ascii="Arial" w:hAnsi="Arial" w:cs="Arial"/>
        </w:rPr>
        <w:t>talk about it</w:t>
      </w:r>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nd that was a big thing for me as well</w:t>
      </w:r>
      <w:r>
        <w:rPr>
          <w:rFonts w:ascii="Arial" w:hAnsi="Arial" w:cs="Arial"/>
        </w:rPr>
        <w:t>,</w:t>
      </w:r>
      <w:r w:rsidRPr="00FA25F4">
        <w:rPr>
          <w:rFonts w:ascii="Arial" w:hAnsi="Arial" w:cs="Arial"/>
        </w:rPr>
        <w:t xml:space="preserve"> </w:t>
      </w:r>
      <w:r>
        <w:rPr>
          <w:rFonts w:ascii="Arial" w:hAnsi="Arial" w:cs="Arial"/>
        </w:rPr>
        <w:t xml:space="preserve">is </w:t>
      </w:r>
      <w:r w:rsidRPr="00FA25F4">
        <w:rPr>
          <w:rFonts w:ascii="Arial" w:hAnsi="Arial" w:cs="Arial"/>
        </w:rPr>
        <w:t xml:space="preserve">having friends who had like super supportive </w:t>
      </w:r>
      <w:r>
        <w:rPr>
          <w:rFonts w:ascii="Arial" w:hAnsi="Arial" w:cs="Arial"/>
        </w:rPr>
        <w:t>parents</w:t>
      </w:r>
      <w:r w:rsidRPr="00FA25F4">
        <w:rPr>
          <w:rFonts w:ascii="Arial" w:hAnsi="Arial" w:cs="Arial"/>
        </w:rPr>
        <w:t xml:space="preserve">, </w:t>
      </w:r>
      <w:r>
        <w:rPr>
          <w:rFonts w:ascii="Arial" w:hAnsi="Arial" w:cs="Arial"/>
        </w:rPr>
        <w:t>and just like</w:t>
      </w:r>
      <w:r w:rsidRPr="00FA25F4">
        <w:rPr>
          <w:rFonts w:ascii="Arial" w:hAnsi="Arial" w:cs="Arial"/>
        </w:rPr>
        <w:t xml:space="preserve"> going and spending time with their family</w:t>
      </w:r>
      <w:r>
        <w:rPr>
          <w:rFonts w:ascii="Arial" w:hAnsi="Arial" w:cs="Arial"/>
        </w:rPr>
        <w:t>. It wa</w:t>
      </w:r>
      <w:r w:rsidRPr="00FA25F4">
        <w:rPr>
          <w:rFonts w:ascii="Arial" w:hAnsi="Arial" w:cs="Arial"/>
        </w:rPr>
        <w:t xml:space="preserve">s a really </w:t>
      </w:r>
      <w:r>
        <w:rPr>
          <w:rFonts w:ascii="Arial" w:hAnsi="Arial" w:cs="Arial"/>
        </w:rPr>
        <w:t>healing thing</w:t>
      </w:r>
      <w:r w:rsidRPr="00FA25F4">
        <w:rPr>
          <w:rFonts w:ascii="Arial" w:hAnsi="Arial" w:cs="Arial"/>
        </w:rPr>
        <w:t xml:space="preserve"> for me, I think</w:t>
      </w:r>
      <w:r>
        <w:rPr>
          <w:rFonts w:ascii="Arial" w:hAnsi="Arial" w:cs="Arial"/>
        </w:rPr>
        <w:t xml:space="preserve"> [Tyler nods]</w:t>
      </w:r>
      <w:r w:rsidRPr="00FA25F4">
        <w:rPr>
          <w:rFonts w:ascii="Arial" w:hAnsi="Arial" w:cs="Arial"/>
        </w:rPr>
        <w:t xml:space="preserve">. </w:t>
      </w:r>
      <w:r>
        <w:rPr>
          <w:rFonts w:ascii="Arial" w:hAnsi="Arial" w:cs="Arial"/>
        </w:rPr>
        <w:t>Uhm, really</w:t>
      </w:r>
      <w:r w:rsidRPr="00FA25F4">
        <w:rPr>
          <w:rFonts w:ascii="Arial" w:hAnsi="Arial" w:cs="Arial"/>
        </w:rPr>
        <w:t xml:space="preserve"> like</w:t>
      </w:r>
      <w:r>
        <w:rPr>
          <w:rFonts w:ascii="Arial" w:hAnsi="Arial" w:cs="Arial"/>
        </w:rPr>
        <w:t>,</w:t>
      </w:r>
      <w:r w:rsidRPr="00FA25F4">
        <w:rPr>
          <w:rFonts w:ascii="Arial" w:hAnsi="Arial" w:cs="Arial"/>
        </w:rPr>
        <w:t xml:space="preserve"> really</w:t>
      </w:r>
      <w:r>
        <w:rPr>
          <w:rFonts w:ascii="Arial" w:hAnsi="Arial" w:cs="Arial"/>
        </w:rPr>
        <w:t xml:space="preserve"> comforting, and</w:t>
      </w:r>
      <w:r w:rsidRPr="00FA25F4">
        <w:rPr>
          <w:rFonts w:ascii="Arial" w:hAnsi="Arial" w:cs="Arial"/>
        </w:rPr>
        <w:t xml:space="preserve"> my friend</w:t>
      </w:r>
      <w:r>
        <w:rPr>
          <w:rFonts w:ascii="Arial" w:hAnsi="Arial" w:cs="Arial"/>
        </w:rPr>
        <w:t>,</w:t>
      </w:r>
      <w:r w:rsidRPr="00FA25F4">
        <w:rPr>
          <w:rFonts w:ascii="Arial" w:hAnsi="Arial" w:cs="Arial"/>
        </w:rPr>
        <w:t xml:space="preserve"> who</w:t>
      </w:r>
      <w:r>
        <w:rPr>
          <w:rFonts w:ascii="Arial" w:hAnsi="Arial" w:cs="Arial"/>
        </w:rPr>
        <w:t xml:space="preserve">, </w:t>
      </w:r>
      <w:r>
        <w:rPr>
          <w:rFonts w:ascii="Arial" w:hAnsi="Arial" w:cs="Arial"/>
        </w:rPr>
        <w:lastRenderedPageBreak/>
        <w:t>uhm,</w:t>
      </w:r>
      <w:r w:rsidRPr="00FA25F4">
        <w:rPr>
          <w:rFonts w:ascii="Arial" w:hAnsi="Arial" w:cs="Arial"/>
        </w:rPr>
        <w:t xml:space="preserve"> was the first person that I met who is like me,</w:t>
      </w:r>
      <w:r>
        <w:rPr>
          <w:rFonts w:ascii="Arial" w:hAnsi="Arial" w:cs="Arial"/>
        </w:rPr>
        <w:t xml:space="preserve"> uhm,</w:t>
      </w:r>
      <w:r w:rsidRPr="00FA25F4">
        <w:rPr>
          <w:rFonts w:ascii="Arial" w:hAnsi="Arial" w:cs="Arial"/>
        </w:rPr>
        <w:t xml:space="preserve"> their family</w:t>
      </w:r>
      <w:r>
        <w:rPr>
          <w:rFonts w:ascii="Arial" w:hAnsi="Arial" w:cs="Arial"/>
        </w:rPr>
        <w:t xml:space="preserve"> are</w:t>
      </w:r>
      <w:r w:rsidRPr="00FA25F4">
        <w:rPr>
          <w:rFonts w:ascii="Arial" w:hAnsi="Arial" w:cs="Arial"/>
        </w:rPr>
        <w:t xml:space="preserve"> like so supportive, and like, super supportive of their transition and super supportive</w:t>
      </w:r>
      <w:r>
        <w:rPr>
          <w:rFonts w:ascii="Arial" w:hAnsi="Arial" w:cs="Arial"/>
        </w:rPr>
        <w:t xml:space="preserve"> of</w:t>
      </w:r>
      <w:r w:rsidRPr="00FA25F4">
        <w:rPr>
          <w:rFonts w:ascii="Arial" w:hAnsi="Arial" w:cs="Arial"/>
        </w:rPr>
        <w:t xml:space="preserve"> all that stuff. Like they rea</w:t>
      </w:r>
      <w:r>
        <w:rPr>
          <w:rFonts w:ascii="Arial" w:hAnsi="Arial" w:cs="Arial"/>
        </w:rPr>
        <w:t>l</w:t>
      </w:r>
      <w:r w:rsidRPr="00FA25F4">
        <w:rPr>
          <w:rFonts w:ascii="Arial" w:hAnsi="Arial" w:cs="Arial"/>
        </w:rPr>
        <w:t>l</w:t>
      </w:r>
      <w:r>
        <w:rPr>
          <w:rFonts w:ascii="Arial" w:hAnsi="Arial" w:cs="Arial"/>
        </w:rPr>
        <w:t>y are</w:t>
      </w:r>
      <w:r w:rsidRPr="00FA25F4">
        <w:rPr>
          <w:rFonts w:ascii="Arial" w:hAnsi="Arial" w:cs="Arial"/>
        </w:rPr>
        <w:t>, like the post</w:t>
      </w:r>
      <w:r>
        <w:rPr>
          <w:rFonts w:ascii="Arial" w:hAnsi="Arial" w:cs="Arial"/>
        </w:rPr>
        <w:t>er</w:t>
      </w:r>
      <w:r w:rsidRPr="00FA25F4">
        <w:rPr>
          <w:rFonts w:ascii="Arial" w:hAnsi="Arial" w:cs="Arial"/>
        </w:rPr>
        <w:t xml:space="preserve"> family, I guess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for like, being a good pa</w:t>
      </w:r>
      <w:r>
        <w:rPr>
          <w:rFonts w:ascii="Arial" w:hAnsi="Arial" w:cs="Arial"/>
        </w:rPr>
        <w:t>rent to</w:t>
      </w:r>
      <w:r w:rsidRPr="00FA25F4">
        <w:rPr>
          <w:rFonts w:ascii="Arial" w:hAnsi="Arial" w:cs="Arial"/>
        </w:rPr>
        <w:t xml:space="preserve"> </w:t>
      </w:r>
      <w:r>
        <w:rPr>
          <w:rFonts w:ascii="Arial" w:hAnsi="Arial" w:cs="Arial"/>
        </w:rPr>
        <w:t>your</w:t>
      </w:r>
      <w:r w:rsidRPr="00FA25F4">
        <w:rPr>
          <w:rFonts w:ascii="Arial" w:hAnsi="Arial" w:cs="Arial"/>
        </w:rPr>
        <w:t xml:space="preserve"> queer and trans kids</w:t>
      </w:r>
      <w:r>
        <w:rPr>
          <w:rFonts w:ascii="Arial" w:hAnsi="Arial" w:cs="Arial"/>
        </w:rPr>
        <w:t xml:space="preserve"> (=Tyler: Mmhmm)</w:t>
      </w:r>
      <w:r w:rsidRPr="00FA25F4">
        <w:rPr>
          <w:rFonts w:ascii="Arial" w:hAnsi="Arial" w:cs="Arial"/>
        </w:rPr>
        <w:t>. And like, like,</w:t>
      </w:r>
      <w:r>
        <w:rPr>
          <w:rFonts w:ascii="Arial" w:hAnsi="Arial" w:cs="Arial"/>
        </w:rPr>
        <w:t xml:space="preserve"> I remember</w:t>
      </w:r>
      <w:r w:rsidRPr="00FA25F4">
        <w:rPr>
          <w:rFonts w:ascii="Arial" w:hAnsi="Arial" w:cs="Arial"/>
        </w:rPr>
        <w:t xml:space="preserve"> the first time I went over there being so shocked that their parents use</w:t>
      </w:r>
      <w:r>
        <w:rPr>
          <w:rFonts w:ascii="Arial" w:hAnsi="Arial" w:cs="Arial"/>
        </w:rPr>
        <w:t>d</w:t>
      </w:r>
      <w:r w:rsidRPr="00FA25F4">
        <w:rPr>
          <w:rFonts w:ascii="Arial" w:hAnsi="Arial" w:cs="Arial"/>
        </w:rPr>
        <w:t xml:space="preserve"> my pronouns, without even asking them</w:t>
      </w:r>
      <w:r>
        <w:rPr>
          <w:rFonts w:ascii="Arial" w:hAnsi="Arial" w:cs="Arial"/>
        </w:rPr>
        <w:t xml:space="preserve"> to (=Tyler: Hmm). And I was</w:t>
      </w:r>
      <w:r w:rsidRPr="00FA25F4">
        <w:rPr>
          <w:rFonts w:ascii="Arial" w:hAnsi="Arial" w:cs="Arial"/>
        </w:rPr>
        <w:t xml:space="preserve"> like, </w:t>
      </w:r>
      <w:r>
        <w:rPr>
          <w:rFonts w:ascii="Arial" w:hAnsi="Arial" w:cs="Arial"/>
        </w:rPr>
        <w:t>“</w:t>
      </w:r>
      <w:r w:rsidRPr="00FA25F4">
        <w:rPr>
          <w:rFonts w:ascii="Arial" w:hAnsi="Arial" w:cs="Arial"/>
        </w:rPr>
        <w:t xml:space="preserve">wow, like, this is insane for me, like, I can't even picture </w:t>
      </w:r>
      <w:r>
        <w:rPr>
          <w:rFonts w:ascii="Arial" w:hAnsi="Arial" w:cs="Arial"/>
        </w:rPr>
        <w:t>an adult doing that”, uhm, for</w:t>
      </w:r>
      <w:r w:rsidRPr="00FA25F4">
        <w:rPr>
          <w:rFonts w:ascii="Arial" w:hAnsi="Arial" w:cs="Arial"/>
        </w:rPr>
        <w:t xml:space="preserve"> the time was maybe like 16</w:t>
      </w:r>
      <w:r>
        <w:rPr>
          <w:rFonts w:ascii="Arial" w:hAnsi="Arial" w:cs="Arial"/>
        </w:rPr>
        <w:t xml:space="preserve">, </w:t>
      </w:r>
      <w:r w:rsidRPr="00FA25F4">
        <w:rPr>
          <w:rFonts w:ascii="Arial" w:hAnsi="Arial" w:cs="Arial"/>
        </w:rPr>
        <w:t>17. And like having that experience</w:t>
      </w:r>
      <w:r>
        <w:rPr>
          <w:rFonts w:ascii="Arial" w:hAnsi="Arial" w:cs="Arial"/>
        </w:rPr>
        <w:t xml:space="preserve"> any </w:t>
      </w:r>
      <w:r w:rsidRPr="00FA25F4">
        <w:rPr>
          <w:rFonts w:ascii="Arial" w:hAnsi="Arial" w:cs="Arial"/>
        </w:rPr>
        <w:t xml:space="preserve">time </w:t>
      </w:r>
      <w:r>
        <w:rPr>
          <w:rFonts w:ascii="Arial" w:hAnsi="Arial" w:cs="Arial"/>
        </w:rPr>
        <w:t>with</w:t>
      </w:r>
      <w:r w:rsidRPr="00FA25F4">
        <w:rPr>
          <w:rFonts w:ascii="Arial" w:hAnsi="Arial" w:cs="Arial"/>
        </w:rPr>
        <w:t xml:space="preserve"> like, a </w:t>
      </w:r>
      <w:proofErr w:type="gramStart"/>
      <w:r w:rsidRPr="00FA25F4">
        <w:rPr>
          <w:rFonts w:ascii="Arial" w:hAnsi="Arial" w:cs="Arial"/>
        </w:rPr>
        <w:t>really positive</w:t>
      </w:r>
      <w:proofErr w:type="gramEnd"/>
      <w:r w:rsidRPr="00FA25F4">
        <w:rPr>
          <w:rFonts w:ascii="Arial" w:hAnsi="Arial" w:cs="Arial"/>
        </w:rPr>
        <w:t xml:space="preserve"> family was so like, made</w:t>
      </w:r>
      <w:r>
        <w:rPr>
          <w:rFonts w:ascii="Arial" w:hAnsi="Arial" w:cs="Arial"/>
        </w:rPr>
        <w:t>, made</w:t>
      </w:r>
      <w:r w:rsidRPr="00FA25F4">
        <w:rPr>
          <w:rFonts w:ascii="Arial" w:hAnsi="Arial" w:cs="Arial"/>
        </w:rPr>
        <w:t xml:space="preserve"> me feel so much more like comfortable within myself and safe and good</w:t>
      </w:r>
      <w:r>
        <w:rPr>
          <w:rFonts w:ascii="Arial" w:hAnsi="Arial" w:cs="Arial"/>
        </w:rPr>
        <w:t>. It</w:t>
      </w:r>
      <w:r w:rsidRPr="00FA25F4">
        <w:rPr>
          <w:rFonts w:ascii="Arial" w:hAnsi="Arial" w:cs="Arial"/>
        </w:rPr>
        <w:t xml:space="preserve"> made me feel good to</w:t>
      </w:r>
      <w:r>
        <w:rPr>
          <w:rFonts w:ascii="Arial" w:hAnsi="Arial" w:cs="Arial"/>
        </w:rPr>
        <w:t xml:space="preserve"> like</w:t>
      </w:r>
      <w:r w:rsidRPr="00FA25F4">
        <w:rPr>
          <w:rFonts w:ascii="Arial" w:hAnsi="Arial" w:cs="Arial"/>
        </w:rPr>
        <w:t xml:space="preserve"> </w:t>
      </w:r>
      <w:proofErr w:type="gramStart"/>
      <w:r w:rsidRPr="00FA25F4">
        <w:rPr>
          <w:rFonts w:ascii="Arial" w:hAnsi="Arial" w:cs="Arial"/>
        </w:rPr>
        <w:t>go</w:t>
      </w:r>
      <w:proofErr w:type="gramEnd"/>
      <w:r w:rsidRPr="00FA25F4">
        <w:rPr>
          <w:rFonts w:ascii="Arial" w:hAnsi="Arial" w:cs="Arial"/>
        </w:rPr>
        <w:t xml:space="preserve"> back to my family, which</w:t>
      </w:r>
      <w:r>
        <w:rPr>
          <w:rFonts w:ascii="Arial" w:hAnsi="Arial" w:cs="Arial"/>
        </w:rPr>
        <w:t xml:space="preserve"> </w:t>
      </w:r>
      <w:r w:rsidRPr="00FA25F4">
        <w:rPr>
          <w:rFonts w:ascii="Arial" w:hAnsi="Arial" w:cs="Arial"/>
        </w:rPr>
        <w:t xml:space="preserve">still </w:t>
      </w:r>
      <w:r>
        <w:rPr>
          <w:rFonts w:ascii="Arial" w:hAnsi="Arial" w:cs="Arial"/>
        </w:rPr>
        <w:t>need</w:t>
      </w:r>
      <w:r w:rsidRPr="00FA25F4">
        <w:rPr>
          <w:rFonts w:ascii="Arial" w:hAnsi="Arial" w:cs="Arial"/>
        </w:rPr>
        <w:t>s some time</w:t>
      </w:r>
      <w:r>
        <w:rPr>
          <w:rFonts w:ascii="Arial" w:hAnsi="Arial" w:cs="Arial"/>
        </w:rPr>
        <w:t>, [laugh sigh]</w:t>
      </w:r>
      <w:r w:rsidRPr="00FA25F4">
        <w:rPr>
          <w:rFonts w:ascii="Arial" w:hAnsi="Arial" w:cs="Arial"/>
        </w:rPr>
        <w:t>.</w:t>
      </w:r>
    </w:p>
    <w:p w14:paraId="6C25EC54" w14:textId="77777777" w:rsidR="00D1362F" w:rsidRPr="00FA25F4" w:rsidRDefault="00D1362F" w:rsidP="00D1362F">
      <w:pPr>
        <w:spacing w:after="0"/>
        <w:rPr>
          <w:rFonts w:ascii="Arial" w:hAnsi="Arial" w:cs="Arial"/>
        </w:rPr>
      </w:pPr>
    </w:p>
    <w:p w14:paraId="05E84862"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 xml:space="preserve">Yeah. </w:t>
      </w:r>
      <w:r w:rsidRPr="00FA25F4">
        <w:rPr>
          <w:rFonts w:ascii="Arial" w:hAnsi="Arial" w:cs="Arial"/>
        </w:rPr>
        <w:t xml:space="preserve">I think that, also </w:t>
      </w:r>
      <w:r>
        <w:rPr>
          <w:rFonts w:ascii="Arial" w:hAnsi="Arial" w:cs="Arial"/>
        </w:rPr>
        <w:t>like,</w:t>
      </w:r>
      <w:r w:rsidRPr="00FA25F4">
        <w:rPr>
          <w:rFonts w:ascii="Arial" w:hAnsi="Arial" w:cs="Arial"/>
        </w:rPr>
        <w:t xml:space="preserve"> I relate to</w:t>
      </w:r>
      <w:r>
        <w:rPr>
          <w:rFonts w:ascii="Arial" w:hAnsi="Arial" w:cs="Arial"/>
        </w:rPr>
        <w:t>,</w:t>
      </w:r>
      <w:r w:rsidRPr="00FA25F4">
        <w:rPr>
          <w:rFonts w:ascii="Arial" w:hAnsi="Arial" w:cs="Arial"/>
        </w:rPr>
        <w:t xml:space="preserve"> </w:t>
      </w:r>
      <w:r>
        <w:rPr>
          <w:rFonts w:ascii="Arial" w:hAnsi="Arial" w:cs="Arial"/>
        </w:rPr>
        <w:t xml:space="preserve">like </w:t>
      </w:r>
      <w:r w:rsidRPr="00FA25F4">
        <w:rPr>
          <w:rFonts w:ascii="Arial" w:hAnsi="Arial" w:cs="Arial"/>
        </w:rPr>
        <w:t>that</w:t>
      </w:r>
      <w:r>
        <w:rPr>
          <w:rFonts w:ascii="Arial" w:hAnsi="Arial" w:cs="Arial"/>
        </w:rPr>
        <w:t xml:space="preserve"> and</w:t>
      </w:r>
      <w:r w:rsidRPr="00FA25F4">
        <w:rPr>
          <w:rFonts w:ascii="Arial" w:hAnsi="Arial" w:cs="Arial"/>
        </w:rPr>
        <w:t>, and</w:t>
      </w:r>
      <w:r>
        <w:rPr>
          <w:rFonts w:ascii="Arial" w:hAnsi="Arial" w:cs="Arial"/>
        </w:rPr>
        <w:t>, like</w:t>
      </w:r>
      <w:r w:rsidRPr="00FA25F4">
        <w:rPr>
          <w:rFonts w:ascii="Arial" w:hAnsi="Arial" w:cs="Arial"/>
        </w:rPr>
        <w:t xml:space="preserve"> I've mentioned,</w:t>
      </w:r>
      <w:r>
        <w:rPr>
          <w:rFonts w:ascii="Arial" w:hAnsi="Arial" w:cs="Arial"/>
        </w:rPr>
        <w:t xml:space="preserve"> uhm,</w:t>
      </w:r>
      <w:r w:rsidRPr="00FA25F4">
        <w:rPr>
          <w:rFonts w:ascii="Arial" w:hAnsi="Arial" w:cs="Arial"/>
        </w:rPr>
        <w:t xml:space="preserve"> going to my f</w:t>
      </w:r>
      <w:r>
        <w:rPr>
          <w:rFonts w:ascii="Arial" w:hAnsi="Arial" w:cs="Arial"/>
        </w:rPr>
        <w:t>riends</w:t>
      </w:r>
      <w:r w:rsidRPr="00FA25F4">
        <w:rPr>
          <w:rFonts w:ascii="Arial" w:hAnsi="Arial" w:cs="Arial"/>
        </w:rPr>
        <w:t xml:space="preserve"> and the</w:t>
      </w:r>
      <w:r>
        <w:rPr>
          <w:rFonts w:ascii="Arial" w:hAnsi="Arial" w:cs="Arial"/>
        </w:rPr>
        <w:t>ir parents being like, all</w:t>
      </w:r>
      <w:r w:rsidRPr="00FA25F4">
        <w:rPr>
          <w:rFonts w:ascii="Arial" w:hAnsi="Arial" w:cs="Arial"/>
        </w:rPr>
        <w:t xml:space="preserve"> supportive and stuff. But one of the, one of the</w:t>
      </w:r>
      <w:r>
        <w:rPr>
          <w:rFonts w:ascii="Arial" w:hAnsi="Arial" w:cs="Arial"/>
        </w:rPr>
        <w:t>, [laugh sigh],</w:t>
      </w:r>
      <w:r w:rsidRPr="00FA25F4">
        <w:rPr>
          <w:rFonts w:ascii="Arial" w:hAnsi="Arial" w:cs="Arial"/>
        </w:rPr>
        <w:t xml:space="preserve"> occurrences that</w:t>
      </w:r>
      <w:r>
        <w:rPr>
          <w:rFonts w:ascii="Arial" w:hAnsi="Arial" w:cs="Arial"/>
        </w:rPr>
        <w:t>,</w:t>
      </w:r>
      <w:r w:rsidRPr="00FA25F4">
        <w:rPr>
          <w:rFonts w:ascii="Arial" w:hAnsi="Arial" w:cs="Arial"/>
        </w:rPr>
        <w:t xml:space="preserve"> one of the experiences that I</w:t>
      </w:r>
      <w:r>
        <w:rPr>
          <w:rFonts w:ascii="Arial" w:hAnsi="Arial" w:cs="Arial"/>
        </w:rPr>
        <w:t>’ve</w:t>
      </w:r>
      <w:r w:rsidRPr="00FA25F4">
        <w:rPr>
          <w:rFonts w:ascii="Arial" w:hAnsi="Arial" w:cs="Arial"/>
        </w:rPr>
        <w:t xml:space="preserve"> had was </w:t>
      </w:r>
      <w:r>
        <w:rPr>
          <w:rFonts w:ascii="Arial" w:hAnsi="Arial" w:cs="Arial"/>
        </w:rPr>
        <w:t>where my,</w:t>
      </w:r>
      <w:r w:rsidRPr="00FA25F4">
        <w:rPr>
          <w:rFonts w:ascii="Arial" w:hAnsi="Arial" w:cs="Arial"/>
        </w:rPr>
        <w:t xml:space="preserve"> my mom's brother, </w:t>
      </w:r>
      <w:r>
        <w:rPr>
          <w:rFonts w:ascii="Arial" w:hAnsi="Arial" w:cs="Arial"/>
        </w:rPr>
        <w:t xml:space="preserve">uhm, </w:t>
      </w:r>
      <w:r w:rsidRPr="00FA25F4">
        <w:rPr>
          <w:rFonts w:ascii="Arial" w:hAnsi="Arial" w:cs="Arial"/>
        </w:rPr>
        <w:t>one</w:t>
      </w:r>
      <w:r>
        <w:rPr>
          <w:rFonts w:ascii="Arial" w:hAnsi="Arial" w:cs="Arial"/>
        </w:rPr>
        <w:t xml:space="preserve"> of his ex-girlfriends that</w:t>
      </w:r>
      <w:r w:rsidRPr="00FA25F4">
        <w:rPr>
          <w:rFonts w:ascii="Arial" w:hAnsi="Arial" w:cs="Arial"/>
        </w:rPr>
        <w:t xml:space="preserve"> was quite close with</w:t>
      </w:r>
      <w:r>
        <w:rPr>
          <w:rFonts w:ascii="Arial" w:hAnsi="Arial" w:cs="Arial"/>
        </w:rPr>
        <w:t xml:space="preserve"> </w:t>
      </w:r>
      <w:r w:rsidRPr="00FA25F4">
        <w:rPr>
          <w:rFonts w:ascii="Arial" w:hAnsi="Arial" w:cs="Arial"/>
        </w:rPr>
        <w:t>ou</w:t>
      </w:r>
      <w:r>
        <w:rPr>
          <w:rFonts w:ascii="Arial" w:hAnsi="Arial" w:cs="Arial"/>
        </w:rPr>
        <w:t>r family</w:t>
      </w:r>
      <w:r w:rsidRPr="00FA25F4">
        <w:rPr>
          <w:rFonts w:ascii="Arial" w:hAnsi="Arial" w:cs="Arial"/>
        </w:rPr>
        <w:t xml:space="preserve">, </w:t>
      </w:r>
      <w:r>
        <w:rPr>
          <w:rFonts w:ascii="Arial" w:hAnsi="Arial" w:cs="Arial"/>
        </w:rPr>
        <w:t xml:space="preserve">uhm, her </w:t>
      </w:r>
      <w:proofErr w:type="gramStart"/>
      <w:r>
        <w:rPr>
          <w:rFonts w:ascii="Arial" w:hAnsi="Arial" w:cs="Arial"/>
        </w:rPr>
        <w:t>son’</w:t>
      </w:r>
      <w:r w:rsidRPr="00FA25F4">
        <w:rPr>
          <w:rFonts w:ascii="Arial" w:hAnsi="Arial" w:cs="Arial"/>
        </w:rPr>
        <w:t>s actually</w:t>
      </w:r>
      <w:r>
        <w:rPr>
          <w:rFonts w:ascii="Arial" w:hAnsi="Arial" w:cs="Arial"/>
        </w:rPr>
        <w:t>, you</w:t>
      </w:r>
      <w:proofErr w:type="gramEnd"/>
      <w:r>
        <w:rPr>
          <w:rFonts w:ascii="Arial" w:hAnsi="Arial" w:cs="Arial"/>
        </w:rPr>
        <w:t xml:space="preserve"> know,</w:t>
      </w:r>
      <w:r w:rsidRPr="00FA25F4">
        <w:rPr>
          <w:rFonts w:ascii="Arial" w:hAnsi="Arial" w:cs="Arial"/>
        </w:rPr>
        <w:t xml:space="preserve"> come </w:t>
      </w:r>
      <w:r>
        <w:rPr>
          <w:rFonts w:ascii="Arial" w:hAnsi="Arial" w:cs="Arial"/>
        </w:rPr>
        <w:t>out</w:t>
      </w:r>
      <w:r w:rsidRPr="00FA25F4">
        <w:rPr>
          <w:rFonts w:ascii="Arial" w:hAnsi="Arial" w:cs="Arial"/>
        </w:rPr>
        <w:t xml:space="preserve"> </w:t>
      </w:r>
      <w:r>
        <w:rPr>
          <w:rFonts w:ascii="Arial" w:hAnsi="Arial" w:cs="Arial"/>
        </w:rPr>
        <w:t>a</w:t>
      </w:r>
      <w:r w:rsidRPr="00FA25F4">
        <w:rPr>
          <w:rFonts w:ascii="Arial" w:hAnsi="Arial" w:cs="Arial"/>
        </w:rPr>
        <w:t xml:space="preserve">s </w:t>
      </w:r>
      <w:r>
        <w:rPr>
          <w:rFonts w:ascii="Arial" w:hAnsi="Arial" w:cs="Arial"/>
        </w:rPr>
        <w:t>g</w:t>
      </w:r>
      <w:r w:rsidRPr="00FA25F4">
        <w:rPr>
          <w:rFonts w:ascii="Arial" w:hAnsi="Arial" w:cs="Arial"/>
        </w:rPr>
        <w:t xml:space="preserve">ay. And this is a woman that I </w:t>
      </w:r>
      <w:r>
        <w:rPr>
          <w:rFonts w:ascii="Arial" w:hAnsi="Arial" w:cs="Arial"/>
        </w:rPr>
        <w:t>grew up around, uhm,</w:t>
      </w:r>
      <w:r w:rsidRPr="00FA25F4">
        <w:rPr>
          <w:rFonts w:ascii="Arial" w:hAnsi="Arial" w:cs="Arial"/>
        </w:rPr>
        <w:t xml:space="preserve"> with her son, and we kind of always knew that he was gay, </w:t>
      </w:r>
      <w:proofErr w:type="spellStart"/>
      <w:r>
        <w:rPr>
          <w:rFonts w:ascii="Arial" w:hAnsi="Arial" w:cs="Arial"/>
        </w:rPr>
        <w:t>‘</w:t>
      </w:r>
      <w:proofErr w:type="gramStart"/>
      <w:r w:rsidRPr="00FA25F4">
        <w:rPr>
          <w:rFonts w:ascii="Arial" w:hAnsi="Arial" w:cs="Arial"/>
        </w:rPr>
        <w:t>cause</w:t>
      </w:r>
      <w:proofErr w:type="spellEnd"/>
      <w:proofErr w:type="gramEnd"/>
      <w:r w:rsidRPr="00FA25F4">
        <w:rPr>
          <w:rFonts w:ascii="Arial" w:hAnsi="Arial" w:cs="Arial"/>
        </w:rPr>
        <w:t xml:space="preserve"> he was very different</w:t>
      </w:r>
      <w:r>
        <w:rPr>
          <w:rFonts w:ascii="Arial" w:hAnsi="Arial" w:cs="Arial"/>
        </w:rPr>
        <w:t>, uhm,</w:t>
      </w:r>
      <w:r w:rsidRPr="00FA25F4">
        <w:rPr>
          <w:rFonts w:ascii="Arial" w:hAnsi="Arial" w:cs="Arial"/>
        </w:rPr>
        <w:t xml:space="preserve"> in terms of</w:t>
      </w:r>
      <w:r>
        <w:rPr>
          <w:rFonts w:ascii="Arial" w:hAnsi="Arial" w:cs="Arial"/>
        </w:rPr>
        <w:t xml:space="preserve"> like [air quotes]</w:t>
      </w:r>
      <w:r w:rsidRPr="00FA25F4">
        <w:rPr>
          <w:rFonts w:ascii="Arial" w:hAnsi="Arial" w:cs="Arial"/>
        </w:rPr>
        <w:t xml:space="preserve"> what was expected of a </w:t>
      </w:r>
      <w:r>
        <w:rPr>
          <w:rFonts w:ascii="Arial" w:hAnsi="Arial" w:cs="Arial"/>
        </w:rPr>
        <w:t>boy or</w:t>
      </w:r>
      <w:r w:rsidRPr="00FA25F4">
        <w:rPr>
          <w:rFonts w:ascii="Arial" w:hAnsi="Arial" w:cs="Arial"/>
        </w:rPr>
        <w:t xml:space="preserve"> man. And, you know, just seeing how proud </w:t>
      </w:r>
      <w:r>
        <w:rPr>
          <w:rFonts w:ascii="Arial" w:hAnsi="Arial" w:cs="Arial"/>
        </w:rPr>
        <w:t>s</w:t>
      </w:r>
      <w:r w:rsidRPr="00FA25F4">
        <w:rPr>
          <w:rFonts w:ascii="Arial" w:hAnsi="Arial" w:cs="Arial"/>
        </w:rPr>
        <w:t>he is</w:t>
      </w:r>
      <w:r>
        <w:rPr>
          <w:rFonts w:ascii="Arial" w:hAnsi="Arial" w:cs="Arial"/>
        </w:rPr>
        <w:t xml:space="preserve"> of him,</w:t>
      </w:r>
      <w:r w:rsidRPr="00FA25F4">
        <w:rPr>
          <w:rFonts w:ascii="Arial" w:hAnsi="Arial" w:cs="Arial"/>
        </w:rPr>
        <w:t xml:space="preserve"> and</w:t>
      </w:r>
      <w:r>
        <w:rPr>
          <w:rFonts w:ascii="Arial" w:hAnsi="Arial" w:cs="Arial"/>
        </w:rPr>
        <w:t xml:space="preserve"> her</w:t>
      </w:r>
      <w:r w:rsidRPr="00FA25F4">
        <w:rPr>
          <w:rFonts w:ascii="Arial" w:hAnsi="Arial" w:cs="Arial"/>
        </w:rPr>
        <w:t xml:space="preserve"> participating in every single</w:t>
      </w:r>
      <w:r>
        <w:rPr>
          <w:rFonts w:ascii="Arial" w:hAnsi="Arial" w:cs="Arial"/>
        </w:rPr>
        <w:t xml:space="preserve"> Pride</w:t>
      </w:r>
      <w:r w:rsidRPr="00FA25F4">
        <w:rPr>
          <w:rFonts w:ascii="Arial" w:hAnsi="Arial" w:cs="Arial"/>
        </w:rPr>
        <w:t xml:space="preserve"> </w:t>
      </w:r>
      <w:r>
        <w:rPr>
          <w:rFonts w:ascii="Arial" w:hAnsi="Arial" w:cs="Arial"/>
        </w:rPr>
        <w:t>event,</w:t>
      </w:r>
      <w:r w:rsidRPr="00FA25F4">
        <w:rPr>
          <w:rFonts w:ascii="Arial" w:hAnsi="Arial" w:cs="Arial"/>
        </w:rPr>
        <w:t xml:space="preserve"> in every</w:t>
      </w:r>
      <w:r>
        <w:rPr>
          <w:rFonts w:ascii="Arial" w:hAnsi="Arial" w:cs="Arial"/>
        </w:rPr>
        <w:t xml:space="preserve"> event where he goes for fun, uhm, you know he’s very into drag as </w:t>
      </w:r>
      <w:r w:rsidRPr="00FA25F4">
        <w:rPr>
          <w:rFonts w:ascii="Arial" w:hAnsi="Arial" w:cs="Arial"/>
        </w:rPr>
        <w:t xml:space="preserve">well. And her just supporting. And then I look at my family, and I'm like, this is a woman that was basically family, and she's so accepting, and </w:t>
      </w:r>
      <w:r>
        <w:rPr>
          <w:rFonts w:ascii="Arial" w:hAnsi="Arial" w:cs="Arial"/>
        </w:rPr>
        <w:t>then I’m like, why, you</w:t>
      </w:r>
      <w:r w:rsidRPr="00FA25F4">
        <w:rPr>
          <w:rFonts w:ascii="Arial" w:hAnsi="Arial" w:cs="Arial"/>
        </w:rPr>
        <w:t xml:space="preserve"> know</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why</w:t>
      </w:r>
      <w:r>
        <w:rPr>
          <w:rFonts w:ascii="Arial" w:hAnsi="Arial" w:cs="Arial"/>
        </w:rPr>
        <w:t xml:space="preserve"> can’t my family just</w:t>
      </w:r>
      <w:r w:rsidRPr="00FA25F4">
        <w:rPr>
          <w:rFonts w:ascii="Arial" w:hAnsi="Arial" w:cs="Arial"/>
        </w:rPr>
        <w:t xml:space="preserve"> accept th</w:t>
      </w:r>
      <w:r>
        <w:rPr>
          <w:rFonts w:ascii="Arial" w:hAnsi="Arial" w:cs="Arial"/>
        </w:rPr>
        <w:t>at?</w:t>
      </w:r>
      <w:r w:rsidRPr="00FA25F4">
        <w:rPr>
          <w:rFonts w:ascii="Arial" w:hAnsi="Arial" w:cs="Arial"/>
        </w:rPr>
        <w:t xml:space="preserve"> And, yeah, </w:t>
      </w:r>
      <w:r>
        <w:rPr>
          <w:rFonts w:ascii="Arial" w:hAnsi="Arial" w:cs="Arial"/>
        </w:rPr>
        <w:t>it’s,</w:t>
      </w:r>
      <w:r w:rsidRPr="00FA25F4">
        <w:rPr>
          <w:rFonts w:ascii="Arial" w:hAnsi="Arial" w:cs="Arial"/>
        </w:rPr>
        <w:t xml:space="preserve"> I think</w:t>
      </w:r>
      <w:r>
        <w:rPr>
          <w:rFonts w:ascii="Arial" w:hAnsi="Arial" w:cs="Arial"/>
        </w:rPr>
        <w:t>,</w:t>
      </w:r>
      <w:r w:rsidRPr="00FA25F4">
        <w:rPr>
          <w:rFonts w:ascii="Arial" w:hAnsi="Arial" w:cs="Arial"/>
        </w:rPr>
        <w:t xml:space="preserve"> the</w:t>
      </w:r>
      <w:r>
        <w:rPr>
          <w:rFonts w:ascii="Arial" w:hAnsi="Arial" w:cs="Arial"/>
        </w:rPr>
        <w:t>, the</w:t>
      </w:r>
      <w:r w:rsidRPr="00FA25F4">
        <w:rPr>
          <w:rFonts w:ascii="Arial" w:hAnsi="Arial" w:cs="Arial"/>
        </w:rPr>
        <w:t xml:space="preserve"> sadness was that I could</w:t>
      </w:r>
      <w:r>
        <w:rPr>
          <w:rFonts w:ascii="Arial" w:hAnsi="Arial" w:cs="Arial"/>
        </w:rPr>
        <w:t xml:space="preserve"> never</w:t>
      </w:r>
      <w:r w:rsidRPr="00FA25F4">
        <w:rPr>
          <w:rFonts w:ascii="Arial" w:hAnsi="Arial" w:cs="Arial"/>
        </w:rPr>
        <w:t xml:space="preserve"> bring</w:t>
      </w:r>
      <w:r>
        <w:rPr>
          <w:rFonts w:ascii="Arial" w:hAnsi="Arial" w:cs="Arial"/>
        </w:rPr>
        <w:t xml:space="preserve"> home</w:t>
      </w:r>
      <w:r w:rsidRPr="00FA25F4">
        <w:rPr>
          <w:rFonts w:ascii="Arial" w:hAnsi="Arial" w:cs="Arial"/>
        </w:rPr>
        <w:t xml:space="preserve"> my friends and have them feel that way</w:t>
      </w:r>
      <w:r>
        <w:rPr>
          <w:rFonts w:ascii="Arial" w:hAnsi="Arial" w:cs="Arial"/>
        </w:rPr>
        <w:t xml:space="preserve"> (=Tyler: Uh-huh) [Jamie nods]</w:t>
      </w:r>
      <w:r w:rsidRPr="00FA25F4">
        <w:rPr>
          <w:rFonts w:ascii="Arial" w:hAnsi="Arial" w:cs="Arial"/>
        </w:rPr>
        <w:t xml:space="preserve">. </w:t>
      </w:r>
      <w:r>
        <w:rPr>
          <w:rFonts w:ascii="Arial" w:hAnsi="Arial" w:cs="Arial"/>
        </w:rPr>
        <w:t>Uhm, a</w:t>
      </w:r>
      <w:r w:rsidRPr="00FA25F4">
        <w:rPr>
          <w:rFonts w:ascii="Arial" w:hAnsi="Arial" w:cs="Arial"/>
        </w:rPr>
        <w:t xml:space="preserve">nd that's why </w:t>
      </w:r>
      <w:r>
        <w:rPr>
          <w:rFonts w:ascii="Arial" w:hAnsi="Arial" w:cs="Arial"/>
        </w:rPr>
        <w:t xml:space="preserve">like, </w:t>
      </w:r>
      <w:r w:rsidRPr="00FA25F4">
        <w:rPr>
          <w:rFonts w:ascii="Arial" w:hAnsi="Arial" w:cs="Arial"/>
        </w:rPr>
        <w:t>on</w:t>
      </w:r>
      <w:r>
        <w:rPr>
          <w:rFonts w:ascii="Arial" w:hAnsi="Arial" w:cs="Arial"/>
        </w:rPr>
        <w:t xml:space="preserve"> the odd</w:t>
      </w:r>
      <w:r w:rsidRPr="00FA25F4">
        <w:rPr>
          <w:rFonts w:ascii="Arial" w:hAnsi="Arial" w:cs="Arial"/>
        </w:rPr>
        <w:t xml:space="preserve"> occasion that I do visit my mom</w:t>
      </w:r>
      <w:r>
        <w:rPr>
          <w:rFonts w:ascii="Arial" w:hAnsi="Arial" w:cs="Arial"/>
        </w:rPr>
        <w:t>, which is</w:t>
      </w:r>
      <w:r w:rsidRPr="00FA25F4">
        <w:rPr>
          <w:rFonts w:ascii="Arial" w:hAnsi="Arial" w:cs="Arial"/>
        </w:rPr>
        <w:t xml:space="preserve"> whenever she needs</w:t>
      </w:r>
      <w:r>
        <w:rPr>
          <w:rFonts w:ascii="Arial" w:hAnsi="Arial" w:cs="Arial"/>
        </w:rPr>
        <w:t xml:space="preserve"> something, [laugh sigh]. Uhm, l</w:t>
      </w:r>
      <w:r w:rsidRPr="00FA25F4">
        <w:rPr>
          <w:rFonts w:ascii="Arial" w:hAnsi="Arial" w:cs="Arial"/>
        </w:rPr>
        <w:t>ike, I'll</w:t>
      </w:r>
      <w:r>
        <w:rPr>
          <w:rFonts w:ascii="Arial" w:hAnsi="Arial" w:cs="Arial"/>
        </w:rPr>
        <w:t>, I’ll</w:t>
      </w:r>
      <w:r w:rsidRPr="00FA25F4">
        <w:rPr>
          <w:rFonts w:ascii="Arial" w:hAnsi="Arial" w:cs="Arial"/>
        </w:rPr>
        <w:t xml:space="preserve"> go and, you know,</w:t>
      </w:r>
      <w:r>
        <w:rPr>
          <w:rFonts w:ascii="Arial" w:hAnsi="Arial" w:cs="Arial"/>
        </w:rPr>
        <w:t xml:space="preserve"> uhm, my wife would c</w:t>
      </w:r>
      <w:r w:rsidRPr="00FA25F4">
        <w:rPr>
          <w:rFonts w:ascii="Arial" w:hAnsi="Arial" w:cs="Arial"/>
        </w:rPr>
        <w:t xml:space="preserve">ome with me and </w:t>
      </w:r>
      <w:r>
        <w:rPr>
          <w:rFonts w:ascii="Arial" w:hAnsi="Arial" w:cs="Arial"/>
        </w:rPr>
        <w:t>they’re okay, like they, they do full-on</w:t>
      </w:r>
      <w:r w:rsidRPr="00FA25F4">
        <w:rPr>
          <w:rFonts w:ascii="Arial" w:hAnsi="Arial" w:cs="Arial"/>
        </w:rPr>
        <w:t xml:space="preserve"> conversation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Uhm, b</w:t>
      </w:r>
      <w:r w:rsidRPr="00FA25F4">
        <w:rPr>
          <w:rFonts w:ascii="Arial" w:hAnsi="Arial" w:cs="Arial"/>
        </w:rPr>
        <w:t>ut she'll ne</w:t>
      </w:r>
      <w:r>
        <w:rPr>
          <w:rFonts w:ascii="Arial" w:hAnsi="Arial" w:cs="Arial"/>
        </w:rPr>
        <w:t>ver</w:t>
      </w:r>
      <w:r w:rsidRPr="00FA25F4">
        <w:rPr>
          <w:rFonts w:ascii="Arial" w:hAnsi="Arial" w:cs="Arial"/>
        </w:rPr>
        <w:t xml:space="preserve"> speak about anything related to the two of us </w:t>
      </w:r>
      <w:r>
        <w:rPr>
          <w:rFonts w:ascii="Arial" w:hAnsi="Arial" w:cs="Arial"/>
        </w:rPr>
        <w:t xml:space="preserve">being </w:t>
      </w:r>
      <w:r w:rsidRPr="00FA25F4">
        <w:rPr>
          <w:rFonts w:ascii="Arial" w:hAnsi="Arial" w:cs="Arial"/>
        </w:rPr>
        <w:t xml:space="preserve">together. </w:t>
      </w:r>
      <w:r>
        <w:rPr>
          <w:rFonts w:ascii="Arial" w:hAnsi="Arial" w:cs="Arial"/>
        </w:rPr>
        <w:t>If I’m there, it’s like, I’m ther</w:t>
      </w:r>
      <w:r w:rsidRPr="00FA25F4">
        <w:rPr>
          <w:rFonts w:ascii="Arial" w:hAnsi="Arial" w:cs="Arial"/>
        </w:rPr>
        <w:t>e, and I'm a single person</w:t>
      </w:r>
      <w:r>
        <w:rPr>
          <w:rFonts w:ascii="Arial" w:hAnsi="Arial" w:cs="Arial"/>
        </w:rPr>
        <w:t xml:space="preserve"> that is there</w:t>
      </w:r>
      <w:r w:rsidRPr="00FA25F4">
        <w:rPr>
          <w:rFonts w:ascii="Arial" w:hAnsi="Arial" w:cs="Arial"/>
        </w:rPr>
        <w:t>. And my wife is a single person that is the</w:t>
      </w:r>
      <w:r>
        <w:rPr>
          <w:rFonts w:ascii="Arial" w:hAnsi="Arial" w:cs="Arial"/>
        </w:rPr>
        <w:t xml:space="preserve">re, but we’re not together (=Tyler: </w:t>
      </w:r>
      <w:proofErr w:type="spellStart"/>
      <w:r>
        <w:rPr>
          <w:rFonts w:ascii="Arial" w:hAnsi="Arial" w:cs="Arial"/>
        </w:rPr>
        <w:t>Mmm</w:t>
      </w:r>
      <w:proofErr w:type="spellEnd"/>
      <w:r>
        <w:rPr>
          <w:rFonts w:ascii="Arial" w:hAnsi="Arial" w:cs="Arial"/>
        </w:rPr>
        <w:t xml:space="preserve">). Uhm, </w:t>
      </w:r>
      <w:proofErr w:type="gramStart"/>
      <w:r>
        <w:rPr>
          <w:rFonts w:ascii="Arial" w:hAnsi="Arial" w:cs="Arial"/>
        </w:rPr>
        <w:t>a</w:t>
      </w:r>
      <w:r w:rsidRPr="00FA25F4">
        <w:rPr>
          <w:rFonts w:ascii="Arial" w:hAnsi="Arial" w:cs="Arial"/>
        </w:rPr>
        <w:t>nd</w:t>
      </w:r>
      <w:r>
        <w:rPr>
          <w:rFonts w:ascii="Arial" w:hAnsi="Arial" w:cs="Arial"/>
        </w:rPr>
        <w:t>,</w:t>
      </w:r>
      <w:proofErr w:type="gramEnd"/>
      <w:r w:rsidRPr="00FA25F4">
        <w:rPr>
          <w:rFonts w:ascii="Arial" w:hAnsi="Arial" w:cs="Arial"/>
        </w:rPr>
        <w:t xml:space="preserve"> it's, I think it's, it's not the best environment because I've got two younger brothers. And</w:t>
      </w:r>
      <w:r>
        <w:rPr>
          <w:rFonts w:ascii="Arial" w:hAnsi="Arial" w:cs="Arial"/>
        </w:rPr>
        <w:t>…</w:t>
      </w:r>
      <w:r w:rsidRPr="00FA25F4">
        <w:rPr>
          <w:rFonts w:ascii="Arial" w:hAnsi="Arial" w:cs="Arial"/>
        </w:rPr>
        <w:t xml:space="preserve"> I mean,</w:t>
      </w:r>
      <w:r>
        <w:rPr>
          <w:rFonts w:ascii="Arial" w:hAnsi="Arial" w:cs="Arial"/>
        </w:rPr>
        <w:t xml:space="preserve"> to put it blunt,</w:t>
      </w:r>
      <w:r w:rsidRPr="00FA25F4">
        <w:rPr>
          <w:rFonts w:ascii="Arial" w:hAnsi="Arial" w:cs="Arial"/>
        </w:rPr>
        <w:t xml:space="preserve"> they are little </w:t>
      </w:r>
      <w:proofErr w:type="gramStart"/>
      <w:r w:rsidRPr="00FA25F4">
        <w:rPr>
          <w:rFonts w:ascii="Arial" w:hAnsi="Arial" w:cs="Arial"/>
        </w:rPr>
        <w:t>ass</w:t>
      </w:r>
      <w:r>
        <w:rPr>
          <w:rFonts w:ascii="Arial" w:hAnsi="Arial" w:cs="Arial"/>
        </w:rPr>
        <w:t>holes</w:t>
      </w:r>
      <w:proofErr w:type="gramEnd"/>
      <w:r>
        <w:rPr>
          <w:rFonts w:ascii="Arial" w:hAnsi="Arial" w:cs="Arial"/>
        </w:rPr>
        <w:t>, (=[Several]: [Laughter]) actually</w:t>
      </w:r>
      <w:r w:rsidRPr="00FA25F4">
        <w:rPr>
          <w:rFonts w:ascii="Arial" w:hAnsi="Arial" w:cs="Arial"/>
        </w:rPr>
        <w:t>. Because my, the one</w:t>
      </w:r>
      <w:r>
        <w:rPr>
          <w:rFonts w:ascii="Arial" w:hAnsi="Arial" w:cs="Arial"/>
        </w:rPr>
        <w:t xml:space="preserve"> that’s younger he’s</w:t>
      </w:r>
      <w:r w:rsidRPr="00FA25F4">
        <w:rPr>
          <w:rFonts w:ascii="Arial" w:hAnsi="Arial" w:cs="Arial"/>
        </w:rPr>
        <w:t xml:space="preserve"> about </w:t>
      </w:r>
      <w:r>
        <w:rPr>
          <w:rFonts w:ascii="Arial" w:hAnsi="Arial" w:cs="Arial"/>
        </w:rPr>
        <w:t>18. Uhm, h</w:t>
      </w:r>
      <w:r w:rsidRPr="00FA25F4">
        <w:rPr>
          <w:rFonts w:ascii="Arial" w:hAnsi="Arial" w:cs="Arial"/>
        </w:rPr>
        <w:t>e's just recently started dating and he's, he's fine with, you know, my identity and h</w:t>
      </w:r>
      <w:r>
        <w:rPr>
          <w:rFonts w:ascii="Arial" w:hAnsi="Arial" w:cs="Arial"/>
        </w:rPr>
        <w:t>e’</w:t>
      </w:r>
      <w:r w:rsidRPr="00FA25F4">
        <w:rPr>
          <w:rFonts w:ascii="Arial" w:hAnsi="Arial" w:cs="Arial"/>
        </w:rPr>
        <w:t>s</w:t>
      </w:r>
      <w:r>
        <w:rPr>
          <w:rFonts w:ascii="Arial" w:hAnsi="Arial" w:cs="Arial"/>
        </w:rPr>
        <w:t xml:space="preserve"> very supportive</w:t>
      </w:r>
      <w:r w:rsidRPr="00FA25F4">
        <w:rPr>
          <w:rFonts w:ascii="Arial" w:hAnsi="Arial" w:cs="Arial"/>
        </w:rPr>
        <w:t>. But there's certain things that he w</w:t>
      </w:r>
      <w:r>
        <w:rPr>
          <w:rFonts w:ascii="Arial" w:hAnsi="Arial" w:cs="Arial"/>
        </w:rPr>
        <w:t>ould</w:t>
      </w:r>
      <w:r w:rsidRPr="00FA25F4">
        <w:rPr>
          <w:rFonts w:ascii="Arial" w:hAnsi="Arial" w:cs="Arial"/>
        </w:rPr>
        <w:t xml:space="preserve"> say,</w:t>
      </w:r>
      <w:r>
        <w:rPr>
          <w:rFonts w:ascii="Arial" w:hAnsi="Arial" w:cs="Arial"/>
        </w:rPr>
        <w:t xml:space="preserve"> and I’m like “dude, I</w:t>
      </w:r>
      <w:r w:rsidRPr="00FA25F4">
        <w:rPr>
          <w:rFonts w:ascii="Arial" w:hAnsi="Arial" w:cs="Arial"/>
        </w:rPr>
        <w:t xml:space="preserve"> actually</w:t>
      </w:r>
      <w:r>
        <w:rPr>
          <w:rFonts w:ascii="Arial" w:hAnsi="Arial" w:cs="Arial"/>
        </w:rPr>
        <w:t xml:space="preserve"> </w:t>
      </w:r>
      <w:proofErr w:type="spellStart"/>
      <w:r>
        <w:rPr>
          <w:rFonts w:ascii="Arial" w:hAnsi="Arial" w:cs="Arial"/>
        </w:rPr>
        <w:t>wanna</w:t>
      </w:r>
      <w:proofErr w:type="spellEnd"/>
      <w:r w:rsidRPr="00FA25F4">
        <w:rPr>
          <w:rFonts w:ascii="Arial" w:hAnsi="Arial" w:cs="Arial"/>
        </w:rPr>
        <w:t xml:space="preserve"> smack you right now, but it's cool</w:t>
      </w:r>
      <w:r>
        <w:rPr>
          <w:rFonts w:ascii="Arial" w:hAnsi="Arial" w:cs="Arial"/>
        </w:rPr>
        <w:t>”</w:t>
      </w:r>
      <w:r w:rsidRPr="00FA25F4">
        <w:rPr>
          <w:rFonts w:ascii="Arial" w:hAnsi="Arial" w:cs="Arial"/>
        </w:rPr>
        <w:t xml:space="preserve">. </w:t>
      </w:r>
      <w:r>
        <w:rPr>
          <w:rFonts w:ascii="Arial" w:hAnsi="Arial" w:cs="Arial"/>
        </w:rPr>
        <w:t>Uhm, a</w:t>
      </w:r>
      <w:r w:rsidRPr="00FA25F4">
        <w:rPr>
          <w:rFonts w:ascii="Arial" w:hAnsi="Arial" w:cs="Arial"/>
        </w:rPr>
        <w:t xml:space="preserve">nd then my younger brother, </w:t>
      </w:r>
      <w:r>
        <w:rPr>
          <w:rFonts w:ascii="Arial" w:hAnsi="Arial" w:cs="Arial"/>
        </w:rPr>
        <w:t>I swear</w:t>
      </w:r>
      <w:r w:rsidRPr="00FA25F4">
        <w:rPr>
          <w:rFonts w:ascii="Arial" w:hAnsi="Arial" w:cs="Arial"/>
        </w:rPr>
        <w:t>, it's like the influence of my stepfather</w:t>
      </w:r>
      <w:r>
        <w:rPr>
          <w:rFonts w:ascii="Arial" w:hAnsi="Arial" w:cs="Arial"/>
        </w:rPr>
        <w:t xml:space="preserve"> and h</w:t>
      </w:r>
      <w:r w:rsidRPr="00FA25F4">
        <w:rPr>
          <w:rFonts w:ascii="Arial" w:hAnsi="Arial" w:cs="Arial"/>
        </w:rPr>
        <w:t>is family</w:t>
      </w:r>
      <w:r>
        <w:rPr>
          <w:rFonts w:ascii="Arial" w:hAnsi="Arial" w:cs="Arial"/>
        </w:rPr>
        <w:t>,</w:t>
      </w:r>
      <w:r w:rsidRPr="00FA25F4">
        <w:rPr>
          <w:rFonts w:ascii="Arial" w:hAnsi="Arial" w:cs="Arial"/>
        </w:rPr>
        <w:t xml:space="preserve"> is so toxic to this little guy because he's nine</w:t>
      </w:r>
      <w:r>
        <w:rPr>
          <w:rFonts w:ascii="Arial" w:hAnsi="Arial" w:cs="Arial"/>
        </w:rPr>
        <w:t>,</w:t>
      </w:r>
      <w:r w:rsidRPr="00FA25F4">
        <w:rPr>
          <w:rFonts w:ascii="Arial" w:hAnsi="Arial" w:cs="Arial"/>
        </w:rPr>
        <w:t xml:space="preserve"> </w:t>
      </w:r>
      <w:r>
        <w:rPr>
          <w:rFonts w:ascii="Arial" w:hAnsi="Arial" w:cs="Arial"/>
        </w:rPr>
        <w:t>a</w:t>
      </w:r>
      <w:r w:rsidRPr="00FA25F4">
        <w:rPr>
          <w:rFonts w:ascii="Arial" w:hAnsi="Arial" w:cs="Arial"/>
        </w:rPr>
        <w:t xml:space="preserve">nd I can hear </w:t>
      </w:r>
      <w:r>
        <w:rPr>
          <w:rFonts w:ascii="Arial" w:hAnsi="Arial" w:cs="Arial"/>
        </w:rPr>
        <w:t xml:space="preserve">racial slurs coming out of his mouth. </w:t>
      </w:r>
      <w:r w:rsidRPr="00FA25F4">
        <w:rPr>
          <w:rFonts w:ascii="Arial" w:hAnsi="Arial" w:cs="Arial"/>
        </w:rPr>
        <w:t>Which is, which is shocking, because he</w:t>
      </w:r>
      <w:r>
        <w:rPr>
          <w:rFonts w:ascii="Arial" w:hAnsi="Arial" w:cs="Arial"/>
        </w:rPr>
        <w:t>’s so [bang outside the room]</w:t>
      </w:r>
      <w:r w:rsidRPr="00FA25F4">
        <w:rPr>
          <w:rFonts w:ascii="Arial" w:hAnsi="Arial" w:cs="Arial"/>
        </w:rPr>
        <w:t>, I mean, you shouldn't even be bothered by</w:t>
      </w:r>
      <w:r>
        <w:rPr>
          <w:rFonts w:ascii="Arial" w:hAnsi="Arial" w:cs="Arial"/>
        </w:rPr>
        <w:t xml:space="preserve"> </w:t>
      </w:r>
      <w:proofErr w:type="spellStart"/>
      <w:r>
        <w:rPr>
          <w:rFonts w:ascii="Arial" w:hAnsi="Arial" w:cs="Arial"/>
        </w:rPr>
        <w:t>colour</w:t>
      </w:r>
      <w:proofErr w:type="spellEnd"/>
      <w:r>
        <w:rPr>
          <w:rFonts w:ascii="Arial" w:hAnsi="Arial" w:cs="Arial"/>
        </w:rPr>
        <w:t xml:space="preserve"> at that point</w:t>
      </w:r>
      <w:r w:rsidRPr="00FA25F4">
        <w:rPr>
          <w:rFonts w:ascii="Arial" w:hAnsi="Arial" w:cs="Arial"/>
        </w:rPr>
        <w:t xml:space="preserve">. And I can </w:t>
      </w:r>
      <w:r>
        <w:rPr>
          <w:rFonts w:ascii="Arial" w:hAnsi="Arial" w:cs="Arial"/>
        </w:rPr>
        <w:t>hear homophobia</w:t>
      </w:r>
      <w:r w:rsidRPr="00FA25F4">
        <w:rPr>
          <w:rFonts w:ascii="Arial" w:hAnsi="Arial" w:cs="Arial"/>
        </w:rPr>
        <w:t xml:space="preserve"> coming out </w:t>
      </w:r>
      <w:r>
        <w:rPr>
          <w:rFonts w:ascii="Arial" w:hAnsi="Arial" w:cs="Arial"/>
        </w:rPr>
        <w:t>of his mouth, [window rattles] I’m just like, wow, guy.</w:t>
      </w:r>
      <w:r w:rsidRPr="00FA25F4">
        <w:rPr>
          <w:rFonts w:ascii="Arial" w:hAnsi="Arial" w:cs="Arial"/>
        </w:rPr>
        <w:t xml:space="preserve"> It's</w:t>
      </w:r>
      <w:r>
        <w:rPr>
          <w:rFonts w:ascii="Arial" w:hAnsi="Arial" w:cs="Arial"/>
        </w:rPr>
        <w:t>,</w:t>
      </w:r>
      <w:r w:rsidRPr="00FA25F4">
        <w:rPr>
          <w:rFonts w:ascii="Arial" w:hAnsi="Arial" w:cs="Arial"/>
        </w:rPr>
        <w:t xml:space="preserve"> it's, yeah, it's, it's quite sad. And he</w:t>
      </w:r>
      <w:r>
        <w:rPr>
          <w:rFonts w:ascii="Arial" w:hAnsi="Arial" w:cs="Arial"/>
        </w:rPr>
        <w:t>’</w:t>
      </w:r>
      <w:r w:rsidRPr="00FA25F4">
        <w:rPr>
          <w:rFonts w:ascii="Arial" w:hAnsi="Arial" w:cs="Arial"/>
        </w:rPr>
        <w:t xml:space="preserve">s </w:t>
      </w:r>
      <w:r>
        <w:rPr>
          <w:rFonts w:ascii="Arial" w:hAnsi="Arial" w:cs="Arial"/>
        </w:rPr>
        <w:t xml:space="preserve">so </w:t>
      </w:r>
      <w:r w:rsidRPr="00FA25F4">
        <w:rPr>
          <w:rFonts w:ascii="Arial" w:hAnsi="Arial" w:cs="Arial"/>
        </w:rPr>
        <w:t xml:space="preserve">small, which is </w:t>
      </w:r>
      <w:r>
        <w:rPr>
          <w:rFonts w:ascii="Arial" w:hAnsi="Arial" w:cs="Arial"/>
        </w:rPr>
        <w:t>like,</w:t>
      </w:r>
      <w:r w:rsidRPr="00FA25F4">
        <w:rPr>
          <w:rFonts w:ascii="Arial" w:hAnsi="Arial" w:cs="Arial"/>
        </w:rPr>
        <w:t xml:space="preserve"> it's</w:t>
      </w:r>
      <w:r>
        <w:rPr>
          <w:rFonts w:ascii="Arial" w:hAnsi="Arial" w:cs="Arial"/>
        </w:rPr>
        <w:t>, it’s</w:t>
      </w:r>
      <w:r w:rsidRPr="00FA25F4">
        <w:rPr>
          <w:rFonts w:ascii="Arial" w:hAnsi="Arial" w:cs="Arial"/>
        </w:rPr>
        <w:t xml:space="preserve"> quite concerning because what happens when he grows up and he becomes one of those bigoted people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B</w:t>
      </w:r>
      <w:r w:rsidRPr="00FA25F4">
        <w:rPr>
          <w:rFonts w:ascii="Arial" w:hAnsi="Arial" w:cs="Arial"/>
        </w:rPr>
        <w:t>ecause he doesn't</w:t>
      </w:r>
      <w:r>
        <w:rPr>
          <w:rFonts w:ascii="Arial" w:hAnsi="Arial" w:cs="Arial"/>
        </w:rPr>
        <w:t xml:space="preserve"> have- (=Jamie: It starts when they’re kids).</w:t>
      </w:r>
      <w:r w:rsidRPr="00FA25F4">
        <w:rPr>
          <w:rFonts w:ascii="Arial" w:hAnsi="Arial" w:cs="Arial"/>
        </w:rPr>
        <w:t xml:space="preserve"> </w:t>
      </w:r>
      <w:r>
        <w:rPr>
          <w:rFonts w:ascii="Arial" w:hAnsi="Arial" w:cs="Arial"/>
        </w:rPr>
        <w:t>Y</w:t>
      </w:r>
      <w:r w:rsidRPr="00FA25F4">
        <w:rPr>
          <w:rFonts w:ascii="Arial" w:hAnsi="Arial" w:cs="Arial"/>
        </w:rPr>
        <w:t xml:space="preserve">eah, that's the thing. </w:t>
      </w:r>
      <w:r>
        <w:rPr>
          <w:rFonts w:ascii="Arial" w:hAnsi="Arial" w:cs="Arial"/>
        </w:rPr>
        <w:t xml:space="preserve">And, </w:t>
      </w:r>
      <w:r w:rsidRPr="00FA25F4">
        <w:rPr>
          <w:rFonts w:ascii="Arial" w:hAnsi="Arial" w:cs="Arial"/>
        </w:rPr>
        <w:t>I mean, it's weird that it's</w:t>
      </w:r>
      <w:r>
        <w:rPr>
          <w:rFonts w:ascii="Arial" w:hAnsi="Arial" w:cs="Arial"/>
        </w:rPr>
        <w:t>, it’s</w:t>
      </w:r>
      <w:r w:rsidRPr="00FA25F4">
        <w:rPr>
          <w:rFonts w:ascii="Arial" w:hAnsi="Arial" w:cs="Arial"/>
        </w:rPr>
        <w:t xml:space="preserve"> happening with him. And it hasn't happened with my other </w:t>
      </w:r>
      <w:r>
        <w:rPr>
          <w:rFonts w:ascii="Arial" w:hAnsi="Arial" w:cs="Arial"/>
        </w:rPr>
        <w:t>brother</w:t>
      </w:r>
      <w:r w:rsidRPr="00FA25F4">
        <w:rPr>
          <w:rFonts w:ascii="Arial" w:hAnsi="Arial" w:cs="Arial"/>
        </w:rPr>
        <w:t>, because he's</w:t>
      </w:r>
      <w:r>
        <w:rPr>
          <w:rFonts w:ascii="Arial" w:hAnsi="Arial" w:cs="Arial"/>
        </w:rPr>
        <w:t>,</w:t>
      </w:r>
      <w:r w:rsidRPr="00FA25F4">
        <w:rPr>
          <w:rFonts w:ascii="Arial" w:hAnsi="Arial" w:cs="Arial"/>
        </w:rPr>
        <w:t xml:space="preserve"> like, </w:t>
      </w:r>
      <w:r>
        <w:rPr>
          <w:rFonts w:ascii="Arial" w:hAnsi="Arial" w:cs="Arial"/>
        </w:rPr>
        <w:t>here and there</w:t>
      </w:r>
      <w:r w:rsidRPr="00FA25F4">
        <w:rPr>
          <w:rFonts w:ascii="Arial" w:hAnsi="Arial" w:cs="Arial"/>
        </w:rPr>
        <w:t xml:space="preserve"> he'll say things, but he </w:t>
      </w:r>
      <w:r>
        <w:rPr>
          <w:rFonts w:ascii="Arial" w:hAnsi="Arial" w:cs="Arial"/>
        </w:rPr>
        <w:t>corrects himself</w:t>
      </w:r>
      <w:r w:rsidRPr="00FA25F4">
        <w:rPr>
          <w:rFonts w:ascii="Arial" w:hAnsi="Arial" w:cs="Arial"/>
        </w:rPr>
        <w:t xml:space="preserve">. </w:t>
      </w:r>
      <w:r>
        <w:rPr>
          <w:rFonts w:ascii="Arial" w:hAnsi="Arial" w:cs="Arial"/>
        </w:rPr>
        <w:t>Uhm, whereas the younger one, he’s just l</w:t>
      </w:r>
      <w:r w:rsidRPr="00FA25F4">
        <w:rPr>
          <w:rFonts w:ascii="Arial" w:hAnsi="Arial" w:cs="Arial"/>
        </w:rPr>
        <w:t xml:space="preserve">ike, he, he made this stupid remark yesterday,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he's actually sleeping over</w:t>
      </w:r>
      <w:r>
        <w:rPr>
          <w:rFonts w:ascii="Arial" w:hAnsi="Arial" w:cs="Arial"/>
        </w:rPr>
        <w:t xml:space="preserve"> by us this</w:t>
      </w:r>
      <w:r w:rsidRPr="00FA25F4">
        <w:rPr>
          <w:rFonts w:ascii="Arial" w:hAnsi="Arial" w:cs="Arial"/>
        </w:rPr>
        <w:t xml:space="preserve"> weekend. But he made this </w:t>
      </w:r>
      <w:r>
        <w:rPr>
          <w:rFonts w:ascii="Arial" w:hAnsi="Arial" w:cs="Arial"/>
        </w:rPr>
        <w:t>stupid remark where, we were playing</w:t>
      </w:r>
      <w:r w:rsidRPr="00FA25F4">
        <w:rPr>
          <w:rFonts w:ascii="Arial" w:hAnsi="Arial" w:cs="Arial"/>
        </w:rPr>
        <w:t xml:space="preserve"> I Spy, which is something we</w:t>
      </w:r>
      <w:r>
        <w:rPr>
          <w:rFonts w:ascii="Arial" w:hAnsi="Arial" w:cs="Arial"/>
        </w:rPr>
        <w:t xml:space="preserve"> </w:t>
      </w:r>
      <w:r w:rsidRPr="00FA25F4">
        <w:rPr>
          <w:rFonts w:ascii="Arial" w:hAnsi="Arial" w:cs="Arial"/>
        </w:rPr>
        <w:t>do in the c</w:t>
      </w:r>
      <w:r>
        <w:rPr>
          <w:rFonts w:ascii="Arial" w:hAnsi="Arial" w:cs="Arial"/>
        </w:rPr>
        <w:t>ar</w:t>
      </w:r>
      <w:r w:rsidRPr="00FA25F4">
        <w:rPr>
          <w:rFonts w:ascii="Arial" w:hAnsi="Arial" w:cs="Arial"/>
        </w:rPr>
        <w:t xml:space="preserve"> just to </w:t>
      </w:r>
      <w:r>
        <w:rPr>
          <w:rFonts w:ascii="Arial" w:hAnsi="Arial" w:cs="Arial"/>
        </w:rPr>
        <w:t>keep him quiet, (=[Several]: [Laughter]) and then, like keep him entertained so that he doesn’t perform</w:t>
      </w:r>
      <w:r w:rsidRPr="00FA25F4">
        <w:rPr>
          <w:rFonts w:ascii="Arial" w:hAnsi="Arial" w:cs="Arial"/>
        </w:rPr>
        <w:t xml:space="preserve">. And I was, I was, like, </w:t>
      </w:r>
      <w:r>
        <w:rPr>
          <w:rFonts w:ascii="Arial" w:hAnsi="Arial" w:cs="Arial"/>
        </w:rPr>
        <w:t>“</w:t>
      </w:r>
      <w:r w:rsidRPr="00FA25F4">
        <w:rPr>
          <w:rFonts w:ascii="Arial" w:hAnsi="Arial" w:cs="Arial"/>
        </w:rPr>
        <w:t xml:space="preserve">I </w:t>
      </w:r>
      <w:r>
        <w:rPr>
          <w:rFonts w:ascii="Arial" w:hAnsi="Arial" w:cs="Arial"/>
        </w:rPr>
        <w:t>spy</w:t>
      </w:r>
      <w:r w:rsidRPr="00FA25F4">
        <w:rPr>
          <w:rFonts w:ascii="Arial" w:hAnsi="Arial" w:cs="Arial"/>
        </w:rPr>
        <w:t xml:space="preserve"> something white that's in the c</w:t>
      </w:r>
      <w:r>
        <w:rPr>
          <w:rFonts w:ascii="Arial" w:hAnsi="Arial" w:cs="Arial"/>
        </w:rPr>
        <w:t>ar”</w:t>
      </w:r>
      <w:r w:rsidRPr="00FA25F4">
        <w:rPr>
          <w:rFonts w:ascii="Arial" w:hAnsi="Arial" w:cs="Arial"/>
        </w:rPr>
        <w:t xml:space="preserve">. </w:t>
      </w:r>
      <w:r w:rsidRPr="00FA25F4">
        <w:rPr>
          <w:rFonts w:ascii="Arial" w:hAnsi="Arial" w:cs="Arial"/>
        </w:rPr>
        <w:lastRenderedPageBreak/>
        <w:t xml:space="preserve">And he's like, </w:t>
      </w:r>
      <w:r>
        <w:rPr>
          <w:rFonts w:ascii="Arial" w:hAnsi="Arial" w:cs="Arial"/>
        </w:rPr>
        <w:t>“</w:t>
      </w:r>
      <w:r w:rsidRPr="00FA25F4">
        <w:rPr>
          <w:rFonts w:ascii="Arial" w:hAnsi="Arial" w:cs="Arial"/>
        </w:rPr>
        <w:t xml:space="preserve">Oh, </w:t>
      </w:r>
      <w:r>
        <w:rPr>
          <w:rFonts w:ascii="Arial" w:hAnsi="Arial" w:cs="Arial"/>
        </w:rPr>
        <w:t>m</w:t>
      </w:r>
      <w:r w:rsidRPr="00FA25F4">
        <w:rPr>
          <w:rFonts w:ascii="Arial" w:hAnsi="Arial" w:cs="Arial"/>
        </w:rPr>
        <w:t>e</w:t>
      </w:r>
      <w:r>
        <w:rPr>
          <w:rFonts w:ascii="Arial" w:hAnsi="Arial" w:cs="Arial"/>
        </w:rPr>
        <w:t>”.</w:t>
      </w:r>
      <w:r w:rsidRPr="00FA25F4">
        <w:rPr>
          <w:rFonts w:ascii="Arial" w:hAnsi="Arial" w:cs="Arial"/>
        </w:rPr>
        <w:t xml:space="preserve"> I'm like, </w:t>
      </w:r>
      <w:r>
        <w:rPr>
          <w:rFonts w:ascii="Arial" w:hAnsi="Arial" w:cs="Arial"/>
        </w:rPr>
        <w:t>“w</w:t>
      </w:r>
      <w:r w:rsidRPr="00FA25F4">
        <w:rPr>
          <w:rFonts w:ascii="Arial" w:hAnsi="Arial" w:cs="Arial"/>
        </w:rPr>
        <w:t>hat do you mean</w:t>
      </w:r>
      <w:r>
        <w:rPr>
          <w:rFonts w:ascii="Arial" w:hAnsi="Arial" w:cs="Arial"/>
        </w:rPr>
        <w:t>, y</w:t>
      </w:r>
      <w:r w:rsidRPr="00FA25F4">
        <w:rPr>
          <w:rFonts w:ascii="Arial" w:hAnsi="Arial" w:cs="Arial"/>
        </w:rPr>
        <w:t>ou</w:t>
      </w:r>
      <w:r>
        <w:rPr>
          <w:rFonts w:ascii="Arial" w:hAnsi="Arial" w:cs="Arial"/>
        </w:rPr>
        <w:t>?”. He’s like</w:t>
      </w:r>
      <w:r w:rsidRPr="00FA25F4">
        <w:rPr>
          <w:rFonts w:ascii="Arial" w:hAnsi="Arial" w:cs="Arial"/>
        </w:rPr>
        <w:t xml:space="preserve"> </w:t>
      </w:r>
      <w:r>
        <w:rPr>
          <w:rFonts w:ascii="Arial" w:hAnsi="Arial" w:cs="Arial"/>
        </w:rPr>
        <w:t>“no, I’m White”</w:t>
      </w:r>
      <w:r w:rsidRPr="00FA25F4">
        <w:rPr>
          <w:rFonts w:ascii="Arial" w:hAnsi="Arial" w:cs="Arial"/>
        </w:rPr>
        <w:t>,</w:t>
      </w:r>
      <w:r>
        <w:rPr>
          <w:rFonts w:ascii="Arial" w:hAnsi="Arial" w:cs="Arial"/>
        </w:rPr>
        <w:t xml:space="preserve"> and I’m like “well</w:t>
      </w:r>
      <w:r w:rsidRPr="00FA25F4">
        <w:rPr>
          <w:rFonts w:ascii="Arial" w:hAnsi="Arial" w:cs="Arial"/>
        </w:rPr>
        <w:t>, racially, you'r</w:t>
      </w:r>
      <w:r>
        <w:rPr>
          <w:rFonts w:ascii="Arial" w:hAnsi="Arial" w:cs="Arial"/>
        </w:rPr>
        <w:t>e not, but you shouldn’t even be worried about that right n</w:t>
      </w:r>
      <w:r w:rsidRPr="00FA25F4">
        <w:rPr>
          <w:rFonts w:ascii="Arial" w:hAnsi="Arial" w:cs="Arial"/>
        </w:rPr>
        <w:t>ow</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He’s</w:t>
      </w:r>
      <w:r w:rsidRPr="00FA25F4">
        <w:rPr>
          <w:rFonts w:ascii="Arial" w:hAnsi="Arial" w:cs="Arial"/>
        </w:rPr>
        <w:t xml:space="preserve"> like, </w:t>
      </w:r>
      <w:r>
        <w:rPr>
          <w:rFonts w:ascii="Arial" w:hAnsi="Arial" w:cs="Arial"/>
        </w:rPr>
        <w:t>“</w:t>
      </w:r>
      <w:r w:rsidRPr="00FA25F4">
        <w:rPr>
          <w:rFonts w:ascii="Arial" w:hAnsi="Arial" w:cs="Arial"/>
        </w:rPr>
        <w:t>No,</w:t>
      </w:r>
      <w:r>
        <w:rPr>
          <w:rFonts w:ascii="Arial" w:hAnsi="Arial" w:cs="Arial"/>
        </w:rPr>
        <w:t xml:space="preserve"> but look at my skin, I’m White”, and I’m like “No, I’m</w:t>
      </w:r>
      <w:r w:rsidRPr="00FA25F4">
        <w:rPr>
          <w:rFonts w:ascii="Arial" w:hAnsi="Arial" w:cs="Arial"/>
        </w:rPr>
        <w:t xml:space="preserve"> talking about something else. You're </w:t>
      </w:r>
      <w:r>
        <w:rPr>
          <w:rFonts w:ascii="Arial" w:hAnsi="Arial" w:cs="Arial"/>
        </w:rPr>
        <w:t>not White, you are a</w:t>
      </w:r>
      <w:r w:rsidRPr="00FA25F4">
        <w:rPr>
          <w:rFonts w:ascii="Arial" w:hAnsi="Arial" w:cs="Arial"/>
        </w:rPr>
        <w:t xml:space="preserve"> person</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you are a human being”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And, like, often I hear him say, “Oh no did you see that Black boy?” or “did you see that-?” and I’m like, and I’ve told my mom, like, “Mom, you can’t let this go on (=Tyler: </w:t>
      </w:r>
      <w:proofErr w:type="spellStart"/>
      <w:r>
        <w:rPr>
          <w:rFonts w:ascii="Arial" w:hAnsi="Arial" w:cs="Arial"/>
        </w:rPr>
        <w:t>Mmm</w:t>
      </w:r>
      <w:proofErr w:type="spellEnd"/>
      <w:r>
        <w:rPr>
          <w:rFonts w:ascii="Arial" w:hAnsi="Arial" w:cs="Arial"/>
        </w:rPr>
        <w:t>), like you need to do something, like, t</w:t>
      </w:r>
      <w:r w:rsidRPr="00FA25F4">
        <w:rPr>
          <w:rFonts w:ascii="Arial" w:hAnsi="Arial" w:cs="Arial"/>
        </w:rPr>
        <w:t>he homophobia, the</w:t>
      </w:r>
      <w:r>
        <w:rPr>
          <w:rFonts w:ascii="Arial" w:hAnsi="Arial" w:cs="Arial"/>
        </w:rPr>
        <w:t>,</w:t>
      </w:r>
      <w:r w:rsidRPr="00FA25F4">
        <w:rPr>
          <w:rFonts w:ascii="Arial" w:hAnsi="Arial" w:cs="Arial"/>
        </w:rPr>
        <w:t xml:space="preserve"> the racism.</w:t>
      </w:r>
      <w:r>
        <w:rPr>
          <w:rFonts w:ascii="Arial" w:hAnsi="Arial" w:cs="Arial"/>
        </w:rPr>
        <w:t xml:space="preserve"> Like, you need to put a stop to it.</w:t>
      </w:r>
      <w:r w:rsidRPr="00FA25F4">
        <w:rPr>
          <w:rFonts w:ascii="Arial" w:hAnsi="Arial" w:cs="Arial"/>
        </w:rPr>
        <w:t xml:space="preserve"> This is not a good space for </w:t>
      </w:r>
      <w:r>
        <w:rPr>
          <w:rFonts w:ascii="Arial" w:hAnsi="Arial" w:cs="Arial"/>
        </w:rPr>
        <w:t>him to be in (=Tyler: Mmhmm).</w:t>
      </w:r>
      <w:r w:rsidRPr="00FA25F4">
        <w:rPr>
          <w:rFonts w:ascii="Arial" w:hAnsi="Arial" w:cs="Arial"/>
        </w:rPr>
        <w:t xml:space="preserve"> And I fe</w:t>
      </w:r>
      <w:r>
        <w:rPr>
          <w:rFonts w:ascii="Arial" w:hAnsi="Arial" w:cs="Arial"/>
        </w:rPr>
        <w:t>ar</w:t>
      </w:r>
      <w:r w:rsidRPr="00FA25F4">
        <w:rPr>
          <w:rFonts w:ascii="Arial" w:hAnsi="Arial" w:cs="Arial"/>
        </w:rPr>
        <w:t xml:space="preserve"> for </w:t>
      </w:r>
      <w:r>
        <w:rPr>
          <w:rFonts w:ascii="Arial" w:hAnsi="Arial" w:cs="Arial"/>
        </w:rPr>
        <w:t>him</w:t>
      </w:r>
      <w:r w:rsidRPr="00FA25F4">
        <w:rPr>
          <w:rFonts w:ascii="Arial" w:hAnsi="Arial" w:cs="Arial"/>
        </w:rPr>
        <w:t xml:space="preserve">, </w:t>
      </w:r>
      <w:proofErr w:type="gramStart"/>
      <w:r w:rsidRPr="00FA25F4">
        <w:rPr>
          <w:rFonts w:ascii="Arial" w:hAnsi="Arial" w:cs="Arial"/>
        </w:rPr>
        <w:t>because</w:t>
      </w:r>
      <w:r>
        <w:rPr>
          <w:rFonts w:ascii="Arial" w:hAnsi="Arial" w:cs="Arial"/>
        </w:rPr>
        <w:t>,</w:t>
      </w:r>
      <w:proofErr w:type="gramEnd"/>
      <w:r>
        <w:rPr>
          <w:rFonts w:ascii="Arial" w:hAnsi="Arial" w:cs="Arial"/>
        </w:rPr>
        <w:t xml:space="preserve"> he’s so young and</w:t>
      </w:r>
      <w:r w:rsidRPr="00FA25F4">
        <w:rPr>
          <w:rFonts w:ascii="Arial" w:hAnsi="Arial" w:cs="Arial"/>
        </w:rPr>
        <w:t xml:space="preserve"> times are changing. It's, you know, it's a pr</w:t>
      </w:r>
      <w:r>
        <w:rPr>
          <w:rFonts w:ascii="Arial" w:hAnsi="Arial" w:cs="Arial"/>
        </w:rPr>
        <w:t>ogressive world that we live in [window rattles]</w:t>
      </w:r>
      <w:r w:rsidRPr="00FA25F4">
        <w:rPr>
          <w:rFonts w:ascii="Arial" w:hAnsi="Arial" w:cs="Arial"/>
        </w:rPr>
        <w:t>. So</w:t>
      </w:r>
      <w:r>
        <w:rPr>
          <w:rFonts w:ascii="Arial" w:hAnsi="Arial" w:cs="Arial"/>
        </w:rPr>
        <w:t>,</w:t>
      </w:r>
      <w:r w:rsidRPr="00FA25F4">
        <w:rPr>
          <w:rFonts w:ascii="Arial" w:hAnsi="Arial" w:cs="Arial"/>
        </w:rPr>
        <w:t xml:space="preserve"> I wouldn't want him to get bullied because of what he's saying</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Ja. </w:t>
      </w:r>
    </w:p>
    <w:p w14:paraId="3B2D8070" w14:textId="77777777" w:rsidR="00D1362F" w:rsidRPr="00FA25F4" w:rsidRDefault="00D1362F" w:rsidP="00D1362F">
      <w:pPr>
        <w:spacing w:after="0"/>
        <w:rPr>
          <w:rFonts w:ascii="Arial" w:hAnsi="Arial" w:cs="Arial"/>
        </w:rPr>
      </w:pPr>
    </w:p>
    <w:p w14:paraId="5BA5224D" w14:textId="77777777" w:rsidR="00D1362F"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 xml:space="preserve">Interesting. Woah, [laugh sigh as name tags are blown off the table]. </w:t>
      </w:r>
      <w:r w:rsidRPr="00FA25F4">
        <w:rPr>
          <w:rFonts w:ascii="Arial" w:hAnsi="Arial" w:cs="Arial"/>
        </w:rPr>
        <w:t>I do have some</w:t>
      </w:r>
      <w:r>
        <w:rPr>
          <w:rFonts w:ascii="Arial" w:hAnsi="Arial" w:cs="Arial"/>
        </w:rPr>
        <w:t xml:space="preserve"> </w:t>
      </w:r>
      <w:proofErr w:type="gramStart"/>
      <w:r>
        <w:rPr>
          <w:rFonts w:ascii="Arial" w:hAnsi="Arial" w:cs="Arial"/>
        </w:rPr>
        <w:t>Prestik,</w:t>
      </w:r>
      <w:r w:rsidRPr="00FA25F4">
        <w:rPr>
          <w:rFonts w:ascii="Arial" w:hAnsi="Arial" w:cs="Arial"/>
        </w:rPr>
        <w:t xml:space="preserve"> if</w:t>
      </w:r>
      <w:proofErr w:type="gramEnd"/>
      <w:r w:rsidRPr="00FA25F4">
        <w:rPr>
          <w:rFonts w:ascii="Arial" w:hAnsi="Arial" w:cs="Arial"/>
        </w:rPr>
        <w:t xml:space="preserve"> that will help. </w:t>
      </w:r>
      <w:r>
        <w:rPr>
          <w:rFonts w:ascii="Arial" w:hAnsi="Arial" w:cs="Arial"/>
        </w:rPr>
        <w:t>Uhm,</w:t>
      </w:r>
    </w:p>
    <w:p w14:paraId="6921C71A" w14:textId="77777777" w:rsidR="00D1362F" w:rsidRPr="00FA25F4" w:rsidRDefault="00D1362F" w:rsidP="00D1362F">
      <w:pPr>
        <w:spacing w:after="0"/>
        <w:rPr>
          <w:rFonts w:ascii="Arial" w:hAnsi="Arial" w:cs="Arial"/>
        </w:rPr>
      </w:pPr>
    </w:p>
    <w:p w14:paraId="4FE01633"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I also have a, w</w:t>
      </w:r>
      <w:r w:rsidRPr="00FA25F4">
        <w:rPr>
          <w:rFonts w:ascii="Arial" w:hAnsi="Arial" w:cs="Arial"/>
        </w:rPr>
        <w:t>ith my brother, I have one</w:t>
      </w:r>
      <w:r>
        <w:rPr>
          <w:rFonts w:ascii="Arial" w:hAnsi="Arial" w:cs="Arial"/>
        </w:rPr>
        <w:t xml:space="preserve"> older brother and I have, </w:t>
      </w:r>
      <w:r w:rsidRPr="00FA25F4">
        <w:rPr>
          <w:rFonts w:ascii="Arial" w:hAnsi="Arial" w:cs="Arial"/>
        </w:rPr>
        <w:t>kind of similar</w:t>
      </w:r>
      <w:r>
        <w:rPr>
          <w:rFonts w:ascii="Arial" w:hAnsi="Arial" w:cs="Arial"/>
        </w:rPr>
        <w:t>, but kind of</w:t>
      </w:r>
      <w:r w:rsidRPr="00FA25F4">
        <w:rPr>
          <w:rFonts w:ascii="Arial" w:hAnsi="Arial" w:cs="Arial"/>
        </w:rPr>
        <w:t xml:space="preserve"> </w:t>
      </w:r>
      <w:r>
        <w:rPr>
          <w:rFonts w:ascii="Arial" w:hAnsi="Arial" w:cs="Arial"/>
        </w:rPr>
        <w:t xml:space="preserve">very, [laughter as name tags </w:t>
      </w:r>
      <w:proofErr w:type="gramStart"/>
      <w:r>
        <w:rPr>
          <w:rFonts w:ascii="Arial" w:hAnsi="Arial" w:cs="Arial"/>
        </w:rPr>
        <w:t>fly</w:t>
      </w:r>
      <w:proofErr w:type="gramEnd"/>
      <w:r>
        <w:rPr>
          <w:rFonts w:ascii="Arial" w:hAnsi="Arial" w:cs="Arial"/>
        </w:rPr>
        <w:t xml:space="preserve"> off again], [Tyler attaches Prestik to nametags and presses them onto table]</w:t>
      </w:r>
      <w:r w:rsidRPr="00FA25F4">
        <w:rPr>
          <w:rFonts w:ascii="Arial" w:hAnsi="Arial" w:cs="Arial"/>
        </w:rPr>
        <w:t xml:space="preserve"> very different kind of weird experience of watching my brother</w:t>
      </w:r>
      <w:r>
        <w:rPr>
          <w:rFonts w:ascii="Arial" w:hAnsi="Arial" w:cs="Arial"/>
        </w:rPr>
        <w:t xml:space="preserve"> – h</w:t>
      </w:r>
      <w:r w:rsidRPr="00FA25F4">
        <w:rPr>
          <w:rFonts w:ascii="Arial" w:hAnsi="Arial" w:cs="Arial"/>
        </w:rPr>
        <w:t>e's much</w:t>
      </w:r>
      <w:r>
        <w:rPr>
          <w:rFonts w:ascii="Arial" w:hAnsi="Arial" w:cs="Arial"/>
        </w:rPr>
        <w:t>,</w:t>
      </w:r>
      <w:r w:rsidRPr="00FA25F4">
        <w:rPr>
          <w:rFonts w:ascii="Arial" w:hAnsi="Arial" w:cs="Arial"/>
        </w:rPr>
        <w:t xml:space="preserve"> much older than I am</w:t>
      </w:r>
      <w:r>
        <w:rPr>
          <w:rFonts w:ascii="Arial" w:hAnsi="Arial" w:cs="Arial"/>
        </w:rPr>
        <w:t xml:space="preserve"> –</w:t>
      </w:r>
      <w:r w:rsidRPr="00FA25F4">
        <w:rPr>
          <w:rFonts w:ascii="Arial" w:hAnsi="Arial" w:cs="Arial"/>
        </w:rPr>
        <w:t xml:space="preserve"> watching him develop bigoted beliefs as an adult</w:t>
      </w:r>
      <w:r>
        <w:rPr>
          <w:rFonts w:ascii="Arial" w:hAnsi="Arial" w:cs="Arial"/>
        </w:rPr>
        <w:t>.</w:t>
      </w:r>
      <w:r w:rsidRPr="00FA25F4">
        <w:rPr>
          <w:rFonts w:ascii="Arial" w:hAnsi="Arial" w:cs="Arial"/>
        </w:rPr>
        <w:t xml:space="preserve"> </w:t>
      </w:r>
      <w:r>
        <w:rPr>
          <w:rFonts w:ascii="Arial" w:hAnsi="Arial" w:cs="Arial"/>
        </w:rPr>
        <w:t>A</w:t>
      </w:r>
      <w:r w:rsidRPr="00FA25F4">
        <w:rPr>
          <w:rFonts w:ascii="Arial" w:hAnsi="Arial" w:cs="Arial"/>
        </w:rPr>
        <w:t>nd it's quite alarming to witness</w:t>
      </w:r>
      <w:r>
        <w:rPr>
          <w:rFonts w:ascii="Arial" w:hAnsi="Arial" w:cs="Arial"/>
        </w:rPr>
        <w:t>.</w:t>
      </w:r>
      <w:r w:rsidRPr="00FA25F4">
        <w:rPr>
          <w:rFonts w:ascii="Arial" w:hAnsi="Arial" w:cs="Arial"/>
        </w:rPr>
        <w:t xml:space="preserve"> </w:t>
      </w:r>
      <w:r>
        <w:rPr>
          <w:rFonts w:ascii="Arial" w:hAnsi="Arial" w:cs="Arial"/>
        </w:rPr>
        <w:t>H</w:t>
      </w:r>
      <w:r w:rsidRPr="00FA25F4">
        <w:rPr>
          <w:rFonts w:ascii="Arial" w:hAnsi="Arial" w:cs="Arial"/>
        </w:rPr>
        <w:t>e</w:t>
      </w:r>
      <w:r>
        <w:rPr>
          <w:rFonts w:ascii="Arial" w:hAnsi="Arial" w:cs="Arial"/>
        </w:rPr>
        <w:t xml:space="preserve">, </w:t>
      </w:r>
      <w:r w:rsidRPr="00FA25F4">
        <w:rPr>
          <w:rFonts w:ascii="Arial" w:hAnsi="Arial" w:cs="Arial"/>
        </w:rPr>
        <w:t>as like a full</w:t>
      </w:r>
      <w:r>
        <w:rPr>
          <w:rFonts w:ascii="Arial" w:hAnsi="Arial" w:cs="Arial"/>
        </w:rPr>
        <w:t>-</w:t>
      </w:r>
      <w:r w:rsidRPr="00FA25F4">
        <w:rPr>
          <w:rFonts w:ascii="Arial" w:hAnsi="Arial" w:cs="Arial"/>
        </w:rPr>
        <w:t>on adult</w:t>
      </w:r>
      <w:r>
        <w:rPr>
          <w:rFonts w:ascii="Arial" w:hAnsi="Arial" w:cs="Arial"/>
        </w:rPr>
        <w:t>,</w:t>
      </w:r>
      <w:r w:rsidRPr="00FA25F4">
        <w:rPr>
          <w:rFonts w:ascii="Arial" w:hAnsi="Arial" w:cs="Arial"/>
        </w:rPr>
        <w:t xml:space="preserve"> somehow </w:t>
      </w:r>
      <w:r>
        <w:rPr>
          <w:rFonts w:ascii="Arial" w:hAnsi="Arial" w:cs="Arial"/>
        </w:rPr>
        <w:t xml:space="preserve">sort of </w:t>
      </w:r>
      <w:r w:rsidRPr="00FA25F4">
        <w:rPr>
          <w:rFonts w:ascii="Arial" w:hAnsi="Arial" w:cs="Arial"/>
        </w:rPr>
        <w:t>got suck</w:t>
      </w:r>
      <w:r>
        <w:rPr>
          <w:rFonts w:ascii="Arial" w:hAnsi="Arial" w:cs="Arial"/>
        </w:rPr>
        <w:t>ed</w:t>
      </w:r>
      <w:r w:rsidRPr="00FA25F4">
        <w:rPr>
          <w:rFonts w:ascii="Arial" w:hAnsi="Arial" w:cs="Arial"/>
        </w:rPr>
        <w:t xml:space="preserve"> into the </w:t>
      </w:r>
      <w:r>
        <w:rPr>
          <w:rFonts w:ascii="Arial" w:hAnsi="Arial" w:cs="Arial"/>
        </w:rPr>
        <w:t>allure</w:t>
      </w:r>
      <w:r w:rsidRPr="00FA25F4">
        <w:rPr>
          <w:rFonts w:ascii="Arial" w:hAnsi="Arial" w:cs="Arial"/>
        </w:rPr>
        <w:t xml:space="preserve"> of</w:t>
      </w:r>
      <w:r>
        <w:rPr>
          <w:rFonts w:ascii="Arial" w:hAnsi="Arial" w:cs="Arial"/>
        </w:rPr>
        <w:t>…</w:t>
      </w:r>
      <w:r w:rsidRPr="00FA25F4">
        <w:rPr>
          <w:rFonts w:ascii="Arial" w:hAnsi="Arial" w:cs="Arial"/>
        </w:rPr>
        <w:t xml:space="preserve"> I believe</w:t>
      </w:r>
      <w:r>
        <w:rPr>
          <w:rFonts w:ascii="Arial" w:hAnsi="Arial" w:cs="Arial"/>
        </w:rPr>
        <w:t>, I honestly, cons,</w:t>
      </w:r>
      <w:r w:rsidRPr="00FA25F4">
        <w:rPr>
          <w:rFonts w:ascii="Arial" w:hAnsi="Arial" w:cs="Arial"/>
        </w:rPr>
        <w:t xml:space="preserve"> like</w:t>
      </w:r>
      <w:r>
        <w:rPr>
          <w:rFonts w:ascii="Arial" w:hAnsi="Arial" w:cs="Arial"/>
        </w:rPr>
        <w:t>,</w:t>
      </w:r>
      <w:r w:rsidRPr="00FA25F4">
        <w:rPr>
          <w:rFonts w:ascii="Arial" w:hAnsi="Arial" w:cs="Arial"/>
        </w:rPr>
        <w:t xml:space="preserve"> very conservative social media and started reading books that say terrible things</w:t>
      </w:r>
      <w:r>
        <w:rPr>
          <w:rFonts w:ascii="Arial" w:hAnsi="Arial" w:cs="Arial"/>
        </w:rPr>
        <w:t xml:space="preserve"> (=Tyler: Mmhmm)</w:t>
      </w:r>
      <w:r w:rsidRPr="00FA25F4">
        <w:rPr>
          <w:rFonts w:ascii="Arial" w:hAnsi="Arial" w:cs="Arial"/>
        </w:rPr>
        <w:t>. And he w</w:t>
      </w:r>
      <w:r>
        <w:rPr>
          <w:rFonts w:ascii="Arial" w:hAnsi="Arial" w:cs="Arial"/>
        </w:rPr>
        <w:t>on’t, he’ll be</w:t>
      </w:r>
      <w:r w:rsidRPr="00FA25F4">
        <w:rPr>
          <w:rFonts w:ascii="Arial" w:hAnsi="Arial" w:cs="Arial"/>
        </w:rPr>
        <w:t xml:space="preserve"> like </w:t>
      </w:r>
      <w:r>
        <w:rPr>
          <w:rFonts w:ascii="Arial" w:hAnsi="Arial" w:cs="Arial"/>
        </w:rPr>
        <w:t>“</w:t>
      </w:r>
      <w:r w:rsidRPr="00FA25F4">
        <w:rPr>
          <w:rFonts w:ascii="Arial" w:hAnsi="Arial" w:cs="Arial"/>
        </w:rPr>
        <w:t>oh, no, I just like that</w:t>
      </w:r>
      <w:r>
        <w:rPr>
          <w:rFonts w:ascii="Arial" w:hAnsi="Arial" w:cs="Arial"/>
        </w:rPr>
        <w:t xml:space="preserve"> th</w:t>
      </w:r>
      <w:r w:rsidRPr="00FA25F4">
        <w:rPr>
          <w:rFonts w:ascii="Arial" w:hAnsi="Arial" w:cs="Arial"/>
        </w:rPr>
        <w:t>ey're controversial. I don't agree with what they say</w:t>
      </w:r>
      <w:r>
        <w:rPr>
          <w:rFonts w:ascii="Arial" w:hAnsi="Arial" w:cs="Arial"/>
        </w:rPr>
        <w:t xml:space="preserve"> (=Luca: </w:t>
      </w:r>
      <w:proofErr w:type="spellStart"/>
      <w:r>
        <w:rPr>
          <w:rFonts w:ascii="Arial" w:hAnsi="Arial" w:cs="Arial"/>
        </w:rPr>
        <w:t>Ooo</w:t>
      </w:r>
      <w:proofErr w:type="spellEnd"/>
      <w:r>
        <w:rPr>
          <w:rFonts w:ascii="Arial" w:hAnsi="Arial" w:cs="Arial"/>
        </w:rPr>
        <w:t>, there we go)</w:t>
      </w:r>
      <w:r w:rsidRPr="00FA25F4">
        <w:rPr>
          <w:rFonts w:ascii="Arial" w:hAnsi="Arial" w:cs="Arial"/>
        </w:rPr>
        <w:t xml:space="preserve"> necessarily</w:t>
      </w:r>
      <w:r>
        <w:rPr>
          <w:rFonts w:ascii="Arial" w:hAnsi="Arial" w:cs="Arial"/>
        </w:rPr>
        <w:t>.”</w:t>
      </w:r>
      <w:r w:rsidRPr="00FA25F4">
        <w:rPr>
          <w:rFonts w:ascii="Arial" w:hAnsi="Arial" w:cs="Arial"/>
        </w:rPr>
        <w:t xml:space="preserve"> </w:t>
      </w:r>
      <w:r>
        <w:rPr>
          <w:rFonts w:ascii="Arial" w:hAnsi="Arial" w:cs="Arial"/>
        </w:rPr>
        <w:t>B</w:t>
      </w:r>
      <w:r w:rsidRPr="00FA25F4">
        <w:rPr>
          <w:rFonts w:ascii="Arial" w:hAnsi="Arial" w:cs="Arial"/>
        </w:rPr>
        <w:t xml:space="preserve">ut </w:t>
      </w:r>
      <w:proofErr w:type="spellStart"/>
      <w:r>
        <w:rPr>
          <w:rFonts w:ascii="Arial" w:hAnsi="Arial" w:cs="Arial"/>
        </w:rPr>
        <w:t>ooo</w:t>
      </w:r>
      <w:proofErr w:type="spellEnd"/>
      <w:r>
        <w:rPr>
          <w:rFonts w:ascii="Arial" w:hAnsi="Arial" w:cs="Arial"/>
        </w:rPr>
        <w:t xml:space="preserve"> is that a </w:t>
      </w:r>
      <w:r w:rsidRPr="00FA25F4">
        <w:rPr>
          <w:rFonts w:ascii="Arial" w:hAnsi="Arial" w:cs="Arial"/>
        </w:rPr>
        <w:t>red flag for me. And like, he</w:t>
      </w:r>
      <w:r>
        <w:rPr>
          <w:rFonts w:ascii="Arial" w:hAnsi="Arial" w:cs="Arial"/>
        </w:rPr>
        <w:t>, I</w:t>
      </w:r>
      <w:r w:rsidRPr="00FA25F4">
        <w:rPr>
          <w:rFonts w:ascii="Arial" w:hAnsi="Arial" w:cs="Arial"/>
        </w:rPr>
        <w:t xml:space="preserve"> </w:t>
      </w:r>
      <w:proofErr w:type="gramStart"/>
      <w:r w:rsidRPr="00FA25F4">
        <w:rPr>
          <w:rFonts w:ascii="Arial" w:hAnsi="Arial" w:cs="Arial"/>
        </w:rPr>
        <w:t>actually didn't</w:t>
      </w:r>
      <w:proofErr w:type="gramEnd"/>
      <w:r w:rsidRPr="00FA25F4">
        <w:rPr>
          <w:rFonts w:ascii="Arial" w:hAnsi="Arial" w:cs="Arial"/>
        </w:rPr>
        <w:t xml:space="preserve"> come o</w:t>
      </w:r>
      <w:r>
        <w:rPr>
          <w:rFonts w:ascii="Arial" w:hAnsi="Arial" w:cs="Arial"/>
        </w:rPr>
        <w:t>ut</w:t>
      </w:r>
      <w:r w:rsidRPr="00FA25F4">
        <w:rPr>
          <w:rFonts w:ascii="Arial" w:hAnsi="Arial" w:cs="Arial"/>
        </w:rPr>
        <w:t xml:space="preserve"> to my brother</w:t>
      </w:r>
      <w:r>
        <w:rPr>
          <w:rFonts w:ascii="Arial" w:hAnsi="Arial" w:cs="Arial"/>
        </w:rPr>
        <w:t>,</w:t>
      </w:r>
      <w:r w:rsidRPr="00FA25F4">
        <w:rPr>
          <w:rFonts w:ascii="Arial" w:hAnsi="Arial" w:cs="Arial"/>
        </w:rPr>
        <w:t xml:space="preserve"> I got out</w:t>
      </w:r>
      <w:r>
        <w:rPr>
          <w:rFonts w:ascii="Arial" w:hAnsi="Arial" w:cs="Arial"/>
        </w:rPr>
        <w:t>ed to</w:t>
      </w:r>
      <w:r w:rsidRPr="00FA25F4">
        <w:rPr>
          <w:rFonts w:ascii="Arial" w:hAnsi="Arial" w:cs="Arial"/>
        </w:rPr>
        <w:t xml:space="preserve"> him by my mom, which is </w:t>
      </w:r>
      <w:r>
        <w:rPr>
          <w:rFonts w:ascii="Arial" w:hAnsi="Arial" w:cs="Arial"/>
        </w:rPr>
        <w:t>a</w:t>
      </w:r>
      <w:r w:rsidRPr="00FA25F4">
        <w:rPr>
          <w:rFonts w:ascii="Arial" w:hAnsi="Arial" w:cs="Arial"/>
        </w:rPr>
        <w:t xml:space="preserve"> fun little activity my mom likes to do every year or two, is o</w:t>
      </w:r>
      <w:r>
        <w:rPr>
          <w:rFonts w:ascii="Arial" w:hAnsi="Arial" w:cs="Arial"/>
        </w:rPr>
        <w:t>ut</w:t>
      </w:r>
      <w:r w:rsidRPr="00FA25F4">
        <w:rPr>
          <w:rFonts w:ascii="Arial" w:hAnsi="Arial" w:cs="Arial"/>
        </w:rPr>
        <w:t xml:space="preserve"> me to </w:t>
      </w:r>
      <w:r>
        <w:rPr>
          <w:rFonts w:ascii="Arial" w:hAnsi="Arial" w:cs="Arial"/>
        </w:rPr>
        <w:t>a random family member [Luca raises hand and nods to indicate ‘me too’]</w:t>
      </w:r>
      <w:r w:rsidRPr="00FA25F4">
        <w:rPr>
          <w:rFonts w:ascii="Arial" w:hAnsi="Arial" w:cs="Arial"/>
        </w:rPr>
        <w:t xml:space="preserve">. </w:t>
      </w:r>
      <w:r>
        <w:rPr>
          <w:rFonts w:ascii="Arial" w:hAnsi="Arial" w:cs="Arial"/>
        </w:rPr>
        <w:t>Uhm, f</w:t>
      </w:r>
      <w:r w:rsidRPr="00FA25F4">
        <w:rPr>
          <w:rFonts w:ascii="Arial" w:hAnsi="Arial" w:cs="Arial"/>
        </w:rPr>
        <w:t xml:space="preserve">ive seconds </w:t>
      </w:r>
      <w:r>
        <w:rPr>
          <w:rFonts w:ascii="Arial" w:hAnsi="Arial" w:cs="Arial"/>
        </w:rPr>
        <w:t>after I came out to my mother,</w:t>
      </w:r>
      <w:r w:rsidRPr="00FA25F4">
        <w:rPr>
          <w:rFonts w:ascii="Arial" w:hAnsi="Arial" w:cs="Arial"/>
        </w:rPr>
        <w:t xml:space="preserve"> I said, </w:t>
      </w:r>
      <w:r>
        <w:rPr>
          <w:rFonts w:ascii="Arial" w:hAnsi="Arial" w:cs="Arial"/>
        </w:rPr>
        <w:t>“Don’t,</w:t>
      </w:r>
      <w:r w:rsidRPr="00FA25F4">
        <w:rPr>
          <w:rFonts w:ascii="Arial" w:hAnsi="Arial" w:cs="Arial"/>
        </w:rPr>
        <w:t xml:space="preserve"> you can't go telling people</w:t>
      </w:r>
      <w:r>
        <w:rPr>
          <w:rFonts w:ascii="Arial" w:hAnsi="Arial" w:cs="Arial"/>
        </w:rPr>
        <w:t>,</w:t>
      </w:r>
      <w:r w:rsidRPr="00FA25F4">
        <w:rPr>
          <w:rFonts w:ascii="Arial" w:hAnsi="Arial" w:cs="Arial"/>
        </w:rPr>
        <w:t xml:space="preserve"> they need to hear</w:t>
      </w:r>
      <w:r>
        <w:rPr>
          <w:rFonts w:ascii="Arial" w:hAnsi="Arial" w:cs="Arial"/>
        </w:rPr>
        <w:t xml:space="preserve"> it</w:t>
      </w:r>
      <w:r w:rsidRPr="00FA25F4">
        <w:rPr>
          <w:rFonts w:ascii="Arial" w:hAnsi="Arial" w:cs="Arial"/>
        </w:rPr>
        <w:t xml:space="preserve"> from me when I'm ready to talk to them</w:t>
      </w:r>
      <w:r>
        <w:rPr>
          <w:rFonts w:ascii="Arial" w:hAnsi="Arial" w:cs="Arial"/>
        </w:rPr>
        <w:t>”</w:t>
      </w:r>
      <w:r w:rsidRPr="00FA25F4">
        <w:rPr>
          <w:rFonts w:ascii="Arial" w:hAnsi="Arial" w:cs="Arial"/>
        </w:rPr>
        <w:t xml:space="preserve">. And she had an argument with me about </w:t>
      </w:r>
      <w:r>
        <w:rPr>
          <w:rFonts w:ascii="Arial" w:hAnsi="Arial" w:cs="Arial"/>
        </w:rPr>
        <w:t>i</w:t>
      </w:r>
      <w:r w:rsidRPr="00FA25F4">
        <w:rPr>
          <w:rFonts w:ascii="Arial" w:hAnsi="Arial" w:cs="Arial"/>
        </w:rPr>
        <w:t xml:space="preserve">t. She was like, </w:t>
      </w:r>
      <w:r>
        <w:rPr>
          <w:rFonts w:ascii="Arial" w:hAnsi="Arial" w:cs="Arial"/>
        </w:rPr>
        <w:t>“but why? But people deserve to know!” (=[Several]: [Laugh sighs]). S</w:t>
      </w:r>
      <w:r w:rsidRPr="00FA25F4">
        <w:rPr>
          <w:rFonts w:ascii="Arial" w:hAnsi="Arial" w:cs="Arial"/>
        </w:rPr>
        <w:t>he does not get the concept of waiting until I'm ready to</w:t>
      </w:r>
      <w:r>
        <w:rPr>
          <w:rFonts w:ascii="Arial" w:hAnsi="Arial" w:cs="Arial"/>
        </w:rPr>
        <w:t xml:space="preserve">, </w:t>
      </w:r>
      <w:proofErr w:type="gramStart"/>
      <w:r>
        <w:rPr>
          <w:rFonts w:ascii="Arial" w:hAnsi="Arial" w:cs="Arial"/>
        </w:rPr>
        <w:t>to,</w:t>
      </w:r>
      <w:proofErr w:type="gramEnd"/>
      <w:r>
        <w:rPr>
          <w:rFonts w:ascii="Arial" w:hAnsi="Arial" w:cs="Arial"/>
        </w:rPr>
        <w:t xml:space="preserve"> </w:t>
      </w:r>
      <w:r w:rsidRPr="00FA25F4">
        <w:rPr>
          <w:rFonts w:ascii="Arial" w:hAnsi="Arial" w:cs="Arial"/>
        </w:rPr>
        <w:t>tell people about it. But like my brother was like the last person in my immediate family to hear about it for a reason</w:t>
      </w:r>
      <w:r>
        <w:rPr>
          <w:rFonts w:ascii="Arial" w:hAnsi="Arial" w:cs="Arial"/>
        </w:rPr>
        <w:t>, [laugh sigh].</w:t>
      </w:r>
      <w:r w:rsidRPr="00FA25F4">
        <w:rPr>
          <w:rFonts w:ascii="Arial" w:hAnsi="Arial" w:cs="Arial"/>
        </w:rPr>
        <w:t xml:space="preserve"> And like he's getting more and more conservative, I w</w:t>
      </w:r>
      <w:r>
        <w:rPr>
          <w:rFonts w:ascii="Arial" w:hAnsi="Arial" w:cs="Arial"/>
        </w:rPr>
        <w:t>on’t say like</w:t>
      </w:r>
      <w:r w:rsidRPr="00FA25F4">
        <w:rPr>
          <w:rFonts w:ascii="Arial" w:hAnsi="Arial" w:cs="Arial"/>
        </w:rPr>
        <w:t xml:space="preserve"> conservatism is the issue, but more</w:t>
      </w:r>
      <w:r>
        <w:rPr>
          <w:rFonts w:ascii="Arial" w:hAnsi="Arial" w:cs="Arial"/>
        </w:rPr>
        <w:t xml:space="preserve"> and more</w:t>
      </w:r>
      <w:r w:rsidRPr="00FA25F4">
        <w:rPr>
          <w:rFonts w:ascii="Arial" w:hAnsi="Arial" w:cs="Arial"/>
        </w:rPr>
        <w:t xml:space="preserve"> bigoted</w:t>
      </w:r>
      <w:r>
        <w:rPr>
          <w:rFonts w:ascii="Arial" w:hAnsi="Arial" w:cs="Arial"/>
        </w:rPr>
        <w:t>,</w:t>
      </w:r>
      <w:r w:rsidRPr="00FA25F4">
        <w:rPr>
          <w:rFonts w:ascii="Arial" w:hAnsi="Arial" w:cs="Arial"/>
        </w:rPr>
        <w:t xml:space="preserve"> </w:t>
      </w:r>
      <w:r>
        <w:rPr>
          <w:rFonts w:ascii="Arial" w:hAnsi="Arial" w:cs="Arial"/>
        </w:rPr>
        <w:t>o</w:t>
      </w:r>
      <w:r w:rsidRPr="00FA25F4">
        <w:rPr>
          <w:rFonts w:ascii="Arial" w:hAnsi="Arial" w:cs="Arial"/>
        </w:rPr>
        <w:t xml:space="preserve">ver time, </w:t>
      </w:r>
      <w:r>
        <w:rPr>
          <w:rFonts w:ascii="Arial" w:hAnsi="Arial" w:cs="Arial"/>
        </w:rPr>
        <w:t xml:space="preserve">and </w:t>
      </w:r>
      <w:r w:rsidRPr="00FA25F4">
        <w:rPr>
          <w:rFonts w:ascii="Arial" w:hAnsi="Arial" w:cs="Arial"/>
        </w:rPr>
        <w:t>I'm like watching that train go. And I'm like,</w:t>
      </w:r>
      <w:r>
        <w:rPr>
          <w:rFonts w:ascii="Arial" w:hAnsi="Arial" w:cs="Arial"/>
        </w:rPr>
        <w:t xml:space="preserve"> [sharp inhale],</w:t>
      </w:r>
      <w:r w:rsidRPr="00FA25F4">
        <w:rPr>
          <w:rFonts w:ascii="Arial" w:hAnsi="Arial" w:cs="Arial"/>
        </w:rPr>
        <w:t xml:space="preserve"> I don't like where it's</w:t>
      </w:r>
      <w:r>
        <w:rPr>
          <w:rFonts w:ascii="Arial" w:hAnsi="Arial" w:cs="Arial"/>
        </w:rPr>
        <w:t xml:space="preserve"> going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I don't like where it's going</w:t>
      </w:r>
      <w:r>
        <w:rPr>
          <w:rFonts w:ascii="Arial" w:hAnsi="Arial" w:cs="Arial"/>
        </w:rPr>
        <w:t xml:space="preserve">, it’s </w:t>
      </w:r>
      <w:proofErr w:type="gramStart"/>
      <w:r>
        <w:rPr>
          <w:rFonts w:ascii="Arial" w:hAnsi="Arial" w:cs="Arial"/>
        </w:rPr>
        <w:t>really not</w:t>
      </w:r>
      <w:proofErr w:type="gramEnd"/>
      <w:r w:rsidRPr="00FA25F4">
        <w:rPr>
          <w:rFonts w:ascii="Arial" w:hAnsi="Arial" w:cs="Arial"/>
        </w:rPr>
        <w:t xml:space="preserve"> ideal. </w:t>
      </w:r>
      <w:r>
        <w:rPr>
          <w:rFonts w:ascii="Arial" w:hAnsi="Arial" w:cs="Arial"/>
        </w:rPr>
        <w:t>Uhm, a</w:t>
      </w:r>
      <w:r w:rsidRPr="00FA25F4">
        <w:rPr>
          <w:rFonts w:ascii="Arial" w:hAnsi="Arial" w:cs="Arial"/>
        </w:rPr>
        <w:t>nd he is, I think</w:t>
      </w:r>
      <w:r>
        <w:rPr>
          <w:rFonts w:ascii="Arial" w:hAnsi="Arial" w:cs="Arial"/>
        </w:rPr>
        <w:t>,</w:t>
      </w:r>
      <w:r w:rsidRPr="00FA25F4">
        <w:rPr>
          <w:rFonts w:ascii="Arial" w:hAnsi="Arial" w:cs="Arial"/>
        </w:rPr>
        <w:t xml:space="preserve"> very cautious about what he says around me </w:t>
      </w:r>
      <w:proofErr w:type="spellStart"/>
      <w:r>
        <w:rPr>
          <w:rFonts w:ascii="Arial" w:hAnsi="Arial" w:cs="Arial"/>
        </w:rPr>
        <w:t>‘</w:t>
      </w:r>
      <w:proofErr w:type="gramStart"/>
      <w:r w:rsidRPr="00FA25F4">
        <w:rPr>
          <w:rFonts w:ascii="Arial" w:hAnsi="Arial" w:cs="Arial"/>
        </w:rPr>
        <w:t>cause</w:t>
      </w:r>
      <w:proofErr w:type="spellEnd"/>
      <w:proofErr w:type="gramEnd"/>
      <w:r w:rsidRPr="00FA25F4">
        <w:rPr>
          <w:rFonts w:ascii="Arial" w:hAnsi="Arial" w:cs="Arial"/>
        </w:rPr>
        <w:t xml:space="preserve"> he knows </w:t>
      </w:r>
      <w:r>
        <w:rPr>
          <w:rFonts w:ascii="Arial" w:hAnsi="Arial" w:cs="Arial"/>
        </w:rPr>
        <w:t>I’</w:t>
      </w:r>
      <w:r w:rsidRPr="00FA25F4">
        <w:rPr>
          <w:rFonts w:ascii="Arial" w:hAnsi="Arial" w:cs="Arial"/>
        </w:rPr>
        <w:t>ll sh</w:t>
      </w:r>
      <w:r>
        <w:rPr>
          <w:rFonts w:ascii="Arial" w:hAnsi="Arial" w:cs="Arial"/>
        </w:rPr>
        <w:t xml:space="preserve">out at him (=Tyler: </w:t>
      </w:r>
      <w:proofErr w:type="spellStart"/>
      <w:r>
        <w:rPr>
          <w:rFonts w:ascii="Arial" w:hAnsi="Arial" w:cs="Arial"/>
        </w:rPr>
        <w:t>Mmm</w:t>
      </w:r>
      <w:proofErr w:type="spellEnd"/>
      <w:r>
        <w:rPr>
          <w:rFonts w:ascii="Arial" w:hAnsi="Arial" w:cs="Arial"/>
        </w:rPr>
        <w:t>), if h</w:t>
      </w:r>
      <w:r w:rsidRPr="00FA25F4">
        <w:rPr>
          <w:rFonts w:ascii="Arial" w:hAnsi="Arial" w:cs="Arial"/>
        </w:rPr>
        <w:t>e says something</w:t>
      </w:r>
      <w:r>
        <w:rPr>
          <w:rFonts w:ascii="Arial" w:hAnsi="Arial" w:cs="Arial"/>
        </w:rPr>
        <w:t>. B</w:t>
      </w:r>
      <w:r w:rsidRPr="00FA25F4">
        <w:rPr>
          <w:rFonts w:ascii="Arial" w:hAnsi="Arial" w:cs="Arial"/>
        </w:rPr>
        <w:t xml:space="preserve">ut </w:t>
      </w:r>
      <w:r>
        <w:rPr>
          <w:rFonts w:ascii="Arial" w:hAnsi="Arial" w:cs="Arial"/>
        </w:rPr>
        <w:t>he says like,</w:t>
      </w:r>
      <w:r w:rsidRPr="00FA25F4">
        <w:rPr>
          <w:rFonts w:ascii="Arial" w:hAnsi="Arial" w:cs="Arial"/>
        </w:rPr>
        <w:t xml:space="preserve"> quite alarmingly transphobic things every now and </w:t>
      </w:r>
      <w:r>
        <w:rPr>
          <w:rFonts w:ascii="Arial" w:hAnsi="Arial" w:cs="Arial"/>
        </w:rPr>
        <w:t>then. Uhm, and</w:t>
      </w:r>
      <w:r w:rsidRPr="00FA25F4">
        <w:rPr>
          <w:rFonts w:ascii="Arial" w:hAnsi="Arial" w:cs="Arial"/>
        </w:rPr>
        <w:t xml:space="preserve"> like, in</w:t>
      </w:r>
      <w:r>
        <w:rPr>
          <w:rFonts w:ascii="Arial" w:hAnsi="Arial" w:cs="Arial"/>
        </w:rPr>
        <w:t>, you know,</w:t>
      </w:r>
      <w:r w:rsidRPr="00FA25F4">
        <w:rPr>
          <w:rFonts w:ascii="Arial" w:hAnsi="Arial" w:cs="Arial"/>
        </w:rPr>
        <w:t xml:space="preserve"> my situation</w:t>
      </w:r>
      <w:r>
        <w:rPr>
          <w:rFonts w:ascii="Arial" w:hAnsi="Arial" w:cs="Arial"/>
        </w:rPr>
        <w:t xml:space="preserve">, my family </w:t>
      </w:r>
      <w:r w:rsidRPr="00FA25F4">
        <w:rPr>
          <w:rFonts w:ascii="Arial" w:hAnsi="Arial" w:cs="Arial"/>
        </w:rPr>
        <w:t>know</w:t>
      </w:r>
      <w:r>
        <w:rPr>
          <w:rFonts w:ascii="Arial" w:hAnsi="Arial" w:cs="Arial"/>
        </w:rPr>
        <w:t xml:space="preserve"> about </w:t>
      </w:r>
      <w:r w:rsidRPr="00FA25F4">
        <w:rPr>
          <w:rFonts w:ascii="Arial" w:hAnsi="Arial" w:cs="Arial"/>
        </w:rPr>
        <w:t xml:space="preserve">my </w:t>
      </w:r>
      <w:r>
        <w:rPr>
          <w:rFonts w:ascii="Arial" w:hAnsi="Arial" w:cs="Arial"/>
        </w:rPr>
        <w:t>queerness</w:t>
      </w:r>
      <w:r w:rsidRPr="00FA25F4">
        <w:rPr>
          <w:rFonts w:ascii="Arial" w:hAnsi="Arial" w:cs="Arial"/>
        </w:rPr>
        <w:t>, but they don't know about my gender identity.</w:t>
      </w:r>
      <w:r>
        <w:rPr>
          <w:rFonts w:ascii="Arial" w:hAnsi="Arial" w:cs="Arial"/>
        </w:rPr>
        <w:t xml:space="preserve"> </w:t>
      </w:r>
      <w:proofErr w:type="spellStart"/>
      <w:r>
        <w:rPr>
          <w:rFonts w:ascii="Arial" w:hAnsi="Arial" w:cs="Arial"/>
        </w:rPr>
        <w:t>‘</w:t>
      </w:r>
      <w:proofErr w:type="gramStart"/>
      <w:r>
        <w:rPr>
          <w:rFonts w:ascii="Arial" w:hAnsi="Arial" w:cs="Arial"/>
        </w:rPr>
        <w:t>Ca</w:t>
      </w:r>
      <w:r w:rsidRPr="00FA25F4">
        <w:rPr>
          <w:rFonts w:ascii="Arial" w:hAnsi="Arial" w:cs="Arial"/>
        </w:rPr>
        <w:t>use</w:t>
      </w:r>
      <w:proofErr w:type="spellEnd"/>
      <w:proofErr w:type="gramEnd"/>
      <w:r w:rsidRPr="00FA25F4">
        <w:rPr>
          <w:rFonts w:ascii="Arial" w:hAnsi="Arial" w:cs="Arial"/>
        </w:rPr>
        <w:t xml:space="preserve"> I just don't think it </w:t>
      </w:r>
      <w:r>
        <w:rPr>
          <w:rFonts w:ascii="Arial" w:hAnsi="Arial" w:cs="Arial"/>
        </w:rPr>
        <w:t>w</w:t>
      </w:r>
      <w:r w:rsidRPr="00FA25F4">
        <w:rPr>
          <w:rFonts w:ascii="Arial" w:hAnsi="Arial" w:cs="Arial"/>
        </w:rPr>
        <w:t>ould be</w:t>
      </w:r>
      <w:r>
        <w:rPr>
          <w:rFonts w:ascii="Arial" w:hAnsi="Arial" w:cs="Arial"/>
        </w:rPr>
        <w:t xml:space="preserve">, a, a,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I still live with my parents</w:t>
      </w:r>
      <w:r>
        <w:rPr>
          <w:rFonts w:ascii="Arial" w:hAnsi="Arial" w:cs="Arial"/>
        </w:rPr>
        <w:t>,</w:t>
      </w:r>
      <w:r w:rsidRPr="00FA25F4">
        <w:rPr>
          <w:rFonts w:ascii="Arial" w:hAnsi="Arial" w:cs="Arial"/>
        </w:rPr>
        <w:t xml:space="preserve"> I don't think it'd be a great environment to bring it up now</w:t>
      </w:r>
      <w:r>
        <w:rPr>
          <w:rFonts w:ascii="Arial" w:hAnsi="Arial" w:cs="Arial"/>
        </w:rPr>
        <w:t>.</w:t>
      </w:r>
      <w:r w:rsidRPr="00FA25F4">
        <w:rPr>
          <w:rFonts w:ascii="Arial" w:hAnsi="Arial" w:cs="Arial"/>
        </w:rPr>
        <w:t xml:space="preserve"> </w:t>
      </w:r>
      <w:r>
        <w:rPr>
          <w:rFonts w:ascii="Arial" w:hAnsi="Arial" w:cs="Arial"/>
        </w:rPr>
        <w:t>I’ll</w:t>
      </w:r>
      <w:r w:rsidRPr="00FA25F4">
        <w:rPr>
          <w:rFonts w:ascii="Arial" w:hAnsi="Arial" w:cs="Arial"/>
        </w:rPr>
        <w:t xml:space="preserve"> bring it up</w:t>
      </w:r>
      <w:r>
        <w:rPr>
          <w:rFonts w:ascii="Arial" w:hAnsi="Arial" w:cs="Arial"/>
        </w:rPr>
        <w:t>,</w:t>
      </w:r>
      <w:r w:rsidRPr="00FA25F4">
        <w:rPr>
          <w:rFonts w:ascii="Arial" w:hAnsi="Arial" w:cs="Arial"/>
        </w:rPr>
        <w:t xml:space="preserve"> </w:t>
      </w:r>
      <w:r>
        <w:rPr>
          <w:rFonts w:ascii="Arial" w:hAnsi="Arial" w:cs="Arial"/>
        </w:rPr>
        <w:t>n</w:t>
      </w:r>
      <w:r w:rsidRPr="00FA25F4">
        <w:rPr>
          <w:rFonts w:ascii="Arial" w:hAnsi="Arial" w:cs="Arial"/>
        </w:rPr>
        <w:t xml:space="preserve">ow, </w:t>
      </w:r>
      <w:r>
        <w:rPr>
          <w:rFonts w:ascii="Arial" w:hAnsi="Arial" w:cs="Arial"/>
        </w:rPr>
        <w:t>and be l</w:t>
      </w:r>
      <w:r w:rsidRPr="00FA25F4">
        <w:rPr>
          <w:rFonts w:ascii="Arial" w:hAnsi="Arial" w:cs="Arial"/>
        </w:rPr>
        <w:t xml:space="preserve">ike, </w:t>
      </w:r>
      <w:r>
        <w:rPr>
          <w:rFonts w:ascii="Arial" w:hAnsi="Arial" w:cs="Arial"/>
        </w:rPr>
        <w:t>“</w:t>
      </w:r>
      <w:r w:rsidRPr="00FA25F4">
        <w:rPr>
          <w:rFonts w:ascii="Arial" w:hAnsi="Arial" w:cs="Arial"/>
        </w:rPr>
        <w:t>by the way, this is what's up</w:t>
      </w:r>
      <w:r>
        <w:rPr>
          <w:rFonts w:ascii="Arial" w:hAnsi="Arial" w:cs="Arial"/>
        </w:rPr>
        <w:t>”</w:t>
      </w:r>
      <w:r w:rsidRPr="00FA25F4">
        <w:rPr>
          <w:rFonts w:ascii="Arial" w:hAnsi="Arial" w:cs="Arial"/>
        </w:rPr>
        <w:t xml:space="preserve"> and then leave</w:t>
      </w:r>
      <w:r>
        <w:rPr>
          <w:rFonts w:ascii="Arial" w:hAnsi="Arial" w:cs="Arial"/>
        </w:rPr>
        <w:t>,</w:t>
      </w:r>
      <w:r w:rsidRPr="00FA25F4">
        <w:rPr>
          <w:rFonts w:ascii="Arial" w:hAnsi="Arial" w:cs="Arial"/>
        </w:rPr>
        <w:t xml:space="preserve"> and let them think about it. And then </w:t>
      </w:r>
      <w:r>
        <w:rPr>
          <w:rFonts w:ascii="Arial" w:hAnsi="Arial" w:cs="Arial"/>
        </w:rPr>
        <w:t>I</w:t>
      </w:r>
      <w:r w:rsidRPr="00FA25F4">
        <w:rPr>
          <w:rFonts w:ascii="Arial" w:hAnsi="Arial" w:cs="Arial"/>
        </w:rPr>
        <w:t xml:space="preserve">'ll come back and be like, </w:t>
      </w:r>
      <w:r>
        <w:rPr>
          <w:rFonts w:ascii="Arial" w:hAnsi="Arial" w:cs="Arial"/>
        </w:rPr>
        <w:t>“</w:t>
      </w:r>
      <w:r w:rsidRPr="00FA25F4">
        <w:rPr>
          <w:rFonts w:ascii="Arial" w:hAnsi="Arial" w:cs="Arial"/>
        </w:rPr>
        <w:t>questions</w:t>
      </w:r>
      <w:r>
        <w:rPr>
          <w:rFonts w:ascii="Arial" w:hAnsi="Arial" w:cs="Arial"/>
        </w:rPr>
        <w:t>? (=[Several]: [Laugh sigh])</w:t>
      </w:r>
      <w:r w:rsidRPr="00FA25F4">
        <w:rPr>
          <w:rFonts w:ascii="Arial" w:hAnsi="Arial" w:cs="Arial"/>
        </w:rPr>
        <w:t xml:space="preserve"> </w:t>
      </w:r>
      <w:r>
        <w:rPr>
          <w:rFonts w:ascii="Arial" w:hAnsi="Arial" w:cs="Arial"/>
        </w:rPr>
        <w:t>C</w:t>
      </w:r>
      <w:r w:rsidRPr="00FA25F4">
        <w:rPr>
          <w:rFonts w:ascii="Arial" w:hAnsi="Arial" w:cs="Arial"/>
        </w:rPr>
        <w:t>oncerns? No</w:t>
      </w:r>
      <w:r>
        <w:rPr>
          <w:rFonts w:ascii="Arial" w:hAnsi="Arial" w:cs="Arial"/>
        </w:rPr>
        <w:t>? Okay,</w:t>
      </w:r>
      <w:r w:rsidRPr="00FA25F4">
        <w:rPr>
          <w:rFonts w:ascii="Arial" w:hAnsi="Arial" w:cs="Arial"/>
        </w:rPr>
        <w:t xml:space="preserve"> goodbye.</w:t>
      </w:r>
      <w:r>
        <w:rPr>
          <w:rFonts w:ascii="Arial" w:hAnsi="Arial" w:cs="Arial"/>
        </w:rPr>
        <w:t>”</w:t>
      </w:r>
      <w:r w:rsidRPr="00FA25F4">
        <w:rPr>
          <w:rFonts w:ascii="Arial" w:hAnsi="Arial" w:cs="Arial"/>
        </w:rPr>
        <w:t xml:space="preserve"> </w:t>
      </w:r>
      <w:r>
        <w:rPr>
          <w:rFonts w:ascii="Arial" w:hAnsi="Arial" w:cs="Arial"/>
        </w:rPr>
        <w:t>And,</w:t>
      </w:r>
      <w:r w:rsidRPr="00FA25F4">
        <w:rPr>
          <w:rFonts w:ascii="Arial" w:hAnsi="Arial" w:cs="Arial"/>
        </w:rPr>
        <w:t xml:space="preserve"> </w:t>
      </w:r>
      <w:proofErr w:type="gramStart"/>
      <w:r>
        <w:rPr>
          <w:rFonts w:ascii="Arial" w:hAnsi="Arial" w:cs="Arial"/>
        </w:rPr>
        <w:t>than</w:t>
      </w:r>
      <w:proofErr w:type="gramEnd"/>
      <w:r>
        <w:rPr>
          <w:rFonts w:ascii="Arial" w:hAnsi="Arial" w:cs="Arial"/>
        </w:rPr>
        <w:t xml:space="preserve"> rather</w:t>
      </w:r>
      <w:r w:rsidRPr="00FA25F4">
        <w:rPr>
          <w:rFonts w:ascii="Arial" w:hAnsi="Arial" w:cs="Arial"/>
        </w:rPr>
        <w:t xml:space="preserve"> be in the house and have to h</w:t>
      </w:r>
      <w:r>
        <w:rPr>
          <w:rFonts w:ascii="Arial" w:hAnsi="Arial" w:cs="Arial"/>
        </w:rPr>
        <w:t>ear</w:t>
      </w:r>
      <w:r w:rsidRPr="00FA25F4">
        <w:rPr>
          <w:rFonts w:ascii="Arial" w:hAnsi="Arial" w:cs="Arial"/>
        </w:rPr>
        <w:t xml:space="preserve"> every thought </w:t>
      </w:r>
      <w:r>
        <w:rPr>
          <w:rFonts w:ascii="Arial" w:hAnsi="Arial" w:cs="Arial"/>
        </w:rPr>
        <w:t>my mother has</w:t>
      </w:r>
      <w:r w:rsidRPr="00FA25F4">
        <w:rPr>
          <w:rFonts w:ascii="Arial" w:hAnsi="Arial" w:cs="Arial"/>
        </w:rPr>
        <w:t xml:space="preserve"> on</w:t>
      </w:r>
      <w:r>
        <w:rPr>
          <w:rFonts w:ascii="Arial" w:hAnsi="Arial" w:cs="Arial"/>
        </w:rPr>
        <w:t>, on</w:t>
      </w:r>
      <w:r w:rsidRPr="00FA25F4">
        <w:rPr>
          <w:rFonts w:ascii="Arial" w:hAnsi="Arial" w:cs="Arial"/>
        </w:rPr>
        <w:t xml:space="preserve"> the topic.</w:t>
      </w:r>
      <w:r>
        <w:rPr>
          <w:rFonts w:ascii="Arial" w:hAnsi="Arial" w:cs="Arial"/>
        </w:rPr>
        <w:t xml:space="preserve"> Uhm, s</w:t>
      </w:r>
      <w:r w:rsidRPr="00FA25F4">
        <w:rPr>
          <w:rFonts w:ascii="Arial" w:hAnsi="Arial" w:cs="Arial"/>
        </w:rPr>
        <w:t>o like, looking into the future, like I don't think</w:t>
      </w:r>
      <w:r>
        <w:rPr>
          <w:rFonts w:ascii="Arial" w:hAnsi="Arial" w:cs="Arial"/>
        </w:rPr>
        <w:t xml:space="preserve"> my,</w:t>
      </w:r>
      <w:r w:rsidRPr="00FA25F4">
        <w:rPr>
          <w:rFonts w:ascii="Arial" w:hAnsi="Arial" w:cs="Arial"/>
        </w:rPr>
        <w:t xml:space="preserve"> I don't think my </w:t>
      </w:r>
      <w:r>
        <w:rPr>
          <w:rFonts w:ascii="Arial" w:hAnsi="Arial" w:cs="Arial"/>
        </w:rPr>
        <w:t>brother’</w:t>
      </w:r>
      <w:r w:rsidRPr="00FA25F4">
        <w:rPr>
          <w:rFonts w:ascii="Arial" w:hAnsi="Arial" w:cs="Arial"/>
        </w:rPr>
        <w:t xml:space="preserve">s </w:t>
      </w:r>
      <w:proofErr w:type="spellStart"/>
      <w:r w:rsidRPr="00FA25F4">
        <w:rPr>
          <w:rFonts w:ascii="Arial" w:hAnsi="Arial" w:cs="Arial"/>
        </w:rPr>
        <w:t>gonna</w:t>
      </w:r>
      <w:proofErr w:type="spellEnd"/>
      <w:r w:rsidRPr="00FA25F4">
        <w:rPr>
          <w:rFonts w:ascii="Arial" w:hAnsi="Arial" w:cs="Arial"/>
        </w:rPr>
        <w:t xml:space="preserve"> take that </w:t>
      </w:r>
      <w:r>
        <w:rPr>
          <w:rFonts w:ascii="Arial" w:hAnsi="Arial" w:cs="Arial"/>
        </w:rPr>
        <w:t>one</w:t>
      </w:r>
      <w:r w:rsidRPr="00FA25F4">
        <w:rPr>
          <w:rFonts w:ascii="Arial" w:hAnsi="Arial" w:cs="Arial"/>
        </w:rPr>
        <w:t xml:space="preserve"> brilliantly</w:t>
      </w:r>
      <w:r>
        <w:rPr>
          <w:rFonts w:ascii="Arial" w:hAnsi="Arial" w:cs="Arial"/>
        </w:rPr>
        <w:t>, w</w:t>
      </w:r>
      <w:r w:rsidRPr="00FA25F4">
        <w:rPr>
          <w:rFonts w:ascii="Arial" w:hAnsi="Arial" w:cs="Arial"/>
        </w:rPr>
        <w:t xml:space="preserve">hen we do that conversation. </w:t>
      </w:r>
      <w:r>
        <w:rPr>
          <w:rFonts w:ascii="Arial" w:hAnsi="Arial" w:cs="Arial"/>
        </w:rPr>
        <w:t>Uhm [window rattles], i</w:t>
      </w:r>
      <w:r w:rsidRPr="00FA25F4">
        <w:rPr>
          <w:rFonts w:ascii="Arial" w:hAnsi="Arial" w:cs="Arial"/>
        </w:rPr>
        <w:t xml:space="preserve">t's interesting </w:t>
      </w:r>
      <w:r>
        <w:rPr>
          <w:rFonts w:ascii="Arial" w:hAnsi="Arial" w:cs="Arial"/>
        </w:rPr>
        <w:t>and it’s like, i</w:t>
      </w:r>
      <w:r w:rsidRPr="00FA25F4">
        <w:rPr>
          <w:rFonts w:ascii="Arial" w:hAnsi="Arial" w:cs="Arial"/>
        </w:rPr>
        <w:t>t's almost</w:t>
      </w:r>
      <w:r>
        <w:rPr>
          <w:rFonts w:ascii="Arial" w:hAnsi="Arial" w:cs="Arial"/>
        </w:rPr>
        <w:t>, with him,</w:t>
      </w:r>
      <w:r w:rsidRPr="00FA25F4">
        <w:rPr>
          <w:rFonts w:ascii="Arial" w:hAnsi="Arial" w:cs="Arial"/>
        </w:rPr>
        <w:t xml:space="preserve"> almost like watching </w:t>
      </w:r>
      <w:r>
        <w:rPr>
          <w:rFonts w:ascii="Arial" w:hAnsi="Arial" w:cs="Arial"/>
        </w:rPr>
        <w:t>a</w:t>
      </w:r>
      <w:r w:rsidRPr="00FA25F4">
        <w:rPr>
          <w:rFonts w:ascii="Arial" w:hAnsi="Arial" w:cs="Arial"/>
        </w:rPr>
        <w:t xml:space="preserve"> child as well</w:t>
      </w:r>
      <w:r>
        <w:rPr>
          <w:rFonts w:ascii="Arial" w:hAnsi="Arial" w:cs="Arial"/>
        </w:rPr>
        <w:t xml:space="preserv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w:t>
      </w:r>
      <w:r w:rsidRPr="00FA25F4">
        <w:rPr>
          <w:rFonts w:ascii="Arial" w:hAnsi="Arial" w:cs="Arial"/>
        </w:rPr>
        <w:t xml:space="preserve">he can </w:t>
      </w:r>
      <w:r>
        <w:rPr>
          <w:rFonts w:ascii="Arial" w:hAnsi="Arial" w:cs="Arial"/>
        </w:rPr>
        <w:t>be very</w:t>
      </w:r>
      <w:r w:rsidRPr="00FA25F4">
        <w:rPr>
          <w:rFonts w:ascii="Arial" w:hAnsi="Arial" w:cs="Arial"/>
        </w:rPr>
        <w:t xml:space="preserve"> </w:t>
      </w:r>
      <w:r>
        <w:rPr>
          <w:rFonts w:ascii="Arial" w:hAnsi="Arial" w:cs="Arial"/>
        </w:rPr>
        <w:t>immature.</w:t>
      </w:r>
      <w:r w:rsidRPr="00FA25F4">
        <w:rPr>
          <w:rFonts w:ascii="Arial" w:hAnsi="Arial" w:cs="Arial"/>
        </w:rPr>
        <w:t xml:space="preserve"> </w:t>
      </w:r>
      <w:r>
        <w:rPr>
          <w:rFonts w:ascii="Arial" w:hAnsi="Arial" w:cs="Arial"/>
        </w:rPr>
        <w:t>H</w:t>
      </w:r>
      <w:r w:rsidRPr="00FA25F4">
        <w:rPr>
          <w:rFonts w:ascii="Arial" w:hAnsi="Arial" w:cs="Arial"/>
        </w:rPr>
        <w:t>e's like, 31 now, but he's very, very emotionally immature. He's not very empath</w:t>
      </w:r>
      <w:r>
        <w:rPr>
          <w:rFonts w:ascii="Arial" w:hAnsi="Arial" w:cs="Arial"/>
        </w:rPr>
        <w:t>et</w:t>
      </w:r>
      <w:r w:rsidRPr="00FA25F4">
        <w:rPr>
          <w:rFonts w:ascii="Arial" w:hAnsi="Arial" w:cs="Arial"/>
        </w:rPr>
        <w:t xml:space="preserve">ic. </w:t>
      </w:r>
      <w:r>
        <w:rPr>
          <w:rFonts w:ascii="Arial" w:hAnsi="Arial" w:cs="Arial"/>
        </w:rPr>
        <w:t>And it’s</w:t>
      </w:r>
      <w:r w:rsidRPr="00FA25F4">
        <w:rPr>
          <w:rFonts w:ascii="Arial" w:hAnsi="Arial" w:cs="Arial"/>
        </w:rPr>
        <w:t xml:space="preserve"> also like watching, and </w:t>
      </w:r>
      <w:r>
        <w:rPr>
          <w:rFonts w:ascii="Arial" w:hAnsi="Arial" w:cs="Arial"/>
        </w:rPr>
        <w:t>it</w:t>
      </w:r>
      <w:r w:rsidRPr="00FA25F4">
        <w:rPr>
          <w:rFonts w:ascii="Arial" w:hAnsi="Arial" w:cs="Arial"/>
        </w:rPr>
        <w:t>'s a product of his environment</w:t>
      </w:r>
      <w:r>
        <w:rPr>
          <w:rFonts w:ascii="Arial" w:hAnsi="Arial" w:cs="Arial"/>
        </w:rPr>
        <w:t xml:space="preserve">, I also </w:t>
      </w:r>
      <w:proofErr w:type="spellStart"/>
      <w:r>
        <w:rPr>
          <w:rFonts w:ascii="Arial" w:hAnsi="Arial" w:cs="Arial"/>
        </w:rPr>
        <w:t>wanna</w:t>
      </w:r>
      <w:proofErr w:type="spellEnd"/>
      <w:r>
        <w:rPr>
          <w:rFonts w:ascii="Arial" w:hAnsi="Arial" w:cs="Arial"/>
        </w:rPr>
        <w:t xml:space="preserve"> be </w:t>
      </w:r>
      <w:r w:rsidRPr="00FA25F4">
        <w:rPr>
          <w:rFonts w:ascii="Arial" w:hAnsi="Arial" w:cs="Arial"/>
        </w:rPr>
        <w:t xml:space="preserve">like </w:t>
      </w:r>
      <w:r>
        <w:rPr>
          <w:rFonts w:ascii="Arial" w:hAnsi="Arial" w:cs="Arial"/>
        </w:rPr>
        <w:t>“</w:t>
      </w:r>
      <w:r w:rsidRPr="00FA25F4">
        <w:rPr>
          <w:rFonts w:ascii="Arial" w:hAnsi="Arial" w:cs="Arial"/>
        </w:rPr>
        <w:t>who is in charge of your environment</w:t>
      </w:r>
      <w:r>
        <w:rPr>
          <w:rFonts w:ascii="Arial" w:hAnsi="Arial" w:cs="Arial"/>
        </w:rPr>
        <w:t>?”</w:t>
      </w:r>
      <w:r w:rsidRPr="00FA25F4">
        <w:rPr>
          <w:rFonts w:ascii="Arial" w:hAnsi="Arial" w:cs="Arial"/>
        </w:rPr>
        <w:t xml:space="preserve"> </w:t>
      </w:r>
      <w:r>
        <w:rPr>
          <w:rFonts w:ascii="Arial" w:hAnsi="Arial" w:cs="Arial"/>
        </w:rPr>
        <w:t>s</w:t>
      </w:r>
      <w:r w:rsidRPr="00FA25F4">
        <w:rPr>
          <w:rFonts w:ascii="Arial" w:hAnsi="Arial" w:cs="Arial"/>
        </w:rPr>
        <w:t xml:space="preserve">o </w:t>
      </w:r>
      <w:r w:rsidRPr="00FA25F4">
        <w:rPr>
          <w:rFonts w:ascii="Arial" w:hAnsi="Arial" w:cs="Arial"/>
        </w:rPr>
        <w:lastRenderedPageBreak/>
        <w:t>we can make this environment better</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 xml:space="preserve">t's like, </w:t>
      </w:r>
      <w:r>
        <w:rPr>
          <w:rFonts w:ascii="Arial" w:hAnsi="Arial" w:cs="Arial"/>
        </w:rPr>
        <w:t>“</w:t>
      </w:r>
      <w:r w:rsidRPr="00FA25F4">
        <w:rPr>
          <w:rFonts w:ascii="Arial" w:hAnsi="Arial" w:cs="Arial"/>
        </w:rPr>
        <w:t>oh shit, you're in charge of environment, there's nothing I can</w:t>
      </w:r>
      <w:r>
        <w:rPr>
          <w:rFonts w:ascii="Arial" w:hAnsi="Arial" w:cs="Arial"/>
        </w:rPr>
        <w:t xml:space="preserve"> do”, [laugh]. </w:t>
      </w:r>
    </w:p>
    <w:p w14:paraId="62C06FA0" w14:textId="77777777" w:rsidR="00D1362F" w:rsidRPr="00FA25F4" w:rsidRDefault="00D1362F" w:rsidP="00D1362F">
      <w:pPr>
        <w:spacing w:after="0"/>
        <w:rPr>
          <w:rFonts w:ascii="Arial" w:hAnsi="Arial" w:cs="Arial"/>
        </w:rPr>
      </w:pPr>
    </w:p>
    <w:p w14:paraId="0B8749CF" w14:textId="77777777" w:rsidR="00D1362F"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sidRPr="00345833">
        <w:rPr>
          <w:rFonts w:ascii="Arial" w:hAnsi="Arial" w:cs="Arial"/>
          <w:bCs/>
        </w:rPr>
        <w:t xml:space="preserve">[To Nick]: </w:t>
      </w:r>
      <w:r>
        <w:rPr>
          <w:rFonts w:ascii="Arial" w:hAnsi="Arial" w:cs="Arial"/>
          <w:bCs/>
        </w:rPr>
        <w:t>H</w:t>
      </w:r>
      <w:r w:rsidRPr="00345833">
        <w:rPr>
          <w:rFonts w:ascii="Arial" w:hAnsi="Arial" w:cs="Arial"/>
          <w:bCs/>
        </w:rPr>
        <w:t>ow do you n</w:t>
      </w:r>
      <w:r w:rsidRPr="00345833">
        <w:rPr>
          <w:rFonts w:ascii="Arial" w:hAnsi="Arial" w:cs="Arial"/>
        </w:rPr>
        <w:t>avigate</w:t>
      </w:r>
      <w:r>
        <w:rPr>
          <w:rFonts w:ascii="Arial" w:hAnsi="Arial" w:cs="Arial"/>
        </w:rPr>
        <w:t xml:space="preserve"> th</w:t>
      </w:r>
      <w:r w:rsidRPr="00FA25F4">
        <w:rPr>
          <w:rFonts w:ascii="Arial" w:hAnsi="Arial" w:cs="Arial"/>
        </w:rPr>
        <w:t xml:space="preserve">at's </w:t>
      </w:r>
      <w:r>
        <w:rPr>
          <w:rFonts w:ascii="Arial" w:hAnsi="Arial" w:cs="Arial"/>
        </w:rPr>
        <w:t>sort of thing with your brother?</w:t>
      </w:r>
      <w:r w:rsidRPr="00FA25F4">
        <w:rPr>
          <w:rFonts w:ascii="Arial" w:hAnsi="Arial" w:cs="Arial"/>
        </w:rPr>
        <w:t xml:space="preserve"> Because you're the only one</w:t>
      </w:r>
      <w:r>
        <w:rPr>
          <w:rFonts w:ascii="Arial" w:hAnsi="Arial" w:cs="Arial"/>
        </w:rPr>
        <w:t xml:space="preserve"> here who has like, a queer sibling. </w:t>
      </w:r>
    </w:p>
    <w:p w14:paraId="60274744" w14:textId="77777777" w:rsidR="00D1362F" w:rsidRDefault="00D1362F" w:rsidP="00D1362F">
      <w:pPr>
        <w:spacing w:after="0"/>
        <w:rPr>
          <w:rFonts w:ascii="Arial" w:hAnsi="Arial" w:cs="Arial"/>
        </w:rPr>
      </w:pPr>
    </w:p>
    <w:p w14:paraId="5DE5D6F7" w14:textId="77777777" w:rsidR="00D1362F" w:rsidRDefault="00D1362F" w:rsidP="00D1362F">
      <w:pPr>
        <w:spacing w:after="0"/>
        <w:rPr>
          <w:rFonts w:ascii="Arial" w:hAnsi="Arial" w:cs="Arial"/>
        </w:rPr>
      </w:pPr>
      <w:r>
        <w:rPr>
          <w:rFonts w:ascii="Arial" w:hAnsi="Arial" w:cs="Arial"/>
          <w:b/>
          <w:bCs/>
        </w:rPr>
        <w:t xml:space="preserve">Nick: </w:t>
      </w:r>
      <w:r>
        <w:rPr>
          <w:rFonts w:ascii="Arial" w:hAnsi="Arial" w:cs="Arial"/>
        </w:rPr>
        <w:t>What do you mean, like?</w:t>
      </w:r>
    </w:p>
    <w:p w14:paraId="5574A4B6" w14:textId="77777777" w:rsidR="00D1362F" w:rsidRDefault="00D1362F" w:rsidP="00D1362F">
      <w:pPr>
        <w:spacing w:after="0"/>
        <w:rPr>
          <w:rFonts w:ascii="Arial" w:hAnsi="Arial" w:cs="Arial"/>
        </w:rPr>
      </w:pPr>
    </w:p>
    <w:p w14:paraId="76DFB1EE" w14:textId="77777777" w:rsidR="00D1362F" w:rsidRPr="00FA25F4" w:rsidRDefault="00D1362F" w:rsidP="00D1362F">
      <w:pPr>
        <w:spacing w:after="0"/>
        <w:rPr>
          <w:rFonts w:ascii="Arial" w:hAnsi="Arial" w:cs="Arial"/>
        </w:rPr>
      </w:pPr>
      <w:r>
        <w:rPr>
          <w:rFonts w:ascii="Arial" w:hAnsi="Arial" w:cs="Arial"/>
          <w:b/>
          <w:bCs/>
        </w:rPr>
        <w:t xml:space="preserve">Luca: </w:t>
      </w:r>
      <w:r w:rsidRPr="00FA25F4">
        <w:rPr>
          <w:rFonts w:ascii="Arial" w:hAnsi="Arial" w:cs="Arial"/>
        </w:rPr>
        <w:t xml:space="preserve">How does </w:t>
      </w:r>
      <w:r>
        <w:rPr>
          <w:rFonts w:ascii="Arial" w:hAnsi="Arial" w:cs="Arial"/>
        </w:rPr>
        <w:t xml:space="preserve">[video recorder dies] </w:t>
      </w:r>
      <w:r w:rsidRPr="00FA25F4">
        <w:rPr>
          <w:rFonts w:ascii="Arial" w:hAnsi="Arial" w:cs="Arial"/>
        </w:rPr>
        <w:t xml:space="preserve">it </w:t>
      </w:r>
      <w:proofErr w:type="gramStart"/>
      <w:r w:rsidRPr="00FA25F4">
        <w:rPr>
          <w:rFonts w:ascii="Arial" w:hAnsi="Arial" w:cs="Arial"/>
        </w:rPr>
        <w:t>work</w:t>
      </w:r>
      <w:proofErr w:type="gramEnd"/>
      <w:r w:rsidRPr="00FA25F4">
        <w:rPr>
          <w:rFonts w:ascii="Arial" w:hAnsi="Arial" w:cs="Arial"/>
        </w:rPr>
        <w:t xml:space="preserve"> out? Because obviously, like, I don't understand</w:t>
      </w:r>
      <w:r>
        <w:rPr>
          <w:rFonts w:ascii="Arial" w:hAnsi="Arial" w:cs="Arial"/>
        </w:rPr>
        <w:t xml:space="preserve"> sibling relationships at all, because I’m an only child.</w:t>
      </w:r>
      <w:r w:rsidRPr="00FA25F4">
        <w:rPr>
          <w:rFonts w:ascii="Arial" w:hAnsi="Arial" w:cs="Arial"/>
        </w:rPr>
        <w:t xml:space="preserve"> So</w:t>
      </w:r>
      <w:r>
        <w:rPr>
          <w:rFonts w:ascii="Arial" w:hAnsi="Arial" w:cs="Arial"/>
        </w:rPr>
        <w:t>,</w:t>
      </w:r>
      <w:r w:rsidRPr="00FA25F4">
        <w:rPr>
          <w:rFonts w:ascii="Arial" w:hAnsi="Arial" w:cs="Arial"/>
        </w:rPr>
        <w:t xml:space="preserve"> th</w:t>
      </w:r>
      <w:r>
        <w:rPr>
          <w:rFonts w:ascii="Arial" w:hAnsi="Arial" w:cs="Arial"/>
        </w:rPr>
        <w:t xml:space="preserve">en I suppose </w:t>
      </w:r>
      <w:r w:rsidRPr="00FA25F4">
        <w:rPr>
          <w:rFonts w:ascii="Arial" w:hAnsi="Arial" w:cs="Arial"/>
        </w:rPr>
        <w:t xml:space="preserve">the question is, </w:t>
      </w:r>
      <w:r>
        <w:rPr>
          <w:rFonts w:ascii="Arial" w:hAnsi="Arial" w:cs="Arial"/>
        </w:rPr>
        <w:t>what is it like having a queer sibling?</w:t>
      </w:r>
    </w:p>
    <w:p w14:paraId="7EB9F32A" w14:textId="77777777" w:rsidR="00D1362F" w:rsidRPr="00FA25F4" w:rsidRDefault="00D1362F" w:rsidP="00D1362F">
      <w:pPr>
        <w:spacing w:after="0"/>
        <w:rPr>
          <w:rFonts w:ascii="Arial" w:hAnsi="Arial" w:cs="Arial"/>
        </w:rPr>
      </w:pPr>
    </w:p>
    <w:p w14:paraId="3EB28E44"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proofErr w:type="spellStart"/>
      <w:r>
        <w:rPr>
          <w:rFonts w:ascii="Arial" w:hAnsi="Arial" w:cs="Arial"/>
          <w:bCs/>
        </w:rPr>
        <w:t>Mmm</w:t>
      </w:r>
      <w:proofErr w:type="spellEnd"/>
      <w:r>
        <w:rPr>
          <w:rFonts w:ascii="Arial" w:hAnsi="Arial" w:cs="Arial"/>
          <w:bCs/>
        </w:rPr>
        <w:t xml:space="preserve">. </w:t>
      </w:r>
      <w:r w:rsidRPr="00FA25F4">
        <w:rPr>
          <w:rFonts w:ascii="Arial" w:hAnsi="Arial" w:cs="Arial"/>
        </w:rPr>
        <w:t>At the beginning, when</w:t>
      </w:r>
      <w:r>
        <w:rPr>
          <w:rFonts w:ascii="Arial" w:hAnsi="Arial" w:cs="Arial"/>
        </w:rPr>
        <w:t>,</w:t>
      </w:r>
      <w:r w:rsidRPr="00FA25F4">
        <w:rPr>
          <w:rFonts w:ascii="Arial" w:hAnsi="Arial" w:cs="Arial"/>
        </w:rPr>
        <w:t xml:space="preserve"> when </w:t>
      </w:r>
      <w:r>
        <w:rPr>
          <w:rFonts w:ascii="Arial" w:hAnsi="Arial" w:cs="Arial"/>
        </w:rPr>
        <w:t xml:space="preserve">I </w:t>
      </w:r>
      <w:r w:rsidRPr="00FA25F4">
        <w:rPr>
          <w:rFonts w:ascii="Arial" w:hAnsi="Arial" w:cs="Arial"/>
        </w:rPr>
        <w:t>used to l</w:t>
      </w:r>
      <w:r>
        <w:rPr>
          <w:rFonts w:ascii="Arial" w:hAnsi="Arial" w:cs="Arial"/>
        </w:rPr>
        <w:t>ive still in the Free State</w:t>
      </w:r>
      <w:r w:rsidRPr="00FA25F4">
        <w:rPr>
          <w:rFonts w:ascii="Arial" w:hAnsi="Arial" w:cs="Arial"/>
        </w:rPr>
        <w:t>,</w:t>
      </w:r>
      <w:r>
        <w:rPr>
          <w:rFonts w:ascii="Arial" w:hAnsi="Arial" w:cs="Arial"/>
        </w:rPr>
        <w:t xml:space="preserve"> I didn’t know my brother was queer at</w:t>
      </w:r>
      <w:r w:rsidRPr="00FA25F4">
        <w:rPr>
          <w:rFonts w:ascii="Arial" w:hAnsi="Arial" w:cs="Arial"/>
        </w:rPr>
        <w:t xml:space="preserve"> all, like, I ha</w:t>
      </w:r>
      <w:r>
        <w:rPr>
          <w:rFonts w:ascii="Arial" w:hAnsi="Arial" w:cs="Arial"/>
        </w:rPr>
        <w:t>d</w:t>
      </w:r>
      <w:r w:rsidRPr="00FA25F4">
        <w:rPr>
          <w:rFonts w:ascii="Arial" w:hAnsi="Arial" w:cs="Arial"/>
        </w:rPr>
        <w:t xml:space="preserve"> no idea. </w:t>
      </w:r>
      <w:r>
        <w:rPr>
          <w:rFonts w:ascii="Arial" w:hAnsi="Arial" w:cs="Arial"/>
        </w:rPr>
        <w:t xml:space="preserve">And when we moved to Capet Town, like, I found out, </w:t>
      </w:r>
      <w:r w:rsidRPr="00FA25F4">
        <w:rPr>
          <w:rFonts w:ascii="Arial" w:hAnsi="Arial" w:cs="Arial"/>
        </w:rPr>
        <w:t xml:space="preserve">my sister was, </w:t>
      </w:r>
      <w:r>
        <w:rPr>
          <w:rFonts w:ascii="Arial" w:hAnsi="Arial" w:cs="Arial"/>
        </w:rPr>
        <w:t xml:space="preserve">we were talking and I was like, “Oh my God, that can’t be a thing. It cannot be a thing.” </w:t>
      </w:r>
      <w:proofErr w:type="spellStart"/>
      <w:r>
        <w:rPr>
          <w:rFonts w:ascii="Arial" w:hAnsi="Arial" w:cs="Arial"/>
        </w:rPr>
        <w:t>‘Cause</w:t>
      </w:r>
      <w:proofErr w:type="spellEnd"/>
      <w:r>
        <w:rPr>
          <w:rFonts w:ascii="Arial" w:hAnsi="Arial" w:cs="Arial"/>
        </w:rPr>
        <w:t xml:space="preserve"> I had like small mind syndrome – small town syndrome – and shit like that, and then, like</w:t>
      </w:r>
      <w:r w:rsidRPr="00FA25F4">
        <w:rPr>
          <w:rFonts w:ascii="Arial" w:hAnsi="Arial" w:cs="Arial"/>
        </w:rPr>
        <w:t xml:space="preserve"> I got older, and </w:t>
      </w:r>
      <w:r>
        <w:rPr>
          <w:rFonts w:ascii="Arial" w:hAnsi="Arial" w:cs="Arial"/>
        </w:rPr>
        <w:t xml:space="preserve">now </w:t>
      </w:r>
      <w:r w:rsidRPr="00FA25F4">
        <w:rPr>
          <w:rFonts w:ascii="Arial" w:hAnsi="Arial" w:cs="Arial"/>
        </w:rPr>
        <w:t>I'm like, it's really,</w:t>
      </w:r>
      <w:r>
        <w:rPr>
          <w:rFonts w:ascii="Arial" w:hAnsi="Arial" w:cs="Arial"/>
        </w:rPr>
        <w:t xml:space="preserve"> it’s</w:t>
      </w:r>
      <w:r w:rsidRPr="00FA25F4">
        <w:rPr>
          <w:rFonts w:ascii="Arial" w:hAnsi="Arial" w:cs="Arial"/>
        </w:rPr>
        <w:t xml:space="preserve"> really com</w:t>
      </w:r>
      <w:r>
        <w:rPr>
          <w:rFonts w:ascii="Arial" w:hAnsi="Arial" w:cs="Arial"/>
        </w:rPr>
        <w:t>fortin</w:t>
      </w:r>
      <w:r w:rsidRPr="00FA25F4">
        <w:rPr>
          <w:rFonts w:ascii="Arial" w:hAnsi="Arial" w:cs="Arial"/>
        </w:rPr>
        <w:t>g</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really n</w:t>
      </w:r>
      <w:r>
        <w:rPr>
          <w:rFonts w:ascii="Arial" w:hAnsi="Arial" w:cs="Arial"/>
        </w:rPr>
        <w:t>ice</w:t>
      </w:r>
      <w:r w:rsidRPr="00FA25F4">
        <w:rPr>
          <w:rFonts w:ascii="Arial" w:hAnsi="Arial" w:cs="Arial"/>
        </w:rPr>
        <w:t xml:space="preserve"> have to like, </w:t>
      </w:r>
      <w:r>
        <w:rPr>
          <w:rFonts w:ascii="Arial" w:hAnsi="Arial" w:cs="Arial"/>
        </w:rPr>
        <w:t>someone who’s in the</w:t>
      </w:r>
      <w:r w:rsidRPr="00FA25F4">
        <w:rPr>
          <w:rFonts w:ascii="Arial" w:hAnsi="Arial" w:cs="Arial"/>
        </w:rPr>
        <w:t xml:space="preserve"> communit</w:t>
      </w:r>
      <w:r>
        <w:rPr>
          <w:rFonts w:ascii="Arial" w:hAnsi="Arial" w:cs="Arial"/>
        </w:rPr>
        <w:t>y so that you</w:t>
      </w:r>
      <w:r w:rsidRPr="00FA25F4">
        <w:rPr>
          <w:rFonts w:ascii="Arial" w:hAnsi="Arial" w:cs="Arial"/>
        </w:rPr>
        <w:t xml:space="preserve"> have</w:t>
      </w:r>
      <w:r>
        <w:rPr>
          <w:rFonts w:ascii="Arial" w:hAnsi="Arial" w:cs="Arial"/>
        </w:rPr>
        <w:t xml:space="preserve"> like someone to fall back on and talk to,</w:t>
      </w:r>
      <w:r w:rsidRPr="00FA25F4">
        <w:rPr>
          <w:rFonts w:ascii="Arial" w:hAnsi="Arial" w:cs="Arial"/>
        </w:rPr>
        <w:t xml:space="preserve"> or, like,</w:t>
      </w:r>
      <w:r>
        <w:rPr>
          <w:rFonts w:ascii="Arial" w:hAnsi="Arial" w:cs="Arial"/>
        </w:rPr>
        <w:t xml:space="preserve"> whose</w:t>
      </w:r>
      <w:r w:rsidRPr="00FA25F4">
        <w:rPr>
          <w:rFonts w:ascii="Arial" w:hAnsi="Arial" w:cs="Arial"/>
        </w:rPr>
        <w:t xml:space="preserve"> l</w:t>
      </w:r>
      <w:r>
        <w:rPr>
          <w:rFonts w:ascii="Arial" w:hAnsi="Arial" w:cs="Arial"/>
        </w:rPr>
        <w:t>ived</w:t>
      </w:r>
      <w:r w:rsidRPr="00FA25F4">
        <w:rPr>
          <w:rFonts w:ascii="Arial" w:hAnsi="Arial" w:cs="Arial"/>
        </w:rPr>
        <w:t xml:space="preserve"> experiences</w:t>
      </w:r>
      <w:r>
        <w:rPr>
          <w:rFonts w:ascii="Arial" w:hAnsi="Arial" w:cs="Arial"/>
        </w:rPr>
        <w:t>, so that you have like your brother</w:t>
      </w:r>
      <w:r w:rsidRPr="00FA25F4">
        <w:rPr>
          <w:rFonts w:ascii="Arial" w:hAnsi="Arial" w:cs="Arial"/>
        </w:rPr>
        <w:t xml:space="preserve"> there, </w:t>
      </w:r>
      <w:r>
        <w:rPr>
          <w:rFonts w:ascii="Arial" w:hAnsi="Arial" w:cs="Arial"/>
        </w:rPr>
        <w:t>to like help you, to, to be,</w:t>
      </w:r>
      <w:r w:rsidRPr="00FA25F4">
        <w:rPr>
          <w:rFonts w:ascii="Arial" w:hAnsi="Arial" w:cs="Arial"/>
        </w:rPr>
        <w:t xml:space="preserve"> like,</w:t>
      </w:r>
      <w:r>
        <w:rPr>
          <w:rFonts w:ascii="Arial" w:hAnsi="Arial" w:cs="Arial"/>
        </w:rPr>
        <w:t xml:space="preserve"> in the. Like, w</w:t>
      </w:r>
      <w:r w:rsidRPr="00FA25F4">
        <w:rPr>
          <w:rFonts w:ascii="Arial" w:hAnsi="Arial" w:cs="Arial"/>
        </w:rPr>
        <w:t>e're very different. Like, I'm more like to myself, he's a bit more expressive about</w:t>
      </w:r>
      <w:r>
        <w:rPr>
          <w:rFonts w:ascii="Arial" w:hAnsi="Arial" w:cs="Arial"/>
        </w:rPr>
        <w:t xml:space="preserve"> like [inaudible], about certain subjects. I’m like more to myself and</w:t>
      </w:r>
      <w:r w:rsidRPr="00FA25F4">
        <w:rPr>
          <w:rFonts w:ascii="Arial" w:hAnsi="Arial" w:cs="Arial"/>
        </w:rPr>
        <w:t xml:space="preserve"> </w:t>
      </w:r>
      <w:proofErr w:type="gramStart"/>
      <w:r w:rsidRPr="00FA25F4">
        <w:rPr>
          <w:rFonts w:ascii="Arial" w:hAnsi="Arial" w:cs="Arial"/>
        </w:rPr>
        <w:t>really shy</w:t>
      </w:r>
      <w:proofErr w:type="gramEnd"/>
      <w:r>
        <w:rPr>
          <w:rFonts w:ascii="Arial" w:hAnsi="Arial" w:cs="Arial"/>
        </w:rPr>
        <w:t xml:space="preserve"> and</w:t>
      </w:r>
      <w:r w:rsidRPr="00FA25F4">
        <w:rPr>
          <w:rFonts w:ascii="Arial" w:hAnsi="Arial" w:cs="Arial"/>
        </w:rPr>
        <w:t xml:space="preserve"> scared to talk to people</w:t>
      </w:r>
      <w:r>
        <w:rPr>
          <w:rFonts w:ascii="Arial" w:hAnsi="Arial" w:cs="Arial"/>
        </w:rPr>
        <w:t>. He’s pretty much like “just go, just go do it”</w:t>
      </w:r>
      <w:r w:rsidRPr="00FA25F4">
        <w:rPr>
          <w:rFonts w:ascii="Arial" w:hAnsi="Arial" w:cs="Arial"/>
        </w:rPr>
        <w:t>.</w:t>
      </w:r>
      <w:r>
        <w:rPr>
          <w:rFonts w:ascii="Arial" w:hAnsi="Arial" w:cs="Arial"/>
        </w:rPr>
        <w:t xml:space="preserve"> And uhm, ja, it’s very, it’s, it’s super nice, to have like, a queer or gay brother. It’s promising</w:t>
      </w:r>
      <w:r w:rsidRPr="00FA25F4">
        <w:rPr>
          <w:rFonts w:ascii="Arial" w:hAnsi="Arial" w:cs="Arial"/>
        </w:rPr>
        <w:t>.</w:t>
      </w:r>
    </w:p>
    <w:p w14:paraId="630891DB" w14:textId="77777777" w:rsidR="00D1362F" w:rsidRPr="00FA25F4" w:rsidRDefault="00D1362F" w:rsidP="00D1362F">
      <w:pPr>
        <w:spacing w:after="0"/>
        <w:rPr>
          <w:rFonts w:ascii="Arial" w:hAnsi="Arial" w:cs="Arial"/>
        </w:rPr>
      </w:pPr>
    </w:p>
    <w:p w14:paraId="5AD05F84"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sidRPr="00FA25F4">
        <w:rPr>
          <w:rFonts w:ascii="Arial" w:hAnsi="Arial" w:cs="Arial"/>
        </w:rPr>
        <w:t xml:space="preserve">And </w:t>
      </w:r>
      <w:proofErr w:type="spellStart"/>
      <w:r w:rsidRPr="00FA25F4">
        <w:rPr>
          <w:rFonts w:ascii="Arial" w:hAnsi="Arial" w:cs="Arial"/>
        </w:rPr>
        <w:t>your</w:t>
      </w:r>
      <w:proofErr w:type="spellEnd"/>
      <w:r w:rsidRPr="00FA25F4">
        <w:rPr>
          <w:rFonts w:ascii="Arial" w:hAnsi="Arial" w:cs="Arial"/>
        </w:rPr>
        <w:t>, your parents</w:t>
      </w:r>
      <w:r>
        <w:rPr>
          <w:rFonts w:ascii="Arial" w:hAnsi="Arial" w:cs="Arial"/>
        </w:rPr>
        <w:t>?</w:t>
      </w:r>
    </w:p>
    <w:p w14:paraId="06ED2672" w14:textId="77777777" w:rsidR="00D1362F" w:rsidRPr="00FA25F4" w:rsidRDefault="00D1362F" w:rsidP="00D1362F">
      <w:pPr>
        <w:spacing w:after="0"/>
        <w:rPr>
          <w:rFonts w:ascii="Arial" w:hAnsi="Arial" w:cs="Arial"/>
        </w:rPr>
      </w:pPr>
    </w:p>
    <w:p w14:paraId="52E88E92" w14:textId="77777777" w:rsidR="00D1362F"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proofErr w:type="gramStart"/>
      <w:r>
        <w:rPr>
          <w:rFonts w:ascii="Arial" w:hAnsi="Arial" w:cs="Arial"/>
          <w:bCs/>
        </w:rPr>
        <w:t>Well</w:t>
      </w:r>
      <w:proofErr w:type="gramEnd"/>
      <w:r>
        <w:rPr>
          <w:rFonts w:ascii="Arial" w:hAnsi="Arial" w:cs="Arial"/>
          <w:bCs/>
        </w:rPr>
        <w:t xml:space="preserve"> that’s, they don’t, they don’t, they don’t take note of us being gay, or, they’re just like, okay. You g-, </w:t>
      </w:r>
      <w:r w:rsidRPr="00FA25F4">
        <w:rPr>
          <w:rFonts w:ascii="Arial" w:hAnsi="Arial" w:cs="Arial"/>
        </w:rPr>
        <w:t>like</w:t>
      </w:r>
      <w:r>
        <w:rPr>
          <w:rFonts w:ascii="Arial" w:hAnsi="Arial" w:cs="Arial"/>
        </w:rPr>
        <w:t>, if I bring a boyfriend over it’s like, “ja, so, that’s your</w:t>
      </w:r>
      <w:r w:rsidRPr="00FA25F4">
        <w:rPr>
          <w:rFonts w:ascii="Arial" w:hAnsi="Arial" w:cs="Arial"/>
        </w:rPr>
        <w:t xml:space="preserve"> friend</w:t>
      </w:r>
      <w:r>
        <w:rPr>
          <w:rFonts w:ascii="Arial" w:hAnsi="Arial" w:cs="Arial"/>
        </w:rPr>
        <w:t xml:space="preserve">, right?” (=Tyler: Oh, </w:t>
      </w:r>
      <w:proofErr w:type="gramStart"/>
      <w:r>
        <w:rPr>
          <w:rFonts w:ascii="Arial" w:hAnsi="Arial" w:cs="Arial"/>
        </w:rPr>
        <w:t>really?;</w:t>
      </w:r>
      <w:proofErr w:type="gramEnd"/>
      <w:r>
        <w:rPr>
          <w:rFonts w:ascii="Arial" w:hAnsi="Arial" w:cs="Arial"/>
        </w:rPr>
        <w:t xml:space="preserve"> =Jamie: </w:t>
      </w:r>
      <w:proofErr w:type="spellStart"/>
      <w:r>
        <w:rPr>
          <w:rFonts w:ascii="Arial" w:hAnsi="Arial" w:cs="Arial"/>
        </w:rPr>
        <w:t>Mmm</w:t>
      </w:r>
      <w:proofErr w:type="spellEnd"/>
      <w:r>
        <w:rPr>
          <w:rFonts w:ascii="Arial" w:hAnsi="Arial" w:cs="Arial"/>
        </w:rPr>
        <w:t>). Ja, (=Tyler: Okay), just don’t, like,</w:t>
      </w:r>
      <w:r w:rsidRPr="00FA25F4">
        <w:rPr>
          <w:rFonts w:ascii="Arial" w:hAnsi="Arial" w:cs="Arial"/>
        </w:rPr>
        <w:t xml:space="preserve"> take note</w:t>
      </w:r>
      <w:r>
        <w:rPr>
          <w:rFonts w:ascii="Arial" w:hAnsi="Arial" w:cs="Arial"/>
        </w:rPr>
        <w:t xml:space="preserve"> of it, so just, like, never talk about it</w:t>
      </w:r>
      <w:r w:rsidRPr="00FA25F4">
        <w:rPr>
          <w:rFonts w:ascii="Arial" w:hAnsi="Arial" w:cs="Arial"/>
        </w:rPr>
        <w:t>.</w:t>
      </w:r>
      <w:r>
        <w:rPr>
          <w:rFonts w:ascii="Arial" w:hAnsi="Arial" w:cs="Arial"/>
        </w:rPr>
        <w:t xml:space="preserve"> </w:t>
      </w:r>
      <w:proofErr w:type="gramStart"/>
      <w:r>
        <w:rPr>
          <w:rFonts w:ascii="Arial" w:hAnsi="Arial" w:cs="Arial"/>
        </w:rPr>
        <w:t>So</w:t>
      </w:r>
      <w:proofErr w:type="gramEnd"/>
      <w:r>
        <w:rPr>
          <w:rFonts w:ascii="Arial" w:hAnsi="Arial" w:cs="Arial"/>
        </w:rPr>
        <w:t xml:space="preserve"> it’s a bit of a sensitive topic in the house. </w:t>
      </w:r>
    </w:p>
    <w:p w14:paraId="3EB268DB" w14:textId="77777777" w:rsidR="00D1362F" w:rsidRDefault="00D1362F" w:rsidP="00D1362F">
      <w:pPr>
        <w:spacing w:after="0"/>
        <w:rPr>
          <w:rFonts w:ascii="Arial" w:hAnsi="Arial" w:cs="Arial"/>
        </w:rPr>
      </w:pPr>
    </w:p>
    <w:p w14:paraId="5D6D7006" w14:textId="77777777" w:rsidR="00D1362F" w:rsidRPr="008F135D" w:rsidRDefault="00D1362F" w:rsidP="00D1362F">
      <w:pPr>
        <w:spacing w:after="0"/>
        <w:rPr>
          <w:rFonts w:ascii="Arial" w:hAnsi="Arial" w:cs="Arial"/>
        </w:rPr>
      </w:pPr>
      <w:r>
        <w:rPr>
          <w:rFonts w:ascii="Arial" w:hAnsi="Arial" w:cs="Arial"/>
          <w:b/>
          <w:bCs/>
        </w:rPr>
        <w:t xml:space="preserve">Tyler: </w:t>
      </w:r>
      <w:r>
        <w:rPr>
          <w:rFonts w:ascii="Arial" w:hAnsi="Arial" w:cs="Arial"/>
        </w:rPr>
        <w:t>Oh, okay.</w:t>
      </w:r>
    </w:p>
    <w:p w14:paraId="4A6F878C" w14:textId="77777777" w:rsidR="00D1362F" w:rsidRPr="00FA25F4" w:rsidRDefault="00D1362F" w:rsidP="00D1362F">
      <w:pPr>
        <w:spacing w:after="0"/>
        <w:rPr>
          <w:rFonts w:ascii="Arial" w:hAnsi="Arial" w:cs="Arial"/>
        </w:rPr>
      </w:pPr>
    </w:p>
    <w:p w14:paraId="33AFD8E2"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rPr>
        <w:t>It’s interesting to me because my</w:t>
      </w:r>
      <w:r w:rsidRPr="00FA25F4">
        <w:rPr>
          <w:rFonts w:ascii="Arial" w:hAnsi="Arial" w:cs="Arial"/>
        </w:rPr>
        <w:t xml:space="preserve"> family</w:t>
      </w:r>
      <w:r>
        <w:rPr>
          <w:rFonts w:ascii="Arial" w:hAnsi="Arial" w:cs="Arial"/>
        </w:rPr>
        <w:t xml:space="preserve"> is</w:t>
      </w:r>
      <w:r w:rsidRPr="00FA25F4">
        <w:rPr>
          <w:rFonts w:ascii="Arial" w:hAnsi="Arial" w:cs="Arial"/>
        </w:rPr>
        <w:t xml:space="preserve"> also like that</w:t>
      </w:r>
      <w:r>
        <w:rPr>
          <w:rFonts w:ascii="Arial" w:hAnsi="Arial" w:cs="Arial"/>
        </w:rPr>
        <w:t>, b</w:t>
      </w:r>
      <w:r w:rsidRPr="00FA25F4">
        <w:rPr>
          <w:rFonts w:ascii="Arial" w:hAnsi="Arial" w:cs="Arial"/>
        </w:rPr>
        <w:t xml:space="preserve">ut </w:t>
      </w:r>
      <w:proofErr w:type="spellStart"/>
      <w:r w:rsidRPr="00FA25F4">
        <w:rPr>
          <w:rFonts w:ascii="Arial" w:hAnsi="Arial" w:cs="Arial"/>
        </w:rPr>
        <w:t>they're</w:t>
      </w:r>
      <w:proofErr w:type="spellEnd"/>
      <w:r w:rsidRPr="00FA25F4">
        <w:rPr>
          <w:rFonts w:ascii="Arial" w:hAnsi="Arial" w:cs="Arial"/>
        </w:rPr>
        <w:t xml:space="preserve">, </w:t>
      </w:r>
      <w:r>
        <w:rPr>
          <w:rFonts w:ascii="Arial" w:hAnsi="Arial" w:cs="Arial"/>
        </w:rPr>
        <w:t>I think</w:t>
      </w:r>
      <w:r w:rsidRPr="00FA25F4">
        <w:rPr>
          <w:rFonts w:ascii="Arial" w:hAnsi="Arial" w:cs="Arial"/>
        </w:rPr>
        <w:t xml:space="preserve"> they </w:t>
      </w:r>
      <w:proofErr w:type="spellStart"/>
      <w:r w:rsidRPr="00FA25F4">
        <w:rPr>
          <w:rFonts w:ascii="Arial" w:hAnsi="Arial" w:cs="Arial"/>
        </w:rPr>
        <w:t>maybe</w:t>
      </w:r>
      <w:proofErr w:type="spellEnd"/>
      <w:r w:rsidRPr="00FA25F4">
        <w:rPr>
          <w:rFonts w:ascii="Arial" w:hAnsi="Arial" w:cs="Arial"/>
        </w:rPr>
        <w:t xml:space="preserve"> like to think that they're a bit more </w:t>
      </w:r>
      <w:r>
        <w:rPr>
          <w:rFonts w:ascii="Arial" w:hAnsi="Arial" w:cs="Arial"/>
        </w:rPr>
        <w:t>accepti</w:t>
      </w:r>
      <w:r w:rsidRPr="00FA25F4">
        <w:rPr>
          <w:rFonts w:ascii="Arial" w:hAnsi="Arial" w:cs="Arial"/>
        </w:rPr>
        <w:t xml:space="preserve">ng than they </w:t>
      </w:r>
      <w:proofErr w:type="gramStart"/>
      <w:r w:rsidRPr="00FA25F4">
        <w:rPr>
          <w:rFonts w:ascii="Arial" w:hAnsi="Arial" w:cs="Arial"/>
        </w:rPr>
        <w:t xml:space="preserve">are </w:t>
      </w:r>
      <w:r>
        <w:rPr>
          <w:rFonts w:ascii="Arial" w:hAnsi="Arial" w:cs="Arial"/>
        </w:rPr>
        <w:t>in reality</w:t>
      </w:r>
      <w:proofErr w:type="gramEnd"/>
      <w:r>
        <w:rPr>
          <w:rFonts w:ascii="Arial" w:hAnsi="Arial" w:cs="Arial"/>
        </w:rPr>
        <w:t>.</w:t>
      </w:r>
      <w:r w:rsidRPr="00FA25F4">
        <w:rPr>
          <w:rFonts w:ascii="Arial" w:hAnsi="Arial" w:cs="Arial"/>
        </w:rPr>
        <w:t xml:space="preserve"> But they do </w:t>
      </w:r>
      <w:r>
        <w:rPr>
          <w:rFonts w:ascii="Arial" w:hAnsi="Arial" w:cs="Arial"/>
        </w:rPr>
        <w:t>the same thing. Uhm,</w:t>
      </w:r>
      <w:r w:rsidRPr="00FA25F4">
        <w:rPr>
          <w:rFonts w:ascii="Arial" w:hAnsi="Arial" w:cs="Arial"/>
        </w:rPr>
        <w:t xml:space="preserve"> like, I'm,</w:t>
      </w:r>
      <w:r>
        <w:rPr>
          <w:rFonts w:ascii="Arial" w:hAnsi="Arial" w:cs="Arial"/>
        </w:rPr>
        <w:t xml:space="preserve"> when I have</w:t>
      </w:r>
      <w:r w:rsidRPr="00FA25F4">
        <w:rPr>
          <w:rFonts w:ascii="Arial" w:hAnsi="Arial" w:cs="Arial"/>
        </w:rPr>
        <w:t xml:space="preserve"> people come over</w:t>
      </w:r>
      <w:r>
        <w:rPr>
          <w:rFonts w:ascii="Arial" w:hAnsi="Arial" w:cs="Arial"/>
        </w:rPr>
        <w:t xml:space="preserve">, who are clearly, </w:t>
      </w:r>
      <w:r>
        <w:rPr>
          <w:rFonts w:ascii="Arial" w:hAnsi="Arial" w:cs="Arial"/>
          <w:i/>
          <w:iCs/>
        </w:rPr>
        <w:t xml:space="preserve">clearly </w:t>
      </w:r>
      <w:r>
        <w:rPr>
          <w:rFonts w:ascii="Arial" w:hAnsi="Arial" w:cs="Arial"/>
        </w:rPr>
        <w:t>t</w:t>
      </w:r>
      <w:r w:rsidRPr="00FA25F4">
        <w:rPr>
          <w:rFonts w:ascii="Arial" w:hAnsi="Arial" w:cs="Arial"/>
        </w:rPr>
        <w:t>here</w:t>
      </w:r>
      <w:r>
        <w:rPr>
          <w:rFonts w:ascii="Arial" w:hAnsi="Arial" w:cs="Arial"/>
        </w:rPr>
        <w:t xml:space="preserve"> i</w:t>
      </w:r>
      <w:r w:rsidRPr="00FA25F4">
        <w:rPr>
          <w:rFonts w:ascii="Arial" w:hAnsi="Arial" w:cs="Arial"/>
        </w:rPr>
        <w:t>s something going on there. And like</w:t>
      </w:r>
      <w:r>
        <w:rPr>
          <w:rFonts w:ascii="Arial" w:hAnsi="Arial" w:cs="Arial"/>
        </w:rPr>
        <w:t>,</w:t>
      </w:r>
      <w:r w:rsidRPr="00FA25F4">
        <w:rPr>
          <w:rFonts w:ascii="Arial" w:hAnsi="Arial" w:cs="Arial"/>
        </w:rPr>
        <w:t xml:space="preserve"> I</w:t>
      </w:r>
      <w:r>
        <w:rPr>
          <w:rFonts w:ascii="Arial" w:hAnsi="Arial" w:cs="Arial"/>
        </w:rPr>
        <w:t xml:space="preserve"> am a</w:t>
      </w:r>
      <w:r w:rsidRPr="00FA25F4">
        <w:rPr>
          <w:rFonts w:ascii="Arial" w:hAnsi="Arial" w:cs="Arial"/>
        </w:rPr>
        <w:t xml:space="preserve">, </w:t>
      </w:r>
      <w:proofErr w:type="spellStart"/>
      <w:r>
        <w:rPr>
          <w:rFonts w:ascii="Arial" w:hAnsi="Arial" w:cs="Arial"/>
        </w:rPr>
        <w:t>aff</w:t>
      </w:r>
      <w:proofErr w:type="spellEnd"/>
      <w:r>
        <w:rPr>
          <w:rFonts w:ascii="Arial" w:hAnsi="Arial" w:cs="Arial"/>
        </w:rPr>
        <w:t>-, very affectionate with my friends</w:t>
      </w:r>
      <w:r w:rsidRPr="00FA25F4">
        <w:rPr>
          <w:rFonts w:ascii="Arial" w:hAnsi="Arial" w:cs="Arial"/>
        </w:rPr>
        <w:t xml:space="preserve"> anyway. And </w:t>
      </w:r>
      <w:proofErr w:type="gramStart"/>
      <w:r w:rsidRPr="00FA25F4">
        <w:rPr>
          <w:rFonts w:ascii="Arial" w:hAnsi="Arial" w:cs="Arial"/>
        </w:rPr>
        <w:t>like, when</w:t>
      </w:r>
      <w:proofErr w:type="gramEnd"/>
      <w:r w:rsidRPr="00FA25F4">
        <w:rPr>
          <w:rFonts w:ascii="Arial" w:hAnsi="Arial" w:cs="Arial"/>
        </w:rPr>
        <w:t xml:space="preserve"> I have friendships, they</w:t>
      </w:r>
      <w:r>
        <w:rPr>
          <w:rFonts w:ascii="Arial" w:hAnsi="Arial" w:cs="Arial"/>
        </w:rPr>
        <w:t xml:space="preserve"> are</w:t>
      </w:r>
      <w:r w:rsidRPr="00FA25F4">
        <w:rPr>
          <w:rFonts w:ascii="Arial" w:hAnsi="Arial" w:cs="Arial"/>
        </w:rPr>
        <w:t xml:space="preserve"> usually very, very close. But you can tell </w:t>
      </w:r>
      <w:r>
        <w:rPr>
          <w:rFonts w:ascii="Arial" w:hAnsi="Arial" w:cs="Arial"/>
        </w:rPr>
        <w:t>there’s</w:t>
      </w:r>
      <w:r w:rsidRPr="00FA25F4">
        <w:rPr>
          <w:rFonts w:ascii="Arial" w:hAnsi="Arial" w:cs="Arial"/>
        </w:rPr>
        <w:t xml:space="preserve"> a difference. You can tell</w:t>
      </w:r>
      <w:r>
        <w:rPr>
          <w:rFonts w:ascii="Arial" w:hAnsi="Arial" w:cs="Arial"/>
        </w:rPr>
        <w:t>,</w:t>
      </w:r>
      <w:r w:rsidRPr="00FA25F4">
        <w:rPr>
          <w:rFonts w:ascii="Arial" w:hAnsi="Arial" w:cs="Arial"/>
        </w:rPr>
        <w:t xml:space="preserve"> like</w:t>
      </w:r>
      <w:r>
        <w:rPr>
          <w:rFonts w:ascii="Arial" w:hAnsi="Arial" w:cs="Arial"/>
        </w:rPr>
        <w:t xml:space="preserve"> (=Luca: Mmhmm)</w:t>
      </w:r>
      <w:r w:rsidRPr="00FA25F4">
        <w:rPr>
          <w:rFonts w:ascii="Arial" w:hAnsi="Arial" w:cs="Arial"/>
        </w:rPr>
        <w:t xml:space="preserve">, you don't </w:t>
      </w:r>
      <w:r>
        <w:rPr>
          <w:rFonts w:ascii="Arial" w:hAnsi="Arial" w:cs="Arial"/>
        </w:rPr>
        <w:t>cuddle your</w:t>
      </w:r>
      <w:r w:rsidRPr="00FA25F4">
        <w:rPr>
          <w:rFonts w:ascii="Arial" w:hAnsi="Arial" w:cs="Arial"/>
        </w:rPr>
        <w:t xml:space="preserve"> friends like that,</w:t>
      </w:r>
      <w:r>
        <w:rPr>
          <w:rFonts w:ascii="Arial" w:hAnsi="Arial" w:cs="Arial"/>
        </w:rPr>
        <w:t xml:space="preserve"> like</w:t>
      </w:r>
      <w:r w:rsidRPr="00FA25F4">
        <w:rPr>
          <w:rFonts w:ascii="Arial" w:hAnsi="Arial" w:cs="Arial"/>
        </w:rPr>
        <w:t xml:space="preserve"> really</w:t>
      </w:r>
      <w:r>
        <w:rPr>
          <w:rFonts w:ascii="Arial" w:hAnsi="Arial" w:cs="Arial"/>
        </w:rPr>
        <w:t xml:space="preserve"> (=Luca: Yeah).</w:t>
      </w:r>
      <w:r w:rsidRPr="00FA25F4">
        <w:rPr>
          <w:rFonts w:ascii="Arial" w:hAnsi="Arial" w:cs="Arial"/>
        </w:rPr>
        <w:t xml:space="preserve"> And </w:t>
      </w:r>
      <w:r>
        <w:rPr>
          <w:rFonts w:ascii="Arial" w:hAnsi="Arial" w:cs="Arial"/>
        </w:rPr>
        <w:t>my mom will be like “oh that’s your friend!”</w:t>
      </w:r>
      <w:r w:rsidRPr="00FA25F4">
        <w:rPr>
          <w:rFonts w:ascii="Arial" w:hAnsi="Arial" w:cs="Arial"/>
        </w:rPr>
        <w:t>. And I'll be like</w:t>
      </w:r>
      <w:r>
        <w:rPr>
          <w:rFonts w:ascii="Arial" w:hAnsi="Arial" w:cs="Arial"/>
        </w:rPr>
        <w:t>… (=Tyler: [Laugh sigh]). “</w:t>
      </w:r>
      <w:proofErr w:type="gramStart"/>
      <w:r w:rsidRPr="00FA25F4">
        <w:rPr>
          <w:rFonts w:ascii="Arial" w:hAnsi="Arial" w:cs="Arial"/>
        </w:rPr>
        <w:t>you</w:t>
      </w:r>
      <w:proofErr w:type="gramEnd"/>
      <w:r w:rsidRPr="00FA25F4">
        <w:rPr>
          <w:rFonts w:ascii="Arial" w:hAnsi="Arial" w:cs="Arial"/>
        </w:rPr>
        <w:t xml:space="preserve"> know</w:t>
      </w:r>
      <w:r>
        <w:rPr>
          <w:rFonts w:ascii="Arial" w:hAnsi="Arial" w:cs="Arial"/>
        </w:rPr>
        <w:t>, t</w:t>
      </w:r>
      <w:r w:rsidRPr="00FA25F4">
        <w:rPr>
          <w:rFonts w:ascii="Arial" w:hAnsi="Arial" w:cs="Arial"/>
        </w:rPr>
        <w:t xml:space="preserve">hat's </w:t>
      </w:r>
      <w:r>
        <w:rPr>
          <w:rFonts w:ascii="Arial" w:hAnsi="Arial" w:cs="Arial"/>
        </w:rPr>
        <w:t>not what it is, like you know</w:t>
      </w:r>
      <w:r w:rsidRPr="00FA25F4">
        <w:rPr>
          <w:rFonts w:ascii="Arial" w:hAnsi="Arial" w:cs="Arial"/>
        </w:rPr>
        <w:t xml:space="preserve"> that's not what's going on</w:t>
      </w:r>
      <w:r>
        <w:rPr>
          <w:rFonts w:ascii="Arial" w:hAnsi="Arial" w:cs="Arial"/>
        </w:rPr>
        <w:t>”, [laugh sigh].</w:t>
      </w:r>
      <w:r w:rsidRPr="00FA25F4">
        <w:rPr>
          <w:rFonts w:ascii="Arial" w:hAnsi="Arial" w:cs="Arial"/>
        </w:rPr>
        <w:t xml:space="preserve"> But they</w:t>
      </w:r>
      <w:r>
        <w:rPr>
          <w:rFonts w:ascii="Arial" w:hAnsi="Arial" w:cs="Arial"/>
        </w:rPr>
        <w:t xml:space="preserve"> like,</w:t>
      </w:r>
      <w:r w:rsidRPr="00FA25F4">
        <w:rPr>
          <w:rFonts w:ascii="Arial" w:hAnsi="Arial" w:cs="Arial"/>
        </w:rPr>
        <w:t xml:space="preserve"> </w:t>
      </w:r>
      <w:r>
        <w:rPr>
          <w:rFonts w:ascii="Arial" w:hAnsi="Arial" w:cs="Arial"/>
        </w:rPr>
        <w:t>will</w:t>
      </w:r>
      <w:r w:rsidRPr="00FA25F4">
        <w:rPr>
          <w:rFonts w:ascii="Arial" w:hAnsi="Arial" w:cs="Arial"/>
        </w:rPr>
        <w:t xml:space="preserve"> not at all. </w:t>
      </w:r>
      <w:r>
        <w:rPr>
          <w:rFonts w:ascii="Arial" w:hAnsi="Arial" w:cs="Arial"/>
        </w:rPr>
        <w:t>If I</w:t>
      </w:r>
      <w:r w:rsidRPr="00FA25F4">
        <w:rPr>
          <w:rFonts w:ascii="Arial" w:hAnsi="Arial" w:cs="Arial"/>
        </w:rPr>
        <w:t xml:space="preserve"> have a boy who comes over, it's only ever going to be a </w:t>
      </w:r>
      <w:r>
        <w:rPr>
          <w:rFonts w:ascii="Arial" w:hAnsi="Arial" w:cs="Arial"/>
        </w:rPr>
        <w:t>fr</w:t>
      </w:r>
      <w:r w:rsidRPr="00FA25F4">
        <w:rPr>
          <w:rFonts w:ascii="Arial" w:hAnsi="Arial" w:cs="Arial"/>
        </w:rPr>
        <w:t>iend and my mom's like,</w:t>
      </w:r>
      <w:r>
        <w:rPr>
          <w:rFonts w:ascii="Arial" w:hAnsi="Arial" w:cs="Arial"/>
        </w:rPr>
        <w:t xml:space="preserve"> “</w:t>
      </w:r>
      <w:proofErr w:type="spellStart"/>
      <w:r>
        <w:rPr>
          <w:rFonts w:ascii="Arial" w:hAnsi="Arial" w:cs="Arial"/>
        </w:rPr>
        <w:t>Oooo</w:t>
      </w:r>
      <w:proofErr w:type="spellEnd"/>
      <w:r>
        <w:rPr>
          <w:rFonts w:ascii="Arial" w:hAnsi="Arial" w:cs="Arial"/>
        </w:rPr>
        <w:t>” (=[Several]: [Laughter]). N</w:t>
      </w:r>
      <w:r w:rsidRPr="00FA25F4">
        <w:rPr>
          <w:rFonts w:ascii="Arial" w:hAnsi="Arial" w:cs="Arial"/>
        </w:rPr>
        <w:t xml:space="preserve">ot </w:t>
      </w:r>
      <w:r>
        <w:rPr>
          <w:rFonts w:ascii="Arial" w:hAnsi="Arial" w:cs="Arial"/>
        </w:rPr>
        <w:t>in a million years, hey, [laugh].</w:t>
      </w:r>
    </w:p>
    <w:p w14:paraId="7C201377" w14:textId="77777777" w:rsidR="00D1362F" w:rsidRPr="00FA25F4" w:rsidRDefault="00D1362F" w:rsidP="00D1362F">
      <w:pPr>
        <w:spacing w:after="0"/>
        <w:rPr>
          <w:rFonts w:ascii="Arial" w:hAnsi="Arial" w:cs="Arial"/>
        </w:rPr>
      </w:pPr>
    </w:p>
    <w:p w14:paraId="7597B35D" w14:textId="77777777" w:rsidR="00D1362F" w:rsidRDefault="00D1362F" w:rsidP="00D1362F">
      <w:pPr>
        <w:spacing w:after="0"/>
        <w:rPr>
          <w:rFonts w:ascii="Arial" w:hAnsi="Arial" w:cs="Arial"/>
        </w:rPr>
      </w:pPr>
      <w:r w:rsidRPr="00FA25F4">
        <w:rPr>
          <w:rFonts w:ascii="Arial" w:hAnsi="Arial" w:cs="Arial"/>
          <w:b/>
        </w:rPr>
        <w:lastRenderedPageBreak/>
        <w:t>Nick</w:t>
      </w:r>
      <w:r>
        <w:rPr>
          <w:rFonts w:ascii="Arial" w:hAnsi="Arial" w:cs="Arial"/>
          <w:b/>
        </w:rPr>
        <w:t xml:space="preserve">: </w:t>
      </w:r>
      <w:r>
        <w:rPr>
          <w:rFonts w:ascii="Arial" w:hAnsi="Arial" w:cs="Arial"/>
          <w:bCs/>
        </w:rPr>
        <w:t xml:space="preserve">Ja… I don’t think, </w:t>
      </w:r>
      <w:r w:rsidRPr="0006275B">
        <w:rPr>
          <w:rFonts w:ascii="Arial" w:hAnsi="Arial" w:cs="Arial"/>
          <w:bCs/>
        </w:rPr>
        <w:t>I don’t think there’s any like</w:t>
      </w:r>
      <w:r w:rsidRPr="00FA25F4">
        <w:rPr>
          <w:rFonts w:ascii="Arial" w:hAnsi="Arial" w:cs="Arial"/>
        </w:rPr>
        <w:t>,</w:t>
      </w:r>
      <w:r>
        <w:rPr>
          <w:rFonts w:ascii="Arial" w:hAnsi="Arial" w:cs="Arial"/>
        </w:rPr>
        <w:t xml:space="preserve"> like, situation like that. I don’t know, like, they don’t, they don’t, they don’t </w:t>
      </w:r>
      <w:proofErr w:type="spellStart"/>
      <w:r>
        <w:rPr>
          <w:rFonts w:ascii="Arial" w:hAnsi="Arial" w:cs="Arial"/>
        </w:rPr>
        <w:t>wanna</w:t>
      </w:r>
      <w:proofErr w:type="spellEnd"/>
      <w:r>
        <w:rPr>
          <w:rFonts w:ascii="Arial" w:hAnsi="Arial" w:cs="Arial"/>
        </w:rPr>
        <w:t xml:space="preserve"> see it, they don’t </w:t>
      </w:r>
      <w:proofErr w:type="spellStart"/>
      <w:r>
        <w:rPr>
          <w:rFonts w:ascii="Arial" w:hAnsi="Arial" w:cs="Arial"/>
        </w:rPr>
        <w:t>wanna</w:t>
      </w:r>
      <w:proofErr w:type="spellEnd"/>
      <w:r w:rsidRPr="00FA25F4">
        <w:rPr>
          <w:rFonts w:ascii="Arial" w:hAnsi="Arial" w:cs="Arial"/>
        </w:rPr>
        <w:t xml:space="preserve"> </w:t>
      </w:r>
      <w:r>
        <w:rPr>
          <w:rFonts w:ascii="Arial" w:hAnsi="Arial" w:cs="Arial"/>
        </w:rPr>
        <w:t>[inaudible] it,</w:t>
      </w:r>
      <w:r w:rsidRPr="00FA25F4">
        <w:rPr>
          <w:rFonts w:ascii="Arial" w:hAnsi="Arial" w:cs="Arial"/>
        </w:rPr>
        <w:t xml:space="preserve"> like,</w:t>
      </w:r>
      <w:r>
        <w:rPr>
          <w:rFonts w:ascii="Arial" w:hAnsi="Arial" w:cs="Arial"/>
        </w:rPr>
        <w:t xml:space="preserve"> [inaudible]. Or anything like that so-</w:t>
      </w:r>
    </w:p>
    <w:p w14:paraId="57C8EFCB" w14:textId="77777777" w:rsidR="00D1362F" w:rsidRDefault="00D1362F" w:rsidP="00D1362F">
      <w:pPr>
        <w:spacing w:after="0"/>
        <w:rPr>
          <w:rFonts w:ascii="Arial" w:hAnsi="Arial" w:cs="Arial"/>
        </w:rPr>
      </w:pPr>
    </w:p>
    <w:p w14:paraId="52A42612"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Pretend it’s not happening. </w:t>
      </w:r>
    </w:p>
    <w:p w14:paraId="7E556CE2" w14:textId="77777777" w:rsidR="00D1362F" w:rsidRDefault="00D1362F" w:rsidP="00D1362F">
      <w:pPr>
        <w:spacing w:after="0"/>
        <w:rPr>
          <w:rFonts w:ascii="Arial" w:hAnsi="Arial" w:cs="Arial"/>
        </w:rPr>
      </w:pPr>
    </w:p>
    <w:p w14:paraId="2E3F0CF8" w14:textId="77777777" w:rsidR="00D1362F" w:rsidRPr="00FA25F4" w:rsidRDefault="00D1362F" w:rsidP="00D1362F">
      <w:pPr>
        <w:spacing w:after="0"/>
        <w:rPr>
          <w:rFonts w:ascii="Arial" w:hAnsi="Arial" w:cs="Arial"/>
        </w:rPr>
      </w:pPr>
      <w:r>
        <w:rPr>
          <w:rFonts w:ascii="Arial" w:hAnsi="Arial" w:cs="Arial"/>
          <w:b/>
          <w:bCs/>
        </w:rPr>
        <w:t xml:space="preserve">Nick: </w:t>
      </w:r>
      <w:r>
        <w:rPr>
          <w:rFonts w:ascii="Arial" w:hAnsi="Arial" w:cs="Arial"/>
        </w:rPr>
        <w:t xml:space="preserve">Ja, pretend it’s not happening or just like, don’t do it in the house, all that, out of respect. It’s such </w:t>
      </w:r>
      <w:r w:rsidRPr="00FA25F4">
        <w:rPr>
          <w:rFonts w:ascii="Arial" w:hAnsi="Arial" w:cs="Arial"/>
        </w:rPr>
        <w:t xml:space="preserve">a </w:t>
      </w:r>
      <w:r>
        <w:rPr>
          <w:rFonts w:ascii="Arial" w:hAnsi="Arial" w:cs="Arial"/>
        </w:rPr>
        <w:t xml:space="preserve">weird </w:t>
      </w:r>
      <w:r w:rsidRPr="00FA25F4">
        <w:rPr>
          <w:rFonts w:ascii="Arial" w:hAnsi="Arial" w:cs="Arial"/>
        </w:rPr>
        <w:t xml:space="preserve">situation because I didn't have to come </w:t>
      </w:r>
      <w:r>
        <w:rPr>
          <w:rFonts w:ascii="Arial" w:hAnsi="Arial" w:cs="Arial"/>
        </w:rPr>
        <w:t>out</w:t>
      </w:r>
      <w:r w:rsidRPr="00FA25F4">
        <w:rPr>
          <w:rFonts w:ascii="Arial" w:hAnsi="Arial" w:cs="Arial"/>
        </w:rPr>
        <w:t xml:space="preserve"> to my</w:t>
      </w:r>
      <w:r>
        <w:rPr>
          <w:rFonts w:ascii="Arial" w:hAnsi="Arial" w:cs="Arial"/>
        </w:rPr>
        <w:t>, my</w:t>
      </w:r>
      <w:r w:rsidRPr="00FA25F4">
        <w:rPr>
          <w:rFonts w:ascii="Arial" w:hAnsi="Arial" w:cs="Arial"/>
        </w:rPr>
        <w:t xml:space="preserve"> mom</w:t>
      </w:r>
      <w:r>
        <w:rPr>
          <w:rFonts w:ascii="Arial" w:hAnsi="Arial" w:cs="Arial"/>
        </w:rPr>
        <w:t xml:space="preserve">, she already knew, because like, you just know. And like, didn’t really have to come out to anyone, </w:t>
      </w:r>
      <w:proofErr w:type="gramStart"/>
      <w:r>
        <w:rPr>
          <w:rFonts w:ascii="Arial" w:hAnsi="Arial" w:cs="Arial"/>
        </w:rPr>
        <w:t>b</w:t>
      </w:r>
      <w:r w:rsidRPr="00FA25F4">
        <w:rPr>
          <w:rFonts w:ascii="Arial" w:hAnsi="Arial" w:cs="Arial"/>
        </w:rPr>
        <w:t>ecause</w:t>
      </w:r>
      <w:r>
        <w:rPr>
          <w:rFonts w:ascii="Arial" w:hAnsi="Arial" w:cs="Arial"/>
        </w:rPr>
        <w:t>,</w:t>
      </w:r>
      <w:proofErr w:type="gramEnd"/>
      <w:r>
        <w:rPr>
          <w:rFonts w:ascii="Arial" w:hAnsi="Arial" w:cs="Arial"/>
        </w:rPr>
        <w:t xml:space="preserve"> it’s </w:t>
      </w:r>
      <w:r w:rsidRPr="00FA25F4">
        <w:rPr>
          <w:rFonts w:ascii="Arial" w:hAnsi="Arial" w:cs="Arial"/>
        </w:rPr>
        <w:t>there</w:t>
      </w:r>
      <w:r>
        <w:rPr>
          <w:rFonts w:ascii="Arial" w:hAnsi="Arial" w:cs="Arial"/>
        </w:rPr>
        <w:t xml:space="preserve">, like, [inaudible], just there. So, you know, deal with it. But, </w:t>
      </w:r>
      <w:proofErr w:type="spellStart"/>
      <w:r>
        <w:rPr>
          <w:rFonts w:ascii="Arial" w:hAnsi="Arial" w:cs="Arial"/>
        </w:rPr>
        <w:t>through</w:t>
      </w:r>
      <w:proofErr w:type="spellEnd"/>
      <w:r>
        <w:rPr>
          <w:rFonts w:ascii="Arial" w:hAnsi="Arial" w:cs="Arial"/>
        </w:rPr>
        <w:t>, f</w:t>
      </w:r>
      <w:r w:rsidRPr="00FA25F4">
        <w:rPr>
          <w:rFonts w:ascii="Arial" w:hAnsi="Arial" w:cs="Arial"/>
        </w:rPr>
        <w:t>rom</w:t>
      </w:r>
      <w:r>
        <w:rPr>
          <w:rFonts w:ascii="Arial" w:hAnsi="Arial" w:cs="Arial"/>
        </w:rPr>
        <w:t>,</w:t>
      </w:r>
      <w:r w:rsidRPr="00FA25F4">
        <w:rPr>
          <w:rFonts w:ascii="Arial" w:hAnsi="Arial" w:cs="Arial"/>
        </w:rPr>
        <w:t xml:space="preserve"> from </w:t>
      </w:r>
      <w:r>
        <w:rPr>
          <w:rFonts w:ascii="Arial" w:hAnsi="Arial" w:cs="Arial"/>
        </w:rPr>
        <w:t xml:space="preserve">when my brother was </w:t>
      </w:r>
      <w:r w:rsidRPr="00FA25F4">
        <w:rPr>
          <w:rFonts w:ascii="Arial" w:hAnsi="Arial" w:cs="Arial"/>
        </w:rPr>
        <w:t xml:space="preserve">in </w:t>
      </w:r>
      <w:r>
        <w:rPr>
          <w:rFonts w:ascii="Arial" w:hAnsi="Arial" w:cs="Arial"/>
        </w:rPr>
        <w:t>the</w:t>
      </w:r>
      <w:r w:rsidRPr="00FA25F4">
        <w:rPr>
          <w:rFonts w:ascii="Arial" w:hAnsi="Arial" w:cs="Arial"/>
        </w:rPr>
        <w:t xml:space="preserve"> house to now</w:t>
      </w:r>
      <w:r>
        <w:rPr>
          <w:rFonts w:ascii="Arial" w:hAnsi="Arial" w:cs="Arial"/>
        </w:rPr>
        <w:t>, it’s, she’s, she’s progressed a</w:t>
      </w:r>
      <w:r w:rsidRPr="00FA25F4">
        <w:rPr>
          <w:rFonts w:ascii="Arial" w:hAnsi="Arial" w:cs="Arial"/>
        </w:rPr>
        <w:t xml:space="preserve"> lot more in like accepting</w:t>
      </w:r>
      <w:r>
        <w:rPr>
          <w:rFonts w:ascii="Arial" w:hAnsi="Arial" w:cs="Arial"/>
        </w:rPr>
        <w:t xml:space="preserve">. Like, </w:t>
      </w:r>
      <w:r w:rsidRPr="00FA25F4">
        <w:rPr>
          <w:rFonts w:ascii="Arial" w:hAnsi="Arial" w:cs="Arial"/>
        </w:rPr>
        <w:t xml:space="preserve">when my brother </w:t>
      </w:r>
      <w:r>
        <w:rPr>
          <w:rFonts w:ascii="Arial" w:hAnsi="Arial" w:cs="Arial"/>
        </w:rPr>
        <w:t xml:space="preserve">first, </w:t>
      </w:r>
      <w:r w:rsidRPr="00FA25F4">
        <w:rPr>
          <w:rFonts w:ascii="Arial" w:hAnsi="Arial" w:cs="Arial"/>
        </w:rPr>
        <w:t xml:space="preserve">was like, he didn't really like </w:t>
      </w:r>
      <w:r>
        <w:rPr>
          <w:rFonts w:ascii="Arial" w:hAnsi="Arial" w:cs="Arial"/>
        </w:rPr>
        <w:t>come out or anything</w:t>
      </w:r>
      <w:r w:rsidRPr="00FA25F4">
        <w:rPr>
          <w:rFonts w:ascii="Arial" w:hAnsi="Arial" w:cs="Arial"/>
        </w:rPr>
        <w:t xml:space="preserve"> </w:t>
      </w:r>
      <w:r>
        <w:rPr>
          <w:rFonts w:ascii="Arial" w:hAnsi="Arial" w:cs="Arial"/>
        </w:rPr>
        <w:t>but when my brother</w:t>
      </w:r>
      <w:r w:rsidRPr="00FA25F4">
        <w:rPr>
          <w:rFonts w:ascii="Arial" w:hAnsi="Arial" w:cs="Arial"/>
        </w:rPr>
        <w:t xml:space="preserve"> was first open about it</w:t>
      </w:r>
      <w:r>
        <w:rPr>
          <w:rFonts w:ascii="Arial" w:hAnsi="Arial" w:cs="Arial"/>
        </w:rPr>
        <w:t>, he didn’t really, you know, that whole situation. Uhm, I</w:t>
      </w:r>
      <w:r w:rsidRPr="00FA25F4">
        <w:rPr>
          <w:rFonts w:ascii="Arial" w:hAnsi="Arial" w:cs="Arial"/>
        </w:rPr>
        <w:t xml:space="preserve"> think</w:t>
      </w:r>
      <w:r>
        <w:rPr>
          <w:rFonts w:ascii="Arial" w:hAnsi="Arial" w:cs="Arial"/>
        </w:rPr>
        <w:t xml:space="preserve"> she was more conserved, and now it’s like, “okay, well, [inaudible], you do you”, you know what I mean? Ja.  </w:t>
      </w:r>
    </w:p>
    <w:p w14:paraId="43E14B1A" w14:textId="77777777" w:rsidR="00D1362F" w:rsidRPr="00FA25F4" w:rsidRDefault="00D1362F" w:rsidP="00D1362F">
      <w:pPr>
        <w:spacing w:after="0"/>
        <w:rPr>
          <w:rFonts w:ascii="Arial" w:hAnsi="Arial" w:cs="Arial"/>
        </w:rPr>
      </w:pPr>
    </w:p>
    <w:p w14:paraId="350B0973" w14:textId="77777777" w:rsidR="00D1362F" w:rsidRPr="00FA25F4" w:rsidRDefault="00D1362F" w:rsidP="00D1362F">
      <w:pPr>
        <w:spacing w:after="0"/>
        <w:rPr>
          <w:rFonts w:ascii="Arial" w:hAnsi="Arial" w:cs="Arial"/>
        </w:rPr>
      </w:pPr>
      <w:r>
        <w:rPr>
          <w:rFonts w:ascii="Arial" w:hAnsi="Arial" w:cs="Arial"/>
          <w:b/>
          <w:bCs/>
        </w:rPr>
        <w:t xml:space="preserve">Tyler: </w:t>
      </w:r>
      <w:r>
        <w:rPr>
          <w:rFonts w:ascii="Arial" w:hAnsi="Arial" w:cs="Arial"/>
        </w:rPr>
        <w:t>Interesting: Yeah. T</w:t>
      </w:r>
      <w:r w:rsidRPr="00FA25F4">
        <w:rPr>
          <w:rFonts w:ascii="Arial" w:hAnsi="Arial" w:cs="Arial"/>
        </w:rPr>
        <w:t xml:space="preserve">here is one thing you said a while back at the beginning, </w:t>
      </w:r>
      <w:r>
        <w:rPr>
          <w:rFonts w:ascii="Arial" w:hAnsi="Arial" w:cs="Arial"/>
        </w:rPr>
        <w:t>uh, Jamie</w:t>
      </w:r>
      <w:r w:rsidRPr="00FA25F4">
        <w:rPr>
          <w:rFonts w:ascii="Arial" w:hAnsi="Arial" w:cs="Arial"/>
        </w:rPr>
        <w:t xml:space="preserve">, </w:t>
      </w:r>
      <w:proofErr w:type="gramStart"/>
      <w:r w:rsidRPr="00FA25F4">
        <w:rPr>
          <w:rFonts w:ascii="Arial" w:hAnsi="Arial" w:cs="Arial"/>
        </w:rPr>
        <w:t>which</w:t>
      </w:r>
      <w:proofErr w:type="gramEnd"/>
      <w:r w:rsidRPr="00FA25F4">
        <w:rPr>
          <w:rFonts w:ascii="Arial" w:hAnsi="Arial" w:cs="Arial"/>
        </w:rPr>
        <w:t xml:space="preserve"> I think is interesting to explore. It's kind </w:t>
      </w:r>
      <w:r>
        <w:rPr>
          <w:rFonts w:ascii="Arial" w:hAnsi="Arial" w:cs="Arial"/>
        </w:rPr>
        <w:t>uhm,</w:t>
      </w:r>
      <w:r w:rsidRPr="00FA25F4">
        <w:rPr>
          <w:rFonts w:ascii="Arial" w:hAnsi="Arial" w:cs="Arial"/>
        </w:rPr>
        <w:t xml:space="preserve"> also something you</w:t>
      </w:r>
      <w:r>
        <w:rPr>
          <w:rFonts w:ascii="Arial" w:hAnsi="Arial" w:cs="Arial"/>
        </w:rPr>
        <w:t xml:space="preserve"> [addressing Luca] we</w:t>
      </w:r>
      <w:r w:rsidRPr="00FA25F4">
        <w:rPr>
          <w:rFonts w:ascii="Arial" w:hAnsi="Arial" w:cs="Arial"/>
        </w:rPr>
        <w:t>re saying</w:t>
      </w:r>
      <w:r>
        <w:rPr>
          <w:rFonts w:ascii="Arial" w:hAnsi="Arial" w:cs="Arial"/>
        </w:rPr>
        <w:t>,</w:t>
      </w:r>
      <w:r w:rsidRPr="00FA25F4">
        <w:rPr>
          <w:rFonts w:ascii="Arial" w:hAnsi="Arial" w:cs="Arial"/>
        </w:rPr>
        <w:t xml:space="preserve"> like levels of sameness and difference within</w:t>
      </w:r>
      <w:r>
        <w:rPr>
          <w:rFonts w:ascii="Arial" w:hAnsi="Arial" w:cs="Arial"/>
        </w:rPr>
        <w:t>,</w:t>
      </w:r>
      <w:r w:rsidRPr="00FA25F4">
        <w:rPr>
          <w:rFonts w:ascii="Arial" w:hAnsi="Arial" w:cs="Arial"/>
        </w:rPr>
        <w:t xml:space="preserve"> like the queer community. </w:t>
      </w:r>
      <w:r>
        <w:rPr>
          <w:rFonts w:ascii="Arial" w:hAnsi="Arial" w:cs="Arial"/>
        </w:rPr>
        <w:t>Uhm, y</w:t>
      </w:r>
      <w:r w:rsidRPr="00FA25F4">
        <w:rPr>
          <w:rFonts w:ascii="Arial" w:hAnsi="Arial" w:cs="Arial"/>
        </w:rPr>
        <w:t xml:space="preserve">ou said </w:t>
      </w:r>
      <w:proofErr w:type="gramStart"/>
      <w:r w:rsidRPr="00FA25F4">
        <w:rPr>
          <w:rFonts w:ascii="Arial" w:hAnsi="Arial" w:cs="Arial"/>
        </w:rPr>
        <w:t>that</w:t>
      </w:r>
      <w:r>
        <w:rPr>
          <w:rFonts w:ascii="Arial" w:hAnsi="Arial" w:cs="Arial"/>
        </w:rPr>
        <w:t>,</w:t>
      </w:r>
      <w:proofErr w:type="gramEnd"/>
      <w:r>
        <w:rPr>
          <w:rFonts w:ascii="Arial" w:hAnsi="Arial" w:cs="Arial"/>
        </w:rPr>
        <w:t xml:space="preserve"> uhm,</w:t>
      </w:r>
      <w:r w:rsidRPr="00FA25F4">
        <w:rPr>
          <w:rFonts w:ascii="Arial" w:hAnsi="Arial" w:cs="Arial"/>
        </w:rPr>
        <w:t xml:space="preserve"> there are some lesbians who don't approve of</w:t>
      </w:r>
      <w:r>
        <w:rPr>
          <w:rFonts w:ascii="Arial" w:hAnsi="Arial" w:cs="Arial"/>
        </w:rPr>
        <w:t xml:space="preserve"> (=Jamie: Yes)</w:t>
      </w:r>
      <w:r w:rsidRPr="00FA25F4">
        <w:rPr>
          <w:rFonts w:ascii="Arial" w:hAnsi="Arial" w:cs="Arial"/>
        </w:rPr>
        <w:t xml:space="preserve"> or don't agree with</w:t>
      </w:r>
      <w:r>
        <w:rPr>
          <w:rFonts w:ascii="Arial" w:hAnsi="Arial" w:cs="Arial"/>
        </w:rPr>
        <w:t>, uh,</w:t>
      </w:r>
      <w:r w:rsidRPr="00FA25F4">
        <w:rPr>
          <w:rFonts w:ascii="Arial" w:hAnsi="Arial" w:cs="Arial"/>
        </w:rPr>
        <w:t xml:space="preserve"> people who are non</w:t>
      </w:r>
      <w:r>
        <w:rPr>
          <w:rFonts w:ascii="Arial" w:hAnsi="Arial" w:cs="Arial"/>
        </w:rPr>
        <w:t>-</w:t>
      </w:r>
      <w:r w:rsidRPr="00FA25F4">
        <w:rPr>
          <w:rFonts w:ascii="Arial" w:hAnsi="Arial" w:cs="Arial"/>
        </w:rPr>
        <w:t xml:space="preserve">binary calling themselves </w:t>
      </w:r>
      <w:r>
        <w:rPr>
          <w:rFonts w:ascii="Arial" w:hAnsi="Arial" w:cs="Arial"/>
        </w:rPr>
        <w:t>lesbian</w:t>
      </w:r>
      <w:r w:rsidRPr="00FA25F4">
        <w:rPr>
          <w:rFonts w:ascii="Arial" w:hAnsi="Arial" w:cs="Arial"/>
        </w:rPr>
        <w:t xml:space="preserve"> as well</w:t>
      </w:r>
      <w:r>
        <w:rPr>
          <w:rFonts w:ascii="Arial" w:hAnsi="Arial" w:cs="Arial"/>
        </w:rPr>
        <w:t>.</w:t>
      </w:r>
    </w:p>
    <w:p w14:paraId="037654ED" w14:textId="77777777" w:rsidR="00D1362F" w:rsidRPr="00FA25F4" w:rsidRDefault="00D1362F" w:rsidP="00D1362F">
      <w:pPr>
        <w:spacing w:after="0"/>
        <w:rPr>
          <w:rFonts w:ascii="Arial" w:hAnsi="Arial" w:cs="Arial"/>
        </w:rPr>
      </w:pPr>
    </w:p>
    <w:p w14:paraId="6DA4BAE6"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There </w:t>
      </w:r>
      <w:r w:rsidRPr="00FA25F4">
        <w:rPr>
          <w:rFonts w:ascii="Arial" w:hAnsi="Arial" w:cs="Arial"/>
        </w:rPr>
        <w:t xml:space="preserve">are a couple of </w:t>
      </w:r>
      <w:r>
        <w:rPr>
          <w:rFonts w:ascii="Arial" w:hAnsi="Arial" w:cs="Arial"/>
        </w:rPr>
        <w:t>toxic lesbian</w:t>
      </w:r>
      <w:r w:rsidRPr="00FA25F4">
        <w:rPr>
          <w:rFonts w:ascii="Arial" w:hAnsi="Arial" w:cs="Arial"/>
        </w:rPr>
        <w:t xml:space="preserve"> </w:t>
      </w:r>
      <w:r>
        <w:rPr>
          <w:rFonts w:ascii="Arial" w:hAnsi="Arial" w:cs="Arial"/>
        </w:rPr>
        <w:t>dis</w:t>
      </w:r>
      <w:r w:rsidRPr="00FA25F4">
        <w:rPr>
          <w:rFonts w:ascii="Arial" w:hAnsi="Arial" w:cs="Arial"/>
        </w:rPr>
        <w:t xml:space="preserve">courses, which I feel personally </w:t>
      </w:r>
      <w:r>
        <w:rPr>
          <w:rFonts w:ascii="Arial" w:hAnsi="Arial" w:cs="Arial"/>
        </w:rPr>
        <w:t>victimized by (=Tyler: Oh, really?) A couple</w:t>
      </w:r>
      <w:r w:rsidRPr="00FA25F4">
        <w:rPr>
          <w:rFonts w:ascii="Arial" w:hAnsi="Arial" w:cs="Arial"/>
        </w:rPr>
        <w:t>.</w:t>
      </w:r>
      <w:r>
        <w:rPr>
          <w:rFonts w:ascii="Arial" w:hAnsi="Arial" w:cs="Arial"/>
        </w:rPr>
        <w:t xml:space="preserve"> Uhm, t</w:t>
      </w:r>
      <w:r w:rsidRPr="00FA25F4">
        <w:rPr>
          <w:rFonts w:ascii="Arial" w:hAnsi="Arial" w:cs="Arial"/>
        </w:rPr>
        <w:t>here are</w:t>
      </w:r>
      <w:r>
        <w:rPr>
          <w:rFonts w:ascii="Arial" w:hAnsi="Arial" w:cs="Arial"/>
        </w:rPr>
        <w:t xml:space="preserve"> a lot of very transphobic lesbians</w:t>
      </w:r>
      <w:r w:rsidRPr="00FA25F4">
        <w:rPr>
          <w:rFonts w:ascii="Arial" w:hAnsi="Arial" w:cs="Arial"/>
        </w:rPr>
        <w:t>. I</w:t>
      </w:r>
      <w:r>
        <w:rPr>
          <w:rFonts w:ascii="Arial" w:hAnsi="Arial" w:cs="Arial"/>
        </w:rPr>
        <w:t>, I</w:t>
      </w:r>
      <w:r w:rsidRPr="00FA25F4">
        <w:rPr>
          <w:rFonts w:ascii="Arial" w:hAnsi="Arial" w:cs="Arial"/>
        </w:rPr>
        <w:t xml:space="preserve"> don't think more than </w:t>
      </w:r>
      <w:r>
        <w:rPr>
          <w:rFonts w:ascii="Arial" w:hAnsi="Arial" w:cs="Arial"/>
        </w:rPr>
        <w:t>in any</w:t>
      </w:r>
      <w:r w:rsidRPr="00FA25F4">
        <w:rPr>
          <w:rFonts w:ascii="Arial" w:hAnsi="Arial" w:cs="Arial"/>
        </w:rPr>
        <w:t xml:space="preserve"> other group of people</w:t>
      </w:r>
      <w:r>
        <w:rPr>
          <w:rFonts w:ascii="Arial" w:hAnsi="Arial" w:cs="Arial"/>
        </w:rPr>
        <w:t>, I don’t think lesbians are inherently transphobic, but</w:t>
      </w:r>
      <w:r w:rsidRPr="00FA25F4">
        <w:rPr>
          <w:rFonts w:ascii="Arial" w:hAnsi="Arial" w:cs="Arial"/>
        </w:rPr>
        <w:t xml:space="preserve"> I do think that</w:t>
      </w:r>
      <w:r>
        <w:rPr>
          <w:rFonts w:ascii="Arial" w:hAnsi="Arial" w:cs="Arial"/>
        </w:rPr>
        <w:t>…</w:t>
      </w:r>
      <w:r w:rsidRPr="00FA25F4">
        <w:rPr>
          <w:rFonts w:ascii="Arial" w:hAnsi="Arial" w:cs="Arial"/>
        </w:rPr>
        <w:t xml:space="preserve"> they're a little bit more comfortable to talk about it sometimes. </w:t>
      </w:r>
      <w:r>
        <w:rPr>
          <w:rFonts w:ascii="Arial" w:hAnsi="Arial" w:cs="Arial"/>
        </w:rPr>
        <w:t xml:space="preserve">Uhm, </w:t>
      </w:r>
      <w:r w:rsidRPr="00FA25F4">
        <w:rPr>
          <w:rFonts w:ascii="Arial" w:hAnsi="Arial" w:cs="Arial"/>
        </w:rPr>
        <w:t>I think some people feel protected by their level of marginalization</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And they think that it's okay </w:t>
      </w:r>
      <w:r>
        <w:rPr>
          <w:rFonts w:ascii="Arial" w:hAnsi="Arial" w:cs="Arial"/>
        </w:rPr>
        <w:t xml:space="preserve">for them </w:t>
      </w:r>
      <w:r w:rsidRPr="00FA25F4">
        <w:rPr>
          <w:rFonts w:ascii="Arial" w:hAnsi="Arial" w:cs="Arial"/>
        </w:rPr>
        <w:t xml:space="preserve">to say, like, </w:t>
      </w:r>
      <w:proofErr w:type="gramStart"/>
      <w:r w:rsidRPr="00FA25F4">
        <w:rPr>
          <w:rFonts w:ascii="Arial" w:hAnsi="Arial" w:cs="Arial"/>
        </w:rPr>
        <w:t>really offensive</w:t>
      </w:r>
      <w:proofErr w:type="gramEnd"/>
      <w:r w:rsidRPr="00FA25F4">
        <w:rPr>
          <w:rFonts w:ascii="Arial" w:hAnsi="Arial" w:cs="Arial"/>
        </w:rPr>
        <w:t xml:space="preserve"> things about other marginalized groups.</w:t>
      </w:r>
      <w:r>
        <w:rPr>
          <w:rFonts w:ascii="Arial" w:hAnsi="Arial" w:cs="Arial"/>
        </w:rPr>
        <w:t xml:space="preserve"> Uhm, </w:t>
      </w:r>
      <w:r w:rsidRPr="00FA25F4">
        <w:rPr>
          <w:rFonts w:ascii="Arial" w:hAnsi="Arial" w:cs="Arial"/>
        </w:rPr>
        <w:t>I think some people feel more comfortable saying offensive things that they know are offensive, because they have a layer of marginalization, which</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they feel protect</w:t>
      </w:r>
      <w:r>
        <w:rPr>
          <w:rFonts w:ascii="Arial" w:hAnsi="Arial" w:cs="Arial"/>
        </w:rPr>
        <w:t>s</w:t>
      </w:r>
      <w:r w:rsidRPr="00FA25F4">
        <w:rPr>
          <w:rFonts w:ascii="Arial" w:hAnsi="Arial" w:cs="Arial"/>
        </w:rPr>
        <w:t xml:space="preserve"> them. </w:t>
      </w:r>
      <w:r>
        <w:rPr>
          <w:rFonts w:ascii="Arial" w:hAnsi="Arial" w:cs="Arial"/>
        </w:rPr>
        <w:t>Uhm, a</w:t>
      </w:r>
      <w:r w:rsidRPr="00FA25F4">
        <w:rPr>
          <w:rFonts w:ascii="Arial" w:hAnsi="Arial" w:cs="Arial"/>
        </w:rPr>
        <w:t>nd so</w:t>
      </w:r>
      <w:r>
        <w:rPr>
          <w:rFonts w:ascii="Arial" w:hAnsi="Arial" w:cs="Arial"/>
        </w:rPr>
        <w:t>,</w:t>
      </w:r>
      <w:r w:rsidRPr="00FA25F4">
        <w:rPr>
          <w:rFonts w:ascii="Arial" w:hAnsi="Arial" w:cs="Arial"/>
        </w:rPr>
        <w:t xml:space="preserve"> there's </w:t>
      </w:r>
      <w:r>
        <w:rPr>
          <w:rFonts w:ascii="Arial" w:hAnsi="Arial" w:cs="Arial"/>
        </w:rPr>
        <w:t>a lev-,</w:t>
      </w:r>
      <w:r w:rsidRPr="00FA25F4">
        <w:rPr>
          <w:rFonts w:ascii="Arial" w:hAnsi="Arial" w:cs="Arial"/>
        </w:rPr>
        <w:t xml:space="preserve"> level</w:t>
      </w:r>
      <w:r>
        <w:rPr>
          <w:rFonts w:ascii="Arial" w:hAnsi="Arial" w:cs="Arial"/>
        </w:rPr>
        <w:t xml:space="preserve"> of</w:t>
      </w:r>
      <w:r w:rsidRPr="00FA25F4">
        <w:rPr>
          <w:rFonts w:ascii="Arial" w:hAnsi="Arial" w:cs="Arial"/>
        </w:rPr>
        <w:t xml:space="preserve"> that and then there</w:t>
      </w:r>
      <w:r>
        <w:rPr>
          <w:rFonts w:ascii="Arial" w:hAnsi="Arial" w:cs="Arial"/>
        </w:rPr>
        <w:t>’</w:t>
      </w:r>
      <w:r w:rsidRPr="00FA25F4">
        <w:rPr>
          <w:rFonts w:ascii="Arial" w:hAnsi="Arial" w:cs="Arial"/>
        </w:rPr>
        <w:t>s a level w</w:t>
      </w:r>
      <w:r>
        <w:rPr>
          <w:rFonts w:ascii="Arial" w:hAnsi="Arial" w:cs="Arial"/>
        </w:rPr>
        <w:t>here it’s a sort of ongoing</w:t>
      </w:r>
      <w:r w:rsidRPr="00FA25F4">
        <w:rPr>
          <w:rFonts w:ascii="Arial" w:hAnsi="Arial" w:cs="Arial"/>
        </w:rPr>
        <w:t xml:space="preserve"> discourse about whether the people who are non</w:t>
      </w:r>
      <w:r>
        <w:rPr>
          <w:rFonts w:ascii="Arial" w:hAnsi="Arial" w:cs="Arial"/>
        </w:rPr>
        <w:t>-</w:t>
      </w:r>
      <w:r w:rsidRPr="00FA25F4">
        <w:rPr>
          <w:rFonts w:ascii="Arial" w:hAnsi="Arial" w:cs="Arial"/>
        </w:rPr>
        <w:t xml:space="preserve">binary can identify with the term </w:t>
      </w:r>
      <w:r>
        <w:rPr>
          <w:rFonts w:ascii="Arial" w:hAnsi="Arial" w:cs="Arial"/>
        </w:rPr>
        <w:t>‘</w:t>
      </w:r>
      <w:r w:rsidRPr="00FA25F4">
        <w:rPr>
          <w:rFonts w:ascii="Arial" w:hAnsi="Arial" w:cs="Arial"/>
        </w:rPr>
        <w:t>lesbian</w:t>
      </w:r>
      <w:r>
        <w:rPr>
          <w:rFonts w:ascii="Arial" w:hAnsi="Arial" w:cs="Arial"/>
        </w:rPr>
        <w:t>’, because t</w:t>
      </w:r>
      <w:r w:rsidRPr="00FA25F4">
        <w:rPr>
          <w:rFonts w:ascii="Arial" w:hAnsi="Arial" w:cs="Arial"/>
        </w:rPr>
        <w:t xml:space="preserve">here are lesbians who feel that the term </w:t>
      </w:r>
      <w:r>
        <w:rPr>
          <w:rFonts w:ascii="Arial" w:hAnsi="Arial" w:cs="Arial"/>
        </w:rPr>
        <w:t>‘lesbian’ is</w:t>
      </w:r>
      <w:r w:rsidRPr="00FA25F4">
        <w:rPr>
          <w:rFonts w:ascii="Arial" w:hAnsi="Arial" w:cs="Arial"/>
        </w:rPr>
        <w:t xml:space="preserve"> exclusively for women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 xml:space="preserve">Uhm, </w:t>
      </w:r>
      <w:r w:rsidRPr="00FA25F4">
        <w:rPr>
          <w:rFonts w:ascii="Arial" w:hAnsi="Arial" w:cs="Arial"/>
        </w:rPr>
        <w:t>I disagree with that.</w:t>
      </w:r>
      <w:r>
        <w:rPr>
          <w:rFonts w:ascii="Arial" w:hAnsi="Arial" w:cs="Arial"/>
        </w:rPr>
        <w:t xml:space="preserve"> Uhm, a</w:t>
      </w:r>
      <w:r w:rsidRPr="00FA25F4">
        <w:rPr>
          <w:rFonts w:ascii="Arial" w:hAnsi="Arial" w:cs="Arial"/>
        </w:rPr>
        <w:t>nd I think that that perspective ignores a lot of lesbian history.</w:t>
      </w:r>
      <w:r>
        <w:rPr>
          <w:rFonts w:ascii="Arial" w:hAnsi="Arial" w:cs="Arial"/>
        </w:rPr>
        <w:t xml:space="preserve"> Uhm, b</w:t>
      </w:r>
      <w:r w:rsidRPr="00FA25F4">
        <w:rPr>
          <w:rFonts w:ascii="Arial" w:hAnsi="Arial" w:cs="Arial"/>
        </w:rPr>
        <w:t>ecause if you look back historically, maybe w</w:t>
      </w:r>
      <w:r>
        <w:rPr>
          <w:rFonts w:ascii="Arial" w:hAnsi="Arial" w:cs="Arial"/>
        </w:rPr>
        <w:t>e used</w:t>
      </w:r>
      <w:r w:rsidRPr="00FA25F4">
        <w:rPr>
          <w:rFonts w:ascii="Arial" w:hAnsi="Arial" w:cs="Arial"/>
        </w:rPr>
        <w:t xml:space="preserve"> different language at the time, if you look back at historical, lesbian figures, a lot of them we can't, you know, we can't really say, </w:t>
      </w:r>
      <w:r>
        <w:rPr>
          <w:rFonts w:ascii="Arial" w:hAnsi="Arial" w:cs="Arial"/>
        </w:rPr>
        <w:t>“</w:t>
      </w:r>
      <w:r w:rsidRPr="00FA25F4">
        <w:rPr>
          <w:rFonts w:ascii="Arial" w:hAnsi="Arial" w:cs="Arial"/>
        </w:rPr>
        <w:t>Oh, they would be non</w:t>
      </w:r>
      <w:r>
        <w:rPr>
          <w:rFonts w:ascii="Arial" w:hAnsi="Arial" w:cs="Arial"/>
        </w:rPr>
        <w:t>-</w:t>
      </w:r>
      <w:r w:rsidRPr="00FA25F4">
        <w:rPr>
          <w:rFonts w:ascii="Arial" w:hAnsi="Arial" w:cs="Arial"/>
        </w:rPr>
        <w:t xml:space="preserve">binary </w:t>
      </w:r>
      <w:r>
        <w:rPr>
          <w:rFonts w:ascii="Arial" w:hAnsi="Arial" w:cs="Arial"/>
        </w:rPr>
        <w:t>tod</w:t>
      </w:r>
      <w:r w:rsidRPr="00FA25F4">
        <w:rPr>
          <w:rFonts w:ascii="Arial" w:hAnsi="Arial" w:cs="Arial"/>
        </w:rPr>
        <w:t>ay</w:t>
      </w:r>
      <w:r>
        <w:rPr>
          <w:rFonts w:ascii="Arial" w:hAnsi="Arial" w:cs="Arial"/>
        </w:rPr>
        <w:t>”</w:t>
      </w:r>
      <w:r w:rsidRPr="00FA25F4">
        <w:rPr>
          <w:rFonts w:ascii="Arial" w:hAnsi="Arial" w:cs="Arial"/>
        </w:rPr>
        <w:t>, but a lot of them had</w:t>
      </w:r>
      <w:r>
        <w:rPr>
          <w:rFonts w:ascii="Arial" w:hAnsi="Arial" w:cs="Arial"/>
        </w:rPr>
        <w:t xml:space="preserve"> trans </w:t>
      </w:r>
      <w:r w:rsidRPr="00FA25F4">
        <w:rPr>
          <w:rFonts w:ascii="Arial" w:hAnsi="Arial" w:cs="Arial"/>
        </w:rPr>
        <w:t xml:space="preserve">experiences </w:t>
      </w:r>
      <w:r>
        <w:rPr>
          <w:rFonts w:ascii="Arial" w:hAnsi="Arial" w:cs="Arial"/>
        </w:rPr>
        <w:t>and a lot of them had</w:t>
      </w:r>
      <w:r w:rsidRPr="00FA25F4">
        <w:rPr>
          <w:rFonts w:ascii="Arial" w:hAnsi="Arial" w:cs="Arial"/>
        </w:rPr>
        <w:t xml:space="preserve"> an experience, which inherently involve</w:t>
      </w:r>
      <w:r>
        <w:rPr>
          <w:rFonts w:ascii="Arial" w:hAnsi="Arial" w:cs="Arial"/>
        </w:rPr>
        <w:t>d</w:t>
      </w:r>
      <w:r w:rsidRPr="00FA25F4">
        <w:rPr>
          <w:rFonts w:ascii="Arial" w:hAnsi="Arial" w:cs="Arial"/>
        </w:rPr>
        <w:t xml:space="preserve"> elements of performing certain varieties of masculinity,</w:t>
      </w:r>
      <w:r>
        <w:rPr>
          <w:rFonts w:ascii="Arial" w:hAnsi="Arial" w:cs="Arial"/>
        </w:rPr>
        <w:t xml:space="preserve"> uhm,</w:t>
      </w:r>
      <w:r w:rsidRPr="00FA25F4">
        <w:rPr>
          <w:rFonts w:ascii="Arial" w:hAnsi="Arial" w:cs="Arial"/>
        </w:rPr>
        <w:t xml:space="preserve"> and things like that, I think to say that the </w:t>
      </w:r>
      <w:r>
        <w:rPr>
          <w:rFonts w:ascii="Arial" w:hAnsi="Arial" w:cs="Arial"/>
        </w:rPr>
        <w:t>term ‘lesbian’ is</w:t>
      </w:r>
      <w:r w:rsidRPr="00FA25F4">
        <w:rPr>
          <w:rFonts w:ascii="Arial" w:hAnsi="Arial" w:cs="Arial"/>
        </w:rPr>
        <w:t xml:space="preserve"> only for women is ignoring</w:t>
      </w:r>
      <w:r>
        <w:rPr>
          <w:rFonts w:ascii="Arial" w:hAnsi="Arial" w:cs="Arial"/>
        </w:rPr>
        <w:t>, like,</w:t>
      </w:r>
      <w:r w:rsidRPr="00FA25F4">
        <w:rPr>
          <w:rFonts w:ascii="Arial" w:hAnsi="Arial" w:cs="Arial"/>
        </w:rPr>
        <w:t xml:space="preserve"> </w:t>
      </w:r>
      <w:r>
        <w:rPr>
          <w:rFonts w:ascii="Arial" w:hAnsi="Arial" w:cs="Arial"/>
        </w:rPr>
        <w:t>thousand</w:t>
      </w:r>
      <w:r w:rsidRPr="00FA25F4">
        <w:rPr>
          <w:rFonts w:ascii="Arial" w:hAnsi="Arial" w:cs="Arial"/>
        </w:rPr>
        <w:t xml:space="preserve">s and </w:t>
      </w:r>
      <w:r>
        <w:rPr>
          <w:rFonts w:ascii="Arial" w:hAnsi="Arial" w:cs="Arial"/>
        </w:rPr>
        <w:t>thousand</w:t>
      </w:r>
      <w:r w:rsidRPr="00FA25F4">
        <w:rPr>
          <w:rFonts w:ascii="Arial" w:hAnsi="Arial" w:cs="Arial"/>
        </w:rPr>
        <w:t xml:space="preserve">s of really important lesbian figures in history. </w:t>
      </w:r>
      <w:r>
        <w:rPr>
          <w:rFonts w:ascii="Arial" w:hAnsi="Arial" w:cs="Arial"/>
        </w:rPr>
        <w:t>Uhm, and, y</w:t>
      </w:r>
      <w:r w:rsidRPr="00FA25F4">
        <w:rPr>
          <w:rFonts w:ascii="Arial" w:hAnsi="Arial" w:cs="Arial"/>
        </w:rPr>
        <w:t>eah,</w:t>
      </w:r>
      <w:r>
        <w:rPr>
          <w:rFonts w:ascii="Arial" w:hAnsi="Arial" w:cs="Arial"/>
        </w:rPr>
        <w:t xml:space="preserve"> and</w:t>
      </w:r>
      <w:r w:rsidRPr="00FA25F4">
        <w:rPr>
          <w:rFonts w:ascii="Arial" w:hAnsi="Arial" w:cs="Arial"/>
        </w:rPr>
        <w:t xml:space="preserve"> like terms like, like </w:t>
      </w:r>
      <w:r>
        <w:rPr>
          <w:rFonts w:ascii="Arial" w:hAnsi="Arial" w:cs="Arial"/>
        </w:rPr>
        <w:t>‘b</w:t>
      </w:r>
      <w:r w:rsidRPr="00FA25F4">
        <w:rPr>
          <w:rFonts w:ascii="Arial" w:hAnsi="Arial" w:cs="Arial"/>
        </w:rPr>
        <w:t>utch</w:t>
      </w:r>
      <w:r>
        <w:rPr>
          <w:rFonts w:ascii="Arial" w:hAnsi="Arial" w:cs="Arial"/>
        </w:rPr>
        <w:t>’ which are inherent parts of lesbianism, t</w:t>
      </w:r>
      <w:r w:rsidRPr="00FA25F4">
        <w:rPr>
          <w:rFonts w:ascii="Arial" w:hAnsi="Arial" w:cs="Arial"/>
        </w:rPr>
        <w:t xml:space="preserve">hose are inherently </w:t>
      </w:r>
      <w:proofErr w:type="gramStart"/>
      <w:r w:rsidRPr="00FA25F4">
        <w:rPr>
          <w:rFonts w:ascii="Arial" w:hAnsi="Arial" w:cs="Arial"/>
        </w:rPr>
        <w:t>gender</w:t>
      </w:r>
      <w:r>
        <w:rPr>
          <w:rFonts w:ascii="Arial" w:hAnsi="Arial" w:cs="Arial"/>
        </w:rPr>
        <w:t>-nonconforming</w:t>
      </w:r>
      <w:proofErr w:type="gramEnd"/>
      <w:r w:rsidRPr="00FA25F4">
        <w:rPr>
          <w:rFonts w:ascii="Arial" w:hAnsi="Arial" w:cs="Arial"/>
        </w:rPr>
        <w:t xml:space="preserve">. And if you have a label that is </w:t>
      </w:r>
      <w:r>
        <w:rPr>
          <w:rFonts w:ascii="Arial" w:hAnsi="Arial" w:cs="Arial"/>
        </w:rPr>
        <w:t>inherently gender-nonconforming</w:t>
      </w:r>
      <w:r w:rsidRPr="00FA25F4">
        <w:rPr>
          <w:rFonts w:ascii="Arial" w:hAnsi="Arial" w:cs="Arial"/>
        </w:rPr>
        <w:t xml:space="preserve">, there are </w:t>
      </w:r>
      <w:proofErr w:type="spellStart"/>
      <w:r w:rsidRPr="00FA25F4">
        <w:rPr>
          <w:rFonts w:ascii="Arial" w:hAnsi="Arial" w:cs="Arial"/>
        </w:rPr>
        <w:t>go</w:t>
      </w:r>
      <w:r>
        <w:rPr>
          <w:rFonts w:ascii="Arial" w:hAnsi="Arial" w:cs="Arial"/>
        </w:rPr>
        <w:t>nna</w:t>
      </w:r>
      <w:proofErr w:type="spellEnd"/>
      <w:r w:rsidRPr="00FA25F4">
        <w:rPr>
          <w:rFonts w:ascii="Arial" w:hAnsi="Arial" w:cs="Arial"/>
        </w:rPr>
        <w:t xml:space="preserve"> be pe</w:t>
      </w:r>
      <w:r>
        <w:rPr>
          <w:rFonts w:ascii="Arial" w:hAnsi="Arial" w:cs="Arial"/>
        </w:rPr>
        <w:t>ople</w:t>
      </w:r>
      <w:r w:rsidRPr="00FA25F4">
        <w:rPr>
          <w:rFonts w:ascii="Arial" w:hAnsi="Arial" w:cs="Arial"/>
        </w:rPr>
        <w:t xml:space="preserve"> whose gender identities are also</w:t>
      </w:r>
      <w:r>
        <w:rPr>
          <w:rFonts w:ascii="Arial" w:hAnsi="Arial" w:cs="Arial"/>
        </w:rPr>
        <w:t xml:space="preserve"> nonconforming. It’s part of t</w:t>
      </w:r>
      <w:r w:rsidRPr="00FA25F4">
        <w:rPr>
          <w:rFonts w:ascii="Arial" w:hAnsi="Arial" w:cs="Arial"/>
        </w:rPr>
        <w:t>he game</w:t>
      </w:r>
      <w:r>
        <w:rPr>
          <w:rFonts w:ascii="Arial" w:hAnsi="Arial" w:cs="Arial"/>
        </w:rPr>
        <w:t>, [laugh sigh], I guess.</w:t>
      </w:r>
      <w:r w:rsidRPr="00FA25F4">
        <w:rPr>
          <w:rFonts w:ascii="Arial" w:hAnsi="Arial" w:cs="Arial"/>
        </w:rPr>
        <w:t xml:space="preserve"> </w:t>
      </w:r>
      <w:r>
        <w:rPr>
          <w:rFonts w:ascii="Arial" w:hAnsi="Arial" w:cs="Arial"/>
        </w:rPr>
        <w:t>Uhm, s</w:t>
      </w:r>
      <w:r w:rsidRPr="00FA25F4">
        <w:rPr>
          <w:rFonts w:ascii="Arial" w:hAnsi="Arial" w:cs="Arial"/>
        </w:rPr>
        <w:t xml:space="preserve">o for me, it just doesn't make sense. That is, you know, there </w:t>
      </w:r>
      <w:proofErr w:type="gramStart"/>
      <w:r w:rsidRPr="00FA25F4">
        <w:rPr>
          <w:rFonts w:ascii="Arial" w:hAnsi="Arial" w:cs="Arial"/>
        </w:rPr>
        <w:t>are people who are</w:t>
      </w:r>
      <w:proofErr w:type="gramEnd"/>
      <w:r w:rsidRPr="00FA25F4">
        <w:rPr>
          <w:rFonts w:ascii="Arial" w:hAnsi="Arial" w:cs="Arial"/>
        </w:rPr>
        <w:t xml:space="preserve"> upset with the fact that people like me sometimes use the term </w:t>
      </w:r>
      <w:r>
        <w:rPr>
          <w:rFonts w:ascii="Arial" w:hAnsi="Arial" w:cs="Arial"/>
        </w:rPr>
        <w:t>‘</w:t>
      </w:r>
      <w:r w:rsidRPr="00FA25F4">
        <w:rPr>
          <w:rFonts w:ascii="Arial" w:hAnsi="Arial" w:cs="Arial"/>
        </w:rPr>
        <w:t>lesbian</w:t>
      </w:r>
      <w:r>
        <w:rPr>
          <w:rFonts w:ascii="Arial" w:hAnsi="Arial" w:cs="Arial"/>
        </w:rPr>
        <w:t xml:space="preserve">’ to describe themselves. Uhm, yeah.  </w:t>
      </w:r>
    </w:p>
    <w:p w14:paraId="63A2E93C" w14:textId="77777777" w:rsidR="00D1362F" w:rsidRPr="00FA25F4" w:rsidRDefault="00D1362F" w:rsidP="00D1362F">
      <w:pPr>
        <w:spacing w:after="0"/>
        <w:rPr>
          <w:rFonts w:ascii="Arial" w:hAnsi="Arial" w:cs="Arial"/>
        </w:rPr>
      </w:pPr>
    </w:p>
    <w:p w14:paraId="7BDAA159" w14:textId="77777777" w:rsidR="00D1362F" w:rsidRDefault="00D1362F" w:rsidP="00D1362F">
      <w:pPr>
        <w:spacing w:after="0"/>
        <w:rPr>
          <w:rFonts w:ascii="Arial" w:hAnsi="Arial" w:cs="Arial"/>
        </w:rPr>
      </w:pPr>
      <w:r w:rsidRPr="00FA25F4">
        <w:rPr>
          <w:rFonts w:ascii="Arial" w:hAnsi="Arial" w:cs="Arial"/>
          <w:b/>
        </w:rPr>
        <w:lastRenderedPageBreak/>
        <w:t>Luca</w:t>
      </w:r>
      <w:r>
        <w:rPr>
          <w:rFonts w:ascii="Arial" w:hAnsi="Arial" w:cs="Arial"/>
          <w:b/>
        </w:rPr>
        <w:t xml:space="preserve">: </w:t>
      </w:r>
      <w:r w:rsidRPr="00FA25F4">
        <w:rPr>
          <w:rFonts w:ascii="Arial" w:hAnsi="Arial" w:cs="Arial"/>
        </w:rPr>
        <w:t>So,</w:t>
      </w:r>
      <w:r>
        <w:rPr>
          <w:rFonts w:ascii="Arial" w:hAnsi="Arial" w:cs="Arial"/>
        </w:rPr>
        <w:t xml:space="preserve"> where’s the line between</w:t>
      </w:r>
      <w:r w:rsidRPr="00FA25F4">
        <w:rPr>
          <w:rFonts w:ascii="Arial" w:hAnsi="Arial" w:cs="Arial"/>
        </w:rPr>
        <w:t xml:space="preserve"> identify</w:t>
      </w:r>
      <w:r>
        <w:rPr>
          <w:rFonts w:ascii="Arial" w:hAnsi="Arial" w:cs="Arial"/>
        </w:rPr>
        <w:t>ing as gender-nonconforming</w:t>
      </w:r>
      <w:r w:rsidRPr="00FA25F4">
        <w:rPr>
          <w:rFonts w:ascii="Arial" w:hAnsi="Arial" w:cs="Arial"/>
        </w:rPr>
        <w:t xml:space="preserve"> and </w:t>
      </w:r>
      <w:r>
        <w:rPr>
          <w:rFonts w:ascii="Arial" w:hAnsi="Arial" w:cs="Arial"/>
        </w:rPr>
        <w:t xml:space="preserve">just… </w:t>
      </w:r>
      <w:r w:rsidRPr="00FA25F4">
        <w:rPr>
          <w:rFonts w:ascii="Arial" w:hAnsi="Arial" w:cs="Arial"/>
        </w:rPr>
        <w:t xml:space="preserve">is this </w:t>
      </w:r>
      <w:r>
        <w:rPr>
          <w:rFonts w:ascii="Arial" w:hAnsi="Arial" w:cs="Arial"/>
        </w:rPr>
        <w:t xml:space="preserve">gender-nonconforming? [raises beautified fingernails] (=Jamie: So-;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Right</w:t>
      </w:r>
      <w:r>
        <w:rPr>
          <w:rFonts w:ascii="Arial" w:hAnsi="Arial" w:cs="Arial"/>
        </w:rPr>
        <w:t>? But like see, I-</w:t>
      </w:r>
    </w:p>
    <w:p w14:paraId="0D6CCB85" w14:textId="77777777" w:rsidR="00D1362F" w:rsidRDefault="00D1362F" w:rsidP="00D1362F">
      <w:pPr>
        <w:spacing w:after="0"/>
        <w:rPr>
          <w:rFonts w:ascii="Arial" w:hAnsi="Arial" w:cs="Arial"/>
        </w:rPr>
      </w:pPr>
    </w:p>
    <w:p w14:paraId="21C86E48" w14:textId="77777777" w:rsidR="00D1362F" w:rsidRPr="00D1743B" w:rsidRDefault="00D1362F" w:rsidP="00D1362F">
      <w:pPr>
        <w:spacing w:after="0"/>
        <w:rPr>
          <w:rFonts w:ascii="Arial" w:hAnsi="Arial" w:cs="Arial"/>
          <w:b/>
          <w:bCs/>
        </w:rPr>
      </w:pPr>
      <w:r>
        <w:rPr>
          <w:rFonts w:ascii="Arial" w:hAnsi="Arial" w:cs="Arial"/>
          <w:b/>
          <w:bCs/>
        </w:rPr>
        <w:t xml:space="preserve">Jamie: </w:t>
      </w:r>
      <w:r>
        <w:rPr>
          <w:rFonts w:ascii="Arial" w:hAnsi="Arial" w:cs="Arial"/>
        </w:rPr>
        <w:t>Y</w:t>
      </w:r>
      <w:r w:rsidRPr="003035D9">
        <w:rPr>
          <w:rFonts w:ascii="Arial" w:hAnsi="Arial" w:cs="Arial"/>
        </w:rPr>
        <w:t>ou define</w:t>
      </w:r>
      <w:r>
        <w:rPr>
          <w:rFonts w:ascii="Arial" w:hAnsi="Arial" w:cs="Arial"/>
        </w:rPr>
        <w:t xml:space="preserve"> it</w:t>
      </w:r>
      <w:r w:rsidRPr="003035D9">
        <w:rPr>
          <w:rFonts w:ascii="Arial" w:hAnsi="Arial" w:cs="Arial"/>
        </w:rPr>
        <w:t xml:space="preserve"> for yourself, I think.</w:t>
      </w:r>
    </w:p>
    <w:p w14:paraId="213B8624" w14:textId="77777777" w:rsidR="00D1362F" w:rsidRDefault="00D1362F" w:rsidP="00D1362F">
      <w:pPr>
        <w:spacing w:after="0"/>
        <w:rPr>
          <w:rFonts w:ascii="Arial" w:hAnsi="Arial" w:cs="Arial"/>
        </w:rPr>
      </w:pPr>
    </w:p>
    <w:p w14:paraId="0395DF95" w14:textId="77777777" w:rsidR="00D1362F" w:rsidRPr="00FA25F4" w:rsidRDefault="00D1362F" w:rsidP="00D1362F">
      <w:pPr>
        <w:spacing w:after="0"/>
        <w:rPr>
          <w:rFonts w:ascii="Arial" w:hAnsi="Arial" w:cs="Arial"/>
        </w:rPr>
      </w:pPr>
      <w:r>
        <w:rPr>
          <w:rFonts w:ascii="Arial" w:hAnsi="Arial" w:cs="Arial"/>
          <w:b/>
          <w:bCs/>
        </w:rPr>
        <w:t xml:space="preserve">Luca: </w:t>
      </w:r>
      <w:r>
        <w:rPr>
          <w:rFonts w:ascii="Arial" w:hAnsi="Arial" w:cs="Arial"/>
        </w:rPr>
        <w:t>T</w:t>
      </w:r>
      <w:r w:rsidRPr="00FA25F4">
        <w:rPr>
          <w:rFonts w:ascii="Arial" w:hAnsi="Arial" w:cs="Arial"/>
        </w:rPr>
        <w:t xml:space="preserve">hat's the thing, right? I don't know </w:t>
      </w:r>
      <w:r>
        <w:rPr>
          <w:rFonts w:ascii="Arial" w:hAnsi="Arial" w:cs="Arial"/>
        </w:rPr>
        <w:t>where</w:t>
      </w:r>
      <w:r w:rsidRPr="00FA25F4">
        <w:rPr>
          <w:rFonts w:ascii="Arial" w:hAnsi="Arial" w:cs="Arial"/>
        </w:rPr>
        <w:t xml:space="preserve"> I s</w:t>
      </w:r>
      <w:r>
        <w:rPr>
          <w:rFonts w:ascii="Arial" w:hAnsi="Arial" w:cs="Arial"/>
        </w:rPr>
        <w:t>tand</w:t>
      </w:r>
      <w:r w:rsidRPr="00FA25F4">
        <w:rPr>
          <w:rFonts w:ascii="Arial" w:hAnsi="Arial" w:cs="Arial"/>
        </w:rPr>
        <w:t xml:space="preserve"> personally, </w:t>
      </w:r>
      <w:r>
        <w:rPr>
          <w:rFonts w:ascii="Arial" w:hAnsi="Arial" w:cs="Arial"/>
        </w:rPr>
        <w:t>f</w:t>
      </w:r>
      <w:r w:rsidRPr="00FA25F4">
        <w:rPr>
          <w:rFonts w:ascii="Arial" w:hAnsi="Arial" w:cs="Arial"/>
        </w:rPr>
        <w:t xml:space="preserve">or when it comes </w:t>
      </w:r>
      <w:proofErr w:type="gramStart"/>
      <w:r w:rsidRPr="00FA25F4">
        <w:rPr>
          <w:rFonts w:ascii="Arial" w:hAnsi="Arial" w:cs="Arial"/>
        </w:rPr>
        <w:t>to</w:t>
      </w:r>
      <w:proofErr w:type="gramEnd"/>
      <w:r w:rsidRPr="00FA25F4">
        <w:rPr>
          <w:rFonts w:ascii="Arial" w:hAnsi="Arial" w:cs="Arial"/>
        </w:rPr>
        <w:t xml:space="preserve"> </w:t>
      </w:r>
      <w:r>
        <w:rPr>
          <w:rFonts w:ascii="Arial" w:hAnsi="Arial" w:cs="Arial"/>
        </w:rPr>
        <w:t>they/them</w:t>
      </w:r>
      <w:r w:rsidRPr="00FA25F4">
        <w:rPr>
          <w:rFonts w:ascii="Arial" w:hAnsi="Arial" w:cs="Arial"/>
        </w:rPr>
        <w:t xml:space="preserve"> pronouns. I</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thought about</w:t>
      </w:r>
      <w:r>
        <w:rPr>
          <w:rFonts w:ascii="Arial" w:hAnsi="Arial" w:cs="Arial"/>
        </w:rPr>
        <w:t xml:space="preserve"> it, uhm,</w:t>
      </w:r>
      <w:r w:rsidRPr="00FA25F4">
        <w:rPr>
          <w:rFonts w:ascii="Arial" w:hAnsi="Arial" w:cs="Arial"/>
        </w:rPr>
        <w:t xml:space="preserve"> identifying </w:t>
      </w:r>
      <w:r>
        <w:rPr>
          <w:rFonts w:ascii="Arial" w:hAnsi="Arial" w:cs="Arial"/>
        </w:rPr>
        <w:t>as he/they</w:t>
      </w:r>
      <w:r w:rsidRPr="00FA25F4">
        <w:rPr>
          <w:rFonts w:ascii="Arial" w:hAnsi="Arial" w:cs="Arial"/>
        </w:rPr>
        <w:t xml:space="preserve"> for a while, but I don't know where exactly</w:t>
      </w:r>
      <w:r>
        <w:rPr>
          <w:rFonts w:ascii="Arial" w:hAnsi="Arial" w:cs="Arial"/>
        </w:rPr>
        <w:t>, like,</w:t>
      </w:r>
      <w:r w:rsidRPr="00FA25F4">
        <w:rPr>
          <w:rFonts w:ascii="Arial" w:hAnsi="Arial" w:cs="Arial"/>
        </w:rPr>
        <w:t xml:space="preserve"> because</w:t>
      </w:r>
      <w:r>
        <w:rPr>
          <w:rFonts w:ascii="Arial" w:hAnsi="Arial" w:cs="Arial"/>
        </w:rPr>
        <w:t>…[sigh],</w:t>
      </w:r>
      <w:r w:rsidRPr="00FA25F4">
        <w:rPr>
          <w:rFonts w:ascii="Arial" w:hAnsi="Arial" w:cs="Arial"/>
        </w:rPr>
        <w:t xml:space="preserve"> when we talk about</w:t>
      </w:r>
      <w:r>
        <w:rPr>
          <w:rFonts w:ascii="Arial" w:hAnsi="Arial" w:cs="Arial"/>
        </w:rPr>
        <w:t xml:space="preserve"> femininity and we talk about masculinity, and</w:t>
      </w:r>
      <w:r w:rsidRPr="00FA25F4">
        <w:rPr>
          <w:rFonts w:ascii="Arial" w:hAnsi="Arial" w:cs="Arial"/>
        </w:rPr>
        <w:t xml:space="preserve"> we talk about like,</w:t>
      </w:r>
      <w:r>
        <w:rPr>
          <w:rFonts w:ascii="Arial" w:hAnsi="Arial" w:cs="Arial"/>
        </w:rPr>
        <w:t xml:space="preserve"> uhm… </w:t>
      </w:r>
      <w:r w:rsidRPr="00FA25F4">
        <w:rPr>
          <w:rFonts w:ascii="Arial" w:hAnsi="Arial" w:cs="Arial"/>
        </w:rPr>
        <w:t>like,</w:t>
      </w:r>
      <w:r>
        <w:rPr>
          <w:rFonts w:ascii="Arial" w:hAnsi="Arial" w:cs="Arial"/>
        </w:rPr>
        <w:t xml:space="preserve"> the</w:t>
      </w:r>
      <w:r w:rsidRPr="00FA25F4">
        <w:rPr>
          <w:rFonts w:ascii="Arial" w:hAnsi="Arial" w:cs="Arial"/>
        </w:rPr>
        <w:t xml:space="preserve"> mar</w:t>
      </w:r>
      <w:r>
        <w:rPr>
          <w:rFonts w:ascii="Arial" w:hAnsi="Arial" w:cs="Arial"/>
        </w:rPr>
        <w:t>ker</w:t>
      </w:r>
      <w:r w:rsidRPr="00FA25F4">
        <w:rPr>
          <w:rFonts w:ascii="Arial" w:hAnsi="Arial" w:cs="Arial"/>
        </w:rPr>
        <w:t xml:space="preserve">s that </w:t>
      </w:r>
      <w:r>
        <w:rPr>
          <w:rFonts w:ascii="Arial" w:hAnsi="Arial" w:cs="Arial"/>
        </w:rPr>
        <w:t xml:space="preserve">mark </w:t>
      </w:r>
      <w:r w:rsidRPr="00FA25F4">
        <w:rPr>
          <w:rFonts w:ascii="Arial" w:hAnsi="Arial" w:cs="Arial"/>
        </w:rPr>
        <w:t>you</w:t>
      </w:r>
      <w:r>
        <w:rPr>
          <w:rFonts w:ascii="Arial" w:hAnsi="Arial" w:cs="Arial"/>
        </w:rPr>
        <w:t xml:space="preserve"> or</w:t>
      </w:r>
      <w:r w:rsidRPr="00FA25F4">
        <w:rPr>
          <w:rFonts w:ascii="Arial" w:hAnsi="Arial" w:cs="Arial"/>
        </w:rPr>
        <w:t xml:space="preserve"> code you as feminine</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or masculine</w:t>
      </w:r>
      <w:r w:rsidRPr="00FA25F4">
        <w:rPr>
          <w:rFonts w:ascii="Arial" w:hAnsi="Arial" w:cs="Arial"/>
        </w:rPr>
        <w:t xml:space="preserve">, </w:t>
      </w:r>
      <w:r>
        <w:rPr>
          <w:rFonts w:ascii="Arial" w:hAnsi="Arial" w:cs="Arial"/>
        </w:rPr>
        <w:t>not as</w:t>
      </w:r>
      <w:r w:rsidRPr="00FA25F4">
        <w:rPr>
          <w:rFonts w:ascii="Arial" w:hAnsi="Arial" w:cs="Arial"/>
        </w:rPr>
        <w:t xml:space="preserve"> very</w:t>
      </w:r>
      <w:r>
        <w:rPr>
          <w:rFonts w:ascii="Arial" w:hAnsi="Arial" w:cs="Arial"/>
        </w:rPr>
        <w:t xml:space="preserve"> under, or</w:t>
      </w:r>
      <w:r w:rsidRPr="00FA25F4">
        <w:rPr>
          <w:rFonts w:ascii="Arial" w:hAnsi="Arial" w:cs="Arial"/>
        </w:rPr>
        <w:t xml:space="preserve"> informed by traditional ideas </w:t>
      </w:r>
      <w:r>
        <w:rPr>
          <w:rFonts w:ascii="Arial" w:hAnsi="Arial" w:cs="Arial"/>
        </w:rPr>
        <w:t>of that, (=Jamie:</w:t>
      </w:r>
      <w:r w:rsidRPr="00FA25F4">
        <w:rPr>
          <w:rFonts w:ascii="Arial" w:hAnsi="Arial" w:cs="Arial"/>
        </w:rPr>
        <w:t xml:space="preserve"> Yes</w:t>
      </w:r>
      <w:r>
        <w:rPr>
          <w:rFonts w:ascii="Arial" w:hAnsi="Arial" w:cs="Arial"/>
        </w:rPr>
        <w:t>)</w:t>
      </w:r>
      <w:r w:rsidRPr="00FA25F4">
        <w:rPr>
          <w:rFonts w:ascii="Arial" w:hAnsi="Arial" w:cs="Arial"/>
        </w:rPr>
        <w:t>, right</w:t>
      </w:r>
      <w:r>
        <w:rPr>
          <w:rFonts w:ascii="Arial" w:hAnsi="Arial" w:cs="Arial"/>
        </w:rPr>
        <w:t>?</w:t>
      </w:r>
      <w:r w:rsidRPr="00FA25F4">
        <w:rPr>
          <w:rFonts w:ascii="Arial" w:hAnsi="Arial" w:cs="Arial"/>
        </w:rPr>
        <w:t xml:space="preserve"> So then</w:t>
      </w:r>
      <w:r>
        <w:rPr>
          <w:rFonts w:ascii="Arial" w:hAnsi="Arial" w:cs="Arial"/>
        </w:rPr>
        <w:t>,</w:t>
      </w:r>
      <w:r w:rsidRPr="00FA25F4">
        <w:rPr>
          <w:rFonts w:ascii="Arial" w:hAnsi="Arial" w:cs="Arial"/>
        </w:rPr>
        <w:t xml:space="preserve"> undoing a lot of that brings up or reveals a lot about masculinity and femininity that</w:t>
      </w:r>
      <w:r>
        <w:rPr>
          <w:rFonts w:ascii="Arial" w:hAnsi="Arial" w:cs="Arial"/>
        </w:rPr>
        <w:t xml:space="preserve"> you don’t usually</w:t>
      </w:r>
      <w:r w:rsidRPr="00FA25F4">
        <w:rPr>
          <w:rFonts w:ascii="Arial" w:hAnsi="Arial" w:cs="Arial"/>
        </w:rPr>
        <w:t xml:space="preserve"> consider as </w:t>
      </w:r>
      <w:r>
        <w:rPr>
          <w:rFonts w:ascii="Arial" w:hAnsi="Arial" w:cs="Arial"/>
        </w:rPr>
        <w:t>masculine or</w:t>
      </w:r>
      <w:r w:rsidRPr="00FA25F4">
        <w:rPr>
          <w:rFonts w:ascii="Arial" w:hAnsi="Arial" w:cs="Arial"/>
        </w:rPr>
        <w:t xml:space="preserve"> feminine. So then, at what point does it no longer become masculinity and </w:t>
      </w:r>
      <w:r>
        <w:rPr>
          <w:rFonts w:ascii="Arial" w:hAnsi="Arial" w:cs="Arial"/>
        </w:rPr>
        <w:t xml:space="preserve">no longer become </w:t>
      </w:r>
      <w:r w:rsidRPr="00FA25F4">
        <w:rPr>
          <w:rFonts w:ascii="Arial" w:hAnsi="Arial" w:cs="Arial"/>
        </w:rPr>
        <w:t xml:space="preserve">femininity when </w:t>
      </w:r>
      <w:r>
        <w:rPr>
          <w:rFonts w:ascii="Arial" w:hAnsi="Arial" w:cs="Arial"/>
        </w:rPr>
        <w:t>it, it then transfers over to</w:t>
      </w:r>
      <w:r w:rsidRPr="00FA25F4">
        <w:rPr>
          <w:rFonts w:ascii="Arial" w:hAnsi="Arial" w:cs="Arial"/>
        </w:rPr>
        <w:t xml:space="preserve"> this gr</w:t>
      </w:r>
      <w:r>
        <w:rPr>
          <w:rFonts w:ascii="Arial" w:hAnsi="Arial" w:cs="Arial"/>
        </w:rPr>
        <w:t>e</w:t>
      </w:r>
      <w:r w:rsidRPr="00FA25F4">
        <w:rPr>
          <w:rFonts w:ascii="Arial" w:hAnsi="Arial" w:cs="Arial"/>
        </w:rPr>
        <w:t>y area o</w:t>
      </w:r>
      <w:r>
        <w:rPr>
          <w:rFonts w:ascii="Arial" w:hAnsi="Arial" w:cs="Arial"/>
        </w:rPr>
        <w:t>f gender-nonconforming</w:t>
      </w:r>
      <w:r w:rsidRPr="00FA25F4">
        <w:rPr>
          <w:rFonts w:ascii="Arial" w:hAnsi="Arial" w:cs="Arial"/>
        </w:rPr>
        <w:t xml:space="preserve"> or</w:t>
      </w:r>
      <w:r>
        <w:rPr>
          <w:rFonts w:ascii="Arial" w:hAnsi="Arial" w:cs="Arial"/>
        </w:rPr>
        <w:t xml:space="preserve"> non-, non-binary, kind of space?</w:t>
      </w:r>
      <w:r w:rsidRPr="00FA25F4">
        <w:rPr>
          <w:rFonts w:ascii="Arial" w:hAnsi="Arial" w:cs="Arial"/>
        </w:rPr>
        <w:t xml:space="preserve"> </w:t>
      </w:r>
    </w:p>
    <w:p w14:paraId="27AF1C11" w14:textId="77777777" w:rsidR="00D1362F" w:rsidRPr="00FA25F4" w:rsidRDefault="00D1362F" w:rsidP="00D1362F">
      <w:pPr>
        <w:spacing w:after="0"/>
        <w:rPr>
          <w:rFonts w:ascii="Arial" w:hAnsi="Arial" w:cs="Arial"/>
        </w:rPr>
      </w:pPr>
    </w:p>
    <w:p w14:paraId="03D46FDA"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 xml:space="preserve">I think that's a </w:t>
      </w:r>
      <w:proofErr w:type="gramStart"/>
      <w:r w:rsidRPr="00FA25F4">
        <w:rPr>
          <w:rFonts w:ascii="Arial" w:hAnsi="Arial" w:cs="Arial"/>
        </w:rPr>
        <w:t>really personal</w:t>
      </w:r>
      <w:proofErr w:type="gramEnd"/>
      <w:r w:rsidRPr="00FA25F4">
        <w:rPr>
          <w:rFonts w:ascii="Arial" w:hAnsi="Arial" w:cs="Arial"/>
        </w:rPr>
        <w:t xml:space="preserve"> thing. I</w:t>
      </w:r>
      <w:r>
        <w:rPr>
          <w:rFonts w:ascii="Arial" w:hAnsi="Arial" w:cs="Arial"/>
        </w:rPr>
        <w:t xml:space="preserve"> think i</w:t>
      </w:r>
      <w:r w:rsidRPr="00FA25F4">
        <w:rPr>
          <w:rFonts w:ascii="Arial" w:hAnsi="Arial" w:cs="Arial"/>
        </w:rPr>
        <w:t>t's</w:t>
      </w:r>
      <w:r>
        <w:rPr>
          <w:rFonts w:ascii="Arial" w:hAnsi="Arial" w:cs="Arial"/>
        </w:rPr>
        <w:t xml:space="preserve"> a, not personal, </w:t>
      </w:r>
      <w:r w:rsidRPr="00FA25F4">
        <w:rPr>
          <w:rFonts w:ascii="Arial" w:hAnsi="Arial" w:cs="Arial"/>
        </w:rPr>
        <w:t>I think it's</w:t>
      </w:r>
      <w:r>
        <w:rPr>
          <w:rFonts w:ascii="Arial" w:hAnsi="Arial" w:cs="Arial"/>
        </w:rPr>
        <w:t xml:space="preserve"> </w:t>
      </w:r>
      <w:proofErr w:type="gramStart"/>
      <w:r>
        <w:rPr>
          <w:rFonts w:ascii="Arial" w:hAnsi="Arial" w:cs="Arial"/>
        </w:rPr>
        <w:t>really</w:t>
      </w:r>
      <w:r w:rsidRPr="00FA25F4">
        <w:rPr>
          <w:rFonts w:ascii="Arial" w:hAnsi="Arial" w:cs="Arial"/>
        </w:rPr>
        <w:t xml:space="preserve"> individual</w:t>
      </w:r>
      <w:proofErr w:type="gramEnd"/>
      <w:r w:rsidRPr="00FA25F4">
        <w:rPr>
          <w:rFonts w:ascii="Arial" w:hAnsi="Arial" w:cs="Arial"/>
        </w:rPr>
        <w:t xml:space="preserve"> thing. Like for some people</w:t>
      </w:r>
      <w:r>
        <w:rPr>
          <w:rFonts w:ascii="Arial" w:hAnsi="Arial" w:cs="Arial"/>
        </w:rPr>
        <w:t>,</w:t>
      </w:r>
      <w:r w:rsidRPr="00FA25F4">
        <w:rPr>
          <w:rFonts w:ascii="Arial" w:hAnsi="Arial" w:cs="Arial"/>
        </w:rPr>
        <w:t xml:space="preserve"> doing something that other people might perceive to be either masculine or feminine</w:t>
      </w:r>
      <w:r>
        <w:rPr>
          <w:rFonts w:ascii="Arial" w:hAnsi="Arial" w:cs="Arial"/>
        </w:rPr>
        <w:t>, i</w:t>
      </w:r>
      <w:r w:rsidRPr="00FA25F4">
        <w:rPr>
          <w:rFonts w:ascii="Arial" w:hAnsi="Arial" w:cs="Arial"/>
        </w:rPr>
        <w:t>t might</w:t>
      </w:r>
      <w:r>
        <w:rPr>
          <w:rFonts w:ascii="Arial" w:hAnsi="Arial" w:cs="Arial"/>
        </w:rPr>
        <w:t>, maybe isn’t</w:t>
      </w:r>
      <w:r w:rsidRPr="00FA25F4">
        <w:rPr>
          <w:rFonts w:ascii="Arial" w:hAnsi="Arial" w:cs="Arial"/>
        </w:rPr>
        <w:t xml:space="preserve"> that for yourself. </w:t>
      </w:r>
      <w:r>
        <w:rPr>
          <w:rFonts w:ascii="Arial" w:hAnsi="Arial" w:cs="Arial"/>
        </w:rPr>
        <w:t>Uhm, s</w:t>
      </w:r>
      <w:r w:rsidRPr="00FA25F4">
        <w:rPr>
          <w:rFonts w:ascii="Arial" w:hAnsi="Arial" w:cs="Arial"/>
        </w:rPr>
        <w:t>o maybe for you,</w:t>
      </w:r>
      <w:r>
        <w:rPr>
          <w:rFonts w:ascii="Arial" w:hAnsi="Arial" w:cs="Arial"/>
        </w:rPr>
        <w:t xml:space="preserve"> I’m not saying it’s the case, but maybe for you</w:t>
      </w:r>
      <w:r w:rsidRPr="00FA25F4">
        <w:rPr>
          <w:rFonts w:ascii="Arial" w:hAnsi="Arial" w:cs="Arial"/>
        </w:rPr>
        <w:t xml:space="preserve"> paint</w:t>
      </w:r>
      <w:r>
        <w:rPr>
          <w:rFonts w:ascii="Arial" w:hAnsi="Arial" w:cs="Arial"/>
        </w:rPr>
        <w:t xml:space="preserve">ing </w:t>
      </w:r>
      <w:r w:rsidRPr="00FA25F4">
        <w:rPr>
          <w:rFonts w:ascii="Arial" w:hAnsi="Arial" w:cs="Arial"/>
        </w:rPr>
        <w:t xml:space="preserve">your </w:t>
      </w:r>
      <w:r>
        <w:rPr>
          <w:rFonts w:ascii="Arial" w:hAnsi="Arial" w:cs="Arial"/>
        </w:rPr>
        <w:t>nails</w:t>
      </w:r>
      <w:r w:rsidRPr="00FA25F4">
        <w:rPr>
          <w:rFonts w:ascii="Arial" w:hAnsi="Arial" w:cs="Arial"/>
        </w:rPr>
        <w:t xml:space="preserve"> doesn't f</w:t>
      </w:r>
      <w:r>
        <w:rPr>
          <w:rFonts w:ascii="Arial" w:hAnsi="Arial" w:cs="Arial"/>
        </w:rPr>
        <w:t>eel</w:t>
      </w:r>
      <w:r w:rsidRPr="00FA25F4">
        <w:rPr>
          <w:rFonts w:ascii="Arial" w:hAnsi="Arial" w:cs="Arial"/>
        </w:rPr>
        <w:t xml:space="preserve"> with gender</w:t>
      </w:r>
      <w:r>
        <w:rPr>
          <w:rFonts w:ascii="Arial" w:hAnsi="Arial" w:cs="Arial"/>
        </w:rPr>
        <w:t>-</w:t>
      </w:r>
      <w:r w:rsidRPr="00FA25F4">
        <w:rPr>
          <w:rFonts w:ascii="Arial" w:hAnsi="Arial" w:cs="Arial"/>
        </w:rPr>
        <w:t>non</w:t>
      </w:r>
      <w:r>
        <w:rPr>
          <w:rFonts w:ascii="Arial" w:hAnsi="Arial" w:cs="Arial"/>
        </w:rPr>
        <w:t>c</w:t>
      </w:r>
      <w:r w:rsidRPr="00FA25F4">
        <w:rPr>
          <w:rFonts w:ascii="Arial" w:hAnsi="Arial" w:cs="Arial"/>
        </w:rPr>
        <w:t>onforming at all, and it doesn't feel like you're doing something feminine. But for other people, they might still perceive you as that</w:t>
      </w:r>
      <w:r>
        <w:rPr>
          <w:rFonts w:ascii="Arial" w:hAnsi="Arial" w:cs="Arial"/>
        </w:rPr>
        <w:t>.</w:t>
      </w:r>
    </w:p>
    <w:p w14:paraId="07D3B01A" w14:textId="77777777" w:rsidR="00D1362F" w:rsidRPr="00FA25F4" w:rsidRDefault="00D1362F" w:rsidP="00D1362F">
      <w:pPr>
        <w:spacing w:after="0"/>
        <w:rPr>
          <w:rFonts w:ascii="Arial" w:hAnsi="Arial" w:cs="Arial"/>
        </w:rPr>
      </w:pPr>
    </w:p>
    <w:p w14:paraId="5F1787DF" w14:textId="77777777" w:rsidR="00D1362F"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 xml:space="preserve">I’ll say, I’ll say, </w:t>
      </w:r>
      <w:r w:rsidRPr="00FA25F4">
        <w:rPr>
          <w:rFonts w:ascii="Arial" w:hAnsi="Arial" w:cs="Arial"/>
        </w:rPr>
        <w:t xml:space="preserve">that it's </w:t>
      </w:r>
      <w:proofErr w:type="gramStart"/>
      <w:r w:rsidRPr="00FA25F4">
        <w:rPr>
          <w:rFonts w:ascii="Arial" w:hAnsi="Arial" w:cs="Arial"/>
        </w:rPr>
        <w:t>definitely one</w:t>
      </w:r>
      <w:proofErr w:type="gramEnd"/>
      <w:r w:rsidRPr="00FA25F4">
        <w:rPr>
          <w:rFonts w:ascii="Arial" w:hAnsi="Arial" w:cs="Arial"/>
        </w:rPr>
        <w:t xml:space="preserve"> thing that I do myself </w:t>
      </w:r>
      <w:r>
        <w:rPr>
          <w:rFonts w:ascii="Arial" w:hAnsi="Arial" w:cs="Arial"/>
        </w:rPr>
        <w:t xml:space="preserve">and to code myself as queer. </w:t>
      </w:r>
    </w:p>
    <w:p w14:paraId="24C45938" w14:textId="77777777" w:rsidR="00D1362F" w:rsidRDefault="00D1362F" w:rsidP="00D1362F">
      <w:pPr>
        <w:spacing w:after="0"/>
        <w:rPr>
          <w:rFonts w:ascii="Arial" w:hAnsi="Arial" w:cs="Arial"/>
        </w:rPr>
      </w:pPr>
    </w:p>
    <w:p w14:paraId="1B9F7FB4" w14:textId="77777777" w:rsidR="00D1362F" w:rsidRDefault="00D1362F" w:rsidP="00D1362F">
      <w:pPr>
        <w:spacing w:after="0"/>
        <w:rPr>
          <w:rFonts w:ascii="Arial" w:hAnsi="Arial" w:cs="Arial"/>
        </w:rPr>
      </w:pPr>
      <w:r w:rsidRPr="009F1617">
        <w:rPr>
          <w:rFonts w:ascii="Arial" w:hAnsi="Arial" w:cs="Arial"/>
          <w:b/>
          <w:bCs/>
        </w:rPr>
        <w:t>=Jamie</w:t>
      </w:r>
      <w:r>
        <w:rPr>
          <w:rFonts w:ascii="Arial" w:hAnsi="Arial" w:cs="Arial"/>
        </w:rPr>
        <w:t xml:space="preserve">: </w:t>
      </w:r>
      <w:proofErr w:type="spellStart"/>
      <w:r>
        <w:rPr>
          <w:rFonts w:ascii="Arial" w:hAnsi="Arial" w:cs="Arial"/>
        </w:rPr>
        <w:t>Mmm</w:t>
      </w:r>
      <w:proofErr w:type="spellEnd"/>
      <w:r>
        <w:rPr>
          <w:rFonts w:ascii="Arial" w:hAnsi="Arial" w:cs="Arial"/>
        </w:rPr>
        <w:t xml:space="preserve">, that’s </w:t>
      </w:r>
      <w:proofErr w:type="gramStart"/>
      <w:r>
        <w:rPr>
          <w:rFonts w:ascii="Arial" w:hAnsi="Arial" w:cs="Arial"/>
        </w:rPr>
        <w:t>definitely part</w:t>
      </w:r>
      <w:proofErr w:type="gramEnd"/>
      <w:r>
        <w:rPr>
          <w:rFonts w:ascii="Arial" w:hAnsi="Arial" w:cs="Arial"/>
        </w:rPr>
        <w:t xml:space="preserve"> of it as well, that’s definitely-</w:t>
      </w:r>
    </w:p>
    <w:p w14:paraId="50F2E55F" w14:textId="77777777" w:rsidR="00D1362F" w:rsidRPr="00FA25F4" w:rsidRDefault="00D1362F" w:rsidP="00D1362F">
      <w:pPr>
        <w:spacing w:after="0"/>
        <w:rPr>
          <w:rFonts w:ascii="Arial" w:hAnsi="Arial" w:cs="Arial"/>
        </w:rPr>
      </w:pPr>
      <w:r>
        <w:rPr>
          <w:rFonts w:ascii="Arial" w:hAnsi="Arial" w:cs="Arial"/>
          <w:b/>
          <w:bCs/>
        </w:rPr>
        <w:t xml:space="preserve">=Nick: </w:t>
      </w:r>
      <w:r>
        <w:rPr>
          <w:rFonts w:ascii="Arial" w:hAnsi="Arial" w:cs="Arial"/>
        </w:rPr>
        <w:t xml:space="preserve">It’s </w:t>
      </w:r>
      <w:proofErr w:type="gramStart"/>
      <w:r>
        <w:rPr>
          <w:rFonts w:ascii="Arial" w:hAnsi="Arial" w:cs="Arial"/>
        </w:rPr>
        <w:t>definitely the</w:t>
      </w:r>
      <w:proofErr w:type="gramEnd"/>
      <w:r>
        <w:rPr>
          <w:rFonts w:ascii="Arial" w:hAnsi="Arial" w:cs="Arial"/>
        </w:rPr>
        <w:t xml:space="preserve"> one that, if I’m out like, I mean I’ve got my ears pierced [inaudible], a</w:t>
      </w:r>
      <w:r w:rsidRPr="00FA25F4">
        <w:rPr>
          <w:rFonts w:ascii="Arial" w:hAnsi="Arial" w:cs="Arial"/>
        </w:rPr>
        <w:t>nd I have to be much more ambitious ideas tha</w:t>
      </w:r>
      <w:r>
        <w:rPr>
          <w:rFonts w:ascii="Arial" w:hAnsi="Arial" w:cs="Arial"/>
        </w:rPr>
        <w:t xml:space="preserve">n these tiny little studs than are </w:t>
      </w:r>
      <w:r w:rsidRPr="00FA25F4">
        <w:rPr>
          <w:rFonts w:ascii="Arial" w:hAnsi="Arial" w:cs="Arial"/>
        </w:rPr>
        <w:t>currently</w:t>
      </w:r>
      <w:r>
        <w:rPr>
          <w:rFonts w:ascii="Arial" w:hAnsi="Arial" w:cs="Arial"/>
        </w:rPr>
        <w:t xml:space="preserve"> in (=Tyler &amp; Jamie: [Laugh sigh]),</w:t>
      </w:r>
      <w:r w:rsidRPr="00FA25F4">
        <w:rPr>
          <w:rFonts w:ascii="Arial" w:hAnsi="Arial" w:cs="Arial"/>
        </w:rPr>
        <w:t xml:space="preserve"> </w:t>
      </w:r>
      <w:r>
        <w:rPr>
          <w:rFonts w:ascii="Arial" w:hAnsi="Arial" w:cs="Arial"/>
        </w:rPr>
        <w:t>but when they come out, you’ll see a different side. B</w:t>
      </w:r>
      <w:r w:rsidRPr="00FA25F4">
        <w:rPr>
          <w:rFonts w:ascii="Arial" w:hAnsi="Arial" w:cs="Arial"/>
        </w:rPr>
        <w:t xml:space="preserve">ut like, I </w:t>
      </w:r>
      <w:r>
        <w:rPr>
          <w:rFonts w:ascii="Arial" w:hAnsi="Arial" w:cs="Arial"/>
        </w:rPr>
        <w:t>don’t</w:t>
      </w:r>
      <w:r w:rsidRPr="00FA25F4">
        <w:rPr>
          <w:rFonts w:ascii="Arial" w:hAnsi="Arial" w:cs="Arial"/>
        </w:rPr>
        <w:t xml:space="preserve"> consider doing </w:t>
      </w:r>
      <w:r>
        <w:rPr>
          <w:rFonts w:ascii="Arial" w:hAnsi="Arial" w:cs="Arial"/>
        </w:rPr>
        <w:t>that</w:t>
      </w:r>
      <w:r w:rsidRPr="00FA25F4">
        <w:rPr>
          <w:rFonts w:ascii="Arial" w:hAnsi="Arial" w:cs="Arial"/>
        </w:rPr>
        <w:t xml:space="preserve"> </w:t>
      </w:r>
      <w:r>
        <w:rPr>
          <w:rFonts w:ascii="Arial" w:hAnsi="Arial" w:cs="Arial"/>
        </w:rPr>
        <w:t>a</w:t>
      </w:r>
      <w:r w:rsidRPr="00FA25F4">
        <w:rPr>
          <w:rFonts w:ascii="Arial" w:hAnsi="Arial" w:cs="Arial"/>
        </w:rPr>
        <w:t>s</w:t>
      </w:r>
      <w:r>
        <w:rPr>
          <w:rFonts w:ascii="Arial" w:hAnsi="Arial" w:cs="Arial"/>
        </w:rPr>
        <w:t>,</w:t>
      </w:r>
      <w:r w:rsidRPr="00FA25F4">
        <w:rPr>
          <w:rFonts w:ascii="Arial" w:hAnsi="Arial" w:cs="Arial"/>
        </w:rPr>
        <w:t xml:space="preserve"> for myself</w:t>
      </w:r>
      <w:r>
        <w:rPr>
          <w:rFonts w:ascii="Arial" w:hAnsi="Arial" w:cs="Arial"/>
        </w:rPr>
        <w:t>,</w:t>
      </w:r>
      <w:r w:rsidRPr="00FA25F4">
        <w:rPr>
          <w:rFonts w:ascii="Arial" w:hAnsi="Arial" w:cs="Arial"/>
        </w:rPr>
        <w:t xml:space="preserve"> as being</w:t>
      </w:r>
      <w:r>
        <w:rPr>
          <w:rFonts w:ascii="Arial" w:hAnsi="Arial" w:cs="Arial"/>
        </w:rPr>
        <w:t>,</w:t>
      </w:r>
      <w:r w:rsidRPr="00FA25F4">
        <w:rPr>
          <w:rFonts w:ascii="Arial" w:hAnsi="Arial" w:cs="Arial"/>
        </w:rPr>
        <w:t xml:space="preserve"> as being okay to now identify </w:t>
      </w:r>
      <w:r>
        <w:rPr>
          <w:rFonts w:ascii="Arial" w:hAnsi="Arial" w:cs="Arial"/>
        </w:rPr>
        <w:t>as gender non-</w:t>
      </w:r>
      <w:proofErr w:type="gramStart"/>
      <w:r>
        <w:rPr>
          <w:rFonts w:ascii="Arial" w:hAnsi="Arial" w:cs="Arial"/>
        </w:rPr>
        <w:t>conforming, or</w:t>
      </w:r>
      <w:proofErr w:type="gramEnd"/>
      <w:r w:rsidRPr="00FA25F4">
        <w:rPr>
          <w:rFonts w:ascii="Arial" w:hAnsi="Arial" w:cs="Arial"/>
        </w:rPr>
        <w:t xml:space="preserve"> change </w:t>
      </w:r>
      <w:r>
        <w:rPr>
          <w:rFonts w:ascii="Arial" w:hAnsi="Arial" w:cs="Arial"/>
        </w:rPr>
        <w:t>around my pronouns. It’s just that,</w:t>
      </w:r>
      <w:r w:rsidRPr="00FA25F4">
        <w:rPr>
          <w:rFonts w:ascii="Arial" w:hAnsi="Arial" w:cs="Arial"/>
        </w:rPr>
        <w:t xml:space="preserve"> I can do it</w:t>
      </w:r>
      <w:r>
        <w:rPr>
          <w:rFonts w:ascii="Arial" w:hAnsi="Arial" w:cs="Arial"/>
        </w:rPr>
        <w:t>, it’s</w:t>
      </w:r>
      <w:r w:rsidRPr="00FA25F4">
        <w:rPr>
          <w:rFonts w:ascii="Arial" w:hAnsi="Arial" w:cs="Arial"/>
        </w:rPr>
        <w:t xml:space="preserve"> another way to express myself</w:t>
      </w:r>
      <w:r>
        <w:rPr>
          <w:rFonts w:ascii="Arial" w:hAnsi="Arial" w:cs="Arial"/>
        </w:rPr>
        <w:t xml:space="preserve"> (=Tyler: </w:t>
      </w:r>
      <w:proofErr w:type="spellStart"/>
      <w:r>
        <w:rPr>
          <w:rFonts w:ascii="Arial" w:hAnsi="Arial" w:cs="Arial"/>
        </w:rPr>
        <w:t>Mmm</w:t>
      </w:r>
      <w:proofErr w:type="spellEnd"/>
      <w:r>
        <w:rPr>
          <w:rFonts w:ascii="Arial" w:hAnsi="Arial" w:cs="Arial"/>
        </w:rPr>
        <w:t>), as myself.</w:t>
      </w:r>
    </w:p>
    <w:p w14:paraId="11564435" w14:textId="77777777" w:rsidR="00D1362F" w:rsidRPr="00FA25F4" w:rsidRDefault="00D1362F" w:rsidP="00D1362F">
      <w:pPr>
        <w:spacing w:after="0"/>
        <w:rPr>
          <w:rFonts w:ascii="Arial" w:hAnsi="Arial" w:cs="Arial"/>
        </w:rPr>
      </w:pPr>
    </w:p>
    <w:p w14:paraId="35835ECD"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rPr>
        <w:t xml:space="preserve">There’s also, </w:t>
      </w:r>
      <w:r w:rsidRPr="00FA25F4">
        <w:rPr>
          <w:rFonts w:ascii="Arial" w:hAnsi="Arial" w:cs="Arial"/>
        </w:rPr>
        <w:t>a difference between</w:t>
      </w:r>
      <w:r>
        <w:rPr>
          <w:rFonts w:ascii="Arial" w:hAnsi="Arial" w:cs="Arial"/>
        </w:rPr>
        <w:t>,</w:t>
      </w:r>
      <w:r w:rsidRPr="00FA25F4">
        <w:rPr>
          <w:rFonts w:ascii="Arial" w:hAnsi="Arial" w:cs="Arial"/>
        </w:rPr>
        <w:t xml:space="preserve"> like you can be gender</w:t>
      </w:r>
      <w:r>
        <w:rPr>
          <w:rFonts w:ascii="Arial" w:hAnsi="Arial" w:cs="Arial"/>
        </w:rPr>
        <w:t>-</w:t>
      </w:r>
      <w:r w:rsidRPr="00FA25F4">
        <w:rPr>
          <w:rFonts w:ascii="Arial" w:hAnsi="Arial" w:cs="Arial"/>
        </w:rPr>
        <w:t>nonconforming and be</w:t>
      </w:r>
      <w:r>
        <w:rPr>
          <w:rFonts w:ascii="Arial" w:hAnsi="Arial" w:cs="Arial"/>
        </w:rPr>
        <w:t>,</w:t>
      </w:r>
      <w:r w:rsidRPr="00FA25F4">
        <w:rPr>
          <w:rFonts w:ascii="Arial" w:hAnsi="Arial" w:cs="Arial"/>
        </w:rPr>
        <w:t xml:space="preserve"> for example, a </w:t>
      </w:r>
      <w:r>
        <w:rPr>
          <w:rFonts w:ascii="Arial" w:hAnsi="Arial" w:cs="Arial"/>
        </w:rPr>
        <w:t>c</w:t>
      </w:r>
      <w:r w:rsidRPr="00FA25F4">
        <w:rPr>
          <w:rFonts w:ascii="Arial" w:hAnsi="Arial" w:cs="Arial"/>
        </w:rPr>
        <w:t>is man</w:t>
      </w:r>
      <w:r>
        <w:rPr>
          <w:rFonts w:ascii="Arial" w:hAnsi="Arial" w:cs="Arial"/>
        </w:rPr>
        <w:t>,</w:t>
      </w:r>
      <w:r w:rsidRPr="00FA25F4">
        <w:rPr>
          <w:rFonts w:ascii="Arial" w:hAnsi="Arial" w:cs="Arial"/>
        </w:rPr>
        <w:t xml:space="preserve"> you're still gender</w:t>
      </w:r>
      <w:r>
        <w:rPr>
          <w:rFonts w:ascii="Arial" w:hAnsi="Arial" w:cs="Arial"/>
        </w:rPr>
        <w:t>-</w:t>
      </w:r>
      <w:r w:rsidRPr="00FA25F4">
        <w:rPr>
          <w:rFonts w:ascii="Arial" w:hAnsi="Arial" w:cs="Arial"/>
        </w:rPr>
        <w:t>nonconforming</w:t>
      </w:r>
      <w:r>
        <w:rPr>
          <w:rFonts w:ascii="Arial" w:hAnsi="Arial" w:cs="Arial"/>
        </w:rPr>
        <w:t>.</w:t>
      </w:r>
      <w:r w:rsidRPr="00FA25F4">
        <w:rPr>
          <w:rFonts w:ascii="Arial" w:hAnsi="Arial" w:cs="Arial"/>
        </w:rPr>
        <w:t xml:space="preserve"> </w:t>
      </w:r>
      <w:r>
        <w:rPr>
          <w:rFonts w:ascii="Arial" w:hAnsi="Arial" w:cs="Arial"/>
        </w:rPr>
        <w:t>G</w:t>
      </w:r>
      <w:r w:rsidRPr="00FA25F4">
        <w:rPr>
          <w:rFonts w:ascii="Arial" w:hAnsi="Arial" w:cs="Arial"/>
        </w:rPr>
        <w:t>ender</w:t>
      </w:r>
      <w:r>
        <w:rPr>
          <w:rFonts w:ascii="Arial" w:hAnsi="Arial" w:cs="Arial"/>
        </w:rPr>
        <w:t>-</w:t>
      </w:r>
      <w:r w:rsidRPr="00FA25F4">
        <w:rPr>
          <w:rFonts w:ascii="Arial" w:hAnsi="Arial" w:cs="Arial"/>
        </w:rPr>
        <w:t>nonconformi</w:t>
      </w:r>
      <w:r>
        <w:rPr>
          <w:rFonts w:ascii="Arial" w:hAnsi="Arial" w:cs="Arial"/>
        </w:rPr>
        <w:t>ty</w:t>
      </w:r>
      <w:r w:rsidRPr="00FA25F4">
        <w:rPr>
          <w:rFonts w:ascii="Arial" w:hAnsi="Arial" w:cs="Arial"/>
        </w:rPr>
        <w:t>, doesn't necessarily and often doesn't correlate to your actual gender identity</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That's, I suppose part of it.</w:t>
      </w:r>
      <w:r>
        <w:rPr>
          <w:rFonts w:ascii="Arial" w:hAnsi="Arial" w:cs="Arial"/>
        </w:rPr>
        <w:t xml:space="preserve"> Uh,</w:t>
      </w:r>
      <w:r w:rsidRPr="00FA25F4">
        <w:rPr>
          <w:rFonts w:ascii="Arial" w:hAnsi="Arial" w:cs="Arial"/>
        </w:rPr>
        <w:t xml:space="preserve"> I think for probably most people that are gen</w:t>
      </w:r>
      <w:r>
        <w:rPr>
          <w:rFonts w:ascii="Arial" w:hAnsi="Arial" w:cs="Arial"/>
        </w:rPr>
        <w:t>der-noncon</w:t>
      </w:r>
      <w:r w:rsidRPr="00FA25F4">
        <w:rPr>
          <w:rFonts w:ascii="Arial" w:hAnsi="Arial" w:cs="Arial"/>
        </w:rPr>
        <w:t>forming</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t doesn't necessarily correlate in any way to their ultimate g</w:t>
      </w:r>
      <w:r>
        <w:rPr>
          <w:rFonts w:ascii="Arial" w:hAnsi="Arial" w:cs="Arial"/>
        </w:rPr>
        <w:t>ender identity.</w:t>
      </w:r>
      <w:r w:rsidRPr="00FA25F4">
        <w:rPr>
          <w:rFonts w:ascii="Arial" w:hAnsi="Arial" w:cs="Arial"/>
        </w:rPr>
        <w:t xml:space="preserve"> </w:t>
      </w:r>
      <w:r>
        <w:rPr>
          <w:rFonts w:ascii="Arial" w:hAnsi="Arial" w:cs="Arial"/>
        </w:rPr>
        <w:t>F</w:t>
      </w:r>
      <w:r w:rsidRPr="00FA25F4">
        <w:rPr>
          <w:rFonts w:ascii="Arial" w:hAnsi="Arial" w:cs="Arial"/>
        </w:rPr>
        <w:t>or me, it does</w:t>
      </w:r>
      <w:r>
        <w:rPr>
          <w:rFonts w:ascii="Arial" w:hAnsi="Arial" w:cs="Arial"/>
        </w:rPr>
        <w:t xml:space="preserve"> (=Luca: Okay)</w:t>
      </w:r>
      <w:r w:rsidRPr="00FA25F4">
        <w:rPr>
          <w:rFonts w:ascii="Arial" w:hAnsi="Arial" w:cs="Arial"/>
        </w:rPr>
        <w:t xml:space="preserve">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part of how I</w:t>
      </w:r>
      <w:r>
        <w:rPr>
          <w:rFonts w:ascii="Arial" w:hAnsi="Arial" w:cs="Arial"/>
        </w:rPr>
        <w:t xml:space="preserve"> experience </w:t>
      </w:r>
      <w:r w:rsidRPr="00FA25F4">
        <w:rPr>
          <w:rFonts w:ascii="Arial" w:hAnsi="Arial" w:cs="Arial"/>
        </w:rPr>
        <w:t>gender and p</w:t>
      </w:r>
      <w:r>
        <w:rPr>
          <w:rFonts w:ascii="Arial" w:hAnsi="Arial" w:cs="Arial"/>
        </w:rPr>
        <w:t>art of</w:t>
      </w:r>
      <w:r w:rsidRPr="00FA25F4">
        <w:rPr>
          <w:rFonts w:ascii="Arial" w:hAnsi="Arial" w:cs="Arial"/>
        </w:rPr>
        <w:t xml:space="preserve"> how I perform gender is informed by, I guess</w:t>
      </w:r>
      <w:r>
        <w:rPr>
          <w:rFonts w:ascii="Arial" w:hAnsi="Arial" w:cs="Arial"/>
        </w:rPr>
        <w:t>,</w:t>
      </w:r>
      <w:r w:rsidRPr="00FA25F4">
        <w:rPr>
          <w:rFonts w:ascii="Arial" w:hAnsi="Arial" w:cs="Arial"/>
        </w:rPr>
        <w:t xml:space="preserve"> breaking the gender rules both</w:t>
      </w:r>
      <w:r>
        <w:rPr>
          <w:rFonts w:ascii="Arial" w:hAnsi="Arial" w:cs="Arial"/>
        </w:rPr>
        <w:t xml:space="preserve"> of</w:t>
      </w:r>
      <w:r w:rsidRPr="00FA25F4">
        <w:rPr>
          <w:rFonts w:ascii="Arial" w:hAnsi="Arial" w:cs="Arial"/>
        </w:rPr>
        <w:t xml:space="preserve"> masculinity and</w:t>
      </w:r>
      <w:r>
        <w:rPr>
          <w:rFonts w:ascii="Arial" w:hAnsi="Arial" w:cs="Arial"/>
        </w:rPr>
        <w:t xml:space="preserve"> of</w:t>
      </w:r>
      <w:r w:rsidRPr="00FA25F4">
        <w:rPr>
          <w:rFonts w:ascii="Arial" w:hAnsi="Arial" w:cs="Arial"/>
        </w:rPr>
        <w:t xml:space="preserve"> femininity. That's</w:t>
      </w:r>
      <w:r>
        <w:rPr>
          <w:rFonts w:ascii="Arial" w:hAnsi="Arial" w:cs="Arial"/>
        </w:rPr>
        <w:t xml:space="preserve"> something that </w:t>
      </w:r>
      <w:r w:rsidRPr="00FA25F4">
        <w:rPr>
          <w:rFonts w:ascii="Arial" w:hAnsi="Arial" w:cs="Arial"/>
        </w:rPr>
        <w:t>brings me joy</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w:t>
      </w:r>
      <w:r>
        <w:rPr>
          <w:rFonts w:ascii="Arial" w:hAnsi="Arial" w:cs="Arial"/>
        </w:rPr>
        <w:t>Uhm, b</w:t>
      </w:r>
      <w:r w:rsidRPr="00FA25F4">
        <w:rPr>
          <w:rFonts w:ascii="Arial" w:hAnsi="Arial" w:cs="Arial"/>
        </w:rPr>
        <w:t>ut it's different for different people. And I think it's, it's</w:t>
      </w:r>
      <w:r>
        <w:rPr>
          <w:rFonts w:ascii="Arial" w:hAnsi="Arial" w:cs="Arial"/>
        </w:rPr>
        <w:t>, I mean you</w:t>
      </w:r>
      <w:r w:rsidRPr="00FA25F4">
        <w:rPr>
          <w:rFonts w:ascii="Arial" w:hAnsi="Arial" w:cs="Arial"/>
        </w:rPr>
        <w:t xml:space="preserve"> to get</w:t>
      </w:r>
      <w:r>
        <w:rPr>
          <w:rFonts w:ascii="Arial" w:hAnsi="Arial" w:cs="Arial"/>
        </w:rPr>
        <w:t>, you</w:t>
      </w:r>
      <w:r w:rsidRPr="00FA25F4">
        <w:rPr>
          <w:rFonts w:ascii="Arial" w:hAnsi="Arial" w:cs="Arial"/>
        </w:rPr>
        <w:t xml:space="preserve"> to make that line for yourself</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you</w:t>
      </w:r>
      <w:r>
        <w:rPr>
          <w:rFonts w:ascii="Arial" w:hAnsi="Arial" w:cs="Arial"/>
        </w:rPr>
        <w:t xml:space="preserve"> get</w:t>
      </w:r>
      <w:r w:rsidRPr="00FA25F4">
        <w:rPr>
          <w:rFonts w:ascii="Arial" w:hAnsi="Arial" w:cs="Arial"/>
        </w:rPr>
        <w:t xml:space="preserve"> to say, like, </w:t>
      </w:r>
      <w:r>
        <w:rPr>
          <w:rFonts w:ascii="Arial" w:hAnsi="Arial" w:cs="Arial"/>
        </w:rPr>
        <w:t>“</w:t>
      </w:r>
      <w:r w:rsidRPr="00FA25F4">
        <w:rPr>
          <w:rFonts w:ascii="Arial" w:hAnsi="Arial" w:cs="Arial"/>
        </w:rPr>
        <w:t>Am I doing this because it makes me</w:t>
      </w:r>
      <w:r>
        <w:rPr>
          <w:rFonts w:ascii="Arial" w:hAnsi="Arial" w:cs="Arial"/>
        </w:rPr>
        <w:t>-?”, I mean,</w:t>
      </w:r>
      <w:r w:rsidRPr="00FA25F4">
        <w:rPr>
          <w:rFonts w:ascii="Arial" w:hAnsi="Arial" w:cs="Arial"/>
        </w:rPr>
        <w:t xml:space="preserve"> ultimately</w:t>
      </w:r>
      <w:r>
        <w:rPr>
          <w:rFonts w:ascii="Arial" w:hAnsi="Arial" w:cs="Arial"/>
        </w:rPr>
        <w:t>, you’re</w:t>
      </w:r>
      <w:r w:rsidRPr="00FA25F4">
        <w:rPr>
          <w:rFonts w:ascii="Arial" w:hAnsi="Arial" w:cs="Arial"/>
        </w:rPr>
        <w:t xml:space="preserve"> doing things because they make you feel</w:t>
      </w:r>
      <w:r>
        <w:rPr>
          <w:rFonts w:ascii="Arial" w:hAnsi="Arial" w:cs="Arial"/>
        </w:rPr>
        <w:t xml:space="preserve"> good, and they make you feel</w:t>
      </w:r>
      <w:r w:rsidRPr="00FA25F4">
        <w:rPr>
          <w:rFonts w:ascii="Arial" w:hAnsi="Arial" w:cs="Arial"/>
        </w:rPr>
        <w:t xml:space="preserve"> more comfortable about yourself </w:t>
      </w:r>
      <w:r>
        <w:rPr>
          <w:rFonts w:ascii="Arial" w:hAnsi="Arial" w:cs="Arial"/>
        </w:rPr>
        <w:t>whereas</w:t>
      </w:r>
      <w:r w:rsidRPr="00FA25F4">
        <w:rPr>
          <w:rFonts w:ascii="Arial" w:hAnsi="Arial" w:cs="Arial"/>
        </w:rPr>
        <w:t xml:space="preserve"> self</w:t>
      </w:r>
      <w:r>
        <w:rPr>
          <w:rFonts w:ascii="Arial" w:hAnsi="Arial" w:cs="Arial"/>
        </w:rPr>
        <w:t>-</w:t>
      </w:r>
      <w:r w:rsidRPr="00FA25F4">
        <w:rPr>
          <w:rFonts w:ascii="Arial" w:hAnsi="Arial" w:cs="Arial"/>
        </w:rPr>
        <w:t xml:space="preserve">expression, maybe </w:t>
      </w:r>
      <w:r>
        <w:rPr>
          <w:rFonts w:ascii="Arial" w:hAnsi="Arial" w:cs="Arial"/>
        </w:rPr>
        <w:t>that</w:t>
      </w:r>
      <w:r w:rsidRPr="00FA25F4">
        <w:rPr>
          <w:rFonts w:ascii="Arial" w:hAnsi="Arial" w:cs="Arial"/>
        </w:rPr>
        <w:t xml:space="preserve"> feels a </w:t>
      </w:r>
      <w:r>
        <w:rPr>
          <w:rFonts w:ascii="Arial" w:hAnsi="Arial" w:cs="Arial"/>
        </w:rPr>
        <w:t>gender-non</w:t>
      </w:r>
      <w:r w:rsidRPr="00FA25F4">
        <w:rPr>
          <w:rFonts w:ascii="Arial" w:hAnsi="Arial" w:cs="Arial"/>
        </w:rPr>
        <w:t>conforming to you, and maybe that feels</w:t>
      </w:r>
      <w:r>
        <w:rPr>
          <w:rFonts w:ascii="Arial" w:hAnsi="Arial" w:cs="Arial"/>
        </w:rPr>
        <w:t>,</w:t>
      </w:r>
      <w:r w:rsidRPr="00FA25F4">
        <w:rPr>
          <w:rFonts w:ascii="Arial" w:hAnsi="Arial" w:cs="Arial"/>
        </w:rPr>
        <w:t xml:space="preserve"> like you might have, you know, </w:t>
      </w:r>
      <w:r>
        <w:rPr>
          <w:rFonts w:ascii="Arial" w:hAnsi="Arial" w:cs="Arial"/>
        </w:rPr>
        <w:t xml:space="preserve">a </w:t>
      </w:r>
      <w:r w:rsidRPr="00FA25F4">
        <w:rPr>
          <w:rFonts w:ascii="Arial" w:hAnsi="Arial" w:cs="Arial"/>
        </w:rPr>
        <w:t>genderqueer experience</w:t>
      </w:r>
      <w:r>
        <w:rPr>
          <w:rFonts w:ascii="Arial" w:hAnsi="Arial" w:cs="Arial"/>
        </w:rPr>
        <w:t>, like your</w:t>
      </w:r>
      <w:r w:rsidRPr="00FA25F4">
        <w:rPr>
          <w:rFonts w:ascii="Arial" w:hAnsi="Arial" w:cs="Arial"/>
        </w:rPr>
        <w:t xml:space="preserve"> gend</w:t>
      </w:r>
      <w:r>
        <w:rPr>
          <w:rFonts w:ascii="Arial" w:hAnsi="Arial" w:cs="Arial"/>
        </w:rPr>
        <w:t>er might</w:t>
      </w:r>
      <w:r w:rsidRPr="00FA25F4">
        <w:rPr>
          <w:rFonts w:ascii="Arial" w:hAnsi="Arial" w:cs="Arial"/>
        </w:rPr>
        <w:t xml:space="preserve"> </w:t>
      </w:r>
      <w:r>
        <w:rPr>
          <w:rFonts w:ascii="Arial" w:hAnsi="Arial" w:cs="Arial"/>
        </w:rPr>
        <w:t xml:space="preserve">also </w:t>
      </w:r>
      <w:r w:rsidRPr="00FA25F4">
        <w:rPr>
          <w:rFonts w:ascii="Arial" w:hAnsi="Arial" w:cs="Arial"/>
        </w:rPr>
        <w:t xml:space="preserve">be something else. That can be the case, but I don't think it's the case </w:t>
      </w:r>
      <w:r>
        <w:rPr>
          <w:rFonts w:ascii="Arial" w:hAnsi="Arial" w:cs="Arial"/>
        </w:rPr>
        <w:t>for</w:t>
      </w:r>
      <w:r w:rsidRPr="00FA25F4">
        <w:rPr>
          <w:rFonts w:ascii="Arial" w:hAnsi="Arial" w:cs="Arial"/>
        </w:rPr>
        <w:t xml:space="preserve"> everybody</w:t>
      </w:r>
      <w:r>
        <w:rPr>
          <w:rFonts w:ascii="Arial" w:hAnsi="Arial" w:cs="Arial"/>
        </w:rPr>
        <w:t xml:space="preserve"> (=Luca: Okay). Like, you get to sort of</w:t>
      </w:r>
      <w:r w:rsidRPr="00FA25F4">
        <w:rPr>
          <w:rFonts w:ascii="Arial" w:hAnsi="Arial" w:cs="Arial"/>
        </w:rPr>
        <w:t xml:space="preserve"> say,</w:t>
      </w:r>
      <w:r>
        <w:rPr>
          <w:rFonts w:ascii="Arial" w:hAnsi="Arial" w:cs="Arial"/>
        </w:rPr>
        <w:t xml:space="preserve"> if</w:t>
      </w:r>
      <w:r w:rsidRPr="00FA25F4">
        <w:rPr>
          <w:rFonts w:ascii="Arial" w:hAnsi="Arial" w:cs="Arial"/>
        </w:rPr>
        <w:t xml:space="preserve"> it makes you feel good, it makes you feel good. And you get to decide what that </w:t>
      </w:r>
      <w:r>
        <w:rPr>
          <w:rFonts w:ascii="Arial" w:hAnsi="Arial" w:cs="Arial"/>
        </w:rPr>
        <w:t>means for you</w:t>
      </w:r>
      <w:r w:rsidRPr="00FA25F4">
        <w:rPr>
          <w:rFonts w:ascii="Arial" w:hAnsi="Arial" w:cs="Arial"/>
        </w:rPr>
        <w:t>.</w:t>
      </w:r>
    </w:p>
    <w:p w14:paraId="0BD8A522" w14:textId="77777777" w:rsidR="00D1362F" w:rsidRPr="00FA25F4" w:rsidRDefault="00D1362F" w:rsidP="00D1362F">
      <w:pPr>
        <w:spacing w:after="0"/>
        <w:rPr>
          <w:rFonts w:ascii="Arial" w:hAnsi="Arial" w:cs="Arial"/>
        </w:rPr>
      </w:pPr>
    </w:p>
    <w:p w14:paraId="1143C7D8"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sidRPr="00187386">
        <w:rPr>
          <w:rFonts w:ascii="Arial" w:hAnsi="Arial" w:cs="Arial"/>
          <w:bCs/>
        </w:rPr>
        <w:t xml:space="preserve">Sage, do you </w:t>
      </w:r>
      <w:r w:rsidRPr="00FA25F4">
        <w:rPr>
          <w:rFonts w:ascii="Arial" w:hAnsi="Arial" w:cs="Arial"/>
        </w:rPr>
        <w:t xml:space="preserve">relate to what I was asking </w:t>
      </w:r>
      <w:r>
        <w:rPr>
          <w:rFonts w:ascii="Arial" w:hAnsi="Arial" w:cs="Arial"/>
        </w:rPr>
        <w:t>Jamie</w:t>
      </w:r>
      <w:r w:rsidRPr="00FA25F4">
        <w:rPr>
          <w:rFonts w:ascii="Arial" w:hAnsi="Arial" w:cs="Arial"/>
        </w:rPr>
        <w:t xml:space="preserve"> about, especially with your</w:t>
      </w:r>
      <w:r>
        <w:rPr>
          <w:rFonts w:ascii="Arial" w:hAnsi="Arial" w:cs="Arial"/>
        </w:rPr>
        <w:t>, your</w:t>
      </w:r>
      <w:r w:rsidRPr="00FA25F4">
        <w:rPr>
          <w:rFonts w:ascii="Arial" w:hAnsi="Arial" w:cs="Arial"/>
        </w:rPr>
        <w:t xml:space="preserve"> spouse, is that an issue that she experience</w:t>
      </w:r>
      <w:r>
        <w:rPr>
          <w:rFonts w:ascii="Arial" w:hAnsi="Arial" w:cs="Arial"/>
        </w:rPr>
        <w:t>s,</w:t>
      </w:r>
      <w:r w:rsidRPr="00FA25F4">
        <w:rPr>
          <w:rFonts w:ascii="Arial" w:hAnsi="Arial" w:cs="Arial"/>
        </w:rPr>
        <w:t xml:space="preserve"> like being non</w:t>
      </w:r>
      <w:r>
        <w:rPr>
          <w:rFonts w:ascii="Arial" w:hAnsi="Arial" w:cs="Arial"/>
        </w:rPr>
        <w:t>-</w:t>
      </w:r>
      <w:r w:rsidRPr="00FA25F4">
        <w:rPr>
          <w:rFonts w:ascii="Arial" w:hAnsi="Arial" w:cs="Arial"/>
        </w:rPr>
        <w:t>binary and</w:t>
      </w:r>
      <w:r>
        <w:rPr>
          <w:rFonts w:ascii="Arial" w:hAnsi="Arial" w:cs="Arial"/>
        </w:rPr>
        <w:t xml:space="preserve"> lesbian?</w:t>
      </w:r>
    </w:p>
    <w:p w14:paraId="70566FAD" w14:textId="77777777" w:rsidR="00D1362F" w:rsidRPr="00FA25F4" w:rsidRDefault="00D1362F" w:rsidP="00D1362F">
      <w:pPr>
        <w:spacing w:after="0"/>
        <w:rPr>
          <w:rFonts w:ascii="Arial" w:hAnsi="Arial" w:cs="Arial"/>
        </w:rPr>
      </w:pPr>
    </w:p>
    <w:p w14:paraId="3F072141"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 xml:space="preserve">Uhm, </w:t>
      </w:r>
      <w:r w:rsidRPr="00FA25F4">
        <w:rPr>
          <w:rFonts w:ascii="Arial" w:hAnsi="Arial" w:cs="Arial"/>
        </w:rPr>
        <w:t>I think</w:t>
      </w:r>
      <w:r>
        <w:rPr>
          <w:rFonts w:ascii="Arial" w:hAnsi="Arial" w:cs="Arial"/>
        </w:rPr>
        <w:t xml:space="preserve"> for her, she, she</w:t>
      </w:r>
      <w:r w:rsidRPr="00FA25F4">
        <w:rPr>
          <w:rFonts w:ascii="Arial" w:hAnsi="Arial" w:cs="Arial"/>
        </w:rPr>
        <w:t xml:space="preserve"> feed recently</w:t>
      </w:r>
      <w:r>
        <w:rPr>
          <w:rFonts w:ascii="Arial" w:hAnsi="Arial" w:cs="Arial"/>
        </w:rPr>
        <w:t xml:space="preserve"> like, tied a label to herself, or, or, like she tried to tie the ‘lesbian’ to herself, and then, </w:t>
      </w:r>
      <w:r w:rsidRPr="00FA25F4">
        <w:rPr>
          <w:rFonts w:ascii="Arial" w:hAnsi="Arial" w:cs="Arial"/>
        </w:rPr>
        <w:t xml:space="preserve">we actually </w:t>
      </w:r>
      <w:proofErr w:type="gramStart"/>
      <w:r w:rsidRPr="00FA25F4">
        <w:rPr>
          <w:rFonts w:ascii="Arial" w:hAnsi="Arial" w:cs="Arial"/>
        </w:rPr>
        <w:t>had a discussion about</w:t>
      </w:r>
      <w:proofErr w:type="gramEnd"/>
      <w:r w:rsidRPr="00FA25F4">
        <w:rPr>
          <w:rFonts w:ascii="Arial" w:hAnsi="Arial" w:cs="Arial"/>
        </w:rPr>
        <w:t xml:space="preserve"> it. And</w:t>
      </w:r>
      <w:r>
        <w:rPr>
          <w:rFonts w:ascii="Arial" w:hAnsi="Arial" w:cs="Arial"/>
        </w:rPr>
        <w:t xml:space="preserve"> then</w:t>
      </w:r>
      <w:r w:rsidRPr="00FA25F4">
        <w:rPr>
          <w:rFonts w:ascii="Arial" w:hAnsi="Arial" w:cs="Arial"/>
        </w:rPr>
        <w:t xml:space="preserve"> </w:t>
      </w:r>
      <w:r>
        <w:rPr>
          <w:rFonts w:ascii="Arial" w:hAnsi="Arial" w:cs="Arial"/>
        </w:rPr>
        <w:t>s</w:t>
      </w:r>
      <w:r w:rsidRPr="00FA25F4">
        <w:rPr>
          <w:rFonts w:ascii="Arial" w:hAnsi="Arial" w:cs="Arial"/>
        </w:rPr>
        <w:t xml:space="preserve">he was like, </w:t>
      </w:r>
      <w:r>
        <w:rPr>
          <w:rFonts w:ascii="Arial" w:hAnsi="Arial" w:cs="Arial"/>
        </w:rPr>
        <w:t>“</w:t>
      </w:r>
      <w:r w:rsidRPr="00FA25F4">
        <w:rPr>
          <w:rFonts w:ascii="Arial" w:hAnsi="Arial" w:cs="Arial"/>
        </w:rPr>
        <w:t>but actually, I</w:t>
      </w:r>
      <w:r>
        <w:rPr>
          <w:rFonts w:ascii="Arial" w:hAnsi="Arial" w:cs="Arial"/>
        </w:rPr>
        <w:t>, I</w:t>
      </w:r>
      <w:r w:rsidRPr="00FA25F4">
        <w:rPr>
          <w:rFonts w:ascii="Arial" w:hAnsi="Arial" w:cs="Arial"/>
        </w:rPr>
        <w:t xml:space="preserve"> feel that I'm no</w:t>
      </w:r>
      <w:r>
        <w:rPr>
          <w:rFonts w:ascii="Arial" w:hAnsi="Arial" w:cs="Arial"/>
        </w:rPr>
        <w:t>n-binary, b</w:t>
      </w:r>
      <w:r w:rsidRPr="00FA25F4">
        <w:rPr>
          <w:rFonts w:ascii="Arial" w:hAnsi="Arial" w:cs="Arial"/>
        </w:rPr>
        <w:t xml:space="preserve">ecause, like, I don't want to confine myself to </w:t>
      </w:r>
      <w:r>
        <w:rPr>
          <w:rFonts w:ascii="Arial" w:hAnsi="Arial" w:cs="Arial"/>
        </w:rPr>
        <w:t xml:space="preserve">‘lesbian’” (=Tyler: </w:t>
      </w:r>
      <w:proofErr w:type="spellStart"/>
      <w:r>
        <w:rPr>
          <w:rFonts w:ascii="Arial" w:hAnsi="Arial" w:cs="Arial"/>
        </w:rPr>
        <w:t>Mmm</w:t>
      </w:r>
      <w:proofErr w:type="spellEnd"/>
      <w:r>
        <w:rPr>
          <w:rFonts w:ascii="Arial" w:hAnsi="Arial" w:cs="Arial"/>
        </w:rPr>
        <w:t>), b</w:t>
      </w:r>
      <w:r w:rsidRPr="00FA25F4">
        <w:rPr>
          <w:rFonts w:ascii="Arial" w:hAnsi="Arial" w:cs="Arial"/>
        </w:rPr>
        <w:t>ecause, I mean, I'm</w:t>
      </w:r>
      <w:r>
        <w:rPr>
          <w:rFonts w:ascii="Arial" w:hAnsi="Arial" w:cs="Arial"/>
        </w:rPr>
        <w:t>, I’m</w:t>
      </w:r>
      <w:r w:rsidRPr="00FA25F4">
        <w:rPr>
          <w:rFonts w:ascii="Arial" w:hAnsi="Arial" w:cs="Arial"/>
        </w:rPr>
        <w:t xml:space="preserve"> the first</w:t>
      </w:r>
      <w:r>
        <w:rPr>
          <w:rFonts w:ascii="Arial" w:hAnsi="Arial" w:cs="Arial"/>
        </w:rPr>
        <w:t>, like, y</w:t>
      </w:r>
      <w:r w:rsidRPr="00FA25F4">
        <w:rPr>
          <w:rFonts w:ascii="Arial" w:hAnsi="Arial" w:cs="Arial"/>
        </w:rPr>
        <w:t xml:space="preserve">eah, </w:t>
      </w:r>
      <w:r>
        <w:rPr>
          <w:rFonts w:ascii="Arial" w:hAnsi="Arial" w:cs="Arial"/>
        </w:rPr>
        <w:t xml:space="preserve">I’m the </w:t>
      </w:r>
      <w:r w:rsidRPr="00FA25F4">
        <w:rPr>
          <w:rFonts w:ascii="Arial" w:hAnsi="Arial" w:cs="Arial"/>
        </w:rPr>
        <w:t xml:space="preserve">first </w:t>
      </w:r>
      <w:r>
        <w:rPr>
          <w:rFonts w:ascii="Arial" w:hAnsi="Arial" w:cs="Arial"/>
        </w:rPr>
        <w:t>lesbian that she’s been with</w:t>
      </w:r>
      <w:r w:rsidRPr="00FA25F4">
        <w:rPr>
          <w:rFonts w:ascii="Arial" w:hAnsi="Arial" w:cs="Arial"/>
        </w:rPr>
        <w:t>,</w:t>
      </w:r>
      <w:r>
        <w:rPr>
          <w:rFonts w:ascii="Arial" w:hAnsi="Arial" w:cs="Arial"/>
        </w:rPr>
        <w:t xml:space="preserve"> like before that, she’s been with like men and, you know, hetero</w:t>
      </w:r>
      <w:r w:rsidRPr="00FA25F4">
        <w:rPr>
          <w:rFonts w:ascii="Arial" w:hAnsi="Arial" w:cs="Arial"/>
        </w:rPr>
        <w:t>sexual me</w:t>
      </w:r>
      <w:r>
        <w:rPr>
          <w:rFonts w:ascii="Arial" w:hAnsi="Arial" w:cs="Arial"/>
        </w:rPr>
        <w:t>n, and, uhm.</w:t>
      </w:r>
      <w:r w:rsidRPr="00FA25F4">
        <w:rPr>
          <w:rFonts w:ascii="Arial" w:hAnsi="Arial" w:cs="Arial"/>
        </w:rPr>
        <w:t xml:space="preserve"> So</w:t>
      </w:r>
      <w:r>
        <w:rPr>
          <w:rFonts w:ascii="Arial" w:hAnsi="Arial" w:cs="Arial"/>
        </w:rPr>
        <w:t>, like</w:t>
      </w:r>
      <w:r w:rsidRPr="00FA25F4">
        <w:rPr>
          <w:rFonts w:ascii="Arial" w:hAnsi="Arial" w:cs="Arial"/>
        </w:rPr>
        <w:t>, at first, it</w:t>
      </w:r>
      <w:r>
        <w:rPr>
          <w:rFonts w:ascii="Arial" w:hAnsi="Arial" w:cs="Arial"/>
        </w:rPr>
        <w:t>, it</w:t>
      </w:r>
      <w:r w:rsidRPr="00FA25F4">
        <w:rPr>
          <w:rFonts w:ascii="Arial" w:hAnsi="Arial" w:cs="Arial"/>
        </w:rPr>
        <w:t xml:space="preserve"> was a little, a little bit of a blurred line. Because in</w:t>
      </w:r>
      <w:r>
        <w:rPr>
          <w:rFonts w:ascii="Arial" w:hAnsi="Arial" w:cs="Arial"/>
        </w:rPr>
        <w:t>,</w:t>
      </w:r>
      <w:r w:rsidRPr="00FA25F4">
        <w:rPr>
          <w:rFonts w:ascii="Arial" w:hAnsi="Arial" w:cs="Arial"/>
        </w:rPr>
        <w:t xml:space="preserve"> I think, in the environment that I previously associate</w:t>
      </w:r>
      <w:r>
        <w:rPr>
          <w:rFonts w:ascii="Arial" w:hAnsi="Arial" w:cs="Arial"/>
        </w:rPr>
        <w:t>d</w:t>
      </w:r>
      <w:r w:rsidRPr="00FA25F4">
        <w:rPr>
          <w:rFonts w:ascii="Arial" w:hAnsi="Arial" w:cs="Arial"/>
        </w:rPr>
        <w:t xml:space="preserve"> myself with, the</w:t>
      </w:r>
      <w:r>
        <w:rPr>
          <w:rFonts w:ascii="Arial" w:hAnsi="Arial" w:cs="Arial"/>
        </w:rPr>
        <w:t>y</w:t>
      </w:r>
      <w:r w:rsidRPr="00FA25F4">
        <w:rPr>
          <w:rFonts w:ascii="Arial" w:hAnsi="Arial" w:cs="Arial"/>
        </w:rPr>
        <w:t xml:space="preserve"> </w:t>
      </w:r>
      <w:r>
        <w:rPr>
          <w:rFonts w:ascii="Arial" w:hAnsi="Arial" w:cs="Arial"/>
        </w:rPr>
        <w:t>were very</w:t>
      </w:r>
      <w:r w:rsidRPr="00FA25F4">
        <w:rPr>
          <w:rFonts w:ascii="Arial" w:hAnsi="Arial" w:cs="Arial"/>
        </w:rPr>
        <w:t xml:space="preserve"> </w:t>
      </w:r>
      <w:r>
        <w:rPr>
          <w:rFonts w:ascii="Arial" w:hAnsi="Arial" w:cs="Arial"/>
        </w:rPr>
        <w:t>res</w:t>
      </w:r>
      <w:r w:rsidRPr="00FA25F4">
        <w:rPr>
          <w:rFonts w:ascii="Arial" w:hAnsi="Arial" w:cs="Arial"/>
        </w:rPr>
        <w:t xml:space="preserve">tricting on what's accepted </w:t>
      </w:r>
      <w:r>
        <w:rPr>
          <w:rFonts w:ascii="Arial" w:hAnsi="Arial" w:cs="Arial"/>
        </w:rPr>
        <w:t>under</w:t>
      </w:r>
      <w:r w:rsidRPr="00FA25F4">
        <w:rPr>
          <w:rFonts w:ascii="Arial" w:hAnsi="Arial" w:cs="Arial"/>
        </w:rPr>
        <w:t xml:space="preserve"> </w:t>
      </w:r>
      <w:r>
        <w:rPr>
          <w:rFonts w:ascii="Arial" w:hAnsi="Arial" w:cs="Arial"/>
        </w:rPr>
        <w:t>‘</w:t>
      </w:r>
      <w:r w:rsidRPr="00FA25F4">
        <w:rPr>
          <w:rFonts w:ascii="Arial" w:hAnsi="Arial" w:cs="Arial"/>
        </w:rPr>
        <w:t>gay</w:t>
      </w:r>
      <w:r>
        <w:rPr>
          <w:rFonts w:ascii="Arial" w:hAnsi="Arial" w:cs="Arial"/>
        </w:rPr>
        <w:t>’</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you were either a gay man, you w</w:t>
      </w:r>
      <w:r>
        <w:rPr>
          <w:rFonts w:ascii="Arial" w:hAnsi="Arial" w:cs="Arial"/>
        </w:rPr>
        <w:t>ere</w:t>
      </w:r>
      <w:r w:rsidRPr="00FA25F4">
        <w:rPr>
          <w:rFonts w:ascii="Arial" w:hAnsi="Arial" w:cs="Arial"/>
        </w:rPr>
        <w:t xml:space="preserve"> either </w:t>
      </w:r>
      <w:r>
        <w:rPr>
          <w:rFonts w:ascii="Arial" w:hAnsi="Arial" w:cs="Arial"/>
        </w:rPr>
        <w:t>a lesbian</w:t>
      </w:r>
      <w:r w:rsidRPr="00FA25F4">
        <w:rPr>
          <w:rFonts w:ascii="Arial" w:hAnsi="Arial" w:cs="Arial"/>
        </w:rPr>
        <w:t xml:space="preserve"> or you were</w:t>
      </w:r>
      <w:r>
        <w:rPr>
          <w:rFonts w:ascii="Arial" w:hAnsi="Arial" w:cs="Arial"/>
        </w:rPr>
        <w:t xml:space="preserve"> heterosexual.</w:t>
      </w:r>
      <w:r w:rsidRPr="00FA25F4">
        <w:rPr>
          <w:rFonts w:ascii="Arial" w:hAnsi="Arial" w:cs="Arial"/>
        </w:rPr>
        <w:t xml:space="preserve"> And there was no in</w:t>
      </w:r>
      <w:r>
        <w:rPr>
          <w:rFonts w:ascii="Arial" w:hAnsi="Arial" w:cs="Arial"/>
        </w:rPr>
        <w:t>-</w:t>
      </w:r>
      <w:r w:rsidRPr="00FA25F4">
        <w:rPr>
          <w:rFonts w:ascii="Arial" w:hAnsi="Arial" w:cs="Arial"/>
        </w:rPr>
        <w:t>between. So</w:t>
      </w:r>
      <w:r>
        <w:rPr>
          <w:rFonts w:ascii="Arial" w:hAnsi="Arial" w:cs="Arial"/>
        </w:rPr>
        <w:t>,</w:t>
      </w:r>
      <w:r w:rsidRPr="00FA25F4">
        <w:rPr>
          <w:rFonts w:ascii="Arial" w:hAnsi="Arial" w:cs="Arial"/>
        </w:rPr>
        <w:t xml:space="preserve"> being in that environment, </w:t>
      </w:r>
      <w:r>
        <w:rPr>
          <w:rFonts w:ascii="Arial" w:hAnsi="Arial" w:cs="Arial"/>
        </w:rPr>
        <w:t xml:space="preserve">it </w:t>
      </w:r>
      <w:r w:rsidRPr="00FA25F4">
        <w:rPr>
          <w:rFonts w:ascii="Arial" w:hAnsi="Arial" w:cs="Arial"/>
        </w:rPr>
        <w:t xml:space="preserve">was like, </w:t>
      </w:r>
      <w:r>
        <w:rPr>
          <w:rFonts w:ascii="Arial" w:hAnsi="Arial" w:cs="Arial"/>
        </w:rPr>
        <w:t>“</w:t>
      </w:r>
      <w:r w:rsidRPr="00FA25F4">
        <w:rPr>
          <w:rFonts w:ascii="Arial" w:hAnsi="Arial" w:cs="Arial"/>
        </w:rPr>
        <w:t xml:space="preserve">okay, you need to be </w:t>
      </w:r>
      <w:proofErr w:type="gramStart"/>
      <w:r>
        <w:rPr>
          <w:rFonts w:ascii="Arial" w:hAnsi="Arial" w:cs="Arial"/>
        </w:rPr>
        <w:t>lesbian</w:t>
      </w:r>
      <w:proofErr w:type="gramEnd"/>
      <w:r>
        <w:rPr>
          <w:rFonts w:ascii="Arial" w:hAnsi="Arial" w:cs="Arial"/>
        </w:rPr>
        <w:t xml:space="preserve"> or you just need to be heterosexual, it’s, it’s that or the other”. Uhm,</w:t>
      </w:r>
      <w:r w:rsidRPr="00FA25F4">
        <w:rPr>
          <w:rFonts w:ascii="Arial" w:hAnsi="Arial" w:cs="Arial"/>
        </w:rPr>
        <w:t xml:space="preserve"> but I think, once I took myself out of that space,</w:t>
      </w:r>
      <w:r>
        <w:rPr>
          <w:rFonts w:ascii="Arial" w:hAnsi="Arial" w:cs="Arial"/>
        </w:rPr>
        <w:t xml:space="preserve"> uhm,</w:t>
      </w:r>
      <w:r w:rsidRPr="00FA25F4">
        <w:rPr>
          <w:rFonts w:ascii="Arial" w:hAnsi="Arial" w:cs="Arial"/>
        </w:rPr>
        <w:t xml:space="preserve"> I was able to </w:t>
      </w:r>
      <w:r>
        <w:rPr>
          <w:rFonts w:ascii="Arial" w:hAnsi="Arial" w:cs="Arial"/>
        </w:rPr>
        <w:t>und</w:t>
      </w:r>
      <w:r w:rsidRPr="00FA25F4">
        <w:rPr>
          <w:rFonts w:ascii="Arial" w:hAnsi="Arial" w:cs="Arial"/>
        </w:rPr>
        <w:t xml:space="preserve">erstand people and </w:t>
      </w:r>
      <w:r>
        <w:rPr>
          <w:rFonts w:ascii="Arial" w:hAnsi="Arial" w:cs="Arial"/>
        </w:rPr>
        <w:t>their queerness</w:t>
      </w:r>
      <w:r w:rsidRPr="00FA25F4">
        <w:rPr>
          <w:rFonts w:ascii="Arial" w:hAnsi="Arial" w:cs="Arial"/>
        </w:rPr>
        <w:t xml:space="preserve">, and, you know, understand that </w:t>
      </w:r>
      <w:r>
        <w:rPr>
          <w:rFonts w:ascii="Arial" w:hAnsi="Arial" w:cs="Arial"/>
        </w:rPr>
        <w:t>gender</w:t>
      </w:r>
      <w:r w:rsidRPr="00FA25F4">
        <w:rPr>
          <w:rFonts w:ascii="Arial" w:hAnsi="Arial" w:cs="Arial"/>
        </w:rPr>
        <w:t xml:space="preserve"> is fluid. And</w:t>
      </w:r>
      <w:r>
        <w:rPr>
          <w:rFonts w:ascii="Arial" w:hAnsi="Arial" w:cs="Arial"/>
        </w:rPr>
        <w:t>, ja</w:t>
      </w:r>
      <w:r w:rsidRPr="00FA25F4">
        <w:rPr>
          <w:rFonts w:ascii="Arial" w:hAnsi="Arial" w:cs="Arial"/>
        </w:rPr>
        <w:t>, like, you cannot box an individual just because you're comfortable with labeling yourself</w:t>
      </w:r>
      <w:r>
        <w:rPr>
          <w:rFonts w:ascii="Arial" w:hAnsi="Arial" w:cs="Arial"/>
        </w:rPr>
        <w:t xml:space="preserve"> as that. Uhm, a</w:t>
      </w:r>
      <w:r w:rsidRPr="00FA25F4">
        <w:rPr>
          <w:rFonts w:ascii="Arial" w:hAnsi="Arial" w:cs="Arial"/>
        </w:rPr>
        <w:t>nd yeah, so I think over time, you know, the</w:t>
      </w:r>
      <w:r>
        <w:rPr>
          <w:rFonts w:ascii="Arial" w:hAnsi="Arial" w:cs="Arial"/>
        </w:rPr>
        <w:t>, the</w:t>
      </w:r>
      <w:r w:rsidRPr="00FA25F4">
        <w:rPr>
          <w:rFonts w:ascii="Arial" w:hAnsi="Arial" w:cs="Arial"/>
        </w:rPr>
        <w:t xml:space="preserve"> understanding </w:t>
      </w:r>
      <w:r>
        <w:rPr>
          <w:rFonts w:ascii="Arial" w:hAnsi="Arial" w:cs="Arial"/>
        </w:rPr>
        <w:t>of herself, it, it progressed</w:t>
      </w:r>
      <w:r w:rsidRPr="00FA25F4">
        <w:rPr>
          <w:rFonts w:ascii="Arial" w:hAnsi="Arial" w:cs="Arial"/>
        </w:rPr>
        <w:t xml:space="preserve"> a little bit.</w:t>
      </w:r>
      <w:r>
        <w:rPr>
          <w:rFonts w:ascii="Arial" w:hAnsi="Arial" w:cs="Arial"/>
        </w:rPr>
        <w:t xml:space="preserve"> Uhm,</w:t>
      </w:r>
      <w:r w:rsidRPr="00FA25F4">
        <w:rPr>
          <w:rFonts w:ascii="Arial" w:hAnsi="Arial" w:cs="Arial"/>
        </w:rPr>
        <w:t xml:space="preserve"> I think she's </w:t>
      </w:r>
      <w:proofErr w:type="gramStart"/>
      <w:r w:rsidRPr="00FA25F4">
        <w:rPr>
          <w:rFonts w:ascii="Arial" w:hAnsi="Arial" w:cs="Arial"/>
        </w:rPr>
        <w:t>still,</w:t>
      </w:r>
      <w:proofErr w:type="gramEnd"/>
      <w:r w:rsidRPr="00FA25F4">
        <w:rPr>
          <w:rFonts w:ascii="Arial" w:hAnsi="Arial" w:cs="Arial"/>
        </w:rPr>
        <w:t xml:space="preserve"> she's still t</w:t>
      </w:r>
      <w:r>
        <w:rPr>
          <w:rFonts w:ascii="Arial" w:hAnsi="Arial" w:cs="Arial"/>
        </w:rPr>
        <w:t>rying</w:t>
      </w:r>
      <w:r w:rsidRPr="00FA25F4">
        <w:rPr>
          <w:rFonts w:ascii="Arial" w:hAnsi="Arial" w:cs="Arial"/>
        </w:rPr>
        <w:t xml:space="preserve"> to become a little more c</w:t>
      </w:r>
      <w:r>
        <w:rPr>
          <w:rFonts w:ascii="Arial" w:hAnsi="Arial" w:cs="Arial"/>
        </w:rPr>
        <w:t>omfortable</w:t>
      </w:r>
      <w:r w:rsidRPr="00FA25F4">
        <w:rPr>
          <w:rFonts w:ascii="Arial" w:hAnsi="Arial" w:cs="Arial"/>
        </w:rPr>
        <w:t xml:space="preserve"> with herself</w:t>
      </w:r>
      <w:r>
        <w:rPr>
          <w:rFonts w:ascii="Arial" w:hAnsi="Arial" w:cs="Arial"/>
        </w:rPr>
        <w:t xml:space="preserve">, uhm, and (=Jamie: It </w:t>
      </w:r>
      <w:r w:rsidRPr="00FA25F4">
        <w:rPr>
          <w:rFonts w:ascii="Arial" w:hAnsi="Arial" w:cs="Arial"/>
        </w:rPr>
        <w:t>takes time</w:t>
      </w:r>
      <w:r>
        <w:rPr>
          <w:rFonts w:ascii="Arial" w:hAnsi="Arial" w:cs="Arial"/>
        </w:rPr>
        <w:t>).</w:t>
      </w:r>
      <w:r w:rsidRPr="00FA25F4">
        <w:rPr>
          <w:rFonts w:ascii="Arial" w:hAnsi="Arial" w:cs="Arial"/>
        </w:rPr>
        <w:t xml:space="preserve"> Yeah,</w:t>
      </w:r>
      <w:r>
        <w:rPr>
          <w:rFonts w:ascii="Arial" w:hAnsi="Arial" w:cs="Arial"/>
        </w:rPr>
        <w:t xml:space="preserve"> it does, it does take some time</w:t>
      </w:r>
      <w:r w:rsidRPr="00FA25F4">
        <w:rPr>
          <w:rFonts w:ascii="Arial" w:hAnsi="Arial" w:cs="Arial"/>
        </w:rPr>
        <w:t>. And I think</w:t>
      </w:r>
      <w:r>
        <w:rPr>
          <w:rFonts w:ascii="Arial" w:hAnsi="Arial" w:cs="Arial"/>
        </w:rPr>
        <w:t>, uhm,</w:t>
      </w:r>
      <w:r w:rsidRPr="00FA25F4">
        <w:rPr>
          <w:rFonts w:ascii="Arial" w:hAnsi="Arial" w:cs="Arial"/>
        </w:rPr>
        <w:t xml:space="preserve"> </w:t>
      </w:r>
      <w:proofErr w:type="gramStart"/>
      <w:r w:rsidRPr="00FA25F4">
        <w:rPr>
          <w:rFonts w:ascii="Arial" w:hAnsi="Arial" w:cs="Arial"/>
        </w:rPr>
        <w:t>because,</w:t>
      </w:r>
      <w:proofErr w:type="gramEnd"/>
      <w:r w:rsidRPr="00FA25F4">
        <w:rPr>
          <w:rFonts w:ascii="Arial" w:hAnsi="Arial" w:cs="Arial"/>
        </w:rPr>
        <w:t xml:space="preserve"> </w:t>
      </w:r>
      <w:r>
        <w:rPr>
          <w:rFonts w:ascii="Arial" w:hAnsi="Arial" w:cs="Arial"/>
        </w:rPr>
        <w:t xml:space="preserve">her </w:t>
      </w:r>
      <w:r w:rsidRPr="00FA25F4">
        <w:rPr>
          <w:rFonts w:ascii="Arial" w:hAnsi="Arial" w:cs="Arial"/>
        </w:rPr>
        <w:t>sort of coming out, it's, it's not like, super fre</w:t>
      </w:r>
      <w:r>
        <w:rPr>
          <w:rFonts w:ascii="Arial" w:hAnsi="Arial" w:cs="Arial"/>
        </w:rPr>
        <w:t>sh, but it is still, compared to,</w:t>
      </w:r>
      <w:r w:rsidRPr="00FA25F4">
        <w:rPr>
          <w:rFonts w:ascii="Arial" w:hAnsi="Arial" w:cs="Arial"/>
        </w:rPr>
        <w:t xml:space="preserve"> if we com</w:t>
      </w:r>
      <w:r>
        <w:rPr>
          <w:rFonts w:ascii="Arial" w:hAnsi="Arial" w:cs="Arial"/>
        </w:rPr>
        <w:t>pare</w:t>
      </w:r>
      <w:r w:rsidRPr="00FA25F4">
        <w:rPr>
          <w:rFonts w:ascii="Arial" w:hAnsi="Arial" w:cs="Arial"/>
        </w:rPr>
        <w:t xml:space="preserve"> to m</w:t>
      </w:r>
      <w:r>
        <w:rPr>
          <w:rFonts w:ascii="Arial" w:hAnsi="Arial" w:cs="Arial"/>
        </w:rPr>
        <w:t>y journey</w:t>
      </w:r>
      <w:r w:rsidRPr="00FA25F4">
        <w:rPr>
          <w:rFonts w:ascii="Arial" w:hAnsi="Arial" w:cs="Arial"/>
        </w:rPr>
        <w:t>,</w:t>
      </w:r>
      <w:r>
        <w:rPr>
          <w:rFonts w:ascii="Arial" w:hAnsi="Arial" w:cs="Arial"/>
        </w:rPr>
        <w:t xml:space="preserve"> from,</w:t>
      </w:r>
      <w:r w:rsidRPr="00FA25F4">
        <w:rPr>
          <w:rFonts w:ascii="Arial" w:hAnsi="Arial" w:cs="Arial"/>
        </w:rPr>
        <w:t xml:space="preserve"> you know, it's been years and years. </w:t>
      </w:r>
      <w:r>
        <w:rPr>
          <w:rFonts w:ascii="Arial" w:hAnsi="Arial" w:cs="Arial"/>
        </w:rPr>
        <w:t>Uhm, a</w:t>
      </w:r>
      <w:r w:rsidRPr="00FA25F4">
        <w:rPr>
          <w:rFonts w:ascii="Arial" w:hAnsi="Arial" w:cs="Arial"/>
        </w:rPr>
        <w:t>nd</w:t>
      </w:r>
      <w:r>
        <w:rPr>
          <w:rFonts w:ascii="Arial" w:hAnsi="Arial" w:cs="Arial"/>
        </w:rPr>
        <w:t xml:space="preserve"> for her, it’s</w:t>
      </w:r>
      <w:r w:rsidRPr="00FA25F4">
        <w:rPr>
          <w:rFonts w:ascii="Arial" w:hAnsi="Arial" w:cs="Arial"/>
        </w:rPr>
        <w:t xml:space="preserve"> still pretty, s</w:t>
      </w:r>
      <w:r>
        <w:rPr>
          <w:rFonts w:ascii="Arial" w:hAnsi="Arial" w:cs="Arial"/>
        </w:rPr>
        <w:t>till,</w:t>
      </w:r>
      <w:r w:rsidRPr="00FA25F4">
        <w:rPr>
          <w:rFonts w:ascii="Arial" w:hAnsi="Arial" w:cs="Arial"/>
        </w:rPr>
        <w:t xml:space="preserve"> </w:t>
      </w:r>
      <w:proofErr w:type="gramStart"/>
      <w:r>
        <w:rPr>
          <w:rFonts w:ascii="Arial" w:hAnsi="Arial" w:cs="Arial"/>
        </w:rPr>
        <w:t>pretty recent</w:t>
      </w:r>
      <w:proofErr w:type="gramEnd"/>
      <w:r w:rsidRPr="00FA25F4">
        <w:rPr>
          <w:rFonts w:ascii="Arial" w:hAnsi="Arial" w:cs="Arial"/>
        </w:rPr>
        <w:t>. So</w:t>
      </w:r>
      <w:r>
        <w:rPr>
          <w:rFonts w:ascii="Arial" w:hAnsi="Arial" w:cs="Arial"/>
        </w:rPr>
        <w:t>,</w:t>
      </w:r>
      <w:r w:rsidRPr="00FA25F4">
        <w:rPr>
          <w:rFonts w:ascii="Arial" w:hAnsi="Arial" w:cs="Arial"/>
        </w:rPr>
        <w:t xml:space="preserve"> I tr</w:t>
      </w:r>
      <w:r>
        <w:rPr>
          <w:rFonts w:ascii="Arial" w:hAnsi="Arial" w:cs="Arial"/>
        </w:rPr>
        <w:t>y</w:t>
      </w:r>
      <w:r w:rsidRPr="00FA25F4">
        <w:rPr>
          <w:rFonts w:ascii="Arial" w:hAnsi="Arial" w:cs="Arial"/>
        </w:rPr>
        <w:t xml:space="preserve"> to be more understanding of that, and, you know, allow </w:t>
      </w:r>
      <w:r>
        <w:rPr>
          <w:rFonts w:ascii="Arial" w:hAnsi="Arial" w:cs="Arial"/>
        </w:rPr>
        <w:t xml:space="preserve">her </w:t>
      </w:r>
      <w:r w:rsidRPr="00FA25F4">
        <w:rPr>
          <w:rFonts w:ascii="Arial" w:hAnsi="Arial" w:cs="Arial"/>
        </w:rPr>
        <w:t xml:space="preserve">to figure out, you know, what she feels for </w:t>
      </w:r>
      <w:r>
        <w:rPr>
          <w:rFonts w:ascii="Arial" w:hAnsi="Arial" w:cs="Arial"/>
        </w:rPr>
        <w:t>herself and what she’s comfortable with, a</w:t>
      </w:r>
      <w:r w:rsidRPr="00FA25F4">
        <w:rPr>
          <w:rFonts w:ascii="Arial" w:hAnsi="Arial" w:cs="Arial"/>
        </w:rPr>
        <w:t>nd</w:t>
      </w:r>
      <w:r>
        <w:rPr>
          <w:rFonts w:ascii="Arial" w:hAnsi="Arial" w:cs="Arial"/>
        </w:rPr>
        <w:t>, if</w:t>
      </w:r>
      <w:r w:rsidRPr="00FA25F4">
        <w:rPr>
          <w:rFonts w:ascii="Arial" w:hAnsi="Arial" w:cs="Arial"/>
        </w:rPr>
        <w:t xml:space="preserve"> that's applying </w:t>
      </w:r>
      <w:r>
        <w:rPr>
          <w:rFonts w:ascii="Arial" w:hAnsi="Arial" w:cs="Arial"/>
        </w:rPr>
        <w:t>a</w:t>
      </w:r>
      <w:r w:rsidRPr="00FA25F4">
        <w:rPr>
          <w:rFonts w:ascii="Arial" w:hAnsi="Arial" w:cs="Arial"/>
        </w:rPr>
        <w:t xml:space="preserve"> </w:t>
      </w:r>
      <w:r>
        <w:rPr>
          <w:rFonts w:ascii="Arial" w:hAnsi="Arial" w:cs="Arial"/>
        </w:rPr>
        <w:t>label, then it’s applying a label, if it</w:t>
      </w:r>
      <w:r w:rsidRPr="00FA25F4">
        <w:rPr>
          <w:rFonts w:ascii="Arial" w:hAnsi="Arial" w:cs="Arial"/>
        </w:rPr>
        <w:t xml:space="preserve">'s not, </w:t>
      </w:r>
      <w:r>
        <w:rPr>
          <w:rFonts w:ascii="Arial" w:hAnsi="Arial" w:cs="Arial"/>
        </w:rPr>
        <w:t>then</w:t>
      </w:r>
      <w:r w:rsidRPr="00FA25F4">
        <w:rPr>
          <w:rFonts w:ascii="Arial" w:hAnsi="Arial" w:cs="Arial"/>
        </w:rPr>
        <w:t xml:space="preserve"> it's not. </w:t>
      </w:r>
      <w:r>
        <w:rPr>
          <w:rFonts w:ascii="Arial" w:hAnsi="Arial" w:cs="Arial"/>
        </w:rPr>
        <w:t>Uhm, y</w:t>
      </w:r>
      <w:r w:rsidRPr="00FA25F4">
        <w:rPr>
          <w:rFonts w:ascii="Arial" w:hAnsi="Arial" w:cs="Arial"/>
        </w:rPr>
        <w:t>eah, so I</w:t>
      </w:r>
      <w:r>
        <w:rPr>
          <w:rFonts w:ascii="Arial" w:hAnsi="Arial" w:cs="Arial"/>
        </w:rPr>
        <w:t>, I</w:t>
      </w:r>
      <w:r w:rsidRPr="00FA25F4">
        <w:rPr>
          <w:rFonts w:ascii="Arial" w:hAnsi="Arial" w:cs="Arial"/>
        </w:rPr>
        <w:t xml:space="preserve"> think we just </w:t>
      </w:r>
      <w:r>
        <w:rPr>
          <w:rFonts w:ascii="Arial" w:hAnsi="Arial" w:cs="Arial"/>
        </w:rPr>
        <w:t>try</w:t>
      </w:r>
      <w:r w:rsidRPr="00FA25F4">
        <w:rPr>
          <w:rFonts w:ascii="Arial" w:hAnsi="Arial" w:cs="Arial"/>
        </w:rPr>
        <w:t xml:space="preserve"> to be supportive of each other. And</w:t>
      </w:r>
      <w:r>
        <w:rPr>
          <w:rFonts w:ascii="Arial" w:hAnsi="Arial" w:cs="Arial"/>
        </w:rPr>
        <w:t>,</w:t>
      </w:r>
      <w:r w:rsidRPr="00FA25F4">
        <w:rPr>
          <w:rFonts w:ascii="Arial" w:hAnsi="Arial" w:cs="Arial"/>
        </w:rPr>
        <w:t xml:space="preserve"> that </w:t>
      </w:r>
      <w:r>
        <w:rPr>
          <w:rFonts w:ascii="Arial" w:hAnsi="Arial" w:cs="Arial"/>
        </w:rPr>
        <w:t>support</w:t>
      </w:r>
      <w:r w:rsidRPr="00FA25F4">
        <w:rPr>
          <w:rFonts w:ascii="Arial" w:hAnsi="Arial" w:cs="Arial"/>
        </w:rPr>
        <w:t xml:space="preserve"> is, you know, it comes my way as well. </w:t>
      </w:r>
      <w:r>
        <w:rPr>
          <w:rFonts w:ascii="Arial" w:hAnsi="Arial" w:cs="Arial"/>
        </w:rPr>
        <w:t>Uhm, b</w:t>
      </w:r>
      <w:r w:rsidRPr="00FA25F4">
        <w:rPr>
          <w:rFonts w:ascii="Arial" w:hAnsi="Arial" w:cs="Arial"/>
        </w:rPr>
        <w:t>ecause I identif</w:t>
      </w:r>
      <w:r>
        <w:rPr>
          <w:rFonts w:ascii="Arial" w:hAnsi="Arial" w:cs="Arial"/>
        </w:rPr>
        <w:t>y as lesbian</w:t>
      </w:r>
      <w:r w:rsidRPr="00FA25F4">
        <w:rPr>
          <w:rFonts w:ascii="Arial" w:hAnsi="Arial" w:cs="Arial"/>
        </w:rPr>
        <w:t>,</w:t>
      </w:r>
      <w:r>
        <w:rPr>
          <w:rFonts w:ascii="Arial" w:hAnsi="Arial" w:cs="Arial"/>
        </w:rPr>
        <w:t xml:space="preserve"> uhm,</w:t>
      </w:r>
      <w:r w:rsidRPr="00FA25F4">
        <w:rPr>
          <w:rFonts w:ascii="Arial" w:hAnsi="Arial" w:cs="Arial"/>
        </w:rPr>
        <w:t xml:space="preserve"> but </w:t>
      </w:r>
      <w:r>
        <w:rPr>
          <w:rFonts w:ascii="Arial" w:hAnsi="Arial" w:cs="Arial"/>
        </w:rPr>
        <w:t>many people try to label me as ‘butch lesbian’.</w:t>
      </w:r>
      <w:r w:rsidRPr="00FA25F4">
        <w:rPr>
          <w:rFonts w:ascii="Arial" w:hAnsi="Arial" w:cs="Arial"/>
        </w:rPr>
        <w:t xml:space="preserve"> And that's just not who I am. </w:t>
      </w:r>
      <w:r>
        <w:rPr>
          <w:rFonts w:ascii="Arial" w:hAnsi="Arial" w:cs="Arial"/>
        </w:rPr>
        <w:t>Uhm, y</w:t>
      </w:r>
      <w:r w:rsidRPr="00FA25F4">
        <w:rPr>
          <w:rFonts w:ascii="Arial" w:hAnsi="Arial" w:cs="Arial"/>
        </w:rPr>
        <w:t>ou know, I</w:t>
      </w:r>
      <w:r>
        <w:rPr>
          <w:rFonts w:ascii="Arial" w:hAnsi="Arial" w:cs="Arial"/>
        </w:rPr>
        <w:t>, I</w:t>
      </w:r>
      <w:r w:rsidRPr="00FA25F4">
        <w:rPr>
          <w:rFonts w:ascii="Arial" w:hAnsi="Arial" w:cs="Arial"/>
        </w:rPr>
        <w:t xml:space="preserve"> think </w:t>
      </w:r>
      <w:r>
        <w:rPr>
          <w:rFonts w:ascii="Arial" w:hAnsi="Arial" w:cs="Arial"/>
        </w:rPr>
        <w:t>it comes from the fact that my hair is</w:t>
      </w:r>
      <w:r w:rsidRPr="00FA25F4">
        <w:rPr>
          <w:rFonts w:ascii="Arial" w:hAnsi="Arial" w:cs="Arial"/>
        </w:rPr>
        <w:t xml:space="preserve"> quite </w:t>
      </w:r>
      <w:r>
        <w:rPr>
          <w:rFonts w:ascii="Arial" w:hAnsi="Arial" w:cs="Arial"/>
        </w:rPr>
        <w:t>short, and</w:t>
      </w:r>
      <w:r w:rsidRPr="00FA25F4">
        <w:rPr>
          <w:rFonts w:ascii="Arial" w:hAnsi="Arial" w:cs="Arial"/>
        </w:rPr>
        <w:t xml:space="preserve"> I</w:t>
      </w:r>
      <w:r>
        <w:rPr>
          <w:rFonts w:ascii="Arial" w:hAnsi="Arial" w:cs="Arial"/>
        </w:rPr>
        <w:t xml:space="preserve"> wear</w:t>
      </w:r>
      <w:r w:rsidRPr="00FA25F4">
        <w:rPr>
          <w:rFonts w:ascii="Arial" w:hAnsi="Arial" w:cs="Arial"/>
        </w:rPr>
        <w:t xml:space="preserve"> guys</w:t>
      </w:r>
      <w:r>
        <w:rPr>
          <w:rFonts w:ascii="Arial" w:hAnsi="Arial" w:cs="Arial"/>
        </w:rPr>
        <w:t>’</w:t>
      </w:r>
      <w:r w:rsidRPr="00FA25F4">
        <w:rPr>
          <w:rFonts w:ascii="Arial" w:hAnsi="Arial" w:cs="Arial"/>
        </w:rPr>
        <w:t xml:space="preserve"> clothing, and it's, for me, my identity, and</w:t>
      </w:r>
      <w:r>
        <w:rPr>
          <w:rFonts w:ascii="Arial" w:hAnsi="Arial" w:cs="Arial"/>
        </w:rPr>
        <w:t>,</w:t>
      </w:r>
      <w:r w:rsidRPr="00FA25F4">
        <w:rPr>
          <w:rFonts w:ascii="Arial" w:hAnsi="Arial" w:cs="Arial"/>
        </w:rPr>
        <w:t xml:space="preserve"> you know, my</w:t>
      </w:r>
      <w:r>
        <w:rPr>
          <w:rFonts w:ascii="Arial" w:hAnsi="Arial" w:cs="Arial"/>
        </w:rPr>
        <w:t>, like, who I am, it’s,</w:t>
      </w:r>
      <w:r w:rsidRPr="00FA25F4">
        <w:rPr>
          <w:rFonts w:ascii="Arial" w:hAnsi="Arial" w:cs="Arial"/>
        </w:rPr>
        <w:t xml:space="preserve"> it's got nothing to do with me feeling like I need to d</w:t>
      </w:r>
      <w:r>
        <w:rPr>
          <w:rFonts w:ascii="Arial" w:hAnsi="Arial" w:cs="Arial"/>
        </w:rPr>
        <w:t>ress like a guy to prove this message [inaudible]</w:t>
      </w:r>
      <w:r w:rsidRPr="00FA25F4">
        <w:rPr>
          <w:rFonts w:ascii="Arial" w:hAnsi="Arial" w:cs="Arial"/>
        </w:rPr>
        <w:t>. It's just I</w:t>
      </w:r>
      <w:r>
        <w:rPr>
          <w:rFonts w:ascii="Arial" w:hAnsi="Arial" w:cs="Arial"/>
        </w:rPr>
        <w:t>, I</w:t>
      </w:r>
      <w:r w:rsidRPr="00FA25F4">
        <w:rPr>
          <w:rFonts w:ascii="Arial" w:hAnsi="Arial" w:cs="Arial"/>
        </w:rPr>
        <w:t xml:space="preserve"> dress for the fact that I'm comfortable. And in terms of </w:t>
      </w:r>
      <w:r>
        <w:rPr>
          <w:rFonts w:ascii="Arial" w:hAnsi="Arial" w:cs="Arial"/>
        </w:rPr>
        <w:t xml:space="preserve">like my hair as well, I’m comfortable, l </w:t>
      </w:r>
      <w:r w:rsidRPr="00FA25F4">
        <w:rPr>
          <w:rFonts w:ascii="Arial" w:hAnsi="Arial" w:cs="Arial"/>
        </w:rPr>
        <w:t>always</w:t>
      </w:r>
      <w:r>
        <w:rPr>
          <w:rFonts w:ascii="Arial" w:hAnsi="Arial" w:cs="Arial"/>
        </w:rPr>
        <w:t xml:space="preserve"> (=Tyler: Yeah)</w:t>
      </w:r>
      <w:r w:rsidRPr="00FA25F4">
        <w:rPr>
          <w:rFonts w:ascii="Arial" w:hAnsi="Arial" w:cs="Arial"/>
        </w:rPr>
        <w:t>, I think and that's what many people don't understand</w:t>
      </w:r>
      <w:r>
        <w:rPr>
          <w:rFonts w:ascii="Arial" w:hAnsi="Arial" w:cs="Arial"/>
        </w:rPr>
        <w:t xml:space="preserve">, </w:t>
      </w:r>
      <w:proofErr w:type="spellStart"/>
      <w:r>
        <w:rPr>
          <w:rFonts w:ascii="Arial" w:hAnsi="Arial" w:cs="Arial"/>
        </w:rPr>
        <w:t>‘cause</w:t>
      </w:r>
      <w:proofErr w:type="spellEnd"/>
      <w:r>
        <w:rPr>
          <w:rFonts w:ascii="Arial" w:hAnsi="Arial" w:cs="Arial"/>
        </w:rPr>
        <w:t>, like</w:t>
      </w:r>
      <w:r w:rsidRPr="00FA25F4">
        <w:rPr>
          <w:rFonts w:ascii="Arial" w:hAnsi="Arial" w:cs="Arial"/>
        </w:rPr>
        <w:t xml:space="preserve"> that the people that I </w:t>
      </w:r>
      <w:r>
        <w:rPr>
          <w:rFonts w:ascii="Arial" w:hAnsi="Arial" w:cs="Arial"/>
        </w:rPr>
        <w:t>was surrounded by, they’re like, “well you dress</w:t>
      </w:r>
      <w:r w:rsidRPr="00FA25F4">
        <w:rPr>
          <w:rFonts w:ascii="Arial" w:hAnsi="Arial" w:cs="Arial"/>
        </w:rPr>
        <w:t xml:space="preserve"> like this, and you look like this</w:t>
      </w:r>
      <w:r>
        <w:rPr>
          <w:rFonts w:ascii="Arial" w:hAnsi="Arial" w:cs="Arial"/>
        </w:rPr>
        <w:t>, so you</w:t>
      </w:r>
      <w:r w:rsidRPr="00FA25F4">
        <w:rPr>
          <w:rFonts w:ascii="Arial" w:hAnsi="Arial" w:cs="Arial"/>
        </w:rPr>
        <w:t xml:space="preserve"> must be this</w:t>
      </w:r>
      <w:r>
        <w:rPr>
          <w:rFonts w:ascii="Arial" w:hAnsi="Arial" w:cs="Arial"/>
        </w:rPr>
        <w:t xml:space="preserve">” (=Tyler: </w:t>
      </w:r>
      <w:proofErr w:type="spellStart"/>
      <w:r>
        <w:rPr>
          <w:rFonts w:ascii="Arial" w:hAnsi="Arial" w:cs="Arial"/>
        </w:rPr>
        <w:t>Mmm</w:t>
      </w:r>
      <w:proofErr w:type="spellEnd"/>
      <w:r>
        <w:rPr>
          <w:rFonts w:ascii="Arial" w:hAnsi="Arial" w:cs="Arial"/>
        </w:rPr>
        <w:t>) And I’m like, no (=Tyler: Mmhmm), I dress like this</w:t>
      </w:r>
      <w:r w:rsidRPr="00FA25F4">
        <w:rPr>
          <w:rFonts w:ascii="Arial" w:hAnsi="Arial" w:cs="Arial"/>
        </w:rPr>
        <w:t xml:space="preserve"> because I'm comfortable </w:t>
      </w:r>
      <w:r>
        <w:rPr>
          <w:rFonts w:ascii="Arial" w:hAnsi="Arial" w:cs="Arial"/>
        </w:rPr>
        <w:t>like</w:t>
      </w:r>
      <w:r w:rsidRPr="00FA25F4">
        <w:rPr>
          <w:rFonts w:ascii="Arial" w:hAnsi="Arial" w:cs="Arial"/>
        </w:rPr>
        <w:t xml:space="preserve"> that</w:t>
      </w:r>
      <w:r>
        <w:rPr>
          <w:rFonts w:ascii="Arial" w:hAnsi="Arial" w:cs="Arial"/>
        </w:rPr>
        <w:t xml:space="preserve"> (=Tyler: Yeah, yeah). </w:t>
      </w:r>
      <w:proofErr w:type="gramStart"/>
      <w:r w:rsidRPr="00FA25F4">
        <w:rPr>
          <w:rFonts w:ascii="Arial" w:hAnsi="Arial" w:cs="Arial"/>
        </w:rPr>
        <w:t>And</w:t>
      </w:r>
      <w:r>
        <w:rPr>
          <w:rFonts w:ascii="Arial" w:hAnsi="Arial" w:cs="Arial"/>
        </w:rPr>
        <w:t>,</w:t>
      </w:r>
      <w:proofErr w:type="gramEnd"/>
      <w:r>
        <w:rPr>
          <w:rFonts w:ascii="Arial" w:hAnsi="Arial" w:cs="Arial"/>
        </w:rPr>
        <w:t xml:space="preserve"> I am who I am, and (=Jamie: That’s r-) it’s not for you to determine, it’s for me. </w:t>
      </w:r>
    </w:p>
    <w:p w14:paraId="0F93998D" w14:textId="77777777" w:rsidR="00D1362F" w:rsidRPr="00FA25F4" w:rsidRDefault="00D1362F" w:rsidP="00D1362F">
      <w:pPr>
        <w:spacing w:after="0"/>
        <w:rPr>
          <w:rFonts w:ascii="Arial" w:hAnsi="Arial" w:cs="Arial"/>
        </w:rPr>
      </w:pPr>
    </w:p>
    <w:p w14:paraId="2C766F05"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T</w:t>
      </w:r>
      <w:r w:rsidRPr="00FA25F4">
        <w:rPr>
          <w:rFonts w:ascii="Arial" w:hAnsi="Arial" w:cs="Arial"/>
        </w:rPr>
        <w:t xml:space="preserve">hat's </w:t>
      </w:r>
      <w:proofErr w:type="gramStart"/>
      <w:r w:rsidRPr="00FA25F4">
        <w:rPr>
          <w:rFonts w:ascii="Arial" w:hAnsi="Arial" w:cs="Arial"/>
        </w:rPr>
        <w:t>really interesting</w:t>
      </w:r>
      <w:proofErr w:type="gramEnd"/>
      <w:r w:rsidRPr="00FA25F4">
        <w:rPr>
          <w:rFonts w:ascii="Arial" w:hAnsi="Arial" w:cs="Arial"/>
        </w:rPr>
        <w:t xml:space="preserve"> to me, because </w:t>
      </w:r>
      <w:r>
        <w:rPr>
          <w:rFonts w:ascii="Arial" w:hAnsi="Arial" w:cs="Arial"/>
        </w:rPr>
        <w:t xml:space="preserve">it’s something </w:t>
      </w:r>
      <w:r w:rsidRPr="00FA25F4">
        <w:rPr>
          <w:rFonts w:ascii="Arial" w:hAnsi="Arial" w:cs="Arial"/>
        </w:rPr>
        <w:t>I</w:t>
      </w:r>
      <w:r>
        <w:rPr>
          <w:rFonts w:ascii="Arial" w:hAnsi="Arial" w:cs="Arial"/>
        </w:rPr>
        <w:t>’ve</w:t>
      </w:r>
      <w:r w:rsidRPr="00FA25F4">
        <w:rPr>
          <w:rFonts w:ascii="Arial" w:hAnsi="Arial" w:cs="Arial"/>
        </w:rPr>
        <w:t xml:space="preserve"> felt</w:t>
      </w:r>
      <w:r>
        <w:rPr>
          <w:rFonts w:ascii="Arial" w:hAnsi="Arial" w:cs="Arial"/>
        </w:rPr>
        <w:t>, uhm, both when I started</w:t>
      </w:r>
      <w:r w:rsidRPr="00FA25F4">
        <w:rPr>
          <w:rFonts w:ascii="Arial" w:hAnsi="Arial" w:cs="Arial"/>
        </w:rPr>
        <w:t xml:space="preserve"> identify</w:t>
      </w:r>
      <w:r>
        <w:rPr>
          <w:rFonts w:ascii="Arial" w:hAnsi="Arial" w:cs="Arial"/>
        </w:rPr>
        <w:t>ing</w:t>
      </w:r>
      <w:r w:rsidRPr="00FA25F4">
        <w:rPr>
          <w:rFonts w:ascii="Arial" w:hAnsi="Arial" w:cs="Arial"/>
        </w:rPr>
        <w:t xml:space="preserve"> as non</w:t>
      </w:r>
      <w:r>
        <w:rPr>
          <w:rFonts w:ascii="Arial" w:hAnsi="Arial" w:cs="Arial"/>
        </w:rPr>
        <w:t>-</w:t>
      </w:r>
      <w:r w:rsidRPr="00FA25F4">
        <w:rPr>
          <w:rFonts w:ascii="Arial" w:hAnsi="Arial" w:cs="Arial"/>
        </w:rPr>
        <w:t xml:space="preserve">binary and when I started identifying </w:t>
      </w:r>
      <w:r>
        <w:rPr>
          <w:rFonts w:ascii="Arial" w:hAnsi="Arial" w:cs="Arial"/>
        </w:rPr>
        <w:t xml:space="preserve">with the term ‘lesbian’, which I’m still iffy on. Uhm, </w:t>
      </w:r>
      <w:proofErr w:type="gramStart"/>
      <w:r>
        <w:rPr>
          <w:rFonts w:ascii="Arial" w:hAnsi="Arial" w:cs="Arial"/>
        </w:rPr>
        <w:t>but,</w:t>
      </w:r>
      <w:proofErr w:type="gramEnd"/>
      <w:r>
        <w:rPr>
          <w:rFonts w:ascii="Arial" w:hAnsi="Arial" w:cs="Arial"/>
        </w:rPr>
        <w:t xml:space="preserve"> I,</w:t>
      </w:r>
      <w:r w:rsidRPr="00FA25F4">
        <w:rPr>
          <w:rFonts w:ascii="Arial" w:hAnsi="Arial" w:cs="Arial"/>
        </w:rPr>
        <w:t xml:space="preserve"> I had those experiences kind of overlapping in a</w:t>
      </w:r>
      <w:r>
        <w:rPr>
          <w:rFonts w:ascii="Arial" w:hAnsi="Arial" w:cs="Arial"/>
        </w:rPr>
        <w:t xml:space="preserve"> sort of</w:t>
      </w:r>
      <w:r w:rsidRPr="00FA25F4">
        <w:rPr>
          <w:rFonts w:ascii="Arial" w:hAnsi="Arial" w:cs="Arial"/>
        </w:rPr>
        <w:t xml:space="preserve"> </w:t>
      </w:r>
      <w:r>
        <w:rPr>
          <w:rFonts w:ascii="Arial" w:hAnsi="Arial" w:cs="Arial"/>
        </w:rPr>
        <w:t>same</w:t>
      </w:r>
      <w:r w:rsidRPr="00FA25F4">
        <w:rPr>
          <w:rFonts w:ascii="Arial" w:hAnsi="Arial" w:cs="Arial"/>
        </w:rPr>
        <w:t xml:space="preserve"> period of time, </w:t>
      </w:r>
      <w:r>
        <w:rPr>
          <w:rFonts w:ascii="Arial" w:hAnsi="Arial" w:cs="Arial"/>
        </w:rPr>
        <w:t>and</w:t>
      </w:r>
      <w:r w:rsidRPr="00FA25F4">
        <w:rPr>
          <w:rFonts w:ascii="Arial" w:hAnsi="Arial" w:cs="Arial"/>
        </w:rPr>
        <w:t xml:space="preserve"> I definitely felt pressure</w:t>
      </w:r>
      <w:r>
        <w:rPr>
          <w:rFonts w:ascii="Arial" w:hAnsi="Arial" w:cs="Arial"/>
        </w:rPr>
        <w:t xml:space="preserve"> –</w:t>
      </w:r>
      <w:r w:rsidRPr="00FA25F4">
        <w:rPr>
          <w:rFonts w:ascii="Arial" w:hAnsi="Arial" w:cs="Arial"/>
        </w:rPr>
        <w:t xml:space="preserve"> </w:t>
      </w:r>
      <w:r>
        <w:rPr>
          <w:rFonts w:ascii="Arial" w:hAnsi="Arial" w:cs="Arial"/>
        </w:rPr>
        <w:t>I think</w:t>
      </w:r>
      <w:r w:rsidRPr="00FA25F4">
        <w:rPr>
          <w:rFonts w:ascii="Arial" w:hAnsi="Arial" w:cs="Arial"/>
        </w:rPr>
        <w:t>, mostly internally</w:t>
      </w:r>
      <w:r>
        <w:rPr>
          <w:rFonts w:ascii="Arial" w:hAnsi="Arial" w:cs="Arial"/>
        </w:rPr>
        <w:t xml:space="preserve"> b</w:t>
      </w:r>
      <w:r w:rsidRPr="00FA25F4">
        <w:rPr>
          <w:rFonts w:ascii="Arial" w:hAnsi="Arial" w:cs="Arial"/>
        </w:rPr>
        <w:t xml:space="preserve">ut it also comes from somewhere </w:t>
      </w:r>
      <w:r>
        <w:rPr>
          <w:rFonts w:ascii="Arial" w:hAnsi="Arial" w:cs="Arial"/>
        </w:rPr>
        <w:t xml:space="preserve">– </w:t>
      </w:r>
      <w:r w:rsidRPr="00FA25F4">
        <w:rPr>
          <w:rFonts w:ascii="Arial" w:hAnsi="Arial" w:cs="Arial"/>
        </w:rPr>
        <w:t xml:space="preserve">to </w:t>
      </w:r>
      <w:r>
        <w:rPr>
          <w:rFonts w:ascii="Arial" w:hAnsi="Arial" w:cs="Arial"/>
        </w:rPr>
        <w:t>per</w:t>
      </w:r>
      <w:r w:rsidRPr="00FA25F4">
        <w:rPr>
          <w:rFonts w:ascii="Arial" w:hAnsi="Arial" w:cs="Arial"/>
        </w:rPr>
        <w:t>form a very specific kind of</w:t>
      </w:r>
      <w:r>
        <w:rPr>
          <w:rFonts w:ascii="Arial" w:hAnsi="Arial" w:cs="Arial"/>
        </w:rPr>
        <w:t>,</w:t>
      </w:r>
      <w:r w:rsidRPr="00FA25F4">
        <w:rPr>
          <w:rFonts w:ascii="Arial" w:hAnsi="Arial" w:cs="Arial"/>
        </w:rPr>
        <w:t xml:space="preserve"> like</w:t>
      </w:r>
      <w:r>
        <w:rPr>
          <w:rFonts w:ascii="Arial" w:hAnsi="Arial" w:cs="Arial"/>
        </w:rPr>
        <w:t>,</w:t>
      </w:r>
      <w:r w:rsidRPr="00FA25F4">
        <w:rPr>
          <w:rFonts w:ascii="Arial" w:hAnsi="Arial" w:cs="Arial"/>
        </w:rPr>
        <w:t xml:space="preserve"> female masculinity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and to perform a specific kind of </w:t>
      </w:r>
      <w:proofErr w:type="spellStart"/>
      <w:r>
        <w:rPr>
          <w:rFonts w:ascii="Arial" w:hAnsi="Arial" w:cs="Arial"/>
        </w:rPr>
        <w:t>butchness</w:t>
      </w:r>
      <w:proofErr w:type="spellEnd"/>
      <w:r w:rsidRPr="00FA25F4">
        <w:rPr>
          <w:rFonts w:ascii="Arial" w:hAnsi="Arial" w:cs="Arial"/>
        </w:rPr>
        <w:t xml:space="preserve">, and felt </w:t>
      </w:r>
      <w:r>
        <w:rPr>
          <w:rFonts w:ascii="Arial" w:hAnsi="Arial" w:cs="Arial"/>
        </w:rPr>
        <w:t>that maybe pressure</w:t>
      </w:r>
      <w:r w:rsidRPr="00FA25F4">
        <w:rPr>
          <w:rFonts w:ascii="Arial" w:hAnsi="Arial" w:cs="Arial"/>
        </w:rPr>
        <w:t xml:space="preserve"> </w:t>
      </w:r>
      <w:r>
        <w:rPr>
          <w:rFonts w:ascii="Arial" w:hAnsi="Arial" w:cs="Arial"/>
        </w:rPr>
        <w:t>to perform a certain way.</w:t>
      </w:r>
      <w:r w:rsidRPr="00FA25F4">
        <w:rPr>
          <w:rFonts w:ascii="Arial" w:hAnsi="Arial" w:cs="Arial"/>
        </w:rPr>
        <w:t xml:space="preserve"> </w:t>
      </w:r>
      <w:proofErr w:type="gramStart"/>
      <w:r>
        <w:rPr>
          <w:rFonts w:ascii="Arial" w:hAnsi="Arial" w:cs="Arial"/>
        </w:rPr>
        <w:t>So</w:t>
      </w:r>
      <w:proofErr w:type="gramEnd"/>
      <w:r>
        <w:rPr>
          <w:rFonts w:ascii="Arial" w:hAnsi="Arial" w:cs="Arial"/>
        </w:rPr>
        <w:t xml:space="preserve"> </w:t>
      </w:r>
      <w:r w:rsidRPr="00FA25F4">
        <w:rPr>
          <w:rFonts w:ascii="Arial" w:hAnsi="Arial" w:cs="Arial"/>
        </w:rPr>
        <w:t>I</w:t>
      </w:r>
      <w:r>
        <w:rPr>
          <w:rFonts w:ascii="Arial" w:hAnsi="Arial" w:cs="Arial"/>
        </w:rPr>
        <w:t>, I</w:t>
      </w:r>
      <w:r w:rsidRPr="00FA25F4">
        <w:rPr>
          <w:rFonts w:ascii="Arial" w:hAnsi="Arial" w:cs="Arial"/>
        </w:rPr>
        <w:t xml:space="preserve"> dressed in a way that I actually enjoyed dressing for a while, because I felt like</w:t>
      </w:r>
      <w:r>
        <w:rPr>
          <w:rFonts w:ascii="Arial" w:hAnsi="Arial" w:cs="Arial"/>
        </w:rPr>
        <w:t>, “oh,</w:t>
      </w:r>
      <w:r w:rsidRPr="00FA25F4">
        <w:rPr>
          <w:rFonts w:ascii="Arial" w:hAnsi="Arial" w:cs="Arial"/>
        </w:rPr>
        <w:t xml:space="preserve"> I'm supposed to enjoy this</w:t>
      </w:r>
      <w:r>
        <w:rPr>
          <w:rFonts w:ascii="Arial" w:hAnsi="Arial" w:cs="Arial"/>
        </w:rPr>
        <w:t xml:space="preserve"> a</w:t>
      </w:r>
      <w:r w:rsidRPr="00FA25F4">
        <w:rPr>
          <w:rFonts w:ascii="Arial" w:hAnsi="Arial" w:cs="Arial"/>
        </w:rPr>
        <w:t>nd this is how I'm supposed to want to dress</w:t>
      </w:r>
      <w:r>
        <w:rPr>
          <w:rFonts w:ascii="Arial" w:hAnsi="Arial" w:cs="Arial"/>
        </w:rPr>
        <w:t>”</w:t>
      </w:r>
      <w:r w:rsidRPr="00FA25F4">
        <w:rPr>
          <w:rFonts w:ascii="Arial" w:hAnsi="Arial" w:cs="Arial"/>
        </w:rPr>
        <w:t xml:space="preserve">. And like that wasn't </w:t>
      </w:r>
      <w:proofErr w:type="gramStart"/>
      <w:r w:rsidRPr="00FA25F4">
        <w:rPr>
          <w:rFonts w:ascii="Arial" w:hAnsi="Arial" w:cs="Arial"/>
        </w:rPr>
        <w:t>actually quite</w:t>
      </w:r>
      <w:proofErr w:type="gramEnd"/>
      <w:r w:rsidRPr="00FA25F4">
        <w:rPr>
          <w:rFonts w:ascii="Arial" w:hAnsi="Arial" w:cs="Arial"/>
        </w:rPr>
        <w:t xml:space="preserve"> right. </w:t>
      </w:r>
      <w:proofErr w:type="gramStart"/>
      <w:r>
        <w:rPr>
          <w:rFonts w:ascii="Arial" w:hAnsi="Arial" w:cs="Arial"/>
        </w:rPr>
        <w:t>So</w:t>
      </w:r>
      <w:proofErr w:type="gramEnd"/>
      <w:r>
        <w:rPr>
          <w:rFonts w:ascii="Arial" w:hAnsi="Arial" w:cs="Arial"/>
        </w:rPr>
        <w:t xml:space="preserve"> t</w:t>
      </w:r>
      <w:r w:rsidRPr="00FA25F4">
        <w:rPr>
          <w:rFonts w:ascii="Arial" w:hAnsi="Arial" w:cs="Arial"/>
        </w:rPr>
        <w:t>here's like, pressure of gender roles externally to the community and the world at large</w:t>
      </w:r>
      <w:r>
        <w:rPr>
          <w:rFonts w:ascii="Arial" w:hAnsi="Arial" w:cs="Arial"/>
        </w:rPr>
        <w:t>, a</w:t>
      </w:r>
      <w:r w:rsidRPr="00FA25F4">
        <w:rPr>
          <w:rFonts w:ascii="Arial" w:hAnsi="Arial" w:cs="Arial"/>
        </w:rPr>
        <w:t>nd then there's also a weird kind of pressure with</w:t>
      </w:r>
      <w:r>
        <w:rPr>
          <w:rFonts w:ascii="Arial" w:hAnsi="Arial" w:cs="Arial"/>
        </w:rPr>
        <w:t>, with</w:t>
      </w:r>
      <w:r w:rsidRPr="00FA25F4">
        <w:rPr>
          <w:rFonts w:ascii="Arial" w:hAnsi="Arial" w:cs="Arial"/>
        </w:rPr>
        <w:t xml:space="preserve">in the </w:t>
      </w:r>
      <w:r w:rsidRPr="00FA25F4">
        <w:rPr>
          <w:rFonts w:ascii="Arial" w:hAnsi="Arial" w:cs="Arial"/>
        </w:rPr>
        <w:lastRenderedPageBreak/>
        <w:t xml:space="preserve">community of </w:t>
      </w:r>
      <w:r>
        <w:rPr>
          <w:rFonts w:ascii="Arial" w:hAnsi="Arial" w:cs="Arial"/>
        </w:rPr>
        <w:t>queerness and with</w:t>
      </w:r>
      <w:r w:rsidRPr="00FA25F4">
        <w:rPr>
          <w:rFonts w:ascii="Arial" w:hAnsi="Arial" w:cs="Arial"/>
        </w:rPr>
        <w:t>in the community</w:t>
      </w:r>
      <w:r>
        <w:rPr>
          <w:rFonts w:ascii="Arial" w:hAnsi="Arial" w:cs="Arial"/>
        </w:rPr>
        <w:t xml:space="preserve"> of transness</w:t>
      </w:r>
      <w:r w:rsidRPr="00FA25F4">
        <w:rPr>
          <w:rFonts w:ascii="Arial" w:hAnsi="Arial" w:cs="Arial"/>
        </w:rPr>
        <w:t xml:space="preserve"> that there is still a kind of </w:t>
      </w:r>
      <w:r>
        <w:rPr>
          <w:rFonts w:ascii="Arial" w:hAnsi="Arial" w:cs="Arial"/>
        </w:rPr>
        <w:t>queer</w:t>
      </w:r>
      <w:r w:rsidRPr="00FA25F4">
        <w:rPr>
          <w:rFonts w:ascii="Arial" w:hAnsi="Arial" w:cs="Arial"/>
        </w:rPr>
        <w:t xml:space="preserve"> gender norm</w:t>
      </w:r>
      <w:r>
        <w:rPr>
          <w:rFonts w:ascii="Arial" w:hAnsi="Arial" w:cs="Arial"/>
        </w:rPr>
        <w:t xml:space="preserve"> (=Tyler: Yeah)</w:t>
      </w:r>
      <w:r w:rsidRPr="00FA25F4">
        <w:rPr>
          <w:rFonts w:ascii="Arial" w:hAnsi="Arial" w:cs="Arial"/>
        </w:rPr>
        <w:t xml:space="preserve"> that</w:t>
      </w:r>
      <w:r>
        <w:rPr>
          <w:rFonts w:ascii="Arial" w:hAnsi="Arial" w:cs="Arial"/>
        </w:rPr>
        <w:t xml:space="preserve"> you’re supposed</w:t>
      </w:r>
      <w:r w:rsidRPr="00FA25F4">
        <w:rPr>
          <w:rFonts w:ascii="Arial" w:hAnsi="Arial" w:cs="Arial"/>
        </w:rPr>
        <w:t xml:space="preserve"> to conform to as well. </w:t>
      </w:r>
    </w:p>
    <w:p w14:paraId="568DE084" w14:textId="77777777" w:rsidR="00D1362F" w:rsidRPr="00FA25F4" w:rsidRDefault="00D1362F" w:rsidP="00D1362F">
      <w:pPr>
        <w:spacing w:after="0"/>
        <w:rPr>
          <w:rFonts w:ascii="Arial" w:hAnsi="Arial" w:cs="Arial"/>
        </w:rPr>
      </w:pPr>
    </w:p>
    <w:p w14:paraId="1BEB0FA8" w14:textId="77777777" w:rsidR="00D1362F"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sidRPr="00B845AC">
        <w:rPr>
          <w:rFonts w:ascii="Arial" w:hAnsi="Arial" w:cs="Arial"/>
          <w:bCs/>
        </w:rPr>
        <w:t>Yeah.</w:t>
      </w:r>
      <w:r>
        <w:rPr>
          <w:rFonts w:ascii="Arial" w:hAnsi="Arial" w:cs="Arial"/>
          <w:b/>
        </w:rPr>
        <w:t xml:space="preserve"> </w:t>
      </w:r>
      <w:r>
        <w:rPr>
          <w:rFonts w:ascii="Arial" w:hAnsi="Arial" w:cs="Arial"/>
          <w:bCs/>
        </w:rPr>
        <w:t xml:space="preserve">I am </w:t>
      </w:r>
      <w:r w:rsidRPr="00FA25F4">
        <w:rPr>
          <w:rFonts w:ascii="Arial" w:hAnsi="Arial" w:cs="Arial"/>
        </w:rPr>
        <w:t>hearing today that there's a lot of</w:t>
      </w:r>
      <w:r>
        <w:rPr>
          <w:rFonts w:ascii="Arial" w:hAnsi="Arial" w:cs="Arial"/>
        </w:rPr>
        <w:t>,</w:t>
      </w:r>
      <w:r w:rsidRPr="00FA25F4">
        <w:rPr>
          <w:rFonts w:ascii="Arial" w:hAnsi="Arial" w:cs="Arial"/>
        </w:rPr>
        <w:t xml:space="preserve"> like,</w:t>
      </w:r>
      <w:r>
        <w:rPr>
          <w:rFonts w:ascii="Arial" w:hAnsi="Arial" w:cs="Arial"/>
        </w:rPr>
        <w:t xml:space="preserve"> uh,</w:t>
      </w:r>
      <w:r w:rsidRPr="00FA25F4">
        <w:rPr>
          <w:rFonts w:ascii="Arial" w:hAnsi="Arial" w:cs="Arial"/>
        </w:rPr>
        <w:t xml:space="preserve"> struggling with</w:t>
      </w:r>
      <w:r>
        <w:rPr>
          <w:rFonts w:ascii="Arial" w:hAnsi="Arial" w:cs="Arial"/>
        </w:rPr>
        <w:t>, uh,</w:t>
      </w:r>
      <w:r w:rsidRPr="00FA25F4">
        <w:rPr>
          <w:rFonts w:ascii="Arial" w:hAnsi="Arial" w:cs="Arial"/>
        </w:rPr>
        <w:t xml:space="preserve"> obligation of some kind</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a</w:t>
      </w:r>
      <w:r>
        <w:rPr>
          <w:rFonts w:ascii="Arial" w:hAnsi="Arial" w:cs="Arial"/>
        </w:rPr>
        <w:t xml:space="preserve"> </w:t>
      </w:r>
      <w:r w:rsidRPr="00FA25F4">
        <w:rPr>
          <w:rFonts w:ascii="Arial" w:hAnsi="Arial" w:cs="Arial"/>
        </w:rPr>
        <w:t xml:space="preserve"> </w:t>
      </w:r>
      <w:r>
        <w:rPr>
          <w:rFonts w:ascii="Arial" w:hAnsi="Arial" w:cs="Arial"/>
        </w:rPr>
        <w:t>‘supposed to-ness’</w:t>
      </w:r>
      <w:r w:rsidRPr="00FA25F4">
        <w:rPr>
          <w:rFonts w:ascii="Arial" w:hAnsi="Arial" w:cs="Arial"/>
        </w:rPr>
        <w:t xml:space="preserve"> to, like, you're </w:t>
      </w:r>
      <w:r w:rsidRPr="00DE16B9">
        <w:rPr>
          <w:rFonts w:ascii="Arial" w:hAnsi="Arial" w:cs="Arial"/>
          <w:i/>
          <w:iCs/>
        </w:rPr>
        <w:t>supposed to</w:t>
      </w:r>
      <w:r w:rsidRPr="00FA25F4">
        <w:rPr>
          <w:rFonts w:ascii="Arial" w:hAnsi="Arial" w:cs="Arial"/>
        </w:rPr>
        <w:t xml:space="preserve"> do that, or</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you’re sup-,</w:t>
      </w:r>
      <w:r w:rsidRPr="00FA25F4">
        <w:rPr>
          <w:rFonts w:ascii="Arial" w:hAnsi="Arial" w:cs="Arial"/>
        </w:rPr>
        <w:t xml:space="preserve"> you know, you </w:t>
      </w:r>
      <w:r w:rsidRPr="00DE16B9">
        <w:rPr>
          <w:rFonts w:ascii="Arial" w:hAnsi="Arial" w:cs="Arial"/>
          <w:i/>
          <w:iCs/>
        </w:rPr>
        <w:t>need</w:t>
      </w:r>
      <w:r w:rsidRPr="00FA25F4">
        <w:rPr>
          <w:rFonts w:ascii="Arial" w:hAnsi="Arial" w:cs="Arial"/>
        </w:rPr>
        <w:t xml:space="preserve"> to think about this, you </w:t>
      </w:r>
      <w:r w:rsidRPr="00DE16B9">
        <w:rPr>
          <w:rFonts w:ascii="Arial" w:hAnsi="Arial" w:cs="Arial"/>
          <w:i/>
          <w:iCs/>
        </w:rPr>
        <w:t xml:space="preserve">need </w:t>
      </w:r>
      <w:r w:rsidRPr="00FA25F4">
        <w:rPr>
          <w:rFonts w:ascii="Arial" w:hAnsi="Arial" w:cs="Arial"/>
        </w:rPr>
        <w:t>to do that</w:t>
      </w:r>
      <w:r>
        <w:rPr>
          <w:rFonts w:ascii="Arial" w:hAnsi="Arial" w:cs="Arial"/>
        </w:rPr>
        <w:t>, w</w:t>
      </w:r>
      <w:r w:rsidRPr="00FA25F4">
        <w:rPr>
          <w:rFonts w:ascii="Arial" w:hAnsi="Arial" w:cs="Arial"/>
        </w:rPr>
        <w:t>hether it's you know, from the beginning of li</w:t>
      </w:r>
      <w:r>
        <w:rPr>
          <w:rFonts w:ascii="Arial" w:hAnsi="Arial" w:cs="Arial"/>
        </w:rPr>
        <w:t>ke</w:t>
      </w:r>
      <w:r w:rsidRPr="00FA25F4">
        <w:rPr>
          <w:rFonts w:ascii="Arial" w:hAnsi="Arial" w:cs="Arial"/>
        </w:rPr>
        <w:t>, people assume</w:t>
      </w:r>
      <w:r>
        <w:rPr>
          <w:rFonts w:ascii="Arial" w:hAnsi="Arial" w:cs="Arial"/>
        </w:rPr>
        <w:t xml:space="preserve"> you’re</w:t>
      </w:r>
      <w:r w:rsidRPr="00FA25F4">
        <w:rPr>
          <w:rFonts w:ascii="Arial" w:hAnsi="Arial" w:cs="Arial"/>
        </w:rPr>
        <w:t xml:space="preserve"> straight from default, or, yeah, then you </w:t>
      </w:r>
      <w:r w:rsidRPr="00DE16B9">
        <w:rPr>
          <w:rFonts w:ascii="Arial" w:hAnsi="Arial" w:cs="Arial"/>
          <w:i/>
          <w:iCs/>
        </w:rPr>
        <w:t>have</w:t>
      </w:r>
      <w:r w:rsidRPr="00FA25F4">
        <w:rPr>
          <w:rFonts w:ascii="Arial" w:hAnsi="Arial" w:cs="Arial"/>
        </w:rPr>
        <w:t xml:space="preserve"> to use a certain </w:t>
      </w:r>
      <w:r>
        <w:rPr>
          <w:rFonts w:ascii="Arial" w:hAnsi="Arial" w:cs="Arial"/>
        </w:rPr>
        <w:t xml:space="preserve">identity label and </w:t>
      </w:r>
      <w:r w:rsidRPr="00FA25F4">
        <w:rPr>
          <w:rFonts w:ascii="Arial" w:hAnsi="Arial" w:cs="Arial"/>
        </w:rPr>
        <w:t xml:space="preserve">you </w:t>
      </w:r>
      <w:r w:rsidRPr="00DE16B9">
        <w:rPr>
          <w:rFonts w:ascii="Arial" w:hAnsi="Arial" w:cs="Arial"/>
          <w:i/>
          <w:iCs/>
        </w:rPr>
        <w:t>have</w:t>
      </w:r>
      <w:r w:rsidRPr="00FA25F4">
        <w:rPr>
          <w:rFonts w:ascii="Arial" w:hAnsi="Arial" w:cs="Arial"/>
        </w:rPr>
        <w:t xml:space="preserve"> to present in a certain way</w:t>
      </w:r>
      <w:r>
        <w:rPr>
          <w:rFonts w:ascii="Arial" w:hAnsi="Arial" w:cs="Arial"/>
        </w:rPr>
        <w:t xml:space="preserve"> if you use that label.</w:t>
      </w:r>
      <w:r w:rsidRPr="00FA25F4">
        <w:rPr>
          <w:rFonts w:ascii="Arial" w:hAnsi="Arial" w:cs="Arial"/>
        </w:rPr>
        <w:t xml:space="preserve"> Yeah.</w:t>
      </w:r>
      <w:r>
        <w:rPr>
          <w:rFonts w:ascii="Arial" w:hAnsi="Arial" w:cs="Arial"/>
        </w:rPr>
        <w:t xml:space="preserve"> And then the other side</w:t>
      </w:r>
      <w:r w:rsidRPr="00FA25F4">
        <w:rPr>
          <w:rFonts w:ascii="Arial" w:hAnsi="Arial" w:cs="Arial"/>
        </w:rPr>
        <w:t xml:space="preserve"> being </w:t>
      </w:r>
      <w:r>
        <w:rPr>
          <w:rFonts w:ascii="Arial" w:hAnsi="Arial" w:cs="Arial"/>
        </w:rPr>
        <w:t xml:space="preserve">just </w:t>
      </w:r>
      <w:r w:rsidRPr="00FA25F4">
        <w:rPr>
          <w:rFonts w:ascii="Arial" w:hAnsi="Arial" w:cs="Arial"/>
        </w:rPr>
        <w:t>do what feels like you</w:t>
      </w:r>
      <w:r>
        <w:rPr>
          <w:rFonts w:ascii="Arial" w:hAnsi="Arial" w:cs="Arial"/>
        </w:rPr>
        <w:t xml:space="preserve">, uh- </w:t>
      </w:r>
    </w:p>
    <w:p w14:paraId="23C4627F" w14:textId="77777777" w:rsidR="00D1362F" w:rsidRDefault="00D1362F" w:rsidP="00D1362F">
      <w:pPr>
        <w:spacing w:after="0"/>
        <w:rPr>
          <w:rFonts w:ascii="Arial" w:hAnsi="Arial" w:cs="Arial"/>
        </w:rPr>
      </w:pPr>
    </w:p>
    <w:p w14:paraId="40035A09" w14:textId="77777777" w:rsidR="00D1362F" w:rsidRDefault="00D1362F" w:rsidP="00D1362F">
      <w:pPr>
        <w:spacing w:after="0"/>
        <w:rPr>
          <w:rFonts w:ascii="Arial" w:hAnsi="Arial" w:cs="Arial"/>
        </w:rPr>
      </w:pPr>
      <w:r w:rsidRPr="00DE16B9">
        <w:rPr>
          <w:rFonts w:ascii="Arial" w:hAnsi="Arial" w:cs="Arial"/>
          <w:b/>
          <w:bCs/>
        </w:rPr>
        <w:t>=Jamie:</w:t>
      </w:r>
      <w:r>
        <w:rPr>
          <w:rFonts w:ascii="Arial" w:hAnsi="Arial" w:cs="Arial"/>
        </w:rPr>
        <w:t xml:space="preserve"> It’s weird that you </w:t>
      </w:r>
      <w:proofErr w:type="gramStart"/>
      <w:r>
        <w:rPr>
          <w:rFonts w:ascii="Arial" w:hAnsi="Arial" w:cs="Arial"/>
        </w:rPr>
        <w:t>have to</w:t>
      </w:r>
      <w:proofErr w:type="gramEnd"/>
      <w:r>
        <w:rPr>
          <w:rFonts w:ascii="Arial" w:hAnsi="Arial" w:cs="Arial"/>
        </w:rPr>
        <w:t xml:space="preserve"> learn to do that. </w:t>
      </w:r>
    </w:p>
    <w:p w14:paraId="5BA1D213" w14:textId="77777777" w:rsidR="00D1362F" w:rsidRPr="00DE16B9" w:rsidRDefault="00D1362F" w:rsidP="00D1362F">
      <w:pPr>
        <w:spacing w:after="0"/>
        <w:rPr>
          <w:rFonts w:ascii="Arial" w:hAnsi="Arial" w:cs="Arial"/>
        </w:rPr>
      </w:pPr>
      <w:r>
        <w:rPr>
          <w:rFonts w:ascii="Arial" w:hAnsi="Arial" w:cs="Arial"/>
          <w:b/>
          <w:bCs/>
        </w:rPr>
        <w:t xml:space="preserve">=Tyler: </w:t>
      </w:r>
      <w:r w:rsidRPr="00DE16B9">
        <w:rPr>
          <w:rFonts w:ascii="Arial" w:hAnsi="Arial" w:cs="Arial"/>
        </w:rPr>
        <w:t>-</w:t>
      </w:r>
      <w:r>
        <w:rPr>
          <w:rFonts w:ascii="Arial" w:hAnsi="Arial" w:cs="Arial"/>
        </w:rPr>
        <w:t>and what feels like home. Yeah!</w:t>
      </w:r>
    </w:p>
    <w:p w14:paraId="6A0515B1" w14:textId="77777777" w:rsidR="00D1362F" w:rsidRPr="00FA25F4" w:rsidRDefault="00D1362F" w:rsidP="00D1362F">
      <w:pPr>
        <w:spacing w:after="0"/>
        <w:rPr>
          <w:rFonts w:ascii="Arial" w:hAnsi="Arial" w:cs="Arial"/>
        </w:rPr>
      </w:pPr>
    </w:p>
    <w:p w14:paraId="601E0BA1"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It’s weird that you </w:t>
      </w:r>
      <w:proofErr w:type="gramStart"/>
      <w:r>
        <w:rPr>
          <w:rFonts w:ascii="Arial" w:hAnsi="Arial" w:cs="Arial"/>
          <w:bCs/>
        </w:rPr>
        <w:t>have to</w:t>
      </w:r>
      <w:proofErr w:type="gramEnd"/>
      <w:r>
        <w:rPr>
          <w:rFonts w:ascii="Arial" w:hAnsi="Arial" w:cs="Arial"/>
          <w:bCs/>
        </w:rPr>
        <w:t xml:space="preserve"> learn that to do that. It s</w:t>
      </w:r>
      <w:r w:rsidRPr="00FA25F4">
        <w:rPr>
          <w:rFonts w:ascii="Arial" w:hAnsi="Arial" w:cs="Arial"/>
        </w:rPr>
        <w:t>hould</w:t>
      </w:r>
      <w:r>
        <w:rPr>
          <w:rFonts w:ascii="Arial" w:hAnsi="Arial" w:cs="Arial"/>
        </w:rPr>
        <w:t>, like, feel, be the default, you</w:t>
      </w:r>
      <w:r w:rsidRPr="00FA25F4">
        <w:rPr>
          <w:rFonts w:ascii="Arial" w:hAnsi="Arial" w:cs="Arial"/>
        </w:rPr>
        <w:t xml:space="preserve"> should do what makes me feel good</w:t>
      </w:r>
      <w:r>
        <w:rPr>
          <w:rFonts w:ascii="Arial" w:hAnsi="Arial" w:cs="Arial"/>
        </w:rPr>
        <w:t xml:space="preserve"> (=Tyler: Yeah), provided you’re not harming any people (=Luca: </w:t>
      </w:r>
      <w:proofErr w:type="spellStart"/>
      <w:r>
        <w:rPr>
          <w:rFonts w:ascii="Arial" w:hAnsi="Arial" w:cs="Arial"/>
        </w:rPr>
        <w:t>Mmm</w:t>
      </w:r>
      <w:proofErr w:type="spellEnd"/>
      <w:r>
        <w:rPr>
          <w:rFonts w:ascii="Arial" w:hAnsi="Arial" w:cs="Arial"/>
        </w:rPr>
        <w:t xml:space="preserve">; =Tyler: Yeah), </w:t>
      </w:r>
      <w:r w:rsidRPr="00FA25F4">
        <w:rPr>
          <w:rFonts w:ascii="Arial" w:hAnsi="Arial" w:cs="Arial"/>
        </w:rPr>
        <w:t xml:space="preserve">you </w:t>
      </w:r>
      <w:r>
        <w:rPr>
          <w:rFonts w:ascii="Arial" w:hAnsi="Arial" w:cs="Arial"/>
        </w:rPr>
        <w:t>should</w:t>
      </w:r>
      <w:r w:rsidRPr="00FA25F4">
        <w:rPr>
          <w:rFonts w:ascii="Arial" w:hAnsi="Arial" w:cs="Arial"/>
        </w:rPr>
        <w:t xml:space="preserve"> do what feels right for you</w:t>
      </w:r>
      <w:r>
        <w:rPr>
          <w:rFonts w:ascii="Arial" w:hAnsi="Arial" w:cs="Arial"/>
        </w:rPr>
        <w:t xml:space="preserve"> (=Tyler: Yeah)</w:t>
      </w:r>
      <w:r w:rsidRPr="00FA25F4">
        <w:rPr>
          <w:rFonts w:ascii="Arial" w:hAnsi="Arial" w:cs="Arial"/>
        </w:rPr>
        <w:t>. And that's</w:t>
      </w:r>
      <w:r>
        <w:rPr>
          <w:rFonts w:ascii="Arial" w:hAnsi="Arial" w:cs="Arial"/>
        </w:rPr>
        <w:t>, I think,</w:t>
      </w:r>
      <w:r w:rsidRPr="00FA25F4">
        <w:rPr>
          <w:rFonts w:ascii="Arial" w:hAnsi="Arial" w:cs="Arial"/>
        </w:rPr>
        <w:t xml:space="preserve"> just not really that normalized </w:t>
      </w:r>
      <w:r>
        <w:rPr>
          <w:rFonts w:ascii="Arial" w:hAnsi="Arial" w:cs="Arial"/>
        </w:rPr>
        <w:t xml:space="preserve">in our culture, you’re s-,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supposed to do something</w:t>
      </w:r>
      <w:r>
        <w:rPr>
          <w:rFonts w:ascii="Arial" w:hAnsi="Arial" w:cs="Arial"/>
        </w:rPr>
        <w:t>, all the time.</w:t>
      </w:r>
    </w:p>
    <w:p w14:paraId="7BB101A4" w14:textId="77777777" w:rsidR="00D1362F" w:rsidRPr="00FA25F4" w:rsidRDefault="00D1362F" w:rsidP="00D1362F">
      <w:pPr>
        <w:spacing w:after="0"/>
        <w:rPr>
          <w:rFonts w:ascii="Arial" w:hAnsi="Arial" w:cs="Arial"/>
        </w:rPr>
      </w:pPr>
    </w:p>
    <w:p w14:paraId="5098EED5"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 xml:space="preserve">Mmhmm. </w:t>
      </w:r>
      <w:r w:rsidRPr="00FA25F4">
        <w:rPr>
          <w:rFonts w:ascii="Arial" w:hAnsi="Arial" w:cs="Arial"/>
        </w:rPr>
        <w:t>Yeah</w:t>
      </w:r>
      <w:r>
        <w:rPr>
          <w:rFonts w:ascii="Arial" w:hAnsi="Arial" w:cs="Arial"/>
        </w:rPr>
        <w:t>. I</w:t>
      </w:r>
      <w:r w:rsidRPr="00FA25F4">
        <w:rPr>
          <w:rFonts w:ascii="Arial" w:hAnsi="Arial" w:cs="Arial"/>
        </w:rPr>
        <w:t xml:space="preserve">t is, it is a </w:t>
      </w:r>
      <w:r>
        <w:rPr>
          <w:rFonts w:ascii="Arial" w:hAnsi="Arial" w:cs="Arial"/>
        </w:rPr>
        <w:t>weird</w:t>
      </w:r>
      <w:r w:rsidRPr="00FA25F4">
        <w:rPr>
          <w:rFonts w:ascii="Arial" w:hAnsi="Arial" w:cs="Arial"/>
        </w:rPr>
        <w:t xml:space="preserve"> thing that</w:t>
      </w:r>
      <w:r>
        <w:rPr>
          <w:rFonts w:ascii="Arial" w:hAnsi="Arial" w:cs="Arial"/>
        </w:rPr>
        <w:t>, yeah,</w:t>
      </w:r>
      <w:r w:rsidRPr="00FA25F4">
        <w:rPr>
          <w:rFonts w:ascii="Arial" w:hAnsi="Arial" w:cs="Arial"/>
        </w:rPr>
        <w:t xml:space="preserve"> </w:t>
      </w:r>
      <w:r>
        <w:rPr>
          <w:rFonts w:ascii="Arial" w:hAnsi="Arial" w:cs="Arial"/>
        </w:rPr>
        <w:t>you</w:t>
      </w:r>
      <w:r w:rsidRPr="00FA25F4">
        <w:rPr>
          <w:rFonts w:ascii="Arial" w:hAnsi="Arial" w:cs="Arial"/>
        </w:rPr>
        <w:t xml:space="preserve"> kind of </w:t>
      </w:r>
      <w:proofErr w:type="gramStart"/>
      <w:r w:rsidRPr="00FA25F4">
        <w:rPr>
          <w:rFonts w:ascii="Arial" w:hAnsi="Arial" w:cs="Arial"/>
        </w:rPr>
        <w:t>have to</w:t>
      </w:r>
      <w:proofErr w:type="gramEnd"/>
      <w:r w:rsidRPr="00FA25F4">
        <w:rPr>
          <w:rFonts w:ascii="Arial" w:hAnsi="Arial" w:cs="Arial"/>
        </w:rPr>
        <w:t xml:space="preserve"> learn</w:t>
      </w:r>
      <w:r>
        <w:rPr>
          <w:rFonts w:ascii="Arial" w:hAnsi="Arial" w:cs="Arial"/>
        </w:rPr>
        <w:t xml:space="preserve"> it, over time. Very strange.</w:t>
      </w:r>
    </w:p>
    <w:p w14:paraId="160F3DC5" w14:textId="77777777" w:rsidR="00D1362F" w:rsidRPr="00FA25F4" w:rsidRDefault="00D1362F" w:rsidP="00D1362F">
      <w:pPr>
        <w:spacing w:after="0"/>
        <w:rPr>
          <w:rFonts w:ascii="Arial" w:hAnsi="Arial" w:cs="Arial"/>
        </w:rPr>
      </w:pPr>
    </w:p>
    <w:p w14:paraId="61C1609E"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rPr>
        <w:t xml:space="preserve">And I think as </w:t>
      </w:r>
      <w:r w:rsidRPr="00FA25F4">
        <w:rPr>
          <w:rFonts w:ascii="Arial" w:hAnsi="Arial" w:cs="Arial"/>
        </w:rPr>
        <w:t xml:space="preserve">queer people, you </w:t>
      </w:r>
      <w:proofErr w:type="gramStart"/>
      <w:r w:rsidRPr="00FA25F4">
        <w:rPr>
          <w:rFonts w:ascii="Arial" w:hAnsi="Arial" w:cs="Arial"/>
        </w:rPr>
        <w:t>have to</w:t>
      </w:r>
      <w:proofErr w:type="gramEnd"/>
      <w:r w:rsidRPr="00FA25F4">
        <w:rPr>
          <w:rFonts w:ascii="Arial" w:hAnsi="Arial" w:cs="Arial"/>
        </w:rPr>
        <w:t xml:space="preserve"> learn that often as an adult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I think for</w:t>
      </w:r>
      <w:r>
        <w:rPr>
          <w:rFonts w:ascii="Arial" w:hAnsi="Arial" w:cs="Arial"/>
        </w:rPr>
        <w:t>…</w:t>
      </w:r>
      <w:r w:rsidRPr="00FA25F4">
        <w:rPr>
          <w:rFonts w:ascii="Arial" w:hAnsi="Arial" w:cs="Arial"/>
        </w:rPr>
        <w:t xml:space="preserve"> people with</w:t>
      </w:r>
      <w:r>
        <w:rPr>
          <w:rFonts w:ascii="Arial" w:hAnsi="Arial" w:cs="Arial"/>
        </w:rPr>
        <w:t xml:space="preserve"> a</w:t>
      </w:r>
      <w:r w:rsidRPr="00FA25F4">
        <w:rPr>
          <w:rFonts w:ascii="Arial" w:hAnsi="Arial" w:cs="Arial"/>
        </w:rPr>
        <w:t xml:space="preserve"> </w:t>
      </w:r>
      <w:r>
        <w:rPr>
          <w:rFonts w:ascii="Arial" w:hAnsi="Arial" w:cs="Arial"/>
        </w:rPr>
        <w:t>more hetero</w:t>
      </w:r>
      <w:r w:rsidRPr="00FA25F4">
        <w:rPr>
          <w:rFonts w:ascii="Arial" w:hAnsi="Arial" w:cs="Arial"/>
        </w:rPr>
        <w:t>normative experience</w:t>
      </w:r>
      <w:r>
        <w:rPr>
          <w:rFonts w:ascii="Arial" w:hAnsi="Arial" w:cs="Arial"/>
        </w:rPr>
        <w:t xml:space="preserve"> of the world</w:t>
      </w:r>
      <w:r w:rsidRPr="00FA25F4">
        <w:rPr>
          <w:rFonts w:ascii="Arial" w:hAnsi="Arial" w:cs="Arial"/>
        </w:rPr>
        <w:t xml:space="preserve">, they </w:t>
      </w:r>
      <w:r>
        <w:rPr>
          <w:rFonts w:ascii="Arial" w:hAnsi="Arial" w:cs="Arial"/>
        </w:rPr>
        <w:t>get</w:t>
      </w:r>
      <w:r w:rsidRPr="00FA25F4">
        <w:rPr>
          <w:rFonts w:ascii="Arial" w:hAnsi="Arial" w:cs="Arial"/>
        </w:rPr>
        <w:t xml:space="preserve"> to learn </w:t>
      </w:r>
      <w:r>
        <w:rPr>
          <w:rFonts w:ascii="Arial" w:hAnsi="Arial" w:cs="Arial"/>
        </w:rPr>
        <w:t>that a</w:t>
      </w:r>
      <w:r w:rsidRPr="00FA25F4">
        <w:rPr>
          <w:rFonts w:ascii="Arial" w:hAnsi="Arial" w:cs="Arial"/>
        </w:rPr>
        <w:t xml:space="preserve"> little bit </w:t>
      </w:r>
      <w:proofErr w:type="gramStart"/>
      <w:r w:rsidRPr="00FA25F4">
        <w:rPr>
          <w:rFonts w:ascii="Arial" w:hAnsi="Arial" w:cs="Arial"/>
        </w:rPr>
        <w:t>more young</w:t>
      </w:r>
      <w:proofErr w:type="gramEnd"/>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 they get, well, </w:t>
      </w:r>
      <w:r w:rsidRPr="00FA25F4">
        <w:rPr>
          <w:rFonts w:ascii="Arial" w:hAnsi="Arial" w:cs="Arial"/>
        </w:rPr>
        <w:t>I think they learn</w:t>
      </w:r>
      <w:r>
        <w:rPr>
          <w:rFonts w:ascii="Arial" w:hAnsi="Arial" w:cs="Arial"/>
        </w:rPr>
        <w:t xml:space="preserve"> it</w:t>
      </w:r>
      <w:r w:rsidRPr="00FA25F4">
        <w:rPr>
          <w:rFonts w:ascii="Arial" w:hAnsi="Arial" w:cs="Arial"/>
        </w:rPr>
        <w:t xml:space="preserve"> a little bit less intimately, often, but they</w:t>
      </w:r>
      <w:r>
        <w:rPr>
          <w:rFonts w:ascii="Arial" w:hAnsi="Arial" w:cs="Arial"/>
        </w:rPr>
        <w:t xml:space="preserve"> learn things</w:t>
      </w:r>
      <w:r w:rsidRPr="00FA25F4">
        <w:rPr>
          <w:rFonts w:ascii="Arial" w:hAnsi="Arial" w:cs="Arial"/>
        </w:rPr>
        <w:t xml:space="preserve"> l</w:t>
      </w:r>
      <w:r>
        <w:rPr>
          <w:rFonts w:ascii="Arial" w:hAnsi="Arial" w:cs="Arial"/>
        </w:rPr>
        <w:t>ike</w:t>
      </w:r>
      <w:r w:rsidRPr="00FA25F4">
        <w:rPr>
          <w:rFonts w:ascii="Arial" w:hAnsi="Arial" w:cs="Arial"/>
        </w:rPr>
        <w:t xml:space="preserve"> doing what makes you feel comfortable and like find</w:t>
      </w:r>
      <w:r>
        <w:rPr>
          <w:rFonts w:ascii="Arial" w:hAnsi="Arial" w:cs="Arial"/>
        </w:rPr>
        <w:t>ing</w:t>
      </w:r>
      <w:r w:rsidRPr="00FA25F4">
        <w:rPr>
          <w:rFonts w:ascii="Arial" w:hAnsi="Arial" w:cs="Arial"/>
        </w:rPr>
        <w:t xml:space="preserve"> yourself and I</w:t>
      </w:r>
      <w:r>
        <w:rPr>
          <w:rFonts w:ascii="Arial" w:hAnsi="Arial" w:cs="Arial"/>
        </w:rPr>
        <w:t>, I</w:t>
      </w:r>
      <w:r w:rsidRPr="00FA25F4">
        <w:rPr>
          <w:rFonts w:ascii="Arial" w:hAnsi="Arial" w:cs="Arial"/>
        </w:rPr>
        <w:t xml:space="preserve"> think often</w:t>
      </w:r>
      <w:r>
        <w:rPr>
          <w:rFonts w:ascii="Arial" w:hAnsi="Arial" w:cs="Arial"/>
        </w:rPr>
        <w:t xml:space="preserve"> they</w:t>
      </w:r>
      <w:r w:rsidRPr="00FA25F4">
        <w:rPr>
          <w:rFonts w:ascii="Arial" w:hAnsi="Arial" w:cs="Arial"/>
        </w:rPr>
        <w:t xml:space="preserve"> get to do that a little younger</w:t>
      </w:r>
      <w:r>
        <w:rPr>
          <w:rFonts w:ascii="Arial" w:hAnsi="Arial" w:cs="Arial"/>
        </w:rPr>
        <w:t xml:space="preserve"> than a lot of queer people get to do (=Tyler: </w:t>
      </w:r>
      <w:proofErr w:type="spellStart"/>
      <w:r>
        <w:rPr>
          <w:rFonts w:ascii="Arial" w:hAnsi="Arial" w:cs="Arial"/>
        </w:rPr>
        <w:t>Mmm</w:t>
      </w:r>
      <w:proofErr w:type="spellEnd"/>
      <w:r>
        <w:rPr>
          <w:rFonts w:ascii="Arial" w:hAnsi="Arial" w:cs="Arial"/>
        </w:rPr>
        <w:t>). Whereas they g</w:t>
      </w:r>
      <w:r w:rsidRPr="00FA25F4">
        <w:rPr>
          <w:rFonts w:ascii="Arial" w:hAnsi="Arial" w:cs="Arial"/>
        </w:rPr>
        <w:t>et to have that as part of</w:t>
      </w:r>
      <w:r>
        <w:rPr>
          <w:rFonts w:ascii="Arial" w:hAnsi="Arial" w:cs="Arial"/>
        </w:rPr>
        <w:t xml:space="preserve"> like,</w:t>
      </w:r>
      <w:r w:rsidRPr="00FA25F4">
        <w:rPr>
          <w:rFonts w:ascii="Arial" w:hAnsi="Arial" w:cs="Arial"/>
        </w:rPr>
        <w:t xml:space="preserve"> the sort of tumultuous mess of like puberty in high school, they get </w:t>
      </w:r>
      <w:r>
        <w:rPr>
          <w:rFonts w:ascii="Arial" w:hAnsi="Arial" w:cs="Arial"/>
        </w:rPr>
        <w:t xml:space="preserve">to do it all in </w:t>
      </w:r>
      <w:r w:rsidRPr="00FA25F4">
        <w:rPr>
          <w:rFonts w:ascii="Arial" w:hAnsi="Arial" w:cs="Arial"/>
        </w:rPr>
        <w:t xml:space="preserve">one go and </w:t>
      </w:r>
      <w:r>
        <w:rPr>
          <w:rFonts w:ascii="Arial" w:hAnsi="Arial" w:cs="Arial"/>
        </w:rPr>
        <w:t xml:space="preserve">then </w:t>
      </w:r>
      <w:r w:rsidRPr="00FA25F4">
        <w:rPr>
          <w:rFonts w:ascii="Arial" w:hAnsi="Arial" w:cs="Arial"/>
        </w:rPr>
        <w:t>sort of be done. And they</w:t>
      </w:r>
      <w:r>
        <w:rPr>
          <w:rFonts w:ascii="Arial" w:hAnsi="Arial" w:cs="Arial"/>
        </w:rPr>
        <w:t>’ve sort of</w:t>
      </w:r>
      <w:r w:rsidRPr="00FA25F4">
        <w:rPr>
          <w:rFonts w:ascii="Arial" w:hAnsi="Arial" w:cs="Arial"/>
        </w:rPr>
        <w:t xml:space="preserve"> work</w:t>
      </w:r>
      <w:r>
        <w:rPr>
          <w:rFonts w:ascii="Arial" w:hAnsi="Arial" w:cs="Arial"/>
        </w:rPr>
        <w:t>ed</w:t>
      </w:r>
      <w:r w:rsidRPr="00FA25F4">
        <w:rPr>
          <w:rFonts w:ascii="Arial" w:hAnsi="Arial" w:cs="Arial"/>
        </w:rPr>
        <w:t xml:space="preserve"> themselves out</w:t>
      </w:r>
      <w:r>
        <w:rPr>
          <w:rFonts w:ascii="Arial" w:hAnsi="Arial" w:cs="Arial"/>
        </w:rPr>
        <w:t xml:space="preserve"> a</w:t>
      </w:r>
      <w:r w:rsidRPr="00FA25F4">
        <w:rPr>
          <w:rFonts w:ascii="Arial" w:hAnsi="Arial" w:cs="Arial"/>
        </w:rPr>
        <w:t>nd they're okay</w:t>
      </w:r>
      <w:r>
        <w:rPr>
          <w:rFonts w:ascii="Arial" w:hAnsi="Arial" w:cs="Arial"/>
        </w:rPr>
        <w:t>.</w:t>
      </w:r>
      <w:r w:rsidRPr="00FA25F4">
        <w:rPr>
          <w:rFonts w:ascii="Arial" w:hAnsi="Arial" w:cs="Arial"/>
        </w:rPr>
        <w:t xml:space="preserve"> </w:t>
      </w:r>
      <w:r>
        <w:rPr>
          <w:rFonts w:ascii="Arial" w:hAnsi="Arial" w:cs="Arial"/>
        </w:rPr>
        <w:t>I think often for queer people that</w:t>
      </w:r>
      <w:r w:rsidRPr="00FA25F4">
        <w:rPr>
          <w:rFonts w:ascii="Arial" w:hAnsi="Arial" w:cs="Arial"/>
        </w:rPr>
        <w:t xml:space="preserve"> happens a little bit later</w:t>
      </w:r>
      <w:r>
        <w:rPr>
          <w:rFonts w:ascii="Arial" w:hAnsi="Arial" w:cs="Arial"/>
        </w:rPr>
        <w:t xml:space="preserve">. Uhm, and </w:t>
      </w:r>
      <w:r w:rsidRPr="00FA25F4">
        <w:rPr>
          <w:rFonts w:ascii="Arial" w:hAnsi="Arial" w:cs="Arial"/>
        </w:rPr>
        <w:t xml:space="preserve">I think </w:t>
      </w:r>
      <w:r>
        <w:rPr>
          <w:rFonts w:ascii="Arial" w:hAnsi="Arial" w:cs="Arial"/>
        </w:rPr>
        <w:t>for some</w:t>
      </w:r>
      <w:r w:rsidRPr="00FA25F4">
        <w:rPr>
          <w:rFonts w:ascii="Arial" w:hAnsi="Arial" w:cs="Arial"/>
        </w:rPr>
        <w:t>, for some people</w:t>
      </w:r>
      <w:r>
        <w:rPr>
          <w:rFonts w:ascii="Arial" w:hAnsi="Arial" w:cs="Arial"/>
        </w:rPr>
        <w:t xml:space="preserve"> it</w:t>
      </w:r>
      <w:r w:rsidRPr="00FA25F4">
        <w:rPr>
          <w:rFonts w:ascii="Arial" w:hAnsi="Arial" w:cs="Arial"/>
        </w:rPr>
        <w:t xml:space="preserve"> can be traumatic, as well, to have that experience of like creating yourself</w:t>
      </w:r>
      <w:r>
        <w:rPr>
          <w:rFonts w:ascii="Arial" w:hAnsi="Arial" w:cs="Arial"/>
        </w:rPr>
        <w:t xml:space="preserve"> (=Tyler: </w:t>
      </w:r>
      <w:proofErr w:type="spellStart"/>
      <w:r>
        <w:rPr>
          <w:rFonts w:ascii="Arial" w:hAnsi="Arial" w:cs="Arial"/>
        </w:rPr>
        <w:t>Mmhmmm</w:t>
      </w:r>
      <w:proofErr w:type="spellEnd"/>
      <w:r>
        <w:rPr>
          <w:rFonts w:ascii="Arial" w:hAnsi="Arial" w:cs="Arial"/>
        </w:rPr>
        <w:t>),</w:t>
      </w:r>
      <w:r w:rsidRPr="00FA25F4">
        <w:rPr>
          <w:rFonts w:ascii="Arial" w:hAnsi="Arial" w:cs="Arial"/>
        </w:rPr>
        <w:t xml:space="preserve"> again</w:t>
      </w:r>
      <w:r>
        <w:rPr>
          <w:rFonts w:ascii="Arial" w:hAnsi="Arial" w:cs="Arial"/>
        </w:rPr>
        <w:t xml:space="preserve"> (=Tyler: Yeah)</w:t>
      </w:r>
      <w:r w:rsidRPr="00FA25F4">
        <w:rPr>
          <w:rFonts w:ascii="Arial" w:hAnsi="Arial" w:cs="Arial"/>
        </w:rPr>
        <w:t xml:space="preserve">, </w:t>
      </w:r>
      <w:r>
        <w:rPr>
          <w:rFonts w:ascii="Arial" w:hAnsi="Arial" w:cs="Arial"/>
        </w:rPr>
        <w:t xml:space="preserve">like </w:t>
      </w:r>
      <w:r w:rsidRPr="00FA25F4">
        <w:rPr>
          <w:rFonts w:ascii="Arial" w:hAnsi="Arial" w:cs="Arial"/>
        </w:rPr>
        <w:t>a second time.</w:t>
      </w:r>
    </w:p>
    <w:p w14:paraId="52A47420" w14:textId="77777777" w:rsidR="00D1362F" w:rsidRPr="00FA25F4" w:rsidRDefault="00D1362F" w:rsidP="00D1362F">
      <w:pPr>
        <w:spacing w:after="0"/>
        <w:rPr>
          <w:rFonts w:ascii="Arial" w:hAnsi="Arial" w:cs="Arial"/>
        </w:rPr>
      </w:pPr>
    </w:p>
    <w:p w14:paraId="0A07CA97" w14:textId="77777777" w:rsidR="00D1362F"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Mmhmm. Totally. Ye</w:t>
      </w:r>
      <w:r w:rsidRPr="00FA25F4">
        <w:rPr>
          <w:rFonts w:ascii="Arial" w:hAnsi="Arial" w:cs="Arial"/>
        </w:rPr>
        <w:t>ah, so anyway, we are kind of</w:t>
      </w:r>
      <w:r>
        <w:rPr>
          <w:rFonts w:ascii="Arial" w:hAnsi="Arial" w:cs="Arial"/>
        </w:rPr>
        <w:t>, uhm,</w:t>
      </w:r>
      <w:r w:rsidRPr="00FA25F4">
        <w:rPr>
          <w:rFonts w:ascii="Arial" w:hAnsi="Arial" w:cs="Arial"/>
        </w:rPr>
        <w:t xml:space="preserve"> nearing the end of the session. Is there anything that you</w:t>
      </w:r>
      <w:r>
        <w:rPr>
          <w:rFonts w:ascii="Arial" w:hAnsi="Arial" w:cs="Arial"/>
        </w:rPr>
        <w:t>, uh,</w:t>
      </w:r>
      <w:r w:rsidRPr="00FA25F4">
        <w:rPr>
          <w:rFonts w:ascii="Arial" w:hAnsi="Arial" w:cs="Arial"/>
        </w:rPr>
        <w:t xml:space="preserve"> still want to share? Now</w:t>
      </w:r>
      <w:r>
        <w:rPr>
          <w:rFonts w:ascii="Arial" w:hAnsi="Arial" w:cs="Arial"/>
        </w:rPr>
        <w:t xml:space="preserve"> is</w:t>
      </w:r>
      <w:r w:rsidRPr="00FA25F4">
        <w:rPr>
          <w:rFonts w:ascii="Arial" w:hAnsi="Arial" w:cs="Arial"/>
        </w:rPr>
        <w:t xml:space="preserve"> your time, if you have any </w:t>
      </w:r>
      <w:proofErr w:type="gramStart"/>
      <w:r w:rsidRPr="00FA25F4">
        <w:rPr>
          <w:rFonts w:ascii="Arial" w:hAnsi="Arial" w:cs="Arial"/>
        </w:rPr>
        <w:t>particular experience</w:t>
      </w:r>
      <w:proofErr w:type="gramEnd"/>
      <w:r>
        <w:rPr>
          <w:rFonts w:ascii="Arial" w:hAnsi="Arial" w:cs="Arial"/>
        </w:rPr>
        <w:t xml:space="preserve"> or</w:t>
      </w:r>
      <w:r w:rsidRPr="00FA25F4">
        <w:rPr>
          <w:rFonts w:ascii="Arial" w:hAnsi="Arial" w:cs="Arial"/>
        </w:rPr>
        <w:t xml:space="preserve"> something </w:t>
      </w:r>
      <w:r>
        <w:rPr>
          <w:rFonts w:ascii="Arial" w:hAnsi="Arial" w:cs="Arial"/>
        </w:rPr>
        <w:t>you</w:t>
      </w:r>
      <w:r w:rsidRPr="00FA25F4">
        <w:rPr>
          <w:rFonts w:ascii="Arial" w:hAnsi="Arial" w:cs="Arial"/>
        </w:rPr>
        <w:t xml:space="preserve"> want to talk about?</w:t>
      </w:r>
    </w:p>
    <w:p w14:paraId="67F3C9F6" w14:textId="77777777" w:rsidR="00D1362F" w:rsidRDefault="00D1362F" w:rsidP="00D1362F">
      <w:pPr>
        <w:spacing w:after="0"/>
        <w:rPr>
          <w:rFonts w:ascii="Arial" w:hAnsi="Arial" w:cs="Arial"/>
        </w:rPr>
      </w:pPr>
    </w:p>
    <w:p w14:paraId="0E97CAAC"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I have a question. </w:t>
      </w:r>
    </w:p>
    <w:p w14:paraId="7046D5F7" w14:textId="77777777" w:rsidR="00D1362F" w:rsidRDefault="00D1362F" w:rsidP="00D1362F">
      <w:pPr>
        <w:spacing w:after="0"/>
        <w:rPr>
          <w:rFonts w:ascii="Arial" w:hAnsi="Arial" w:cs="Arial"/>
        </w:rPr>
      </w:pPr>
    </w:p>
    <w:p w14:paraId="688B4862" w14:textId="77777777" w:rsidR="00D1362F" w:rsidRPr="0035511C" w:rsidRDefault="00D1362F" w:rsidP="00D1362F">
      <w:pPr>
        <w:spacing w:after="0"/>
        <w:rPr>
          <w:rFonts w:ascii="Arial" w:hAnsi="Arial" w:cs="Arial"/>
        </w:rPr>
      </w:pPr>
      <w:r>
        <w:rPr>
          <w:rFonts w:ascii="Arial" w:hAnsi="Arial" w:cs="Arial"/>
          <w:b/>
          <w:bCs/>
        </w:rPr>
        <w:t xml:space="preserve">Tyler: </w:t>
      </w:r>
      <w:r>
        <w:rPr>
          <w:rFonts w:ascii="Arial" w:hAnsi="Arial" w:cs="Arial"/>
        </w:rPr>
        <w:t>Yeah?</w:t>
      </w:r>
    </w:p>
    <w:p w14:paraId="4264C7EB" w14:textId="77777777" w:rsidR="00D1362F" w:rsidRPr="00FA25F4" w:rsidRDefault="00D1362F" w:rsidP="00D1362F">
      <w:pPr>
        <w:spacing w:after="0"/>
        <w:rPr>
          <w:rFonts w:ascii="Arial" w:hAnsi="Arial" w:cs="Arial"/>
        </w:rPr>
      </w:pPr>
    </w:p>
    <w:p w14:paraId="2F5666ED" w14:textId="77777777" w:rsidR="00D1362F" w:rsidRDefault="00D1362F" w:rsidP="00D1362F">
      <w:pPr>
        <w:spacing w:after="0"/>
        <w:rPr>
          <w:rFonts w:ascii="Arial" w:hAnsi="Arial" w:cs="Arial"/>
        </w:rPr>
      </w:pPr>
      <w:r w:rsidRPr="00FA25F4">
        <w:rPr>
          <w:rFonts w:ascii="Arial" w:hAnsi="Arial" w:cs="Arial"/>
          <w:b/>
        </w:rPr>
        <w:t>Jami</w:t>
      </w:r>
      <w:r>
        <w:rPr>
          <w:rFonts w:ascii="Arial" w:hAnsi="Arial" w:cs="Arial"/>
          <w:b/>
        </w:rPr>
        <w:t xml:space="preserve">e: </w:t>
      </w:r>
      <w:r w:rsidRPr="00FA25F4">
        <w:rPr>
          <w:rFonts w:ascii="Arial" w:hAnsi="Arial" w:cs="Arial"/>
        </w:rPr>
        <w:t>I wonder how other</w:t>
      </w:r>
      <w:r>
        <w:rPr>
          <w:rFonts w:ascii="Arial" w:hAnsi="Arial" w:cs="Arial"/>
        </w:rPr>
        <w:t xml:space="preserve"> queer</w:t>
      </w:r>
      <w:r w:rsidRPr="00FA25F4">
        <w:rPr>
          <w:rFonts w:ascii="Arial" w:hAnsi="Arial" w:cs="Arial"/>
        </w:rPr>
        <w:t xml:space="preserve"> people feel </w:t>
      </w:r>
      <w:r>
        <w:rPr>
          <w:rFonts w:ascii="Arial" w:hAnsi="Arial" w:cs="Arial"/>
        </w:rPr>
        <w:t>about reclamation of</w:t>
      </w:r>
      <w:r w:rsidRPr="00FA25F4">
        <w:rPr>
          <w:rFonts w:ascii="Arial" w:hAnsi="Arial" w:cs="Arial"/>
        </w:rPr>
        <w:t xml:space="preserve"> s</w:t>
      </w:r>
      <w:r>
        <w:rPr>
          <w:rFonts w:ascii="Arial" w:hAnsi="Arial" w:cs="Arial"/>
        </w:rPr>
        <w:t xml:space="preserve">lurs (=Tyler: </w:t>
      </w:r>
      <w:proofErr w:type="spellStart"/>
      <w:r>
        <w:rPr>
          <w:rFonts w:ascii="Arial" w:hAnsi="Arial" w:cs="Arial"/>
        </w:rPr>
        <w:t>Mmm</w:t>
      </w:r>
      <w:proofErr w:type="spellEnd"/>
      <w:r>
        <w:rPr>
          <w:rFonts w:ascii="Arial" w:hAnsi="Arial" w:cs="Arial"/>
        </w:rPr>
        <w:t>)</w:t>
      </w:r>
      <w:r w:rsidRPr="00FA25F4">
        <w:rPr>
          <w:rFonts w:ascii="Arial" w:hAnsi="Arial" w:cs="Arial"/>
        </w:rPr>
        <w:t>.</w:t>
      </w:r>
      <w:r>
        <w:rPr>
          <w:rFonts w:ascii="Arial" w:hAnsi="Arial" w:cs="Arial"/>
        </w:rPr>
        <w:t xml:space="preserve"> Uhm, </w:t>
      </w:r>
      <w:proofErr w:type="gramStart"/>
      <w:r>
        <w:rPr>
          <w:rFonts w:ascii="Arial" w:hAnsi="Arial" w:cs="Arial"/>
        </w:rPr>
        <w:t>b</w:t>
      </w:r>
      <w:r w:rsidRPr="00FA25F4">
        <w:rPr>
          <w:rFonts w:ascii="Arial" w:hAnsi="Arial" w:cs="Arial"/>
        </w:rPr>
        <w:t>ecause</w:t>
      </w:r>
      <w:r>
        <w:rPr>
          <w:rFonts w:ascii="Arial" w:hAnsi="Arial" w:cs="Arial"/>
        </w:rPr>
        <w:t>,</w:t>
      </w:r>
      <w:proofErr w:type="gramEnd"/>
      <w:r w:rsidRPr="00FA25F4">
        <w:rPr>
          <w:rFonts w:ascii="Arial" w:hAnsi="Arial" w:cs="Arial"/>
        </w:rPr>
        <w:t xml:space="preserve"> there are a couple, this is a very odd thing</w:t>
      </w:r>
      <w:r>
        <w:rPr>
          <w:rFonts w:ascii="Arial" w:hAnsi="Arial" w:cs="Arial"/>
        </w:rPr>
        <w:t xml:space="preserve"> to say, there are a couple of slurs that</w:t>
      </w:r>
      <w:r w:rsidRPr="00FA25F4">
        <w:rPr>
          <w:rFonts w:ascii="Arial" w:hAnsi="Arial" w:cs="Arial"/>
        </w:rPr>
        <w:t xml:space="preserve"> I really like</w:t>
      </w:r>
      <w:r>
        <w:rPr>
          <w:rFonts w:ascii="Arial" w:hAnsi="Arial" w:cs="Arial"/>
        </w:rPr>
        <w:t>.</w:t>
      </w:r>
      <w:r w:rsidRPr="00FA25F4">
        <w:rPr>
          <w:rFonts w:ascii="Arial" w:hAnsi="Arial" w:cs="Arial"/>
        </w:rPr>
        <w:t xml:space="preserve"> </w:t>
      </w:r>
      <w:r>
        <w:rPr>
          <w:rFonts w:ascii="Arial" w:hAnsi="Arial" w:cs="Arial"/>
        </w:rPr>
        <w:t>T</w:t>
      </w:r>
      <w:r w:rsidRPr="00FA25F4">
        <w:rPr>
          <w:rFonts w:ascii="Arial" w:hAnsi="Arial" w:cs="Arial"/>
        </w:rPr>
        <w:t>hey really feel like</w:t>
      </w:r>
      <w:r>
        <w:rPr>
          <w:rFonts w:ascii="Arial" w:hAnsi="Arial" w:cs="Arial"/>
        </w:rPr>
        <w:t xml:space="preserve"> h</w:t>
      </w:r>
      <w:r w:rsidRPr="00FA25F4">
        <w:rPr>
          <w:rFonts w:ascii="Arial" w:hAnsi="Arial" w:cs="Arial"/>
        </w:rPr>
        <w:t>o</w:t>
      </w:r>
      <w:r>
        <w:rPr>
          <w:rFonts w:ascii="Arial" w:hAnsi="Arial" w:cs="Arial"/>
        </w:rPr>
        <w:t>me</w:t>
      </w:r>
      <w:r w:rsidRPr="00FA25F4">
        <w:rPr>
          <w:rFonts w:ascii="Arial" w:hAnsi="Arial" w:cs="Arial"/>
        </w:rPr>
        <w:t xml:space="preserve"> to 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and they really feel good to me to use</w:t>
      </w:r>
      <w:r>
        <w:rPr>
          <w:rFonts w:ascii="Arial" w:hAnsi="Arial" w:cs="Arial"/>
        </w:rPr>
        <w:t xml:space="preserve"> for</w:t>
      </w:r>
      <w:r w:rsidRPr="00FA25F4">
        <w:rPr>
          <w:rFonts w:ascii="Arial" w:hAnsi="Arial" w:cs="Arial"/>
        </w:rPr>
        <w:t xml:space="preserve"> myself</w:t>
      </w:r>
      <w:r>
        <w:rPr>
          <w:rFonts w:ascii="Arial" w:hAnsi="Arial" w:cs="Arial"/>
        </w:rPr>
        <w:t>. And I won’t use</w:t>
      </w:r>
      <w:r w:rsidRPr="00FA25F4">
        <w:rPr>
          <w:rFonts w:ascii="Arial" w:hAnsi="Arial" w:cs="Arial"/>
        </w:rPr>
        <w:t xml:space="preserve"> them for other </w:t>
      </w:r>
      <w:proofErr w:type="gramStart"/>
      <w:r w:rsidRPr="00FA25F4">
        <w:rPr>
          <w:rFonts w:ascii="Arial" w:hAnsi="Arial" w:cs="Arial"/>
        </w:rPr>
        <w:t>people</w:t>
      </w:r>
      <w:r>
        <w:rPr>
          <w:rFonts w:ascii="Arial" w:hAnsi="Arial" w:cs="Arial"/>
        </w:rPr>
        <w:t>, because</w:t>
      </w:r>
      <w:proofErr w:type="gramEnd"/>
      <w:r>
        <w:rPr>
          <w:rFonts w:ascii="Arial" w:hAnsi="Arial" w:cs="Arial"/>
        </w:rPr>
        <w:t xml:space="preserve"> that’s,</w:t>
      </w:r>
      <w:r w:rsidRPr="00FA25F4">
        <w:rPr>
          <w:rFonts w:ascii="Arial" w:hAnsi="Arial" w:cs="Arial"/>
        </w:rPr>
        <w:t xml:space="preserve"> I don't know how they feel about that</w:t>
      </w:r>
      <w:r>
        <w:rPr>
          <w:rFonts w:ascii="Arial" w:hAnsi="Arial" w:cs="Arial"/>
        </w:rPr>
        <w:t xml:space="preserve"> word (=Tyler: Yeah)</w:t>
      </w:r>
      <w:r w:rsidRPr="00FA25F4">
        <w:rPr>
          <w:rFonts w:ascii="Arial" w:hAnsi="Arial" w:cs="Arial"/>
        </w:rPr>
        <w:t xml:space="preserve">. </w:t>
      </w:r>
      <w:r w:rsidRPr="00FA25F4">
        <w:rPr>
          <w:rFonts w:ascii="Arial" w:hAnsi="Arial" w:cs="Arial"/>
        </w:rPr>
        <w:lastRenderedPageBreak/>
        <w:t>But they feel really good to me to use</w:t>
      </w:r>
      <w:r>
        <w:rPr>
          <w:rFonts w:ascii="Arial" w:hAnsi="Arial" w:cs="Arial"/>
        </w:rPr>
        <w:t xml:space="preserve"> for</w:t>
      </w:r>
      <w:r w:rsidRPr="00FA25F4">
        <w:rPr>
          <w:rFonts w:ascii="Arial" w:hAnsi="Arial" w:cs="Arial"/>
        </w:rPr>
        <w:t xml:space="preserve"> </w:t>
      </w:r>
      <w:proofErr w:type="gramStart"/>
      <w:r w:rsidRPr="00FA25F4">
        <w:rPr>
          <w:rFonts w:ascii="Arial" w:hAnsi="Arial" w:cs="Arial"/>
        </w:rPr>
        <w:t>myself</w:t>
      </w:r>
      <w:proofErr w:type="gramEnd"/>
      <w:r w:rsidRPr="00FA25F4">
        <w:rPr>
          <w:rFonts w:ascii="Arial" w:hAnsi="Arial" w:cs="Arial"/>
        </w:rPr>
        <w:t xml:space="preserve"> and</w:t>
      </w:r>
      <w:r>
        <w:rPr>
          <w:rFonts w:ascii="Arial" w:hAnsi="Arial" w:cs="Arial"/>
        </w:rPr>
        <w:t xml:space="preserve"> I</w:t>
      </w:r>
      <w:r w:rsidRPr="00FA25F4">
        <w:rPr>
          <w:rFonts w:ascii="Arial" w:hAnsi="Arial" w:cs="Arial"/>
        </w:rPr>
        <w:t xml:space="preserve"> identify really strongly with some</w:t>
      </w:r>
      <w:r>
        <w:rPr>
          <w:rFonts w:ascii="Arial" w:hAnsi="Arial" w:cs="Arial"/>
        </w:rPr>
        <w:t xml:space="preserve"> of them</w:t>
      </w:r>
      <w:r w:rsidRPr="00FA25F4">
        <w:rPr>
          <w:rFonts w:ascii="Arial" w:hAnsi="Arial" w:cs="Arial"/>
        </w:rPr>
        <w:t>, for example, like, I don't want to upset people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FA25F4">
        <w:rPr>
          <w:rFonts w:ascii="Arial" w:hAnsi="Arial" w:cs="Arial"/>
        </w:rPr>
        <w:t xml:space="preserve"> by saying</w:t>
      </w:r>
      <w:r>
        <w:rPr>
          <w:rFonts w:ascii="Arial" w:hAnsi="Arial" w:cs="Arial"/>
        </w:rPr>
        <w:t>,</w:t>
      </w:r>
      <w:r w:rsidRPr="00FA25F4">
        <w:rPr>
          <w:rFonts w:ascii="Arial" w:hAnsi="Arial" w:cs="Arial"/>
        </w:rPr>
        <w:t xml:space="preserve"> </w:t>
      </w:r>
      <w:r>
        <w:rPr>
          <w:rFonts w:ascii="Arial" w:hAnsi="Arial" w:cs="Arial"/>
        </w:rPr>
        <w:t>but</w:t>
      </w:r>
      <w:r w:rsidRPr="00FA25F4">
        <w:rPr>
          <w:rFonts w:ascii="Arial" w:hAnsi="Arial" w:cs="Arial"/>
        </w:rPr>
        <w:t xml:space="preserve"> I kind of have to say</w:t>
      </w:r>
      <w:r>
        <w:rPr>
          <w:rFonts w:ascii="Arial" w:hAnsi="Arial" w:cs="Arial"/>
        </w:rPr>
        <w:t xml:space="preserve"> it to explain it (=Tyler: Yeah). L</w:t>
      </w:r>
      <w:r w:rsidRPr="00FA25F4">
        <w:rPr>
          <w:rFonts w:ascii="Arial" w:hAnsi="Arial" w:cs="Arial"/>
        </w:rPr>
        <w:t xml:space="preserve">ike, I </w:t>
      </w:r>
      <w:r>
        <w:rPr>
          <w:rFonts w:ascii="Arial" w:hAnsi="Arial" w:cs="Arial"/>
        </w:rPr>
        <w:t xml:space="preserve">identify </w:t>
      </w:r>
      <w:proofErr w:type="gramStart"/>
      <w:r w:rsidRPr="00FA25F4">
        <w:rPr>
          <w:rFonts w:ascii="Arial" w:hAnsi="Arial" w:cs="Arial"/>
        </w:rPr>
        <w:t>really strongly</w:t>
      </w:r>
      <w:proofErr w:type="gramEnd"/>
      <w:r w:rsidRPr="00FA25F4">
        <w:rPr>
          <w:rFonts w:ascii="Arial" w:hAnsi="Arial" w:cs="Arial"/>
        </w:rPr>
        <w:t xml:space="preserve"> </w:t>
      </w:r>
      <w:r>
        <w:rPr>
          <w:rFonts w:ascii="Arial" w:hAnsi="Arial" w:cs="Arial"/>
        </w:rPr>
        <w:t>with the word ‘dyke’ (=Tyler: Mmhmm),</w:t>
      </w:r>
      <w:r w:rsidRPr="00FA25F4">
        <w:rPr>
          <w:rFonts w:ascii="Arial" w:hAnsi="Arial" w:cs="Arial"/>
        </w:rPr>
        <w:t xml:space="preserve"> and</w:t>
      </w:r>
      <w:r>
        <w:rPr>
          <w:rFonts w:ascii="Arial" w:hAnsi="Arial" w:cs="Arial"/>
        </w:rPr>
        <w:t>, and</w:t>
      </w:r>
      <w:r w:rsidRPr="00FA25F4">
        <w:rPr>
          <w:rFonts w:ascii="Arial" w:hAnsi="Arial" w:cs="Arial"/>
        </w:rPr>
        <w:t xml:space="preserve"> much more strongly than I do with the word </w:t>
      </w:r>
      <w:r>
        <w:rPr>
          <w:rFonts w:ascii="Arial" w:hAnsi="Arial" w:cs="Arial"/>
        </w:rPr>
        <w:t>‘</w:t>
      </w:r>
      <w:r w:rsidRPr="00FA25F4">
        <w:rPr>
          <w:rFonts w:ascii="Arial" w:hAnsi="Arial" w:cs="Arial"/>
        </w:rPr>
        <w:t>lesbian</w:t>
      </w:r>
      <w:r>
        <w:rPr>
          <w:rFonts w:ascii="Arial" w:hAnsi="Arial" w:cs="Arial"/>
        </w:rPr>
        <w:t>’</w:t>
      </w:r>
      <w:r w:rsidRPr="00FA25F4">
        <w:rPr>
          <w:rFonts w:ascii="Arial" w:hAnsi="Arial" w:cs="Arial"/>
        </w:rPr>
        <w:t>, for example. And I know something about it seems to carry more of how I feel,</w:t>
      </w:r>
      <w:r>
        <w:rPr>
          <w:rFonts w:ascii="Arial" w:hAnsi="Arial" w:cs="Arial"/>
        </w:rPr>
        <w:t xml:space="preserve"> than</w:t>
      </w:r>
      <w:r w:rsidRPr="00FA25F4">
        <w:rPr>
          <w:rFonts w:ascii="Arial" w:hAnsi="Arial" w:cs="Arial"/>
        </w:rPr>
        <w:t xml:space="preserve"> I guess more neutral, descriptive words</w:t>
      </w:r>
      <w:r>
        <w:rPr>
          <w:rFonts w:ascii="Arial" w:hAnsi="Arial" w:cs="Arial"/>
        </w:rPr>
        <w:t xml:space="preserve"> do</w:t>
      </w:r>
      <w:r w:rsidRPr="00FA25F4">
        <w:rPr>
          <w:rFonts w:ascii="Arial" w:hAnsi="Arial" w:cs="Arial"/>
        </w:rPr>
        <w:t xml:space="preserve">. </w:t>
      </w:r>
      <w:proofErr w:type="gramStart"/>
      <w:r w:rsidRPr="00FA25F4">
        <w:rPr>
          <w:rFonts w:ascii="Arial" w:hAnsi="Arial" w:cs="Arial"/>
        </w:rPr>
        <w:t>But</w:t>
      </w:r>
      <w:r>
        <w:rPr>
          <w:rFonts w:ascii="Arial" w:hAnsi="Arial" w:cs="Arial"/>
        </w:rPr>
        <w:t>,</w:t>
      </w:r>
      <w:proofErr w:type="gramEnd"/>
      <w:r w:rsidRPr="00FA25F4">
        <w:rPr>
          <w:rFonts w:ascii="Arial" w:hAnsi="Arial" w:cs="Arial"/>
        </w:rPr>
        <w:t xml:space="preserve"> I know that a lot of people have different perspectives on how they feel about using those words for yourself, </w:t>
      </w:r>
      <w:r>
        <w:rPr>
          <w:rFonts w:ascii="Arial" w:hAnsi="Arial" w:cs="Arial"/>
        </w:rPr>
        <w:t>and</w:t>
      </w:r>
      <w:r w:rsidRPr="00FA25F4">
        <w:rPr>
          <w:rFonts w:ascii="Arial" w:hAnsi="Arial" w:cs="Arial"/>
        </w:rPr>
        <w:t xml:space="preserve"> sort of using them in general</w:t>
      </w:r>
      <w:r>
        <w:rPr>
          <w:rFonts w:ascii="Arial" w:hAnsi="Arial" w:cs="Arial"/>
        </w:rPr>
        <w:t>,</w:t>
      </w:r>
      <w:r w:rsidRPr="00FA25F4">
        <w:rPr>
          <w:rFonts w:ascii="Arial" w:hAnsi="Arial" w:cs="Arial"/>
        </w:rPr>
        <w:t xml:space="preserve"> rec</w:t>
      </w:r>
      <w:r>
        <w:rPr>
          <w:rFonts w:ascii="Arial" w:hAnsi="Arial" w:cs="Arial"/>
        </w:rPr>
        <w:t>lamation</w:t>
      </w:r>
      <w:r w:rsidRPr="00FA25F4">
        <w:rPr>
          <w:rFonts w:ascii="Arial" w:hAnsi="Arial" w:cs="Arial"/>
        </w:rPr>
        <w:t xml:space="preserve"> in general. </w:t>
      </w:r>
      <w:proofErr w:type="gramStart"/>
      <w:r w:rsidRPr="00FA25F4">
        <w:rPr>
          <w:rFonts w:ascii="Arial" w:hAnsi="Arial" w:cs="Arial"/>
        </w:rPr>
        <w:t>So</w:t>
      </w:r>
      <w:proofErr w:type="gramEnd"/>
      <w:r w:rsidRPr="00FA25F4">
        <w:rPr>
          <w:rFonts w:ascii="Arial" w:hAnsi="Arial" w:cs="Arial"/>
        </w:rPr>
        <w:t xml:space="preserve"> I kind of wonder like, what other people feel </w:t>
      </w:r>
      <w:r>
        <w:rPr>
          <w:rFonts w:ascii="Arial" w:hAnsi="Arial" w:cs="Arial"/>
        </w:rPr>
        <w:t>about</w:t>
      </w:r>
      <w:r w:rsidRPr="00FA25F4">
        <w:rPr>
          <w:rFonts w:ascii="Arial" w:hAnsi="Arial" w:cs="Arial"/>
        </w:rPr>
        <w:t xml:space="preserve"> us</w:t>
      </w:r>
      <w:r>
        <w:rPr>
          <w:rFonts w:ascii="Arial" w:hAnsi="Arial" w:cs="Arial"/>
        </w:rPr>
        <w:t>ing</w:t>
      </w:r>
      <w:r w:rsidRPr="00FA25F4">
        <w:rPr>
          <w:rFonts w:ascii="Arial" w:hAnsi="Arial" w:cs="Arial"/>
        </w:rPr>
        <w:t xml:space="preserve"> things that are historically</w:t>
      </w:r>
      <w:r>
        <w:rPr>
          <w:rFonts w:ascii="Arial" w:hAnsi="Arial" w:cs="Arial"/>
        </w:rPr>
        <w:t>, and are still</w:t>
      </w:r>
      <w:r w:rsidRPr="00FA25F4">
        <w:rPr>
          <w:rFonts w:ascii="Arial" w:hAnsi="Arial" w:cs="Arial"/>
        </w:rPr>
        <w:t xml:space="preserve"> today, slurs</w:t>
      </w:r>
      <w:r>
        <w:rPr>
          <w:rFonts w:ascii="Arial" w:hAnsi="Arial" w:cs="Arial"/>
        </w:rPr>
        <w:t>,</w:t>
      </w:r>
      <w:r w:rsidRPr="00FA25F4">
        <w:rPr>
          <w:rFonts w:ascii="Arial" w:hAnsi="Arial" w:cs="Arial"/>
        </w:rPr>
        <w:t xml:space="preserve"> for themselves, or just in general</w:t>
      </w:r>
      <w:r>
        <w:rPr>
          <w:rFonts w:ascii="Arial" w:hAnsi="Arial" w:cs="Arial"/>
        </w:rPr>
        <w:t>, so.</w:t>
      </w:r>
    </w:p>
    <w:p w14:paraId="20B762CC" w14:textId="77777777" w:rsidR="00D1362F" w:rsidRDefault="00D1362F" w:rsidP="00D1362F">
      <w:pPr>
        <w:spacing w:after="0"/>
        <w:rPr>
          <w:rFonts w:ascii="Arial" w:hAnsi="Arial" w:cs="Arial"/>
        </w:rPr>
      </w:pPr>
    </w:p>
    <w:p w14:paraId="3655F7A3" w14:textId="77777777" w:rsidR="00D1362F" w:rsidRDefault="00D1362F" w:rsidP="00D1362F">
      <w:pPr>
        <w:spacing w:after="0"/>
        <w:rPr>
          <w:rFonts w:ascii="Arial" w:hAnsi="Arial" w:cs="Arial"/>
        </w:rPr>
      </w:pPr>
      <w:r>
        <w:rPr>
          <w:rFonts w:ascii="Arial" w:hAnsi="Arial" w:cs="Arial"/>
          <w:b/>
          <w:bCs/>
        </w:rPr>
        <w:t xml:space="preserve">Luca: </w:t>
      </w:r>
      <w:r w:rsidRPr="0045296A">
        <w:rPr>
          <w:rFonts w:ascii="Arial" w:hAnsi="Arial" w:cs="Arial"/>
        </w:rPr>
        <w:t>Well,</w:t>
      </w:r>
      <w:r>
        <w:rPr>
          <w:rFonts w:ascii="Arial" w:hAnsi="Arial" w:cs="Arial"/>
          <w:b/>
          <w:bCs/>
        </w:rPr>
        <w:t xml:space="preserve"> </w:t>
      </w:r>
      <w:r>
        <w:rPr>
          <w:rFonts w:ascii="Arial" w:hAnsi="Arial" w:cs="Arial"/>
        </w:rPr>
        <w:t xml:space="preserve">I mean, like ‘queer’ (=Jamie: Yeah; =Tyler: Mmhmm), is a reclaimed slur. </w:t>
      </w:r>
    </w:p>
    <w:p w14:paraId="1B0A05A7" w14:textId="77777777" w:rsidR="00D1362F" w:rsidRDefault="00D1362F" w:rsidP="00D1362F">
      <w:pPr>
        <w:spacing w:after="0"/>
        <w:rPr>
          <w:rFonts w:ascii="Arial" w:hAnsi="Arial" w:cs="Arial"/>
        </w:rPr>
      </w:pPr>
    </w:p>
    <w:p w14:paraId="6A879E8C" w14:textId="77777777" w:rsidR="00D1362F" w:rsidRPr="00FA25F4" w:rsidRDefault="00D1362F" w:rsidP="00D1362F">
      <w:pPr>
        <w:spacing w:after="0"/>
        <w:rPr>
          <w:rFonts w:ascii="Arial" w:hAnsi="Arial" w:cs="Arial"/>
        </w:rPr>
      </w:pPr>
      <w:r>
        <w:rPr>
          <w:rFonts w:ascii="Arial" w:hAnsi="Arial" w:cs="Arial"/>
          <w:b/>
          <w:bCs/>
        </w:rPr>
        <w:t xml:space="preserve">Jamie: </w:t>
      </w:r>
      <w:r>
        <w:rPr>
          <w:rFonts w:ascii="Arial" w:hAnsi="Arial" w:cs="Arial"/>
        </w:rPr>
        <w:t>L</w:t>
      </w:r>
      <w:r w:rsidRPr="0045296A">
        <w:rPr>
          <w:rFonts w:ascii="Arial" w:hAnsi="Arial" w:cs="Arial"/>
        </w:rPr>
        <w:t>ike</w:t>
      </w:r>
      <w:r w:rsidRPr="00FA25F4">
        <w:rPr>
          <w:rFonts w:ascii="Arial" w:hAnsi="Arial" w:cs="Arial"/>
        </w:rPr>
        <w:t xml:space="preserve"> that's been very broadly re</w:t>
      </w:r>
      <w:r>
        <w:rPr>
          <w:rFonts w:ascii="Arial" w:hAnsi="Arial" w:cs="Arial"/>
        </w:rPr>
        <w:t>claimed, so.</w:t>
      </w:r>
    </w:p>
    <w:p w14:paraId="6FDA5A9E" w14:textId="77777777" w:rsidR="00D1362F" w:rsidRPr="00FA25F4" w:rsidRDefault="00D1362F" w:rsidP="00D1362F">
      <w:pPr>
        <w:spacing w:after="0"/>
        <w:rPr>
          <w:rFonts w:ascii="Arial" w:hAnsi="Arial" w:cs="Arial"/>
        </w:rPr>
      </w:pPr>
    </w:p>
    <w:p w14:paraId="26D33F9C" w14:textId="77777777" w:rsidR="00D1362F"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sidRPr="0045296A">
        <w:rPr>
          <w:rFonts w:ascii="Arial" w:hAnsi="Arial" w:cs="Arial"/>
          <w:bCs/>
        </w:rPr>
        <w:t>Yeah.</w:t>
      </w:r>
      <w:r>
        <w:rPr>
          <w:rFonts w:ascii="Arial" w:hAnsi="Arial" w:cs="Arial"/>
          <w:b/>
        </w:rPr>
        <w:t xml:space="preserve"> </w:t>
      </w:r>
      <w:r>
        <w:rPr>
          <w:rFonts w:ascii="Arial" w:hAnsi="Arial" w:cs="Arial"/>
        </w:rPr>
        <w:t xml:space="preserve">The older </w:t>
      </w:r>
      <w:r w:rsidRPr="00FA25F4">
        <w:rPr>
          <w:rFonts w:ascii="Arial" w:hAnsi="Arial" w:cs="Arial"/>
        </w:rPr>
        <w:t xml:space="preserve">generation </w:t>
      </w:r>
      <w:r>
        <w:rPr>
          <w:rFonts w:ascii="Arial" w:hAnsi="Arial" w:cs="Arial"/>
        </w:rPr>
        <w:t xml:space="preserve">is still very iffy about it (=Jamie: </w:t>
      </w:r>
      <w:proofErr w:type="spellStart"/>
      <w:r>
        <w:rPr>
          <w:rFonts w:ascii="Arial" w:hAnsi="Arial" w:cs="Arial"/>
        </w:rPr>
        <w:t>Mmm</w:t>
      </w:r>
      <w:proofErr w:type="spellEnd"/>
      <w:r>
        <w:rPr>
          <w:rFonts w:ascii="Arial" w:hAnsi="Arial" w:cs="Arial"/>
        </w:rPr>
        <w:t>)</w:t>
      </w:r>
      <w:r w:rsidRPr="00FA25F4">
        <w:rPr>
          <w:rFonts w:ascii="Arial" w:hAnsi="Arial" w:cs="Arial"/>
        </w:rPr>
        <w:t xml:space="preserve">, whether </w:t>
      </w:r>
      <w:r>
        <w:rPr>
          <w:rFonts w:ascii="Arial" w:hAnsi="Arial" w:cs="Arial"/>
        </w:rPr>
        <w:t xml:space="preserve">they use, people </w:t>
      </w:r>
      <w:proofErr w:type="gramStart"/>
      <w:r>
        <w:rPr>
          <w:rFonts w:ascii="Arial" w:hAnsi="Arial" w:cs="Arial"/>
        </w:rPr>
        <w:t xml:space="preserve">in </w:t>
      </w:r>
      <w:r w:rsidRPr="00FA25F4">
        <w:rPr>
          <w:rFonts w:ascii="Arial" w:hAnsi="Arial" w:cs="Arial"/>
        </w:rPr>
        <w:t xml:space="preserve">particular </w:t>
      </w:r>
      <w:r>
        <w:rPr>
          <w:rFonts w:ascii="Arial" w:hAnsi="Arial" w:cs="Arial"/>
        </w:rPr>
        <w:t>are</w:t>
      </w:r>
      <w:proofErr w:type="gramEnd"/>
      <w:r>
        <w:rPr>
          <w:rFonts w:ascii="Arial" w:hAnsi="Arial" w:cs="Arial"/>
        </w:rPr>
        <w:t xml:space="preserve"> queer</w:t>
      </w:r>
      <w:r w:rsidRPr="00FA25F4">
        <w:rPr>
          <w:rFonts w:ascii="Arial" w:hAnsi="Arial" w:cs="Arial"/>
        </w:rPr>
        <w:t xml:space="preserve"> or </w:t>
      </w:r>
      <w:r>
        <w:rPr>
          <w:rFonts w:ascii="Arial" w:hAnsi="Arial" w:cs="Arial"/>
        </w:rPr>
        <w:t xml:space="preserve">are </w:t>
      </w:r>
      <w:r w:rsidRPr="00FA25F4">
        <w:rPr>
          <w:rFonts w:ascii="Arial" w:hAnsi="Arial" w:cs="Arial"/>
        </w:rPr>
        <w:t>straight</w:t>
      </w:r>
      <w:r>
        <w:rPr>
          <w:rFonts w:ascii="Arial" w:hAnsi="Arial" w:cs="Arial"/>
        </w:rPr>
        <w:t>,</w:t>
      </w:r>
      <w:r w:rsidRPr="00FA25F4">
        <w:rPr>
          <w:rFonts w:ascii="Arial" w:hAnsi="Arial" w:cs="Arial"/>
        </w:rPr>
        <w:t xml:space="preserve"> </w:t>
      </w:r>
      <w:r>
        <w:rPr>
          <w:rFonts w:ascii="Arial" w:hAnsi="Arial" w:cs="Arial"/>
        </w:rPr>
        <w:t>hetero</w:t>
      </w:r>
      <w:r w:rsidRPr="00FA25F4">
        <w:rPr>
          <w:rFonts w:ascii="Arial" w:hAnsi="Arial" w:cs="Arial"/>
        </w:rPr>
        <w:t>sexual</w:t>
      </w:r>
      <w:r>
        <w:rPr>
          <w:rFonts w:ascii="Arial" w:hAnsi="Arial" w:cs="Arial"/>
        </w:rPr>
        <w:t>.</w:t>
      </w:r>
      <w:r w:rsidRPr="00FA25F4">
        <w:rPr>
          <w:rFonts w:ascii="Arial" w:hAnsi="Arial" w:cs="Arial"/>
        </w:rPr>
        <w:t xml:space="preserve"> </w:t>
      </w:r>
      <w:r>
        <w:rPr>
          <w:rFonts w:ascii="Arial" w:hAnsi="Arial" w:cs="Arial"/>
        </w:rPr>
        <w:t>L</w:t>
      </w:r>
      <w:r w:rsidRPr="00FA25F4">
        <w:rPr>
          <w:rFonts w:ascii="Arial" w:hAnsi="Arial" w:cs="Arial"/>
        </w:rPr>
        <w:t xml:space="preserve">ike my parents </w:t>
      </w:r>
      <w:r>
        <w:rPr>
          <w:rFonts w:ascii="Arial" w:hAnsi="Arial" w:cs="Arial"/>
        </w:rPr>
        <w:t xml:space="preserve">don’t </w:t>
      </w:r>
      <w:r w:rsidRPr="00FA25F4">
        <w:rPr>
          <w:rFonts w:ascii="Arial" w:hAnsi="Arial" w:cs="Arial"/>
        </w:rPr>
        <w:t>use</w:t>
      </w:r>
      <w:r>
        <w:rPr>
          <w:rFonts w:ascii="Arial" w:hAnsi="Arial" w:cs="Arial"/>
        </w:rPr>
        <w:t xml:space="preserve"> ‘queer,’ </w:t>
      </w:r>
      <w:r w:rsidRPr="00FA25F4">
        <w:rPr>
          <w:rFonts w:ascii="Arial" w:hAnsi="Arial" w:cs="Arial"/>
        </w:rPr>
        <w:t>as much like I'm telling them, it's fine</w:t>
      </w:r>
      <w:r>
        <w:rPr>
          <w:rFonts w:ascii="Arial" w:hAnsi="Arial" w:cs="Arial"/>
        </w:rPr>
        <w:t>, i</w:t>
      </w:r>
      <w:r w:rsidRPr="00FA25F4">
        <w:rPr>
          <w:rFonts w:ascii="Arial" w:hAnsi="Arial" w:cs="Arial"/>
        </w:rPr>
        <w:t>t's</w:t>
      </w:r>
      <w:r>
        <w:rPr>
          <w:rFonts w:ascii="Arial" w:hAnsi="Arial" w:cs="Arial"/>
        </w:rPr>
        <w:t>, it’s</w:t>
      </w:r>
      <w:r w:rsidRPr="00FA25F4">
        <w:rPr>
          <w:rFonts w:ascii="Arial" w:hAnsi="Arial" w:cs="Arial"/>
        </w:rPr>
        <w:t xml:space="preserve"> okay</w:t>
      </w:r>
      <w:r>
        <w:rPr>
          <w:rFonts w:ascii="Arial" w:hAnsi="Arial" w:cs="Arial"/>
        </w:rPr>
        <w:t>,</w:t>
      </w:r>
      <w:r w:rsidRPr="00FA25F4">
        <w:rPr>
          <w:rFonts w:ascii="Arial" w:hAnsi="Arial" w:cs="Arial"/>
        </w:rPr>
        <w:t xml:space="preserve"> </w:t>
      </w:r>
      <w:r>
        <w:rPr>
          <w:rFonts w:ascii="Arial" w:hAnsi="Arial" w:cs="Arial"/>
        </w:rPr>
        <w:t>i</w:t>
      </w:r>
      <w:r w:rsidRPr="00FA25F4">
        <w:rPr>
          <w:rFonts w:ascii="Arial" w:hAnsi="Arial" w:cs="Arial"/>
        </w:rPr>
        <w:t>t's alright</w:t>
      </w:r>
      <w:r>
        <w:rPr>
          <w:rFonts w:ascii="Arial" w:hAnsi="Arial" w:cs="Arial"/>
        </w:rPr>
        <w:t>.</w:t>
      </w:r>
      <w:r w:rsidRPr="00FA25F4">
        <w:rPr>
          <w:rFonts w:ascii="Arial" w:hAnsi="Arial" w:cs="Arial"/>
        </w:rPr>
        <w:t xml:space="preserve"> </w:t>
      </w:r>
      <w:r>
        <w:rPr>
          <w:rFonts w:ascii="Arial" w:hAnsi="Arial" w:cs="Arial"/>
        </w:rPr>
        <w:t>But they still</w:t>
      </w:r>
      <w:r w:rsidRPr="00FA25F4">
        <w:rPr>
          <w:rFonts w:ascii="Arial" w:hAnsi="Arial" w:cs="Arial"/>
        </w:rPr>
        <w:t xml:space="preserve"> have that connotation </w:t>
      </w:r>
      <w:r>
        <w:rPr>
          <w:rFonts w:ascii="Arial" w:hAnsi="Arial" w:cs="Arial"/>
        </w:rPr>
        <w:t>that ‘queer’ is</w:t>
      </w:r>
      <w:r w:rsidRPr="00FA25F4">
        <w:rPr>
          <w:rFonts w:ascii="Arial" w:hAnsi="Arial" w:cs="Arial"/>
        </w:rPr>
        <w:t xml:space="preserve"> negative. That's</w:t>
      </w:r>
      <w:r>
        <w:rPr>
          <w:rFonts w:ascii="Arial" w:hAnsi="Arial" w:cs="Arial"/>
        </w:rPr>
        <w:t xml:space="preserve"> them. But</w:t>
      </w:r>
      <w:r w:rsidRPr="00FA25F4">
        <w:rPr>
          <w:rFonts w:ascii="Arial" w:hAnsi="Arial" w:cs="Arial"/>
        </w:rPr>
        <w:t xml:space="preserve"> even </w:t>
      </w:r>
      <w:r>
        <w:rPr>
          <w:rFonts w:ascii="Arial" w:hAnsi="Arial" w:cs="Arial"/>
        </w:rPr>
        <w:t>older</w:t>
      </w:r>
      <w:r w:rsidRPr="00FA25F4">
        <w:rPr>
          <w:rFonts w:ascii="Arial" w:hAnsi="Arial" w:cs="Arial"/>
        </w:rPr>
        <w:t xml:space="preserve"> generation</w:t>
      </w:r>
      <w:r>
        <w:rPr>
          <w:rFonts w:ascii="Arial" w:hAnsi="Arial" w:cs="Arial"/>
        </w:rPr>
        <w:t>s of</w:t>
      </w:r>
      <w:r w:rsidRPr="00FA25F4">
        <w:rPr>
          <w:rFonts w:ascii="Arial" w:hAnsi="Arial" w:cs="Arial"/>
        </w:rPr>
        <w:t xml:space="preserve"> </w:t>
      </w:r>
      <w:r>
        <w:rPr>
          <w:rFonts w:ascii="Arial" w:hAnsi="Arial" w:cs="Arial"/>
        </w:rPr>
        <w:t xml:space="preserve">queer </w:t>
      </w:r>
      <w:r w:rsidRPr="00FA25F4">
        <w:rPr>
          <w:rFonts w:ascii="Arial" w:hAnsi="Arial" w:cs="Arial"/>
        </w:rPr>
        <w:t xml:space="preserve">people, some people that even </w:t>
      </w:r>
      <w:r>
        <w:rPr>
          <w:rFonts w:ascii="Arial" w:hAnsi="Arial" w:cs="Arial"/>
        </w:rPr>
        <w:t>I’ve</w:t>
      </w:r>
      <w:r w:rsidRPr="00FA25F4">
        <w:rPr>
          <w:rFonts w:ascii="Arial" w:hAnsi="Arial" w:cs="Arial"/>
        </w:rPr>
        <w:t xml:space="preserve"> account</w:t>
      </w:r>
      <w:r>
        <w:rPr>
          <w:rFonts w:ascii="Arial" w:hAnsi="Arial" w:cs="Arial"/>
        </w:rPr>
        <w:t>ed like, at un</w:t>
      </w:r>
      <w:r w:rsidRPr="00FA25F4">
        <w:rPr>
          <w:rFonts w:ascii="Arial" w:hAnsi="Arial" w:cs="Arial"/>
        </w:rPr>
        <w:t xml:space="preserve">iversity </w:t>
      </w:r>
      <w:r>
        <w:rPr>
          <w:rFonts w:ascii="Arial" w:hAnsi="Arial" w:cs="Arial"/>
        </w:rPr>
        <w:t>are still</w:t>
      </w:r>
      <w:r w:rsidRPr="00FA25F4">
        <w:rPr>
          <w:rFonts w:ascii="Arial" w:hAnsi="Arial" w:cs="Arial"/>
        </w:rPr>
        <w:t xml:space="preserve"> very iffy a</w:t>
      </w:r>
      <w:r>
        <w:rPr>
          <w:rFonts w:ascii="Arial" w:hAnsi="Arial" w:cs="Arial"/>
        </w:rPr>
        <w:t xml:space="preserve">bout the word ‘queer’ (=Tyler: </w:t>
      </w:r>
      <w:proofErr w:type="spellStart"/>
      <w:r>
        <w:rPr>
          <w:rFonts w:ascii="Arial" w:hAnsi="Arial" w:cs="Arial"/>
        </w:rPr>
        <w:t>Mmm</w:t>
      </w:r>
      <w:proofErr w:type="spellEnd"/>
      <w:r>
        <w:rPr>
          <w:rFonts w:ascii="Arial" w:hAnsi="Arial" w:cs="Arial"/>
        </w:rPr>
        <w:t>; =Jamie: Yeah)</w:t>
      </w:r>
      <w:r w:rsidRPr="00FA25F4">
        <w:rPr>
          <w:rFonts w:ascii="Arial" w:hAnsi="Arial" w:cs="Arial"/>
        </w:rPr>
        <w:t xml:space="preserve">. </w:t>
      </w:r>
      <w:proofErr w:type="gramStart"/>
      <w:r w:rsidRPr="00FA25F4">
        <w:rPr>
          <w:rFonts w:ascii="Arial" w:hAnsi="Arial" w:cs="Arial"/>
        </w:rPr>
        <w:t>But</w:t>
      </w:r>
      <w:r>
        <w:rPr>
          <w:rFonts w:ascii="Arial" w:hAnsi="Arial" w:cs="Arial"/>
        </w:rPr>
        <w:t>,</w:t>
      </w:r>
      <w:proofErr w:type="gramEnd"/>
      <w:r w:rsidRPr="00FA25F4">
        <w:rPr>
          <w:rFonts w:ascii="Arial" w:hAnsi="Arial" w:cs="Arial"/>
        </w:rPr>
        <w:t xml:space="preserve"> I don't know</w:t>
      </w:r>
      <w:r>
        <w:rPr>
          <w:rFonts w:ascii="Arial" w:hAnsi="Arial" w:cs="Arial"/>
        </w:rPr>
        <w:t>,</w:t>
      </w:r>
      <w:r w:rsidRPr="00FA25F4">
        <w:rPr>
          <w:rFonts w:ascii="Arial" w:hAnsi="Arial" w:cs="Arial"/>
        </w:rPr>
        <w:t xml:space="preserve"> it has become like a blanket term. Now, trigger warning</w:t>
      </w:r>
      <w:r>
        <w:rPr>
          <w:rFonts w:ascii="Arial" w:hAnsi="Arial" w:cs="Arial"/>
        </w:rPr>
        <w:t xml:space="preserve"> (=Tyler: Mmhmm)</w:t>
      </w:r>
      <w:r w:rsidRPr="00FA25F4">
        <w:rPr>
          <w:rFonts w:ascii="Arial" w:hAnsi="Arial" w:cs="Arial"/>
        </w:rPr>
        <w:t>.</w:t>
      </w:r>
      <w:r>
        <w:rPr>
          <w:rFonts w:ascii="Arial" w:hAnsi="Arial" w:cs="Arial"/>
        </w:rPr>
        <w:t xml:space="preserve"> Uhm, t</w:t>
      </w:r>
      <w:r w:rsidRPr="00FA25F4">
        <w:rPr>
          <w:rFonts w:ascii="Arial" w:hAnsi="Arial" w:cs="Arial"/>
        </w:rPr>
        <w:t xml:space="preserve">he </w:t>
      </w:r>
      <w:r>
        <w:rPr>
          <w:rFonts w:ascii="Arial" w:hAnsi="Arial" w:cs="Arial"/>
        </w:rPr>
        <w:t>F-slur</w:t>
      </w:r>
      <w:r w:rsidRPr="00FA25F4">
        <w:rPr>
          <w:rFonts w:ascii="Arial" w:hAnsi="Arial" w:cs="Arial"/>
        </w:rPr>
        <w:t xml:space="preserve"> is a favorite of mine</w:t>
      </w:r>
      <w:r>
        <w:rPr>
          <w:rFonts w:ascii="Arial" w:hAnsi="Arial" w:cs="Arial"/>
        </w:rPr>
        <w:t xml:space="preserve"> (=Jamie: </w:t>
      </w:r>
      <w:proofErr w:type="spellStart"/>
      <w:r>
        <w:rPr>
          <w:rFonts w:ascii="Arial" w:hAnsi="Arial" w:cs="Arial"/>
        </w:rPr>
        <w:t>Mmm</w:t>
      </w:r>
      <w:proofErr w:type="spellEnd"/>
      <w:r>
        <w:rPr>
          <w:rFonts w:ascii="Arial" w:hAnsi="Arial" w:cs="Arial"/>
        </w:rPr>
        <w:t>)</w:t>
      </w:r>
      <w:r w:rsidRPr="00FA25F4">
        <w:rPr>
          <w:rFonts w:ascii="Arial" w:hAnsi="Arial" w:cs="Arial"/>
        </w:rPr>
        <w:t>, in</w:t>
      </w:r>
      <w:r>
        <w:rPr>
          <w:rFonts w:ascii="Arial" w:hAnsi="Arial" w:cs="Arial"/>
        </w:rPr>
        <w:t>, in queer</w:t>
      </w:r>
      <w:r w:rsidRPr="00FA25F4">
        <w:rPr>
          <w:rFonts w:ascii="Arial" w:hAnsi="Arial" w:cs="Arial"/>
        </w:rPr>
        <w:t xml:space="preserve"> circles, </w:t>
      </w:r>
      <w:proofErr w:type="gramStart"/>
      <w:r w:rsidRPr="00FA25F4">
        <w:rPr>
          <w:rFonts w:ascii="Arial" w:hAnsi="Arial" w:cs="Arial"/>
        </w:rPr>
        <w:t>where</w:t>
      </w:r>
      <w:r>
        <w:rPr>
          <w:rFonts w:ascii="Arial" w:hAnsi="Arial" w:cs="Arial"/>
        </w:rPr>
        <w:t>,</w:t>
      </w:r>
      <w:proofErr w:type="gramEnd"/>
      <w:r w:rsidRPr="00FA25F4">
        <w:rPr>
          <w:rFonts w:ascii="Arial" w:hAnsi="Arial" w:cs="Arial"/>
        </w:rPr>
        <w:t xml:space="preserve"> I</w:t>
      </w:r>
      <w:r>
        <w:rPr>
          <w:rFonts w:ascii="Arial" w:hAnsi="Arial" w:cs="Arial"/>
        </w:rPr>
        <w:t xml:space="preserve"> [inaudible], I mean, we say it, we say it [inaudible], we say it in a group to</w:t>
      </w:r>
      <w:r w:rsidRPr="00FA25F4">
        <w:rPr>
          <w:rFonts w:ascii="Arial" w:hAnsi="Arial" w:cs="Arial"/>
        </w:rPr>
        <w:t xml:space="preserve"> people we talk about</w:t>
      </w:r>
      <w:r>
        <w:rPr>
          <w:rFonts w:ascii="Arial" w:hAnsi="Arial" w:cs="Arial"/>
        </w:rPr>
        <w:t>,</w:t>
      </w:r>
      <w:r w:rsidRPr="00FA25F4">
        <w:rPr>
          <w:rFonts w:ascii="Arial" w:hAnsi="Arial" w:cs="Arial"/>
        </w:rPr>
        <w:t xml:space="preserve"> </w:t>
      </w:r>
      <w:r>
        <w:rPr>
          <w:rFonts w:ascii="Arial" w:hAnsi="Arial" w:cs="Arial"/>
        </w:rPr>
        <w:t>and we don’t, talk about, and</w:t>
      </w:r>
      <w:r w:rsidRPr="00FA25F4">
        <w:rPr>
          <w:rFonts w:ascii="Arial" w:hAnsi="Arial" w:cs="Arial"/>
        </w:rPr>
        <w:t xml:space="preserve"> we don't mean it </w:t>
      </w:r>
      <w:r>
        <w:rPr>
          <w:rFonts w:ascii="Arial" w:hAnsi="Arial" w:cs="Arial"/>
        </w:rPr>
        <w:t>in a malicious</w:t>
      </w:r>
      <w:r w:rsidRPr="00FA25F4">
        <w:rPr>
          <w:rFonts w:ascii="Arial" w:hAnsi="Arial" w:cs="Arial"/>
        </w:rPr>
        <w:t xml:space="preserve"> way</w:t>
      </w:r>
      <w:r>
        <w:rPr>
          <w:rFonts w:ascii="Arial" w:hAnsi="Arial" w:cs="Arial"/>
        </w:rPr>
        <w:t xml:space="preserve"> at all</w:t>
      </w:r>
      <w:r w:rsidRPr="00FA25F4">
        <w:rPr>
          <w:rFonts w:ascii="Arial" w:hAnsi="Arial" w:cs="Arial"/>
        </w:rPr>
        <w:t>. It's</w:t>
      </w:r>
      <w:r>
        <w:rPr>
          <w:rFonts w:ascii="Arial" w:hAnsi="Arial" w:cs="Arial"/>
        </w:rPr>
        <w:t>,</w:t>
      </w:r>
      <w:r w:rsidRPr="00FA25F4">
        <w:rPr>
          <w:rFonts w:ascii="Arial" w:hAnsi="Arial" w:cs="Arial"/>
        </w:rPr>
        <w:t xml:space="preserve"> it's a term of endearment</w:t>
      </w:r>
      <w:r>
        <w:rPr>
          <w:rFonts w:ascii="Arial" w:hAnsi="Arial" w:cs="Arial"/>
        </w:rPr>
        <w:t>.</w:t>
      </w:r>
      <w:r w:rsidRPr="00FA25F4">
        <w:rPr>
          <w:rFonts w:ascii="Arial" w:hAnsi="Arial" w:cs="Arial"/>
        </w:rPr>
        <w:t xml:space="preserve"> </w:t>
      </w:r>
    </w:p>
    <w:p w14:paraId="113BFFD8" w14:textId="77777777" w:rsidR="00D1362F" w:rsidRDefault="00D1362F" w:rsidP="00D1362F">
      <w:pPr>
        <w:spacing w:after="0"/>
        <w:rPr>
          <w:rFonts w:ascii="Arial" w:hAnsi="Arial" w:cs="Arial"/>
        </w:rPr>
      </w:pPr>
    </w:p>
    <w:p w14:paraId="45D2AF7A"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There’s something about taking it for yourself</w:t>
      </w:r>
      <w:r w:rsidRPr="00FA25F4">
        <w:rPr>
          <w:rFonts w:ascii="Arial" w:hAnsi="Arial" w:cs="Arial"/>
        </w:rPr>
        <w:t xml:space="preserve"> and using amongst yourselves</w:t>
      </w:r>
      <w:r>
        <w:rPr>
          <w:rFonts w:ascii="Arial" w:hAnsi="Arial" w:cs="Arial"/>
        </w:rPr>
        <w:t>,</w:t>
      </w:r>
      <w:r w:rsidRPr="00FA25F4">
        <w:rPr>
          <w:rFonts w:ascii="Arial" w:hAnsi="Arial" w:cs="Arial"/>
        </w:rPr>
        <w:t xml:space="preserve"> like we've taken </w:t>
      </w:r>
      <w:r>
        <w:rPr>
          <w:rFonts w:ascii="Arial" w:hAnsi="Arial" w:cs="Arial"/>
        </w:rPr>
        <w:t>that power</w:t>
      </w:r>
      <w:r w:rsidRPr="00FA25F4">
        <w:rPr>
          <w:rFonts w:ascii="Arial" w:hAnsi="Arial" w:cs="Arial"/>
        </w:rPr>
        <w:t xml:space="preserve">. Like, it's </w:t>
      </w:r>
      <w:r>
        <w:rPr>
          <w:rFonts w:ascii="Arial" w:hAnsi="Arial" w:cs="Arial"/>
        </w:rPr>
        <w:t>us now.</w:t>
      </w:r>
    </w:p>
    <w:p w14:paraId="3EA2A307" w14:textId="77777777" w:rsidR="00D1362F" w:rsidRPr="00FA25F4" w:rsidRDefault="00D1362F" w:rsidP="00D1362F">
      <w:pPr>
        <w:spacing w:after="0"/>
        <w:rPr>
          <w:rFonts w:ascii="Arial" w:hAnsi="Arial" w:cs="Arial"/>
        </w:rPr>
      </w:pPr>
    </w:p>
    <w:p w14:paraId="005516DE" w14:textId="77777777" w:rsidR="00D1362F"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rPr>
        <w:t>L</w:t>
      </w:r>
      <w:r w:rsidRPr="00FA25F4">
        <w:rPr>
          <w:rFonts w:ascii="Arial" w:hAnsi="Arial" w:cs="Arial"/>
        </w:rPr>
        <w:t>ike</w:t>
      </w:r>
      <w:r>
        <w:rPr>
          <w:rFonts w:ascii="Arial" w:hAnsi="Arial" w:cs="Arial"/>
        </w:rPr>
        <w:t>,</w:t>
      </w:r>
      <w:r w:rsidRPr="00FA25F4">
        <w:rPr>
          <w:rFonts w:ascii="Arial" w:hAnsi="Arial" w:cs="Arial"/>
        </w:rPr>
        <w:t xml:space="preserve"> my </w:t>
      </w:r>
      <w:r>
        <w:rPr>
          <w:rFonts w:ascii="Arial" w:hAnsi="Arial" w:cs="Arial"/>
        </w:rPr>
        <w:t xml:space="preserve">roommate and I will call us that, like if we, if we’re, if we’re like having an </w:t>
      </w:r>
      <w:r w:rsidRPr="00FA25F4">
        <w:rPr>
          <w:rFonts w:ascii="Arial" w:hAnsi="Arial" w:cs="Arial"/>
        </w:rPr>
        <w:t>argument</w:t>
      </w:r>
      <w:r>
        <w:rPr>
          <w:rFonts w:ascii="Arial" w:hAnsi="Arial" w:cs="Arial"/>
        </w:rPr>
        <w:t xml:space="preserve">, </w:t>
      </w:r>
      <w:r w:rsidRPr="00FA25F4">
        <w:rPr>
          <w:rFonts w:ascii="Arial" w:hAnsi="Arial" w:cs="Arial"/>
        </w:rPr>
        <w:t>w</w:t>
      </w:r>
      <w:r>
        <w:rPr>
          <w:rFonts w:ascii="Arial" w:hAnsi="Arial" w:cs="Arial"/>
        </w:rPr>
        <w:t>e’</w:t>
      </w:r>
      <w:r w:rsidRPr="00FA25F4">
        <w:rPr>
          <w:rFonts w:ascii="Arial" w:hAnsi="Arial" w:cs="Arial"/>
        </w:rPr>
        <w:t xml:space="preserve">ll straight up </w:t>
      </w:r>
      <w:r>
        <w:rPr>
          <w:rFonts w:ascii="Arial" w:hAnsi="Arial" w:cs="Arial"/>
        </w:rPr>
        <w:t>call each other the F-slur and it just be like, “</w:t>
      </w:r>
      <w:r w:rsidRPr="00FA25F4">
        <w:rPr>
          <w:rFonts w:ascii="Arial" w:hAnsi="Arial" w:cs="Arial"/>
        </w:rPr>
        <w:t>okay,</w:t>
      </w:r>
      <w:r>
        <w:rPr>
          <w:rFonts w:ascii="Arial" w:hAnsi="Arial" w:cs="Arial"/>
        </w:rPr>
        <w:t xml:space="preserve"> and?”. Or, even,</w:t>
      </w:r>
      <w:r w:rsidRPr="00FA25F4">
        <w:rPr>
          <w:rFonts w:ascii="Arial" w:hAnsi="Arial" w:cs="Arial"/>
        </w:rPr>
        <w:t xml:space="preserve"> I recently watched the</w:t>
      </w:r>
      <w:r>
        <w:rPr>
          <w:rFonts w:ascii="Arial" w:hAnsi="Arial" w:cs="Arial"/>
        </w:rPr>
        <w:t>,</w:t>
      </w:r>
      <w:r w:rsidRPr="00FA25F4">
        <w:rPr>
          <w:rFonts w:ascii="Arial" w:hAnsi="Arial" w:cs="Arial"/>
        </w:rPr>
        <w:t xml:space="preserve"> </w:t>
      </w:r>
      <w:r>
        <w:rPr>
          <w:rFonts w:ascii="Arial" w:hAnsi="Arial" w:cs="Arial"/>
        </w:rPr>
        <w:t>the film, okay now I just need to watch,</w:t>
      </w:r>
      <w:r w:rsidRPr="00FA25F4">
        <w:rPr>
          <w:rFonts w:ascii="Arial" w:hAnsi="Arial" w:cs="Arial"/>
        </w:rPr>
        <w:t xml:space="preserve"> </w:t>
      </w:r>
      <w:r>
        <w:rPr>
          <w:rFonts w:ascii="Arial" w:hAnsi="Arial" w:cs="Arial"/>
        </w:rPr>
        <w:t xml:space="preserve">Moffie (=Jamie &amp; Tyler: </w:t>
      </w:r>
      <w:proofErr w:type="spellStart"/>
      <w:r>
        <w:rPr>
          <w:rFonts w:ascii="Arial" w:hAnsi="Arial" w:cs="Arial"/>
        </w:rPr>
        <w:t>Mmm</w:t>
      </w:r>
      <w:proofErr w:type="spellEnd"/>
      <w:r>
        <w:rPr>
          <w:rFonts w:ascii="Arial" w:hAnsi="Arial" w:cs="Arial"/>
        </w:rPr>
        <w:t>). Uhm, and,</w:t>
      </w:r>
      <w:r w:rsidRPr="00FA25F4">
        <w:rPr>
          <w:rFonts w:ascii="Arial" w:hAnsi="Arial" w:cs="Arial"/>
        </w:rPr>
        <w:t xml:space="preserve"> yeah, yeah,</w:t>
      </w:r>
      <w:r>
        <w:rPr>
          <w:rFonts w:ascii="Arial" w:hAnsi="Arial" w:cs="Arial"/>
        </w:rPr>
        <w:t xml:space="preserve"> no, [laugh sigh], I can’t, I feel</w:t>
      </w:r>
      <w:r w:rsidRPr="00FA25F4">
        <w:rPr>
          <w:rFonts w:ascii="Arial" w:hAnsi="Arial" w:cs="Arial"/>
        </w:rPr>
        <w:t xml:space="preserve"> </w:t>
      </w:r>
      <w:r>
        <w:rPr>
          <w:rFonts w:ascii="Arial" w:hAnsi="Arial" w:cs="Arial"/>
        </w:rPr>
        <w:t xml:space="preserve">completely </w:t>
      </w:r>
      <w:r w:rsidRPr="00FA25F4">
        <w:rPr>
          <w:rFonts w:ascii="Arial" w:hAnsi="Arial" w:cs="Arial"/>
        </w:rPr>
        <w:t>different about that</w:t>
      </w:r>
      <w:r>
        <w:rPr>
          <w:rFonts w:ascii="Arial" w:hAnsi="Arial" w:cs="Arial"/>
        </w:rPr>
        <w:t xml:space="preserve"> word (=Tyler: </w:t>
      </w:r>
      <w:proofErr w:type="spellStart"/>
      <w:r>
        <w:rPr>
          <w:rFonts w:ascii="Arial" w:hAnsi="Arial" w:cs="Arial"/>
        </w:rPr>
        <w:t>Mmm</w:t>
      </w:r>
      <w:proofErr w:type="spellEnd"/>
      <w:r>
        <w:rPr>
          <w:rFonts w:ascii="Arial" w:hAnsi="Arial" w:cs="Arial"/>
        </w:rPr>
        <w:t>)</w:t>
      </w:r>
      <w:r w:rsidRPr="00FA25F4">
        <w:rPr>
          <w:rFonts w:ascii="Arial" w:hAnsi="Arial" w:cs="Arial"/>
        </w:rPr>
        <w:t>. If someone were to say that</w:t>
      </w:r>
      <w:r>
        <w:rPr>
          <w:rFonts w:ascii="Arial" w:hAnsi="Arial" w:cs="Arial"/>
        </w:rPr>
        <w:t xml:space="preserve"> to me,</w:t>
      </w:r>
      <w:r w:rsidRPr="00FA25F4">
        <w:rPr>
          <w:rFonts w:ascii="Arial" w:hAnsi="Arial" w:cs="Arial"/>
        </w:rPr>
        <w:t xml:space="preserve"> I w</w:t>
      </w:r>
      <w:r>
        <w:rPr>
          <w:rFonts w:ascii="Arial" w:hAnsi="Arial" w:cs="Arial"/>
        </w:rPr>
        <w:t>ould</w:t>
      </w:r>
      <w:r w:rsidRPr="00FA25F4">
        <w:rPr>
          <w:rFonts w:ascii="Arial" w:hAnsi="Arial" w:cs="Arial"/>
        </w:rPr>
        <w:t xml:space="preserve"> immediately</w:t>
      </w:r>
      <w:r>
        <w:rPr>
          <w:rFonts w:ascii="Arial" w:hAnsi="Arial" w:cs="Arial"/>
        </w:rPr>
        <w:t>, I would immediately seize up</w:t>
      </w:r>
      <w:r w:rsidRPr="00FA25F4">
        <w:rPr>
          <w:rFonts w:ascii="Arial" w:hAnsi="Arial" w:cs="Arial"/>
        </w:rPr>
        <w:t>, because I</w:t>
      </w:r>
      <w:r>
        <w:rPr>
          <w:rFonts w:ascii="Arial" w:hAnsi="Arial" w:cs="Arial"/>
        </w:rPr>
        <w:t>, I</w:t>
      </w:r>
      <w:r w:rsidRPr="00FA25F4">
        <w:rPr>
          <w:rFonts w:ascii="Arial" w:hAnsi="Arial" w:cs="Arial"/>
        </w:rPr>
        <w:t xml:space="preserve"> really think </w:t>
      </w:r>
      <w:r>
        <w:rPr>
          <w:rFonts w:ascii="Arial" w:hAnsi="Arial" w:cs="Arial"/>
        </w:rPr>
        <w:t>I’m being hate-</w:t>
      </w:r>
      <w:proofErr w:type="spellStart"/>
      <w:r>
        <w:rPr>
          <w:rFonts w:ascii="Arial" w:hAnsi="Arial" w:cs="Arial"/>
        </w:rPr>
        <w:t>crimed</w:t>
      </w:r>
      <w:proofErr w:type="spellEnd"/>
      <w:r>
        <w:rPr>
          <w:rFonts w:ascii="Arial" w:hAnsi="Arial" w:cs="Arial"/>
        </w:rPr>
        <w:t xml:space="preserve"> (=Tyler &amp; Jamie: </w:t>
      </w:r>
      <w:proofErr w:type="spellStart"/>
      <w:r>
        <w:rPr>
          <w:rFonts w:ascii="Arial" w:hAnsi="Arial" w:cs="Arial"/>
        </w:rPr>
        <w:t>Mmm</w:t>
      </w:r>
      <w:proofErr w:type="spellEnd"/>
      <w:r>
        <w:rPr>
          <w:rFonts w:ascii="Arial" w:hAnsi="Arial" w:cs="Arial"/>
        </w:rPr>
        <w:t xml:space="preserve">), for being called that (=Tyler: </w:t>
      </w:r>
      <w:proofErr w:type="spellStart"/>
      <w:r>
        <w:rPr>
          <w:rFonts w:ascii="Arial" w:hAnsi="Arial" w:cs="Arial"/>
        </w:rPr>
        <w:t>Mmm</w:t>
      </w:r>
      <w:proofErr w:type="spellEnd"/>
      <w:r>
        <w:rPr>
          <w:rFonts w:ascii="Arial" w:hAnsi="Arial" w:cs="Arial"/>
        </w:rPr>
        <w:t>). B</w:t>
      </w:r>
      <w:r w:rsidRPr="00FA25F4">
        <w:rPr>
          <w:rFonts w:ascii="Arial" w:hAnsi="Arial" w:cs="Arial"/>
        </w:rPr>
        <w:t xml:space="preserve">ut </w:t>
      </w:r>
      <w:r>
        <w:rPr>
          <w:rFonts w:ascii="Arial" w:hAnsi="Arial" w:cs="Arial"/>
        </w:rPr>
        <w:t xml:space="preserve">uhm, </w:t>
      </w:r>
    </w:p>
    <w:p w14:paraId="5B5AF586" w14:textId="77777777" w:rsidR="00D1362F" w:rsidRDefault="00D1362F" w:rsidP="00D1362F">
      <w:pPr>
        <w:spacing w:after="0"/>
        <w:rPr>
          <w:rFonts w:ascii="Arial" w:hAnsi="Arial" w:cs="Arial"/>
        </w:rPr>
      </w:pPr>
    </w:p>
    <w:p w14:paraId="4B89FC55" w14:textId="77777777" w:rsidR="00D1362F" w:rsidRPr="00FA25F4" w:rsidRDefault="00D1362F" w:rsidP="00D1362F">
      <w:pPr>
        <w:spacing w:after="0"/>
        <w:rPr>
          <w:rFonts w:ascii="Arial" w:hAnsi="Arial" w:cs="Arial"/>
        </w:rPr>
      </w:pPr>
      <w:r>
        <w:rPr>
          <w:rFonts w:ascii="Arial" w:hAnsi="Arial" w:cs="Arial"/>
          <w:b/>
          <w:bCs/>
        </w:rPr>
        <w:t>Jamie:</w:t>
      </w:r>
      <w:r w:rsidRPr="00FA25F4">
        <w:rPr>
          <w:rFonts w:ascii="Arial" w:hAnsi="Arial" w:cs="Arial"/>
        </w:rPr>
        <w:t xml:space="preserve"> </w:t>
      </w:r>
      <w:r>
        <w:rPr>
          <w:rFonts w:ascii="Arial" w:hAnsi="Arial" w:cs="Arial"/>
        </w:rPr>
        <w:t>They carry</w:t>
      </w:r>
      <w:r w:rsidRPr="00FA25F4">
        <w:rPr>
          <w:rFonts w:ascii="Arial" w:hAnsi="Arial" w:cs="Arial"/>
        </w:rPr>
        <w:t xml:space="preserve"> different context</w:t>
      </w:r>
      <w:r>
        <w:rPr>
          <w:rFonts w:ascii="Arial" w:hAnsi="Arial" w:cs="Arial"/>
        </w:rPr>
        <w:t>s</w:t>
      </w:r>
      <w:r w:rsidRPr="00FA25F4">
        <w:rPr>
          <w:rFonts w:ascii="Arial" w:hAnsi="Arial" w:cs="Arial"/>
        </w:rPr>
        <w:t>,</w:t>
      </w:r>
      <w:r>
        <w:rPr>
          <w:rFonts w:ascii="Arial" w:hAnsi="Arial" w:cs="Arial"/>
        </w:rPr>
        <w:t xml:space="preserve"> also with</w:t>
      </w:r>
      <w:r w:rsidRPr="00FA25F4">
        <w:rPr>
          <w:rFonts w:ascii="Arial" w:hAnsi="Arial" w:cs="Arial"/>
        </w:rPr>
        <w:t xml:space="preserve"> language</w:t>
      </w:r>
      <w:r>
        <w:rPr>
          <w:rFonts w:ascii="Arial" w:hAnsi="Arial" w:cs="Arial"/>
        </w:rPr>
        <w:t xml:space="preserve"> (=Luca: Yes),</w:t>
      </w:r>
      <w:r w:rsidRPr="00FA25F4">
        <w:rPr>
          <w:rFonts w:ascii="Arial" w:hAnsi="Arial" w:cs="Arial"/>
        </w:rPr>
        <w:t xml:space="preserve"> </w:t>
      </w:r>
      <w:r>
        <w:rPr>
          <w:rFonts w:ascii="Arial" w:hAnsi="Arial" w:cs="Arial"/>
        </w:rPr>
        <w:t xml:space="preserve">they carry different </w:t>
      </w:r>
      <w:proofErr w:type="gramStart"/>
      <w:r w:rsidRPr="00FA25F4">
        <w:rPr>
          <w:rFonts w:ascii="Arial" w:hAnsi="Arial" w:cs="Arial"/>
        </w:rPr>
        <w:t>context</w:t>
      </w:r>
      <w:r>
        <w:rPr>
          <w:rFonts w:ascii="Arial" w:hAnsi="Arial" w:cs="Arial"/>
        </w:rPr>
        <w:t>s</w:t>
      </w:r>
      <w:proofErr w:type="gramEnd"/>
      <w:r>
        <w:rPr>
          <w:rFonts w:ascii="Arial" w:hAnsi="Arial" w:cs="Arial"/>
        </w:rPr>
        <w:t xml:space="preserve"> and they</w:t>
      </w:r>
      <w:r w:rsidRPr="00FA25F4">
        <w:rPr>
          <w:rFonts w:ascii="Arial" w:hAnsi="Arial" w:cs="Arial"/>
        </w:rPr>
        <w:t xml:space="preserve"> mean different things to you</w:t>
      </w:r>
      <w:r>
        <w:rPr>
          <w:rFonts w:ascii="Arial" w:hAnsi="Arial" w:cs="Arial"/>
        </w:rPr>
        <w:t>,</w:t>
      </w:r>
      <w:r w:rsidRPr="00FA25F4">
        <w:rPr>
          <w:rFonts w:ascii="Arial" w:hAnsi="Arial" w:cs="Arial"/>
        </w:rPr>
        <w:t xml:space="preserve"> I</w:t>
      </w:r>
      <w:r>
        <w:rPr>
          <w:rFonts w:ascii="Arial" w:hAnsi="Arial" w:cs="Arial"/>
        </w:rPr>
        <w:t xml:space="preserve"> think.</w:t>
      </w:r>
    </w:p>
    <w:p w14:paraId="07A22B43" w14:textId="77777777" w:rsidR="00D1362F" w:rsidRPr="00FA25F4" w:rsidRDefault="00D1362F" w:rsidP="00D1362F">
      <w:pPr>
        <w:spacing w:after="0"/>
        <w:rPr>
          <w:rFonts w:ascii="Arial" w:hAnsi="Arial" w:cs="Arial"/>
        </w:rPr>
      </w:pPr>
    </w:p>
    <w:p w14:paraId="73626FC5"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Pr>
          <w:rFonts w:ascii="Arial" w:hAnsi="Arial" w:cs="Arial"/>
          <w:bCs/>
        </w:rPr>
        <w:t xml:space="preserve">How Afrikaans </w:t>
      </w:r>
      <w:r w:rsidRPr="00FA25F4">
        <w:rPr>
          <w:rFonts w:ascii="Arial" w:hAnsi="Arial" w:cs="Arial"/>
        </w:rPr>
        <w:t xml:space="preserve">was used </w:t>
      </w:r>
      <w:r>
        <w:rPr>
          <w:rFonts w:ascii="Arial" w:hAnsi="Arial" w:cs="Arial"/>
        </w:rPr>
        <w:t>as a tool of</w:t>
      </w:r>
      <w:r w:rsidRPr="00FA25F4">
        <w:rPr>
          <w:rFonts w:ascii="Arial" w:hAnsi="Arial" w:cs="Arial"/>
        </w:rPr>
        <w:t xml:space="preserve"> </w:t>
      </w:r>
      <w:r>
        <w:rPr>
          <w:rFonts w:ascii="Arial" w:hAnsi="Arial" w:cs="Arial"/>
        </w:rPr>
        <w:t>op</w:t>
      </w:r>
      <w:r w:rsidRPr="00FA25F4">
        <w:rPr>
          <w:rFonts w:ascii="Arial" w:hAnsi="Arial" w:cs="Arial"/>
        </w:rPr>
        <w:t>pression during a</w:t>
      </w:r>
      <w:r>
        <w:rPr>
          <w:rFonts w:ascii="Arial" w:hAnsi="Arial" w:cs="Arial"/>
        </w:rPr>
        <w:t>partheid, carries that same connotation with the word.</w:t>
      </w:r>
    </w:p>
    <w:p w14:paraId="2266CEE1" w14:textId="77777777" w:rsidR="00D1362F" w:rsidRPr="00FA25F4" w:rsidRDefault="00D1362F" w:rsidP="00D1362F">
      <w:pPr>
        <w:spacing w:after="0"/>
        <w:rPr>
          <w:rFonts w:ascii="Arial" w:hAnsi="Arial" w:cs="Arial"/>
        </w:rPr>
      </w:pPr>
    </w:p>
    <w:p w14:paraId="5D1B6062"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w:t>
      </w:r>
      <w:r w:rsidRPr="000965C9">
        <w:rPr>
          <w:rFonts w:ascii="Arial" w:hAnsi="Arial" w:cs="Arial"/>
          <w:bCs/>
        </w:rPr>
        <w:t xml:space="preserve"> It’s</w:t>
      </w:r>
      <w:r>
        <w:rPr>
          <w:rFonts w:ascii="Arial" w:hAnsi="Arial" w:cs="Arial"/>
          <w:b/>
        </w:rPr>
        <w:t xml:space="preserve"> </w:t>
      </w:r>
      <w:r w:rsidRPr="00FA25F4">
        <w:rPr>
          <w:rFonts w:ascii="Arial" w:hAnsi="Arial" w:cs="Arial"/>
        </w:rPr>
        <w:t xml:space="preserve">interesting to me as well,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I also</w:t>
      </w:r>
      <w:r>
        <w:rPr>
          <w:rFonts w:ascii="Arial" w:hAnsi="Arial" w:cs="Arial"/>
        </w:rPr>
        <w:t>,</w:t>
      </w:r>
      <w:r w:rsidRPr="00FA25F4">
        <w:rPr>
          <w:rFonts w:ascii="Arial" w:hAnsi="Arial" w:cs="Arial"/>
        </w:rPr>
        <w:t xml:space="preserve"> I feel, I</w:t>
      </w:r>
      <w:r>
        <w:rPr>
          <w:rFonts w:ascii="Arial" w:hAnsi="Arial" w:cs="Arial"/>
        </w:rPr>
        <w:t>, I</w:t>
      </w:r>
      <w:r w:rsidRPr="00FA25F4">
        <w:rPr>
          <w:rFonts w:ascii="Arial" w:hAnsi="Arial" w:cs="Arial"/>
        </w:rPr>
        <w:t xml:space="preserve"> don't generally tend to say</w:t>
      </w:r>
      <w:r>
        <w:rPr>
          <w:rFonts w:ascii="Arial" w:hAnsi="Arial" w:cs="Arial"/>
        </w:rPr>
        <w:t xml:space="preserve"> it</w:t>
      </w:r>
      <w:r w:rsidRPr="00FA25F4">
        <w:rPr>
          <w:rFonts w:ascii="Arial" w:hAnsi="Arial" w:cs="Arial"/>
        </w:rPr>
        <w:t xml:space="preserve"> because people look at me and assume I'm a woman, and then they feel uncomfortable</w:t>
      </w:r>
      <w:r>
        <w:rPr>
          <w:rFonts w:ascii="Arial" w:hAnsi="Arial" w:cs="Arial"/>
        </w:rPr>
        <w:t xml:space="preserve"> about me saying that slur</w:t>
      </w:r>
      <w:r w:rsidRPr="00FA25F4">
        <w:rPr>
          <w:rFonts w:ascii="Arial" w:hAnsi="Arial" w:cs="Arial"/>
        </w:rPr>
        <w:t>, so I take into account how other people would perceive me</w:t>
      </w:r>
      <w:r>
        <w:rPr>
          <w:rFonts w:ascii="Arial" w:hAnsi="Arial" w:cs="Arial"/>
        </w:rPr>
        <w:t xml:space="preserve"> (=Luca: </w:t>
      </w:r>
      <w:proofErr w:type="spellStart"/>
      <w:r>
        <w:rPr>
          <w:rFonts w:ascii="Arial" w:hAnsi="Arial" w:cs="Arial"/>
        </w:rPr>
        <w:t>Mmm</w:t>
      </w:r>
      <w:proofErr w:type="spellEnd"/>
      <w:r>
        <w:rPr>
          <w:rFonts w:ascii="Arial" w:hAnsi="Arial" w:cs="Arial"/>
        </w:rPr>
        <w:t>), and I t</w:t>
      </w:r>
      <w:r w:rsidRPr="00FA25F4">
        <w:rPr>
          <w:rFonts w:ascii="Arial" w:hAnsi="Arial" w:cs="Arial"/>
        </w:rPr>
        <w:t>hink about th</w:t>
      </w:r>
      <w:r>
        <w:rPr>
          <w:rFonts w:ascii="Arial" w:hAnsi="Arial" w:cs="Arial"/>
        </w:rPr>
        <w:t>e slurs</w:t>
      </w:r>
      <w:r w:rsidRPr="00FA25F4">
        <w:rPr>
          <w:rFonts w:ascii="Arial" w:hAnsi="Arial" w:cs="Arial"/>
        </w:rPr>
        <w:t xml:space="preserve"> that I</w:t>
      </w:r>
      <w:r>
        <w:rPr>
          <w:rFonts w:ascii="Arial" w:hAnsi="Arial" w:cs="Arial"/>
        </w:rPr>
        <w:t>, that I might use.</w:t>
      </w:r>
      <w:r w:rsidRPr="00FA25F4">
        <w:rPr>
          <w:rFonts w:ascii="Arial" w:hAnsi="Arial" w:cs="Arial"/>
        </w:rPr>
        <w:t xml:space="preserve"> </w:t>
      </w:r>
      <w:r>
        <w:rPr>
          <w:rFonts w:ascii="Arial" w:hAnsi="Arial" w:cs="Arial"/>
        </w:rPr>
        <w:t>B</w:t>
      </w:r>
      <w:r w:rsidRPr="00FA25F4">
        <w:rPr>
          <w:rFonts w:ascii="Arial" w:hAnsi="Arial" w:cs="Arial"/>
        </w:rPr>
        <w:t>ut like, some of my friends have</w:t>
      </w:r>
      <w:r>
        <w:rPr>
          <w:rFonts w:ascii="Arial" w:hAnsi="Arial" w:cs="Arial"/>
        </w:rPr>
        <w:t>, like</w:t>
      </w:r>
      <w:r w:rsidRPr="00FA25F4">
        <w:rPr>
          <w:rFonts w:ascii="Arial" w:hAnsi="Arial" w:cs="Arial"/>
        </w:rPr>
        <w:t xml:space="preserve"> </w:t>
      </w:r>
      <w:r>
        <w:rPr>
          <w:rFonts w:ascii="Arial" w:hAnsi="Arial" w:cs="Arial"/>
        </w:rPr>
        <w:t>called</w:t>
      </w:r>
      <w:r w:rsidRPr="00FA25F4">
        <w:rPr>
          <w:rFonts w:ascii="Arial" w:hAnsi="Arial" w:cs="Arial"/>
        </w:rPr>
        <w:t xml:space="preserve"> me that joking</w:t>
      </w:r>
      <w:r>
        <w:rPr>
          <w:rFonts w:ascii="Arial" w:hAnsi="Arial" w:cs="Arial"/>
        </w:rPr>
        <w:t>ly</w:t>
      </w:r>
      <w:r w:rsidRPr="00FA25F4">
        <w:rPr>
          <w:rFonts w:ascii="Arial" w:hAnsi="Arial" w:cs="Arial"/>
        </w:rPr>
        <w:t xml:space="preserve">, </w:t>
      </w:r>
      <w:r>
        <w:rPr>
          <w:rFonts w:ascii="Arial" w:hAnsi="Arial" w:cs="Arial"/>
        </w:rPr>
        <w:t>occasionally, I’d be</w:t>
      </w:r>
      <w:r w:rsidRPr="00FA25F4">
        <w:rPr>
          <w:rFonts w:ascii="Arial" w:hAnsi="Arial" w:cs="Arial"/>
        </w:rPr>
        <w:t xml:space="preserve"> like, </w:t>
      </w:r>
      <w:r>
        <w:rPr>
          <w:rFonts w:ascii="Arial" w:hAnsi="Arial" w:cs="Arial"/>
        </w:rPr>
        <w:t>“</w:t>
      </w:r>
      <w:r w:rsidRPr="00FA25F4">
        <w:rPr>
          <w:rFonts w:ascii="Arial" w:hAnsi="Arial" w:cs="Arial"/>
        </w:rPr>
        <w:t xml:space="preserve">oh, that actually feels good. And that feels like a part of </w:t>
      </w:r>
      <w:r>
        <w:rPr>
          <w:rFonts w:ascii="Arial" w:hAnsi="Arial" w:cs="Arial"/>
        </w:rPr>
        <w:t>me,</w:t>
      </w:r>
      <w:r w:rsidRPr="00FA25F4">
        <w:rPr>
          <w:rFonts w:ascii="Arial" w:hAnsi="Arial" w:cs="Arial"/>
        </w:rPr>
        <w:t xml:space="preserve"> that feels like a part of my </w:t>
      </w:r>
      <w:r w:rsidRPr="00FA25F4">
        <w:rPr>
          <w:rFonts w:ascii="Arial" w:hAnsi="Arial" w:cs="Arial"/>
        </w:rPr>
        <w:lastRenderedPageBreak/>
        <w:t>history. And it feels like a part of who I am</w:t>
      </w:r>
      <w:r>
        <w:rPr>
          <w:rFonts w:ascii="Arial" w:hAnsi="Arial" w:cs="Arial"/>
        </w:rPr>
        <w:t>”</w:t>
      </w:r>
      <w:r w:rsidRPr="00FA25F4">
        <w:rPr>
          <w:rFonts w:ascii="Arial" w:hAnsi="Arial" w:cs="Arial"/>
        </w:rPr>
        <w:t>. But in</w:t>
      </w:r>
      <w:r>
        <w:rPr>
          <w:rFonts w:ascii="Arial" w:hAnsi="Arial" w:cs="Arial"/>
        </w:rPr>
        <w:t>,</w:t>
      </w:r>
      <w:r w:rsidRPr="00FA25F4">
        <w:rPr>
          <w:rFonts w:ascii="Arial" w:hAnsi="Arial" w:cs="Arial"/>
        </w:rPr>
        <w:t xml:space="preserve"> in other languages, I feel like </w:t>
      </w:r>
      <w:r>
        <w:rPr>
          <w:rFonts w:ascii="Arial" w:hAnsi="Arial" w:cs="Arial"/>
        </w:rPr>
        <w:t>“</w:t>
      </w:r>
      <w:r w:rsidRPr="00FA25F4">
        <w:rPr>
          <w:rFonts w:ascii="Arial" w:hAnsi="Arial" w:cs="Arial"/>
        </w:rPr>
        <w:t>oh</w:t>
      </w:r>
      <w:r>
        <w:rPr>
          <w:rFonts w:ascii="Arial" w:hAnsi="Arial" w:cs="Arial"/>
        </w:rPr>
        <w:t>” (=Luca:</w:t>
      </w:r>
      <w:r w:rsidRPr="00FA25F4">
        <w:rPr>
          <w:rFonts w:ascii="Arial" w:hAnsi="Arial" w:cs="Arial"/>
        </w:rPr>
        <w:t xml:space="preserve"> </w:t>
      </w:r>
      <w:r>
        <w:rPr>
          <w:rFonts w:ascii="Arial" w:hAnsi="Arial" w:cs="Arial"/>
        </w:rPr>
        <w:t>Y</w:t>
      </w:r>
      <w:r w:rsidRPr="00FA25F4">
        <w:rPr>
          <w:rFonts w:ascii="Arial" w:hAnsi="Arial" w:cs="Arial"/>
        </w:rPr>
        <w:t>eah</w:t>
      </w:r>
      <w:r>
        <w:rPr>
          <w:rFonts w:ascii="Arial" w:hAnsi="Arial" w:cs="Arial"/>
        </w:rPr>
        <w:t>)</w:t>
      </w:r>
      <w:r w:rsidRPr="00FA25F4">
        <w:rPr>
          <w:rFonts w:ascii="Arial" w:hAnsi="Arial" w:cs="Arial"/>
        </w:rPr>
        <w:t>,</w:t>
      </w:r>
      <w:r>
        <w:rPr>
          <w:rFonts w:ascii="Arial" w:hAnsi="Arial" w:cs="Arial"/>
        </w:rPr>
        <w:t xml:space="preserve"> uhm, and</w:t>
      </w:r>
      <w:r w:rsidRPr="00FA25F4">
        <w:rPr>
          <w:rFonts w:ascii="Arial" w:hAnsi="Arial" w:cs="Arial"/>
        </w:rPr>
        <w:t xml:space="preserve"> it's like specific languages, languages that are prevalent in my history</w:t>
      </w:r>
      <w:r>
        <w:rPr>
          <w:rFonts w:ascii="Arial" w:hAnsi="Arial" w:cs="Arial"/>
        </w:rPr>
        <w:t>,</w:t>
      </w:r>
      <w:r w:rsidRPr="00FA25F4">
        <w:rPr>
          <w:rFonts w:ascii="Arial" w:hAnsi="Arial" w:cs="Arial"/>
        </w:rPr>
        <w:t xml:space="preserve"> in my like, family history and stuff like that, I feel very different</w:t>
      </w:r>
      <w:r>
        <w:rPr>
          <w:rFonts w:ascii="Arial" w:hAnsi="Arial" w:cs="Arial"/>
        </w:rPr>
        <w:t xml:space="preserve"> about them</w:t>
      </w:r>
      <w:r w:rsidRPr="00FA25F4">
        <w:rPr>
          <w:rFonts w:ascii="Arial" w:hAnsi="Arial" w:cs="Arial"/>
        </w:rPr>
        <w:t xml:space="preserve">. I feel like in English, I'm like, </w:t>
      </w:r>
      <w:r>
        <w:rPr>
          <w:rFonts w:ascii="Arial" w:hAnsi="Arial" w:cs="Arial"/>
        </w:rPr>
        <w:t>“</w:t>
      </w:r>
      <w:r w:rsidRPr="00FA25F4">
        <w:rPr>
          <w:rFonts w:ascii="Arial" w:hAnsi="Arial" w:cs="Arial"/>
        </w:rPr>
        <w:t>Oh, I fe</w:t>
      </w:r>
      <w:r>
        <w:rPr>
          <w:rFonts w:ascii="Arial" w:hAnsi="Arial" w:cs="Arial"/>
        </w:rPr>
        <w:t>el</w:t>
      </w:r>
      <w:r w:rsidRPr="00FA25F4">
        <w:rPr>
          <w:rFonts w:ascii="Arial" w:hAnsi="Arial" w:cs="Arial"/>
        </w:rPr>
        <w:t xml:space="preserve"> okay to take that o</w:t>
      </w:r>
      <w:r>
        <w:rPr>
          <w:rFonts w:ascii="Arial" w:hAnsi="Arial" w:cs="Arial"/>
        </w:rPr>
        <w:t>n</w:t>
      </w:r>
      <w:r w:rsidRPr="00FA25F4">
        <w:rPr>
          <w:rFonts w:ascii="Arial" w:hAnsi="Arial" w:cs="Arial"/>
        </w:rPr>
        <w:t xml:space="preserve">. I feel okay to like </w:t>
      </w:r>
      <w:r>
        <w:rPr>
          <w:rFonts w:ascii="Arial" w:hAnsi="Arial" w:cs="Arial"/>
        </w:rPr>
        <w:t>‘</w:t>
      </w:r>
      <w:r w:rsidRPr="00FA25F4">
        <w:rPr>
          <w:rFonts w:ascii="Arial" w:hAnsi="Arial" w:cs="Arial"/>
        </w:rPr>
        <w:t xml:space="preserve">this </w:t>
      </w:r>
      <w:r>
        <w:rPr>
          <w:rFonts w:ascii="Arial" w:hAnsi="Arial" w:cs="Arial"/>
        </w:rPr>
        <w:t>is mine</w:t>
      </w:r>
      <w:r w:rsidRPr="00FA25F4">
        <w:rPr>
          <w:rFonts w:ascii="Arial" w:hAnsi="Arial" w:cs="Arial"/>
        </w:rPr>
        <w:t xml:space="preserve"> now</w:t>
      </w:r>
      <w:r>
        <w:rPr>
          <w:rFonts w:ascii="Arial" w:hAnsi="Arial" w:cs="Arial"/>
        </w:rPr>
        <w:t>’</w:t>
      </w:r>
      <w:r w:rsidRPr="00FA25F4">
        <w:rPr>
          <w:rFonts w:ascii="Arial" w:hAnsi="Arial" w:cs="Arial"/>
        </w:rPr>
        <w:t xml:space="preserve">. Like, </w:t>
      </w:r>
      <w:r>
        <w:rPr>
          <w:rFonts w:ascii="Arial" w:hAnsi="Arial" w:cs="Arial"/>
        </w:rPr>
        <w:t>‘</w:t>
      </w:r>
      <w:r w:rsidRPr="00FA25F4">
        <w:rPr>
          <w:rFonts w:ascii="Arial" w:hAnsi="Arial" w:cs="Arial"/>
        </w:rPr>
        <w:t>you can't use that against me anymore</w:t>
      </w:r>
      <w:r>
        <w:rPr>
          <w:rFonts w:ascii="Arial" w:hAnsi="Arial" w:cs="Arial"/>
        </w:rPr>
        <w:t>’</w:t>
      </w:r>
      <w:r w:rsidRPr="00FA25F4">
        <w:rPr>
          <w:rFonts w:ascii="Arial" w:hAnsi="Arial" w:cs="Arial"/>
        </w:rPr>
        <w:t>. I have</w:t>
      </w:r>
      <w:r>
        <w:rPr>
          <w:rFonts w:ascii="Arial" w:hAnsi="Arial" w:cs="Arial"/>
        </w:rPr>
        <w:t>,</w:t>
      </w:r>
      <w:r w:rsidRPr="00FA25F4">
        <w:rPr>
          <w:rFonts w:ascii="Arial" w:hAnsi="Arial" w:cs="Arial"/>
        </w:rPr>
        <w:t xml:space="preserve"> </w:t>
      </w:r>
      <w:r>
        <w:rPr>
          <w:rFonts w:ascii="Arial" w:hAnsi="Arial" w:cs="Arial"/>
        </w:rPr>
        <w:t xml:space="preserve">[laugh sigh] </w:t>
      </w:r>
      <w:r w:rsidRPr="00FA25F4">
        <w:rPr>
          <w:rFonts w:ascii="Arial" w:hAnsi="Arial" w:cs="Arial"/>
        </w:rPr>
        <w:t>stealing it from</w:t>
      </w:r>
      <w:r>
        <w:rPr>
          <w:rFonts w:ascii="Arial" w:hAnsi="Arial" w:cs="Arial"/>
        </w:rPr>
        <w:t>,</w:t>
      </w:r>
      <w:r w:rsidRPr="00FA25F4">
        <w:rPr>
          <w:rFonts w:ascii="Arial" w:hAnsi="Arial" w:cs="Arial"/>
        </w:rPr>
        <w:t xml:space="preserve"> stealing it from </w:t>
      </w:r>
      <w:r>
        <w:rPr>
          <w:rFonts w:ascii="Arial" w:hAnsi="Arial" w:cs="Arial"/>
        </w:rPr>
        <w:t>the queer oppressor, uhm</w:t>
      </w:r>
      <w:r w:rsidRPr="00FA25F4">
        <w:rPr>
          <w:rFonts w:ascii="Arial" w:hAnsi="Arial" w:cs="Arial"/>
        </w:rPr>
        <w:t>.</w:t>
      </w:r>
    </w:p>
    <w:p w14:paraId="7E4D76D9" w14:textId="77777777" w:rsidR="00D1362F" w:rsidRPr="00FA25F4" w:rsidRDefault="00D1362F" w:rsidP="00D1362F">
      <w:pPr>
        <w:spacing w:after="0"/>
        <w:rPr>
          <w:rFonts w:ascii="Arial" w:hAnsi="Arial" w:cs="Arial"/>
        </w:rPr>
      </w:pPr>
    </w:p>
    <w:p w14:paraId="7CD56E92" w14:textId="77777777" w:rsidR="00D1362F" w:rsidRPr="00FA25F4" w:rsidRDefault="00D1362F" w:rsidP="00D1362F">
      <w:pPr>
        <w:spacing w:after="0"/>
        <w:rPr>
          <w:rFonts w:ascii="Arial" w:hAnsi="Arial" w:cs="Arial"/>
        </w:rPr>
      </w:pPr>
      <w:r w:rsidRPr="00FA25F4">
        <w:rPr>
          <w:rFonts w:ascii="Arial" w:hAnsi="Arial" w:cs="Arial"/>
          <w:b/>
        </w:rPr>
        <w:t>Luca</w:t>
      </w:r>
      <w:r>
        <w:rPr>
          <w:rFonts w:ascii="Arial" w:hAnsi="Arial" w:cs="Arial"/>
          <w:b/>
        </w:rPr>
        <w:t xml:space="preserve">: </w:t>
      </w:r>
      <w:r w:rsidRPr="00FA25F4">
        <w:rPr>
          <w:rFonts w:ascii="Arial" w:hAnsi="Arial" w:cs="Arial"/>
        </w:rPr>
        <w:t>Like th</w:t>
      </w:r>
      <w:r>
        <w:rPr>
          <w:rFonts w:ascii="Arial" w:hAnsi="Arial" w:cs="Arial"/>
        </w:rPr>
        <w:t>ere’s</w:t>
      </w:r>
      <w:r w:rsidRPr="00FA25F4">
        <w:rPr>
          <w:rFonts w:ascii="Arial" w:hAnsi="Arial" w:cs="Arial"/>
        </w:rPr>
        <w:t xml:space="preserve"> circles to</w:t>
      </w:r>
      <w:r>
        <w:rPr>
          <w:rFonts w:ascii="Arial" w:hAnsi="Arial" w:cs="Arial"/>
        </w:rPr>
        <w:t xml:space="preserve"> it. L</w:t>
      </w:r>
      <w:r w:rsidRPr="00FA25F4">
        <w:rPr>
          <w:rFonts w:ascii="Arial" w:hAnsi="Arial" w:cs="Arial"/>
        </w:rPr>
        <w:t>ike, I have a group of straight friends</w:t>
      </w:r>
      <w:r>
        <w:rPr>
          <w:rFonts w:ascii="Arial" w:hAnsi="Arial" w:cs="Arial"/>
        </w:rPr>
        <w:t>, uhm, straight</w:t>
      </w:r>
      <w:r w:rsidRPr="00FA25F4">
        <w:rPr>
          <w:rFonts w:ascii="Arial" w:hAnsi="Arial" w:cs="Arial"/>
        </w:rPr>
        <w:t xml:space="preserve"> boys. They're like, the only men who are</w:t>
      </w:r>
      <w:r>
        <w:rPr>
          <w:rFonts w:ascii="Arial" w:hAnsi="Arial" w:cs="Arial"/>
        </w:rPr>
        <w:t xml:space="preserve"> straight who I’m</w:t>
      </w:r>
      <w:r w:rsidRPr="00FA25F4">
        <w:rPr>
          <w:rFonts w:ascii="Arial" w:hAnsi="Arial" w:cs="Arial"/>
        </w:rPr>
        <w:t xml:space="preserve"> friends</w:t>
      </w:r>
      <w:r>
        <w:rPr>
          <w:rFonts w:ascii="Arial" w:hAnsi="Arial" w:cs="Arial"/>
        </w:rPr>
        <w:t xml:space="preserve"> with</w:t>
      </w:r>
      <w:r w:rsidRPr="00FA25F4">
        <w:rPr>
          <w:rFonts w:ascii="Arial" w:hAnsi="Arial" w:cs="Arial"/>
        </w:rPr>
        <w:t xml:space="preserve">. And it's like, you know, </w:t>
      </w:r>
      <w:r>
        <w:rPr>
          <w:rFonts w:ascii="Arial" w:hAnsi="Arial" w:cs="Arial"/>
        </w:rPr>
        <w:t>it’s that whole “the boys” kind of</w:t>
      </w:r>
      <w:r w:rsidRPr="00FA25F4">
        <w:rPr>
          <w:rFonts w:ascii="Arial" w:hAnsi="Arial" w:cs="Arial"/>
        </w:rPr>
        <w:t xml:space="preserve"> group. And it's something that </w:t>
      </w:r>
      <w:r>
        <w:rPr>
          <w:rFonts w:ascii="Arial" w:hAnsi="Arial" w:cs="Arial"/>
        </w:rPr>
        <w:t>I can</w:t>
      </w:r>
      <w:r w:rsidRPr="00FA25F4">
        <w:rPr>
          <w:rFonts w:ascii="Arial" w:hAnsi="Arial" w:cs="Arial"/>
        </w:rPr>
        <w:t xml:space="preserve"> identify with because they're incredibly </w:t>
      </w:r>
      <w:r>
        <w:rPr>
          <w:rFonts w:ascii="Arial" w:hAnsi="Arial" w:cs="Arial"/>
        </w:rPr>
        <w:t>prog</w:t>
      </w:r>
      <w:r w:rsidRPr="00FA25F4">
        <w:rPr>
          <w:rFonts w:ascii="Arial" w:hAnsi="Arial" w:cs="Arial"/>
        </w:rPr>
        <w:t>ressive an</w:t>
      </w:r>
      <w:r>
        <w:rPr>
          <w:rFonts w:ascii="Arial" w:hAnsi="Arial" w:cs="Arial"/>
        </w:rPr>
        <w:t>d</w:t>
      </w:r>
      <w:r w:rsidRPr="00FA25F4">
        <w:rPr>
          <w:rFonts w:ascii="Arial" w:hAnsi="Arial" w:cs="Arial"/>
        </w:rPr>
        <w:t xml:space="preserve"> </w:t>
      </w:r>
      <w:r>
        <w:rPr>
          <w:rFonts w:ascii="Arial" w:hAnsi="Arial" w:cs="Arial"/>
        </w:rPr>
        <w:t>accepting</w:t>
      </w:r>
      <w:r w:rsidRPr="00FA25F4">
        <w:rPr>
          <w:rFonts w:ascii="Arial" w:hAnsi="Arial" w:cs="Arial"/>
        </w:rPr>
        <w:t xml:space="preserve"> and everything, but there's still</w:t>
      </w:r>
      <w:r>
        <w:rPr>
          <w:rFonts w:ascii="Arial" w:hAnsi="Arial" w:cs="Arial"/>
        </w:rPr>
        <w:t xml:space="preserve"> like,</w:t>
      </w:r>
      <w:r w:rsidRPr="00FA25F4">
        <w:rPr>
          <w:rFonts w:ascii="Arial" w:hAnsi="Arial" w:cs="Arial"/>
        </w:rPr>
        <w:t xml:space="preserve"> </w:t>
      </w:r>
      <w:r>
        <w:rPr>
          <w:rFonts w:ascii="Arial" w:hAnsi="Arial" w:cs="Arial"/>
        </w:rPr>
        <w:t>heterosexual or at least they code themselves as that (=Jamie: Yeah)</w:t>
      </w:r>
      <w:r w:rsidRPr="00FA25F4">
        <w:rPr>
          <w:rFonts w:ascii="Arial" w:hAnsi="Arial" w:cs="Arial"/>
        </w:rPr>
        <w:t>.</w:t>
      </w:r>
      <w:r>
        <w:rPr>
          <w:rFonts w:ascii="Arial" w:hAnsi="Arial" w:cs="Arial"/>
        </w:rPr>
        <w:t xml:space="preserve"> Uhm,</w:t>
      </w:r>
      <w:r w:rsidRPr="00FA25F4">
        <w:rPr>
          <w:rFonts w:ascii="Arial" w:hAnsi="Arial" w:cs="Arial"/>
        </w:rPr>
        <w:t xml:space="preserve"> </w:t>
      </w:r>
      <w:r>
        <w:rPr>
          <w:rFonts w:ascii="Arial" w:hAnsi="Arial" w:cs="Arial"/>
        </w:rPr>
        <w:t>a</w:t>
      </w:r>
      <w:r w:rsidRPr="00FA25F4">
        <w:rPr>
          <w:rFonts w:ascii="Arial" w:hAnsi="Arial" w:cs="Arial"/>
        </w:rPr>
        <w:t>nd</w:t>
      </w:r>
      <w:r>
        <w:rPr>
          <w:rFonts w:ascii="Arial" w:hAnsi="Arial" w:cs="Arial"/>
        </w:rPr>
        <w:t xml:space="preserve"> when</w:t>
      </w:r>
      <w:r w:rsidRPr="00FA25F4">
        <w:rPr>
          <w:rFonts w:ascii="Arial" w:hAnsi="Arial" w:cs="Arial"/>
        </w:rPr>
        <w:t xml:space="preserve"> we</w:t>
      </w:r>
      <w:r>
        <w:rPr>
          <w:rFonts w:ascii="Arial" w:hAnsi="Arial" w:cs="Arial"/>
        </w:rPr>
        <w:t>,</w:t>
      </w:r>
      <w:r w:rsidRPr="00FA25F4">
        <w:rPr>
          <w:rFonts w:ascii="Arial" w:hAnsi="Arial" w:cs="Arial"/>
        </w:rPr>
        <w:t xml:space="preserve"> like, </w:t>
      </w:r>
      <w:r>
        <w:rPr>
          <w:rFonts w:ascii="Arial" w:hAnsi="Arial" w:cs="Arial"/>
        </w:rPr>
        <w:t>we all like,</w:t>
      </w:r>
      <w:r w:rsidRPr="00FA25F4">
        <w:rPr>
          <w:rFonts w:ascii="Arial" w:hAnsi="Arial" w:cs="Arial"/>
        </w:rPr>
        <w:t xml:space="preserve"> do things together</w:t>
      </w:r>
      <w:r>
        <w:rPr>
          <w:rFonts w:ascii="Arial" w:hAnsi="Arial" w:cs="Arial"/>
        </w:rPr>
        <w:t>, a</w:t>
      </w:r>
      <w:r w:rsidRPr="00FA25F4">
        <w:rPr>
          <w:rFonts w:ascii="Arial" w:hAnsi="Arial" w:cs="Arial"/>
        </w:rPr>
        <w:t xml:space="preserve">nd </w:t>
      </w:r>
      <w:r>
        <w:rPr>
          <w:rFonts w:ascii="Arial" w:hAnsi="Arial" w:cs="Arial"/>
        </w:rPr>
        <w:t>w</w:t>
      </w:r>
      <w:r w:rsidRPr="00FA25F4">
        <w:rPr>
          <w:rFonts w:ascii="Arial" w:hAnsi="Arial" w:cs="Arial"/>
        </w:rPr>
        <w:t>e'll</w:t>
      </w:r>
      <w:r>
        <w:rPr>
          <w:rFonts w:ascii="Arial" w:hAnsi="Arial" w:cs="Arial"/>
        </w:rPr>
        <w:t xml:space="preserve"> shade appr-, we’ll refer to things as</w:t>
      </w:r>
      <w:r w:rsidRPr="00FA25F4">
        <w:rPr>
          <w:rFonts w:ascii="Arial" w:hAnsi="Arial" w:cs="Arial"/>
        </w:rPr>
        <w:t xml:space="preserve">, </w:t>
      </w:r>
      <w:r>
        <w:rPr>
          <w:rFonts w:ascii="Arial" w:hAnsi="Arial" w:cs="Arial"/>
        </w:rPr>
        <w:t xml:space="preserve">“ah, </w:t>
      </w:r>
      <w:r w:rsidRPr="00FA25F4">
        <w:rPr>
          <w:rFonts w:ascii="Arial" w:hAnsi="Arial" w:cs="Arial"/>
        </w:rPr>
        <w:t>that's pretty gay</w:t>
      </w:r>
      <w:r>
        <w:rPr>
          <w:rFonts w:ascii="Arial" w:hAnsi="Arial" w:cs="Arial"/>
        </w:rPr>
        <w:t>”</w:t>
      </w:r>
      <w:r w:rsidRPr="00FA25F4">
        <w:rPr>
          <w:rFonts w:ascii="Arial" w:hAnsi="Arial" w:cs="Arial"/>
        </w:rPr>
        <w:t xml:space="preserve">. But we </w:t>
      </w:r>
      <w:r>
        <w:rPr>
          <w:rFonts w:ascii="Arial" w:hAnsi="Arial" w:cs="Arial"/>
        </w:rPr>
        <w:t>wo</w:t>
      </w:r>
      <w:r w:rsidRPr="00FA25F4">
        <w:rPr>
          <w:rFonts w:ascii="Arial" w:hAnsi="Arial" w:cs="Arial"/>
        </w:rPr>
        <w:t>n't, like we</w:t>
      </w:r>
      <w:r>
        <w:rPr>
          <w:rFonts w:ascii="Arial" w:hAnsi="Arial" w:cs="Arial"/>
        </w:rPr>
        <w:t>, [indistinguishable] ‘gay’ but the</w:t>
      </w:r>
      <w:r w:rsidRPr="00FA25F4">
        <w:rPr>
          <w:rFonts w:ascii="Arial" w:hAnsi="Arial" w:cs="Arial"/>
        </w:rPr>
        <w:t xml:space="preserve"> damaging aspect of that. And we won't use it outside of our specific </w:t>
      </w:r>
      <w:r>
        <w:rPr>
          <w:rFonts w:ascii="Arial" w:hAnsi="Arial" w:cs="Arial"/>
        </w:rPr>
        <w:t xml:space="preserve">context (=Jamie: </w:t>
      </w:r>
      <w:proofErr w:type="spellStart"/>
      <w:r>
        <w:rPr>
          <w:rFonts w:ascii="Arial" w:hAnsi="Arial" w:cs="Arial"/>
        </w:rPr>
        <w:t>Mmm</w:t>
      </w:r>
      <w:proofErr w:type="spellEnd"/>
      <w:r>
        <w:rPr>
          <w:rFonts w:ascii="Arial" w:hAnsi="Arial" w:cs="Arial"/>
        </w:rPr>
        <w:t>)</w:t>
      </w:r>
      <w:r w:rsidRPr="00FA25F4">
        <w:rPr>
          <w:rFonts w:ascii="Arial" w:hAnsi="Arial" w:cs="Arial"/>
        </w:rPr>
        <w:t>. Like, I'm very confident that either one of us will</w:t>
      </w:r>
      <w:r>
        <w:rPr>
          <w:rFonts w:ascii="Arial" w:hAnsi="Arial" w:cs="Arial"/>
        </w:rPr>
        <w:t xml:space="preserve"> not</w:t>
      </w:r>
      <w:r w:rsidRPr="00FA25F4">
        <w:rPr>
          <w:rFonts w:ascii="Arial" w:hAnsi="Arial" w:cs="Arial"/>
        </w:rPr>
        <w:t xml:space="preserve"> </w:t>
      </w:r>
      <w:r>
        <w:rPr>
          <w:rFonts w:ascii="Arial" w:hAnsi="Arial" w:cs="Arial"/>
        </w:rPr>
        <w:t>go</w:t>
      </w:r>
      <w:r w:rsidRPr="00FA25F4">
        <w:rPr>
          <w:rFonts w:ascii="Arial" w:hAnsi="Arial" w:cs="Arial"/>
        </w:rPr>
        <w:t xml:space="preserve"> out with a different group that doesn't understand the historical use</w:t>
      </w:r>
      <w:r>
        <w:rPr>
          <w:rFonts w:ascii="Arial" w:hAnsi="Arial" w:cs="Arial"/>
        </w:rPr>
        <w:t xml:space="preserve"> and abuse</w:t>
      </w:r>
      <w:r w:rsidRPr="00FA25F4">
        <w:rPr>
          <w:rFonts w:ascii="Arial" w:hAnsi="Arial" w:cs="Arial"/>
        </w:rPr>
        <w:t xml:space="preserve"> </w:t>
      </w:r>
      <w:r>
        <w:rPr>
          <w:rFonts w:ascii="Arial" w:hAnsi="Arial" w:cs="Arial"/>
        </w:rPr>
        <w:t xml:space="preserve">of it that way (=Jamie: That is </w:t>
      </w:r>
      <w:proofErr w:type="gramStart"/>
      <w:r>
        <w:rPr>
          <w:rFonts w:ascii="Arial" w:hAnsi="Arial" w:cs="Arial"/>
        </w:rPr>
        <w:t>actually causes</w:t>
      </w:r>
      <w:proofErr w:type="gramEnd"/>
      <w:r>
        <w:rPr>
          <w:rFonts w:ascii="Arial" w:hAnsi="Arial" w:cs="Arial"/>
        </w:rPr>
        <w:t xml:space="preserve"> harm), and then use it that way (=Jamie: Yeah). But when it’s with us</w:t>
      </w:r>
      <w:r w:rsidRPr="00FA25F4">
        <w:rPr>
          <w:rFonts w:ascii="Arial" w:hAnsi="Arial" w:cs="Arial"/>
        </w:rPr>
        <w:t xml:space="preserve">, </w:t>
      </w:r>
      <w:r>
        <w:rPr>
          <w:rFonts w:ascii="Arial" w:hAnsi="Arial" w:cs="Arial"/>
        </w:rPr>
        <w:t>when it’s closed off and it’s in that context, then it will be fine</w:t>
      </w:r>
      <w:r w:rsidRPr="00FA25F4">
        <w:rPr>
          <w:rFonts w:ascii="Arial" w:hAnsi="Arial" w:cs="Arial"/>
        </w:rPr>
        <w:t>.</w:t>
      </w:r>
      <w:r>
        <w:rPr>
          <w:rFonts w:ascii="Arial" w:hAnsi="Arial" w:cs="Arial"/>
        </w:rPr>
        <w:t xml:space="preserve"> It’s-</w:t>
      </w:r>
    </w:p>
    <w:p w14:paraId="22FFCE1A" w14:textId="77777777" w:rsidR="00D1362F" w:rsidRPr="00FA25F4" w:rsidRDefault="00D1362F" w:rsidP="00D1362F">
      <w:pPr>
        <w:spacing w:after="0"/>
        <w:rPr>
          <w:rFonts w:ascii="Arial" w:hAnsi="Arial" w:cs="Arial"/>
        </w:rPr>
      </w:pPr>
    </w:p>
    <w:p w14:paraId="4A92870C"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And you also all know each other and don’t have a, </w:t>
      </w:r>
      <w:r w:rsidRPr="00FA25F4">
        <w:rPr>
          <w:rFonts w:ascii="Arial" w:hAnsi="Arial" w:cs="Arial"/>
        </w:rPr>
        <w:t>you have t</w:t>
      </w:r>
      <w:r>
        <w:rPr>
          <w:rFonts w:ascii="Arial" w:hAnsi="Arial" w:cs="Arial"/>
        </w:rPr>
        <w:t>he</w:t>
      </w:r>
      <w:r w:rsidRPr="00FA25F4">
        <w:rPr>
          <w:rFonts w:ascii="Arial" w:hAnsi="Arial" w:cs="Arial"/>
        </w:rPr>
        <w:t xml:space="preserve"> context of a relationship with each other</w:t>
      </w:r>
      <w:r>
        <w:rPr>
          <w:rFonts w:ascii="Arial" w:hAnsi="Arial" w:cs="Arial"/>
        </w:rPr>
        <w:t xml:space="preserve"> in</w:t>
      </w:r>
      <w:r w:rsidRPr="00FA25F4">
        <w:rPr>
          <w:rFonts w:ascii="Arial" w:hAnsi="Arial" w:cs="Arial"/>
        </w:rPr>
        <w:t xml:space="preserve"> which you understand what you believe about</w:t>
      </w:r>
      <w:r>
        <w:rPr>
          <w:rFonts w:ascii="Arial" w:hAnsi="Arial" w:cs="Arial"/>
        </w:rPr>
        <w:t xml:space="preserve">, about the world. </w:t>
      </w:r>
    </w:p>
    <w:p w14:paraId="7253BBC3" w14:textId="77777777" w:rsidR="00D1362F" w:rsidRDefault="00D1362F" w:rsidP="00D1362F">
      <w:pPr>
        <w:spacing w:after="0"/>
        <w:rPr>
          <w:rFonts w:ascii="Arial" w:hAnsi="Arial" w:cs="Arial"/>
        </w:rPr>
      </w:pPr>
    </w:p>
    <w:p w14:paraId="115710F8"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Exactly. </w:t>
      </w:r>
    </w:p>
    <w:p w14:paraId="5432A793" w14:textId="77777777" w:rsidR="00D1362F" w:rsidRDefault="00D1362F" w:rsidP="00D1362F">
      <w:pPr>
        <w:spacing w:after="0"/>
        <w:rPr>
          <w:rFonts w:ascii="Arial" w:hAnsi="Arial" w:cs="Arial"/>
        </w:rPr>
      </w:pPr>
    </w:p>
    <w:p w14:paraId="3653960F" w14:textId="77777777" w:rsidR="00D1362F" w:rsidRPr="004F32F1"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It’s so interesting. </w:t>
      </w:r>
    </w:p>
    <w:p w14:paraId="3FB08741" w14:textId="77777777" w:rsidR="00D1362F" w:rsidRPr="00FA25F4" w:rsidRDefault="00D1362F" w:rsidP="00D1362F">
      <w:pPr>
        <w:spacing w:after="0"/>
        <w:rPr>
          <w:rFonts w:ascii="Arial" w:hAnsi="Arial" w:cs="Arial"/>
        </w:rPr>
      </w:pPr>
    </w:p>
    <w:p w14:paraId="72419F3A"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Nick, Sage, h</w:t>
      </w:r>
      <w:r w:rsidRPr="00FA25F4">
        <w:rPr>
          <w:rFonts w:ascii="Arial" w:hAnsi="Arial" w:cs="Arial"/>
        </w:rPr>
        <w:t>ow do you feel about</w:t>
      </w:r>
      <w:r>
        <w:rPr>
          <w:rFonts w:ascii="Arial" w:hAnsi="Arial" w:cs="Arial"/>
        </w:rPr>
        <w:t>, uh,</w:t>
      </w:r>
      <w:r w:rsidRPr="00FA25F4">
        <w:rPr>
          <w:rFonts w:ascii="Arial" w:hAnsi="Arial" w:cs="Arial"/>
        </w:rPr>
        <w:t xml:space="preserve"> using s</w:t>
      </w:r>
      <w:r>
        <w:rPr>
          <w:rFonts w:ascii="Arial" w:hAnsi="Arial" w:cs="Arial"/>
        </w:rPr>
        <w:t>lur</w:t>
      </w:r>
      <w:r w:rsidRPr="00FA25F4">
        <w:rPr>
          <w:rFonts w:ascii="Arial" w:hAnsi="Arial" w:cs="Arial"/>
        </w:rPr>
        <w:t>s like that?</w:t>
      </w:r>
    </w:p>
    <w:p w14:paraId="5A86735F" w14:textId="77777777" w:rsidR="00D1362F" w:rsidRPr="00FA25F4" w:rsidRDefault="00D1362F" w:rsidP="00D1362F">
      <w:pPr>
        <w:spacing w:after="0"/>
        <w:rPr>
          <w:rFonts w:ascii="Arial" w:hAnsi="Arial" w:cs="Arial"/>
        </w:rPr>
      </w:pPr>
    </w:p>
    <w:p w14:paraId="7304F4BA"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Pr>
          <w:rFonts w:ascii="Arial" w:hAnsi="Arial" w:cs="Arial"/>
          <w:bCs/>
        </w:rPr>
        <w:t xml:space="preserve">I </w:t>
      </w:r>
      <w:r w:rsidRPr="00FA25F4">
        <w:rPr>
          <w:rFonts w:ascii="Arial" w:hAnsi="Arial" w:cs="Arial"/>
        </w:rPr>
        <w:t xml:space="preserve">feel </w:t>
      </w:r>
      <w:proofErr w:type="gramStart"/>
      <w:r w:rsidRPr="00FA25F4">
        <w:rPr>
          <w:rFonts w:ascii="Arial" w:hAnsi="Arial" w:cs="Arial"/>
        </w:rPr>
        <w:t>quite</w:t>
      </w:r>
      <w:proofErr w:type="gramEnd"/>
      <w:r w:rsidRPr="00FA25F4">
        <w:rPr>
          <w:rFonts w:ascii="Arial" w:hAnsi="Arial" w:cs="Arial"/>
        </w:rPr>
        <w:t xml:space="preserve">, quite similar to </w:t>
      </w:r>
      <w:r>
        <w:rPr>
          <w:rFonts w:ascii="Arial" w:hAnsi="Arial" w:cs="Arial"/>
        </w:rPr>
        <w:t>both Luca and Jamie. Uhm,</w:t>
      </w:r>
      <w:r w:rsidRPr="00FA25F4">
        <w:rPr>
          <w:rFonts w:ascii="Arial" w:hAnsi="Arial" w:cs="Arial"/>
        </w:rPr>
        <w:t xml:space="preserve"> in the sense that </w:t>
      </w:r>
      <w:r>
        <w:rPr>
          <w:rFonts w:ascii="Arial" w:hAnsi="Arial" w:cs="Arial"/>
        </w:rPr>
        <w:t xml:space="preserve">if </w:t>
      </w:r>
      <w:r w:rsidRPr="00FA25F4">
        <w:rPr>
          <w:rFonts w:ascii="Arial" w:hAnsi="Arial" w:cs="Arial"/>
        </w:rPr>
        <w:t>you like, when I was younger</w:t>
      </w:r>
      <w:r>
        <w:rPr>
          <w:rFonts w:ascii="Arial" w:hAnsi="Arial" w:cs="Arial"/>
        </w:rPr>
        <w:t xml:space="preserve"> and,</w:t>
      </w:r>
      <w:r w:rsidRPr="00FA25F4">
        <w:rPr>
          <w:rFonts w:ascii="Arial" w:hAnsi="Arial" w:cs="Arial"/>
        </w:rPr>
        <w:t xml:space="preserve"> you know, </w:t>
      </w:r>
      <w:r>
        <w:rPr>
          <w:rFonts w:ascii="Arial" w:hAnsi="Arial" w:cs="Arial"/>
        </w:rPr>
        <w:t>slurs were thrown</w:t>
      </w:r>
      <w:r w:rsidRPr="00FA25F4">
        <w:rPr>
          <w:rFonts w:ascii="Arial" w:hAnsi="Arial" w:cs="Arial"/>
        </w:rPr>
        <w:t xml:space="preserve"> my way and</w:t>
      </w:r>
      <w:r>
        <w:rPr>
          <w:rFonts w:ascii="Arial" w:hAnsi="Arial" w:cs="Arial"/>
        </w:rPr>
        <w:t xml:space="preserve"> I would take immediate offence to it because I was </w:t>
      </w:r>
      <w:r w:rsidRPr="00FA25F4">
        <w:rPr>
          <w:rFonts w:ascii="Arial" w:hAnsi="Arial" w:cs="Arial"/>
        </w:rPr>
        <w:t>uncomfortable with myself. But I think as I</w:t>
      </w:r>
      <w:r>
        <w:rPr>
          <w:rFonts w:ascii="Arial" w:hAnsi="Arial" w:cs="Arial"/>
        </w:rPr>
        <w:t>, I</w:t>
      </w:r>
      <w:r w:rsidRPr="00FA25F4">
        <w:rPr>
          <w:rFonts w:ascii="Arial" w:hAnsi="Arial" w:cs="Arial"/>
        </w:rPr>
        <w:t xml:space="preserve"> got a bit older, and I got </w:t>
      </w:r>
      <w:r>
        <w:rPr>
          <w:rFonts w:ascii="Arial" w:hAnsi="Arial" w:cs="Arial"/>
        </w:rPr>
        <w:t>a bit more comfortable, now if a slur’s thrown my way, I’ll be like, ja. So, all, like,</w:t>
      </w:r>
      <w:r w:rsidRPr="00FA25F4">
        <w:rPr>
          <w:rFonts w:ascii="Arial" w:hAnsi="Arial" w:cs="Arial"/>
        </w:rPr>
        <w:t xml:space="preserve"> I think</w:t>
      </w:r>
      <w:r>
        <w:rPr>
          <w:rFonts w:ascii="Arial" w:hAnsi="Arial" w:cs="Arial"/>
        </w:rPr>
        <w:t>, y</w:t>
      </w:r>
      <w:r w:rsidRPr="00FA25F4">
        <w:rPr>
          <w:rFonts w:ascii="Arial" w:hAnsi="Arial" w:cs="Arial"/>
        </w:rPr>
        <w:t>eah</w:t>
      </w:r>
      <w:r>
        <w:rPr>
          <w:rFonts w:ascii="Arial" w:hAnsi="Arial" w:cs="Arial"/>
        </w:rPr>
        <w:t>, very much,</w:t>
      </w:r>
      <w:r w:rsidRPr="00FA25F4">
        <w:rPr>
          <w:rFonts w:ascii="Arial" w:hAnsi="Arial" w:cs="Arial"/>
        </w:rPr>
        <w:t xml:space="preserve"> if you accept the word and you're comfortable with the w</w:t>
      </w:r>
      <w:r>
        <w:rPr>
          <w:rFonts w:ascii="Arial" w:hAnsi="Arial" w:cs="Arial"/>
        </w:rPr>
        <w:t>ord,</w:t>
      </w:r>
      <w:r w:rsidRPr="00FA25F4">
        <w:rPr>
          <w:rFonts w:ascii="Arial" w:hAnsi="Arial" w:cs="Arial"/>
        </w:rPr>
        <w:t xml:space="preserve"> you take away </w:t>
      </w:r>
      <w:r>
        <w:rPr>
          <w:rFonts w:ascii="Arial" w:hAnsi="Arial" w:cs="Arial"/>
        </w:rPr>
        <w:t>the power</w:t>
      </w:r>
      <w:r w:rsidRPr="00FA25F4">
        <w:rPr>
          <w:rFonts w:ascii="Arial" w:hAnsi="Arial" w:cs="Arial"/>
        </w:rPr>
        <w:t xml:space="preserve">. </w:t>
      </w:r>
      <w:proofErr w:type="gramStart"/>
      <w:r w:rsidRPr="00FA25F4">
        <w:rPr>
          <w:rFonts w:ascii="Arial" w:hAnsi="Arial" w:cs="Arial"/>
        </w:rPr>
        <w:t>So</w:t>
      </w:r>
      <w:proofErr w:type="gramEnd"/>
      <w:r w:rsidRPr="00FA25F4">
        <w:rPr>
          <w:rFonts w:ascii="Arial" w:hAnsi="Arial" w:cs="Arial"/>
        </w:rPr>
        <w:t xml:space="preserve"> </w:t>
      </w:r>
      <w:r>
        <w:rPr>
          <w:rFonts w:ascii="Arial" w:hAnsi="Arial" w:cs="Arial"/>
        </w:rPr>
        <w:t xml:space="preserve">the </w:t>
      </w:r>
      <w:r w:rsidRPr="00FA25F4">
        <w:rPr>
          <w:rFonts w:ascii="Arial" w:hAnsi="Arial" w:cs="Arial"/>
        </w:rPr>
        <w:t>people that think they're going to damage you and</w:t>
      </w:r>
      <w:r>
        <w:rPr>
          <w:rFonts w:ascii="Arial" w:hAnsi="Arial" w:cs="Arial"/>
        </w:rPr>
        <w:t>, and</w:t>
      </w:r>
      <w:r w:rsidRPr="00FA25F4">
        <w:rPr>
          <w:rFonts w:ascii="Arial" w:hAnsi="Arial" w:cs="Arial"/>
        </w:rPr>
        <w:t xml:space="preserve"> affect your</w:t>
      </w:r>
      <w:r>
        <w:rPr>
          <w:rFonts w:ascii="Arial" w:hAnsi="Arial" w:cs="Arial"/>
        </w:rPr>
        <w:t>, your</w:t>
      </w:r>
      <w:r w:rsidRPr="00FA25F4">
        <w:rPr>
          <w:rFonts w:ascii="Arial" w:hAnsi="Arial" w:cs="Arial"/>
        </w:rPr>
        <w:t xml:space="preserve"> mental and emotional state by using those words</w:t>
      </w:r>
      <w:r>
        <w:rPr>
          <w:rFonts w:ascii="Arial" w:hAnsi="Arial" w:cs="Arial"/>
        </w:rPr>
        <w:t>,</w:t>
      </w:r>
      <w:r w:rsidRPr="00FA25F4">
        <w:rPr>
          <w:rFonts w:ascii="Arial" w:hAnsi="Arial" w:cs="Arial"/>
        </w:rPr>
        <w:t xml:space="preserve"> </w:t>
      </w:r>
      <w:r>
        <w:rPr>
          <w:rFonts w:ascii="Arial" w:hAnsi="Arial" w:cs="Arial"/>
        </w:rPr>
        <w:t>t</w:t>
      </w:r>
      <w:r w:rsidRPr="00FA25F4">
        <w:rPr>
          <w:rFonts w:ascii="Arial" w:hAnsi="Arial" w:cs="Arial"/>
        </w:rPr>
        <w:t xml:space="preserve">hey're actually really </w:t>
      </w:r>
      <w:r>
        <w:rPr>
          <w:rFonts w:ascii="Arial" w:hAnsi="Arial" w:cs="Arial"/>
        </w:rPr>
        <w:t>wr</w:t>
      </w:r>
      <w:r w:rsidRPr="00FA25F4">
        <w:rPr>
          <w:rFonts w:ascii="Arial" w:hAnsi="Arial" w:cs="Arial"/>
        </w:rPr>
        <w:t xml:space="preserve">ong. </w:t>
      </w:r>
      <w:r>
        <w:rPr>
          <w:rFonts w:ascii="Arial" w:hAnsi="Arial" w:cs="Arial"/>
        </w:rPr>
        <w:t>Uhm, s</w:t>
      </w:r>
      <w:r w:rsidRPr="00FA25F4">
        <w:rPr>
          <w:rFonts w:ascii="Arial" w:hAnsi="Arial" w:cs="Arial"/>
        </w:rPr>
        <w:t>o I think the</w:t>
      </w:r>
      <w:r>
        <w:rPr>
          <w:rFonts w:ascii="Arial" w:hAnsi="Arial" w:cs="Arial"/>
        </w:rPr>
        <w:t>, the</w:t>
      </w:r>
      <w:r w:rsidRPr="00FA25F4">
        <w:rPr>
          <w:rFonts w:ascii="Arial" w:hAnsi="Arial" w:cs="Arial"/>
        </w:rPr>
        <w:t xml:space="preserve"> one word which </w:t>
      </w:r>
      <w:r>
        <w:rPr>
          <w:rFonts w:ascii="Arial" w:hAnsi="Arial" w:cs="Arial"/>
        </w:rPr>
        <w:t xml:space="preserve">I </w:t>
      </w:r>
      <w:proofErr w:type="gramStart"/>
      <w:r>
        <w:rPr>
          <w:rFonts w:ascii="Arial" w:hAnsi="Arial" w:cs="Arial"/>
        </w:rPr>
        <w:t>have to</w:t>
      </w:r>
      <w:proofErr w:type="gramEnd"/>
      <w:r>
        <w:rPr>
          <w:rFonts w:ascii="Arial" w:hAnsi="Arial" w:cs="Arial"/>
        </w:rPr>
        <w:t xml:space="preserve"> agree with Luca</w:t>
      </w:r>
      <w:r w:rsidRPr="00FA25F4">
        <w:rPr>
          <w:rFonts w:ascii="Arial" w:hAnsi="Arial" w:cs="Arial"/>
        </w:rPr>
        <w:t xml:space="preserve">, which is </w:t>
      </w:r>
      <w:r>
        <w:rPr>
          <w:rFonts w:ascii="Arial" w:hAnsi="Arial" w:cs="Arial"/>
        </w:rPr>
        <w:t>‘</w:t>
      </w:r>
      <w:r w:rsidRPr="00FA25F4">
        <w:rPr>
          <w:rFonts w:ascii="Arial" w:hAnsi="Arial" w:cs="Arial"/>
        </w:rPr>
        <w:t>mo</w:t>
      </w:r>
      <w:r>
        <w:rPr>
          <w:rFonts w:ascii="Arial" w:hAnsi="Arial" w:cs="Arial"/>
        </w:rPr>
        <w:t>ffie’</w:t>
      </w:r>
      <w:r w:rsidRPr="00FA25F4">
        <w:rPr>
          <w:rFonts w:ascii="Arial" w:hAnsi="Arial" w:cs="Arial"/>
        </w:rPr>
        <w:t>, I still feel very strongly against that word.</w:t>
      </w:r>
      <w:r>
        <w:rPr>
          <w:rFonts w:ascii="Arial" w:hAnsi="Arial" w:cs="Arial"/>
        </w:rPr>
        <w:t xml:space="preserve"> Only b</w:t>
      </w:r>
      <w:r w:rsidRPr="00FA25F4">
        <w:rPr>
          <w:rFonts w:ascii="Arial" w:hAnsi="Arial" w:cs="Arial"/>
        </w:rPr>
        <w:t>ecause I still see it being used in my mom's household to describe my brothers when they feel</w:t>
      </w:r>
      <w:r>
        <w:rPr>
          <w:rFonts w:ascii="Arial" w:hAnsi="Arial" w:cs="Arial"/>
        </w:rPr>
        <w:t>, like,</w:t>
      </w:r>
      <w:r w:rsidRPr="00FA25F4">
        <w:rPr>
          <w:rFonts w:ascii="Arial" w:hAnsi="Arial" w:cs="Arial"/>
        </w:rPr>
        <w:t xml:space="preserve"> the need to cry about something that's a</w:t>
      </w:r>
      <w:r>
        <w:rPr>
          <w:rFonts w:ascii="Arial" w:hAnsi="Arial" w:cs="Arial"/>
        </w:rPr>
        <w:t>ffecting them</w:t>
      </w:r>
      <w:r w:rsidRPr="00FA25F4">
        <w:rPr>
          <w:rFonts w:ascii="Arial" w:hAnsi="Arial" w:cs="Arial"/>
        </w:rPr>
        <w:t xml:space="preserve">. </w:t>
      </w:r>
      <w:r>
        <w:rPr>
          <w:rFonts w:ascii="Arial" w:hAnsi="Arial" w:cs="Arial"/>
        </w:rPr>
        <w:t>Or t</w:t>
      </w:r>
      <w:r w:rsidRPr="00FA25F4">
        <w:rPr>
          <w:rFonts w:ascii="Arial" w:hAnsi="Arial" w:cs="Arial"/>
        </w:rPr>
        <w:t>hey feel the need to talk about the</w:t>
      </w:r>
      <w:r>
        <w:rPr>
          <w:rFonts w:ascii="Arial" w:hAnsi="Arial" w:cs="Arial"/>
        </w:rPr>
        <w:t>ir</w:t>
      </w:r>
      <w:r w:rsidRPr="00FA25F4">
        <w:rPr>
          <w:rFonts w:ascii="Arial" w:hAnsi="Arial" w:cs="Arial"/>
        </w:rPr>
        <w:t xml:space="preserve"> feelings and then it would be</w:t>
      </w:r>
      <w:r>
        <w:rPr>
          <w:rFonts w:ascii="Arial" w:hAnsi="Arial" w:cs="Arial"/>
        </w:rPr>
        <w:t>,</w:t>
      </w:r>
      <w:r w:rsidRPr="00FA25F4">
        <w:rPr>
          <w:rFonts w:ascii="Arial" w:hAnsi="Arial" w:cs="Arial"/>
        </w:rPr>
        <w:t xml:space="preserve"> </w:t>
      </w:r>
      <w:r>
        <w:rPr>
          <w:rFonts w:ascii="Arial" w:hAnsi="Arial" w:cs="Arial"/>
        </w:rPr>
        <w:t>“</w:t>
      </w:r>
      <w:r w:rsidRPr="00FA25F4">
        <w:rPr>
          <w:rFonts w:ascii="Arial" w:hAnsi="Arial" w:cs="Arial"/>
        </w:rPr>
        <w:t>Oh,</w:t>
      </w:r>
      <w:r>
        <w:rPr>
          <w:rFonts w:ascii="Arial" w:hAnsi="Arial" w:cs="Arial"/>
        </w:rPr>
        <w:t xml:space="preserve"> are</w:t>
      </w:r>
      <w:r w:rsidRPr="00FA25F4">
        <w:rPr>
          <w:rFonts w:ascii="Arial" w:hAnsi="Arial" w:cs="Arial"/>
        </w:rPr>
        <w:t xml:space="preserve"> you</w:t>
      </w:r>
      <w:r>
        <w:rPr>
          <w:rFonts w:ascii="Arial" w:hAnsi="Arial" w:cs="Arial"/>
        </w:rPr>
        <w:t xml:space="preserve"> a moffie</w:t>
      </w:r>
      <w:r w:rsidRPr="00FA25F4">
        <w:rPr>
          <w:rFonts w:ascii="Arial" w:hAnsi="Arial" w:cs="Arial"/>
        </w:rPr>
        <w:t xml:space="preserve"> because you want to talk about your feelings</w:t>
      </w:r>
      <w:r>
        <w:rPr>
          <w:rFonts w:ascii="Arial" w:hAnsi="Arial" w:cs="Arial"/>
        </w:rPr>
        <w:t xml:space="preserve">?” (=Luca: </w:t>
      </w:r>
      <w:proofErr w:type="spellStart"/>
      <w:r>
        <w:rPr>
          <w:rFonts w:ascii="Arial" w:hAnsi="Arial" w:cs="Arial"/>
        </w:rPr>
        <w:t>Mmm</w:t>
      </w:r>
      <w:proofErr w:type="spellEnd"/>
      <w:r>
        <w:rPr>
          <w:rFonts w:ascii="Arial" w:hAnsi="Arial" w:cs="Arial"/>
        </w:rPr>
        <w:t>). And f</w:t>
      </w:r>
      <w:r w:rsidRPr="00FA25F4">
        <w:rPr>
          <w:rFonts w:ascii="Arial" w:hAnsi="Arial" w:cs="Arial"/>
        </w:rPr>
        <w:t>or me, I</w:t>
      </w:r>
      <w:r>
        <w:rPr>
          <w:rFonts w:ascii="Arial" w:hAnsi="Arial" w:cs="Arial"/>
        </w:rPr>
        <w:t>, I</w:t>
      </w:r>
      <w:r w:rsidRPr="00FA25F4">
        <w:rPr>
          <w:rFonts w:ascii="Arial" w:hAnsi="Arial" w:cs="Arial"/>
        </w:rPr>
        <w:t xml:space="preserve"> </w:t>
      </w:r>
      <w:r>
        <w:rPr>
          <w:rFonts w:ascii="Arial" w:hAnsi="Arial" w:cs="Arial"/>
        </w:rPr>
        <w:t>get very</w:t>
      </w:r>
      <w:r w:rsidRPr="00FA25F4">
        <w:rPr>
          <w:rFonts w:ascii="Arial" w:hAnsi="Arial" w:cs="Arial"/>
        </w:rPr>
        <w:t xml:space="preserve"> upset</w:t>
      </w:r>
      <w:r>
        <w:rPr>
          <w:rFonts w:ascii="Arial" w:hAnsi="Arial" w:cs="Arial"/>
        </w:rPr>
        <w:t>, t</w:t>
      </w:r>
      <w:r w:rsidRPr="00FA25F4">
        <w:rPr>
          <w:rFonts w:ascii="Arial" w:hAnsi="Arial" w:cs="Arial"/>
        </w:rPr>
        <w:t>hat's why I can</w:t>
      </w:r>
      <w:r>
        <w:rPr>
          <w:rFonts w:ascii="Arial" w:hAnsi="Arial" w:cs="Arial"/>
        </w:rPr>
        <w:t>,</w:t>
      </w:r>
      <w:r w:rsidRPr="00FA25F4">
        <w:rPr>
          <w:rFonts w:ascii="Arial" w:hAnsi="Arial" w:cs="Arial"/>
        </w:rPr>
        <w:t xml:space="preserve"> I think </w:t>
      </w:r>
      <w:r>
        <w:rPr>
          <w:rFonts w:ascii="Arial" w:hAnsi="Arial" w:cs="Arial"/>
        </w:rPr>
        <w:t>at most I spend</w:t>
      </w:r>
      <w:r w:rsidRPr="00FA25F4">
        <w:rPr>
          <w:rFonts w:ascii="Arial" w:hAnsi="Arial" w:cs="Arial"/>
        </w:rPr>
        <w:t xml:space="preserve"> two hours </w:t>
      </w:r>
      <w:r>
        <w:rPr>
          <w:rFonts w:ascii="Arial" w:hAnsi="Arial" w:cs="Arial"/>
        </w:rPr>
        <w:t>by my parents</w:t>
      </w:r>
      <w:r w:rsidRPr="00FA25F4">
        <w:rPr>
          <w:rFonts w:ascii="Arial" w:hAnsi="Arial" w:cs="Arial"/>
        </w:rPr>
        <w:t xml:space="preserve"> and then I </w:t>
      </w:r>
      <w:proofErr w:type="gramStart"/>
      <w:r w:rsidRPr="00FA25F4">
        <w:rPr>
          <w:rFonts w:ascii="Arial" w:hAnsi="Arial" w:cs="Arial"/>
        </w:rPr>
        <w:t>have to</w:t>
      </w:r>
      <w:proofErr w:type="gramEnd"/>
      <w:r w:rsidRPr="00FA25F4">
        <w:rPr>
          <w:rFonts w:ascii="Arial" w:hAnsi="Arial" w:cs="Arial"/>
        </w:rPr>
        <w:t xml:space="preserve"> go</w:t>
      </w:r>
      <w:r>
        <w:rPr>
          <w:rFonts w:ascii="Arial" w:hAnsi="Arial" w:cs="Arial"/>
        </w:rPr>
        <w:t>.</w:t>
      </w:r>
      <w:r w:rsidRPr="00FA25F4">
        <w:rPr>
          <w:rFonts w:ascii="Arial" w:hAnsi="Arial" w:cs="Arial"/>
        </w:rPr>
        <w:t xml:space="preserve"> It</w:t>
      </w:r>
      <w:r>
        <w:rPr>
          <w:rFonts w:ascii="Arial" w:hAnsi="Arial" w:cs="Arial"/>
        </w:rPr>
        <w:t>’s, it</w:t>
      </w:r>
      <w:r w:rsidRPr="00FA25F4">
        <w:rPr>
          <w:rFonts w:ascii="Arial" w:hAnsi="Arial" w:cs="Arial"/>
        </w:rPr>
        <w:t xml:space="preserve"> feels like I'm suffocating</w:t>
      </w:r>
      <w:r>
        <w:rPr>
          <w:rFonts w:ascii="Arial" w:hAnsi="Arial" w:cs="Arial"/>
        </w:rPr>
        <w:t xml:space="preserve"> in that space</w:t>
      </w:r>
      <w:r w:rsidRPr="00FA25F4">
        <w:rPr>
          <w:rFonts w:ascii="Arial" w:hAnsi="Arial" w:cs="Arial"/>
        </w:rPr>
        <w:t>.</w:t>
      </w:r>
    </w:p>
    <w:p w14:paraId="202D6F05" w14:textId="77777777" w:rsidR="00D1362F" w:rsidRPr="00FA25F4" w:rsidRDefault="00D1362F" w:rsidP="00D1362F">
      <w:pPr>
        <w:spacing w:after="0"/>
        <w:rPr>
          <w:rFonts w:ascii="Arial" w:hAnsi="Arial" w:cs="Arial"/>
        </w:rPr>
      </w:pPr>
    </w:p>
    <w:p w14:paraId="0A08D894"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I also have that same [inaudible] a</w:t>
      </w:r>
      <w:r w:rsidRPr="00FA25F4">
        <w:rPr>
          <w:rFonts w:ascii="Arial" w:hAnsi="Arial" w:cs="Arial"/>
        </w:rPr>
        <w:t>s well</w:t>
      </w:r>
      <w:r>
        <w:rPr>
          <w:rFonts w:ascii="Arial" w:hAnsi="Arial" w:cs="Arial"/>
        </w:rPr>
        <w:t xml:space="preserve">. It’s </w:t>
      </w:r>
      <w:r w:rsidRPr="00FA25F4">
        <w:rPr>
          <w:rFonts w:ascii="Arial" w:hAnsi="Arial" w:cs="Arial"/>
        </w:rPr>
        <w:t>not my immediate family but in my like extended family</w:t>
      </w:r>
      <w:r>
        <w:rPr>
          <w:rFonts w:ascii="Arial" w:hAnsi="Arial" w:cs="Arial"/>
        </w:rPr>
        <w:t xml:space="preserve">, it’s </w:t>
      </w:r>
      <w:r w:rsidRPr="00FA25F4">
        <w:rPr>
          <w:rFonts w:ascii="Arial" w:hAnsi="Arial" w:cs="Arial"/>
        </w:rPr>
        <w:t xml:space="preserve">still used a lot. </w:t>
      </w:r>
      <w:r>
        <w:rPr>
          <w:rFonts w:ascii="Arial" w:hAnsi="Arial" w:cs="Arial"/>
        </w:rPr>
        <w:t>Uhm, a</w:t>
      </w:r>
      <w:r w:rsidRPr="00FA25F4">
        <w:rPr>
          <w:rFonts w:ascii="Arial" w:hAnsi="Arial" w:cs="Arial"/>
        </w:rPr>
        <w:t>nd they w</w:t>
      </w:r>
      <w:r>
        <w:rPr>
          <w:rFonts w:ascii="Arial" w:hAnsi="Arial" w:cs="Arial"/>
        </w:rPr>
        <w:t>on’t</w:t>
      </w:r>
      <w:r w:rsidRPr="00FA25F4">
        <w:rPr>
          <w:rFonts w:ascii="Arial" w:hAnsi="Arial" w:cs="Arial"/>
        </w:rPr>
        <w:t xml:space="preserve"> use other</w:t>
      </w:r>
      <w:r>
        <w:rPr>
          <w:rFonts w:ascii="Arial" w:hAnsi="Arial" w:cs="Arial"/>
        </w:rPr>
        <w:t xml:space="preserve"> slurs</w:t>
      </w:r>
      <w:r w:rsidRPr="00FA25F4">
        <w:rPr>
          <w:rFonts w:ascii="Arial" w:hAnsi="Arial" w:cs="Arial"/>
        </w:rPr>
        <w:t xml:space="preserve"> because I think it's been less normalized to them and they feel much less casual</w:t>
      </w:r>
      <w:r>
        <w:rPr>
          <w:rFonts w:ascii="Arial" w:hAnsi="Arial" w:cs="Arial"/>
        </w:rPr>
        <w:t>,</w:t>
      </w:r>
      <w:r w:rsidRPr="00FA25F4">
        <w:rPr>
          <w:rFonts w:ascii="Arial" w:hAnsi="Arial" w:cs="Arial"/>
        </w:rPr>
        <w:t xml:space="preserve"> you say them</w:t>
      </w:r>
      <w:r>
        <w:rPr>
          <w:rFonts w:ascii="Arial" w:hAnsi="Arial" w:cs="Arial"/>
        </w:rPr>
        <w:t>,</w:t>
      </w:r>
      <w:r w:rsidRPr="00FA25F4">
        <w:rPr>
          <w:rFonts w:ascii="Arial" w:hAnsi="Arial" w:cs="Arial"/>
        </w:rPr>
        <w:t xml:space="preserve"> and </w:t>
      </w:r>
      <w:r>
        <w:rPr>
          <w:rFonts w:ascii="Arial" w:hAnsi="Arial" w:cs="Arial"/>
        </w:rPr>
        <w:t>you know that there is</w:t>
      </w:r>
      <w:r w:rsidRPr="00FA25F4">
        <w:rPr>
          <w:rFonts w:ascii="Arial" w:hAnsi="Arial" w:cs="Arial"/>
        </w:rPr>
        <w:t xml:space="preserve"> fire on your tongue in a way</w:t>
      </w:r>
      <w:r>
        <w:rPr>
          <w:rFonts w:ascii="Arial" w:hAnsi="Arial" w:cs="Arial"/>
        </w:rPr>
        <w:t>.</w:t>
      </w:r>
      <w:r w:rsidRPr="00FA25F4">
        <w:rPr>
          <w:rFonts w:ascii="Arial" w:hAnsi="Arial" w:cs="Arial"/>
        </w:rPr>
        <w:t xml:space="preserve"> </w:t>
      </w:r>
      <w:r>
        <w:rPr>
          <w:rFonts w:ascii="Arial" w:hAnsi="Arial" w:cs="Arial"/>
        </w:rPr>
        <w:t>But ‘moffie’</w:t>
      </w:r>
      <w:r w:rsidRPr="00FA25F4">
        <w:rPr>
          <w:rFonts w:ascii="Arial" w:hAnsi="Arial" w:cs="Arial"/>
        </w:rPr>
        <w:t xml:space="preserve"> gets thrown around like all the time. </w:t>
      </w:r>
      <w:r>
        <w:rPr>
          <w:rFonts w:ascii="Arial" w:hAnsi="Arial" w:cs="Arial"/>
        </w:rPr>
        <w:t>Uhm, a</w:t>
      </w:r>
      <w:r w:rsidRPr="00FA25F4">
        <w:rPr>
          <w:rFonts w:ascii="Arial" w:hAnsi="Arial" w:cs="Arial"/>
        </w:rPr>
        <w:t xml:space="preserve">nd so I </w:t>
      </w:r>
      <w:r>
        <w:rPr>
          <w:rFonts w:ascii="Arial" w:hAnsi="Arial" w:cs="Arial"/>
        </w:rPr>
        <w:t>also have</w:t>
      </w:r>
      <w:r w:rsidRPr="00FA25F4">
        <w:rPr>
          <w:rFonts w:ascii="Arial" w:hAnsi="Arial" w:cs="Arial"/>
        </w:rPr>
        <w:t xml:space="preserve"> that</w:t>
      </w:r>
      <w:r>
        <w:rPr>
          <w:rFonts w:ascii="Arial" w:hAnsi="Arial" w:cs="Arial"/>
        </w:rPr>
        <w:t>,</w:t>
      </w:r>
      <w:r w:rsidRPr="00FA25F4">
        <w:rPr>
          <w:rFonts w:ascii="Arial" w:hAnsi="Arial" w:cs="Arial"/>
        </w:rPr>
        <w:t xml:space="preserve"> </w:t>
      </w:r>
      <w:r>
        <w:rPr>
          <w:rFonts w:ascii="Arial" w:hAnsi="Arial" w:cs="Arial"/>
        </w:rPr>
        <w:t xml:space="preserve">I have that </w:t>
      </w:r>
      <w:r w:rsidRPr="00FA25F4">
        <w:rPr>
          <w:rFonts w:ascii="Arial" w:hAnsi="Arial" w:cs="Arial"/>
        </w:rPr>
        <w:t xml:space="preserve">sort of </w:t>
      </w:r>
      <w:r w:rsidRPr="00FA25F4">
        <w:rPr>
          <w:rFonts w:ascii="Arial" w:hAnsi="Arial" w:cs="Arial"/>
        </w:rPr>
        <w:lastRenderedPageBreak/>
        <w:t xml:space="preserve">like </w:t>
      </w:r>
      <w:r>
        <w:rPr>
          <w:rFonts w:ascii="Arial" w:hAnsi="Arial" w:cs="Arial"/>
        </w:rPr>
        <w:t>“</w:t>
      </w:r>
      <w:proofErr w:type="spellStart"/>
      <w:r>
        <w:rPr>
          <w:rFonts w:ascii="Arial" w:hAnsi="Arial" w:cs="Arial"/>
        </w:rPr>
        <w:t>urh</w:t>
      </w:r>
      <w:proofErr w:type="spellEnd"/>
      <w:r>
        <w:rPr>
          <w:rFonts w:ascii="Arial" w:hAnsi="Arial" w:cs="Arial"/>
        </w:rPr>
        <w:t xml:space="preserve">!”, </w:t>
      </w:r>
      <w:r w:rsidRPr="00FA25F4">
        <w:rPr>
          <w:rFonts w:ascii="Arial" w:hAnsi="Arial" w:cs="Arial"/>
        </w:rPr>
        <w:t>sort of</w:t>
      </w:r>
      <w:r>
        <w:rPr>
          <w:rFonts w:ascii="Arial" w:hAnsi="Arial" w:cs="Arial"/>
        </w:rPr>
        <w:t>,</w:t>
      </w:r>
      <w:r w:rsidRPr="00FA25F4">
        <w:rPr>
          <w:rFonts w:ascii="Arial" w:hAnsi="Arial" w:cs="Arial"/>
        </w:rPr>
        <w:t xml:space="preserve"> for a second little bit of like a</w:t>
      </w:r>
      <w:r>
        <w:rPr>
          <w:rFonts w:ascii="Arial" w:hAnsi="Arial" w:cs="Arial"/>
        </w:rPr>
        <w:t xml:space="preserve"> jolt</w:t>
      </w:r>
      <w:r w:rsidRPr="00FA25F4">
        <w:rPr>
          <w:rFonts w:ascii="Arial" w:hAnsi="Arial" w:cs="Arial"/>
        </w:rPr>
        <w:t xml:space="preserve">, </w:t>
      </w:r>
      <w:r>
        <w:rPr>
          <w:rFonts w:ascii="Arial" w:hAnsi="Arial" w:cs="Arial"/>
        </w:rPr>
        <w:t>and I think it’s partly the</w:t>
      </w:r>
      <w:r w:rsidRPr="00FA25F4">
        <w:rPr>
          <w:rFonts w:ascii="Arial" w:hAnsi="Arial" w:cs="Arial"/>
        </w:rPr>
        <w:t xml:space="preserve"> context</w:t>
      </w:r>
      <w:r>
        <w:rPr>
          <w:rFonts w:ascii="Arial" w:hAnsi="Arial" w:cs="Arial"/>
        </w:rPr>
        <w:t xml:space="preserve"> of</w:t>
      </w:r>
      <w:r w:rsidRPr="00FA25F4">
        <w:rPr>
          <w:rFonts w:ascii="Arial" w:hAnsi="Arial" w:cs="Arial"/>
        </w:rPr>
        <w:t xml:space="preserve"> Afrikaans</w:t>
      </w:r>
      <w:r>
        <w:rPr>
          <w:rFonts w:ascii="Arial" w:hAnsi="Arial" w:cs="Arial"/>
        </w:rPr>
        <w:t xml:space="preserve">, uhm, also </w:t>
      </w:r>
      <w:r w:rsidRPr="00FA25F4">
        <w:rPr>
          <w:rFonts w:ascii="Arial" w:hAnsi="Arial" w:cs="Arial"/>
        </w:rPr>
        <w:t xml:space="preserve">the way that it gets used very casually. </w:t>
      </w:r>
      <w:r>
        <w:rPr>
          <w:rFonts w:ascii="Arial" w:hAnsi="Arial" w:cs="Arial"/>
        </w:rPr>
        <w:t>Uhm, in a way</w:t>
      </w:r>
      <w:r w:rsidRPr="00FA25F4">
        <w:rPr>
          <w:rFonts w:ascii="Arial" w:hAnsi="Arial" w:cs="Arial"/>
        </w:rPr>
        <w:t xml:space="preserve"> it does connote the way that they</w:t>
      </w:r>
      <w:r>
        <w:rPr>
          <w:rFonts w:ascii="Arial" w:hAnsi="Arial" w:cs="Arial"/>
        </w:rPr>
        <w:t>, you know,</w:t>
      </w:r>
      <w:r w:rsidRPr="00FA25F4">
        <w:rPr>
          <w:rFonts w:ascii="Arial" w:hAnsi="Arial" w:cs="Arial"/>
        </w:rPr>
        <w:t xml:space="preserve"> are disrespectful of queer people.</w:t>
      </w:r>
    </w:p>
    <w:p w14:paraId="10695D5E" w14:textId="77777777" w:rsidR="00D1362F" w:rsidRDefault="00D1362F" w:rsidP="00D1362F">
      <w:pPr>
        <w:spacing w:after="0"/>
        <w:rPr>
          <w:rFonts w:ascii="Arial" w:hAnsi="Arial" w:cs="Arial"/>
        </w:rPr>
      </w:pPr>
    </w:p>
    <w:p w14:paraId="352F8A15"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Yeah. </w:t>
      </w:r>
    </w:p>
    <w:p w14:paraId="7BD12489" w14:textId="77777777" w:rsidR="00D1362F" w:rsidRDefault="00D1362F" w:rsidP="00D1362F">
      <w:pPr>
        <w:spacing w:after="0"/>
        <w:rPr>
          <w:rFonts w:ascii="Arial" w:hAnsi="Arial" w:cs="Arial"/>
        </w:rPr>
      </w:pPr>
    </w:p>
    <w:p w14:paraId="2173A4F7" w14:textId="77777777" w:rsidR="00D1362F" w:rsidRDefault="00D1362F" w:rsidP="00D1362F">
      <w:pPr>
        <w:spacing w:after="0"/>
        <w:rPr>
          <w:rFonts w:ascii="Arial" w:hAnsi="Arial" w:cs="Arial"/>
        </w:rPr>
      </w:pPr>
      <w:r>
        <w:rPr>
          <w:rFonts w:ascii="Arial" w:hAnsi="Arial" w:cs="Arial"/>
        </w:rPr>
        <w:t>[All turn to Nick]</w:t>
      </w:r>
    </w:p>
    <w:p w14:paraId="6C8C61AF" w14:textId="77777777" w:rsidR="00D1362F" w:rsidRDefault="00D1362F" w:rsidP="00D1362F">
      <w:pPr>
        <w:spacing w:after="0"/>
        <w:rPr>
          <w:rFonts w:ascii="Arial" w:hAnsi="Arial" w:cs="Arial"/>
        </w:rPr>
      </w:pPr>
    </w:p>
    <w:p w14:paraId="608C5B20" w14:textId="77777777" w:rsidR="00D1362F" w:rsidRPr="00C06C68" w:rsidRDefault="00D1362F" w:rsidP="00D1362F">
      <w:pPr>
        <w:spacing w:after="0"/>
        <w:rPr>
          <w:rFonts w:ascii="Arial" w:hAnsi="Arial" w:cs="Arial"/>
        </w:rPr>
      </w:pPr>
      <w:r>
        <w:rPr>
          <w:rFonts w:ascii="Arial" w:hAnsi="Arial" w:cs="Arial"/>
          <w:b/>
          <w:bCs/>
        </w:rPr>
        <w:t xml:space="preserve">Several: </w:t>
      </w:r>
      <w:r>
        <w:rPr>
          <w:rFonts w:ascii="Arial" w:hAnsi="Arial" w:cs="Arial"/>
        </w:rPr>
        <w:t>[Laughter]</w:t>
      </w:r>
    </w:p>
    <w:p w14:paraId="0390D1D7" w14:textId="77777777" w:rsidR="00D1362F" w:rsidRPr="00FA25F4" w:rsidRDefault="00D1362F" w:rsidP="00D1362F">
      <w:pPr>
        <w:spacing w:after="0"/>
        <w:rPr>
          <w:rFonts w:ascii="Arial" w:hAnsi="Arial" w:cs="Arial"/>
        </w:rPr>
      </w:pPr>
    </w:p>
    <w:p w14:paraId="65CED834"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r>
        <w:rPr>
          <w:rFonts w:ascii="Arial" w:hAnsi="Arial" w:cs="Arial"/>
        </w:rPr>
        <w:t>Uhm, so, ja,</w:t>
      </w:r>
      <w:r w:rsidRPr="00FA25F4">
        <w:rPr>
          <w:rFonts w:ascii="Arial" w:hAnsi="Arial" w:cs="Arial"/>
        </w:rPr>
        <w:t xml:space="preserve"> I agree with everyone and like I,</w:t>
      </w:r>
      <w:r>
        <w:rPr>
          <w:rFonts w:ascii="Arial" w:hAnsi="Arial" w:cs="Arial"/>
        </w:rPr>
        <w:t xml:space="preserve"> [inaudible],</w:t>
      </w:r>
      <w:r w:rsidRPr="00FA25F4">
        <w:rPr>
          <w:rFonts w:ascii="Arial" w:hAnsi="Arial" w:cs="Arial"/>
        </w:rPr>
        <w:t xml:space="preserve"> I relate to</w:t>
      </w:r>
      <w:r>
        <w:rPr>
          <w:rFonts w:ascii="Arial" w:hAnsi="Arial" w:cs="Arial"/>
        </w:rPr>
        <w:t xml:space="preserve"> a lot of what you’re saying, </w:t>
      </w:r>
      <w:proofErr w:type="gramStart"/>
      <w:r>
        <w:rPr>
          <w:rFonts w:ascii="Arial" w:hAnsi="Arial" w:cs="Arial"/>
        </w:rPr>
        <w:t>but,</w:t>
      </w:r>
      <w:proofErr w:type="gramEnd"/>
      <w:r>
        <w:rPr>
          <w:rFonts w:ascii="Arial" w:hAnsi="Arial" w:cs="Arial"/>
        </w:rPr>
        <w:t xml:space="preserve"> uhm, I don’t really, I, i</w:t>
      </w:r>
      <w:r w:rsidRPr="00FA25F4">
        <w:rPr>
          <w:rFonts w:ascii="Arial" w:hAnsi="Arial" w:cs="Arial"/>
        </w:rPr>
        <w:t xml:space="preserve">n general, I don't </w:t>
      </w:r>
      <w:r>
        <w:rPr>
          <w:rFonts w:ascii="Arial" w:hAnsi="Arial" w:cs="Arial"/>
        </w:rPr>
        <w:t>use slurs</w:t>
      </w:r>
      <w:r w:rsidRPr="00FA25F4">
        <w:rPr>
          <w:rFonts w:ascii="Arial" w:hAnsi="Arial" w:cs="Arial"/>
        </w:rPr>
        <w:t>.</w:t>
      </w:r>
      <w:r>
        <w:rPr>
          <w:rFonts w:ascii="Arial" w:hAnsi="Arial" w:cs="Arial"/>
        </w:rPr>
        <w:t xml:space="preserve"> So, it’s, e</w:t>
      </w:r>
      <w:r w:rsidRPr="00FA25F4">
        <w:rPr>
          <w:rFonts w:ascii="Arial" w:hAnsi="Arial" w:cs="Arial"/>
        </w:rPr>
        <w:t>very time I say it</w:t>
      </w:r>
      <w:r>
        <w:rPr>
          <w:rFonts w:ascii="Arial" w:hAnsi="Arial" w:cs="Arial"/>
        </w:rPr>
        <w:t>, it</w:t>
      </w:r>
      <w:r w:rsidRPr="00FA25F4">
        <w:rPr>
          <w:rFonts w:ascii="Arial" w:hAnsi="Arial" w:cs="Arial"/>
        </w:rPr>
        <w:t xml:space="preserve"> </w:t>
      </w:r>
      <w:r>
        <w:rPr>
          <w:rFonts w:ascii="Arial" w:hAnsi="Arial" w:cs="Arial"/>
        </w:rPr>
        <w:t xml:space="preserve">just </w:t>
      </w:r>
      <w:r w:rsidRPr="00FA25F4">
        <w:rPr>
          <w:rFonts w:ascii="Arial" w:hAnsi="Arial" w:cs="Arial"/>
        </w:rPr>
        <w:t xml:space="preserve">feels </w:t>
      </w:r>
      <w:r>
        <w:rPr>
          <w:rFonts w:ascii="Arial" w:hAnsi="Arial" w:cs="Arial"/>
        </w:rPr>
        <w:t>gross</w:t>
      </w:r>
      <w:r w:rsidRPr="00FA25F4">
        <w:rPr>
          <w:rFonts w:ascii="Arial" w:hAnsi="Arial" w:cs="Arial"/>
        </w:rPr>
        <w:t xml:space="preserve"> to me, </w:t>
      </w:r>
      <w:r>
        <w:rPr>
          <w:rFonts w:ascii="Arial" w:hAnsi="Arial" w:cs="Arial"/>
        </w:rPr>
        <w:t>it feels a bit weird, but there’s nothing I can like, you, I haven’t used it, like regaining it a</w:t>
      </w:r>
      <w:r w:rsidRPr="00FA25F4">
        <w:rPr>
          <w:rFonts w:ascii="Arial" w:hAnsi="Arial" w:cs="Arial"/>
        </w:rPr>
        <w:t xml:space="preserve">nd feeling that </w:t>
      </w:r>
      <w:r>
        <w:rPr>
          <w:rFonts w:ascii="Arial" w:hAnsi="Arial" w:cs="Arial"/>
        </w:rPr>
        <w:t>power,</w:t>
      </w:r>
      <w:r w:rsidRPr="00FA25F4">
        <w:rPr>
          <w:rFonts w:ascii="Arial" w:hAnsi="Arial" w:cs="Arial"/>
        </w:rPr>
        <w:t xml:space="preserve"> like</w:t>
      </w:r>
      <w:r>
        <w:rPr>
          <w:rFonts w:ascii="Arial" w:hAnsi="Arial" w:cs="Arial"/>
        </w:rPr>
        <w:t>, ah, [indistinguishable] (=Tyler: Yeah) you used</w:t>
      </w:r>
      <w:r w:rsidRPr="00FA25F4">
        <w:rPr>
          <w:rFonts w:ascii="Arial" w:hAnsi="Arial" w:cs="Arial"/>
        </w:rPr>
        <w:t xml:space="preserve"> to call me </w:t>
      </w:r>
      <w:r>
        <w:rPr>
          <w:rFonts w:ascii="Arial" w:hAnsi="Arial" w:cs="Arial"/>
        </w:rPr>
        <w:t>those and now I’m using it to like empower myself</w:t>
      </w:r>
      <w:r w:rsidRPr="00FA25F4">
        <w:rPr>
          <w:rFonts w:ascii="Arial" w:hAnsi="Arial" w:cs="Arial"/>
        </w:rPr>
        <w:t xml:space="preserve">, </w:t>
      </w:r>
      <w:r>
        <w:rPr>
          <w:rFonts w:ascii="Arial" w:hAnsi="Arial" w:cs="Arial"/>
        </w:rPr>
        <w:t>b</w:t>
      </w:r>
      <w:r w:rsidRPr="00FA25F4">
        <w:rPr>
          <w:rFonts w:ascii="Arial" w:hAnsi="Arial" w:cs="Arial"/>
        </w:rPr>
        <w:t>ut it just feels</w:t>
      </w:r>
      <w:r>
        <w:rPr>
          <w:rFonts w:ascii="Arial" w:hAnsi="Arial" w:cs="Arial"/>
        </w:rPr>
        <w:t xml:space="preserve"> a little gross</w:t>
      </w:r>
      <w:r w:rsidRPr="00FA25F4">
        <w:rPr>
          <w:rFonts w:ascii="Arial" w:hAnsi="Arial" w:cs="Arial"/>
        </w:rPr>
        <w:t xml:space="preserve"> to me. And I barely</w:t>
      </w:r>
      <w:r>
        <w:rPr>
          <w:rFonts w:ascii="Arial" w:hAnsi="Arial" w:cs="Arial"/>
        </w:rPr>
        <w:t>, I don’t really</w:t>
      </w:r>
      <w:r w:rsidRPr="00FA25F4">
        <w:rPr>
          <w:rFonts w:ascii="Arial" w:hAnsi="Arial" w:cs="Arial"/>
        </w:rPr>
        <w:t xml:space="preserve"> use</w:t>
      </w:r>
      <w:r>
        <w:rPr>
          <w:rFonts w:ascii="Arial" w:hAnsi="Arial" w:cs="Arial"/>
        </w:rPr>
        <w:t xml:space="preserve"> slurs in</w:t>
      </w:r>
      <w:r w:rsidRPr="00FA25F4">
        <w:rPr>
          <w:rFonts w:ascii="Arial" w:hAnsi="Arial" w:cs="Arial"/>
        </w:rPr>
        <w:t xml:space="preserve"> any context.</w:t>
      </w:r>
      <w:r>
        <w:rPr>
          <w:rFonts w:ascii="Arial" w:hAnsi="Arial" w:cs="Arial"/>
        </w:rPr>
        <w:t xml:space="preserve"> So, it’s</w:t>
      </w:r>
      <w:r w:rsidRPr="00FA25F4">
        <w:rPr>
          <w:rFonts w:ascii="Arial" w:hAnsi="Arial" w:cs="Arial"/>
        </w:rPr>
        <w:t xml:space="preserve"> </w:t>
      </w:r>
      <w:r>
        <w:rPr>
          <w:rFonts w:ascii="Arial" w:hAnsi="Arial" w:cs="Arial"/>
        </w:rPr>
        <w:t>l</w:t>
      </w:r>
      <w:r w:rsidRPr="00FA25F4">
        <w:rPr>
          <w:rFonts w:ascii="Arial" w:hAnsi="Arial" w:cs="Arial"/>
        </w:rPr>
        <w:t>ike,</w:t>
      </w:r>
      <w:r>
        <w:rPr>
          <w:rFonts w:ascii="Arial" w:hAnsi="Arial" w:cs="Arial"/>
        </w:rPr>
        <w:t xml:space="preserve"> I, I would, like I understand, but I don’t necessarily use them, [laugh sigh].</w:t>
      </w:r>
    </w:p>
    <w:p w14:paraId="4B493E72" w14:textId="77777777" w:rsidR="00D1362F" w:rsidRPr="00FA25F4" w:rsidRDefault="00D1362F" w:rsidP="00D1362F">
      <w:pPr>
        <w:spacing w:after="0"/>
        <w:rPr>
          <w:rFonts w:ascii="Arial" w:hAnsi="Arial" w:cs="Arial"/>
        </w:rPr>
      </w:pPr>
    </w:p>
    <w:p w14:paraId="53ED8968"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Yeah, yeah. I</w:t>
      </w:r>
      <w:r w:rsidRPr="00FA25F4">
        <w:rPr>
          <w:rFonts w:ascii="Arial" w:hAnsi="Arial" w:cs="Arial"/>
        </w:rPr>
        <w:t>t</w:t>
      </w:r>
      <w:r>
        <w:rPr>
          <w:rFonts w:ascii="Arial" w:hAnsi="Arial" w:cs="Arial"/>
        </w:rPr>
        <w:t>, it</w:t>
      </w:r>
      <w:r w:rsidRPr="00FA25F4">
        <w:rPr>
          <w:rFonts w:ascii="Arial" w:hAnsi="Arial" w:cs="Arial"/>
        </w:rPr>
        <w:t xml:space="preserve"> might be something like</w:t>
      </w:r>
      <w:r>
        <w:rPr>
          <w:rFonts w:ascii="Arial" w:hAnsi="Arial" w:cs="Arial"/>
        </w:rPr>
        <w:t>, uh,</w:t>
      </w:r>
      <w:r w:rsidRPr="00FA25F4">
        <w:rPr>
          <w:rFonts w:ascii="Arial" w:hAnsi="Arial" w:cs="Arial"/>
        </w:rPr>
        <w:t xml:space="preserve"> terms </w:t>
      </w:r>
      <w:r>
        <w:rPr>
          <w:rFonts w:ascii="Arial" w:hAnsi="Arial" w:cs="Arial"/>
        </w:rPr>
        <w:t>you</w:t>
      </w:r>
      <w:r w:rsidRPr="00FA25F4">
        <w:rPr>
          <w:rFonts w:ascii="Arial" w:hAnsi="Arial" w:cs="Arial"/>
        </w:rPr>
        <w:t xml:space="preserve"> use to identify yourself</w:t>
      </w:r>
      <w:r>
        <w:rPr>
          <w:rFonts w:ascii="Arial" w:hAnsi="Arial" w:cs="Arial"/>
        </w:rPr>
        <w:t xml:space="preserve"> as. It’s like,</w:t>
      </w:r>
      <w:r w:rsidRPr="00FA25F4">
        <w:rPr>
          <w:rFonts w:ascii="Arial" w:hAnsi="Arial" w:cs="Arial"/>
        </w:rPr>
        <w:t xml:space="preserve"> if it feels like home, then you can use it</w:t>
      </w:r>
      <w:r>
        <w:rPr>
          <w:rFonts w:ascii="Arial" w:hAnsi="Arial" w:cs="Arial"/>
        </w:rPr>
        <w:t xml:space="preserve">, and if it feels </w:t>
      </w:r>
      <w:proofErr w:type="spellStart"/>
      <w:r>
        <w:rPr>
          <w:rFonts w:ascii="Arial" w:hAnsi="Arial" w:cs="Arial"/>
        </w:rPr>
        <w:t>ehh</w:t>
      </w:r>
      <w:proofErr w:type="spellEnd"/>
      <w:r>
        <w:rPr>
          <w:rFonts w:ascii="Arial" w:hAnsi="Arial" w:cs="Arial"/>
        </w:rPr>
        <w:t xml:space="preserve">, </w:t>
      </w:r>
      <w:r w:rsidRPr="00FA25F4">
        <w:rPr>
          <w:rFonts w:ascii="Arial" w:hAnsi="Arial" w:cs="Arial"/>
        </w:rPr>
        <w:t>then don't use it. And it's</w:t>
      </w:r>
      <w:r>
        <w:rPr>
          <w:rFonts w:ascii="Arial" w:hAnsi="Arial" w:cs="Arial"/>
        </w:rPr>
        <w:t xml:space="preserve">, yeah (=Luca: </w:t>
      </w:r>
      <w:proofErr w:type="spellStart"/>
      <w:r>
        <w:rPr>
          <w:rFonts w:ascii="Arial" w:hAnsi="Arial" w:cs="Arial"/>
        </w:rPr>
        <w:t>Mmm</w:t>
      </w:r>
      <w:proofErr w:type="spellEnd"/>
      <w:r>
        <w:rPr>
          <w:rFonts w:ascii="Arial" w:hAnsi="Arial" w:cs="Arial"/>
        </w:rPr>
        <w:t>)</w:t>
      </w:r>
      <w:r w:rsidRPr="00FA25F4">
        <w:rPr>
          <w:rFonts w:ascii="Arial" w:hAnsi="Arial" w:cs="Arial"/>
        </w:rPr>
        <w:t xml:space="preserve"> kind of up to everyone</w:t>
      </w:r>
      <w:r>
        <w:rPr>
          <w:rFonts w:ascii="Arial" w:hAnsi="Arial" w:cs="Arial"/>
        </w:rPr>
        <w:t>, I suppose.</w:t>
      </w:r>
      <w:r w:rsidRPr="00FA25F4">
        <w:rPr>
          <w:rFonts w:ascii="Arial" w:hAnsi="Arial" w:cs="Arial"/>
        </w:rPr>
        <w:t xml:space="preserve"> Yeah, unless they do harm to other people</w:t>
      </w:r>
      <w:r>
        <w:rPr>
          <w:rFonts w:ascii="Arial" w:hAnsi="Arial" w:cs="Arial"/>
        </w:rPr>
        <w:t>, [laugh sigh]</w:t>
      </w:r>
    </w:p>
    <w:p w14:paraId="5ABD4D7F" w14:textId="77777777" w:rsidR="00D1362F" w:rsidRPr="00FA25F4" w:rsidRDefault="00D1362F" w:rsidP="00D1362F">
      <w:pPr>
        <w:spacing w:after="0"/>
        <w:rPr>
          <w:rFonts w:ascii="Arial" w:hAnsi="Arial" w:cs="Arial"/>
        </w:rPr>
      </w:pPr>
    </w:p>
    <w:p w14:paraId="2B52DE80" w14:textId="77777777" w:rsidR="00D1362F" w:rsidRPr="00FA25F4"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sidRPr="00FA25F4">
        <w:rPr>
          <w:rFonts w:ascii="Arial" w:hAnsi="Arial" w:cs="Arial"/>
        </w:rPr>
        <w:t>That's</w:t>
      </w:r>
      <w:r>
        <w:rPr>
          <w:rFonts w:ascii="Arial" w:hAnsi="Arial" w:cs="Arial"/>
        </w:rPr>
        <w:t>,</w:t>
      </w:r>
      <w:r w:rsidRPr="00FA25F4">
        <w:rPr>
          <w:rFonts w:ascii="Arial" w:hAnsi="Arial" w:cs="Arial"/>
        </w:rPr>
        <w:t xml:space="preserve"> I think that's the thing is, sometimes you don't know if somebody might have like a traumatic association with that</w:t>
      </w:r>
      <w:r>
        <w:rPr>
          <w:rFonts w:ascii="Arial" w:hAnsi="Arial" w:cs="Arial"/>
        </w:rPr>
        <w:t xml:space="preserve"> </w:t>
      </w:r>
      <w:proofErr w:type="gramStart"/>
      <w:r>
        <w:rPr>
          <w:rFonts w:ascii="Arial" w:hAnsi="Arial" w:cs="Arial"/>
        </w:rPr>
        <w:t>word, i</w:t>
      </w:r>
      <w:r w:rsidRPr="00FA25F4">
        <w:rPr>
          <w:rFonts w:ascii="Arial" w:hAnsi="Arial" w:cs="Arial"/>
        </w:rPr>
        <w:t>n particular</w:t>
      </w:r>
      <w:proofErr w:type="gramEnd"/>
      <w:r>
        <w:rPr>
          <w:rFonts w:ascii="Arial" w:hAnsi="Arial" w:cs="Arial"/>
        </w:rPr>
        <w:t>. Uhm, I think uhm, it was</w:t>
      </w:r>
      <w:r w:rsidRPr="00FA25F4">
        <w:rPr>
          <w:rFonts w:ascii="Arial" w:hAnsi="Arial" w:cs="Arial"/>
        </w:rPr>
        <w:t>, when I was doing the first gender studies course last year, my tutor told a story</w:t>
      </w:r>
      <w:r>
        <w:rPr>
          <w:rFonts w:ascii="Arial" w:hAnsi="Arial" w:cs="Arial"/>
        </w:rPr>
        <w:t>, and t</w:t>
      </w:r>
      <w:r w:rsidRPr="00FA25F4">
        <w:rPr>
          <w:rFonts w:ascii="Arial" w:hAnsi="Arial" w:cs="Arial"/>
        </w:rPr>
        <w:t>hey speak like a million</w:t>
      </w:r>
      <w:r>
        <w:rPr>
          <w:rFonts w:ascii="Arial" w:hAnsi="Arial" w:cs="Arial"/>
        </w:rPr>
        <w:t xml:space="preserve"> languages</w:t>
      </w:r>
      <w:r w:rsidRPr="00FA25F4">
        <w:rPr>
          <w:rFonts w:ascii="Arial" w:hAnsi="Arial" w:cs="Arial"/>
        </w:rPr>
        <w:t>. And they told the story about being with a group of friends going to watch an orchestra</w:t>
      </w:r>
      <w:r>
        <w:rPr>
          <w:rFonts w:ascii="Arial" w:hAnsi="Arial" w:cs="Arial"/>
        </w:rPr>
        <w:t>, uhm,</w:t>
      </w:r>
      <w:r w:rsidRPr="00FA25F4">
        <w:rPr>
          <w:rFonts w:ascii="Arial" w:hAnsi="Arial" w:cs="Arial"/>
        </w:rPr>
        <w:t xml:space="preserve"> playing and they were hopping between languages. </w:t>
      </w:r>
      <w:r>
        <w:rPr>
          <w:rFonts w:ascii="Arial" w:hAnsi="Arial" w:cs="Arial"/>
        </w:rPr>
        <w:t>And t</w:t>
      </w:r>
      <w:r w:rsidRPr="00FA25F4">
        <w:rPr>
          <w:rFonts w:ascii="Arial" w:hAnsi="Arial" w:cs="Arial"/>
        </w:rPr>
        <w:t xml:space="preserve">hey were hopping from like English and </w:t>
      </w:r>
      <w:r>
        <w:rPr>
          <w:rFonts w:ascii="Arial" w:hAnsi="Arial" w:cs="Arial"/>
        </w:rPr>
        <w:t>Flemish</w:t>
      </w:r>
      <w:r w:rsidRPr="00FA25F4">
        <w:rPr>
          <w:rFonts w:ascii="Arial" w:hAnsi="Arial" w:cs="Arial"/>
        </w:rPr>
        <w:t xml:space="preserve"> and German and Dutch and the</w:t>
      </w:r>
      <w:r>
        <w:rPr>
          <w:rFonts w:ascii="Arial" w:hAnsi="Arial" w:cs="Arial"/>
        </w:rPr>
        <w:t>y were</w:t>
      </w:r>
      <w:r w:rsidRPr="00FA25F4">
        <w:rPr>
          <w:rFonts w:ascii="Arial" w:hAnsi="Arial" w:cs="Arial"/>
        </w:rPr>
        <w:t xml:space="preserve"> like h</w:t>
      </w:r>
      <w:r>
        <w:rPr>
          <w:rFonts w:ascii="Arial" w:hAnsi="Arial" w:cs="Arial"/>
        </w:rPr>
        <w:t>opping</w:t>
      </w:r>
      <w:r w:rsidRPr="00FA25F4">
        <w:rPr>
          <w:rFonts w:ascii="Arial" w:hAnsi="Arial" w:cs="Arial"/>
        </w:rPr>
        <w:t xml:space="preserve"> language</w:t>
      </w:r>
      <w:r>
        <w:rPr>
          <w:rFonts w:ascii="Arial" w:hAnsi="Arial" w:cs="Arial"/>
        </w:rPr>
        <w:t>s</w:t>
      </w:r>
      <w:r w:rsidRPr="00FA25F4">
        <w:rPr>
          <w:rFonts w:ascii="Arial" w:hAnsi="Arial" w:cs="Arial"/>
        </w:rPr>
        <w:t xml:space="preserve"> the whole time.</w:t>
      </w:r>
      <w:r>
        <w:rPr>
          <w:rFonts w:ascii="Arial" w:hAnsi="Arial" w:cs="Arial"/>
        </w:rPr>
        <w:t xml:space="preserve"> Uhm, a</w:t>
      </w:r>
      <w:r w:rsidRPr="00FA25F4">
        <w:rPr>
          <w:rFonts w:ascii="Arial" w:hAnsi="Arial" w:cs="Arial"/>
        </w:rPr>
        <w:t>nd they</w:t>
      </w:r>
      <w:r>
        <w:rPr>
          <w:rFonts w:ascii="Arial" w:hAnsi="Arial" w:cs="Arial"/>
        </w:rPr>
        <w:t xml:space="preserve"> we</w:t>
      </w:r>
      <w:r w:rsidRPr="00FA25F4">
        <w:rPr>
          <w:rFonts w:ascii="Arial" w:hAnsi="Arial" w:cs="Arial"/>
        </w:rPr>
        <w:t>re sitting the audience waiting</w:t>
      </w:r>
      <w:r>
        <w:rPr>
          <w:rFonts w:ascii="Arial" w:hAnsi="Arial" w:cs="Arial"/>
        </w:rPr>
        <w:t xml:space="preserve">, oh, it was </w:t>
      </w:r>
      <w:r w:rsidRPr="00FA25F4">
        <w:rPr>
          <w:rFonts w:ascii="Arial" w:hAnsi="Arial" w:cs="Arial"/>
        </w:rPr>
        <w:t>at the end of the</w:t>
      </w:r>
      <w:r>
        <w:rPr>
          <w:rFonts w:ascii="Arial" w:hAnsi="Arial" w:cs="Arial"/>
        </w:rPr>
        <w:t>,</w:t>
      </w:r>
      <w:r w:rsidRPr="00FA25F4">
        <w:rPr>
          <w:rFonts w:ascii="Arial" w:hAnsi="Arial" w:cs="Arial"/>
        </w:rPr>
        <w:t xml:space="preserve"> at the end of the concert, and we're sitting there talking about the music,</w:t>
      </w:r>
      <w:r>
        <w:rPr>
          <w:rFonts w:ascii="Arial" w:hAnsi="Arial" w:cs="Arial"/>
        </w:rPr>
        <w:t xml:space="preserve"> uhm,</w:t>
      </w:r>
      <w:r w:rsidRPr="00FA25F4">
        <w:rPr>
          <w:rFonts w:ascii="Arial" w:hAnsi="Arial" w:cs="Arial"/>
        </w:rPr>
        <w:t xml:space="preserve"> and I forget, I think it's </w:t>
      </w:r>
      <w:r>
        <w:rPr>
          <w:rFonts w:ascii="Arial" w:hAnsi="Arial" w:cs="Arial"/>
        </w:rPr>
        <w:t>in</w:t>
      </w:r>
      <w:r w:rsidRPr="00FA25F4">
        <w:rPr>
          <w:rFonts w:ascii="Arial" w:hAnsi="Arial" w:cs="Arial"/>
        </w:rPr>
        <w:t xml:space="preserve"> Flemish, the word for</w:t>
      </w:r>
      <w:r>
        <w:rPr>
          <w:rFonts w:ascii="Arial" w:hAnsi="Arial" w:cs="Arial"/>
        </w:rPr>
        <w:t xml:space="preserve"> oboe, is </w:t>
      </w:r>
      <w:proofErr w:type="spellStart"/>
      <w:r w:rsidRPr="00C238FD">
        <w:rPr>
          <w:rFonts w:ascii="Arial" w:hAnsi="Arial" w:cs="Arial"/>
          <w:i/>
          <w:iCs/>
        </w:rPr>
        <w:t>Fagott</w:t>
      </w:r>
      <w:proofErr w:type="spellEnd"/>
      <w:r>
        <w:rPr>
          <w:rFonts w:ascii="Arial" w:hAnsi="Arial" w:cs="Arial"/>
        </w:rPr>
        <w:t>,</w:t>
      </w:r>
      <w:r w:rsidRPr="00FA25F4">
        <w:rPr>
          <w:rFonts w:ascii="Arial" w:hAnsi="Arial" w:cs="Arial"/>
        </w:rPr>
        <w:t xml:space="preserve"> </w:t>
      </w:r>
      <w:r>
        <w:rPr>
          <w:rFonts w:ascii="Arial" w:hAnsi="Arial" w:cs="Arial"/>
        </w:rPr>
        <w:t>a</w:t>
      </w:r>
      <w:r w:rsidRPr="00FA25F4">
        <w:rPr>
          <w:rFonts w:ascii="Arial" w:hAnsi="Arial" w:cs="Arial"/>
        </w:rPr>
        <w:t>nd they jump</w:t>
      </w:r>
      <w:r>
        <w:rPr>
          <w:rFonts w:ascii="Arial" w:hAnsi="Arial" w:cs="Arial"/>
        </w:rPr>
        <w:t>ed</w:t>
      </w:r>
      <w:r w:rsidRPr="00FA25F4">
        <w:rPr>
          <w:rFonts w:ascii="Arial" w:hAnsi="Arial" w:cs="Arial"/>
        </w:rPr>
        <w:t xml:space="preserve"> from Flemish to English sort of mid</w:t>
      </w:r>
      <w:r>
        <w:rPr>
          <w:rFonts w:ascii="Arial" w:hAnsi="Arial" w:cs="Arial"/>
        </w:rPr>
        <w:t>-</w:t>
      </w:r>
      <w:r w:rsidRPr="00FA25F4">
        <w:rPr>
          <w:rFonts w:ascii="Arial" w:hAnsi="Arial" w:cs="Arial"/>
        </w:rPr>
        <w:t>phrase, and they sa</w:t>
      </w:r>
      <w:r>
        <w:rPr>
          <w:rFonts w:ascii="Arial" w:hAnsi="Arial" w:cs="Arial"/>
        </w:rPr>
        <w:t>id</w:t>
      </w:r>
      <w:r w:rsidRPr="00FA25F4">
        <w:rPr>
          <w:rFonts w:ascii="Arial" w:hAnsi="Arial" w:cs="Arial"/>
        </w:rPr>
        <w:t xml:space="preserve">, </w:t>
      </w:r>
      <w:r>
        <w:rPr>
          <w:rFonts w:ascii="Arial" w:hAnsi="Arial" w:cs="Arial"/>
        </w:rPr>
        <w:t>“</w:t>
      </w:r>
      <w:r w:rsidRPr="00FA25F4">
        <w:rPr>
          <w:rFonts w:ascii="Arial" w:hAnsi="Arial" w:cs="Arial"/>
        </w:rPr>
        <w:t>Oh, my God, wasn't that faggot so beautiful</w:t>
      </w:r>
      <w:r>
        <w:rPr>
          <w:rFonts w:ascii="Arial" w:hAnsi="Arial" w:cs="Arial"/>
        </w:rPr>
        <w:t>?”</w:t>
      </w:r>
      <w:r w:rsidRPr="00FA25F4">
        <w:rPr>
          <w:rFonts w:ascii="Arial" w:hAnsi="Arial" w:cs="Arial"/>
        </w:rPr>
        <w:t xml:space="preserve"> And </w:t>
      </w:r>
      <w:r>
        <w:rPr>
          <w:rFonts w:ascii="Arial" w:hAnsi="Arial" w:cs="Arial"/>
        </w:rPr>
        <w:t>then</w:t>
      </w:r>
      <w:r w:rsidRPr="00FA25F4">
        <w:rPr>
          <w:rFonts w:ascii="Arial" w:hAnsi="Arial" w:cs="Arial"/>
        </w:rPr>
        <w:t xml:space="preserve"> like everyone around them</w:t>
      </w:r>
      <w:r>
        <w:rPr>
          <w:rFonts w:ascii="Arial" w:hAnsi="Arial" w:cs="Arial"/>
        </w:rPr>
        <w:t xml:space="preserve"> like (=Luca: Oh!)</w:t>
      </w:r>
      <w:r w:rsidRPr="00FA25F4">
        <w:rPr>
          <w:rFonts w:ascii="Arial" w:hAnsi="Arial" w:cs="Arial"/>
        </w:rPr>
        <w:t xml:space="preserve"> all these like old people </w:t>
      </w:r>
      <w:r>
        <w:rPr>
          <w:rFonts w:ascii="Arial" w:hAnsi="Arial" w:cs="Arial"/>
        </w:rPr>
        <w:t>in the theatre were l</w:t>
      </w:r>
      <w:r w:rsidRPr="00FA25F4">
        <w:rPr>
          <w:rFonts w:ascii="Arial" w:hAnsi="Arial" w:cs="Arial"/>
        </w:rPr>
        <w:t>ike,</w:t>
      </w:r>
      <w:r>
        <w:rPr>
          <w:rFonts w:ascii="Arial" w:hAnsi="Arial" w:cs="Arial"/>
        </w:rPr>
        <w:t xml:space="preserve"> “huh?</w:t>
      </w:r>
      <w:r w:rsidRPr="00FA25F4">
        <w:rPr>
          <w:rFonts w:ascii="Arial" w:hAnsi="Arial" w:cs="Arial"/>
        </w:rPr>
        <w:t xml:space="preserve"> </w:t>
      </w:r>
      <w:r>
        <w:rPr>
          <w:rFonts w:ascii="Arial" w:hAnsi="Arial" w:cs="Arial"/>
        </w:rPr>
        <w:t>W</w:t>
      </w:r>
      <w:r w:rsidRPr="00FA25F4">
        <w:rPr>
          <w:rFonts w:ascii="Arial" w:hAnsi="Arial" w:cs="Arial"/>
        </w:rPr>
        <w:t>hat the hell's going on?</w:t>
      </w:r>
      <w:r>
        <w:rPr>
          <w:rFonts w:ascii="Arial" w:hAnsi="Arial" w:cs="Arial"/>
        </w:rPr>
        <w:t>”</w:t>
      </w:r>
      <w:r w:rsidRPr="00FA25F4">
        <w:rPr>
          <w:rFonts w:ascii="Arial" w:hAnsi="Arial" w:cs="Arial"/>
        </w:rPr>
        <w:t xml:space="preserve"> And they told the story</w:t>
      </w:r>
      <w:r>
        <w:rPr>
          <w:rFonts w:ascii="Arial" w:hAnsi="Arial" w:cs="Arial"/>
        </w:rPr>
        <w:t xml:space="preserve">, uh, it was </w:t>
      </w:r>
      <w:r w:rsidRPr="00FA25F4">
        <w:rPr>
          <w:rFonts w:ascii="Arial" w:hAnsi="Arial" w:cs="Arial"/>
        </w:rPr>
        <w:t>over</w:t>
      </w:r>
      <w:r>
        <w:rPr>
          <w:rFonts w:ascii="Arial" w:hAnsi="Arial" w:cs="Arial"/>
        </w:rPr>
        <w:t xml:space="preserve"> WhatsApp</w:t>
      </w:r>
      <w:r w:rsidRPr="00FA25F4">
        <w:rPr>
          <w:rFonts w:ascii="Arial" w:hAnsi="Arial" w:cs="Arial"/>
        </w:rPr>
        <w:t xml:space="preserve">, they </w:t>
      </w:r>
      <w:r>
        <w:rPr>
          <w:rFonts w:ascii="Arial" w:hAnsi="Arial" w:cs="Arial"/>
        </w:rPr>
        <w:t xml:space="preserve">told the story in a </w:t>
      </w:r>
      <w:r w:rsidRPr="00FA25F4">
        <w:rPr>
          <w:rFonts w:ascii="Arial" w:hAnsi="Arial" w:cs="Arial"/>
        </w:rPr>
        <w:t>voice</w:t>
      </w:r>
      <w:r>
        <w:rPr>
          <w:rFonts w:ascii="Arial" w:hAnsi="Arial" w:cs="Arial"/>
        </w:rPr>
        <w:t>-note</w:t>
      </w:r>
      <w:r w:rsidRPr="00FA25F4">
        <w:rPr>
          <w:rFonts w:ascii="Arial" w:hAnsi="Arial" w:cs="Arial"/>
        </w:rPr>
        <w:t>.</w:t>
      </w:r>
      <w:r>
        <w:rPr>
          <w:rFonts w:ascii="Arial" w:hAnsi="Arial" w:cs="Arial"/>
        </w:rPr>
        <w:t xml:space="preserve"> Uhm, a</w:t>
      </w:r>
      <w:r w:rsidRPr="00FA25F4">
        <w:rPr>
          <w:rFonts w:ascii="Arial" w:hAnsi="Arial" w:cs="Arial"/>
        </w:rPr>
        <w:t>nd then they deleted it very quickly after sending it and I was like, that was like, I was like, that's</w:t>
      </w:r>
      <w:r>
        <w:rPr>
          <w:rFonts w:ascii="Arial" w:hAnsi="Arial" w:cs="Arial"/>
        </w:rPr>
        <w:t xml:space="preserve"> odd,</w:t>
      </w:r>
      <w:r w:rsidRPr="00FA25F4">
        <w:rPr>
          <w:rFonts w:ascii="Arial" w:hAnsi="Arial" w:cs="Arial"/>
        </w:rPr>
        <w:t xml:space="preserve"> </w:t>
      </w:r>
      <w:r>
        <w:rPr>
          <w:rFonts w:ascii="Arial" w:hAnsi="Arial" w:cs="Arial"/>
        </w:rPr>
        <w:t xml:space="preserve">like </w:t>
      </w:r>
      <w:r w:rsidRPr="00FA25F4">
        <w:rPr>
          <w:rFonts w:ascii="Arial" w:hAnsi="Arial" w:cs="Arial"/>
        </w:rPr>
        <w:t xml:space="preserve">it was, you know, </w:t>
      </w:r>
      <w:r>
        <w:rPr>
          <w:rFonts w:ascii="Arial" w:hAnsi="Arial" w:cs="Arial"/>
        </w:rPr>
        <w:t>a sweet funny story</w:t>
      </w:r>
      <w:r w:rsidRPr="00FA25F4">
        <w:rPr>
          <w:rFonts w:ascii="Arial" w:hAnsi="Arial" w:cs="Arial"/>
        </w:rPr>
        <w:t xml:space="preserve">. And we were talking about </w:t>
      </w:r>
      <w:r>
        <w:rPr>
          <w:rFonts w:ascii="Arial" w:hAnsi="Arial" w:cs="Arial"/>
        </w:rPr>
        <w:t>slurs that</w:t>
      </w:r>
      <w:r w:rsidRPr="00FA25F4">
        <w:rPr>
          <w:rFonts w:ascii="Arial" w:hAnsi="Arial" w:cs="Arial"/>
        </w:rPr>
        <w:t xml:space="preserve"> felt appropriate </w:t>
      </w:r>
      <w:r>
        <w:rPr>
          <w:rFonts w:ascii="Arial" w:hAnsi="Arial" w:cs="Arial"/>
        </w:rPr>
        <w:t xml:space="preserve">(=Tyler: </w:t>
      </w:r>
      <w:r w:rsidRPr="00FA25F4">
        <w:rPr>
          <w:rFonts w:ascii="Arial" w:hAnsi="Arial" w:cs="Arial"/>
        </w:rPr>
        <w:t>Yeah</w:t>
      </w:r>
      <w:r>
        <w:rPr>
          <w:rFonts w:ascii="Arial" w:hAnsi="Arial" w:cs="Arial"/>
        </w:rPr>
        <w:t>)</w:t>
      </w:r>
      <w:r w:rsidRPr="00FA25F4">
        <w:rPr>
          <w:rFonts w:ascii="Arial" w:hAnsi="Arial" w:cs="Arial"/>
        </w:rPr>
        <w:t>.</w:t>
      </w:r>
      <w:r>
        <w:rPr>
          <w:rFonts w:ascii="Arial" w:hAnsi="Arial" w:cs="Arial"/>
        </w:rPr>
        <w:t xml:space="preserve"> Uhm, a</w:t>
      </w:r>
      <w:r w:rsidRPr="00FA25F4">
        <w:rPr>
          <w:rFonts w:ascii="Arial" w:hAnsi="Arial" w:cs="Arial"/>
        </w:rPr>
        <w:t xml:space="preserve">nd they said, like, </w:t>
      </w:r>
      <w:r>
        <w:rPr>
          <w:rFonts w:ascii="Arial" w:hAnsi="Arial" w:cs="Arial"/>
        </w:rPr>
        <w:t>“</w:t>
      </w:r>
      <w:r w:rsidRPr="00FA25F4">
        <w:rPr>
          <w:rFonts w:ascii="Arial" w:hAnsi="Arial" w:cs="Arial"/>
        </w:rPr>
        <w:t>sorry, I actually changed my mind about saying that, because I don't know the</w:t>
      </w:r>
      <w:r>
        <w:rPr>
          <w:rFonts w:ascii="Arial" w:hAnsi="Arial" w:cs="Arial"/>
        </w:rPr>
        <w:t>, the</w:t>
      </w:r>
      <w:r w:rsidRPr="00FA25F4">
        <w:rPr>
          <w:rFonts w:ascii="Arial" w:hAnsi="Arial" w:cs="Arial"/>
        </w:rPr>
        <w:t xml:space="preserve"> context and the w</w:t>
      </w:r>
      <w:r>
        <w:rPr>
          <w:rFonts w:ascii="Arial" w:hAnsi="Arial" w:cs="Arial"/>
        </w:rPr>
        <w:t>eight</w:t>
      </w:r>
      <w:r w:rsidRPr="00FA25F4">
        <w:rPr>
          <w:rFonts w:ascii="Arial" w:hAnsi="Arial" w:cs="Arial"/>
        </w:rPr>
        <w:t xml:space="preserve"> that that word holds </w:t>
      </w:r>
      <w:r>
        <w:rPr>
          <w:rFonts w:ascii="Arial" w:hAnsi="Arial" w:cs="Arial"/>
        </w:rPr>
        <w:t>for other</w:t>
      </w:r>
      <w:r w:rsidRPr="00FA25F4">
        <w:rPr>
          <w:rFonts w:ascii="Arial" w:hAnsi="Arial" w:cs="Arial"/>
        </w:rPr>
        <w:t xml:space="preserve"> people</w:t>
      </w:r>
      <w:r>
        <w:rPr>
          <w:rFonts w:ascii="Arial" w:hAnsi="Arial" w:cs="Arial"/>
        </w:rPr>
        <w:t xml:space="preserve"> (=Tyler: Yeah)</w:t>
      </w:r>
      <w:r w:rsidRPr="00FA25F4">
        <w:rPr>
          <w:rFonts w:ascii="Arial" w:hAnsi="Arial" w:cs="Arial"/>
        </w:rPr>
        <w:t xml:space="preserve"> in this class</w:t>
      </w:r>
      <w:r>
        <w:rPr>
          <w:rFonts w:ascii="Arial" w:hAnsi="Arial" w:cs="Arial"/>
        </w:rPr>
        <w:t xml:space="preserve">” (=Luca: </w:t>
      </w:r>
      <w:proofErr w:type="spellStart"/>
      <w:r>
        <w:rPr>
          <w:rFonts w:ascii="Arial" w:hAnsi="Arial" w:cs="Arial"/>
        </w:rPr>
        <w:t>Mmm</w:t>
      </w:r>
      <w:proofErr w:type="spellEnd"/>
      <w:r>
        <w:rPr>
          <w:rFonts w:ascii="Arial" w:hAnsi="Arial" w:cs="Arial"/>
        </w:rPr>
        <w:t>)</w:t>
      </w:r>
      <w:r w:rsidRPr="00FA25F4">
        <w:rPr>
          <w:rFonts w:ascii="Arial" w:hAnsi="Arial" w:cs="Arial"/>
        </w:rPr>
        <w:t>. And somebody</w:t>
      </w:r>
      <w:r>
        <w:rPr>
          <w:rFonts w:ascii="Arial" w:hAnsi="Arial" w:cs="Arial"/>
        </w:rPr>
        <w:t>, you</w:t>
      </w:r>
      <w:r w:rsidRPr="00FA25F4">
        <w:rPr>
          <w:rFonts w:ascii="Arial" w:hAnsi="Arial" w:cs="Arial"/>
        </w:rPr>
        <w:t xml:space="preserve"> know, most of you probably </w:t>
      </w:r>
      <w:r>
        <w:rPr>
          <w:rFonts w:ascii="Arial" w:hAnsi="Arial" w:cs="Arial"/>
        </w:rPr>
        <w:t>hear that word a lot and, you know, it’s undisturbed. F</w:t>
      </w:r>
      <w:r w:rsidRPr="00FA25F4">
        <w:rPr>
          <w:rFonts w:ascii="Arial" w:hAnsi="Arial" w:cs="Arial"/>
        </w:rPr>
        <w:t xml:space="preserve">or some people, they might hear that and have </w:t>
      </w:r>
      <w:proofErr w:type="gramStart"/>
      <w:r w:rsidRPr="00FA25F4">
        <w:rPr>
          <w:rFonts w:ascii="Arial" w:hAnsi="Arial" w:cs="Arial"/>
        </w:rPr>
        <w:t>really</w:t>
      </w:r>
      <w:r>
        <w:rPr>
          <w:rFonts w:ascii="Arial" w:hAnsi="Arial" w:cs="Arial"/>
        </w:rPr>
        <w:t xml:space="preserve"> very</w:t>
      </w:r>
      <w:proofErr w:type="gramEnd"/>
      <w:r>
        <w:rPr>
          <w:rFonts w:ascii="Arial" w:hAnsi="Arial" w:cs="Arial"/>
        </w:rPr>
        <w:t xml:space="preserve"> traumatic</w:t>
      </w:r>
      <w:r w:rsidRPr="00FA25F4">
        <w:rPr>
          <w:rFonts w:ascii="Arial" w:hAnsi="Arial" w:cs="Arial"/>
        </w:rPr>
        <w:t xml:space="preserve"> memories associated with that. And that</w:t>
      </w:r>
      <w:r>
        <w:rPr>
          <w:rFonts w:ascii="Arial" w:hAnsi="Arial" w:cs="Arial"/>
        </w:rPr>
        <w:t>,</w:t>
      </w:r>
      <w:r w:rsidRPr="00FA25F4">
        <w:rPr>
          <w:rFonts w:ascii="Arial" w:hAnsi="Arial" w:cs="Arial"/>
        </w:rPr>
        <w:t xml:space="preserve"> I was kind of</w:t>
      </w:r>
      <w:r>
        <w:rPr>
          <w:rFonts w:ascii="Arial" w:hAnsi="Arial" w:cs="Arial"/>
        </w:rPr>
        <w:t xml:space="preserve"> like [inaudible], and I was like,</w:t>
      </w:r>
      <w:r w:rsidRPr="00FA25F4">
        <w:rPr>
          <w:rFonts w:ascii="Arial" w:hAnsi="Arial" w:cs="Arial"/>
        </w:rPr>
        <w:t xml:space="preserve"> chang</w:t>
      </w:r>
      <w:r>
        <w:rPr>
          <w:rFonts w:ascii="Arial" w:hAnsi="Arial" w:cs="Arial"/>
        </w:rPr>
        <w:t>ed</w:t>
      </w:r>
      <w:r w:rsidRPr="00FA25F4">
        <w:rPr>
          <w:rFonts w:ascii="Arial" w:hAnsi="Arial" w:cs="Arial"/>
        </w:rPr>
        <w:t xml:space="preserve"> how I thought about that a little bit as well </w:t>
      </w:r>
      <w:r>
        <w:rPr>
          <w:rFonts w:ascii="Arial" w:hAnsi="Arial" w:cs="Arial"/>
        </w:rPr>
        <w:t xml:space="preserve">(=Tyler: </w:t>
      </w:r>
      <w:r w:rsidRPr="00FA25F4">
        <w:rPr>
          <w:rFonts w:ascii="Arial" w:hAnsi="Arial" w:cs="Arial"/>
        </w:rPr>
        <w:t>Yeah</w:t>
      </w:r>
      <w:r>
        <w:rPr>
          <w:rFonts w:ascii="Arial" w:hAnsi="Arial" w:cs="Arial"/>
        </w:rPr>
        <w:t>)</w:t>
      </w:r>
      <w:r w:rsidRPr="00FA25F4">
        <w:rPr>
          <w:rFonts w:ascii="Arial" w:hAnsi="Arial" w:cs="Arial"/>
        </w:rPr>
        <w:t>. Even if you me</w:t>
      </w:r>
      <w:r>
        <w:rPr>
          <w:rFonts w:ascii="Arial" w:hAnsi="Arial" w:cs="Arial"/>
        </w:rPr>
        <w:t>an it</w:t>
      </w:r>
      <w:r w:rsidRPr="00FA25F4">
        <w:rPr>
          <w:rFonts w:ascii="Arial" w:hAnsi="Arial" w:cs="Arial"/>
        </w:rPr>
        <w:t xml:space="preserve"> with a good </w:t>
      </w:r>
      <w:r>
        <w:rPr>
          <w:rFonts w:ascii="Arial" w:hAnsi="Arial" w:cs="Arial"/>
        </w:rPr>
        <w:t>in</w:t>
      </w:r>
      <w:r w:rsidRPr="00FA25F4">
        <w:rPr>
          <w:rFonts w:ascii="Arial" w:hAnsi="Arial" w:cs="Arial"/>
        </w:rPr>
        <w:t>tention, you can</w:t>
      </w:r>
      <w:r>
        <w:rPr>
          <w:rFonts w:ascii="Arial" w:hAnsi="Arial" w:cs="Arial"/>
        </w:rPr>
        <w:t xml:space="preserve"> still hurt</w:t>
      </w:r>
      <w:r w:rsidRPr="00FA25F4">
        <w:rPr>
          <w:rFonts w:ascii="Arial" w:hAnsi="Arial" w:cs="Arial"/>
        </w:rPr>
        <w:t xml:space="preserve"> people.</w:t>
      </w:r>
    </w:p>
    <w:p w14:paraId="252E946A" w14:textId="77777777" w:rsidR="00D1362F" w:rsidRPr="00FA25F4" w:rsidRDefault="00D1362F" w:rsidP="00D1362F">
      <w:pPr>
        <w:spacing w:after="0"/>
        <w:rPr>
          <w:rFonts w:ascii="Arial" w:hAnsi="Arial" w:cs="Arial"/>
        </w:rPr>
      </w:pPr>
    </w:p>
    <w:p w14:paraId="07007E07" w14:textId="77777777" w:rsidR="00D1362F" w:rsidRPr="00FA25F4" w:rsidRDefault="00D1362F" w:rsidP="00D1362F">
      <w:pPr>
        <w:spacing w:after="0"/>
        <w:rPr>
          <w:rFonts w:ascii="Arial" w:hAnsi="Arial" w:cs="Arial"/>
        </w:rPr>
      </w:pPr>
      <w:r w:rsidRPr="00FA25F4">
        <w:rPr>
          <w:rFonts w:ascii="Arial" w:hAnsi="Arial" w:cs="Arial"/>
          <w:b/>
        </w:rPr>
        <w:lastRenderedPageBreak/>
        <w:t>Tyler</w:t>
      </w:r>
      <w:r>
        <w:rPr>
          <w:rFonts w:ascii="Arial" w:hAnsi="Arial" w:cs="Arial"/>
          <w:b/>
        </w:rPr>
        <w:t xml:space="preserve">: </w:t>
      </w:r>
      <w:r w:rsidRPr="00FA25F4">
        <w:rPr>
          <w:rFonts w:ascii="Arial" w:hAnsi="Arial" w:cs="Arial"/>
        </w:rPr>
        <w:t>Yeah</w:t>
      </w:r>
      <w:r>
        <w:rPr>
          <w:rFonts w:ascii="Arial" w:hAnsi="Arial" w:cs="Arial"/>
        </w:rPr>
        <w:t>…. That’s true…</w:t>
      </w:r>
      <w:r w:rsidRPr="00FA25F4">
        <w:rPr>
          <w:rFonts w:ascii="Arial" w:hAnsi="Arial" w:cs="Arial"/>
        </w:rPr>
        <w:t xml:space="preserve"> Cool. So then, </w:t>
      </w:r>
      <w:r>
        <w:rPr>
          <w:rFonts w:ascii="Arial" w:hAnsi="Arial" w:cs="Arial"/>
        </w:rPr>
        <w:t xml:space="preserve">uh, </w:t>
      </w:r>
      <w:r w:rsidRPr="00FA25F4">
        <w:rPr>
          <w:rFonts w:ascii="Arial" w:hAnsi="Arial" w:cs="Arial"/>
        </w:rPr>
        <w:t xml:space="preserve">I'm </w:t>
      </w:r>
      <w:proofErr w:type="spellStart"/>
      <w:r w:rsidRPr="00FA25F4">
        <w:rPr>
          <w:rFonts w:ascii="Arial" w:hAnsi="Arial" w:cs="Arial"/>
        </w:rPr>
        <w:t>gonna</w:t>
      </w:r>
      <w:proofErr w:type="spellEnd"/>
      <w:r w:rsidRPr="00FA25F4">
        <w:rPr>
          <w:rFonts w:ascii="Arial" w:hAnsi="Arial" w:cs="Arial"/>
        </w:rPr>
        <w:t xml:space="preserve"> </w:t>
      </w:r>
      <w:proofErr w:type="gramStart"/>
      <w:r w:rsidRPr="00FA25F4">
        <w:rPr>
          <w:rFonts w:ascii="Arial" w:hAnsi="Arial" w:cs="Arial"/>
        </w:rPr>
        <w:t>have to</w:t>
      </w:r>
      <w:proofErr w:type="gramEnd"/>
      <w:r w:rsidRPr="00FA25F4">
        <w:rPr>
          <w:rFonts w:ascii="Arial" w:hAnsi="Arial" w:cs="Arial"/>
        </w:rPr>
        <w:t xml:space="preserve"> stop that now</w:t>
      </w:r>
      <w:r>
        <w:rPr>
          <w:rFonts w:ascii="Arial" w:hAnsi="Arial" w:cs="Arial"/>
        </w:rPr>
        <w:t xml:space="preserve">, </w:t>
      </w:r>
      <w:proofErr w:type="spellStart"/>
      <w:r>
        <w:rPr>
          <w:rFonts w:ascii="Arial" w:hAnsi="Arial" w:cs="Arial"/>
        </w:rPr>
        <w:t>‘</w:t>
      </w:r>
      <w:r w:rsidRPr="00FA25F4">
        <w:rPr>
          <w:rFonts w:ascii="Arial" w:hAnsi="Arial" w:cs="Arial"/>
        </w:rPr>
        <w:t>cause</w:t>
      </w:r>
      <w:proofErr w:type="spellEnd"/>
      <w:r w:rsidRPr="00FA25F4">
        <w:rPr>
          <w:rFonts w:ascii="Arial" w:hAnsi="Arial" w:cs="Arial"/>
        </w:rPr>
        <w:t xml:space="preserve"> we're actually a little bit over time</w:t>
      </w:r>
      <w:r>
        <w:rPr>
          <w:rFonts w:ascii="Arial" w:hAnsi="Arial" w:cs="Arial"/>
        </w:rPr>
        <w:t xml:space="preserve"> even</w:t>
      </w:r>
      <w:r w:rsidRPr="00FA25F4">
        <w:rPr>
          <w:rFonts w:ascii="Arial" w:hAnsi="Arial" w:cs="Arial"/>
        </w:rPr>
        <w:t xml:space="preserve">. </w:t>
      </w:r>
      <w:r>
        <w:rPr>
          <w:rFonts w:ascii="Arial" w:hAnsi="Arial" w:cs="Arial"/>
        </w:rPr>
        <w:t>Uhm, [laugh sigh], ye</w:t>
      </w:r>
      <w:r w:rsidRPr="00FA25F4">
        <w:rPr>
          <w:rFonts w:ascii="Arial" w:hAnsi="Arial" w:cs="Arial"/>
        </w:rPr>
        <w:t xml:space="preserve">ah, um, is there anything that you're like taking away from participating today? Like, how has this </w:t>
      </w:r>
      <w:r>
        <w:rPr>
          <w:rFonts w:ascii="Arial" w:hAnsi="Arial" w:cs="Arial"/>
        </w:rPr>
        <w:t>been for you? Any thoughts?</w:t>
      </w:r>
    </w:p>
    <w:p w14:paraId="38EF8C04" w14:textId="77777777" w:rsidR="00D1362F" w:rsidRPr="00FA25F4" w:rsidRDefault="00D1362F" w:rsidP="00D1362F">
      <w:pPr>
        <w:spacing w:after="0"/>
        <w:rPr>
          <w:rFonts w:ascii="Arial" w:hAnsi="Arial" w:cs="Arial"/>
        </w:rPr>
      </w:pPr>
    </w:p>
    <w:p w14:paraId="58DB3524" w14:textId="77777777" w:rsidR="00D1362F" w:rsidRDefault="00D1362F" w:rsidP="00D1362F">
      <w:pPr>
        <w:spacing w:after="0"/>
        <w:rPr>
          <w:rFonts w:ascii="Arial" w:hAnsi="Arial" w:cs="Arial"/>
          <w:bCs/>
        </w:rPr>
      </w:pPr>
      <w:r>
        <w:rPr>
          <w:rFonts w:ascii="Arial" w:hAnsi="Arial" w:cs="Arial"/>
          <w:b/>
        </w:rPr>
        <w:t xml:space="preserve">Luca: </w:t>
      </w:r>
      <w:r>
        <w:rPr>
          <w:rFonts w:ascii="Arial" w:hAnsi="Arial" w:cs="Arial"/>
          <w:bCs/>
        </w:rPr>
        <w:t>I miss talking to queer people (=[Several]: [Laughter]).</w:t>
      </w:r>
    </w:p>
    <w:p w14:paraId="6C928F0D" w14:textId="77777777" w:rsidR="00D1362F" w:rsidRDefault="00D1362F" w:rsidP="00D1362F">
      <w:pPr>
        <w:spacing w:after="0"/>
        <w:rPr>
          <w:rFonts w:ascii="Arial" w:hAnsi="Arial" w:cs="Arial"/>
          <w:bCs/>
        </w:rPr>
      </w:pPr>
    </w:p>
    <w:p w14:paraId="4D86D1EB" w14:textId="77777777" w:rsidR="00D1362F" w:rsidRPr="00DC6562" w:rsidRDefault="00D1362F" w:rsidP="00D1362F">
      <w:pPr>
        <w:spacing w:after="0"/>
      </w:pPr>
      <w:r>
        <w:rPr>
          <w:rFonts w:ascii="Arial" w:hAnsi="Arial" w:cs="Arial"/>
          <w:b/>
        </w:rPr>
        <w:t>Tyler:</w:t>
      </w:r>
      <w:r>
        <w:rPr>
          <w:b/>
          <w:bCs/>
        </w:rPr>
        <w:t xml:space="preserve"> </w:t>
      </w:r>
      <w:r w:rsidRPr="006D724E">
        <w:rPr>
          <w:rFonts w:ascii="Arial" w:hAnsi="Arial" w:cs="Arial"/>
        </w:rPr>
        <w:t>Yeah?</w:t>
      </w:r>
    </w:p>
    <w:p w14:paraId="4830094D" w14:textId="77777777" w:rsidR="00D1362F" w:rsidRDefault="00D1362F" w:rsidP="00D1362F">
      <w:pPr>
        <w:spacing w:after="0"/>
        <w:rPr>
          <w:rFonts w:ascii="Arial" w:hAnsi="Arial" w:cs="Arial"/>
          <w:b/>
        </w:rPr>
      </w:pPr>
    </w:p>
    <w:p w14:paraId="75E19C25" w14:textId="77777777" w:rsidR="00D1362F" w:rsidRDefault="00D1362F" w:rsidP="00D1362F">
      <w:pPr>
        <w:spacing w:after="0"/>
        <w:rPr>
          <w:rFonts w:ascii="Arial" w:hAnsi="Arial" w:cs="Arial"/>
          <w:bCs/>
        </w:rPr>
      </w:pPr>
      <w:r w:rsidRPr="00FA25F4">
        <w:rPr>
          <w:rFonts w:ascii="Arial" w:hAnsi="Arial" w:cs="Arial"/>
          <w:b/>
        </w:rPr>
        <w:t>Jamie</w:t>
      </w:r>
      <w:r>
        <w:rPr>
          <w:rFonts w:ascii="Arial" w:hAnsi="Arial" w:cs="Arial"/>
          <w:b/>
        </w:rPr>
        <w:t xml:space="preserve">: </w:t>
      </w:r>
      <w:r>
        <w:rPr>
          <w:rFonts w:ascii="Arial" w:hAnsi="Arial" w:cs="Arial"/>
          <w:bCs/>
        </w:rPr>
        <w:t>Talking (=Luca: Yeah) to s</w:t>
      </w:r>
      <w:r w:rsidRPr="006D724E">
        <w:rPr>
          <w:rFonts w:ascii="Arial" w:hAnsi="Arial" w:cs="Arial"/>
          <w:bCs/>
        </w:rPr>
        <w:t xml:space="preserve">traight people is miserable </w:t>
      </w:r>
    </w:p>
    <w:p w14:paraId="6B303B17" w14:textId="77777777" w:rsidR="00D1362F" w:rsidRPr="006D724E" w:rsidRDefault="00D1362F" w:rsidP="00D1362F">
      <w:pPr>
        <w:spacing w:after="0"/>
        <w:rPr>
          <w:rFonts w:ascii="Arial" w:hAnsi="Arial" w:cs="Arial"/>
          <w:b/>
        </w:rPr>
      </w:pPr>
    </w:p>
    <w:p w14:paraId="3457C0BD" w14:textId="77777777" w:rsidR="00D1362F" w:rsidRDefault="00D1362F" w:rsidP="00D1362F">
      <w:pPr>
        <w:spacing w:after="0"/>
        <w:rPr>
          <w:rFonts w:ascii="Arial" w:hAnsi="Arial" w:cs="Arial"/>
          <w:bCs/>
        </w:rPr>
      </w:pPr>
      <w:r w:rsidRPr="006D724E">
        <w:rPr>
          <w:rFonts w:ascii="Arial" w:hAnsi="Arial" w:cs="Arial"/>
          <w:b/>
        </w:rPr>
        <w:t>Luca:</w:t>
      </w:r>
      <w:r w:rsidRPr="006D724E">
        <w:rPr>
          <w:rFonts w:ascii="Arial" w:hAnsi="Arial" w:cs="Arial"/>
          <w:bCs/>
        </w:rPr>
        <w:t xml:space="preserve"> Ah</w:t>
      </w:r>
      <w:r>
        <w:rPr>
          <w:rFonts w:ascii="Arial" w:hAnsi="Arial" w:cs="Arial"/>
          <w:bCs/>
        </w:rPr>
        <w:t xml:space="preserve"> (=[Several]: [Laughter])</w:t>
      </w:r>
      <w:r w:rsidRPr="006D724E">
        <w:rPr>
          <w:rFonts w:ascii="Arial" w:hAnsi="Arial" w:cs="Arial"/>
          <w:bCs/>
        </w:rPr>
        <w:t xml:space="preserve"> barbari</w:t>
      </w:r>
      <w:r>
        <w:rPr>
          <w:rFonts w:ascii="Arial" w:hAnsi="Arial" w:cs="Arial"/>
          <w:bCs/>
        </w:rPr>
        <w:t>ans</w:t>
      </w:r>
    </w:p>
    <w:p w14:paraId="2589F558" w14:textId="77777777" w:rsidR="00D1362F" w:rsidRDefault="00D1362F" w:rsidP="00D1362F">
      <w:pPr>
        <w:spacing w:after="0"/>
        <w:rPr>
          <w:rFonts w:ascii="Arial" w:hAnsi="Arial" w:cs="Arial"/>
          <w:bCs/>
        </w:rPr>
      </w:pPr>
    </w:p>
    <w:p w14:paraId="3895ECEA" w14:textId="77777777" w:rsidR="00D1362F" w:rsidRPr="006D724E" w:rsidRDefault="00D1362F" w:rsidP="00D1362F">
      <w:pPr>
        <w:spacing w:after="0"/>
        <w:rPr>
          <w:rFonts w:ascii="Arial" w:hAnsi="Arial" w:cs="Arial"/>
          <w:bCs/>
        </w:rPr>
      </w:pPr>
      <w:r>
        <w:rPr>
          <w:rFonts w:ascii="Arial" w:hAnsi="Arial" w:cs="Arial"/>
          <w:b/>
        </w:rPr>
        <w:t>Nick:</w:t>
      </w:r>
      <w:r>
        <w:rPr>
          <w:rFonts w:ascii="Arial" w:hAnsi="Arial" w:cs="Arial"/>
          <w:bCs/>
        </w:rPr>
        <w:t xml:space="preserve"> Insightful. </w:t>
      </w:r>
    </w:p>
    <w:p w14:paraId="6AAE8C78" w14:textId="77777777" w:rsidR="00D1362F" w:rsidRDefault="00D1362F" w:rsidP="00D1362F">
      <w:pPr>
        <w:spacing w:after="0"/>
        <w:rPr>
          <w:rFonts w:ascii="Arial" w:hAnsi="Arial" w:cs="Arial"/>
          <w:bCs/>
        </w:rPr>
      </w:pPr>
    </w:p>
    <w:p w14:paraId="454FD207" w14:textId="77777777" w:rsidR="00D1362F" w:rsidRDefault="00D1362F" w:rsidP="00D1362F">
      <w:pPr>
        <w:spacing w:after="0"/>
        <w:rPr>
          <w:rFonts w:ascii="Arial" w:hAnsi="Arial" w:cs="Arial"/>
          <w:bCs/>
        </w:rPr>
      </w:pPr>
      <w:r>
        <w:rPr>
          <w:rFonts w:ascii="Arial" w:hAnsi="Arial" w:cs="Arial"/>
          <w:b/>
        </w:rPr>
        <w:t xml:space="preserve">Luca: </w:t>
      </w:r>
      <w:r>
        <w:rPr>
          <w:rFonts w:ascii="Arial" w:hAnsi="Arial" w:cs="Arial"/>
          <w:bCs/>
        </w:rPr>
        <w:t xml:space="preserve">Yes. </w:t>
      </w:r>
    </w:p>
    <w:p w14:paraId="223928BE" w14:textId="77777777" w:rsidR="00D1362F" w:rsidRDefault="00D1362F" w:rsidP="00D1362F">
      <w:pPr>
        <w:spacing w:after="0"/>
        <w:rPr>
          <w:rFonts w:ascii="Arial" w:hAnsi="Arial" w:cs="Arial"/>
          <w:bCs/>
        </w:rPr>
      </w:pPr>
    </w:p>
    <w:p w14:paraId="05DCBE78" w14:textId="77777777" w:rsidR="00D1362F" w:rsidRPr="006D724E" w:rsidRDefault="00D1362F" w:rsidP="00D1362F">
      <w:pPr>
        <w:spacing w:after="0"/>
        <w:rPr>
          <w:rFonts w:ascii="Arial" w:hAnsi="Arial" w:cs="Arial"/>
          <w:bCs/>
        </w:rPr>
      </w:pPr>
      <w:r>
        <w:rPr>
          <w:rFonts w:ascii="Arial" w:hAnsi="Arial" w:cs="Arial"/>
          <w:b/>
        </w:rPr>
        <w:t xml:space="preserve">Tyler: </w:t>
      </w:r>
      <w:r>
        <w:rPr>
          <w:rFonts w:ascii="Arial" w:hAnsi="Arial" w:cs="Arial"/>
          <w:bCs/>
        </w:rPr>
        <w:t>Yeah? (=Jamie: Yeah)</w:t>
      </w:r>
    </w:p>
    <w:p w14:paraId="0083B2FA" w14:textId="77777777" w:rsidR="00D1362F" w:rsidRDefault="00D1362F" w:rsidP="00D1362F">
      <w:pPr>
        <w:spacing w:after="0"/>
        <w:rPr>
          <w:rFonts w:ascii="Arial" w:hAnsi="Arial" w:cs="Arial"/>
          <w:bCs/>
        </w:rPr>
      </w:pPr>
    </w:p>
    <w:p w14:paraId="5775C8D5" w14:textId="77777777" w:rsidR="00D1362F" w:rsidRPr="00FA25F4" w:rsidRDefault="00D1362F" w:rsidP="00D1362F">
      <w:pPr>
        <w:spacing w:after="0"/>
        <w:rPr>
          <w:rFonts w:ascii="Arial" w:hAnsi="Arial" w:cs="Arial"/>
        </w:rPr>
      </w:pPr>
      <w:r>
        <w:rPr>
          <w:rFonts w:ascii="Arial" w:hAnsi="Arial" w:cs="Arial"/>
          <w:b/>
        </w:rPr>
        <w:t xml:space="preserve">Jamie: </w:t>
      </w:r>
      <w:r w:rsidRPr="00FA25F4">
        <w:rPr>
          <w:rFonts w:ascii="Arial" w:hAnsi="Arial" w:cs="Arial"/>
        </w:rPr>
        <w:t xml:space="preserve">I felt like I understand </w:t>
      </w:r>
      <w:r>
        <w:rPr>
          <w:rFonts w:ascii="Arial" w:hAnsi="Arial" w:cs="Arial"/>
        </w:rPr>
        <w:t>myself better</w:t>
      </w:r>
      <w:r w:rsidRPr="00FA25F4">
        <w:rPr>
          <w:rFonts w:ascii="Arial" w:hAnsi="Arial" w:cs="Arial"/>
        </w:rPr>
        <w:t xml:space="preserve"> a little bit</w:t>
      </w:r>
      <w:r>
        <w:rPr>
          <w:rFonts w:ascii="Arial" w:hAnsi="Arial" w:cs="Arial"/>
        </w:rPr>
        <w:t xml:space="preserve"> (=Tyler: That’s</w:t>
      </w:r>
      <w:r w:rsidRPr="00FA25F4">
        <w:rPr>
          <w:rFonts w:ascii="Arial" w:hAnsi="Arial" w:cs="Arial"/>
        </w:rPr>
        <w:t xml:space="preserve"> cool</w:t>
      </w:r>
      <w:r>
        <w:rPr>
          <w:rFonts w:ascii="Arial" w:hAnsi="Arial" w:cs="Arial"/>
        </w:rPr>
        <w:t>)</w:t>
      </w:r>
      <w:r w:rsidRPr="00FA25F4">
        <w:rPr>
          <w:rFonts w:ascii="Arial" w:hAnsi="Arial" w:cs="Arial"/>
        </w:rPr>
        <w:t>. It's like</w:t>
      </w:r>
      <w:r>
        <w:rPr>
          <w:rFonts w:ascii="Arial" w:hAnsi="Arial" w:cs="Arial"/>
        </w:rPr>
        <w:t>, I know,</w:t>
      </w:r>
      <w:r w:rsidRPr="00FA25F4">
        <w:rPr>
          <w:rFonts w:ascii="Arial" w:hAnsi="Arial" w:cs="Arial"/>
        </w:rPr>
        <w:t xml:space="preserve"> I ha</w:t>
      </w:r>
      <w:r>
        <w:rPr>
          <w:rFonts w:ascii="Arial" w:hAnsi="Arial" w:cs="Arial"/>
        </w:rPr>
        <w:t>ve</w:t>
      </w:r>
      <w:r w:rsidRPr="00FA25F4">
        <w:rPr>
          <w:rFonts w:ascii="Arial" w:hAnsi="Arial" w:cs="Arial"/>
        </w:rPr>
        <w:t xml:space="preserve"> that experience</w:t>
      </w:r>
      <w:r>
        <w:rPr>
          <w:rFonts w:ascii="Arial" w:hAnsi="Arial" w:cs="Arial"/>
        </w:rPr>
        <w:t xml:space="preserve"> usually when I</w:t>
      </w:r>
      <w:r w:rsidRPr="00FA25F4">
        <w:rPr>
          <w:rFonts w:ascii="Arial" w:hAnsi="Arial" w:cs="Arial"/>
        </w:rPr>
        <w:t xml:space="preserve"> talk to other</w:t>
      </w:r>
      <w:r>
        <w:rPr>
          <w:rFonts w:ascii="Arial" w:hAnsi="Arial" w:cs="Arial"/>
        </w:rPr>
        <w:t xml:space="preserve"> queer</w:t>
      </w:r>
      <w:r w:rsidRPr="00FA25F4">
        <w:rPr>
          <w:rFonts w:ascii="Arial" w:hAnsi="Arial" w:cs="Arial"/>
        </w:rPr>
        <w:t xml:space="preserve"> people about this sort of stuff. But it's been a long, </w:t>
      </w:r>
      <w:r>
        <w:rPr>
          <w:rFonts w:ascii="Arial" w:hAnsi="Arial" w:cs="Arial"/>
        </w:rPr>
        <w:t xml:space="preserve">a </w:t>
      </w:r>
      <w:r w:rsidRPr="00FA25F4">
        <w:rPr>
          <w:rFonts w:ascii="Arial" w:hAnsi="Arial" w:cs="Arial"/>
        </w:rPr>
        <w:t xml:space="preserve">long </w:t>
      </w:r>
      <w:r>
        <w:rPr>
          <w:rFonts w:ascii="Arial" w:hAnsi="Arial" w:cs="Arial"/>
        </w:rPr>
        <w:t>kind of, and s</w:t>
      </w:r>
      <w:r w:rsidRPr="00FA25F4">
        <w:rPr>
          <w:rFonts w:ascii="Arial" w:hAnsi="Arial" w:cs="Arial"/>
        </w:rPr>
        <w:t xml:space="preserve">o it's nice to have these </w:t>
      </w:r>
      <w:r>
        <w:rPr>
          <w:rFonts w:ascii="Arial" w:hAnsi="Arial" w:cs="Arial"/>
        </w:rPr>
        <w:t xml:space="preserve">sorts of </w:t>
      </w:r>
      <w:r w:rsidRPr="00FA25F4">
        <w:rPr>
          <w:rFonts w:ascii="Arial" w:hAnsi="Arial" w:cs="Arial"/>
        </w:rPr>
        <w:t>discussions a</w:t>
      </w:r>
      <w:r>
        <w:rPr>
          <w:rFonts w:ascii="Arial" w:hAnsi="Arial" w:cs="Arial"/>
        </w:rPr>
        <w:t>gain (=Tyler: Yeah)</w:t>
      </w:r>
    </w:p>
    <w:p w14:paraId="5CA66D11" w14:textId="77777777" w:rsidR="00D1362F" w:rsidRPr="00FA25F4" w:rsidRDefault="00D1362F" w:rsidP="00D1362F">
      <w:pPr>
        <w:spacing w:after="0"/>
        <w:rPr>
          <w:rFonts w:ascii="Arial" w:hAnsi="Arial" w:cs="Arial"/>
        </w:rPr>
      </w:pPr>
    </w:p>
    <w:p w14:paraId="77B31ABC" w14:textId="77777777" w:rsidR="00D1362F" w:rsidRPr="00FA25F4" w:rsidRDefault="00D1362F" w:rsidP="00D1362F">
      <w:pPr>
        <w:spacing w:after="0"/>
        <w:rPr>
          <w:rFonts w:ascii="Arial" w:hAnsi="Arial" w:cs="Arial"/>
        </w:rPr>
      </w:pPr>
      <w:r w:rsidRPr="00FA25F4">
        <w:rPr>
          <w:rFonts w:ascii="Arial" w:hAnsi="Arial" w:cs="Arial"/>
          <w:b/>
        </w:rPr>
        <w:t>Nick</w:t>
      </w:r>
      <w:r>
        <w:rPr>
          <w:rFonts w:ascii="Arial" w:hAnsi="Arial" w:cs="Arial"/>
          <w:b/>
        </w:rPr>
        <w:t xml:space="preserve">: </w:t>
      </w:r>
      <w:r>
        <w:rPr>
          <w:rFonts w:ascii="Arial" w:hAnsi="Arial" w:cs="Arial"/>
        </w:rPr>
        <w:t>Ta</w:t>
      </w:r>
      <w:r w:rsidRPr="00FA25F4">
        <w:rPr>
          <w:rFonts w:ascii="Arial" w:hAnsi="Arial" w:cs="Arial"/>
        </w:rPr>
        <w:t>lk</w:t>
      </w:r>
      <w:r>
        <w:rPr>
          <w:rFonts w:ascii="Arial" w:hAnsi="Arial" w:cs="Arial"/>
        </w:rPr>
        <w:t>ing</w:t>
      </w:r>
      <w:r w:rsidRPr="00FA25F4">
        <w:rPr>
          <w:rFonts w:ascii="Arial" w:hAnsi="Arial" w:cs="Arial"/>
        </w:rPr>
        <w:t xml:space="preserve"> to strangers</w:t>
      </w:r>
      <w:r>
        <w:rPr>
          <w:rFonts w:ascii="Arial" w:hAnsi="Arial" w:cs="Arial"/>
        </w:rPr>
        <w:t xml:space="preserve">, it’s (=Jamie: Yeah) a different situation (=Jamie: </w:t>
      </w:r>
      <w:r w:rsidRPr="00FA25F4">
        <w:rPr>
          <w:rFonts w:ascii="Arial" w:hAnsi="Arial" w:cs="Arial"/>
        </w:rPr>
        <w:t>Yeah</w:t>
      </w:r>
      <w:r>
        <w:rPr>
          <w:rFonts w:ascii="Arial" w:hAnsi="Arial" w:cs="Arial"/>
        </w:rPr>
        <w:t xml:space="preserve">), </w:t>
      </w:r>
      <w:proofErr w:type="spellStart"/>
      <w:r>
        <w:rPr>
          <w:rFonts w:ascii="Arial" w:hAnsi="Arial" w:cs="Arial"/>
        </w:rPr>
        <w:t>‘cause</w:t>
      </w:r>
      <w:proofErr w:type="spellEnd"/>
      <w:r>
        <w:rPr>
          <w:rFonts w:ascii="Arial" w:hAnsi="Arial" w:cs="Arial"/>
        </w:rPr>
        <w:t xml:space="preserve"> w</w:t>
      </w:r>
      <w:r w:rsidRPr="00FA25F4">
        <w:rPr>
          <w:rFonts w:ascii="Arial" w:hAnsi="Arial" w:cs="Arial"/>
        </w:rPr>
        <w:t>ith friends, like</w:t>
      </w:r>
      <w:r>
        <w:rPr>
          <w:rFonts w:ascii="Arial" w:hAnsi="Arial" w:cs="Arial"/>
        </w:rPr>
        <w:t>,</w:t>
      </w:r>
      <w:r w:rsidRPr="00FA25F4">
        <w:rPr>
          <w:rFonts w:ascii="Arial" w:hAnsi="Arial" w:cs="Arial"/>
        </w:rPr>
        <w:t xml:space="preserve"> they already know</w:t>
      </w:r>
      <w:r>
        <w:rPr>
          <w:rFonts w:ascii="Arial" w:hAnsi="Arial" w:cs="Arial"/>
        </w:rPr>
        <w:t xml:space="preserve"> situations, with</w:t>
      </w:r>
      <w:r w:rsidRPr="00FA25F4">
        <w:rPr>
          <w:rFonts w:ascii="Arial" w:hAnsi="Arial" w:cs="Arial"/>
        </w:rPr>
        <w:t xml:space="preserve"> strangers, you can just like express yourself in any way you</w:t>
      </w:r>
      <w:r>
        <w:rPr>
          <w:rFonts w:ascii="Arial" w:hAnsi="Arial" w:cs="Arial"/>
        </w:rPr>
        <w:t xml:space="preserve"> </w:t>
      </w:r>
      <w:proofErr w:type="spellStart"/>
      <w:r>
        <w:rPr>
          <w:rFonts w:ascii="Arial" w:hAnsi="Arial" w:cs="Arial"/>
        </w:rPr>
        <w:t>wanna</w:t>
      </w:r>
      <w:proofErr w:type="spellEnd"/>
      <w:r>
        <w:rPr>
          <w:rFonts w:ascii="Arial" w:hAnsi="Arial" w:cs="Arial"/>
        </w:rPr>
        <w:t xml:space="preserve"> (=Tyler: Yeah).</w:t>
      </w:r>
    </w:p>
    <w:p w14:paraId="2D159E47" w14:textId="77777777" w:rsidR="00D1362F" w:rsidRPr="00FA25F4" w:rsidRDefault="00D1362F" w:rsidP="00D1362F">
      <w:pPr>
        <w:spacing w:after="0"/>
        <w:rPr>
          <w:rFonts w:ascii="Arial" w:hAnsi="Arial" w:cs="Arial"/>
        </w:rPr>
      </w:pPr>
    </w:p>
    <w:p w14:paraId="3165C690" w14:textId="77777777" w:rsidR="00D1362F" w:rsidRDefault="00D1362F" w:rsidP="00D1362F">
      <w:pPr>
        <w:spacing w:after="0"/>
        <w:rPr>
          <w:rFonts w:ascii="Arial" w:hAnsi="Arial" w:cs="Arial"/>
        </w:rPr>
      </w:pPr>
      <w:r w:rsidRPr="00FA25F4">
        <w:rPr>
          <w:rFonts w:ascii="Arial" w:hAnsi="Arial" w:cs="Arial"/>
          <w:b/>
        </w:rPr>
        <w:t>Jamie</w:t>
      </w:r>
      <w:r>
        <w:rPr>
          <w:rFonts w:ascii="Arial" w:hAnsi="Arial" w:cs="Arial"/>
          <w:b/>
        </w:rPr>
        <w:t xml:space="preserve">: </w:t>
      </w:r>
      <w:r>
        <w:rPr>
          <w:rFonts w:ascii="Arial" w:hAnsi="Arial" w:cs="Arial"/>
          <w:bCs/>
        </w:rPr>
        <w:t xml:space="preserve">You </w:t>
      </w:r>
      <w:r w:rsidRPr="00FA25F4">
        <w:rPr>
          <w:rFonts w:ascii="Arial" w:hAnsi="Arial" w:cs="Arial"/>
        </w:rPr>
        <w:t>can</w:t>
      </w:r>
      <w:r>
        <w:rPr>
          <w:rFonts w:ascii="Arial" w:hAnsi="Arial" w:cs="Arial"/>
        </w:rPr>
        <w:t>, you can</w:t>
      </w:r>
      <w:r w:rsidRPr="00FA25F4">
        <w:rPr>
          <w:rFonts w:ascii="Arial" w:hAnsi="Arial" w:cs="Arial"/>
        </w:rPr>
        <w:t xml:space="preserve"> express yourself in a completely different way</w:t>
      </w:r>
      <w:r>
        <w:rPr>
          <w:rFonts w:ascii="Arial" w:hAnsi="Arial" w:cs="Arial"/>
        </w:rPr>
        <w:t xml:space="preserve"> </w:t>
      </w:r>
      <w:proofErr w:type="spellStart"/>
      <w:r>
        <w:rPr>
          <w:rFonts w:ascii="Arial" w:hAnsi="Arial" w:cs="Arial"/>
        </w:rPr>
        <w:t>‘cause</w:t>
      </w:r>
      <w:proofErr w:type="spellEnd"/>
      <w:r>
        <w:rPr>
          <w:rFonts w:ascii="Arial" w:hAnsi="Arial" w:cs="Arial"/>
        </w:rPr>
        <w:t xml:space="preserve"> li</w:t>
      </w:r>
      <w:r w:rsidRPr="00FA25F4">
        <w:rPr>
          <w:rFonts w:ascii="Arial" w:hAnsi="Arial" w:cs="Arial"/>
        </w:rPr>
        <w:t xml:space="preserve">ke chances are we're not </w:t>
      </w:r>
      <w:proofErr w:type="spellStart"/>
      <w:r w:rsidRPr="00FA25F4">
        <w:rPr>
          <w:rFonts w:ascii="Arial" w:hAnsi="Arial" w:cs="Arial"/>
        </w:rPr>
        <w:t>gonna</w:t>
      </w:r>
      <w:proofErr w:type="spellEnd"/>
      <w:r w:rsidRPr="00FA25F4">
        <w:rPr>
          <w:rFonts w:ascii="Arial" w:hAnsi="Arial" w:cs="Arial"/>
        </w:rPr>
        <w:t xml:space="preserve"> see each other again</w:t>
      </w:r>
      <w:r>
        <w:rPr>
          <w:rFonts w:ascii="Arial" w:hAnsi="Arial" w:cs="Arial"/>
        </w:rPr>
        <w:t>, a</w:t>
      </w:r>
      <w:r w:rsidRPr="00FA25F4">
        <w:rPr>
          <w:rFonts w:ascii="Arial" w:hAnsi="Arial" w:cs="Arial"/>
        </w:rPr>
        <w:t>nd so you can sometimes share things that you wouldn't share</w:t>
      </w:r>
      <w:r>
        <w:rPr>
          <w:rFonts w:ascii="Arial" w:hAnsi="Arial" w:cs="Arial"/>
        </w:rPr>
        <w:t xml:space="preserve"> with</w:t>
      </w:r>
      <w:r w:rsidRPr="00FA25F4">
        <w:rPr>
          <w:rFonts w:ascii="Arial" w:hAnsi="Arial" w:cs="Arial"/>
        </w:rPr>
        <w:t xml:space="preserve"> people you do</w:t>
      </w:r>
      <w:r>
        <w:rPr>
          <w:rFonts w:ascii="Arial" w:hAnsi="Arial" w:cs="Arial"/>
        </w:rPr>
        <w:t xml:space="preserve"> know. </w:t>
      </w:r>
    </w:p>
    <w:p w14:paraId="287F41B4" w14:textId="77777777" w:rsidR="00D1362F" w:rsidRDefault="00D1362F" w:rsidP="00D1362F">
      <w:pPr>
        <w:spacing w:after="0"/>
        <w:rPr>
          <w:rFonts w:ascii="Arial" w:hAnsi="Arial" w:cs="Arial"/>
        </w:rPr>
      </w:pPr>
    </w:p>
    <w:p w14:paraId="3508637E" w14:textId="77777777" w:rsidR="00D1362F" w:rsidRPr="007A6B82" w:rsidRDefault="00D1362F" w:rsidP="00D1362F">
      <w:pPr>
        <w:spacing w:after="0"/>
        <w:rPr>
          <w:rFonts w:ascii="Arial" w:hAnsi="Arial" w:cs="Arial"/>
        </w:rPr>
      </w:pPr>
      <w:r>
        <w:rPr>
          <w:rFonts w:ascii="Arial" w:hAnsi="Arial" w:cs="Arial"/>
          <w:b/>
          <w:bCs/>
        </w:rPr>
        <w:t xml:space="preserve">Tyler: </w:t>
      </w:r>
      <w:r>
        <w:rPr>
          <w:rFonts w:ascii="Arial" w:hAnsi="Arial" w:cs="Arial"/>
        </w:rPr>
        <w:t>Yeah, yeah.</w:t>
      </w:r>
    </w:p>
    <w:p w14:paraId="1DDDAF18" w14:textId="77777777" w:rsidR="00D1362F" w:rsidRPr="00FA25F4" w:rsidRDefault="00D1362F" w:rsidP="00D1362F">
      <w:pPr>
        <w:spacing w:after="0"/>
        <w:rPr>
          <w:rFonts w:ascii="Arial" w:hAnsi="Arial" w:cs="Arial"/>
        </w:rPr>
      </w:pPr>
    </w:p>
    <w:p w14:paraId="5C92E8C9" w14:textId="77777777" w:rsidR="00D1362F" w:rsidRPr="00FA25F4" w:rsidRDefault="00D1362F" w:rsidP="00D1362F">
      <w:pPr>
        <w:spacing w:after="0"/>
        <w:rPr>
          <w:rFonts w:ascii="Arial" w:hAnsi="Arial" w:cs="Arial"/>
        </w:rPr>
      </w:pPr>
      <w:r w:rsidRPr="00FA25F4">
        <w:rPr>
          <w:rFonts w:ascii="Arial" w:hAnsi="Arial" w:cs="Arial"/>
          <w:b/>
        </w:rPr>
        <w:t>Sage</w:t>
      </w:r>
      <w:r>
        <w:rPr>
          <w:rFonts w:ascii="Arial" w:hAnsi="Arial" w:cs="Arial"/>
          <w:b/>
        </w:rPr>
        <w:t xml:space="preserve">: </w:t>
      </w:r>
      <w:r w:rsidRPr="007A6B82">
        <w:rPr>
          <w:rFonts w:ascii="Arial" w:hAnsi="Arial" w:cs="Arial"/>
          <w:bCs/>
        </w:rPr>
        <w:t>Uhm</w:t>
      </w:r>
      <w:r>
        <w:rPr>
          <w:rFonts w:ascii="Arial" w:hAnsi="Arial" w:cs="Arial"/>
          <w:b/>
        </w:rPr>
        <w:t xml:space="preserve">, </w:t>
      </w:r>
      <w:r w:rsidRPr="00FA25F4">
        <w:rPr>
          <w:rFonts w:ascii="Arial" w:hAnsi="Arial" w:cs="Arial"/>
        </w:rPr>
        <w:t>I think it's</w:t>
      </w:r>
      <w:r>
        <w:rPr>
          <w:rFonts w:ascii="Arial" w:hAnsi="Arial" w:cs="Arial"/>
        </w:rPr>
        <w:t>, it’s</w:t>
      </w:r>
      <w:r w:rsidRPr="00FA25F4">
        <w:rPr>
          <w:rFonts w:ascii="Arial" w:hAnsi="Arial" w:cs="Arial"/>
        </w:rPr>
        <w:t xml:space="preserve"> </w:t>
      </w:r>
      <w:proofErr w:type="gramStart"/>
      <w:r w:rsidRPr="00FA25F4">
        <w:rPr>
          <w:rFonts w:ascii="Arial" w:hAnsi="Arial" w:cs="Arial"/>
        </w:rPr>
        <w:t>opened up</w:t>
      </w:r>
      <w:proofErr w:type="gramEnd"/>
      <w:r w:rsidRPr="00FA25F4">
        <w:rPr>
          <w:rFonts w:ascii="Arial" w:hAnsi="Arial" w:cs="Arial"/>
        </w:rPr>
        <w:t xml:space="preserve"> a lot for me</w:t>
      </w:r>
      <w:r>
        <w:rPr>
          <w:rFonts w:ascii="Arial" w:hAnsi="Arial" w:cs="Arial"/>
        </w:rPr>
        <w:t xml:space="preserve"> (=Tyler: Oh, yeah?). Uhm, j</w:t>
      </w:r>
      <w:r w:rsidRPr="00FA25F4">
        <w:rPr>
          <w:rFonts w:ascii="Arial" w:hAnsi="Arial" w:cs="Arial"/>
        </w:rPr>
        <w:t>ust taking everyone's experiences and thoughts.</w:t>
      </w:r>
      <w:r>
        <w:rPr>
          <w:rFonts w:ascii="Arial" w:hAnsi="Arial" w:cs="Arial"/>
        </w:rPr>
        <w:t xml:space="preserve"> Uhm, I think</w:t>
      </w:r>
      <w:r w:rsidRPr="00FA25F4">
        <w:rPr>
          <w:rFonts w:ascii="Arial" w:hAnsi="Arial" w:cs="Arial"/>
        </w:rPr>
        <w:t xml:space="preserve"> my, my few </w:t>
      </w:r>
      <w:r>
        <w:rPr>
          <w:rFonts w:ascii="Arial" w:hAnsi="Arial" w:cs="Arial"/>
        </w:rPr>
        <w:t>friends</w:t>
      </w:r>
      <w:r w:rsidRPr="00FA25F4">
        <w:rPr>
          <w:rFonts w:ascii="Arial" w:hAnsi="Arial" w:cs="Arial"/>
        </w:rPr>
        <w:t xml:space="preserve"> that </w:t>
      </w:r>
      <w:r>
        <w:rPr>
          <w:rFonts w:ascii="Arial" w:hAnsi="Arial" w:cs="Arial"/>
        </w:rPr>
        <w:t>I associate with, uhm, are very</w:t>
      </w:r>
      <w:r w:rsidRPr="00FA25F4">
        <w:rPr>
          <w:rFonts w:ascii="Arial" w:hAnsi="Arial" w:cs="Arial"/>
        </w:rPr>
        <w:t xml:space="preserve"> similar to me. So</w:t>
      </w:r>
      <w:r>
        <w:rPr>
          <w:rFonts w:ascii="Arial" w:hAnsi="Arial" w:cs="Arial"/>
        </w:rPr>
        <w:t>,</w:t>
      </w:r>
      <w:r w:rsidRPr="00FA25F4">
        <w:rPr>
          <w:rFonts w:ascii="Arial" w:hAnsi="Arial" w:cs="Arial"/>
        </w:rPr>
        <w:t xml:space="preserve"> seeing </w:t>
      </w:r>
      <w:r>
        <w:rPr>
          <w:rFonts w:ascii="Arial" w:hAnsi="Arial" w:cs="Arial"/>
        </w:rPr>
        <w:t>similarities but also</w:t>
      </w:r>
      <w:r w:rsidRPr="00FA25F4">
        <w:rPr>
          <w:rFonts w:ascii="Arial" w:hAnsi="Arial" w:cs="Arial"/>
        </w:rPr>
        <w:t xml:space="preserve"> a lot of differences come in</w:t>
      </w:r>
      <w:r>
        <w:rPr>
          <w:rFonts w:ascii="Arial" w:hAnsi="Arial" w:cs="Arial"/>
        </w:rPr>
        <w:t xml:space="preserve"> there </w:t>
      </w:r>
      <w:r w:rsidRPr="00FA25F4">
        <w:rPr>
          <w:rFonts w:ascii="Arial" w:hAnsi="Arial" w:cs="Arial"/>
        </w:rPr>
        <w:t>just based on ev</w:t>
      </w:r>
      <w:r>
        <w:rPr>
          <w:rFonts w:ascii="Arial" w:hAnsi="Arial" w:cs="Arial"/>
        </w:rPr>
        <w:t>eryone’s</w:t>
      </w:r>
      <w:r w:rsidRPr="00FA25F4">
        <w:rPr>
          <w:rFonts w:ascii="Arial" w:hAnsi="Arial" w:cs="Arial"/>
        </w:rPr>
        <w:t xml:space="preserve"> </w:t>
      </w:r>
      <w:r>
        <w:rPr>
          <w:rFonts w:ascii="Arial" w:hAnsi="Arial" w:cs="Arial"/>
        </w:rPr>
        <w:t>experience</w:t>
      </w:r>
      <w:r w:rsidRPr="00FA25F4">
        <w:rPr>
          <w:rFonts w:ascii="Arial" w:hAnsi="Arial" w:cs="Arial"/>
        </w:rPr>
        <w:t xml:space="preserve">. It's been </w:t>
      </w:r>
      <w:r>
        <w:rPr>
          <w:rFonts w:ascii="Arial" w:hAnsi="Arial" w:cs="Arial"/>
        </w:rPr>
        <w:t xml:space="preserve">very, uh, refreshing. </w:t>
      </w:r>
    </w:p>
    <w:p w14:paraId="0AF94249" w14:textId="77777777" w:rsidR="00D1362F" w:rsidRPr="00FA25F4" w:rsidRDefault="00D1362F" w:rsidP="00D1362F">
      <w:pPr>
        <w:spacing w:after="0"/>
        <w:rPr>
          <w:rFonts w:ascii="Arial" w:hAnsi="Arial" w:cs="Arial"/>
        </w:rPr>
      </w:pPr>
    </w:p>
    <w:p w14:paraId="1770A724" w14:textId="77777777" w:rsidR="00D1362F" w:rsidRPr="00FA25F4" w:rsidRDefault="00D1362F" w:rsidP="00D1362F">
      <w:pPr>
        <w:spacing w:after="0"/>
        <w:rPr>
          <w:rFonts w:ascii="Arial" w:hAnsi="Arial" w:cs="Arial"/>
        </w:rPr>
      </w:pPr>
      <w:r w:rsidRPr="00FA25F4">
        <w:rPr>
          <w:rFonts w:ascii="Arial" w:hAnsi="Arial" w:cs="Arial"/>
          <w:b/>
        </w:rPr>
        <w:t>Tyler</w:t>
      </w:r>
      <w:r>
        <w:rPr>
          <w:rFonts w:ascii="Arial" w:hAnsi="Arial" w:cs="Arial"/>
          <w:b/>
        </w:rPr>
        <w:t xml:space="preserve">: </w:t>
      </w:r>
      <w:r>
        <w:rPr>
          <w:rFonts w:ascii="Arial" w:hAnsi="Arial" w:cs="Arial"/>
          <w:bCs/>
        </w:rPr>
        <w:t>Y</w:t>
      </w:r>
      <w:r w:rsidRPr="00695460">
        <w:rPr>
          <w:rFonts w:ascii="Arial" w:hAnsi="Arial" w:cs="Arial"/>
          <w:bCs/>
        </w:rPr>
        <w:t>eah.</w:t>
      </w:r>
      <w:r>
        <w:rPr>
          <w:rFonts w:ascii="Arial" w:hAnsi="Arial" w:cs="Arial"/>
          <w:b/>
        </w:rPr>
        <w:t xml:space="preserve"> </w:t>
      </w:r>
      <w:r>
        <w:rPr>
          <w:rFonts w:ascii="Arial" w:hAnsi="Arial" w:cs="Arial"/>
          <w:bCs/>
        </w:rPr>
        <w:t>G</w:t>
      </w:r>
      <w:r w:rsidRPr="00FA25F4">
        <w:rPr>
          <w:rFonts w:ascii="Arial" w:hAnsi="Arial" w:cs="Arial"/>
        </w:rPr>
        <w:t>reat. I had hoped or something like that</w:t>
      </w:r>
      <w:r>
        <w:rPr>
          <w:rFonts w:ascii="Arial" w:hAnsi="Arial" w:cs="Arial"/>
        </w:rPr>
        <w:t>, [laugh sigh].</w:t>
      </w:r>
      <w:r w:rsidRPr="00FA25F4">
        <w:rPr>
          <w:rFonts w:ascii="Arial" w:hAnsi="Arial" w:cs="Arial"/>
        </w:rPr>
        <w:t xml:space="preserve"> Even a small </w:t>
      </w:r>
      <w:r>
        <w:rPr>
          <w:rFonts w:ascii="Arial" w:hAnsi="Arial" w:cs="Arial"/>
        </w:rPr>
        <w:t xml:space="preserve">degree of it (=Luca: </w:t>
      </w:r>
      <w:proofErr w:type="spellStart"/>
      <w:r>
        <w:rPr>
          <w:rFonts w:ascii="Arial" w:hAnsi="Arial" w:cs="Arial"/>
        </w:rPr>
        <w:t>Mmm</w:t>
      </w:r>
      <w:proofErr w:type="spellEnd"/>
      <w:r>
        <w:rPr>
          <w:rFonts w:ascii="Arial" w:hAnsi="Arial" w:cs="Arial"/>
        </w:rPr>
        <w:t>). Yeah. O</w:t>
      </w:r>
      <w:r w:rsidRPr="00FA25F4">
        <w:rPr>
          <w:rFonts w:ascii="Arial" w:hAnsi="Arial" w:cs="Arial"/>
        </w:rPr>
        <w:t>kay, cool.</w:t>
      </w:r>
      <w:r>
        <w:rPr>
          <w:rFonts w:ascii="Arial" w:hAnsi="Arial" w:cs="Arial"/>
        </w:rPr>
        <w:t xml:space="preserve"> </w:t>
      </w:r>
      <w:proofErr w:type="gramStart"/>
      <w:r>
        <w:rPr>
          <w:rFonts w:ascii="Arial" w:hAnsi="Arial" w:cs="Arial"/>
        </w:rPr>
        <w:t>So</w:t>
      </w:r>
      <w:proofErr w:type="gramEnd"/>
      <w:r w:rsidRPr="00FA25F4">
        <w:rPr>
          <w:rFonts w:ascii="Arial" w:hAnsi="Arial" w:cs="Arial"/>
        </w:rPr>
        <w:t xml:space="preserve"> I'm </w:t>
      </w:r>
      <w:proofErr w:type="spellStart"/>
      <w:r w:rsidRPr="00FA25F4">
        <w:rPr>
          <w:rFonts w:ascii="Arial" w:hAnsi="Arial" w:cs="Arial"/>
        </w:rPr>
        <w:t>gonna</w:t>
      </w:r>
      <w:proofErr w:type="spellEnd"/>
      <w:r w:rsidRPr="00FA25F4">
        <w:rPr>
          <w:rFonts w:ascii="Arial" w:hAnsi="Arial" w:cs="Arial"/>
        </w:rPr>
        <w:t xml:space="preserve"> stop this one.</w:t>
      </w:r>
    </w:p>
    <w:p w14:paraId="71FB2C6F" w14:textId="7D7D31C9" w:rsidR="00D1362F" w:rsidRDefault="00D1362F"/>
    <w:p w14:paraId="64FD0B01" w14:textId="77777777" w:rsidR="00D1362F" w:rsidRDefault="00D1362F" w:rsidP="00D1362F">
      <w:pPr>
        <w:spacing w:after="0"/>
        <w:rPr>
          <w:lang w:eastAsia="zh-CN"/>
        </w:rPr>
      </w:pPr>
    </w:p>
    <w:p w14:paraId="5A9BFF20" w14:textId="77777777" w:rsidR="00D1362F" w:rsidRDefault="00D1362F" w:rsidP="00D1362F">
      <w:r>
        <w:rPr>
          <w:rFonts w:ascii="Arial" w:hAnsi="Arial"/>
          <w:sz w:val="48"/>
        </w:rPr>
        <w:t>Jamie</w:t>
      </w:r>
    </w:p>
    <w:p w14:paraId="2D975FB1" w14:textId="77777777" w:rsidR="00D1362F" w:rsidRPr="00C52FCF" w:rsidRDefault="00D1362F" w:rsidP="00D1362F">
      <w:pPr>
        <w:spacing w:after="0"/>
        <w:rPr>
          <w:rFonts w:ascii="Arial" w:hAnsi="Arial" w:cs="Arial"/>
        </w:rPr>
      </w:pPr>
      <w:r w:rsidRPr="00C52FCF">
        <w:rPr>
          <w:rFonts w:ascii="Arial" w:hAnsi="Arial" w:cs="Arial"/>
        </w:rPr>
        <w:lastRenderedPageBreak/>
        <w:t>[Jamie completes informed consent form]</w:t>
      </w:r>
    </w:p>
    <w:p w14:paraId="233EE6D0" w14:textId="77777777" w:rsidR="00D1362F" w:rsidRPr="00A909C6" w:rsidRDefault="00D1362F" w:rsidP="00D1362F">
      <w:pPr>
        <w:spacing w:after="0"/>
        <w:rPr>
          <w:rFonts w:ascii="Arial" w:hAnsi="Arial" w:cs="Arial"/>
        </w:rPr>
      </w:pPr>
    </w:p>
    <w:p w14:paraId="3F29876A" w14:textId="77777777" w:rsidR="00D1362F" w:rsidRPr="00A909C6" w:rsidRDefault="00D1362F" w:rsidP="00D1362F">
      <w:pPr>
        <w:spacing w:after="0"/>
        <w:rPr>
          <w:rFonts w:ascii="Arial" w:hAnsi="Arial" w:cs="Arial"/>
        </w:rPr>
      </w:pPr>
      <w:r w:rsidRPr="00A909C6">
        <w:rPr>
          <w:rFonts w:ascii="Arial" w:hAnsi="Arial" w:cs="Arial"/>
          <w:b/>
          <w:bCs/>
        </w:rPr>
        <w:t xml:space="preserve">Tyler: </w:t>
      </w:r>
      <w:r w:rsidRPr="00A909C6">
        <w:rPr>
          <w:rFonts w:ascii="Arial" w:hAnsi="Arial" w:cs="Arial"/>
        </w:rPr>
        <w:t xml:space="preserve">Okay, so it’s all good? </w:t>
      </w:r>
    </w:p>
    <w:p w14:paraId="373CBCC8" w14:textId="77777777" w:rsidR="00D1362F" w:rsidRPr="00A909C6" w:rsidRDefault="00D1362F" w:rsidP="00D1362F">
      <w:pPr>
        <w:spacing w:after="0"/>
        <w:rPr>
          <w:rFonts w:ascii="Arial" w:hAnsi="Arial" w:cs="Arial"/>
        </w:rPr>
      </w:pPr>
    </w:p>
    <w:p w14:paraId="3023253D" w14:textId="77777777" w:rsidR="00D1362F" w:rsidRDefault="00D1362F" w:rsidP="00D1362F">
      <w:pPr>
        <w:spacing w:after="0"/>
        <w:rPr>
          <w:rFonts w:ascii="Arial" w:hAnsi="Arial" w:cs="Arial"/>
        </w:rPr>
      </w:pPr>
      <w:r w:rsidRPr="00A909C6">
        <w:rPr>
          <w:rFonts w:ascii="Arial" w:hAnsi="Arial" w:cs="Arial"/>
          <w:b/>
          <w:bCs/>
        </w:rPr>
        <w:t xml:space="preserve">Jamie: </w:t>
      </w:r>
      <w:r w:rsidRPr="00A909C6">
        <w:rPr>
          <w:rFonts w:ascii="Arial" w:hAnsi="Arial" w:cs="Arial"/>
        </w:rPr>
        <w:t xml:space="preserve">All good. </w:t>
      </w:r>
    </w:p>
    <w:p w14:paraId="4F58742B" w14:textId="77777777" w:rsidR="00D1362F" w:rsidRDefault="00D1362F" w:rsidP="00D1362F">
      <w:pPr>
        <w:spacing w:after="0"/>
        <w:rPr>
          <w:rFonts w:ascii="Arial" w:hAnsi="Arial" w:cs="Arial"/>
        </w:rPr>
      </w:pPr>
    </w:p>
    <w:p w14:paraId="0F6D7BC0"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No questions? [Jamie shakes head]. I can start </w:t>
      </w:r>
      <w:proofErr w:type="gramStart"/>
      <w:r>
        <w:rPr>
          <w:rFonts w:ascii="Arial" w:hAnsi="Arial" w:cs="Arial"/>
        </w:rPr>
        <w:t>recording?</w:t>
      </w:r>
      <w:proofErr w:type="gramEnd"/>
      <w:r>
        <w:rPr>
          <w:rFonts w:ascii="Arial" w:hAnsi="Arial" w:cs="Arial"/>
        </w:rPr>
        <w:t xml:space="preserve"> </w:t>
      </w:r>
    </w:p>
    <w:p w14:paraId="76313E54" w14:textId="77777777" w:rsidR="00D1362F" w:rsidRDefault="00D1362F" w:rsidP="00D1362F">
      <w:pPr>
        <w:spacing w:after="0"/>
        <w:rPr>
          <w:rFonts w:ascii="Arial" w:hAnsi="Arial" w:cs="Arial"/>
        </w:rPr>
      </w:pPr>
    </w:p>
    <w:p w14:paraId="5A310497" w14:textId="77777777" w:rsidR="00D1362F" w:rsidRDefault="00D1362F" w:rsidP="00D1362F">
      <w:pPr>
        <w:spacing w:after="0"/>
        <w:rPr>
          <w:rFonts w:ascii="Arial" w:hAnsi="Arial" w:cs="Arial"/>
        </w:rPr>
      </w:pPr>
      <w:r>
        <w:rPr>
          <w:rFonts w:ascii="Arial" w:hAnsi="Arial" w:cs="Arial"/>
          <w:b/>
          <w:bCs/>
        </w:rPr>
        <w:t xml:space="preserve">Jamie: </w:t>
      </w:r>
      <w:r>
        <w:rPr>
          <w:rFonts w:ascii="Arial" w:hAnsi="Arial" w:cs="Arial"/>
        </w:rPr>
        <w:t xml:space="preserve">Yes. </w:t>
      </w:r>
    </w:p>
    <w:p w14:paraId="2589FA3C" w14:textId="77777777" w:rsidR="00D1362F" w:rsidRDefault="00D1362F" w:rsidP="00D1362F">
      <w:pPr>
        <w:spacing w:after="0"/>
        <w:rPr>
          <w:rFonts w:ascii="Arial" w:hAnsi="Arial" w:cs="Arial"/>
        </w:rPr>
      </w:pPr>
    </w:p>
    <w:p w14:paraId="3951A06C" w14:textId="77777777" w:rsidR="00D1362F" w:rsidRDefault="00D1362F" w:rsidP="00D1362F">
      <w:pPr>
        <w:spacing w:after="0"/>
        <w:rPr>
          <w:rFonts w:ascii="Arial" w:hAnsi="Arial"/>
        </w:rPr>
      </w:pPr>
      <w:r>
        <w:rPr>
          <w:rFonts w:ascii="Arial" w:hAnsi="Arial" w:cs="Arial"/>
          <w:b/>
          <w:bCs/>
        </w:rPr>
        <w:t xml:space="preserve">Tyler: </w:t>
      </w:r>
      <w:r>
        <w:rPr>
          <w:rFonts w:ascii="Arial" w:hAnsi="Arial" w:cs="Arial"/>
        </w:rPr>
        <w:t xml:space="preserve">Okay, cool. So, how have you been </w:t>
      </w:r>
      <w:r>
        <w:rPr>
          <w:rFonts w:ascii="Arial" w:hAnsi="Arial"/>
          <w:bCs/>
        </w:rPr>
        <w:t>s</w:t>
      </w:r>
      <w:r>
        <w:rPr>
          <w:rFonts w:ascii="Arial" w:hAnsi="Arial"/>
        </w:rPr>
        <w:t>ince the last time you were here?</w:t>
      </w:r>
    </w:p>
    <w:p w14:paraId="0B8413CC" w14:textId="77777777" w:rsidR="00D1362F" w:rsidRDefault="00D1362F" w:rsidP="00D1362F">
      <w:pPr>
        <w:spacing w:after="0"/>
        <w:rPr>
          <w:rFonts w:ascii="Arial" w:hAnsi="Arial"/>
        </w:rPr>
      </w:pPr>
    </w:p>
    <w:p w14:paraId="64F8344D" w14:textId="77777777" w:rsidR="00D1362F" w:rsidRDefault="00D1362F" w:rsidP="00D1362F">
      <w:pPr>
        <w:spacing w:after="0"/>
        <w:rPr>
          <w:rFonts w:ascii="Arial" w:hAnsi="Arial"/>
        </w:rPr>
      </w:pPr>
      <w:r>
        <w:rPr>
          <w:rFonts w:ascii="Arial" w:hAnsi="Arial"/>
          <w:b/>
          <w:bCs/>
        </w:rPr>
        <w:t xml:space="preserve">Jamie: </w:t>
      </w:r>
      <w:r>
        <w:rPr>
          <w:rFonts w:ascii="Arial" w:hAnsi="Arial"/>
        </w:rPr>
        <w:t>Ah, I’ve been alright (=Tyler: Uh-huh), busy, [laugh].</w:t>
      </w:r>
    </w:p>
    <w:p w14:paraId="20FB5AD8" w14:textId="77777777" w:rsidR="00D1362F" w:rsidRDefault="00D1362F" w:rsidP="00D1362F">
      <w:pPr>
        <w:spacing w:after="0"/>
        <w:rPr>
          <w:rFonts w:ascii="Arial" w:hAnsi="Arial"/>
        </w:rPr>
      </w:pPr>
    </w:p>
    <w:p w14:paraId="65D8E762"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it's </w:t>
      </w:r>
      <w:proofErr w:type="gramStart"/>
      <w:r>
        <w:rPr>
          <w:rFonts w:ascii="Arial" w:hAnsi="Arial"/>
        </w:rPr>
        <w:t>really busy</w:t>
      </w:r>
      <w:proofErr w:type="gramEnd"/>
      <w:r>
        <w:rPr>
          <w:rFonts w:ascii="Arial" w:hAnsi="Arial"/>
        </w:rPr>
        <w:t xml:space="preserve"> (=Jamie: Yeah), for, for lots of </w:t>
      </w:r>
      <w:proofErr w:type="spellStart"/>
      <w:r>
        <w:rPr>
          <w:rFonts w:ascii="Arial" w:hAnsi="Arial"/>
        </w:rPr>
        <w:t>uni</w:t>
      </w:r>
      <w:proofErr w:type="spellEnd"/>
      <w:r>
        <w:rPr>
          <w:rFonts w:ascii="Arial" w:hAnsi="Arial"/>
        </w:rPr>
        <w:t xml:space="preserve"> students, right now. </w:t>
      </w:r>
    </w:p>
    <w:p w14:paraId="4D318F6A" w14:textId="77777777" w:rsidR="00D1362F" w:rsidRDefault="00D1362F" w:rsidP="00D1362F">
      <w:pPr>
        <w:spacing w:after="0"/>
        <w:rPr>
          <w:rFonts w:ascii="Arial" w:hAnsi="Arial"/>
        </w:rPr>
      </w:pPr>
    </w:p>
    <w:p w14:paraId="0157B62B" w14:textId="77777777" w:rsidR="00D1362F" w:rsidRDefault="00D1362F" w:rsidP="00D1362F">
      <w:pPr>
        <w:spacing w:after="0"/>
      </w:pPr>
      <w:r>
        <w:rPr>
          <w:rFonts w:ascii="Arial" w:hAnsi="Arial"/>
          <w:b/>
          <w:bCs/>
        </w:rPr>
        <w:t xml:space="preserve">Jamie: </w:t>
      </w:r>
      <w:r>
        <w:rPr>
          <w:rFonts w:ascii="Arial" w:hAnsi="Arial"/>
        </w:rPr>
        <w:t>Yes, very, very busy (=Tyler: Uh-huh). Every time I see a friend, like “How was your week?” and they're always like, “</w:t>
      </w:r>
      <w:proofErr w:type="spellStart"/>
      <w:r>
        <w:rPr>
          <w:rFonts w:ascii="Arial" w:hAnsi="Arial"/>
        </w:rPr>
        <w:t>Ahhhh</w:t>
      </w:r>
      <w:proofErr w:type="spellEnd"/>
      <w:r>
        <w:rPr>
          <w:rFonts w:ascii="Arial" w:hAnsi="Arial"/>
        </w:rPr>
        <w:t>…” (=Tyler: [Laugh]), [laugh], and they stare off into the distance (=Tyler: [Laugh]) for a very long time (=Tyler: Yeah), [laugh]. Okay.</w:t>
      </w:r>
    </w:p>
    <w:p w14:paraId="1CF44F3D" w14:textId="77777777" w:rsidR="00D1362F" w:rsidRDefault="00D1362F" w:rsidP="00D1362F">
      <w:pPr>
        <w:spacing w:after="0"/>
      </w:pPr>
    </w:p>
    <w:p w14:paraId="639092CD" w14:textId="77777777" w:rsidR="00D1362F" w:rsidRDefault="00D1362F" w:rsidP="00D1362F">
      <w:pPr>
        <w:spacing w:after="0"/>
        <w:rPr>
          <w:rFonts w:ascii="Arial" w:hAnsi="Arial"/>
        </w:rPr>
      </w:pPr>
      <w:r>
        <w:rPr>
          <w:rFonts w:ascii="Arial" w:hAnsi="Arial"/>
          <w:b/>
        </w:rPr>
        <w:t xml:space="preserve">Tyler: </w:t>
      </w:r>
      <w:r>
        <w:rPr>
          <w:rFonts w:ascii="Arial" w:hAnsi="Arial"/>
          <w:bCs/>
        </w:rPr>
        <w:t>Yeah, totally. Okay. Uhm, b</w:t>
      </w:r>
      <w:r>
        <w:rPr>
          <w:rFonts w:ascii="Arial" w:hAnsi="Arial"/>
        </w:rPr>
        <w:t xml:space="preserve">ut good, otherwise? </w:t>
      </w:r>
    </w:p>
    <w:p w14:paraId="3C5CBE4B" w14:textId="77777777" w:rsidR="00D1362F" w:rsidRDefault="00D1362F" w:rsidP="00D1362F">
      <w:pPr>
        <w:spacing w:after="0"/>
        <w:rPr>
          <w:rFonts w:ascii="Arial" w:hAnsi="Arial"/>
        </w:rPr>
      </w:pPr>
    </w:p>
    <w:p w14:paraId="4CFD101F"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Yeah, good. </w:t>
      </w:r>
    </w:p>
    <w:p w14:paraId="23605D0A" w14:textId="77777777" w:rsidR="00D1362F" w:rsidRDefault="00D1362F" w:rsidP="00D1362F">
      <w:pPr>
        <w:spacing w:after="0"/>
        <w:rPr>
          <w:rFonts w:ascii="Arial" w:hAnsi="Arial"/>
        </w:rPr>
      </w:pPr>
    </w:p>
    <w:p w14:paraId="42DE1210"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Cool. </w:t>
      </w:r>
    </w:p>
    <w:p w14:paraId="5C67C9F3" w14:textId="77777777" w:rsidR="00D1362F" w:rsidRDefault="00D1362F" w:rsidP="00D1362F">
      <w:pPr>
        <w:spacing w:after="0"/>
        <w:rPr>
          <w:rFonts w:ascii="Arial" w:hAnsi="Arial"/>
        </w:rPr>
      </w:pPr>
    </w:p>
    <w:p w14:paraId="14BB5CD3" w14:textId="77777777" w:rsidR="00D1362F" w:rsidRDefault="00D1362F" w:rsidP="00D1362F">
      <w:pPr>
        <w:spacing w:after="0"/>
      </w:pPr>
      <w:r>
        <w:rPr>
          <w:rFonts w:ascii="Arial" w:hAnsi="Arial"/>
          <w:b/>
          <w:bCs/>
        </w:rPr>
        <w:t>Jamie:</w:t>
      </w:r>
      <w:r>
        <w:rPr>
          <w:rFonts w:ascii="Arial" w:hAnsi="Arial"/>
        </w:rPr>
        <w:t xml:space="preserve"> It's obviously stressful, but it's not like, unmanageable, so (=Tyler: Okay, that's good), that's important, [laugh sigh].</w:t>
      </w:r>
    </w:p>
    <w:p w14:paraId="72E4D38E" w14:textId="77777777" w:rsidR="00D1362F" w:rsidRDefault="00D1362F" w:rsidP="00D1362F">
      <w:pPr>
        <w:spacing w:after="0"/>
      </w:pPr>
    </w:p>
    <w:p w14:paraId="4F94E4AC" w14:textId="77777777" w:rsidR="00D1362F" w:rsidRDefault="00D1362F" w:rsidP="00D1362F">
      <w:pPr>
        <w:spacing w:after="0"/>
      </w:pPr>
      <w:r>
        <w:rPr>
          <w:rFonts w:ascii="Arial" w:hAnsi="Arial"/>
          <w:b/>
          <w:bCs/>
        </w:rPr>
        <w:t xml:space="preserve">Tyler: </w:t>
      </w:r>
      <w:r>
        <w:rPr>
          <w:rFonts w:ascii="Arial" w:hAnsi="Arial"/>
        </w:rPr>
        <w:t>Yeah. Yeah. Uhm, so then we can get right into discussing the focus group. So how did you feel about it in general?</w:t>
      </w:r>
    </w:p>
    <w:p w14:paraId="1E157E84" w14:textId="77777777" w:rsidR="00D1362F" w:rsidRDefault="00D1362F" w:rsidP="00D1362F">
      <w:pPr>
        <w:spacing w:after="0"/>
      </w:pPr>
    </w:p>
    <w:p w14:paraId="39A3543D" w14:textId="77777777" w:rsidR="00D1362F" w:rsidRDefault="00D1362F" w:rsidP="00D1362F">
      <w:pPr>
        <w:spacing w:after="0"/>
      </w:pPr>
      <w:r>
        <w:rPr>
          <w:rFonts w:ascii="Arial" w:hAnsi="Arial"/>
          <w:b/>
        </w:rPr>
        <w:t xml:space="preserve">Jamie: </w:t>
      </w:r>
      <w:r>
        <w:rPr>
          <w:rFonts w:ascii="Arial" w:hAnsi="Arial"/>
          <w:bCs/>
        </w:rPr>
        <w:t xml:space="preserve">Uhm, </w:t>
      </w:r>
      <w:r>
        <w:rPr>
          <w:rFonts w:ascii="Arial" w:hAnsi="Arial"/>
        </w:rPr>
        <w:t xml:space="preserve">I was very nervous before (=Tyler: Okay), uhm, because I don't always read other people the best, or read other situations the best and it's not like a thing where that's always the problem (=Tyler: Uh-huh) but like sometimes. Uhm, so I'm always very nervous that I'll like mis-read a situation, and then like, overshare. And then, when I'm nervous, I overshare, [laugh sigh] (=Tyler: Oh, okay), as a response to being nervous, and then afterwards, I'll be nervous that I overshared (=Tyler: Uh-huh) and then I'll overshare again because I’m nervous again (=Tyler: Oh, wow, okay), [laugh sigh]. So, I was a little bit nervous about that. Uhm, but I </w:t>
      </w:r>
      <w:proofErr w:type="gramStart"/>
      <w:r>
        <w:rPr>
          <w:rFonts w:ascii="Arial" w:hAnsi="Arial"/>
        </w:rPr>
        <w:t>actually enjoyed</w:t>
      </w:r>
      <w:proofErr w:type="gramEnd"/>
      <w:r>
        <w:rPr>
          <w:rFonts w:ascii="Arial" w:hAnsi="Arial"/>
        </w:rPr>
        <w:t xml:space="preserve"> it. I thought it was cool. Uhm, it was nice, you know, interacting with, other people on those topics (=Tyler: Uh-huh), uhm, yeah. </w:t>
      </w:r>
    </w:p>
    <w:p w14:paraId="49E36A2C" w14:textId="77777777" w:rsidR="00D1362F" w:rsidRDefault="00D1362F" w:rsidP="00D1362F">
      <w:pPr>
        <w:spacing w:after="0"/>
      </w:pPr>
    </w:p>
    <w:p w14:paraId="346CF4CC"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Okay, did you feel like you had that kind of nervous oversharing? </w:t>
      </w:r>
    </w:p>
    <w:p w14:paraId="52F815A4" w14:textId="77777777" w:rsidR="00D1362F" w:rsidRDefault="00D1362F" w:rsidP="00D1362F">
      <w:pPr>
        <w:spacing w:after="0"/>
        <w:rPr>
          <w:rFonts w:ascii="Arial" w:hAnsi="Arial"/>
        </w:rPr>
      </w:pPr>
    </w:p>
    <w:p w14:paraId="12632520"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Yeah, a little bit, [laugh]. </w:t>
      </w:r>
    </w:p>
    <w:p w14:paraId="0093E95D" w14:textId="77777777" w:rsidR="00D1362F" w:rsidRDefault="00D1362F" w:rsidP="00D1362F">
      <w:pPr>
        <w:spacing w:after="0"/>
        <w:rPr>
          <w:rFonts w:ascii="Arial" w:hAnsi="Arial"/>
        </w:rPr>
      </w:pPr>
    </w:p>
    <w:p w14:paraId="456C32C2" w14:textId="77777777" w:rsidR="00D1362F" w:rsidRDefault="00D1362F" w:rsidP="00D1362F">
      <w:pPr>
        <w:spacing w:after="0"/>
      </w:pPr>
      <w:r>
        <w:rPr>
          <w:rFonts w:ascii="Arial" w:hAnsi="Arial"/>
          <w:b/>
          <w:bCs/>
        </w:rPr>
        <w:t xml:space="preserve">Tyler: </w:t>
      </w:r>
      <w:r>
        <w:rPr>
          <w:rFonts w:ascii="Arial" w:hAnsi="Arial"/>
        </w:rPr>
        <w:t xml:space="preserve">Oh, okay (=Jamie: [Laugh]), [laugh sigh]. Yeah, I think, I also do think some of the other participants were quieter (=Jamie: </w:t>
      </w:r>
      <w:proofErr w:type="spellStart"/>
      <w:r>
        <w:rPr>
          <w:rFonts w:ascii="Arial" w:hAnsi="Arial"/>
        </w:rPr>
        <w:t>Mmm</w:t>
      </w:r>
      <w:proofErr w:type="spellEnd"/>
      <w:r>
        <w:rPr>
          <w:rFonts w:ascii="Arial" w:hAnsi="Arial"/>
        </w:rPr>
        <w:t>). Yeah, yeah. Uhm, so did you feel a sameness with anyone in particular?</w:t>
      </w:r>
    </w:p>
    <w:p w14:paraId="62E40921" w14:textId="77777777" w:rsidR="00D1362F" w:rsidRDefault="00D1362F" w:rsidP="00D1362F">
      <w:pPr>
        <w:spacing w:after="0"/>
      </w:pPr>
    </w:p>
    <w:p w14:paraId="613F1552" w14:textId="77777777" w:rsidR="00D1362F" w:rsidRDefault="00D1362F" w:rsidP="00D1362F">
      <w:pPr>
        <w:spacing w:after="0"/>
      </w:pPr>
      <w:r>
        <w:rPr>
          <w:rFonts w:ascii="Arial" w:hAnsi="Arial"/>
          <w:b/>
        </w:rPr>
        <w:t xml:space="preserve">Jamie: </w:t>
      </w:r>
      <w:r>
        <w:rPr>
          <w:rFonts w:ascii="Arial" w:hAnsi="Arial"/>
          <w:bCs/>
        </w:rPr>
        <w:t xml:space="preserve">Hmmm… Uhm, I don’t know, </w:t>
      </w:r>
      <w:r>
        <w:rPr>
          <w:rFonts w:ascii="Arial" w:hAnsi="Arial"/>
        </w:rPr>
        <w:t xml:space="preserve">I think we all had very different experiences (=Tyler: </w:t>
      </w:r>
      <w:proofErr w:type="spellStart"/>
      <w:r>
        <w:rPr>
          <w:rFonts w:ascii="Arial" w:hAnsi="Arial"/>
        </w:rPr>
        <w:t>Mmm</w:t>
      </w:r>
      <w:proofErr w:type="spellEnd"/>
      <w:r>
        <w:rPr>
          <w:rFonts w:ascii="Arial" w:hAnsi="Arial"/>
        </w:rPr>
        <w:t xml:space="preserve">) of like self and of the universe (=Tyler: Mmhmm). Uhm, but I, did find it interesting that there were little pockets of </w:t>
      </w:r>
      <w:proofErr w:type="spellStart"/>
      <w:r>
        <w:rPr>
          <w:rFonts w:ascii="Arial" w:hAnsi="Arial"/>
        </w:rPr>
        <w:t>sa</w:t>
      </w:r>
      <w:proofErr w:type="spellEnd"/>
      <w:r>
        <w:rPr>
          <w:rFonts w:ascii="Arial" w:hAnsi="Arial"/>
        </w:rPr>
        <w:t xml:space="preserve">-, sameness with everybody (=Tyler: Yeah) and there were little things in each other's experiences (=Tyler: Yeah) that were, you know, more, </w:t>
      </w:r>
      <w:proofErr w:type="spellStart"/>
      <w:r>
        <w:rPr>
          <w:rFonts w:ascii="Arial" w:hAnsi="Arial"/>
        </w:rPr>
        <w:t>samey</w:t>
      </w:r>
      <w:proofErr w:type="spellEnd"/>
      <w:r>
        <w:rPr>
          <w:rFonts w:ascii="Arial" w:hAnsi="Arial"/>
        </w:rPr>
        <w:t xml:space="preserve"> (=Tyler: Yeah), uhm, with everyone's different experiences (=Tyler: </w:t>
      </w:r>
      <w:proofErr w:type="spellStart"/>
      <w:r>
        <w:rPr>
          <w:rFonts w:ascii="Arial" w:hAnsi="Arial"/>
        </w:rPr>
        <w:t>Mmm</w:t>
      </w:r>
      <w:proofErr w:type="spellEnd"/>
      <w:r>
        <w:rPr>
          <w:rFonts w:ascii="Arial" w:hAnsi="Arial"/>
        </w:rPr>
        <w:t xml:space="preserve">). Uhm, there was nobody where I was like, “Oh, like, this is me” (=Tyler: Right). But that's </w:t>
      </w:r>
      <w:proofErr w:type="gramStart"/>
      <w:r>
        <w:rPr>
          <w:rFonts w:ascii="Arial" w:hAnsi="Arial"/>
        </w:rPr>
        <w:t>quite</w:t>
      </w:r>
      <w:proofErr w:type="gramEnd"/>
      <w:r>
        <w:rPr>
          <w:rFonts w:ascii="Arial" w:hAnsi="Arial"/>
        </w:rPr>
        <w:t>, I think, quite a rare (=Tyler: Yes) experience to have.</w:t>
      </w:r>
    </w:p>
    <w:p w14:paraId="4C21DEED" w14:textId="77777777" w:rsidR="00D1362F" w:rsidRDefault="00D1362F" w:rsidP="00D1362F">
      <w:pPr>
        <w:spacing w:after="0"/>
      </w:pPr>
    </w:p>
    <w:p w14:paraId="4A7218C4" w14:textId="77777777" w:rsidR="00D1362F" w:rsidRPr="0036214A" w:rsidRDefault="00D1362F" w:rsidP="00D1362F">
      <w:pPr>
        <w:spacing w:after="0"/>
        <w:rPr>
          <w:bCs/>
        </w:rPr>
      </w:pPr>
      <w:r>
        <w:rPr>
          <w:rFonts w:ascii="Arial" w:hAnsi="Arial"/>
          <w:b/>
        </w:rPr>
        <w:t xml:space="preserve">Tyler: </w:t>
      </w:r>
      <w:r>
        <w:rPr>
          <w:rFonts w:ascii="Arial" w:hAnsi="Arial"/>
          <w:bCs/>
        </w:rPr>
        <w:t>Was that, that sense of “home”?</w:t>
      </w:r>
    </w:p>
    <w:p w14:paraId="162CFBE9" w14:textId="77777777" w:rsidR="00D1362F" w:rsidRDefault="00D1362F" w:rsidP="00D1362F">
      <w:pPr>
        <w:spacing w:after="0"/>
      </w:pPr>
    </w:p>
    <w:p w14:paraId="56C8D1EA" w14:textId="77777777" w:rsidR="00D1362F" w:rsidRDefault="00D1362F" w:rsidP="00D1362F">
      <w:pPr>
        <w:spacing w:after="0"/>
      </w:pPr>
      <w:r>
        <w:rPr>
          <w:rFonts w:ascii="Arial" w:hAnsi="Arial"/>
          <w:b/>
        </w:rPr>
        <w:t xml:space="preserve">Jamie: </w:t>
      </w:r>
      <w:proofErr w:type="gramStart"/>
      <w:r>
        <w:rPr>
          <w:rFonts w:ascii="Arial" w:hAnsi="Arial"/>
        </w:rPr>
        <w:t>Yeah</w:t>
      </w:r>
      <w:proofErr w:type="gramEnd"/>
      <w:r>
        <w:rPr>
          <w:rFonts w:ascii="Arial" w:hAnsi="Arial"/>
        </w:rPr>
        <w:t xml:space="preserve"> and that, that sense where, like, there's a wholeness to how same you are (=Tyler: Uh-huh). I think that's </w:t>
      </w:r>
      <w:proofErr w:type="gramStart"/>
      <w:r>
        <w:rPr>
          <w:rFonts w:ascii="Arial" w:hAnsi="Arial"/>
        </w:rPr>
        <w:t>quite</w:t>
      </w:r>
      <w:proofErr w:type="gramEnd"/>
      <w:r>
        <w:rPr>
          <w:rFonts w:ascii="Arial" w:hAnsi="Arial"/>
        </w:rPr>
        <w:t xml:space="preserve">, that's quite, rare (=Tyler: Right). Uhm (=Tyler: </w:t>
      </w:r>
      <w:proofErr w:type="spellStart"/>
      <w:r>
        <w:rPr>
          <w:rFonts w:ascii="Arial" w:hAnsi="Arial"/>
        </w:rPr>
        <w:t>Mmm</w:t>
      </w:r>
      <w:proofErr w:type="spellEnd"/>
      <w:r>
        <w:rPr>
          <w:rFonts w:ascii="Arial" w:hAnsi="Arial"/>
        </w:rPr>
        <w:t xml:space="preserve">), for me at least, but I think for other people I’ve spoken to about it, it’s quite rare to like, meet someone and immediately be like, “Oh my God, you know exactly (=Tyler: Yeah) what it feels like to be a person like me” (=Tyler: Yeah). Uhm (=Tyler: Yeah), but yeah that just- </w:t>
      </w:r>
    </w:p>
    <w:p w14:paraId="7129E7A7" w14:textId="77777777" w:rsidR="00D1362F" w:rsidRDefault="00D1362F" w:rsidP="00D1362F">
      <w:pPr>
        <w:spacing w:after="0"/>
      </w:pPr>
    </w:p>
    <w:p w14:paraId="6FA8F637" w14:textId="77777777" w:rsidR="00D1362F" w:rsidRDefault="00D1362F" w:rsidP="00D1362F">
      <w:pPr>
        <w:spacing w:after="0"/>
      </w:pPr>
      <w:r>
        <w:rPr>
          <w:rFonts w:ascii="Arial" w:hAnsi="Arial"/>
          <w:b/>
        </w:rPr>
        <w:t xml:space="preserve">Tyler: </w:t>
      </w:r>
      <w:r>
        <w:rPr>
          <w:rFonts w:ascii="Arial" w:hAnsi="Arial"/>
        </w:rPr>
        <w:t xml:space="preserve">Yeah. Yeah. There were dimensions of relating, I (=Jamie: Yeah) remember you telling other participants that you relate to what they’d just said (=Jamie: Mmhmm), you know? Uhm, yeah, but of course, a limit to, uhm, the extent to which you can relate, I suppose (=Jamie: Yes). Yeah. </w:t>
      </w:r>
    </w:p>
    <w:p w14:paraId="3FFA8242" w14:textId="77777777" w:rsidR="00D1362F" w:rsidRDefault="00D1362F" w:rsidP="00D1362F">
      <w:pPr>
        <w:spacing w:after="0"/>
      </w:pPr>
    </w:p>
    <w:p w14:paraId="0863F592" w14:textId="77777777" w:rsidR="00D1362F" w:rsidRDefault="00D1362F" w:rsidP="00D1362F">
      <w:pPr>
        <w:spacing w:after="0"/>
      </w:pPr>
      <w:r>
        <w:rPr>
          <w:rFonts w:ascii="Arial" w:hAnsi="Arial"/>
          <w:b/>
        </w:rPr>
        <w:t xml:space="preserve">Jamie: </w:t>
      </w:r>
      <w:r>
        <w:rPr>
          <w:rFonts w:ascii="Arial" w:hAnsi="Arial"/>
          <w:bCs/>
        </w:rPr>
        <w:t xml:space="preserve">Because we </w:t>
      </w:r>
      <w:r>
        <w:rPr>
          <w:rFonts w:ascii="Arial" w:hAnsi="Arial"/>
        </w:rPr>
        <w:t xml:space="preserve">all have different identities and experiences, and, like, (=Tyler: Yeah) lives, there is, always going to be like, some limit to it. </w:t>
      </w:r>
    </w:p>
    <w:p w14:paraId="7DD0A279" w14:textId="77777777" w:rsidR="00D1362F" w:rsidRDefault="00D1362F" w:rsidP="00D1362F">
      <w:pPr>
        <w:spacing w:after="0"/>
      </w:pPr>
    </w:p>
    <w:p w14:paraId="47F60440"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w:t>
      </w:r>
      <w:proofErr w:type="gramStart"/>
      <w:r>
        <w:rPr>
          <w:rFonts w:ascii="Arial" w:hAnsi="Arial"/>
        </w:rPr>
        <w:t>So</w:t>
      </w:r>
      <w:proofErr w:type="gramEnd"/>
      <w:r>
        <w:rPr>
          <w:rFonts w:ascii="Arial" w:hAnsi="Arial"/>
        </w:rPr>
        <w:t xml:space="preserve"> did you feel a, a difference in a significant way from anyone? </w:t>
      </w:r>
    </w:p>
    <w:p w14:paraId="440DF4AD" w14:textId="77777777" w:rsidR="00D1362F" w:rsidRDefault="00D1362F" w:rsidP="00D1362F">
      <w:pPr>
        <w:spacing w:after="0"/>
        <w:rPr>
          <w:rFonts w:ascii="Arial" w:hAnsi="Arial"/>
        </w:rPr>
      </w:pPr>
    </w:p>
    <w:p w14:paraId="66705A20" w14:textId="77777777" w:rsidR="00D1362F" w:rsidRDefault="00D1362F" w:rsidP="00D1362F">
      <w:pPr>
        <w:spacing w:after="0"/>
      </w:pPr>
      <w:r>
        <w:rPr>
          <w:rFonts w:ascii="Arial" w:hAnsi="Arial"/>
          <w:b/>
          <w:bCs/>
        </w:rPr>
        <w:t xml:space="preserve">Jamie: </w:t>
      </w:r>
      <w:r>
        <w:rPr>
          <w:rFonts w:ascii="Arial" w:hAnsi="Arial"/>
        </w:rPr>
        <w:t xml:space="preserve">Hmmm… That's interesting, I hadn't </w:t>
      </w:r>
      <w:proofErr w:type="gramStart"/>
      <w:r>
        <w:rPr>
          <w:rFonts w:ascii="Arial" w:hAnsi="Arial"/>
        </w:rPr>
        <w:t>actually thought</w:t>
      </w:r>
      <w:proofErr w:type="gramEnd"/>
      <w:r>
        <w:rPr>
          <w:rFonts w:ascii="Arial" w:hAnsi="Arial"/>
        </w:rPr>
        <w:t xml:space="preserve"> about that. Uhm, I remember feeling very surprised, I’ve forgotten everybody’s names (=Tyler: It’s okay), but the person who was sitting to my right (=Tyler: </w:t>
      </w:r>
      <w:proofErr w:type="spellStart"/>
      <w:r>
        <w:rPr>
          <w:rFonts w:ascii="Arial" w:hAnsi="Arial"/>
        </w:rPr>
        <w:t>Mmm</w:t>
      </w:r>
      <w:proofErr w:type="spellEnd"/>
      <w:r>
        <w:rPr>
          <w:rFonts w:ascii="Arial" w:hAnsi="Arial"/>
        </w:rPr>
        <w:t xml:space="preserve">), I was feeling very surprised that she was married (=Tyler: Oh, yeah?). Because she looked my age or younger (=Tyler: Uh-huh). And I don’t really like, [laugh] (=Tyler: [Laugh sigh]), not that many people, not that many people my age are married and those who are married, they're straight couples getting married (=Tyler: </w:t>
      </w:r>
      <w:proofErr w:type="spellStart"/>
      <w:r>
        <w:rPr>
          <w:rFonts w:ascii="Arial" w:hAnsi="Arial"/>
        </w:rPr>
        <w:t>Mmm</w:t>
      </w:r>
      <w:proofErr w:type="spellEnd"/>
      <w:r>
        <w:rPr>
          <w:rFonts w:ascii="Arial" w:hAnsi="Arial"/>
        </w:rPr>
        <w:t xml:space="preserve">, mmhmm), I don’t really. Uhm, I was very surprised that, that really, really surprised me. </w:t>
      </w:r>
      <w:proofErr w:type="gramStart"/>
      <w:r>
        <w:rPr>
          <w:rFonts w:ascii="Arial" w:hAnsi="Arial"/>
        </w:rPr>
        <w:t>Actually, so</w:t>
      </w:r>
      <w:proofErr w:type="gramEnd"/>
      <w:r>
        <w:rPr>
          <w:rFonts w:ascii="Arial" w:hAnsi="Arial"/>
        </w:rPr>
        <w:t xml:space="preserve">, I saw my friend, uhm, afternoon after, and she was like “Oh, how was that thing you did?” I was like, “There was like, a kid, she was so, so small and so young and </w:t>
      </w:r>
      <w:r>
        <w:rPr>
          <w:rFonts w:ascii="Arial" w:hAnsi="Arial"/>
          <w:bCs/>
        </w:rPr>
        <w:t>sh</w:t>
      </w:r>
      <w:r>
        <w:rPr>
          <w:rFonts w:ascii="Arial" w:hAnsi="Arial"/>
        </w:rPr>
        <w:t xml:space="preserve">e was married,” [laugh] (=Tyler: Yeah, [laugh sigh]). And then immediately my friend was like, “Wait, maybe I know her. I know someone who’s our age and, queer and married.” </w:t>
      </w:r>
      <w:proofErr w:type="gramStart"/>
      <w:r>
        <w:rPr>
          <w:rFonts w:ascii="Arial" w:hAnsi="Arial"/>
        </w:rPr>
        <w:t>And,</w:t>
      </w:r>
      <w:proofErr w:type="gramEnd"/>
      <w:r>
        <w:rPr>
          <w:rFonts w:ascii="Arial" w:hAnsi="Arial"/>
        </w:rPr>
        <w:t xml:space="preserve"> I was like (=Tyler: </w:t>
      </w:r>
      <w:proofErr w:type="spellStart"/>
      <w:r>
        <w:rPr>
          <w:rFonts w:ascii="Arial" w:hAnsi="Arial"/>
        </w:rPr>
        <w:t>Mmm</w:t>
      </w:r>
      <w:proofErr w:type="spellEnd"/>
      <w:r>
        <w:rPr>
          <w:rFonts w:ascii="Arial" w:hAnsi="Arial"/>
        </w:rPr>
        <w:t xml:space="preserve">), “No, sure, no”, it turned out to be somebody else that they thought was the same person (=Tyler: Oh, okay), but... </w:t>
      </w:r>
    </w:p>
    <w:p w14:paraId="7F3E7030" w14:textId="77777777" w:rsidR="00D1362F" w:rsidRDefault="00D1362F" w:rsidP="00D1362F">
      <w:pPr>
        <w:spacing w:after="0"/>
      </w:pPr>
    </w:p>
    <w:p w14:paraId="1962D73A" w14:textId="77777777" w:rsidR="00D1362F" w:rsidRDefault="00D1362F" w:rsidP="00D1362F">
      <w:pPr>
        <w:spacing w:after="0"/>
        <w:rPr>
          <w:rFonts w:ascii="Arial" w:hAnsi="Arial"/>
        </w:rPr>
      </w:pPr>
      <w:r>
        <w:rPr>
          <w:rFonts w:ascii="Arial" w:hAnsi="Arial"/>
          <w:b/>
        </w:rPr>
        <w:t>Tyler:</w:t>
      </w:r>
      <w:r>
        <w:rPr>
          <w:b/>
          <w:bCs/>
        </w:rPr>
        <w:t xml:space="preserve"> </w:t>
      </w:r>
      <w:r>
        <w:rPr>
          <w:rFonts w:ascii="Arial" w:hAnsi="Arial"/>
        </w:rPr>
        <w:t xml:space="preserve">Yeah, yeah (=Jamie: [Laugh]). I think Sage is </w:t>
      </w:r>
      <w:proofErr w:type="gramStart"/>
      <w:r>
        <w:rPr>
          <w:rFonts w:ascii="Arial" w:hAnsi="Arial"/>
        </w:rPr>
        <w:t>actually in</w:t>
      </w:r>
      <w:proofErr w:type="gramEnd"/>
      <w:r>
        <w:rPr>
          <w:rFonts w:ascii="Arial" w:hAnsi="Arial"/>
        </w:rPr>
        <w:t xml:space="preserve"> the, the age bracket – do you remember the, the survey that I sent out before focus group? Yeah. Uhm, she’s in the age bracket that is just </w:t>
      </w:r>
      <w:r>
        <w:rPr>
          <w:rFonts w:ascii="Arial" w:hAnsi="Arial"/>
        </w:rPr>
        <w:lastRenderedPageBreak/>
        <w:t xml:space="preserve">above, yours is like 18 to 24, was that bracket (=Jamie: Really?), I think and she's that 25 to 34. </w:t>
      </w:r>
      <w:proofErr w:type="gramStart"/>
      <w:r>
        <w:rPr>
          <w:rFonts w:ascii="Arial" w:hAnsi="Arial"/>
        </w:rPr>
        <w:t>So</w:t>
      </w:r>
      <w:proofErr w:type="gramEnd"/>
      <w:r>
        <w:rPr>
          <w:rFonts w:ascii="Arial" w:hAnsi="Arial"/>
        </w:rPr>
        <w:t xml:space="preserve"> I don't know her actual age (=Jamie: </w:t>
      </w:r>
      <w:proofErr w:type="spellStart"/>
      <w:r>
        <w:rPr>
          <w:rFonts w:ascii="Arial" w:hAnsi="Arial"/>
        </w:rPr>
        <w:t>Mmm</w:t>
      </w:r>
      <w:proofErr w:type="spellEnd"/>
      <w:r>
        <w:rPr>
          <w:rFonts w:ascii="Arial" w:hAnsi="Arial"/>
        </w:rPr>
        <w:t xml:space="preserve">). </w:t>
      </w:r>
      <w:proofErr w:type="gramStart"/>
      <w:r>
        <w:rPr>
          <w:rFonts w:ascii="Arial" w:hAnsi="Arial"/>
        </w:rPr>
        <w:t>But,</w:t>
      </w:r>
      <w:proofErr w:type="gramEnd"/>
      <w:r>
        <w:rPr>
          <w:rFonts w:ascii="Arial" w:hAnsi="Arial"/>
        </w:rPr>
        <w:t xml:space="preserve"> yeah (=Jamie: She looks very-), still relatively young. </w:t>
      </w:r>
    </w:p>
    <w:p w14:paraId="7FE79439" w14:textId="77777777" w:rsidR="00D1362F" w:rsidRDefault="00D1362F" w:rsidP="00D1362F">
      <w:pPr>
        <w:spacing w:after="0"/>
        <w:rPr>
          <w:rFonts w:ascii="Arial" w:hAnsi="Arial"/>
        </w:rPr>
      </w:pPr>
    </w:p>
    <w:p w14:paraId="722E4BD6" w14:textId="77777777" w:rsidR="00D1362F" w:rsidRDefault="00D1362F" w:rsidP="00D1362F">
      <w:pPr>
        <w:spacing w:after="0"/>
      </w:pPr>
      <w:r>
        <w:rPr>
          <w:rFonts w:ascii="Arial" w:hAnsi="Arial"/>
          <w:b/>
          <w:bCs/>
        </w:rPr>
        <w:t xml:space="preserve">Jamie: </w:t>
      </w:r>
      <w:r>
        <w:rPr>
          <w:rFonts w:ascii="Arial" w:hAnsi="Arial"/>
        </w:rPr>
        <w:t xml:space="preserve">Still r-, </w:t>
      </w:r>
      <w:proofErr w:type="gramStart"/>
      <w:r>
        <w:rPr>
          <w:rFonts w:ascii="Arial" w:hAnsi="Arial"/>
        </w:rPr>
        <w:t>definitely still</w:t>
      </w:r>
      <w:proofErr w:type="gramEnd"/>
      <w:r>
        <w:rPr>
          <w:rFonts w:ascii="Arial" w:hAnsi="Arial"/>
        </w:rPr>
        <w:t xml:space="preserve"> relatively young, like (=Tyler: Yeah) she looks very, very, young (=Tyler: Yes) and I was like, quite taken aback (=Tyler: Yeah). Uhm, but like, I wouldn’t say there’s like a specific person or I felt very othered from (=Tyler: </w:t>
      </w:r>
      <w:proofErr w:type="spellStart"/>
      <w:r>
        <w:rPr>
          <w:rFonts w:ascii="Arial" w:hAnsi="Arial"/>
        </w:rPr>
        <w:t>Mmm</w:t>
      </w:r>
      <w:proofErr w:type="spellEnd"/>
      <w:r>
        <w:rPr>
          <w:rFonts w:ascii="Arial" w:hAnsi="Arial"/>
        </w:rPr>
        <w:t xml:space="preserve">), like we all shared like pretty significant bits of like, you know, what it means to be us as a person, so (=Tyler: Yeah), there's nobody where I was like, “Oh, I am so not like you”. </w:t>
      </w:r>
    </w:p>
    <w:p w14:paraId="752037C4" w14:textId="77777777" w:rsidR="00D1362F" w:rsidRDefault="00D1362F" w:rsidP="00D1362F">
      <w:pPr>
        <w:spacing w:after="0"/>
      </w:pPr>
    </w:p>
    <w:p w14:paraId="7008511D" w14:textId="77777777" w:rsidR="00D1362F" w:rsidRDefault="00D1362F" w:rsidP="00D1362F">
      <w:pPr>
        <w:spacing w:after="0"/>
      </w:pPr>
      <w:r>
        <w:rPr>
          <w:rFonts w:ascii="Arial" w:hAnsi="Arial"/>
          <w:b/>
        </w:rPr>
        <w:t xml:space="preserve">Tyler: </w:t>
      </w:r>
      <w:r>
        <w:rPr>
          <w:rFonts w:ascii="Arial" w:hAnsi="Arial"/>
          <w:bCs/>
        </w:rPr>
        <w:t>Y</w:t>
      </w:r>
      <w:r>
        <w:rPr>
          <w:rFonts w:ascii="Arial" w:hAnsi="Arial"/>
        </w:rPr>
        <w:t>eah, yeah. I wonder, uhm, did you feel there was any disagreement in, in your group or between you and other people?</w:t>
      </w:r>
    </w:p>
    <w:p w14:paraId="0A1CA991" w14:textId="77777777" w:rsidR="00D1362F" w:rsidRDefault="00D1362F" w:rsidP="00D1362F">
      <w:pPr>
        <w:spacing w:after="0"/>
      </w:pPr>
    </w:p>
    <w:p w14:paraId="08A1E60A" w14:textId="77777777" w:rsidR="00D1362F" w:rsidRDefault="00D1362F" w:rsidP="00D1362F">
      <w:pPr>
        <w:spacing w:after="0"/>
      </w:pPr>
      <w:r>
        <w:rPr>
          <w:rFonts w:ascii="Arial" w:hAnsi="Arial"/>
          <w:b/>
        </w:rPr>
        <w:t xml:space="preserve">Jamie: </w:t>
      </w:r>
      <w:r>
        <w:rPr>
          <w:rFonts w:ascii="Arial" w:hAnsi="Arial"/>
          <w:bCs/>
        </w:rPr>
        <w:t xml:space="preserve">Hmmm… </w:t>
      </w:r>
      <w:r>
        <w:rPr>
          <w:rFonts w:ascii="Arial" w:hAnsi="Arial"/>
        </w:rPr>
        <w:t xml:space="preserve">not in any way more than just people experience things differently (=Tyer: Uh-huh). And people ex-, can experience an identical experience or nearly identical experience in the world, </w:t>
      </w:r>
    </w:p>
    <w:p w14:paraId="4602B040" w14:textId="77777777" w:rsidR="00D1362F" w:rsidRDefault="00D1362F" w:rsidP="00D1362F">
      <w:pPr>
        <w:spacing w:after="0"/>
      </w:pPr>
      <w:r>
        <w:rPr>
          <w:rFonts w:ascii="Arial" w:hAnsi="Arial"/>
        </w:rPr>
        <w:t xml:space="preserve">can have different, outcomes, or to your life it can feel different for different people, I don’t think there was any like, significant disagreement (=Tyler: </w:t>
      </w:r>
      <w:proofErr w:type="spellStart"/>
      <w:r>
        <w:rPr>
          <w:rFonts w:ascii="Arial" w:hAnsi="Arial"/>
        </w:rPr>
        <w:t>Mmm</w:t>
      </w:r>
      <w:proofErr w:type="spellEnd"/>
      <w:r>
        <w:rPr>
          <w:rFonts w:ascii="Arial" w:hAnsi="Arial"/>
        </w:rPr>
        <w:t>, mmhmm) on anything (=Tyler: Yeah). Just like different experiences of the same thing sometimes.</w:t>
      </w:r>
    </w:p>
    <w:p w14:paraId="70305DF0" w14:textId="77777777" w:rsidR="00D1362F" w:rsidRDefault="00D1362F" w:rsidP="00D1362F">
      <w:pPr>
        <w:spacing w:after="0"/>
      </w:pPr>
    </w:p>
    <w:p w14:paraId="0A90C676" w14:textId="77777777" w:rsidR="00D1362F" w:rsidRDefault="00D1362F" w:rsidP="00D1362F">
      <w:pPr>
        <w:spacing w:after="0"/>
      </w:pPr>
      <w:r>
        <w:rPr>
          <w:rFonts w:ascii="Arial" w:hAnsi="Arial"/>
          <w:b/>
        </w:rPr>
        <w:t xml:space="preserve">Tyler. </w:t>
      </w:r>
      <w:proofErr w:type="spellStart"/>
      <w:r>
        <w:rPr>
          <w:rFonts w:ascii="Arial" w:hAnsi="Arial"/>
          <w:bCs/>
        </w:rPr>
        <w:t>Mmm</w:t>
      </w:r>
      <w:proofErr w:type="spellEnd"/>
      <w:r>
        <w:rPr>
          <w:rFonts w:ascii="Arial" w:hAnsi="Arial"/>
          <w:bCs/>
        </w:rPr>
        <w:t xml:space="preserve">. </w:t>
      </w:r>
      <w:r>
        <w:rPr>
          <w:rFonts w:ascii="Arial" w:hAnsi="Arial"/>
        </w:rPr>
        <w:t>And what kind of things do you think your group tended to agree on?</w:t>
      </w:r>
    </w:p>
    <w:p w14:paraId="6F1A6386" w14:textId="77777777" w:rsidR="00D1362F" w:rsidRDefault="00D1362F" w:rsidP="00D1362F">
      <w:pPr>
        <w:spacing w:after="0"/>
      </w:pPr>
    </w:p>
    <w:p w14:paraId="6268F088" w14:textId="77777777" w:rsidR="00D1362F" w:rsidRDefault="00D1362F" w:rsidP="00D1362F">
      <w:pPr>
        <w:spacing w:after="0"/>
      </w:pPr>
      <w:r>
        <w:rPr>
          <w:rFonts w:ascii="Arial" w:hAnsi="Arial"/>
          <w:b/>
        </w:rPr>
        <w:t xml:space="preserve">Jamie: </w:t>
      </w:r>
      <w:r>
        <w:rPr>
          <w:rFonts w:ascii="Arial" w:hAnsi="Arial"/>
          <w:bCs/>
        </w:rPr>
        <w:t xml:space="preserve">Hmmm, </w:t>
      </w:r>
      <w:r>
        <w:rPr>
          <w:rFonts w:ascii="Arial" w:hAnsi="Arial"/>
        </w:rPr>
        <w:t xml:space="preserve">like, like, a lot of us have overlap, in certain experiences… like we talked about, like schools (=Tyler </w:t>
      </w:r>
      <w:proofErr w:type="spellStart"/>
      <w:r>
        <w:rPr>
          <w:rFonts w:ascii="Arial" w:hAnsi="Arial"/>
        </w:rPr>
        <w:t>Mmm</w:t>
      </w:r>
      <w:proofErr w:type="spellEnd"/>
      <w:r>
        <w:rPr>
          <w:rFonts w:ascii="Arial" w:hAnsi="Arial"/>
        </w:rPr>
        <w:t xml:space="preserve">) and stuff like that (=Tyler: </w:t>
      </w:r>
      <w:proofErr w:type="spellStart"/>
      <w:r>
        <w:rPr>
          <w:rFonts w:ascii="Arial" w:hAnsi="Arial"/>
        </w:rPr>
        <w:t>Mmm</w:t>
      </w:r>
      <w:proofErr w:type="spellEnd"/>
      <w:r>
        <w:rPr>
          <w:rFonts w:ascii="Arial" w:hAnsi="Arial"/>
        </w:rPr>
        <w:t xml:space="preserve">), and myself, and the two on my left (=Tyler: Mmhmm), all like, “Oh, yeah, Cape Town schools,” and we like, really, really knew that specific culture (=Tyler: Yeah) we were talking about there. Uhm, so that was something that I felt like, we really, really like, like really knew exactly what we all were talking about (=Tyler: </w:t>
      </w:r>
      <w:proofErr w:type="spellStart"/>
      <w:r>
        <w:rPr>
          <w:rFonts w:ascii="Arial" w:hAnsi="Arial"/>
        </w:rPr>
        <w:t>Mmm</w:t>
      </w:r>
      <w:proofErr w:type="spellEnd"/>
      <w:r>
        <w:rPr>
          <w:rFonts w:ascii="Arial" w:hAnsi="Arial"/>
        </w:rPr>
        <w:t xml:space="preserve">) with that (=Tyler: Mmhmm). Uhm, other than that I’m not </w:t>
      </w:r>
      <w:proofErr w:type="gramStart"/>
      <w:r>
        <w:rPr>
          <w:rFonts w:ascii="Arial" w:hAnsi="Arial"/>
        </w:rPr>
        <w:t>really sure</w:t>
      </w:r>
      <w:proofErr w:type="gramEnd"/>
      <w:r>
        <w:rPr>
          <w:rFonts w:ascii="Arial" w:hAnsi="Arial"/>
        </w:rPr>
        <w:t xml:space="preserve"> (=Tyler: Yeah), there’s not a lot that I remember now, [laugh sigh].</w:t>
      </w:r>
    </w:p>
    <w:p w14:paraId="6EE07E20" w14:textId="77777777" w:rsidR="00D1362F" w:rsidRDefault="00D1362F" w:rsidP="00D1362F">
      <w:pPr>
        <w:spacing w:after="0"/>
      </w:pPr>
    </w:p>
    <w:p w14:paraId="355380F8" w14:textId="77777777" w:rsidR="00D1362F" w:rsidRDefault="00D1362F" w:rsidP="00D1362F">
      <w:pPr>
        <w:spacing w:after="0"/>
      </w:pPr>
      <w:r>
        <w:rPr>
          <w:rFonts w:ascii="Arial" w:hAnsi="Arial"/>
          <w:b/>
        </w:rPr>
        <w:t xml:space="preserve">Tyler: </w:t>
      </w:r>
      <w:r>
        <w:rPr>
          <w:rFonts w:ascii="Arial" w:hAnsi="Arial"/>
        </w:rPr>
        <w:t xml:space="preserve">That's fine, it was a while ago (=Jamie: Yeah). Uhm, and I think the three of you also, uh, tended to relate, uhm, on YouTube representation (=Jamie: Oh, yeah) of queer people (=Jamie: Yes)? Yeah. Uhm, could you remind me, uhm, who those figures </w:t>
      </w:r>
      <w:proofErr w:type="gramStart"/>
      <w:r>
        <w:rPr>
          <w:rFonts w:ascii="Arial" w:hAnsi="Arial"/>
        </w:rPr>
        <w:t>in particular were</w:t>
      </w:r>
      <w:proofErr w:type="gramEnd"/>
      <w:r>
        <w:rPr>
          <w:rFonts w:ascii="Arial" w:hAnsi="Arial"/>
        </w:rPr>
        <w:t>?</w:t>
      </w:r>
    </w:p>
    <w:p w14:paraId="5F8780EF" w14:textId="77777777" w:rsidR="00D1362F" w:rsidRDefault="00D1362F" w:rsidP="00D1362F">
      <w:pPr>
        <w:spacing w:after="0"/>
      </w:pPr>
    </w:p>
    <w:p w14:paraId="6C6A3EAB" w14:textId="77777777" w:rsidR="00D1362F" w:rsidRDefault="00D1362F" w:rsidP="00D1362F">
      <w:pPr>
        <w:spacing w:after="0"/>
      </w:pPr>
      <w:r>
        <w:rPr>
          <w:rFonts w:ascii="Arial" w:hAnsi="Arial"/>
          <w:b/>
        </w:rPr>
        <w:t xml:space="preserve">Jamie: </w:t>
      </w:r>
      <w:r>
        <w:rPr>
          <w:rFonts w:ascii="Arial" w:hAnsi="Arial"/>
          <w:bCs/>
        </w:rPr>
        <w:t xml:space="preserve">Uhm, </w:t>
      </w:r>
      <w:r>
        <w:rPr>
          <w:rFonts w:ascii="Arial" w:hAnsi="Arial"/>
        </w:rPr>
        <w:t xml:space="preserve">he [gesture to Luca’s seat] spoke about two figures, I forgot who one, one he spoke about was Philosophy Tube, who recently, like in the last two months, uhm, came out as a trans woman (=Tyler: Right). Uhm, in, like, a really, </w:t>
      </w:r>
      <w:proofErr w:type="gramStart"/>
      <w:r>
        <w:rPr>
          <w:rFonts w:ascii="Arial" w:hAnsi="Arial"/>
        </w:rPr>
        <w:t>really beautiful</w:t>
      </w:r>
      <w:proofErr w:type="gramEnd"/>
      <w:r>
        <w:rPr>
          <w:rFonts w:ascii="Arial" w:hAnsi="Arial"/>
        </w:rPr>
        <w:t xml:space="preserve"> video (=Tyler: Mmhmm), like if you have, if you have a hole in your heart for something like trans positivity (=Tyler: Yeah), that video will make you feel a bit better (=Tyler: [Laugh sigh]). Uhm, and so he spoke about her and one other person, I don't remember. But </w:t>
      </w:r>
      <w:proofErr w:type="spellStart"/>
      <w:r>
        <w:rPr>
          <w:rFonts w:ascii="Arial" w:hAnsi="Arial"/>
        </w:rPr>
        <w:t>they're</w:t>
      </w:r>
      <w:proofErr w:type="spellEnd"/>
      <w:r>
        <w:rPr>
          <w:rFonts w:ascii="Arial" w:hAnsi="Arial"/>
        </w:rPr>
        <w:t xml:space="preserve">, I mean, they're sort of the classics of, you know, queer youth seeking (=Tyler: Yeah), seeking affirmation on YouTube. And there's, uhm, Jamie, I think it’s, I think it was Jeremy Boucher, I think (=Tyler: Uh-huh), uhm, and he, also talks about trans stuff. And there's Ash </w:t>
      </w:r>
      <w:proofErr w:type="spellStart"/>
      <w:r>
        <w:rPr>
          <w:rFonts w:ascii="Arial" w:hAnsi="Arial"/>
        </w:rPr>
        <w:t>Hardell</w:t>
      </w:r>
      <w:proofErr w:type="spellEnd"/>
      <w:r>
        <w:rPr>
          <w:rFonts w:ascii="Arial" w:hAnsi="Arial"/>
        </w:rPr>
        <w:t xml:space="preserve">, who talks about all sorts of stuff. It's very, like educational (=Tyler: </w:t>
      </w:r>
      <w:proofErr w:type="spellStart"/>
      <w:r>
        <w:rPr>
          <w:rFonts w:ascii="Arial" w:hAnsi="Arial"/>
        </w:rPr>
        <w:t>Mmmm</w:t>
      </w:r>
      <w:proofErr w:type="spellEnd"/>
      <w:r>
        <w:rPr>
          <w:rFonts w:ascii="Arial" w:hAnsi="Arial"/>
        </w:rPr>
        <w:t xml:space="preserve">). Uhm, there's all sorts of people, a lot of them are sort of forgotten about (=Tyler: </w:t>
      </w:r>
      <w:proofErr w:type="spellStart"/>
      <w:r>
        <w:rPr>
          <w:rFonts w:ascii="Arial" w:hAnsi="Arial"/>
        </w:rPr>
        <w:t>Mmm</w:t>
      </w:r>
      <w:proofErr w:type="spellEnd"/>
      <w:r>
        <w:rPr>
          <w:rFonts w:ascii="Arial" w:hAnsi="Arial"/>
        </w:rPr>
        <w:t xml:space="preserve">), uhm, they’re sort of more a space to go when you don’t know people in real life (=Tyler: Yeah). Uhm, at least in my experience (=Tyler: Okay). Uhm, but yeah there’s quite a lot of them who have quite a large following of like, my age group of p-, of </w:t>
      </w:r>
      <w:r>
        <w:rPr>
          <w:rFonts w:ascii="Arial" w:hAnsi="Arial"/>
        </w:rPr>
        <w:lastRenderedPageBreak/>
        <w:t>queer people (=Tyler: Yeah). Uhm, and that was like what, where they were looking (=Tyler: Okay) when they were like, looking for adults to look up to.</w:t>
      </w:r>
    </w:p>
    <w:p w14:paraId="42F30AE6" w14:textId="77777777" w:rsidR="00D1362F" w:rsidRDefault="00D1362F" w:rsidP="00D1362F">
      <w:pPr>
        <w:spacing w:after="0"/>
      </w:pPr>
    </w:p>
    <w:p w14:paraId="00F5FF3D" w14:textId="77777777" w:rsidR="00D1362F" w:rsidRDefault="00D1362F" w:rsidP="00D1362F">
      <w:pPr>
        <w:spacing w:after="0"/>
      </w:pPr>
      <w:r>
        <w:rPr>
          <w:rFonts w:ascii="Arial" w:hAnsi="Arial"/>
          <w:b/>
        </w:rPr>
        <w:t xml:space="preserve">Tyler: </w:t>
      </w:r>
      <w:r>
        <w:rPr>
          <w:rFonts w:ascii="Arial" w:hAnsi="Arial"/>
          <w:bCs/>
        </w:rPr>
        <w:t>Mmhmm, mmhmm, y</w:t>
      </w:r>
      <w:r>
        <w:rPr>
          <w:rFonts w:ascii="Arial" w:hAnsi="Arial"/>
        </w:rPr>
        <w:t xml:space="preserve">eah, yeah. It's interesting that </w:t>
      </w:r>
      <w:proofErr w:type="gramStart"/>
      <w:r>
        <w:rPr>
          <w:rFonts w:ascii="Arial" w:hAnsi="Arial"/>
        </w:rPr>
        <w:t>you</w:t>
      </w:r>
      <w:proofErr w:type="gramEnd"/>
      <w:r>
        <w:rPr>
          <w:rFonts w:ascii="Arial" w:hAnsi="Arial"/>
        </w:rPr>
        <w:t xml:space="preserve"> kind of all shared that, uh, experience. Yeah, the three of you, at least.</w:t>
      </w:r>
    </w:p>
    <w:p w14:paraId="784D66ED" w14:textId="77777777" w:rsidR="00D1362F" w:rsidRDefault="00D1362F" w:rsidP="00D1362F">
      <w:pPr>
        <w:spacing w:after="0"/>
      </w:pPr>
    </w:p>
    <w:p w14:paraId="4C7292E6" w14:textId="77777777" w:rsidR="00D1362F" w:rsidRDefault="00D1362F" w:rsidP="00D1362F">
      <w:pPr>
        <w:spacing w:after="0"/>
      </w:pPr>
      <w:r>
        <w:rPr>
          <w:rFonts w:ascii="Arial" w:hAnsi="Arial"/>
          <w:b/>
        </w:rPr>
        <w:t xml:space="preserve">Jamie: </w:t>
      </w:r>
      <w:r>
        <w:rPr>
          <w:rFonts w:ascii="Arial" w:hAnsi="Arial"/>
        </w:rPr>
        <w:t xml:space="preserve">I think it's quite common (=Tyler: Yeah?), I think it’s quite common, and I think it’s quite common that people have overlapped as to who they were watching (=Tyler: </w:t>
      </w:r>
      <w:proofErr w:type="spellStart"/>
      <w:r>
        <w:rPr>
          <w:rFonts w:ascii="Arial" w:hAnsi="Arial"/>
        </w:rPr>
        <w:t>Mmmm</w:t>
      </w:r>
      <w:proofErr w:type="spellEnd"/>
      <w:r>
        <w:rPr>
          <w:rFonts w:ascii="Arial" w:hAnsi="Arial"/>
        </w:rPr>
        <w:t xml:space="preserve">). Uhm, like, I can talk to somebody who has completely different tastes with what they enjoy, and we'll still, often, if we're both queer, find, like one or two YouTube personalities that we were both watching as like 14-year-olds, [laugh sigh]. </w:t>
      </w:r>
    </w:p>
    <w:p w14:paraId="627A7039" w14:textId="77777777" w:rsidR="00D1362F" w:rsidRDefault="00D1362F" w:rsidP="00D1362F">
      <w:pPr>
        <w:spacing w:after="0"/>
      </w:pPr>
    </w:p>
    <w:p w14:paraId="0E301F6A" w14:textId="77777777" w:rsidR="00D1362F" w:rsidRDefault="00D1362F" w:rsidP="00D1362F">
      <w:pPr>
        <w:spacing w:after="0"/>
      </w:pPr>
      <w:r>
        <w:rPr>
          <w:rFonts w:ascii="Arial" w:hAnsi="Arial"/>
          <w:b/>
        </w:rPr>
        <w:t xml:space="preserve">Tyler: </w:t>
      </w:r>
      <w:r>
        <w:rPr>
          <w:rFonts w:ascii="Arial" w:hAnsi="Arial"/>
        </w:rPr>
        <w:t xml:space="preserve">Yeah. Yeah. Yeah, cool. Uhm, so I know </w:t>
      </w:r>
      <w:proofErr w:type="gramStart"/>
      <w:r>
        <w:rPr>
          <w:rFonts w:ascii="Arial" w:hAnsi="Arial"/>
        </w:rPr>
        <w:t>that,</w:t>
      </w:r>
      <w:proofErr w:type="gramEnd"/>
      <w:r>
        <w:rPr>
          <w:rFonts w:ascii="Arial" w:hAnsi="Arial"/>
        </w:rPr>
        <w:t xml:space="preserve"> you, uh, feel that you might have overshared, [laugh sigh]. </w:t>
      </w:r>
      <w:proofErr w:type="gramStart"/>
      <w:r>
        <w:rPr>
          <w:rFonts w:ascii="Arial" w:hAnsi="Arial"/>
        </w:rPr>
        <w:t>But,</w:t>
      </w:r>
      <w:proofErr w:type="gramEnd"/>
      <w:r>
        <w:rPr>
          <w:rFonts w:ascii="Arial" w:hAnsi="Arial"/>
        </w:rPr>
        <w:t xml:space="preserve"> uhm, was there anything that you wanted to express in the group, but you didn't?</w:t>
      </w:r>
    </w:p>
    <w:p w14:paraId="6731DDC7" w14:textId="77777777" w:rsidR="00D1362F" w:rsidRDefault="00D1362F" w:rsidP="00D1362F">
      <w:pPr>
        <w:spacing w:after="0"/>
      </w:pPr>
    </w:p>
    <w:p w14:paraId="7F1604F0" w14:textId="77777777" w:rsidR="00D1362F" w:rsidRDefault="00D1362F" w:rsidP="00D1362F">
      <w:pPr>
        <w:spacing w:after="0"/>
        <w:rPr>
          <w:rFonts w:ascii="Arial" w:hAnsi="Arial"/>
          <w:bCs/>
        </w:rPr>
      </w:pPr>
      <w:r>
        <w:rPr>
          <w:rFonts w:ascii="Arial" w:hAnsi="Arial"/>
          <w:b/>
        </w:rPr>
        <w:t xml:space="preserve">Jamie: </w:t>
      </w:r>
      <w:r>
        <w:rPr>
          <w:rFonts w:ascii="Arial" w:hAnsi="Arial"/>
          <w:bCs/>
        </w:rPr>
        <w:t xml:space="preserve">Hmmm… I don’t think so. </w:t>
      </w:r>
    </w:p>
    <w:p w14:paraId="0AC86FBD" w14:textId="77777777" w:rsidR="00D1362F" w:rsidRPr="003725ED" w:rsidRDefault="00D1362F" w:rsidP="00D1362F">
      <w:pPr>
        <w:spacing w:after="0"/>
        <w:rPr>
          <w:rFonts w:ascii="Arial" w:hAnsi="Arial"/>
          <w:bCs/>
        </w:rPr>
      </w:pPr>
    </w:p>
    <w:p w14:paraId="46736593" w14:textId="77777777" w:rsidR="00D1362F" w:rsidRDefault="00D1362F" w:rsidP="00D1362F">
      <w:pPr>
        <w:spacing w:after="0"/>
      </w:pPr>
      <w:r>
        <w:rPr>
          <w:rFonts w:ascii="Arial" w:hAnsi="Arial"/>
          <w:b/>
        </w:rPr>
        <w:t xml:space="preserve">Tyler: </w:t>
      </w:r>
      <w:proofErr w:type="spellStart"/>
      <w:r>
        <w:rPr>
          <w:rFonts w:ascii="Arial" w:hAnsi="Arial"/>
          <w:bCs/>
        </w:rPr>
        <w:t>Mmm</w:t>
      </w:r>
      <w:proofErr w:type="spellEnd"/>
      <w:r>
        <w:rPr>
          <w:rFonts w:ascii="Arial" w:hAnsi="Arial"/>
          <w:bCs/>
        </w:rPr>
        <w:t>. E</w:t>
      </w:r>
      <w:r>
        <w:rPr>
          <w:rFonts w:ascii="Arial" w:hAnsi="Arial"/>
        </w:rPr>
        <w:t>ither, like, a response to someone else, or an experience of sameness or difference that you didn't get to talk about?</w:t>
      </w:r>
    </w:p>
    <w:p w14:paraId="540C8FEB" w14:textId="77777777" w:rsidR="00D1362F" w:rsidRDefault="00D1362F" w:rsidP="00D1362F">
      <w:pPr>
        <w:spacing w:after="0"/>
      </w:pPr>
    </w:p>
    <w:p w14:paraId="00FA0A35" w14:textId="77777777" w:rsidR="00D1362F" w:rsidRDefault="00D1362F" w:rsidP="00D1362F">
      <w:pPr>
        <w:spacing w:after="0"/>
      </w:pPr>
      <w:r>
        <w:rPr>
          <w:rFonts w:ascii="Arial" w:hAnsi="Arial"/>
          <w:b/>
        </w:rPr>
        <w:t xml:space="preserve">Jamie: </w:t>
      </w:r>
      <w:r>
        <w:rPr>
          <w:rFonts w:ascii="Arial" w:hAnsi="Arial"/>
          <w:bCs/>
        </w:rPr>
        <w:t xml:space="preserve">Hmmm… </w:t>
      </w:r>
      <w:r>
        <w:rPr>
          <w:rFonts w:ascii="Arial" w:hAnsi="Arial"/>
        </w:rPr>
        <w:t xml:space="preserve">I'm not sure. I don't think so. I know that I did want to talk about, uhm, about the like, slurs reclamation (=Tyler: Yes), but we did talk about that a bit at the end (=Tyler: Yeah). Uhm, and I went into this, experience thinking like, I would like the opportunity to ask the other people in the group how they feel about that (=Tyler: Yes). </w:t>
      </w:r>
      <w:proofErr w:type="gramStart"/>
      <w:r>
        <w:rPr>
          <w:rFonts w:ascii="Arial" w:hAnsi="Arial"/>
        </w:rPr>
        <w:t>But,</w:t>
      </w:r>
      <w:proofErr w:type="gramEnd"/>
      <w:r>
        <w:rPr>
          <w:rFonts w:ascii="Arial" w:hAnsi="Arial"/>
        </w:rPr>
        <w:t xml:space="preserve"> I mean other than that, I'm not really sure (=Tyler: </w:t>
      </w:r>
      <w:proofErr w:type="spellStart"/>
      <w:r>
        <w:rPr>
          <w:rFonts w:ascii="Arial" w:hAnsi="Arial"/>
        </w:rPr>
        <w:t>Mmm</w:t>
      </w:r>
      <w:proofErr w:type="spellEnd"/>
      <w:r>
        <w:rPr>
          <w:rFonts w:ascii="Arial" w:hAnsi="Arial"/>
        </w:rPr>
        <w:t xml:space="preserve">), I was just taking a second with was coming up in a moment more the things that I was ex-, like, maybe not expecting to say, or like, you know, things that I was wanting to say (=Tyler: Yeah). Uhm, so I'm </w:t>
      </w:r>
      <w:proofErr w:type="gramStart"/>
      <w:r>
        <w:rPr>
          <w:rFonts w:ascii="Arial" w:hAnsi="Arial"/>
        </w:rPr>
        <w:t>really sure</w:t>
      </w:r>
      <w:proofErr w:type="gramEnd"/>
      <w:r>
        <w:rPr>
          <w:rFonts w:ascii="Arial" w:hAnsi="Arial"/>
        </w:rPr>
        <w:t>, I don't think so.</w:t>
      </w:r>
    </w:p>
    <w:p w14:paraId="136652F2" w14:textId="77777777" w:rsidR="00D1362F" w:rsidRDefault="00D1362F" w:rsidP="00D1362F">
      <w:pPr>
        <w:spacing w:after="0"/>
      </w:pPr>
    </w:p>
    <w:p w14:paraId="5788D086" w14:textId="77777777" w:rsidR="00D1362F" w:rsidRPr="00831A82" w:rsidRDefault="00D1362F" w:rsidP="00D1362F">
      <w:pPr>
        <w:spacing w:after="0"/>
        <w:rPr>
          <w:b/>
          <w:bCs/>
        </w:rPr>
      </w:pPr>
      <w:r>
        <w:rPr>
          <w:rFonts w:ascii="Arial" w:hAnsi="Arial"/>
          <w:b/>
        </w:rPr>
        <w:t xml:space="preserve">Tyler: </w:t>
      </w:r>
      <w:r>
        <w:rPr>
          <w:rFonts w:ascii="Arial" w:hAnsi="Arial"/>
        </w:rPr>
        <w:t>Okay, okay. Uhm, so why did you to bring up that question of slurs, out of interest?</w:t>
      </w:r>
    </w:p>
    <w:p w14:paraId="36B49C61" w14:textId="77777777" w:rsidR="00D1362F" w:rsidRDefault="00D1362F" w:rsidP="00D1362F">
      <w:pPr>
        <w:spacing w:after="0"/>
      </w:pPr>
    </w:p>
    <w:p w14:paraId="49E0026A" w14:textId="77777777" w:rsidR="00D1362F" w:rsidRDefault="00D1362F" w:rsidP="00D1362F">
      <w:pPr>
        <w:spacing w:after="0"/>
        <w:rPr>
          <w:rFonts w:ascii="Arial" w:hAnsi="Arial"/>
        </w:rPr>
      </w:pPr>
      <w:r>
        <w:rPr>
          <w:rFonts w:ascii="Arial" w:hAnsi="Arial"/>
          <w:b/>
        </w:rPr>
        <w:t xml:space="preserve">Jamie: </w:t>
      </w:r>
      <w:r>
        <w:rPr>
          <w:rFonts w:ascii="Arial" w:hAnsi="Arial"/>
          <w:bCs/>
        </w:rPr>
        <w:t>Uhm, i</w:t>
      </w:r>
      <w:r>
        <w:rPr>
          <w:rFonts w:ascii="Arial" w:hAnsi="Arial"/>
        </w:rPr>
        <w:t xml:space="preserve">t's very complicated. And it's very… it, you know, the discourse that is happening around that conversation is often being very heavily dominated by individuals who I feel are not the point of that conversation (=Tyler: Okay). </w:t>
      </w:r>
      <w:proofErr w:type="gramStart"/>
      <w:r>
        <w:rPr>
          <w:rFonts w:ascii="Arial" w:hAnsi="Arial"/>
        </w:rPr>
        <w:t>So</w:t>
      </w:r>
      <w:proofErr w:type="gramEnd"/>
      <w:r>
        <w:rPr>
          <w:rFonts w:ascii="Arial" w:hAnsi="Arial"/>
        </w:rPr>
        <w:t xml:space="preserve"> people will be talking about slurs and people to whom those slurs do not apply are giving their five cents worth (=Tyler: Right) and that is often dominating the conversation (=Tyler: Okay). And whether they think it's not harmful for, you know, a community discussion that </w:t>
      </w:r>
      <w:proofErr w:type="gramStart"/>
      <w:r>
        <w:rPr>
          <w:rFonts w:ascii="Arial" w:hAnsi="Arial"/>
        </w:rPr>
        <w:t>has to</w:t>
      </w:r>
      <w:proofErr w:type="gramEnd"/>
      <w:r>
        <w:rPr>
          <w:rFonts w:ascii="Arial" w:hAnsi="Arial"/>
        </w:rPr>
        <w:t xml:space="preserve"> be had? (=Tyler: Yeah). Uhm, and I'm always interested to know, how other people in my community feel about certain language (=Tyler: Yeah), also based on their experiences, so, people talking about how like slurs in Afrikaans feel different than slurs in English (=Tyler: Right) and stuff like that, and that’s stuff that I'm very interested in (=Tyler: Uh-huh). Kind of also from an academic point of view, but also just like, as a person (=Tyler: Yeah). Uhm, it interests me to know how my community feels about things (=Tyler: </w:t>
      </w:r>
      <w:proofErr w:type="spellStart"/>
      <w:r>
        <w:rPr>
          <w:rFonts w:ascii="Arial" w:hAnsi="Arial"/>
        </w:rPr>
        <w:t>Mmm</w:t>
      </w:r>
      <w:proofErr w:type="spellEnd"/>
      <w:r>
        <w:rPr>
          <w:rFonts w:ascii="Arial" w:hAnsi="Arial"/>
        </w:rPr>
        <w:t xml:space="preserve">). Uhm, so that also informs how I behave around myself. And you know, if I know that some other people, if I can gauge the level of discomfort other people may have with a term, I might not use it, obviously not to describe them (=Tyler: </w:t>
      </w:r>
      <w:proofErr w:type="spellStart"/>
      <w:r>
        <w:rPr>
          <w:rFonts w:ascii="Arial" w:hAnsi="Arial"/>
        </w:rPr>
        <w:t>Mmm</w:t>
      </w:r>
      <w:proofErr w:type="spellEnd"/>
      <w:r>
        <w:rPr>
          <w:rFonts w:ascii="Arial" w:hAnsi="Arial"/>
        </w:rPr>
        <w:t xml:space="preserve">), unless I know that they’re like explicitly </w:t>
      </w:r>
      <w:r>
        <w:rPr>
          <w:rFonts w:ascii="Arial" w:hAnsi="Arial"/>
        </w:rPr>
        <w:lastRenderedPageBreak/>
        <w:t xml:space="preserve">okay with that, but I might not use it around them to talk about myself (=Tyler: </w:t>
      </w:r>
      <w:proofErr w:type="spellStart"/>
      <w:r>
        <w:rPr>
          <w:rFonts w:ascii="Arial" w:hAnsi="Arial"/>
        </w:rPr>
        <w:t>Mmm</w:t>
      </w:r>
      <w:proofErr w:type="spellEnd"/>
      <w:r>
        <w:rPr>
          <w:rFonts w:ascii="Arial" w:hAnsi="Arial"/>
        </w:rPr>
        <w:t>). Uhm, if I know that it makes them feel uncomfortable or, you know, whatever.</w:t>
      </w:r>
    </w:p>
    <w:p w14:paraId="31C979CB" w14:textId="77777777" w:rsidR="00D1362F" w:rsidRDefault="00D1362F" w:rsidP="00D1362F">
      <w:pPr>
        <w:spacing w:after="0"/>
        <w:rPr>
          <w:rFonts w:ascii="Arial" w:hAnsi="Arial"/>
        </w:rPr>
      </w:pPr>
    </w:p>
    <w:p w14:paraId="1952400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Mmhmm, mmhmm. Uhm, so, do you have a specific example of some of those problematic people, uh, who use, uh, slur as a debate, but as a slur that doesn't apply to them? Have you experienced, uh, a particular interaction? Uhm. </w:t>
      </w:r>
    </w:p>
    <w:p w14:paraId="037034BA" w14:textId="77777777" w:rsidR="00D1362F" w:rsidRDefault="00D1362F" w:rsidP="00D1362F">
      <w:pPr>
        <w:spacing w:after="0"/>
        <w:rPr>
          <w:rFonts w:ascii="Arial" w:hAnsi="Arial"/>
          <w:b/>
          <w:bCs/>
        </w:rPr>
      </w:pPr>
    </w:p>
    <w:p w14:paraId="02A37CAB"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[Sigh]. </w:t>
      </w:r>
    </w:p>
    <w:p w14:paraId="54F26F55" w14:textId="77777777" w:rsidR="00D1362F" w:rsidRDefault="00D1362F" w:rsidP="00D1362F">
      <w:pPr>
        <w:spacing w:after="0"/>
        <w:rPr>
          <w:rFonts w:ascii="Arial" w:hAnsi="Arial"/>
        </w:rPr>
      </w:pPr>
    </w:p>
    <w:p w14:paraId="73A5E718" w14:textId="77777777" w:rsidR="00D1362F" w:rsidRDefault="00D1362F" w:rsidP="00D1362F">
      <w:pPr>
        <w:spacing w:after="0"/>
        <w:rPr>
          <w:rFonts w:ascii="Arial" w:hAnsi="Arial"/>
        </w:rPr>
      </w:pPr>
      <w:r>
        <w:rPr>
          <w:rFonts w:ascii="Arial" w:hAnsi="Arial"/>
          <w:b/>
          <w:bCs/>
        </w:rPr>
        <w:t xml:space="preserve">Tyler: </w:t>
      </w:r>
      <w:r>
        <w:rPr>
          <w:rFonts w:ascii="Arial" w:hAnsi="Arial"/>
        </w:rPr>
        <w:t>What kind of people say this stuff?</w:t>
      </w:r>
    </w:p>
    <w:p w14:paraId="3E9F850C" w14:textId="77777777" w:rsidR="00D1362F" w:rsidRDefault="00D1362F" w:rsidP="00D1362F">
      <w:pPr>
        <w:spacing w:after="0"/>
        <w:rPr>
          <w:rFonts w:ascii="Arial" w:hAnsi="Arial"/>
        </w:rPr>
      </w:pPr>
    </w:p>
    <w:p w14:paraId="08BFE49F" w14:textId="77777777" w:rsidR="00D1362F" w:rsidRDefault="00D1362F" w:rsidP="00D1362F">
      <w:pPr>
        <w:spacing w:after="0"/>
        <w:rPr>
          <w:rFonts w:ascii="Arial" w:hAnsi="Arial"/>
        </w:rPr>
      </w:pPr>
      <w:r>
        <w:rPr>
          <w:rFonts w:ascii="Arial" w:hAnsi="Arial"/>
          <w:b/>
          <w:bCs/>
        </w:rPr>
        <w:t xml:space="preserve">Jamie: </w:t>
      </w:r>
      <w:r>
        <w:rPr>
          <w:rFonts w:ascii="Arial" w:hAnsi="Arial"/>
        </w:rPr>
        <w:t>Lots of people… Like in, in now that we’re, that we’re in a world where slurs are being reclaimed (=Tyler: Uh-huh), there are lots of people who are supposed to not apply who are now like jealous that they can't say those words, or maybe not jealous, but they, they want to be able to say those words, and you see that with White people and the N word all the time (=Tyler: Right). Like “Ah, but-but-</w:t>
      </w:r>
      <w:proofErr w:type="gramStart"/>
      <w:r>
        <w:rPr>
          <w:rFonts w:ascii="Arial" w:hAnsi="Arial"/>
        </w:rPr>
        <w:t>but,</w:t>
      </w:r>
      <w:proofErr w:type="gramEnd"/>
      <w:r>
        <w:rPr>
          <w:rFonts w:ascii="Arial" w:hAnsi="Arial"/>
        </w:rPr>
        <w:t xml:space="preserve"> I just want to say it” For what? (=Tyler: Uh-huh). And that that same thing is the case in my experience with queer people (=Tyler: Okay), uhm… and people who are not necessarily, they're not wanting to sell it out of like, so that they can call me a dyke (=Tyler: </w:t>
      </w:r>
      <w:proofErr w:type="spellStart"/>
      <w:r>
        <w:rPr>
          <w:rFonts w:ascii="Arial" w:hAnsi="Arial"/>
        </w:rPr>
        <w:t>Mmm</w:t>
      </w:r>
      <w:proofErr w:type="spellEnd"/>
      <w:r>
        <w:rPr>
          <w:rFonts w:ascii="Arial" w:hAnsi="Arial"/>
        </w:rPr>
        <w:t xml:space="preserve">), but they're just wanting to be able to say it. Uhm, and it was like, quite common in my high school, like I very regularly had to have discussions with people and be like “You, just because you heard me use a word to describe myself doesn't mean you can use that word to describe me” (=Tyler: Right) in the sense that you can, uhm (=Tyler: Yes), and I think often not out of a place of hate but like, maybe they don’t want to feel left out, and, I don’t know, I don’t know how other people feel about it. </w:t>
      </w:r>
    </w:p>
    <w:p w14:paraId="44B25146" w14:textId="77777777" w:rsidR="00D1362F" w:rsidRDefault="00D1362F" w:rsidP="00D1362F">
      <w:pPr>
        <w:spacing w:after="0"/>
        <w:rPr>
          <w:rFonts w:ascii="Arial" w:hAnsi="Arial"/>
        </w:rPr>
      </w:pPr>
    </w:p>
    <w:p w14:paraId="07E4B60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so for example, like, uhm, a gay person using the D slur (=Jamie: </w:t>
      </w:r>
      <w:proofErr w:type="spellStart"/>
      <w:r>
        <w:rPr>
          <w:rFonts w:ascii="Arial" w:hAnsi="Arial"/>
        </w:rPr>
        <w:t>Mmm</w:t>
      </w:r>
      <w:proofErr w:type="spellEnd"/>
      <w:r>
        <w:rPr>
          <w:rFonts w:ascii="Arial" w:hAnsi="Arial"/>
        </w:rPr>
        <w:t xml:space="preserve">) for, uhm, lesbian, uh, or female-bodied, uh, queer people? Uhm, is that one of the examples? </w:t>
      </w:r>
    </w:p>
    <w:p w14:paraId="6C28354F" w14:textId="77777777" w:rsidR="00D1362F" w:rsidRDefault="00D1362F" w:rsidP="00D1362F">
      <w:pPr>
        <w:spacing w:after="0"/>
        <w:rPr>
          <w:rFonts w:ascii="Arial" w:hAnsi="Arial"/>
        </w:rPr>
      </w:pPr>
    </w:p>
    <w:p w14:paraId="5D9200D2" w14:textId="77777777" w:rsidR="00D1362F" w:rsidRDefault="00D1362F" w:rsidP="00D1362F">
      <w:pPr>
        <w:spacing w:after="0"/>
      </w:pPr>
      <w:r>
        <w:rPr>
          <w:rFonts w:ascii="Arial" w:hAnsi="Arial"/>
          <w:b/>
          <w:bCs/>
        </w:rPr>
        <w:t xml:space="preserve">Jamie: </w:t>
      </w:r>
      <w:r>
        <w:rPr>
          <w:rFonts w:ascii="Arial" w:hAnsi="Arial"/>
        </w:rPr>
        <w:t xml:space="preserve">That's a very complicated one (=Tyler: Okay), I don't have like a solid opinion on it, I think it really depends on what your experience in the world is like (=Tyler: Mmhmm). I don't think there is like a blanket, like this applies to people who are X (=Tyler: Yes, yes), and this applies to people who are Y. I </w:t>
      </w:r>
      <w:proofErr w:type="gramStart"/>
      <w:r>
        <w:rPr>
          <w:rFonts w:ascii="Arial" w:hAnsi="Arial"/>
        </w:rPr>
        <w:t>definitely think</w:t>
      </w:r>
      <w:proofErr w:type="gramEnd"/>
      <w:r>
        <w:rPr>
          <w:rFonts w:ascii="Arial" w:hAnsi="Arial"/>
        </w:rPr>
        <w:t xml:space="preserve"> that there are a lot of gay men who misuse the word (=Tyler: Okay) to be harmful (=Tyler: Mmhmm), uhm, and I also think that, you know, there's a lot of misogyny in the community (=Tyler: Mmhmm). Uhm, I think that there are, there is a sort of, there, there are </w:t>
      </w:r>
      <w:proofErr w:type="gramStart"/>
      <w:r>
        <w:rPr>
          <w:rFonts w:ascii="Arial" w:hAnsi="Arial"/>
        </w:rPr>
        <w:t>definitely gay</w:t>
      </w:r>
      <w:proofErr w:type="gramEnd"/>
      <w:r>
        <w:rPr>
          <w:rFonts w:ascii="Arial" w:hAnsi="Arial"/>
        </w:rPr>
        <w:t xml:space="preserve"> men who… for them, it's just part of that misogyny and often they don't recognize that they have that misogyny (=Tyler: Right). Uhm, and they use slurs that are specifically usually targeted towards women. Uhm, and, you know, that forms part of that issue. And I think, you know, for them, that's not the case. But there are other scenarios in which I think isn't inappropriate (=Tyler: Yeah). Uhm, and I think it really depends on that person's experience, uhm, what their life is like, and who their friends are, and that type of thing that will differ from like a whole community (=Tyler: Yeah) to like a [inaudible].</w:t>
      </w:r>
    </w:p>
    <w:p w14:paraId="4536727F" w14:textId="77777777" w:rsidR="00D1362F" w:rsidRDefault="00D1362F" w:rsidP="00D1362F">
      <w:pPr>
        <w:spacing w:after="0"/>
      </w:pPr>
    </w:p>
    <w:p w14:paraId="54D355CA"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agreed. Uhm, but my point was just, uh, trying to ask, uhm, about who used that word that you use to describe yourself, but, you know, they, are not in the same position (=Jamie: </w:t>
      </w:r>
      <w:proofErr w:type="spellStart"/>
      <w:r>
        <w:rPr>
          <w:rFonts w:ascii="Arial" w:hAnsi="Arial"/>
        </w:rPr>
        <w:t>Mmm</w:t>
      </w:r>
      <w:proofErr w:type="spellEnd"/>
      <w:r>
        <w:rPr>
          <w:rFonts w:ascii="Arial" w:hAnsi="Arial"/>
        </w:rPr>
        <w:t>). Yeah. So yeah.</w:t>
      </w:r>
    </w:p>
    <w:p w14:paraId="4A8F168D" w14:textId="77777777" w:rsidR="00D1362F" w:rsidRDefault="00D1362F" w:rsidP="00D1362F">
      <w:pPr>
        <w:spacing w:after="0"/>
      </w:pPr>
    </w:p>
    <w:p w14:paraId="6E60F5D6" w14:textId="77777777" w:rsidR="00D1362F" w:rsidRDefault="00D1362F" w:rsidP="00D1362F">
      <w:pPr>
        <w:spacing w:after="0"/>
      </w:pPr>
      <w:r>
        <w:rPr>
          <w:rFonts w:ascii="Arial" w:hAnsi="Arial"/>
          <w:b/>
          <w:bCs/>
        </w:rPr>
        <w:lastRenderedPageBreak/>
        <w:t xml:space="preserve">Jamie: </w:t>
      </w:r>
      <w:r>
        <w:rPr>
          <w:rFonts w:ascii="Arial" w:hAnsi="Arial"/>
        </w:rPr>
        <w:t xml:space="preserve">Yeah, I think that's the thing, is </w:t>
      </w:r>
      <w:proofErr w:type="gramStart"/>
      <w:r>
        <w:rPr>
          <w:rFonts w:ascii="Arial" w:hAnsi="Arial"/>
        </w:rPr>
        <w:t>that,</w:t>
      </w:r>
      <w:proofErr w:type="gramEnd"/>
      <w:r>
        <w:rPr>
          <w:rFonts w:ascii="Arial" w:hAnsi="Arial"/>
        </w:rPr>
        <w:t xml:space="preserve"> people can use a word and you, you know that they're not using it because they love you or out of a place of goodness (=Tyler: </w:t>
      </w:r>
      <w:proofErr w:type="spellStart"/>
      <w:r>
        <w:rPr>
          <w:rFonts w:ascii="Arial" w:hAnsi="Arial"/>
        </w:rPr>
        <w:t>Mmm</w:t>
      </w:r>
      <w:proofErr w:type="spellEnd"/>
      <w:r>
        <w:rPr>
          <w:rFonts w:ascii="Arial" w:hAnsi="Arial"/>
        </w:rPr>
        <w:t xml:space="preserve">). Uhm, like, you know, that ultimately the core reason they’re wanting to use that word is not a place of goodness, I think that kind of might be the line for me in my heart (=Tyler: Yeah). But you don't always know how that person feels. </w:t>
      </w:r>
      <w:proofErr w:type="gramStart"/>
      <w:r>
        <w:rPr>
          <w:rFonts w:ascii="Arial" w:hAnsi="Arial"/>
        </w:rPr>
        <w:t>So</w:t>
      </w:r>
      <w:proofErr w:type="gramEnd"/>
      <w:r>
        <w:rPr>
          <w:rFonts w:ascii="Arial" w:hAnsi="Arial"/>
        </w:rPr>
        <w:t xml:space="preserve"> it's kind of a complicated thing. I don't think it'll ever be uncomplicated (=Tyler: Uh-huh). Uhm, but I do f-, I do feel like sometimes with some, with one person, I’ll feel like that was completely fine and with, with a different person like</w:t>
      </w:r>
      <w:proofErr w:type="gramStart"/>
      <w:r>
        <w:rPr>
          <w:rFonts w:ascii="Arial" w:hAnsi="Arial"/>
        </w:rPr>
        <w:t>, actually, that</w:t>
      </w:r>
      <w:proofErr w:type="gramEnd"/>
      <w:r>
        <w:rPr>
          <w:rFonts w:ascii="Arial" w:hAnsi="Arial"/>
        </w:rPr>
        <w:t xml:space="preserve"> didn't sit right with me (=Tyler: </w:t>
      </w:r>
      <w:proofErr w:type="spellStart"/>
      <w:r>
        <w:rPr>
          <w:rFonts w:ascii="Arial" w:hAnsi="Arial"/>
        </w:rPr>
        <w:t>Mmm</w:t>
      </w:r>
      <w:proofErr w:type="spellEnd"/>
      <w:r>
        <w:rPr>
          <w:rFonts w:ascii="Arial" w:hAnsi="Arial"/>
        </w:rPr>
        <w:t xml:space="preserve">). And it depends on you know, obviously how well we know each other, but it depends on, uhm, the space they take up in the world (=Tyler: Yeah). Uh, and can also be like, you know, part of privilege thing (=Tyler: </w:t>
      </w:r>
      <w:proofErr w:type="spellStart"/>
      <w:r>
        <w:rPr>
          <w:rFonts w:ascii="Arial" w:hAnsi="Arial"/>
        </w:rPr>
        <w:t>Mmm</w:t>
      </w:r>
      <w:proofErr w:type="spellEnd"/>
      <w:r>
        <w:rPr>
          <w:rFonts w:ascii="Arial" w:hAnsi="Arial"/>
        </w:rPr>
        <w:t xml:space="preserve">) is, if that person is very clearly, in the world (=Tyler: </w:t>
      </w:r>
      <w:proofErr w:type="spellStart"/>
      <w:r>
        <w:rPr>
          <w:rFonts w:ascii="Arial" w:hAnsi="Arial"/>
        </w:rPr>
        <w:t>Mmm</w:t>
      </w:r>
      <w:proofErr w:type="spellEnd"/>
      <w:r>
        <w:rPr>
          <w:rFonts w:ascii="Arial" w:hAnsi="Arial"/>
        </w:rPr>
        <w:t>), sitting much higher than you and is using that language to you, it's a very different power dynamic that's going on there (=Tyler: Mmhmm, mmhmm), than if it's somebody who's like, more or less in the same…</w:t>
      </w:r>
    </w:p>
    <w:p w14:paraId="18C4120C" w14:textId="77777777" w:rsidR="00D1362F" w:rsidRDefault="00D1362F" w:rsidP="00D1362F">
      <w:pPr>
        <w:spacing w:after="0"/>
      </w:pPr>
    </w:p>
    <w:p w14:paraId="34F52137" w14:textId="77777777" w:rsidR="00D1362F" w:rsidRDefault="00D1362F" w:rsidP="00D1362F">
      <w:pPr>
        <w:spacing w:after="0"/>
      </w:pPr>
      <w:r>
        <w:rPr>
          <w:rFonts w:ascii="Arial" w:hAnsi="Arial"/>
          <w:b/>
        </w:rPr>
        <w:t xml:space="preserve">Tyler: </w:t>
      </w:r>
      <w:r>
        <w:rPr>
          <w:rFonts w:ascii="Arial" w:hAnsi="Arial"/>
        </w:rPr>
        <w:t xml:space="preserve">Yeah. Yeah. It sounds a little </w:t>
      </w:r>
      <w:proofErr w:type="gramStart"/>
      <w:r>
        <w:rPr>
          <w:rFonts w:ascii="Arial" w:hAnsi="Arial"/>
        </w:rPr>
        <w:t>similar to</w:t>
      </w:r>
      <w:proofErr w:type="gramEnd"/>
      <w:r>
        <w:rPr>
          <w:rFonts w:ascii="Arial" w:hAnsi="Arial"/>
        </w:rPr>
        <w:t xml:space="preserve"> me about something that you brought up in the focus group. Uhm, like, for example, uhm, maybe a, an example is like TERF lesbians, (=Jamie: </w:t>
      </w:r>
      <w:proofErr w:type="spellStart"/>
      <w:r>
        <w:rPr>
          <w:rFonts w:ascii="Arial" w:hAnsi="Arial"/>
        </w:rPr>
        <w:t>Mmm</w:t>
      </w:r>
      <w:proofErr w:type="spellEnd"/>
      <w:r>
        <w:rPr>
          <w:rFonts w:ascii="Arial" w:hAnsi="Arial"/>
        </w:rPr>
        <w:t xml:space="preserve">), Trans Exclusionary Radical Feminist, uhm, for example. Uhm, but I think, the point was, uh, some people, use, are unafraid to use, uhm, bigoted language, uhm, by virtue of their belonging to a marginalized group (=Jamie: Yes) of some kind, right? Uhm, </w:t>
      </w:r>
      <w:proofErr w:type="gramStart"/>
      <w:r>
        <w:rPr>
          <w:rFonts w:ascii="Arial" w:hAnsi="Arial"/>
        </w:rPr>
        <w:t>but,</w:t>
      </w:r>
      <w:proofErr w:type="gramEnd"/>
      <w:r>
        <w:rPr>
          <w:rFonts w:ascii="Arial" w:hAnsi="Arial"/>
        </w:rPr>
        <w:t xml:space="preserve"> I want to know, uhm, is there anyone specific that you are, that you have experienced that from your life?</w:t>
      </w:r>
    </w:p>
    <w:p w14:paraId="3B080011" w14:textId="77777777" w:rsidR="00D1362F" w:rsidRDefault="00D1362F" w:rsidP="00D1362F">
      <w:pPr>
        <w:spacing w:after="0"/>
      </w:pPr>
    </w:p>
    <w:p w14:paraId="3CF751C9" w14:textId="77777777" w:rsidR="00D1362F" w:rsidRDefault="00D1362F" w:rsidP="00D1362F">
      <w:pPr>
        <w:spacing w:after="0"/>
        <w:rPr>
          <w:rFonts w:ascii="Arial" w:hAnsi="Arial"/>
        </w:rPr>
      </w:pPr>
      <w:r>
        <w:rPr>
          <w:rFonts w:ascii="Arial" w:hAnsi="Arial"/>
          <w:b/>
        </w:rPr>
        <w:t xml:space="preserve">Jamie: </w:t>
      </w:r>
      <w:r>
        <w:rPr>
          <w:rFonts w:ascii="Arial" w:hAnsi="Arial"/>
          <w:bCs/>
        </w:rPr>
        <w:t xml:space="preserve">Hmmm… </w:t>
      </w:r>
      <w:r>
        <w:rPr>
          <w:rFonts w:ascii="Arial" w:hAnsi="Arial"/>
        </w:rPr>
        <w:t xml:space="preserve">that I've experienced that, uhm, you know, trying to use slurs that don't belong to them, kind of thing? (=Tyler: </w:t>
      </w:r>
      <w:proofErr w:type="spellStart"/>
      <w:r>
        <w:rPr>
          <w:rFonts w:ascii="Arial" w:hAnsi="Arial"/>
        </w:rPr>
        <w:t>Mmm</w:t>
      </w:r>
      <w:proofErr w:type="spellEnd"/>
      <w:r>
        <w:rPr>
          <w:rFonts w:ascii="Arial" w:hAnsi="Arial"/>
        </w:rPr>
        <w:t xml:space="preserve">). Oh, uhm, quite a few people (=Tyler: Okay), I guess they’re like, a few people from high school or not, I don't interact with any of them anymore (=Tyler: Uh-huh). Uhm, my mother has a hard time understanding that she can’t say slurs (=Tyler: Okay), and she’s like “No, no, I know, it's bad”, and I’m like “It (=Tyler: </w:t>
      </w:r>
      <w:proofErr w:type="spellStart"/>
      <w:r>
        <w:rPr>
          <w:rFonts w:ascii="Arial" w:hAnsi="Arial"/>
        </w:rPr>
        <w:t>Mmm</w:t>
      </w:r>
      <w:proofErr w:type="spellEnd"/>
      <w:r>
        <w:rPr>
          <w:rFonts w:ascii="Arial" w:hAnsi="Arial"/>
        </w:rPr>
        <w:t xml:space="preserve">), it should not come out of your mouth (=Tyler: Yeah)”. And she has a hard time understanding that (=Tyler: </w:t>
      </w:r>
      <w:proofErr w:type="spellStart"/>
      <w:r>
        <w:rPr>
          <w:rFonts w:ascii="Arial" w:hAnsi="Arial"/>
        </w:rPr>
        <w:t>Mmm</w:t>
      </w:r>
      <w:proofErr w:type="spellEnd"/>
      <w:r>
        <w:rPr>
          <w:rFonts w:ascii="Arial" w:hAnsi="Arial"/>
        </w:rPr>
        <w:t xml:space="preserve">). Uhm, like, that's, ja, that's like an ongoing conversation in my family (=Tyler: </w:t>
      </w:r>
      <w:proofErr w:type="spellStart"/>
      <w:r>
        <w:rPr>
          <w:rFonts w:ascii="Arial" w:hAnsi="Arial"/>
        </w:rPr>
        <w:t>Mmm</w:t>
      </w:r>
      <w:proofErr w:type="spellEnd"/>
      <w:r>
        <w:rPr>
          <w:rFonts w:ascii="Arial" w:hAnsi="Arial"/>
        </w:rPr>
        <w:t xml:space="preserve">), uhm, where she, like, won't know a slur (=Tyler: </w:t>
      </w:r>
      <w:proofErr w:type="spellStart"/>
      <w:r>
        <w:rPr>
          <w:rFonts w:ascii="Arial" w:hAnsi="Arial"/>
        </w:rPr>
        <w:t>Mmm</w:t>
      </w:r>
      <w:proofErr w:type="spellEnd"/>
      <w:r>
        <w:rPr>
          <w:rFonts w:ascii="Arial" w:hAnsi="Arial"/>
        </w:rPr>
        <w:t xml:space="preserve">) and I’ll say, “I don't want to tell you, because I know that you're immediately going to say it out loud (=Tyler: </w:t>
      </w:r>
      <w:proofErr w:type="spellStart"/>
      <w:r>
        <w:rPr>
          <w:rFonts w:ascii="Arial" w:hAnsi="Arial"/>
        </w:rPr>
        <w:t>Mmm</w:t>
      </w:r>
      <w:proofErr w:type="spellEnd"/>
      <w:r>
        <w:rPr>
          <w:rFonts w:ascii="Arial" w:hAnsi="Arial"/>
        </w:rPr>
        <w:t xml:space="preserve">), uhm, and then it's going to be in your vocabulary and it's not for you to say” (=Tyler: Mmhmm). Uhm, and she’s like “But, but, not, that, I just want to know so that can understand this one Facebook post” or whatever (=Tyler: </w:t>
      </w:r>
      <w:proofErr w:type="spellStart"/>
      <w:r>
        <w:rPr>
          <w:rFonts w:ascii="Arial" w:hAnsi="Arial"/>
        </w:rPr>
        <w:t>Mmm</w:t>
      </w:r>
      <w:proofErr w:type="spellEnd"/>
      <w:r>
        <w:rPr>
          <w:rFonts w:ascii="Arial" w:hAnsi="Arial"/>
        </w:rPr>
        <w:t xml:space="preserve">). And then my dad will go tell her (=Tyler: </w:t>
      </w:r>
      <w:proofErr w:type="spellStart"/>
      <w:r>
        <w:rPr>
          <w:rFonts w:ascii="Arial" w:hAnsi="Arial"/>
        </w:rPr>
        <w:t>Mmm</w:t>
      </w:r>
      <w:proofErr w:type="spellEnd"/>
      <w:r>
        <w:rPr>
          <w:rFonts w:ascii="Arial" w:hAnsi="Arial"/>
        </w:rPr>
        <w:t>). And then I'll be like, “Eh, you can't say that either (=Tyler: Mmhmm</w:t>
      </w:r>
      <w:proofErr w:type="gramStart"/>
      <w:r>
        <w:rPr>
          <w:rFonts w:ascii="Arial" w:hAnsi="Arial"/>
        </w:rPr>
        <w:t>),unless</w:t>
      </w:r>
      <w:proofErr w:type="gramEnd"/>
      <w:r>
        <w:rPr>
          <w:rFonts w:ascii="Arial" w:hAnsi="Arial"/>
        </w:rPr>
        <w:t xml:space="preserve"> there's something you want to tell me?” [Laugh] (=Tyler: Yeah, yeah). Uhm, like that, that's not how that works (=Tyler: Uh-huh), [laugh]. So, yeah that’s like, an ongoing situation with my family. It's different because they're not using that, those words to talk about people (=Tyler: Okay). Uhm, and they're not using those words to refer to me or to (=Tyler: </w:t>
      </w:r>
      <w:proofErr w:type="spellStart"/>
      <w:r>
        <w:rPr>
          <w:rFonts w:ascii="Arial" w:hAnsi="Arial"/>
        </w:rPr>
        <w:t>Mmm</w:t>
      </w:r>
      <w:proofErr w:type="spellEnd"/>
      <w:r>
        <w:rPr>
          <w:rFonts w:ascii="Arial" w:hAnsi="Arial"/>
        </w:rPr>
        <w:t xml:space="preserve">), you know, other people but, ja (=Tyler: Yeah). Uh, besides that, it's generally not </w:t>
      </w:r>
      <w:proofErr w:type="gramStart"/>
      <w:r>
        <w:rPr>
          <w:rFonts w:ascii="Arial" w:hAnsi="Arial"/>
        </w:rPr>
        <w:t>been people who are</w:t>
      </w:r>
      <w:proofErr w:type="gramEnd"/>
      <w:r>
        <w:rPr>
          <w:rFonts w:ascii="Arial" w:hAnsi="Arial"/>
        </w:rPr>
        <w:t xml:space="preserve">, like, closely involved in my life, or you know, friends on the peripheral of my social circle (=Tyler: Okay), uhm, who I don't really know anymore. </w:t>
      </w:r>
    </w:p>
    <w:p w14:paraId="77095C0A" w14:textId="77777777" w:rsidR="00D1362F" w:rsidRDefault="00D1362F" w:rsidP="00D1362F">
      <w:pPr>
        <w:spacing w:after="0"/>
      </w:pPr>
    </w:p>
    <w:p w14:paraId="3D1CEB89" w14:textId="77777777" w:rsidR="00D1362F" w:rsidRDefault="00D1362F" w:rsidP="00D1362F">
      <w:pPr>
        <w:spacing w:after="0"/>
      </w:pPr>
      <w:r>
        <w:rPr>
          <w:rFonts w:ascii="Arial" w:hAnsi="Arial"/>
          <w:b/>
        </w:rPr>
        <w:t xml:space="preserve">Tyler: </w:t>
      </w:r>
      <w:r>
        <w:rPr>
          <w:rFonts w:ascii="Arial" w:hAnsi="Arial"/>
          <w:bCs/>
        </w:rPr>
        <w:t xml:space="preserve">Oh, okay (=Jamie: So), </w:t>
      </w:r>
      <w:r>
        <w:rPr>
          <w:rFonts w:ascii="Arial" w:hAnsi="Arial"/>
        </w:rPr>
        <w:t>so not anyone who really knows you very well, basically?</w:t>
      </w:r>
    </w:p>
    <w:p w14:paraId="1984C302" w14:textId="77777777" w:rsidR="00D1362F" w:rsidRDefault="00D1362F" w:rsidP="00D1362F">
      <w:pPr>
        <w:spacing w:after="0"/>
      </w:pPr>
    </w:p>
    <w:p w14:paraId="1539EE35" w14:textId="77777777" w:rsidR="00D1362F" w:rsidRDefault="00D1362F" w:rsidP="00D1362F">
      <w:pPr>
        <w:spacing w:after="0"/>
      </w:pPr>
      <w:r>
        <w:rPr>
          <w:rFonts w:ascii="Arial" w:hAnsi="Arial"/>
          <w:b/>
        </w:rPr>
        <w:t xml:space="preserve">Jamie: </w:t>
      </w:r>
      <w:r>
        <w:rPr>
          <w:rFonts w:ascii="Arial" w:hAnsi="Arial"/>
          <w:bCs/>
        </w:rPr>
        <w:t>U</w:t>
      </w:r>
      <w:r>
        <w:rPr>
          <w:rFonts w:ascii="Arial" w:hAnsi="Arial"/>
        </w:rPr>
        <w:t xml:space="preserve">sually not, no, because my friends tend to have the same, you know, more or less the same experience that I do with slurs, (=Tyler: </w:t>
      </w:r>
      <w:proofErr w:type="spellStart"/>
      <w:r>
        <w:rPr>
          <w:rFonts w:ascii="Arial" w:hAnsi="Arial"/>
        </w:rPr>
        <w:t>Mmm</w:t>
      </w:r>
      <w:proofErr w:type="spellEnd"/>
      <w:r>
        <w:rPr>
          <w:rFonts w:ascii="Arial" w:hAnsi="Arial"/>
        </w:rPr>
        <w:t>), so (=Tyler: Mmhmm), it’s, yeah, it's quite rare for me that a friend will use a slur, and I'm like, “</w:t>
      </w:r>
      <w:proofErr w:type="spellStart"/>
      <w:r>
        <w:rPr>
          <w:rFonts w:ascii="Arial" w:hAnsi="Arial"/>
        </w:rPr>
        <w:t>Oooh</w:t>
      </w:r>
      <w:proofErr w:type="spellEnd"/>
      <w:r>
        <w:rPr>
          <w:rFonts w:ascii="Arial" w:hAnsi="Arial"/>
        </w:rPr>
        <w:t xml:space="preserve">, (=Tyler: Yeah), that wasn’t okay” (=Tyler: Yeah) </w:t>
      </w:r>
      <w:r>
        <w:rPr>
          <w:rFonts w:ascii="Arial" w:hAnsi="Arial"/>
        </w:rPr>
        <w:lastRenderedPageBreak/>
        <w:t>because I don't know where we stand with each other, and we have those conversations with each other so that we know where we stand with each other.</w:t>
      </w:r>
    </w:p>
    <w:p w14:paraId="6A742FDB" w14:textId="77777777" w:rsidR="00D1362F" w:rsidRDefault="00D1362F" w:rsidP="00D1362F">
      <w:pPr>
        <w:spacing w:after="0"/>
      </w:pPr>
    </w:p>
    <w:p w14:paraId="065CE524"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And, to go back to, uhm, your mom, uhm, it's, it sounded from the focus group that she has, uh, quite a contradictory relationship with, uhm, acknowledging your queerness, because (=Jamie: It’s very contradictory, [laugh sigh]), yeah, because there's on the one point there’s like a, a denial, uhm, in the sense that she’ll still bring up that one boyfriend you had an eighth grade. And she'll like kind of insinuate that there's a romantic thing going on between you and your friends who happen to be male (=Jamie: Yeah) but won't acknowledge that there </w:t>
      </w:r>
      <w:proofErr w:type="gramStart"/>
      <w:r>
        <w:rPr>
          <w:rFonts w:ascii="Arial" w:hAnsi="Arial"/>
        </w:rPr>
        <w:t>definitely is</w:t>
      </w:r>
      <w:proofErr w:type="gramEnd"/>
      <w:r>
        <w:rPr>
          <w:rFonts w:ascii="Arial" w:hAnsi="Arial"/>
        </w:rPr>
        <w:t xml:space="preserve"> a romantic connection between you and your partner (Jamie: Ja). Uhm, but at the same time, uh, she will out you to other family members (=Jamie: [Laugh])? </w:t>
      </w:r>
      <w:proofErr w:type="gramStart"/>
      <w:r>
        <w:rPr>
          <w:rFonts w:ascii="Arial" w:hAnsi="Arial"/>
        </w:rPr>
        <w:t>So</w:t>
      </w:r>
      <w:proofErr w:type="gramEnd"/>
      <w:r>
        <w:rPr>
          <w:rFonts w:ascii="Arial" w:hAnsi="Arial"/>
        </w:rPr>
        <w:t xml:space="preserve"> it's like, acknowledging, but not acknowledging, and they're both wrong, [laugh sigh]. </w:t>
      </w:r>
    </w:p>
    <w:p w14:paraId="34CF3DDE" w14:textId="77777777" w:rsidR="00D1362F" w:rsidRDefault="00D1362F" w:rsidP="00D1362F">
      <w:pPr>
        <w:spacing w:after="0"/>
        <w:rPr>
          <w:rFonts w:ascii="Arial" w:hAnsi="Arial"/>
        </w:rPr>
      </w:pPr>
    </w:p>
    <w:p w14:paraId="0D853270" w14:textId="77777777" w:rsidR="00D1362F" w:rsidRDefault="00D1362F" w:rsidP="00D1362F">
      <w:pPr>
        <w:spacing w:after="0"/>
        <w:rPr>
          <w:rFonts w:ascii="Arial" w:hAnsi="Arial"/>
        </w:rPr>
      </w:pPr>
      <w:r>
        <w:rPr>
          <w:rFonts w:ascii="Arial" w:hAnsi="Arial"/>
          <w:b/>
          <w:bCs/>
        </w:rPr>
        <w:t>Jamie:</w:t>
      </w:r>
      <w:r>
        <w:rPr>
          <w:rFonts w:ascii="Arial" w:hAnsi="Arial"/>
        </w:rPr>
        <w:t xml:space="preserve"> Yeah, she's, [sigh], listen, I'm very grateful (=Tyler: Uh-huh), things could be worse. She's interesting (=Tyler: Yeah), she's a very complicated person. Uhm, and she doesn't understand lots of things about the world (=Tyler: Okay) very well. Uhm, I don't think she does any of those things out of a desire to be harmful (=Tyler: </w:t>
      </w:r>
      <w:proofErr w:type="spellStart"/>
      <w:r>
        <w:rPr>
          <w:rFonts w:ascii="Arial" w:hAnsi="Arial"/>
        </w:rPr>
        <w:t>Mmm</w:t>
      </w:r>
      <w:proofErr w:type="spellEnd"/>
      <w:r>
        <w:rPr>
          <w:rFonts w:ascii="Arial" w:hAnsi="Arial"/>
        </w:rPr>
        <w:t xml:space="preserve">) or malicious (=Tyler: Mmhmm). Uhm, I also think that she doesn't, she doesn't know that she carries negative feelings about my queerness within herself (=Tyler: Oh). And she likes to brag that she doesn't, she goes, “You know, I was never ashamed of you, hey.” And she’s, like, likes to brag about that stuff, which I know is not true (=Tyler: Uh-huh). Uhm, and like, maybe it's good that way, like maybe I don't want her to carry that guilt, </w:t>
      </w:r>
      <w:proofErr w:type="spellStart"/>
      <w:r>
        <w:rPr>
          <w:rFonts w:ascii="Arial" w:hAnsi="Arial"/>
        </w:rPr>
        <w:t>‘cause</w:t>
      </w:r>
      <w:proofErr w:type="spellEnd"/>
      <w:r>
        <w:rPr>
          <w:rFonts w:ascii="Arial" w:hAnsi="Arial"/>
        </w:rPr>
        <w:t xml:space="preserve"> it's not (=Tyler: Yeah) going to make the relationship better (=Tyler: Yeah) and it's not </w:t>
      </w:r>
      <w:proofErr w:type="spellStart"/>
      <w:r>
        <w:rPr>
          <w:rFonts w:ascii="Arial" w:hAnsi="Arial"/>
        </w:rPr>
        <w:t>gonna</w:t>
      </w:r>
      <w:proofErr w:type="spellEnd"/>
      <w:r>
        <w:rPr>
          <w:rFonts w:ascii="Arial" w:hAnsi="Arial"/>
        </w:rPr>
        <w:t xml:space="preserve"> make her acceptance of anything better (=Tyler: Uh-huh), like it’s not going to help anything. Uhm, but, yeah, she is quite contradictory (=Tyler: [Laugh sigh]), it’s been a running theme with her as a person, [laugh sigh] (=Tyler: Oh, okay). She's just like that (=Tyler: Yeah). Uhm, </w:t>
      </w:r>
      <w:proofErr w:type="gramStart"/>
      <w:r>
        <w:rPr>
          <w:rFonts w:ascii="Arial" w:hAnsi="Arial"/>
        </w:rPr>
        <w:t>but,</w:t>
      </w:r>
      <w:proofErr w:type="gramEnd"/>
      <w:r>
        <w:rPr>
          <w:rFonts w:ascii="Arial" w:hAnsi="Arial"/>
        </w:rPr>
        <w:t xml:space="preserve"> urgh, ja (=Tyler: Yeah), very, very supportive in, I think a way that's quite common for like suburban, Southern Suburbs, White moms (=Tyler: Okay). Uhm, that they're, like, supportive, because they’re, it's just not in them to be like, outright blatantly homophobic (=Tyler: </w:t>
      </w:r>
      <w:proofErr w:type="spellStart"/>
      <w:r>
        <w:rPr>
          <w:rFonts w:ascii="Arial" w:hAnsi="Arial"/>
        </w:rPr>
        <w:t>Mmm</w:t>
      </w:r>
      <w:proofErr w:type="spellEnd"/>
      <w:r>
        <w:rPr>
          <w:rFonts w:ascii="Arial" w:hAnsi="Arial"/>
        </w:rPr>
        <w:t xml:space="preserve">). Uhm, </w:t>
      </w:r>
      <w:proofErr w:type="gramStart"/>
      <w:r>
        <w:rPr>
          <w:rFonts w:ascii="Arial" w:hAnsi="Arial"/>
        </w:rPr>
        <w:t>but,</w:t>
      </w:r>
      <w:proofErr w:type="gramEnd"/>
      <w:r>
        <w:rPr>
          <w:rFonts w:ascii="Arial" w:hAnsi="Arial"/>
        </w:rPr>
        <w:t xml:space="preserve"> that doesn't necessarily extend it to being affirming (=Tyler: Uh-huh). Uhm, I think it's, maybe the sort of (=Tyler: Yeah) general picture with that. </w:t>
      </w:r>
    </w:p>
    <w:p w14:paraId="49EC9C6C" w14:textId="77777777" w:rsidR="00D1362F" w:rsidRDefault="00D1362F" w:rsidP="00D1362F">
      <w:pPr>
        <w:spacing w:after="0"/>
        <w:rPr>
          <w:rFonts w:ascii="Arial" w:hAnsi="Arial"/>
        </w:rPr>
      </w:pPr>
    </w:p>
    <w:p w14:paraId="1539BBBF" w14:textId="77777777" w:rsidR="00D1362F" w:rsidRDefault="00D1362F" w:rsidP="00D1362F">
      <w:pPr>
        <w:spacing w:after="0"/>
        <w:rPr>
          <w:rFonts w:ascii="Arial" w:hAnsi="Arial"/>
        </w:rPr>
      </w:pPr>
      <w:r>
        <w:rPr>
          <w:rFonts w:ascii="Arial" w:hAnsi="Arial"/>
          <w:b/>
          <w:bCs/>
        </w:rPr>
        <w:t>Tyler:</w:t>
      </w:r>
      <w:r>
        <w:rPr>
          <w:rFonts w:ascii="Arial" w:hAnsi="Arial"/>
        </w:rPr>
        <w:t xml:space="preserve"> Yeah, yeah. And I wonder like, uhm, how would you kind of compare the way your mother would like, brag that she's never, you know, been, uh, problematic or had a problem with your queerness (=Jamie: Mmhmm) compared to, I think you said that your dad, uhm, would say, you know, he's come a long way and he's not homophobic anymore and make a point of it? (=Jamie: </w:t>
      </w:r>
      <w:proofErr w:type="spellStart"/>
      <w:r>
        <w:rPr>
          <w:rFonts w:ascii="Arial" w:hAnsi="Arial"/>
        </w:rPr>
        <w:t>Mmm</w:t>
      </w:r>
      <w:proofErr w:type="spellEnd"/>
      <w:r>
        <w:rPr>
          <w:rFonts w:ascii="Arial" w:hAnsi="Arial"/>
        </w:rPr>
        <w:t xml:space="preserve">) Uhm. </w:t>
      </w:r>
    </w:p>
    <w:p w14:paraId="62E44010" w14:textId="77777777" w:rsidR="00D1362F" w:rsidRDefault="00D1362F" w:rsidP="00D1362F">
      <w:pPr>
        <w:spacing w:after="0"/>
        <w:rPr>
          <w:rFonts w:ascii="Arial" w:hAnsi="Arial"/>
        </w:rPr>
      </w:pPr>
    </w:p>
    <w:p w14:paraId="697A900F" w14:textId="77777777" w:rsidR="00D1362F" w:rsidRDefault="00D1362F" w:rsidP="00D1362F">
      <w:pPr>
        <w:spacing w:after="0"/>
        <w:rPr>
          <w:rFonts w:ascii="Arial" w:hAnsi="Arial"/>
        </w:rPr>
      </w:pPr>
      <w:r>
        <w:rPr>
          <w:rFonts w:ascii="Arial" w:hAnsi="Arial"/>
          <w:b/>
          <w:bCs/>
        </w:rPr>
        <w:t xml:space="preserve">Jamie: </w:t>
      </w:r>
      <w:proofErr w:type="gramStart"/>
      <w:r>
        <w:rPr>
          <w:rFonts w:ascii="Arial" w:hAnsi="Arial"/>
        </w:rPr>
        <w:t>That actually, that's</w:t>
      </w:r>
      <w:proofErr w:type="gramEnd"/>
      <w:r>
        <w:rPr>
          <w:rFonts w:ascii="Arial" w:hAnsi="Arial"/>
        </w:rPr>
        <w:t xml:space="preserve"> interesting and, I hadn’t thought about that much before (=Tyler: </w:t>
      </w:r>
      <w:proofErr w:type="spellStart"/>
      <w:r>
        <w:rPr>
          <w:rFonts w:ascii="Arial" w:hAnsi="Arial"/>
        </w:rPr>
        <w:t>Mmm</w:t>
      </w:r>
      <w:proofErr w:type="spellEnd"/>
      <w:r>
        <w:rPr>
          <w:rFonts w:ascii="Arial" w:hAnsi="Arial"/>
        </w:rPr>
        <w:t xml:space="preserve">). It's interesting to me because that conversation with my dad and he said, “You know, I used to be so homophobic and I’m not anymore,” (=Tyler: </w:t>
      </w:r>
      <w:proofErr w:type="spellStart"/>
      <w:r>
        <w:rPr>
          <w:rFonts w:ascii="Arial" w:hAnsi="Arial"/>
        </w:rPr>
        <w:t>Mmm</w:t>
      </w:r>
      <w:proofErr w:type="spellEnd"/>
      <w:r>
        <w:rPr>
          <w:rFonts w:ascii="Arial" w:hAnsi="Arial"/>
        </w:rPr>
        <w:t xml:space="preserve">) that conversation was many years ago (=Tyler: Okay), before I knew I was queer (=Tyler: Oh). Uhm, I was, quite young (=Tyler: Mmhmm), I'm not sure how old, like I was old enough to understand homophobia as a concept and I was old enough to understand that my dad was like, kind of trying to overcompensate in that conversation (=Tyler: Mmhmm). Uhm, I think it may have been at a time when my mother felt my brother was queer. </w:t>
      </w:r>
    </w:p>
    <w:p w14:paraId="1DF57F05" w14:textId="77777777" w:rsidR="00D1362F" w:rsidRDefault="00D1362F" w:rsidP="00D1362F">
      <w:pPr>
        <w:spacing w:after="0"/>
        <w:rPr>
          <w:rFonts w:ascii="Arial" w:hAnsi="Arial"/>
        </w:rPr>
      </w:pPr>
    </w:p>
    <w:p w14:paraId="6E16A80C" w14:textId="77777777" w:rsidR="00D1362F" w:rsidRDefault="00D1362F" w:rsidP="00D1362F">
      <w:pPr>
        <w:spacing w:after="0"/>
        <w:rPr>
          <w:rFonts w:ascii="Arial" w:hAnsi="Arial"/>
        </w:rPr>
      </w:pPr>
      <w:r>
        <w:rPr>
          <w:rFonts w:ascii="Arial" w:hAnsi="Arial"/>
          <w:b/>
          <w:bCs/>
        </w:rPr>
        <w:t xml:space="preserve">Tyler: </w:t>
      </w:r>
      <w:r>
        <w:rPr>
          <w:rFonts w:ascii="Arial" w:hAnsi="Arial"/>
        </w:rPr>
        <w:t>Oh, right, you said so, yes</w:t>
      </w:r>
    </w:p>
    <w:p w14:paraId="7639CE44" w14:textId="77777777" w:rsidR="00D1362F" w:rsidRDefault="00D1362F" w:rsidP="00D1362F">
      <w:pPr>
        <w:spacing w:after="0"/>
        <w:rPr>
          <w:rFonts w:ascii="Arial" w:hAnsi="Arial"/>
        </w:rPr>
      </w:pPr>
    </w:p>
    <w:p w14:paraId="22AAF4ED" w14:textId="77777777" w:rsidR="00D1362F" w:rsidRPr="00823B55" w:rsidRDefault="00D1362F" w:rsidP="00D1362F">
      <w:pPr>
        <w:spacing w:after="0"/>
        <w:rPr>
          <w:rFonts w:ascii="Arial" w:hAnsi="Arial"/>
        </w:rPr>
      </w:pPr>
      <w:r>
        <w:rPr>
          <w:rFonts w:ascii="Arial" w:hAnsi="Arial"/>
          <w:b/>
          <w:bCs/>
        </w:rPr>
        <w:t xml:space="preserve">Jamie: </w:t>
      </w:r>
      <w:r>
        <w:rPr>
          <w:rFonts w:ascii="Arial" w:hAnsi="Arial"/>
        </w:rPr>
        <w:t xml:space="preserve">Uhm, she only really understands stereotypes and not a lot beyond that, and like, my brother took slightly too long to get dressed whenever we'd go out for </w:t>
      </w:r>
      <w:proofErr w:type="gramStart"/>
      <w:r>
        <w:rPr>
          <w:rFonts w:ascii="Arial" w:hAnsi="Arial"/>
        </w:rPr>
        <w:t>dinner</w:t>
      </w:r>
      <w:proofErr w:type="gramEnd"/>
      <w:r>
        <w:rPr>
          <w:rFonts w:ascii="Arial" w:hAnsi="Arial"/>
        </w:rPr>
        <w:t xml:space="preserve"> so she was like, “I know what this means” (=Tyler: [Laugh], okay), uhm [Laugh], “definitely gay </w:t>
      </w:r>
      <w:proofErr w:type="spellStart"/>
      <w:r>
        <w:rPr>
          <w:rFonts w:ascii="Arial" w:hAnsi="Arial"/>
        </w:rPr>
        <w:t>‘cause</w:t>
      </w:r>
      <w:proofErr w:type="spellEnd"/>
      <w:r>
        <w:rPr>
          <w:rFonts w:ascii="Arial" w:hAnsi="Arial"/>
        </w:rPr>
        <w:t xml:space="preserve"> he takes too long to like, pick his outfits”.</w:t>
      </w:r>
    </w:p>
    <w:p w14:paraId="1382E312" w14:textId="77777777" w:rsidR="00D1362F" w:rsidRDefault="00D1362F" w:rsidP="00D1362F">
      <w:pPr>
        <w:spacing w:after="0"/>
      </w:pPr>
    </w:p>
    <w:p w14:paraId="1F4DDB25" w14:textId="77777777" w:rsidR="00D1362F" w:rsidRPr="00DD39B4" w:rsidRDefault="00D1362F" w:rsidP="00D1362F">
      <w:pPr>
        <w:spacing w:after="0"/>
        <w:rPr>
          <w:bCs/>
        </w:rPr>
      </w:pPr>
      <w:r>
        <w:rPr>
          <w:rFonts w:ascii="Arial" w:hAnsi="Arial"/>
          <w:b/>
        </w:rPr>
        <w:t xml:space="preserve">Tyler: </w:t>
      </w:r>
      <w:r>
        <w:rPr>
          <w:rFonts w:ascii="Arial" w:hAnsi="Arial"/>
          <w:bCs/>
        </w:rPr>
        <w:t>That’s a strange stereotype, I’ve (=Jamie: [Laugh]) never heard that before, [laugh sigh].</w:t>
      </w:r>
    </w:p>
    <w:p w14:paraId="08DCD75D" w14:textId="77777777" w:rsidR="00D1362F" w:rsidRDefault="00D1362F" w:rsidP="00D1362F">
      <w:pPr>
        <w:spacing w:after="0"/>
      </w:pPr>
    </w:p>
    <w:p w14:paraId="1B3EB1C0" w14:textId="77777777" w:rsidR="00D1362F" w:rsidRDefault="00D1362F" w:rsidP="00D1362F">
      <w:pPr>
        <w:spacing w:after="0"/>
      </w:pPr>
      <w:r>
        <w:rPr>
          <w:rFonts w:ascii="Arial" w:hAnsi="Arial"/>
          <w:b/>
        </w:rPr>
        <w:t xml:space="preserve">Jamie: </w:t>
      </w:r>
      <w:r>
        <w:rPr>
          <w:rFonts w:ascii="Arial" w:hAnsi="Arial"/>
          <w:bCs/>
        </w:rPr>
        <w:t>And she was like, “He’s too</w:t>
      </w:r>
      <w:r>
        <w:rPr>
          <w:rFonts w:ascii="Arial" w:hAnsi="Arial"/>
        </w:rPr>
        <w:t xml:space="preserve"> into fashion, he just can’t be heterosexual” (=Tyler: Oh, okay). But he’s not really into fashion, he's just picky. </w:t>
      </w:r>
      <w:proofErr w:type="gramStart"/>
      <w:r>
        <w:rPr>
          <w:rFonts w:ascii="Arial" w:hAnsi="Arial"/>
        </w:rPr>
        <w:t>So</w:t>
      </w:r>
      <w:proofErr w:type="gramEnd"/>
      <w:r>
        <w:rPr>
          <w:rFonts w:ascii="Arial" w:hAnsi="Arial"/>
        </w:rPr>
        <w:t xml:space="preserve"> like, I think, yeah (=Tyler: </w:t>
      </w:r>
      <w:proofErr w:type="spellStart"/>
      <w:r>
        <w:rPr>
          <w:rFonts w:ascii="Arial" w:hAnsi="Arial"/>
        </w:rPr>
        <w:t>Mmm</w:t>
      </w:r>
      <w:proofErr w:type="spellEnd"/>
      <w:r>
        <w:rPr>
          <w:rFonts w:ascii="Arial" w:hAnsi="Arial"/>
        </w:rPr>
        <w:t xml:space="preserve">), uhm, I think my dad may have had that conversation with us because of my brother, uhm (=Tyler: </w:t>
      </w:r>
      <w:proofErr w:type="spellStart"/>
      <w:r>
        <w:rPr>
          <w:rFonts w:ascii="Arial" w:hAnsi="Arial"/>
        </w:rPr>
        <w:t>Mmm</w:t>
      </w:r>
      <w:proofErr w:type="spellEnd"/>
      <w:r>
        <w:rPr>
          <w:rFonts w:ascii="Arial" w:hAnsi="Arial"/>
        </w:rPr>
        <w:t xml:space="preserve">), because my mother would have said to my dad, like, I think Pierre is gay (=Tyler: </w:t>
      </w:r>
      <w:proofErr w:type="spellStart"/>
      <w:r>
        <w:rPr>
          <w:rFonts w:ascii="Arial" w:hAnsi="Arial"/>
        </w:rPr>
        <w:t>Mmm</w:t>
      </w:r>
      <w:proofErr w:type="spellEnd"/>
      <w:r>
        <w:rPr>
          <w:rFonts w:ascii="Arial" w:hAnsi="Arial"/>
        </w:rPr>
        <w:t>), and he’s not, he’s getting married to a woman (=Tyler: Yeah), and he’s like… not exactly… He's not homophobic, but he's not exactly, like brilliant (=Tyler: Yes), so.</w:t>
      </w:r>
    </w:p>
    <w:p w14:paraId="4F35D79C" w14:textId="77777777" w:rsidR="00D1362F" w:rsidRDefault="00D1362F" w:rsidP="00D1362F">
      <w:pPr>
        <w:spacing w:after="0"/>
      </w:pPr>
    </w:p>
    <w:p w14:paraId="5F9D52BD" w14:textId="77777777" w:rsidR="00D1362F" w:rsidRDefault="00D1362F" w:rsidP="00D1362F">
      <w:pPr>
        <w:spacing w:after="0"/>
      </w:pPr>
      <w:r>
        <w:rPr>
          <w:rFonts w:ascii="Arial" w:hAnsi="Arial"/>
          <w:b/>
        </w:rPr>
        <w:t xml:space="preserve">Tyler: </w:t>
      </w:r>
      <w:r w:rsidRPr="00D3120B">
        <w:rPr>
          <w:rFonts w:ascii="Arial" w:hAnsi="Arial"/>
          <w:bCs/>
        </w:rPr>
        <w:t>Y</w:t>
      </w:r>
      <w:r>
        <w:rPr>
          <w:rFonts w:ascii="Arial" w:hAnsi="Arial"/>
        </w:rPr>
        <w:t>es. You did mention he (=Jamie: He’s-) tends to be a more problematic member of your family these days (=Jamie: Yes) yeah.</w:t>
      </w:r>
    </w:p>
    <w:p w14:paraId="317BF90C" w14:textId="77777777" w:rsidR="00D1362F" w:rsidRDefault="00D1362F" w:rsidP="00D1362F">
      <w:pPr>
        <w:spacing w:after="0"/>
      </w:pPr>
    </w:p>
    <w:p w14:paraId="7C0E19C5" w14:textId="77777777" w:rsidR="00D1362F" w:rsidRDefault="00D1362F" w:rsidP="00D1362F">
      <w:pPr>
        <w:spacing w:after="0"/>
      </w:pPr>
      <w:r>
        <w:rPr>
          <w:rFonts w:ascii="Arial" w:hAnsi="Arial"/>
          <w:b/>
        </w:rPr>
        <w:t xml:space="preserve">Jamie: </w:t>
      </w:r>
      <w:r>
        <w:rPr>
          <w:rFonts w:ascii="Arial" w:hAnsi="Arial"/>
          <w:bCs/>
        </w:rPr>
        <w:t>Uhm, h</w:t>
      </w:r>
      <w:r w:rsidRPr="001F4C91">
        <w:rPr>
          <w:rFonts w:ascii="Arial" w:hAnsi="Arial"/>
          <w:bCs/>
        </w:rPr>
        <w:t>e</w:t>
      </w:r>
      <w:r>
        <w:rPr>
          <w:rFonts w:ascii="Arial" w:hAnsi="Arial"/>
        </w:rPr>
        <w:t xml:space="preserve"> used to not be, but (=Tyler: </w:t>
      </w:r>
      <w:proofErr w:type="spellStart"/>
      <w:r>
        <w:rPr>
          <w:rFonts w:ascii="Arial" w:hAnsi="Arial"/>
        </w:rPr>
        <w:t>Mmm</w:t>
      </w:r>
      <w:proofErr w:type="spellEnd"/>
      <w:r>
        <w:rPr>
          <w:rFonts w:ascii="Arial" w:hAnsi="Arial"/>
        </w:rPr>
        <w:t xml:space="preserve">) we'll see how that goes (=Tyler: Mmhmm). Yeah, I think, yeah, I haven't really thought about my conversation with my dad (=Tyler: </w:t>
      </w:r>
      <w:proofErr w:type="spellStart"/>
      <w:r>
        <w:rPr>
          <w:rFonts w:ascii="Arial" w:hAnsi="Arial"/>
        </w:rPr>
        <w:t>Mmm</w:t>
      </w:r>
      <w:proofErr w:type="spellEnd"/>
      <w:r>
        <w:rPr>
          <w:rFonts w:ascii="Arial" w:hAnsi="Arial"/>
        </w:rPr>
        <w:t xml:space="preserve">) in the context of like, putting it side by side with (=Tyler: </w:t>
      </w:r>
      <w:proofErr w:type="spellStart"/>
      <w:r>
        <w:rPr>
          <w:rFonts w:ascii="Arial" w:hAnsi="Arial"/>
        </w:rPr>
        <w:t>Mmm</w:t>
      </w:r>
      <w:proofErr w:type="spellEnd"/>
      <w:r>
        <w:rPr>
          <w:rFonts w:ascii="Arial" w:hAnsi="Arial"/>
        </w:rPr>
        <w:t xml:space="preserve">) how my mother interacts, uhm </w:t>
      </w:r>
      <w:proofErr w:type="gramStart"/>
      <w:r>
        <w:rPr>
          <w:rFonts w:ascii="Arial" w:hAnsi="Arial"/>
        </w:rPr>
        <w:t>but actually, I</w:t>
      </w:r>
      <w:proofErr w:type="gramEnd"/>
      <w:r>
        <w:rPr>
          <w:rFonts w:ascii="Arial" w:hAnsi="Arial"/>
        </w:rPr>
        <w:t xml:space="preserve"> do think that is interesting, uhm. Especially considering that like, my dad, </w:t>
      </w:r>
      <w:proofErr w:type="gramStart"/>
      <w:r>
        <w:rPr>
          <w:rFonts w:ascii="Arial" w:hAnsi="Arial"/>
        </w:rPr>
        <w:t>definitely the</w:t>
      </w:r>
      <w:proofErr w:type="gramEnd"/>
      <w:r>
        <w:rPr>
          <w:rFonts w:ascii="Arial" w:hAnsi="Arial"/>
        </w:rPr>
        <w:t xml:space="preserve"> most okay, I think, in my family with my queerness. And he's the most like today, I think the most like socially aware of them (=Tyler: </w:t>
      </w:r>
      <w:proofErr w:type="spellStart"/>
      <w:r>
        <w:rPr>
          <w:rFonts w:ascii="Arial" w:hAnsi="Arial"/>
        </w:rPr>
        <w:t>Mmm</w:t>
      </w:r>
      <w:proofErr w:type="spellEnd"/>
      <w:r>
        <w:rPr>
          <w:rFonts w:ascii="Arial" w:hAnsi="Arial"/>
        </w:rPr>
        <w:t xml:space="preserve">). Uhm, but like, we don't really talk… about it (=Tyler: </w:t>
      </w:r>
      <w:proofErr w:type="spellStart"/>
      <w:r>
        <w:rPr>
          <w:rFonts w:ascii="Arial" w:hAnsi="Arial"/>
        </w:rPr>
        <w:t>Mmm</w:t>
      </w:r>
      <w:proofErr w:type="spellEnd"/>
      <w:r>
        <w:rPr>
          <w:rFonts w:ascii="Arial" w:hAnsi="Arial"/>
        </w:rPr>
        <w:t xml:space="preserve">). But that's not specific to my queerness (=Tyler: Okay) so it's not like we're, it’s not like we’re uncomfortable to talk about my queerness (=Tyler: Yeah), it’s, we don't talk about things like that generally (=Tyler: </w:t>
      </w:r>
      <w:proofErr w:type="spellStart"/>
      <w:r>
        <w:rPr>
          <w:rFonts w:ascii="Arial" w:hAnsi="Arial"/>
        </w:rPr>
        <w:t>Mmm</w:t>
      </w:r>
      <w:proofErr w:type="spellEnd"/>
      <w:r>
        <w:rPr>
          <w:rFonts w:ascii="Arial" w:hAnsi="Arial"/>
        </w:rPr>
        <w:t>), uhm, it’s not as though we talk about, like, the fact that money is made up or (=Tyler: Yeah), we’ll talk about making things, we'll talk about things in the universe, not really like, us and our stuff. Uhm, so it is different. But that is interesting. It makes me want to have a conversation with him (=Tyler: Oh) about my queerness and see how that would go, [laugh] (=Tyler: Yeah), and see what he would say.</w:t>
      </w:r>
    </w:p>
    <w:p w14:paraId="43FFA7A8" w14:textId="77777777" w:rsidR="00D1362F" w:rsidRDefault="00D1362F" w:rsidP="00D1362F">
      <w:pPr>
        <w:spacing w:after="0"/>
      </w:pPr>
    </w:p>
    <w:p w14:paraId="41CFB312" w14:textId="77777777" w:rsidR="00D1362F" w:rsidRDefault="00D1362F" w:rsidP="00D1362F">
      <w:pPr>
        <w:spacing w:after="0"/>
      </w:pPr>
      <w:r>
        <w:rPr>
          <w:rFonts w:ascii="Arial" w:hAnsi="Arial"/>
          <w:b/>
        </w:rPr>
        <w:t xml:space="preserve">Tyler: </w:t>
      </w:r>
      <w:r>
        <w:rPr>
          <w:rFonts w:ascii="Arial" w:hAnsi="Arial"/>
          <w:bCs/>
        </w:rPr>
        <w:t xml:space="preserve">Yeah (=Jamie: [Laugh]), yeah. Uhm, </w:t>
      </w:r>
      <w:r>
        <w:rPr>
          <w:rFonts w:ascii="Arial" w:hAnsi="Arial"/>
        </w:rPr>
        <w:t xml:space="preserve">and I, I also have like one more question about, like, a specific example of who (=Jamie: Yeah) has maybe said some of the things that you brought up, like, uhm, I think you, you know, said that you were exploring identity labels, when you were like, a, uh, new to coming out as, as a queer person. Uhm, and then there was like, an online culture, where there is like a, a hyper-identification of like (=Jamie: Ah), </w:t>
      </w:r>
      <w:proofErr w:type="gramStart"/>
      <w:r>
        <w:rPr>
          <w:rFonts w:ascii="Arial" w:hAnsi="Arial"/>
        </w:rPr>
        <w:t>really specific</w:t>
      </w:r>
      <w:proofErr w:type="gramEnd"/>
      <w:r>
        <w:rPr>
          <w:rFonts w:ascii="Arial" w:hAnsi="Arial"/>
        </w:rPr>
        <w:t xml:space="preserve">, uhm, queer labels. And you said that, you know, there isn't an, inherent, inherently anything wrong with anyone, uhm, using those labels to describe themself (=Jamie: </w:t>
      </w:r>
      <w:proofErr w:type="spellStart"/>
      <w:r>
        <w:rPr>
          <w:rFonts w:ascii="Arial" w:hAnsi="Arial"/>
        </w:rPr>
        <w:t>Mmm</w:t>
      </w:r>
      <w:proofErr w:type="spellEnd"/>
      <w:r>
        <w:rPr>
          <w:rFonts w:ascii="Arial" w:hAnsi="Arial"/>
        </w:rPr>
        <w:t xml:space="preserve">). But there, you did experience a problem with the pressure to use those labels (=Jamie: Yes) and to stick to them, right? (=Jamie: Yes). So, is there anyone, uh, </w:t>
      </w:r>
      <w:proofErr w:type="gramStart"/>
      <w:r>
        <w:rPr>
          <w:rFonts w:ascii="Arial" w:hAnsi="Arial"/>
        </w:rPr>
        <w:t>in particular that</w:t>
      </w:r>
      <w:proofErr w:type="gramEnd"/>
      <w:r>
        <w:rPr>
          <w:rFonts w:ascii="Arial" w:hAnsi="Arial"/>
        </w:rPr>
        <w:t>, uh, you can remember, give, like, you know, giving you that pressure, or (=Jamie: Oh) communicating that to you?</w:t>
      </w:r>
    </w:p>
    <w:p w14:paraId="5815879D" w14:textId="77777777" w:rsidR="00D1362F" w:rsidRDefault="00D1362F" w:rsidP="00D1362F">
      <w:pPr>
        <w:spacing w:after="0"/>
      </w:pPr>
    </w:p>
    <w:p w14:paraId="4D007637" w14:textId="77777777" w:rsidR="00D1362F" w:rsidRDefault="00D1362F" w:rsidP="00D1362F">
      <w:pPr>
        <w:spacing w:after="0"/>
        <w:rPr>
          <w:rFonts w:ascii="Arial" w:hAnsi="Arial"/>
        </w:rPr>
      </w:pPr>
      <w:r>
        <w:rPr>
          <w:rFonts w:ascii="Arial" w:hAnsi="Arial"/>
          <w:b/>
        </w:rPr>
        <w:t xml:space="preserve">Jamie: </w:t>
      </w:r>
      <w:r>
        <w:rPr>
          <w:rFonts w:ascii="Arial" w:hAnsi="Arial"/>
          <w:bCs/>
        </w:rPr>
        <w:t xml:space="preserve">That’s interesting </w:t>
      </w:r>
      <w:r>
        <w:rPr>
          <w:rFonts w:ascii="Arial" w:hAnsi="Arial"/>
        </w:rPr>
        <w:t xml:space="preserve">cause I think, how I experienced that pressure’s, in gen-, just being the culture of the community that I was interacting with (=Tyler: Okay). But (=Tyler: The online culture?), </w:t>
      </w:r>
      <w:r>
        <w:rPr>
          <w:rFonts w:ascii="Arial" w:hAnsi="Arial"/>
        </w:rPr>
        <w:lastRenderedPageBreak/>
        <w:t xml:space="preserve">yes, online culture (=Tyler: Okay), at the time I had very few queer friends. Uhm (=Tyler: </w:t>
      </w:r>
      <w:proofErr w:type="spellStart"/>
      <w:r>
        <w:rPr>
          <w:rFonts w:ascii="Arial" w:hAnsi="Arial"/>
        </w:rPr>
        <w:t>Mmm</w:t>
      </w:r>
      <w:proofErr w:type="spellEnd"/>
      <w:r>
        <w:rPr>
          <w:rFonts w:ascii="Arial" w:hAnsi="Arial"/>
        </w:rPr>
        <w:t xml:space="preserve">), well that's </w:t>
      </w:r>
      <w:proofErr w:type="gramStart"/>
      <w:r>
        <w:rPr>
          <w:rFonts w:ascii="Arial" w:hAnsi="Arial"/>
        </w:rPr>
        <w:t>actually not</w:t>
      </w:r>
      <w:proofErr w:type="gramEnd"/>
      <w:r>
        <w:rPr>
          <w:rFonts w:ascii="Arial" w:hAnsi="Arial"/>
        </w:rPr>
        <w:t xml:space="preserve"> true, I had very few friends who knew they were queer yet. My entire friend group from my childhood (=Tyler: Yeah), there’s not a single straight one left (=Tyler: Oh, wow, [laugh]). Well, I was </w:t>
      </w:r>
      <w:proofErr w:type="spellStart"/>
      <w:r>
        <w:rPr>
          <w:rFonts w:ascii="Arial" w:hAnsi="Arial"/>
        </w:rPr>
        <w:t>gonna</w:t>
      </w:r>
      <w:proofErr w:type="spellEnd"/>
      <w:r>
        <w:rPr>
          <w:rFonts w:ascii="Arial" w:hAnsi="Arial"/>
        </w:rPr>
        <w:t xml:space="preserve"> say one of them </w:t>
      </w:r>
      <w:proofErr w:type="gramStart"/>
      <w:r>
        <w:rPr>
          <w:rFonts w:ascii="Arial" w:hAnsi="Arial"/>
        </w:rPr>
        <w:t>but actually, we</w:t>
      </w:r>
      <w:proofErr w:type="gramEnd"/>
      <w:r>
        <w:rPr>
          <w:rFonts w:ascii="Arial" w:hAnsi="Arial"/>
        </w:rPr>
        <w:t xml:space="preserve"> were not friends when we were young, we knew each other but we were not really (=Tyler: Ah) friends until high school, but he's the only one left, [laugh] (=Tyler: Yeah). It's funny that they like, they flock together (=Tyler: Yeah) before they even know, I find that so, it’s very funny to me. </w:t>
      </w:r>
    </w:p>
    <w:p w14:paraId="25C3F034" w14:textId="77777777" w:rsidR="00D1362F" w:rsidRDefault="00D1362F" w:rsidP="00D1362F">
      <w:pPr>
        <w:spacing w:after="0"/>
        <w:rPr>
          <w:rFonts w:ascii="Arial" w:hAnsi="Arial"/>
        </w:rPr>
      </w:pPr>
    </w:p>
    <w:p w14:paraId="68E2B4A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That’s </w:t>
      </w:r>
      <w:proofErr w:type="gramStart"/>
      <w:r>
        <w:rPr>
          <w:rFonts w:ascii="Arial" w:hAnsi="Arial"/>
        </w:rPr>
        <w:t>really interesting</w:t>
      </w:r>
      <w:proofErr w:type="gramEnd"/>
      <w:r>
        <w:rPr>
          <w:rFonts w:ascii="Arial" w:hAnsi="Arial"/>
        </w:rPr>
        <w:t xml:space="preserve">. </w:t>
      </w:r>
    </w:p>
    <w:p w14:paraId="5C3992F5" w14:textId="77777777" w:rsidR="00D1362F" w:rsidRDefault="00D1362F" w:rsidP="00D1362F">
      <w:pPr>
        <w:spacing w:after="0"/>
        <w:rPr>
          <w:rFonts w:ascii="Arial" w:hAnsi="Arial"/>
        </w:rPr>
      </w:pPr>
    </w:p>
    <w:p w14:paraId="27C7997F"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Uhm, </w:t>
      </w:r>
      <w:proofErr w:type="gramStart"/>
      <w:r>
        <w:rPr>
          <w:rFonts w:ascii="Arial" w:hAnsi="Arial"/>
        </w:rPr>
        <w:t>but,</w:t>
      </w:r>
      <w:proofErr w:type="gramEnd"/>
      <w:r>
        <w:rPr>
          <w:rFonts w:ascii="Arial" w:hAnsi="Arial"/>
        </w:rPr>
        <w:t xml:space="preserve"> they're, okay, I will say there is, there was like a discourse (=Tyler: </w:t>
      </w:r>
      <w:proofErr w:type="spellStart"/>
      <w:r>
        <w:rPr>
          <w:rFonts w:ascii="Arial" w:hAnsi="Arial"/>
        </w:rPr>
        <w:t>Mmm</w:t>
      </w:r>
      <w:proofErr w:type="spellEnd"/>
      <w:r>
        <w:rPr>
          <w:rFonts w:ascii="Arial" w:hAnsi="Arial"/>
        </w:rPr>
        <w:t xml:space="preserve">) that was happening. And there were two sides of this discourse, and, regarding micro labeling, and there were the people who, who were saying, like, “Use the label, rather than the label that feels good or right, use the label that has hyper, specifically, completely accurate to what you're experiencing what the world is like (=Tyler: </w:t>
      </w:r>
      <w:proofErr w:type="spellStart"/>
      <w:r>
        <w:rPr>
          <w:rFonts w:ascii="Arial" w:hAnsi="Arial"/>
        </w:rPr>
        <w:t>Mmm</w:t>
      </w:r>
      <w:proofErr w:type="spellEnd"/>
      <w:r>
        <w:rPr>
          <w:rFonts w:ascii="Arial" w:hAnsi="Arial"/>
        </w:rPr>
        <w:t xml:space="preserve">) and then stick to that label and use that label to describe yourself to other people so that they know </w:t>
      </w:r>
      <w:r w:rsidRPr="00C8610B">
        <w:rPr>
          <w:rFonts w:ascii="Arial" w:hAnsi="Arial"/>
          <w:i/>
          <w:iCs/>
        </w:rPr>
        <w:t>exactly</w:t>
      </w:r>
      <w:r>
        <w:rPr>
          <w:rFonts w:ascii="Arial" w:hAnsi="Arial"/>
        </w:rPr>
        <w:t xml:space="preserve"> what your situation is, and </w:t>
      </w:r>
      <w:r w:rsidRPr="00C8610B">
        <w:rPr>
          <w:rFonts w:ascii="Arial" w:hAnsi="Arial"/>
          <w:i/>
          <w:iCs/>
        </w:rPr>
        <w:t>exactly</w:t>
      </w:r>
      <w:r>
        <w:rPr>
          <w:rFonts w:ascii="Arial" w:hAnsi="Arial"/>
        </w:rPr>
        <w:t xml:space="preserve"> like, who you want to date, and who you want to have sex with, and how you feel about your gender,” all in like one very long complicated word that actually nobody knows the meaning of without Googling, and even Google, you might have some trouble (=Tyler: Yeah). And then on the flip side of that, though, people say “micro labeling is inherently damaging (=Tyler: </w:t>
      </w:r>
      <w:proofErr w:type="spellStart"/>
      <w:r>
        <w:rPr>
          <w:rFonts w:ascii="Arial" w:hAnsi="Arial"/>
        </w:rPr>
        <w:t>Mmm</w:t>
      </w:r>
      <w:proofErr w:type="spellEnd"/>
      <w:r>
        <w:rPr>
          <w:rFonts w:ascii="Arial" w:hAnsi="Arial"/>
        </w:rPr>
        <w:t xml:space="preserve">) and it's inherently bad, you shouldn't be so specific with your labels”. Uhm, and like, I don't think either of those, as with anything when there's like two very opposing options, I don't think either of them are right (=Tyler: </w:t>
      </w:r>
      <w:proofErr w:type="spellStart"/>
      <w:r>
        <w:rPr>
          <w:rFonts w:ascii="Arial" w:hAnsi="Arial"/>
        </w:rPr>
        <w:t>Mmm</w:t>
      </w:r>
      <w:proofErr w:type="spellEnd"/>
      <w:r>
        <w:rPr>
          <w:rFonts w:ascii="Arial" w:hAnsi="Arial"/>
        </w:rPr>
        <w:t xml:space="preserve">). I think there was a lot of damage that was done by that discourse more so than like, like, labelling specifically (=Tyler: Yes). But in the midst of that discourse, there was a lot of </w:t>
      </w:r>
      <w:proofErr w:type="gramStart"/>
      <w:r>
        <w:rPr>
          <w:rFonts w:ascii="Arial" w:hAnsi="Arial"/>
        </w:rPr>
        <w:t>like</w:t>
      </w:r>
      <w:proofErr w:type="gramEnd"/>
      <w:r>
        <w:rPr>
          <w:rFonts w:ascii="Arial" w:hAnsi="Arial"/>
        </w:rPr>
        <w:t xml:space="preserve">, people would say, like, if you explain it to them, people would say, “Oh, no, you're not this thing, you're actually that thing” (=Tyler: Right) and you're expected to use that language. </w:t>
      </w:r>
    </w:p>
    <w:p w14:paraId="2F586478" w14:textId="77777777" w:rsidR="00D1362F" w:rsidRDefault="00D1362F" w:rsidP="00D1362F">
      <w:pPr>
        <w:spacing w:after="0"/>
        <w:rPr>
          <w:rFonts w:ascii="Arial" w:hAnsi="Arial"/>
        </w:rPr>
      </w:pPr>
    </w:p>
    <w:p w14:paraId="6D13266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Right, mmm, like an imposition. </w:t>
      </w:r>
    </w:p>
    <w:p w14:paraId="12B65E2C" w14:textId="77777777" w:rsidR="00D1362F" w:rsidRDefault="00D1362F" w:rsidP="00D1362F">
      <w:pPr>
        <w:spacing w:after="0"/>
        <w:rPr>
          <w:rFonts w:ascii="Arial" w:hAnsi="Arial"/>
        </w:rPr>
      </w:pPr>
    </w:p>
    <w:p w14:paraId="79477C8C" w14:textId="77777777" w:rsidR="00D1362F" w:rsidRDefault="00D1362F" w:rsidP="00D1362F">
      <w:pPr>
        <w:spacing w:after="0"/>
      </w:pPr>
      <w:r>
        <w:rPr>
          <w:rFonts w:ascii="Arial" w:hAnsi="Arial"/>
          <w:b/>
          <w:bCs/>
        </w:rPr>
        <w:t xml:space="preserve">Jamie: </w:t>
      </w:r>
      <w:r>
        <w:rPr>
          <w:rFonts w:ascii="Arial" w:hAnsi="Arial"/>
        </w:rPr>
        <w:t xml:space="preserve">Yes. </w:t>
      </w:r>
      <w:proofErr w:type="gramStart"/>
      <w:r>
        <w:rPr>
          <w:rFonts w:ascii="Arial" w:hAnsi="Arial"/>
        </w:rPr>
        <w:t>And actually, now</w:t>
      </w:r>
      <w:proofErr w:type="gramEnd"/>
      <w:r>
        <w:rPr>
          <w:rFonts w:ascii="Arial" w:hAnsi="Arial"/>
        </w:rPr>
        <w:t xml:space="preserve"> that I think about it, there was a person I knew…. I was in like a youth group. It wasn't a religious thing, uhm it was like a philosophy club thing. But it was like (=Tyler: Okay) the youth group of philosophy club thing (=Tyler: Yeah). It was weird, uhm, I shouldn't have gone (=Tyler: [Laugh sigh]), [laugh sigh], </w:t>
      </w:r>
      <w:proofErr w:type="gramStart"/>
      <w:r>
        <w:rPr>
          <w:rFonts w:ascii="Arial" w:hAnsi="Arial"/>
        </w:rPr>
        <w:t>but,</w:t>
      </w:r>
      <w:proofErr w:type="gramEnd"/>
      <w:r>
        <w:rPr>
          <w:rFonts w:ascii="Arial" w:hAnsi="Arial"/>
        </w:rPr>
        <w:t xml:space="preserve"> uhm, the leader of that group was, I think, also very heavily ingrained in like internet queer culture, and very much wanted to be part of it (=Tyler: </w:t>
      </w:r>
      <w:proofErr w:type="spellStart"/>
      <w:r>
        <w:rPr>
          <w:rFonts w:ascii="Arial" w:hAnsi="Arial"/>
        </w:rPr>
        <w:t>Mmm</w:t>
      </w:r>
      <w:proofErr w:type="spellEnd"/>
      <w:r>
        <w:rPr>
          <w:rFonts w:ascii="Arial" w:hAnsi="Arial"/>
        </w:rPr>
        <w:t xml:space="preserve">). But I think wasn't </w:t>
      </w:r>
      <w:proofErr w:type="gramStart"/>
      <w:r>
        <w:rPr>
          <w:rFonts w:ascii="Arial" w:hAnsi="Arial"/>
        </w:rPr>
        <w:t>really so</w:t>
      </w:r>
      <w:proofErr w:type="gramEnd"/>
      <w:r>
        <w:rPr>
          <w:rFonts w:ascii="Arial" w:hAnsi="Arial"/>
        </w:rPr>
        <w:t xml:space="preserve"> much actually. Uhm, she was the kind of, uhm… uhm, the kind of straight woman who</w:t>
      </w:r>
    </w:p>
    <w:p w14:paraId="4681FA66" w14:textId="77777777" w:rsidR="00D1362F" w:rsidRDefault="00D1362F" w:rsidP="00D1362F">
      <w:pPr>
        <w:spacing w:after="0"/>
      </w:pPr>
      <w:r>
        <w:rPr>
          <w:rFonts w:ascii="Arial" w:hAnsi="Arial"/>
        </w:rPr>
        <w:t xml:space="preserve">like fetishizes queer men, all the time (=Tyler: </w:t>
      </w:r>
      <w:proofErr w:type="spellStart"/>
      <w:r>
        <w:rPr>
          <w:rFonts w:ascii="Arial" w:hAnsi="Arial"/>
        </w:rPr>
        <w:t>Mmm</w:t>
      </w:r>
      <w:proofErr w:type="spellEnd"/>
      <w:r>
        <w:rPr>
          <w:rFonts w:ascii="Arial" w:hAnsi="Arial"/>
        </w:rPr>
        <w:t xml:space="preserve">) as a hobby, basically (=Tyler: Okay), like that seemed to be her like one interest in life. Uhm, and she was the, you kind of know the type, she was like, that type of person. And she was </w:t>
      </w:r>
      <w:proofErr w:type="gramStart"/>
      <w:r>
        <w:rPr>
          <w:rFonts w:ascii="Arial" w:hAnsi="Arial"/>
        </w:rPr>
        <w:t>actually sweet</w:t>
      </w:r>
      <w:proofErr w:type="gramEnd"/>
      <w:r>
        <w:rPr>
          <w:rFonts w:ascii="Arial" w:hAnsi="Arial"/>
        </w:rPr>
        <w:t xml:space="preserve">, like, she meant well, she was helpful to me when I didn't really have like a reference point in life. But like, that was problematic. And (=Tyler: </w:t>
      </w:r>
      <w:proofErr w:type="spellStart"/>
      <w:r>
        <w:rPr>
          <w:rFonts w:ascii="Arial" w:hAnsi="Arial"/>
        </w:rPr>
        <w:t>Mmm</w:t>
      </w:r>
      <w:proofErr w:type="spellEnd"/>
      <w:r>
        <w:rPr>
          <w:rFonts w:ascii="Arial" w:hAnsi="Arial"/>
        </w:rPr>
        <w:t xml:space="preserve">) when I came out to her, at the time I was identifying as bisexual (=Tyler: </w:t>
      </w:r>
      <w:proofErr w:type="spellStart"/>
      <w:r>
        <w:rPr>
          <w:rFonts w:ascii="Arial" w:hAnsi="Arial"/>
        </w:rPr>
        <w:t>Mmm</w:t>
      </w:r>
      <w:proofErr w:type="spellEnd"/>
      <w:r>
        <w:rPr>
          <w:rFonts w:ascii="Arial" w:hAnsi="Arial"/>
        </w:rPr>
        <w:t>), uhm, and I said, “Oh, hey, you know, by the way, I think I'm bisexual.” And she was like,</w:t>
      </w:r>
      <w:r>
        <w:t xml:space="preserve"> “</w:t>
      </w:r>
      <w:r>
        <w:rPr>
          <w:rFonts w:ascii="Arial" w:hAnsi="Arial"/>
        </w:rPr>
        <w:t xml:space="preserve">Oh, that's okay.” And then told me why I was wrong, that I was not bisexual, and I was </w:t>
      </w:r>
      <w:proofErr w:type="gramStart"/>
      <w:r>
        <w:rPr>
          <w:rFonts w:ascii="Arial" w:hAnsi="Arial"/>
        </w:rPr>
        <w:t>actually some</w:t>
      </w:r>
      <w:proofErr w:type="gramEnd"/>
      <w:r>
        <w:rPr>
          <w:rFonts w:ascii="Arial" w:hAnsi="Arial"/>
        </w:rPr>
        <w:t xml:space="preserve"> other like, obscure, micro-label, like, I can’t remember what it was, some little, like, obscure sexuality that like, I've never heard of before or since then (=Tyler: </w:t>
      </w:r>
      <w:proofErr w:type="spellStart"/>
      <w:r>
        <w:rPr>
          <w:rFonts w:ascii="Arial" w:hAnsi="Arial"/>
        </w:rPr>
        <w:t>Mmmm</w:t>
      </w:r>
      <w:proofErr w:type="spellEnd"/>
      <w:r>
        <w:rPr>
          <w:rFonts w:ascii="Arial" w:hAnsi="Arial"/>
        </w:rPr>
        <w:t xml:space="preserve">). And like, apparently, that was then applicable to my life. And I was like, “Okay, I </w:t>
      </w:r>
      <w:r>
        <w:rPr>
          <w:rFonts w:ascii="Arial" w:hAnsi="Arial"/>
        </w:rPr>
        <w:lastRenderedPageBreak/>
        <w:t xml:space="preserve">guess you're right.” Like, adult on the scene who's obviously the authority here (=Tyler: </w:t>
      </w:r>
      <w:proofErr w:type="spellStart"/>
      <w:r>
        <w:rPr>
          <w:rFonts w:ascii="Arial" w:hAnsi="Arial"/>
        </w:rPr>
        <w:t>Mmmm</w:t>
      </w:r>
      <w:proofErr w:type="spellEnd"/>
      <w:r>
        <w:rPr>
          <w:rFonts w:ascii="Arial" w:hAnsi="Arial"/>
        </w:rPr>
        <w:t xml:space="preserve">), [laugh]. Like, “okay then” (=Tyler: Yeah). I identified as bisexual for like, two weeks (=Tyler: [Laugh sigh]), because she was like, “by the way (=Tyler: Yeah) not actually that.” Like, yeah, she was definitely, I hadn't thought about that before </w:t>
      </w:r>
      <w:proofErr w:type="gramStart"/>
      <w:r>
        <w:rPr>
          <w:rFonts w:ascii="Arial" w:hAnsi="Arial"/>
        </w:rPr>
        <w:t>now</w:t>
      </w:r>
      <w:proofErr w:type="gramEnd"/>
      <w:r>
        <w:rPr>
          <w:rFonts w:ascii="Arial" w:hAnsi="Arial"/>
        </w:rPr>
        <w:t xml:space="preserve"> but she was definitely like, an individual who (=Tyler: Uh-huh) prescribed that culture quite heavily (=Tyler: Interesting) onto the kids she was in charge of.</w:t>
      </w:r>
    </w:p>
    <w:p w14:paraId="036FF87F" w14:textId="77777777" w:rsidR="00D1362F" w:rsidRDefault="00D1362F" w:rsidP="00D1362F">
      <w:pPr>
        <w:spacing w:after="0"/>
      </w:pPr>
    </w:p>
    <w:p w14:paraId="799CC0A7" w14:textId="77777777" w:rsidR="00D1362F" w:rsidRDefault="00D1362F" w:rsidP="00D1362F">
      <w:pPr>
        <w:spacing w:after="0"/>
      </w:pPr>
      <w:r>
        <w:rPr>
          <w:rFonts w:ascii="Arial" w:hAnsi="Arial"/>
          <w:b/>
        </w:rPr>
        <w:t xml:space="preserve">Tyler: </w:t>
      </w:r>
      <w:r>
        <w:rPr>
          <w:rFonts w:ascii="Arial" w:hAnsi="Arial"/>
        </w:rPr>
        <w:t>Yeah (=Jamie: Uhm), despite also being a straight woman?</w:t>
      </w:r>
    </w:p>
    <w:p w14:paraId="0D97C06E" w14:textId="77777777" w:rsidR="00D1362F" w:rsidRDefault="00D1362F" w:rsidP="00D1362F">
      <w:pPr>
        <w:spacing w:after="0"/>
      </w:pPr>
    </w:p>
    <w:p w14:paraId="11BDF5E2" w14:textId="77777777" w:rsidR="00D1362F" w:rsidRDefault="00D1362F" w:rsidP="00D1362F">
      <w:pPr>
        <w:spacing w:after="0"/>
      </w:pPr>
      <w:r>
        <w:rPr>
          <w:rFonts w:ascii="Arial" w:hAnsi="Arial"/>
          <w:b/>
        </w:rPr>
        <w:t xml:space="preserve">Jamie: </w:t>
      </w:r>
      <w:r>
        <w:rPr>
          <w:rFonts w:ascii="Arial" w:hAnsi="Arial"/>
          <w:bCs/>
        </w:rPr>
        <w:t xml:space="preserve">She wanted </w:t>
      </w:r>
      <w:r>
        <w:rPr>
          <w:rFonts w:ascii="Arial" w:hAnsi="Arial"/>
        </w:rPr>
        <w:t xml:space="preserve">to be queer very badly (=Tyler: Okay), which is okay (=Tyler: Uh-huh), that's fine. I don't believe she was (=Tyler: Okay). She was the sort of person who like, she, uh, she used micro labelling to find a way to put herself into a community where she didn't belong (=Tyler: </w:t>
      </w:r>
      <w:proofErr w:type="spellStart"/>
      <w:r>
        <w:rPr>
          <w:rFonts w:ascii="Arial" w:hAnsi="Arial"/>
        </w:rPr>
        <w:t>Ohhh</w:t>
      </w:r>
      <w:proofErr w:type="spellEnd"/>
      <w:r>
        <w:rPr>
          <w:rFonts w:ascii="Arial" w:hAnsi="Arial"/>
        </w:rPr>
        <w:t xml:space="preserve">). </w:t>
      </w:r>
      <w:proofErr w:type="gramStart"/>
      <w:r>
        <w:rPr>
          <w:rFonts w:ascii="Arial" w:hAnsi="Arial"/>
        </w:rPr>
        <w:t>So</w:t>
      </w:r>
      <w:proofErr w:type="gramEnd"/>
      <w:r>
        <w:rPr>
          <w:rFonts w:ascii="Arial" w:hAnsi="Arial"/>
        </w:rPr>
        <w:t xml:space="preserve"> she was like, cisgender and only attracted to men (=Tyler: Okay). But she would find some like, obscure thing that means she's </w:t>
      </w:r>
      <w:proofErr w:type="gramStart"/>
      <w:r>
        <w:rPr>
          <w:rFonts w:ascii="Arial" w:hAnsi="Arial"/>
        </w:rPr>
        <w:t>actually queer</w:t>
      </w:r>
      <w:proofErr w:type="gramEnd"/>
      <w:r>
        <w:rPr>
          <w:rFonts w:ascii="Arial" w:hAnsi="Arial"/>
        </w:rPr>
        <w:t xml:space="preserve"> so that she could be a part of the community (=Tyler: Right), which I, yeah, I think it just comes out of wanting to have a place and like wanting to have a community (=Tyler: </w:t>
      </w:r>
      <w:proofErr w:type="spellStart"/>
      <w:r>
        <w:rPr>
          <w:rFonts w:ascii="Arial" w:hAnsi="Arial"/>
        </w:rPr>
        <w:t>Mmm</w:t>
      </w:r>
      <w:proofErr w:type="spellEnd"/>
      <w:r>
        <w:rPr>
          <w:rFonts w:ascii="Arial" w:hAnsi="Arial"/>
        </w:rPr>
        <w:t>). I don't, yeah, I don't think it comes out of anywhere bad (=Tyler: Yes) but</w:t>
      </w:r>
      <w:r>
        <w:t xml:space="preserve"> </w:t>
      </w:r>
      <w:r>
        <w:rPr>
          <w:rFonts w:ascii="Arial" w:hAnsi="Arial"/>
        </w:rPr>
        <w:t>sometimes it didn’t have the best repercussions.</w:t>
      </w:r>
    </w:p>
    <w:p w14:paraId="3F8EA23D" w14:textId="77777777" w:rsidR="00D1362F" w:rsidRDefault="00D1362F" w:rsidP="00D1362F">
      <w:pPr>
        <w:spacing w:after="0"/>
      </w:pPr>
    </w:p>
    <w:p w14:paraId="5DF2CE68" w14:textId="77777777" w:rsidR="00D1362F" w:rsidRDefault="00D1362F" w:rsidP="00D1362F">
      <w:pPr>
        <w:spacing w:after="0"/>
      </w:pPr>
      <w:r>
        <w:rPr>
          <w:rFonts w:ascii="Arial" w:hAnsi="Arial"/>
          <w:b/>
        </w:rPr>
        <w:t xml:space="preserve">Tyler: </w:t>
      </w:r>
      <w:proofErr w:type="spellStart"/>
      <w:r>
        <w:rPr>
          <w:rFonts w:ascii="Arial" w:hAnsi="Arial"/>
          <w:bCs/>
          <w:i/>
          <w:iCs/>
        </w:rPr>
        <w:t>Shoh</w:t>
      </w:r>
      <w:proofErr w:type="spellEnd"/>
      <w:r>
        <w:rPr>
          <w:rFonts w:ascii="Arial" w:hAnsi="Arial"/>
          <w:bCs/>
          <w:i/>
          <w:iCs/>
        </w:rPr>
        <w:t xml:space="preserve">, </w:t>
      </w:r>
      <w:r>
        <w:rPr>
          <w:rFonts w:ascii="Arial" w:hAnsi="Arial"/>
        </w:rPr>
        <w:t>Interesting. But then the, uh, internet community is basically strangers, right? You didn't (=Jamie: Yeah), you weren't friends with any (=Jamie: Uhm), people?</w:t>
      </w:r>
    </w:p>
    <w:p w14:paraId="46E55A3A" w14:textId="77777777" w:rsidR="00D1362F" w:rsidRDefault="00D1362F" w:rsidP="00D1362F">
      <w:pPr>
        <w:spacing w:after="0"/>
      </w:pPr>
    </w:p>
    <w:p w14:paraId="67C332DE" w14:textId="77777777" w:rsidR="00D1362F" w:rsidRDefault="00D1362F" w:rsidP="00D1362F">
      <w:pPr>
        <w:spacing w:after="0"/>
      </w:pPr>
      <w:r>
        <w:rPr>
          <w:rFonts w:ascii="Arial" w:hAnsi="Arial"/>
          <w:b/>
        </w:rPr>
        <w:t xml:space="preserve">Jamie: </w:t>
      </w:r>
      <w:r>
        <w:rPr>
          <w:rFonts w:ascii="Arial" w:hAnsi="Arial"/>
          <w:bCs/>
        </w:rPr>
        <w:t xml:space="preserve">I had </w:t>
      </w:r>
      <w:r>
        <w:rPr>
          <w:rFonts w:ascii="Arial" w:hAnsi="Arial"/>
        </w:rPr>
        <w:t>a couple… there were like a couple of people who I would say I was (=Tyler: Oh okay) friends with. Uhm, but we didn't really talk about that stuff together (=Tyler: Mmhmm). We talked about like nerdy stuff. We talked about like Doctor Who and (=Tyler: Oh, okay, [laugh]), like, we didn't really talk (=Tyler: Yeah), we didn't really talk like, queer theory.</w:t>
      </w:r>
    </w:p>
    <w:p w14:paraId="468359A5" w14:textId="77777777" w:rsidR="00D1362F" w:rsidRDefault="00D1362F" w:rsidP="00D1362F">
      <w:pPr>
        <w:spacing w:after="0"/>
      </w:pPr>
    </w:p>
    <w:p w14:paraId="3812F778" w14:textId="77777777" w:rsidR="00D1362F" w:rsidRDefault="00D1362F" w:rsidP="00D1362F">
      <w:pPr>
        <w:spacing w:after="0"/>
      </w:pPr>
      <w:r>
        <w:rPr>
          <w:rFonts w:ascii="Arial" w:hAnsi="Arial"/>
          <w:b/>
        </w:rPr>
        <w:t xml:space="preserve">Tyler: </w:t>
      </w:r>
      <w:r>
        <w:rPr>
          <w:rFonts w:ascii="Arial" w:hAnsi="Arial"/>
          <w:bCs/>
        </w:rPr>
        <w:t xml:space="preserve">Right (=Jamie: with each other), so I </w:t>
      </w:r>
      <w:r>
        <w:rPr>
          <w:rFonts w:ascii="Arial" w:hAnsi="Arial"/>
        </w:rPr>
        <w:t>remember that discourse of like, micro labeling versus, uhm, [laugh].</w:t>
      </w:r>
    </w:p>
    <w:p w14:paraId="4AAC78FB" w14:textId="77777777" w:rsidR="00D1362F" w:rsidRDefault="00D1362F" w:rsidP="00D1362F">
      <w:pPr>
        <w:spacing w:after="0"/>
      </w:pPr>
    </w:p>
    <w:p w14:paraId="55AA0C79" w14:textId="77777777" w:rsidR="00D1362F" w:rsidRDefault="00D1362F" w:rsidP="00D1362F">
      <w:pPr>
        <w:spacing w:after="0"/>
        <w:rPr>
          <w:rFonts w:ascii="Arial" w:hAnsi="Arial"/>
        </w:rPr>
      </w:pPr>
      <w:r>
        <w:rPr>
          <w:rFonts w:ascii="Arial" w:hAnsi="Arial"/>
          <w:b/>
        </w:rPr>
        <w:t xml:space="preserve">Jamie: </w:t>
      </w:r>
      <w:r>
        <w:rPr>
          <w:rFonts w:ascii="Arial" w:hAnsi="Arial"/>
          <w:bCs/>
        </w:rPr>
        <w:t xml:space="preserve">Yeah, that discourse, </w:t>
      </w:r>
      <w:r>
        <w:rPr>
          <w:rFonts w:ascii="Arial" w:hAnsi="Arial"/>
        </w:rPr>
        <w:t xml:space="preserve">more, was happening, not with people I knew, but that was the culture of the community I was existing in (=Tyler: Okay). Uhm (=Tyler: Okay), you know, it was people I was interacting with just not on like a one-on-one (=Tyler: Yeah), one-on-one basis. </w:t>
      </w:r>
    </w:p>
    <w:p w14:paraId="77AD6F3F" w14:textId="77777777" w:rsidR="00D1362F" w:rsidRDefault="00D1362F" w:rsidP="00D1362F">
      <w:pPr>
        <w:spacing w:after="0"/>
        <w:rPr>
          <w:rFonts w:ascii="Arial" w:hAnsi="Arial"/>
        </w:rPr>
      </w:pPr>
    </w:p>
    <w:p w14:paraId="5391B64D"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 see. Okay, cool. Thanks for clarifying that. Uhm, so this might be a weird question. </w:t>
      </w:r>
      <w:proofErr w:type="gramStart"/>
      <w:r>
        <w:rPr>
          <w:rFonts w:ascii="Arial" w:hAnsi="Arial"/>
        </w:rPr>
        <w:t>But,</w:t>
      </w:r>
      <w:proofErr w:type="gramEnd"/>
      <w:r>
        <w:rPr>
          <w:rFonts w:ascii="Arial" w:hAnsi="Arial"/>
        </w:rPr>
        <w:t xml:space="preserve"> uhm, after participating in the focus group, how did you feel about your queerness? </w:t>
      </w:r>
    </w:p>
    <w:p w14:paraId="180B8FE7" w14:textId="77777777" w:rsidR="00D1362F" w:rsidRDefault="00D1362F" w:rsidP="00D1362F">
      <w:pPr>
        <w:spacing w:after="0"/>
        <w:rPr>
          <w:rFonts w:ascii="Arial" w:hAnsi="Arial"/>
        </w:rPr>
      </w:pPr>
    </w:p>
    <w:p w14:paraId="0E9C41ED"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Hmmm… Uhm… I'm not sure (=Tyler: </w:t>
      </w:r>
      <w:proofErr w:type="spellStart"/>
      <w:r>
        <w:rPr>
          <w:rFonts w:ascii="Arial" w:hAnsi="Arial"/>
        </w:rPr>
        <w:t>Mmm</w:t>
      </w:r>
      <w:proofErr w:type="spellEnd"/>
      <w:r>
        <w:rPr>
          <w:rFonts w:ascii="Arial" w:hAnsi="Arial"/>
        </w:rPr>
        <w:t xml:space="preserve">), probably about the same, [laugh sigh]. </w:t>
      </w:r>
    </w:p>
    <w:p w14:paraId="1B99CCA2" w14:textId="77777777" w:rsidR="00D1362F" w:rsidRDefault="00D1362F" w:rsidP="00D1362F">
      <w:pPr>
        <w:spacing w:after="0"/>
        <w:rPr>
          <w:rFonts w:ascii="Arial" w:hAnsi="Arial"/>
        </w:rPr>
      </w:pPr>
    </w:p>
    <w:p w14:paraId="764C2AC8" w14:textId="77777777" w:rsidR="00D1362F" w:rsidRDefault="00D1362F" w:rsidP="00D1362F">
      <w:pPr>
        <w:spacing w:after="0"/>
      </w:pPr>
      <w:r>
        <w:rPr>
          <w:rFonts w:ascii="Arial" w:hAnsi="Arial"/>
          <w:b/>
          <w:bCs/>
        </w:rPr>
        <w:t xml:space="preserve">Tyler: </w:t>
      </w:r>
      <w:r>
        <w:rPr>
          <w:rFonts w:ascii="Arial" w:hAnsi="Arial"/>
        </w:rPr>
        <w:t>Yeah, yeah, [laugh] (=Jamie: Uhm, maybe it’s like). That's valid, [laugh sigh].</w:t>
      </w:r>
    </w:p>
    <w:p w14:paraId="631222E1" w14:textId="77777777" w:rsidR="00D1362F" w:rsidRDefault="00D1362F" w:rsidP="00D1362F">
      <w:pPr>
        <w:spacing w:after="0"/>
      </w:pPr>
    </w:p>
    <w:p w14:paraId="49D1050D" w14:textId="77777777" w:rsidR="00D1362F" w:rsidRDefault="00D1362F" w:rsidP="00D1362F">
      <w:pPr>
        <w:spacing w:after="0"/>
      </w:pPr>
      <w:r>
        <w:rPr>
          <w:rFonts w:ascii="Arial" w:hAnsi="Arial"/>
          <w:b/>
        </w:rPr>
        <w:t xml:space="preserve">Jamie: </w:t>
      </w:r>
      <w:r>
        <w:rPr>
          <w:rFonts w:ascii="Arial" w:hAnsi="Arial"/>
          <w:bCs/>
        </w:rPr>
        <w:t xml:space="preserve">It’s like, you know, it’s </w:t>
      </w:r>
      <w:r>
        <w:rPr>
          <w:rFonts w:ascii="Arial" w:hAnsi="Arial"/>
        </w:rPr>
        <w:t xml:space="preserve">an ongoing experience (=Tyler: Uh-huh). Uhm, and it's an ongoing like the language that’s, that I use to talk about my experience is an ongoing thing and uhm, I’m, you know, I'm sure I’ll use different language throughout life and (=Tyler: </w:t>
      </w:r>
      <w:proofErr w:type="spellStart"/>
      <w:r>
        <w:rPr>
          <w:rFonts w:ascii="Arial" w:hAnsi="Arial"/>
        </w:rPr>
        <w:t>Mmm</w:t>
      </w:r>
      <w:proofErr w:type="spellEnd"/>
      <w:r>
        <w:rPr>
          <w:rFonts w:ascii="Arial" w:hAnsi="Arial"/>
        </w:rPr>
        <w:t>) I’m sure I’ll experiences things differently throughout my life (=Tyler: Mmhmm). Uhm, and it’s like, an ongoing thing for me like, right now that's interesting to me because my partner-</w:t>
      </w:r>
      <w:proofErr w:type="spellStart"/>
      <w:r>
        <w:rPr>
          <w:rFonts w:ascii="Arial" w:hAnsi="Arial"/>
        </w:rPr>
        <w:t>ish</w:t>
      </w:r>
      <w:proofErr w:type="spellEnd"/>
      <w:r>
        <w:rPr>
          <w:rFonts w:ascii="Arial" w:hAnsi="Arial"/>
        </w:rPr>
        <w:t xml:space="preserve"> – it's complicated (=Tyler: [Laugh sigh], okay), I </w:t>
      </w:r>
      <w:r>
        <w:rPr>
          <w:rFonts w:ascii="Arial" w:hAnsi="Arial"/>
        </w:rPr>
        <w:lastRenderedPageBreak/>
        <w:t>don’t know what’s going on there – but like my partner-</w:t>
      </w:r>
      <w:proofErr w:type="spellStart"/>
      <w:r>
        <w:rPr>
          <w:rFonts w:ascii="Arial" w:hAnsi="Arial"/>
        </w:rPr>
        <w:t>ish</w:t>
      </w:r>
      <w:proofErr w:type="spellEnd"/>
      <w:r>
        <w:rPr>
          <w:rFonts w:ascii="Arial" w:hAnsi="Arial"/>
        </w:rPr>
        <w:t xml:space="preserve">, when we met, was identifying as a woman. Uhm, and when we met, they had never met a non-binary person before. And they were with </w:t>
      </w:r>
      <w:proofErr w:type="gramStart"/>
      <w:r>
        <w:rPr>
          <w:rFonts w:ascii="Arial" w:hAnsi="Arial"/>
        </w:rPr>
        <w:t>me</w:t>
      </w:r>
      <w:proofErr w:type="gramEnd"/>
      <w:r>
        <w:rPr>
          <w:rFonts w:ascii="Arial" w:hAnsi="Arial"/>
        </w:rPr>
        <w:t xml:space="preserve"> and they were like, “Oh, I didn't know that was a thing”. And then like halfway through, we like, took, like a break last year during the lockdown, uhm, like halfway through last year, they were like, “I think I’ve had a gender identity crisis, help”, [laugh] (=Tyler: Oh). And I was like, “Oh, sorry, what was that my fault? (=Tyler: Yeah), [laugh], sorry”, [laugh], and so like, they're still like </w:t>
      </w:r>
      <w:proofErr w:type="gramStart"/>
      <w:r>
        <w:rPr>
          <w:rFonts w:ascii="Arial" w:hAnsi="Arial"/>
        </w:rPr>
        <w:t>in the midst of</w:t>
      </w:r>
      <w:proofErr w:type="gramEnd"/>
      <w:r>
        <w:rPr>
          <w:rFonts w:ascii="Arial" w:hAnsi="Arial"/>
        </w:rPr>
        <w:t xml:space="preserve"> exploring that and, part of what they're exploring is, if they feel like they might be a man or not. And like (=Tyler: Oh), that's like, that has impact f-, on the language I use to describe myself in some ways (=Tyler: </w:t>
      </w:r>
      <w:proofErr w:type="gramStart"/>
      <w:r>
        <w:rPr>
          <w:rFonts w:ascii="Arial" w:hAnsi="Arial"/>
        </w:rPr>
        <w:t>Oh</w:t>
      </w:r>
      <w:proofErr w:type="gramEnd"/>
      <w:r>
        <w:rPr>
          <w:rFonts w:ascii="Arial" w:hAnsi="Arial"/>
        </w:rPr>
        <w:t xml:space="preserve"> yes?) because I don’t want to use language that talks about who I’m attracted to that is not affirming of who my partner is (=Tyler: Right). Uhm, and that is not inclusive of who my partner is (=Tyler: Mmhmm, mmhmm). So yeah, that's like some ongoing… (=Tyler: Yes, yes) stuff (=Tyler: Yeah). Uhm, and like, that was like, kind of resurfaced, basically the same time as the focus group, So I do feel somewhat differently. But I think more because of personal life (=Tyler: Yes, yeah) than because of the focus group.</w:t>
      </w:r>
    </w:p>
    <w:p w14:paraId="72BBB277" w14:textId="77777777" w:rsidR="00D1362F" w:rsidRDefault="00D1362F" w:rsidP="00D1362F">
      <w:pPr>
        <w:spacing w:after="0"/>
      </w:pPr>
    </w:p>
    <w:p w14:paraId="25BA6AE8" w14:textId="77777777" w:rsidR="00D1362F" w:rsidRDefault="00D1362F" w:rsidP="00D1362F">
      <w:pPr>
        <w:spacing w:after="0"/>
      </w:pPr>
      <w:r>
        <w:rPr>
          <w:rFonts w:ascii="Arial" w:hAnsi="Arial"/>
          <w:b/>
        </w:rPr>
        <w:t xml:space="preserve">Tyler: </w:t>
      </w:r>
      <w:proofErr w:type="gramStart"/>
      <w:r>
        <w:rPr>
          <w:rFonts w:ascii="Arial" w:hAnsi="Arial"/>
        </w:rPr>
        <w:t>So</w:t>
      </w:r>
      <w:proofErr w:type="gramEnd"/>
      <w:r>
        <w:rPr>
          <w:rFonts w:ascii="Arial" w:hAnsi="Arial"/>
        </w:rPr>
        <w:t xml:space="preserve"> for example, you don't want to use a term like “lesbian” to describe yourself if, uhm, you know, your partner isn't female-identified?</w:t>
      </w:r>
    </w:p>
    <w:p w14:paraId="7BA3FA81" w14:textId="77777777" w:rsidR="00D1362F" w:rsidRDefault="00D1362F" w:rsidP="00D1362F">
      <w:pPr>
        <w:spacing w:after="0"/>
      </w:pPr>
    </w:p>
    <w:p w14:paraId="5CCE17DB" w14:textId="77777777" w:rsidR="00D1362F" w:rsidRDefault="00D1362F" w:rsidP="00D1362F">
      <w:pPr>
        <w:spacing w:after="0"/>
      </w:pPr>
      <w:r>
        <w:rPr>
          <w:rFonts w:ascii="Arial" w:hAnsi="Arial"/>
          <w:b/>
        </w:rPr>
        <w:t xml:space="preserve">Jamie: </w:t>
      </w:r>
      <w:r>
        <w:rPr>
          <w:rFonts w:ascii="Arial" w:hAnsi="Arial"/>
          <w:bCs/>
        </w:rPr>
        <w:t>Uhm, I d</w:t>
      </w:r>
      <w:r>
        <w:rPr>
          <w:rFonts w:ascii="Arial" w:hAnsi="Arial"/>
        </w:rPr>
        <w:t xml:space="preserve">on't want </w:t>
      </w:r>
      <w:proofErr w:type="gramStart"/>
      <w:r>
        <w:rPr>
          <w:rFonts w:ascii="Arial" w:hAnsi="Arial"/>
        </w:rPr>
        <w:t>use</w:t>
      </w:r>
      <w:proofErr w:type="gramEnd"/>
      <w:r>
        <w:rPr>
          <w:rFonts w:ascii="Arial" w:hAnsi="Arial"/>
        </w:rPr>
        <w:t xml:space="preserve"> the word “lesbian” to describe myself if it is, if that language would make my partner feel affirmed (=Tyler: Right), uhm (=Tyler: Yes). I, yeah, I don't think </w:t>
      </w:r>
      <w:proofErr w:type="gramStart"/>
      <w:r>
        <w:rPr>
          <w:rFonts w:ascii="Arial" w:hAnsi="Arial"/>
        </w:rPr>
        <w:t>that,</w:t>
      </w:r>
      <w:proofErr w:type="gramEnd"/>
      <w:r>
        <w:rPr>
          <w:rFonts w:ascii="Arial" w:hAnsi="Arial"/>
        </w:rPr>
        <w:t xml:space="preserve"> I, I have complicated feelings about the word “lesbian” (=Tyler: Yeah, so said so, mmhmm), uhm. And, yeah, so like, I'm not hugely attached to it, but like, I have a very lesbian-adjacent experience of life (=Tyler: </w:t>
      </w:r>
      <w:proofErr w:type="spellStart"/>
      <w:r>
        <w:rPr>
          <w:rFonts w:ascii="Arial" w:hAnsi="Arial"/>
        </w:rPr>
        <w:t>Mmm</w:t>
      </w:r>
      <w:proofErr w:type="spellEnd"/>
      <w:r>
        <w:rPr>
          <w:rFonts w:ascii="Arial" w:hAnsi="Arial"/>
        </w:rPr>
        <w:t>). And sometimes it's easier to say that than it is to say other things (Tyler: Right). Uhm, sort of like, yeah, it's not that I, and it’s also not for me about womanhood, and, but it's about like, how that feels to them and how that feels (=Tyler: Yes), and how that feels for their gender, like, that's important (=Tyler: Yeah). And I know that historically, like, I’ve felt uncomfortable about languages people have used to label their sexuality, while they were with me (=Tyler: Yes). So, like, because</w:t>
      </w:r>
      <w:r>
        <w:t xml:space="preserve"> </w:t>
      </w:r>
      <w:r>
        <w:rPr>
          <w:rFonts w:ascii="Arial" w:hAnsi="Arial"/>
        </w:rPr>
        <w:t>I have had that experience, I know that it's important to be, uhm, I know that it, it's important for me to make sure that my partner feels (=Tyler: Yes) good about the language I use to describe our relationship.</w:t>
      </w:r>
    </w:p>
    <w:p w14:paraId="69760319" w14:textId="77777777" w:rsidR="00D1362F" w:rsidRDefault="00D1362F" w:rsidP="00D1362F">
      <w:pPr>
        <w:spacing w:after="0"/>
      </w:pPr>
    </w:p>
    <w:p w14:paraId="6F61CE6A" w14:textId="77777777" w:rsidR="00D1362F" w:rsidRDefault="00D1362F" w:rsidP="00D1362F">
      <w:pPr>
        <w:spacing w:after="0"/>
      </w:pPr>
      <w:r>
        <w:rPr>
          <w:rFonts w:ascii="Arial" w:hAnsi="Arial"/>
          <w:b/>
        </w:rPr>
        <w:t xml:space="preserve">Tyler: </w:t>
      </w:r>
      <w:r>
        <w:rPr>
          <w:rFonts w:ascii="Arial" w:hAnsi="Arial"/>
        </w:rPr>
        <w:t>Yeah. Yeah. Okay. Yeah, that makes complete sense, [laugh sigh]. Uhm, so, how do you feel about me as the moderator-interviewer?</w:t>
      </w:r>
    </w:p>
    <w:p w14:paraId="1638ADC6" w14:textId="77777777" w:rsidR="00D1362F" w:rsidRDefault="00D1362F" w:rsidP="00D1362F">
      <w:pPr>
        <w:spacing w:after="0"/>
      </w:pPr>
    </w:p>
    <w:p w14:paraId="176F42C0"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Oh, you seem cool. </w:t>
      </w:r>
    </w:p>
    <w:p w14:paraId="22606D9C" w14:textId="77777777" w:rsidR="00D1362F" w:rsidRDefault="00D1362F" w:rsidP="00D1362F">
      <w:pPr>
        <w:spacing w:after="0"/>
        <w:rPr>
          <w:rFonts w:ascii="Arial" w:hAnsi="Arial"/>
        </w:rPr>
      </w:pPr>
    </w:p>
    <w:p w14:paraId="6859B371" w14:textId="77777777" w:rsidR="00D1362F" w:rsidRDefault="00D1362F" w:rsidP="00D1362F">
      <w:pPr>
        <w:spacing w:after="0"/>
      </w:pPr>
      <w:r>
        <w:rPr>
          <w:rFonts w:ascii="Arial" w:hAnsi="Arial"/>
          <w:b/>
          <w:bCs/>
        </w:rPr>
        <w:t xml:space="preserve">Tyler: </w:t>
      </w:r>
      <w:r>
        <w:rPr>
          <w:rFonts w:ascii="Arial" w:hAnsi="Arial"/>
        </w:rPr>
        <w:t>Okay, (=Jamie: [Laugh]), thanks, [laugh sigh].</w:t>
      </w:r>
    </w:p>
    <w:p w14:paraId="5445D19D" w14:textId="77777777" w:rsidR="00D1362F" w:rsidRDefault="00D1362F" w:rsidP="00D1362F">
      <w:pPr>
        <w:spacing w:after="0"/>
      </w:pPr>
    </w:p>
    <w:p w14:paraId="15874C87" w14:textId="77777777" w:rsidR="00D1362F" w:rsidRDefault="00D1362F" w:rsidP="00D1362F">
      <w:pPr>
        <w:spacing w:after="0"/>
      </w:pPr>
      <w:r>
        <w:rPr>
          <w:rFonts w:ascii="Arial" w:hAnsi="Arial"/>
          <w:b/>
        </w:rPr>
        <w:t xml:space="preserve">Jamie: </w:t>
      </w:r>
      <w:r>
        <w:rPr>
          <w:rFonts w:ascii="Arial" w:hAnsi="Arial"/>
          <w:bCs/>
        </w:rPr>
        <w:t xml:space="preserve">Uhm, yeah </w:t>
      </w:r>
      <w:r>
        <w:rPr>
          <w:rFonts w:ascii="Arial" w:hAnsi="Arial"/>
        </w:rPr>
        <w:t xml:space="preserve">feel you, like, lead it well and like, steered the ship quite well, I don’t, I didn't feel, I didn't feel like I had to be </w:t>
      </w:r>
      <w:proofErr w:type="gramStart"/>
      <w:r>
        <w:rPr>
          <w:rFonts w:ascii="Arial" w:hAnsi="Arial"/>
        </w:rPr>
        <w:t>nervous</w:t>
      </w:r>
      <w:proofErr w:type="gramEnd"/>
      <w:r>
        <w:rPr>
          <w:rFonts w:ascii="Arial" w:hAnsi="Arial"/>
        </w:rPr>
        <w:t xml:space="preserve"> or, like, who is the strange person I’m talking to? (=Tyler: Okay, [laugh sigh]. Uhm, yeah.</w:t>
      </w:r>
    </w:p>
    <w:p w14:paraId="028F9E61" w14:textId="77777777" w:rsidR="00D1362F" w:rsidRDefault="00D1362F" w:rsidP="00D1362F">
      <w:pPr>
        <w:spacing w:after="0"/>
      </w:pPr>
    </w:p>
    <w:p w14:paraId="5ABB9FB7"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Okay. Cool. Thanks for that (=Jamie [Laugh]). Uhm. do you have any feedback for how I can improve the focus group? </w:t>
      </w:r>
    </w:p>
    <w:p w14:paraId="6AEB1D53" w14:textId="77777777" w:rsidR="00D1362F" w:rsidRDefault="00D1362F" w:rsidP="00D1362F">
      <w:pPr>
        <w:spacing w:after="0"/>
        <w:rPr>
          <w:rFonts w:ascii="Arial" w:hAnsi="Arial"/>
        </w:rPr>
      </w:pPr>
    </w:p>
    <w:p w14:paraId="58D0F4EF" w14:textId="77777777" w:rsidR="00D1362F" w:rsidRDefault="00D1362F" w:rsidP="00D1362F">
      <w:pPr>
        <w:spacing w:after="0"/>
        <w:rPr>
          <w:rFonts w:ascii="Arial" w:hAnsi="Arial"/>
        </w:rPr>
      </w:pPr>
      <w:r>
        <w:rPr>
          <w:rFonts w:ascii="Arial" w:hAnsi="Arial"/>
          <w:b/>
          <w:bCs/>
        </w:rPr>
        <w:lastRenderedPageBreak/>
        <w:t xml:space="preserve">Jamie: </w:t>
      </w:r>
      <w:r>
        <w:rPr>
          <w:rFonts w:ascii="Arial" w:hAnsi="Arial"/>
        </w:rPr>
        <w:t>Uhm, I don’t think so (=Tyler: Oh, okay), unless there are any outcomes you were looking for that you didn't get, but-</w:t>
      </w:r>
    </w:p>
    <w:p w14:paraId="6351515C" w14:textId="77777777" w:rsidR="00D1362F" w:rsidRDefault="00D1362F" w:rsidP="00D1362F">
      <w:pPr>
        <w:spacing w:after="0"/>
        <w:rPr>
          <w:rFonts w:ascii="Arial" w:hAnsi="Arial"/>
        </w:rPr>
      </w:pPr>
    </w:p>
    <w:p w14:paraId="41AB1CC6" w14:textId="77777777" w:rsidR="00D1362F" w:rsidRDefault="00D1362F" w:rsidP="00D1362F">
      <w:pPr>
        <w:spacing w:after="0"/>
        <w:rPr>
          <w:rFonts w:ascii="Arial" w:hAnsi="Arial"/>
        </w:rPr>
      </w:pPr>
      <w:r>
        <w:rPr>
          <w:rFonts w:ascii="Arial" w:hAnsi="Arial"/>
          <w:b/>
          <w:bCs/>
        </w:rPr>
        <w:t>Tyler:</w:t>
      </w:r>
      <w:r>
        <w:rPr>
          <w:rFonts w:ascii="Arial" w:hAnsi="Arial"/>
        </w:rPr>
        <w:t xml:space="preserve"> No, that's not the case at all, yeah. </w:t>
      </w:r>
    </w:p>
    <w:p w14:paraId="5C7BB66A" w14:textId="77777777" w:rsidR="00D1362F" w:rsidRDefault="00D1362F" w:rsidP="00D1362F">
      <w:pPr>
        <w:spacing w:after="0"/>
        <w:rPr>
          <w:rFonts w:ascii="Arial" w:hAnsi="Arial"/>
        </w:rPr>
      </w:pPr>
    </w:p>
    <w:p w14:paraId="1111DC39"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But, no I didn't think so. I thought it was good. I thought it was, useful, I thought we had like good conversations about important things. </w:t>
      </w:r>
    </w:p>
    <w:p w14:paraId="753A36C5" w14:textId="77777777" w:rsidR="00D1362F" w:rsidRDefault="00D1362F" w:rsidP="00D1362F">
      <w:pPr>
        <w:spacing w:after="0"/>
        <w:rPr>
          <w:rFonts w:ascii="Arial" w:hAnsi="Arial"/>
        </w:rPr>
      </w:pPr>
    </w:p>
    <w:p w14:paraId="55540905" w14:textId="77777777" w:rsidR="00D1362F" w:rsidRDefault="00D1362F" w:rsidP="00D1362F">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 xml:space="preserve">, mmhmm. Okay, cool. </w:t>
      </w:r>
      <w:proofErr w:type="gramStart"/>
      <w:r>
        <w:rPr>
          <w:rFonts w:ascii="Arial" w:hAnsi="Arial"/>
        </w:rPr>
        <w:t>So</w:t>
      </w:r>
      <w:proofErr w:type="gramEnd"/>
      <w:r>
        <w:rPr>
          <w:rFonts w:ascii="Arial" w:hAnsi="Arial"/>
        </w:rPr>
        <w:t xml:space="preserve"> the, that is, uh, those are all the questions that I have for this interview. Except, this is now, uh, I guess the final, uh, offering is, you know, do you have any other thoughts, comments, questions, uhm, on the experience on the focus group, or on your experiences of sameness and difference that you </w:t>
      </w:r>
      <w:proofErr w:type="spellStart"/>
      <w:r>
        <w:rPr>
          <w:rFonts w:ascii="Arial" w:hAnsi="Arial"/>
        </w:rPr>
        <w:t>wanna</w:t>
      </w:r>
      <w:proofErr w:type="spellEnd"/>
      <w:r>
        <w:rPr>
          <w:rFonts w:ascii="Arial" w:hAnsi="Arial"/>
        </w:rPr>
        <w:t xml:space="preserve">, offer? </w:t>
      </w:r>
    </w:p>
    <w:p w14:paraId="13EADC8F" w14:textId="77777777" w:rsidR="00D1362F" w:rsidRDefault="00D1362F" w:rsidP="00D1362F">
      <w:pPr>
        <w:spacing w:after="0"/>
        <w:rPr>
          <w:rFonts w:ascii="Arial" w:hAnsi="Arial"/>
        </w:rPr>
      </w:pPr>
    </w:p>
    <w:p w14:paraId="341C2853" w14:textId="77777777" w:rsidR="00D1362F" w:rsidRDefault="00D1362F" w:rsidP="00D1362F">
      <w:pPr>
        <w:spacing w:after="0"/>
      </w:pPr>
      <w:r>
        <w:rPr>
          <w:rFonts w:ascii="Arial" w:hAnsi="Arial"/>
          <w:b/>
          <w:bCs/>
        </w:rPr>
        <w:t xml:space="preserve">Jamie: </w:t>
      </w:r>
      <w:r>
        <w:rPr>
          <w:rFonts w:ascii="Arial" w:hAnsi="Arial"/>
        </w:rPr>
        <w:t xml:space="preserve">Uhm… Hmmm… I’m not sure that I do. I thought it was an interesting experience, I’m glad I did it (=Tyler: </w:t>
      </w:r>
      <w:proofErr w:type="spellStart"/>
      <w:r>
        <w:rPr>
          <w:rFonts w:ascii="Arial" w:hAnsi="Arial"/>
        </w:rPr>
        <w:t>Mmm</w:t>
      </w:r>
      <w:proofErr w:type="spellEnd"/>
      <w:r>
        <w:rPr>
          <w:rFonts w:ascii="Arial" w:hAnsi="Arial"/>
        </w:rPr>
        <w:t>). It was…  I f-, yeah, I felt like it was good, it was good for me to go and do, and I felt like it was, you know, nice to have those conversations with people, I’m not having those sorts of conversations with people that much anymore these days, [laugh sigh] (=Tyler: Yeah). Uhm, yeah, I thought it was good, uhm... I’m not sure that I have any</w:t>
      </w:r>
      <w:proofErr w:type="gramStart"/>
      <w:r>
        <w:rPr>
          <w:rFonts w:ascii="Arial" w:hAnsi="Arial"/>
        </w:rPr>
        <w:t>…(</w:t>
      </w:r>
      <w:proofErr w:type="gramEnd"/>
      <w:r>
        <w:rPr>
          <w:rFonts w:ascii="Arial" w:hAnsi="Arial"/>
        </w:rPr>
        <w:t>=Tyler: Okay), I’m not sure that I have any issues so that’s about it.</w:t>
      </w:r>
    </w:p>
    <w:p w14:paraId="3743D1D8" w14:textId="77777777" w:rsidR="00D1362F" w:rsidRDefault="00D1362F" w:rsidP="00D1362F">
      <w:pPr>
        <w:spacing w:after="0"/>
      </w:pPr>
    </w:p>
    <w:p w14:paraId="3FD60F34" w14:textId="77777777" w:rsidR="00D1362F" w:rsidRDefault="00D1362F" w:rsidP="00D1362F">
      <w:pPr>
        <w:spacing w:after="0"/>
        <w:rPr>
          <w:rFonts w:ascii="Arial" w:hAnsi="Arial"/>
        </w:rPr>
      </w:pPr>
      <w:r>
        <w:rPr>
          <w:rFonts w:ascii="Arial" w:hAnsi="Arial"/>
          <w:b/>
        </w:rPr>
        <w:t xml:space="preserve">Tyler: </w:t>
      </w:r>
      <w:r>
        <w:rPr>
          <w:rFonts w:ascii="Arial" w:hAnsi="Arial"/>
          <w:bCs/>
        </w:rPr>
        <w:t>Okay, th</w:t>
      </w:r>
      <w:r>
        <w:rPr>
          <w:rFonts w:ascii="Arial" w:hAnsi="Arial"/>
        </w:rPr>
        <w:t xml:space="preserve">at's cool. That's fine. Yeah, I'm glad that you thought it was a, a, a decent experience. Yeah (=Jamie: Yeah). </w:t>
      </w:r>
    </w:p>
    <w:p w14:paraId="12121F86" w14:textId="77777777" w:rsidR="00D1362F" w:rsidRDefault="00D1362F" w:rsidP="00D1362F">
      <w:pPr>
        <w:spacing w:after="0"/>
        <w:rPr>
          <w:rFonts w:ascii="Arial" w:hAnsi="Arial"/>
        </w:rPr>
      </w:pPr>
    </w:p>
    <w:p w14:paraId="5C502527" w14:textId="77777777" w:rsidR="00D1362F" w:rsidRDefault="00D1362F" w:rsidP="00D1362F">
      <w:pPr>
        <w:spacing w:after="0"/>
        <w:rPr>
          <w:rFonts w:ascii="Arial" w:hAnsi="Arial"/>
        </w:rPr>
      </w:pPr>
      <w:r>
        <w:rPr>
          <w:rFonts w:ascii="Arial" w:hAnsi="Arial"/>
          <w:b/>
          <w:bCs/>
        </w:rPr>
        <w:t xml:space="preserve">Jamie: </w:t>
      </w:r>
      <w:r>
        <w:rPr>
          <w:rFonts w:ascii="Arial" w:hAnsi="Arial"/>
        </w:rPr>
        <w:t xml:space="preserve">A worthwhile experience. </w:t>
      </w:r>
    </w:p>
    <w:p w14:paraId="09AE4255" w14:textId="77777777" w:rsidR="00D1362F" w:rsidRDefault="00D1362F" w:rsidP="00D1362F">
      <w:pPr>
        <w:spacing w:after="0"/>
        <w:rPr>
          <w:rFonts w:ascii="Arial" w:hAnsi="Arial"/>
        </w:rPr>
      </w:pPr>
    </w:p>
    <w:p w14:paraId="7D335F56" w14:textId="77777777" w:rsidR="00D1362F" w:rsidRDefault="00D1362F" w:rsidP="00D1362F">
      <w:pPr>
        <w:spacing w:after="0"/>
      </w:pPr>
      <w:r>
        <w:rPr>
          <w:rFonts w:ascii="Arial" w:hAnsi="Arial"/>
          <w:b/>
          <w:bCs/>
        </w:rPr>
        <w:t xml:space="preserve">Tyler: </w:t>
      </w:r>
      <w:r>
        <w:rPr>
          <w:rFonts w:ascii="Arial" w:hAnsi="Arial"/>
        </w:rPr>
        <w:t>Worthwhile, yeah. That's great. I'm glad that you felt that way. Cool. So, then we are done, actually (=Jamie: Okay, cool), so I can't stop rec-.</w:t>
      </w:r>
    </w:p>
    <w:p w14:paraId="46EBF404" w14:textId="5BEDF0E6" w:rsidR="00D1362F" w:rsidRDefault="00D1362F"/>
    <w:p w14:paraId="6C7B8D05" w14:textId="77777777" w:rsidR="00D1362F" w:rsidRDefault="00D1362F" w:rsidP="00D1362F">
      <w:pPr>
        <w:spacing w:after="0"/>
        <w:rPr>
          <w:lang w:eastAsia="zh-CN"/>
        </w:rPr>
      </w:pPr>
    </w:p>
    <w:p w14:paraId="5ADDF173" w14:textId="77777777" w:rsidR="00D1362F" w:rsidRDefault="00D1362F" w:rsidP="00D1362F">
      <w:r>
        <w:rPr>
          <w:rFonts w:ascii="Arial" w:hAnsi="Arial"/>
          <w:sz w:val="48"/>
        </w:rPr>
        <w:t>Luca</w:t>
      </w:r>
    </w:p>
    <w:p w14:paraId="0F84B3B4" w14:textId="77777777" w:rsidR="00D1362F" w:rsidRPr="0021749C" w:rsidRDefault="00D1362F" w:rsidP="00D1362F">
      <w:pPr>
        <w:spacing w:after="0"/>
        <w:rPr>
          <w:rFonts w:ascii="Arial" w:hAnsi="Arial" w:cs="Arial"/>
        </w:rPr>
      </w:pPr>
      <w:r w:rsidRPr="0021749C">
        <w:rPr>
          <w:rFonts w:ascii="Arial" w:hAnsi="Arial" w:cs="Arial"/>
        </w:rPr>
        <w:t>[Luca complete informed consent form].</w:t>
      </w:r>
    </w:p>
    <w:p w14:paraId="70EEBB95" w14:textId="77777777" w:rsidR="00D1362F" w:rsidRPr="0021749C" w:rsidRDefault="00D1362F" w:rsidP="00D1362F">
      <w:pPr>
        <w:spacing w:after="0"/>
        <w:rPr>
          <w:rFonts w:ascii="Arial" w:hAnsi="Arial" w:cs="Arial"/>
        </w:rPr>
      </w:pPr>
    </w:p>
    <w:p w14:paraId="119F3001" w14:textId="77777777" w:rsidR="00D1362F" w:rsidRDefault="00D1362F" w:rsidP="00D1362F">
      <w:pPr>
        <w:spacing w:after="0"/>
        <w:rPr>
          <w:rFonts w:ascii="Arial" w:hAnsi="Arial" w:cs="Arial"/>
        </w:rPr>
      </w:pPr>
      <w:r w:rsidRPr="0021749C">
        <w:rPr>
          <w:rFonts w:ascii="Arial" w:hAnsi="Arial" w:cs="Arial"/>
          <w:b/>
          <w:bCs/>
        </w:rPr>
        <w:t xml:space="preserve">Tyler: </w:t>
      </w:r>
      <w:r w:rsidRPr="0021749C">
        <w:rPr>
          <w:rFonts w:ascii="Arial" w:hAnsi="Arial" w:cs="Arial"/>
        </w:rPr>
        <w:t>Okay, cool. No questions?</w:t>
      </w:r>
    </w:p>
    <w:p w14:paraId="230146FE" w14:textId="77777777" w:rsidR="00D1362F" w:rsidRDefault="00D1362F" w:rsidP="00D1362F">
      <w:pPr>
        <w:spacing w:after="0"/>
        <w:rPr>
          <w:rFonts w:ascii="Arial" w:hAnsi="Arial" w:cs="Arial"/>
        </w:rPr>
      </w:pPr>
    </w:p>
    <w:p w14:paraId="030D53B2"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No. Yeah. [Inaudible]</w:t>
      </w:r>
    </w:p>
    <w:p w14:paraId="315089D7" w14:textId="77777777" w:rsidR="00D1362F" w:rsidRDefault="00D1362F" w:rsidP="00D1362F">
      <w:pPr>
        <w:spacing w:after="0"/>
        <w:rPr>
          <w:rFonts w:ascii="Arial" w:hAnsi="Arial" w:cs="Arial"/>
        </w:rPr>
      </w:pPr>
    </w:p>
    <w:p w14:paraId="79C4BD18"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Okay, cool. Uh, could I ask you to change your mask to one of these medical ones there? (=Luca: Okay). Yeah, I can hear you </w:t>
      </w:r>
      <w:proofErr w:type="gramStart"/>
      <w:r>
        <w:rPr>
          <w:rFonts w:ascii="Arial" w:hAnsi="Arial" w:cs="Arial"/>
        </w:rPr>
        <w:t>fine</w:t>
      </w:r>
      <w:proofErr w:type="gramEnd"/>
      <w:r>
        <w:rPr>
          <w:rFonts w:ascii="Arial" w:hAnsi="Arial" w:cs="Arial"/>
        </w:rPr>
        <w:t xml:space="preserve"> but the funny thing is, on the recording there’s a big difference between the cloth (=Luca: Oh, shit) mask and the medical mask, yeah (=Luca: Sorry, I didn’t know). That’s okay, I also didn’t know until I watched it back, uhm-</w:t>
      </w:r>
    </w:p>
    <w:p w14:paraId="0B973736" w14:textId="77777777" w:rsidR="00D1362F" w:rsidRDefault="00D1362F" w:rsidP="00D1362F">
      <w:pPr>
        <w:spacing w:after="0"/>
        <w:rPr>
          <w:rFonts w:ascii="Arial" w:hAnsi="Arial" w:cs="Arial"/>
        </w:rPr>
      </w:pPr>
    </w:p>
    <w:p w14:paraId="432DBEE6" w14:textId="77777777" w:rsidR="00D1362F" w:rsidRDefault="00D1362F" w:rsidP="00D1362F">
      <w:pPr>
        <w:spacing w:after="0"/>
        <w:rPr>
          <w:rFonts w:ascii="Arial" w:hAnsi="Arial" w:cs="Arial"/>
        </w:rPr>
      </w:pPr>
      <w:r>
        <w:rPr>
          <w:rFonts w:ascii="Arial" w:hAnsi="Arial" w:cs="Arial"/>
          <w:b/>
          <w:bCs/>
        </w:rPr>
        <w:lastRenderedPageBreak/>
        <w:t xml:space="preserve">Luca: </w:t>
      </w:r>
      <w:r>
        <w:rPr>
          <w:rFonts w:ascii="Arial" w:hAnsi="Arial" w:cs="Arial"/>
        </w:rPr>
        <w:t>But can you at least make out-?</w:t>
      </w:r>
    </w:p>
    <w:p w14:paraId="4D0164CE" w14:textId="77777777" w:rsidR="00D1362F" w:rsidRDefault="00D1362F" w:rsidP="00D1362F">
      <w:pPr>
        <w:spacing w:after="0"/>
        <w:rPr>
          <w:rFonts w:ascii="Arial" w:hAnsi="Arial" w:cs="Arial"/>
        </w:rPr>
      </w:pPr>
    </w:p>
    <w:p w14:paraId="49851837"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Yes, I can hear you, it’s just a little muffled (=Luca: Okay), but I can hear exactly what you’re saying. Yeah, if I listen very carefully, [laugh sigh].</w:t>
      </w:r>
    </w:p>
    <w:p w14:paraId="11FEC69B" w14:textId="77777777" w:rsidR="00D1362F" w:rsidRDefault="00D1362F" w:rsidP="00D1362F">
      <w:pPr>
        <w:spacing w:after="0"/>
        <w:rPr>
          <w:rFonts w:ascii="Arial" w:hAnsi="Arial" w:cs="Arial"/>
        </w:rPr>
      </w:pPr>
    </w:p>
    <w:p w14:paraId="7615ECDD"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So, what were you doing between now and the last time we spoke? </w:t>
      </w:r>
    </w:p>
    <w:p w14:paraId="422CE235" w14:textId="77777777" w:rsidR="00D1362F" w:rsidRPr="0021749C" w:rsidRDefault="00D1362F" w:rsidP="00D1362F">
      <w:pPr>
        <w:spacing w:after="0"/>
        <w:rPr>
          <w:rFonts w:ascii="Arial" w:hAnsi="Arial" w:cs="Arial"/>
          <w:b/>
          <w:bCs/>
        </w:rPr>
      </w:pPr>
    </w:p>
    <w:p w14:paraId="4EEED1E9" w14:textId="77777777" w:rsidR="00D1362F" w:rsidRDefault="00D1362F" w:rsidP="00D1362F">
      <w:pPr>
        <w:spacing w:after="0"/>
        <w:rPr>
          <w:rFonts w:ascii="Arial" w:hAnsi="Arial" w:cs="Arial"/>
        </w:rPr>
      </w:pPr>
      <w:r w:rsidRPr="0021749C">
        <w:rPr>
          <w:rFonts w:ascii="Arial" w:hAnsi="Arial" w:cs="Arial"/>
          <w:b/>
          <w:bCs/>
        </w:rPr>
        <w:t xml:space="preserve">Tyler: </w:t>
      </w:r>
      <w:r>
        <w:rPr>
          <w:rFonts w:ascii="Arial" w:hAnsi="Arial" w:cs="Arial"/>
        </w:rPr>
        <w:t xml:space="preserve">Uhm, I have been having more focus groups (=Luca: Yeah), uhm, and follow-up interviews as well (=Luca: Okay), yes. [Luca’s medical mask band snaps] And working. [Laugh sigh], you can use another one. </w:t>
      </w:r>
    </w:p>
    <w:p w14:paraId="3AF7BC80" w14:textId="77777777" w:rsidR="00D1362F" w:rsidRDefault="00D1362F" w:rsidP="00D1362F">
      <w:pPr>
        <w:spacing w:after="0"/>
        <w:rPr>
          <w:rFonts w:ascii="Arial" w:hAnsi="Arial" w:cs="Arial"/>
        </w:rPr>
      </w:pPr>
    </w:p>
    <w:p w14:paraId="4D0740B5"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I’m sorry. </w:t>
      </w:r>
    </w:p>
    <w:p w14:paraId="2A4A412A" w14:textId="77777777" w:rsidR="00D1362F" w:rsidRDefault="00D1362F" w:rsidP="00D1362F">
      <w:pPr>
        <w:spacing w:after="0"/>
        <w:rPr>
          <w:rFonts w:ascii="Arial" w:hAnsi="Arial" w:cs="Arial"/>
        </w:rPr>
      </w:pPr>
    </w:p>
    <w:p w14:paraId="7DB2A0D3"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That’s okay, you’re fine. You can just leave it there, [laugh sigh]. [Luca gets another mask, steps away to replace it]. [Laugh sigh], they are disposable so, maybe. </w:t>
      </w:r>
    </w:p>
    <w:p w14:paraId="48D0C42D" w14:textId="77777777" w:rsidR="00D1362F" w:rsidRDefault="00D1362F" w:rsidP="00D1362F">
      <w:pPr>
        <w:spacing w:after="0"/>
        <w:rPr>
          <w:rFonts w:ascii="Arial" w:hAnsi="Arial" w:cs="Arial"/>
        </w:rPr>
      </w:pPr>
    </w:p>
    <w:p w14:paraId="0C02C034"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Is it this way, the right way? </w:t>
      </w:r>
    </w:p>
    <w:p w14:paraId="609433CD" w14:textId="77777777" w:rsidR="00D1362F" w:rsidRDefault="00D1362F" w:rsidP="00D1362F">
      <w:pPr>
        <w:spacing w:after="0"/>
        <w:rPr>
          <w:rFonts w:ascii="Arial" w:hAnsi="Arial" w:cs="Arial"/>
        </w:rPr>
      </w:pPr>
    </w:p>
    <w:p w14:paraId="3094200E"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Yes (=Luca: Okay) And you can pinch the nose wire. </w:t>
      </w:r>
    </w:p>
    <w:p w14:paraId="3D9E9818" w14:textId="77777777" w:rsidR="00D1362F" w:rsidRDefault="00D1362F" w:rsidP="00D1362F">
      <w:pPr>
        <w:spacing w:after="0"/>
        <w:rPr>
          <w:rFonts w:ascii="Arial" w:hAnsi="Arial" w:cs="Arial"/>
        </w:rPr>
      </w:pPr>
    </w:p>
    <w:p w14:paraId="083DB6DA"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Oh, ja, we had to use these during [inaudible]. We were getting one each day (=Tyler: Oh okay). It was nice, they’re easy to breathe. </w:t>
      </w:r>
    </w:p>
    <w:p w14:paraId="429C6C69" w14:textId="77777777" w:rsidR="00D1362F" w:rsidRDefault="00D1362F" w:rsidP="00D1362F">
      <w:pPr>
        <w:spacing w:after="0"/>
        <w:rPr>
          <w:rFonts w:ascii="Arial" w:hAnsi="Arial" w:cs="Arial"/>
        </w:rPr>
      </w:pPr>
    </w:p>
    <w:p w14:paraId="05F7E039"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Yeah, exactly. [Inaudible], obviously. </w:t>
      </w:r>
    </w:p>
    <w:p w14:paraId="1161A9A6" w14:textId="77777777" w:rsidR="00D1362F" w:rsidRDefault="00D1362F" w:rsidP="00D1362F">
      <w:pPr>
        <w:spacing w:after="0"/>
        <w:rPr>
          <w:rFonts w:ascii="Arial" w:hAnsi="Arial" w:cs="Arial"/>
        </w:rPr>
      </w:pPr>
    </w:p>
    <w:p w14:paraId="6AB60EF5"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Yeah. </w:t>
      </w:r>
    </w:p>
    <w:p w14:paraId="6568BC0C" w14:textId="77777777" w:rsidR="00D1362F" w:rsidRDefault="00D1362F" w:rsidP="00D1362F">
      <w:pPr>
        <w:spacing w:after="0"/>
        <w:rPr>
          <w:rFonts w:ascii="Arial" w:hAnsi="Arial" w:cs="Arial"/>
        </w:rPr>
      </w:pPr>
    </w:p>
    <w:p w14:paraId="7E02F98A"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Yeah, okay, so do you have any questions? Then I can start recording. </w:t>
      </w:r>
    </w:p>
    <w:p w14:paraId="532C1386" w14:textId="77777777" w:rsidR="00D1362F" w:rsidRDefault="00D1362F" w:rsidP="00D1362F">
      <w:pPr>
        <w:spacing w:after="0"/>
        <w:rPr>
          <w:rFonts w:ascii="Arial" w:hAnsi="Arial" w:cs="Arial"/>
        </w:rPr>
      </w:pPr>
    </w:p>
    <w:p w14:paraId="5CF5E733" w14:textId="77777777" w:rsidR="00D1362F" w:rsidRDefault="00D1362F" w:rsidP="00D1362F">
      <w:pPr>
        <w:spacing w:after="0"/>
        <w:rPr>
          <w:rFonts w:ascii="Arial" w:hAnsi="Arial" w:cs="Arial"/>
        </w:rPr>
      </w:pPr>
      <w:r>
        <w:rPr>
          <w:rFonts w:ascii="Arial" w:hAnsi="Arial" w:cs="Arial"/>
          <w:b/>
          <w:bCs/>
        </w:rPr>
        <w:t xml:space="preserve">Luca: </w:t>
      </w:r>
      <w:r>
        <w:rPr>
          <w:rFonts w:ascii="Arial" w:hAnsi="Arial" w:cs="Arial"/>
        </w:rPr>
        <w:t xml:space="preserve">No, no questions. </w:t>
      </w:r>
    </w:p>
    <w:p w14:paraId="60B38277" w14:textId="77777777" w:rsidR="00D1362F" w:rsidRDefault="00D1362F" w:rsidP="00D1362F">
      <w:pPr>
        <w:spacing w:after="0"/>
        <w:rPr>
          <w:rFonts w:ascii="Arial" w:hAnsi="Arial" w:cs="Arial"/>
        </w:rPr>
      </w:pPr>
    </w:p>
    <w:p w14:paraId="61A1017F" w14:textId="77777777" w:rsidR="00D1362F" w:rsidRDefault="00D1362F" w:rsidP="00D1362F">
      <w:pPr>
        <w:spacing w:after="0"/>
        <w:rPr>
          <w:rFonts w:ascii="Arial" w:hAnsi="Arial" w:cs="Arial"/>
        </w:rPr>
      </w:pPr>
      <w:r>
        <w:rPr>
          <w:rFonts w:ascii="Arial" w:hAnsi="Arial" w:cs="Arial"/>
          <w:b/>
          <w:bCs/>
        </w:rPr>
        <w:t xml:space="preserve">Tyler: </w:t>
      </w:r>
      <w:r>
        <w:rPr>
          <w:rFonts w:ascii="Arial" w:hAnsi="Arial" w:cs="Arial"/>
        </w:rPr>
        <w:t xml:space="preserve">Cool. Uhm, so, then what have you been up to since the last time you were here? </w:t>
      </w:r>
    </w:p>
    <w:p w14:paraId="78C33F0C" w14:textId="77777777" w:rsidR="00D1362F" w:rsidRDefault="00D1362F" w:rsidP="00D1362F">
      <w:pPr>
        <w:spacing w:after="0"/>
      </w:pPr>
    </w:p>
    <w:p w14:paraId="7556AE5C" w14:textId="77777777" w:rsidR="00D1362F" w:rsidRDefault="00D1362F" w:rsidP="00D1362F">
      <w:pPr>
        <w:spacing w:after="0"/>
      </w:pPr>
      <w:r>
        <w:rPr>
          <w:rFonts w:ascii="Arial" w:hAnsi="Arial"/>
          <w:b/>
        </w:rPr>
        <w:t xml:space="preserve">Luca: </w:t>
      </w:r>
      <w:r>
        <w:rPr>
          <w:rFonts w:ascii="Arial" w:hAnsi="Arial"/>
          <w:bCs/>
        </w:rPr>
        <w:t xml:space="preserve">Uhm, slaving away at university (=Tyler: [Laugh sigh], yeah?). Uhm, ja, just </w:t>
      </w:r>
      <w:proofErr w:type="spellStart"/>
      <w:r>
        <w:rPr>
          <w:rFonts w:ascii="Arial" w:hAnsi="Arial"/>
          <w:bCs/>
        </w:rPr>
        <w:t>kinda</w:t>
      </w:r>
      <w:proofErr w:type="spellEnd"/>
      <w:r>
        <w:rPr>
          <w:rFonts w:ascii="Arial" w:hAnsi="Arial"/>
          <w:bCs/>
        </w:rPr>
        <w:t>, t</w:t>
      </w:r>
      <w:r>
        <w:rPr>
          <w:rFonts w:ascii="Arial" w:hAnsi="Arial"/>
        </w:rPr>
        <w:t xml:space="preserve">rying to, you know, keep my head down and get through it. I'm fully, putting all my theory, like, aside because we have a performance coming up (=Tyler: Okay). In fact, we have three performances coming up (=Tyler: Oh, wow) all in the same week, probably on the same day (=Tyler: Wow), which is what you expect from, uhm, the work, line of work that I'm going into (=Tyler: Yeah). And then the industry as well. It's just what it is (=Tyler: Mmhmm). Uhm, yeah. And you can't complain, because that… for instance, if you were filming (=Tyler: Mmhmm), everybody that has been, that is part of the film, be it the line producer, the set designer, the stenographer, the camera crew, the lighting, everybody has been brought in and you can’t now throw a tantrum and (=Tyler: </w:t>
      </w:r>
      <w:proofErr w:type="spellStart"/>
      <w:r>
        <w:rPr>
          <w:rFonts w:ascii="Arial" w:hAnsi="Arial"/>
        </w:rPr>
        <w:t>Mmm</w:t>
      </w:r>
      <w:proofErr w:type="spellEnd"/>
      <w:r>
        <w:rPr>
          <w:rFonts w:ascii="Arial" w:hAnsi="Arial"/>
        </w:rPr>
        <w:t xml:space="preserve">) be like, “No, this doesn't really fit in. It's too much.” Guess what? It's too much for everybody (=Tyler: Yeah). Get with the program (=Tyler: </w:t>
      </w:r>
      <w:r>
        <w:rPr>
          <w:rFonts w:ascii="Arial" w:hAnsi="Arial"/>
        </w:rPr>
        <w:lastRenderedPageBreak/>
        <w:t>Yeah). Uhm</w:t>
      </w:r>
      <w:proofErr w:type="gramStart"/>
      <w:r>
        <w:rPr>
          <w:rFonts w:ascii="Arial" w:hAnsi="Arial"/>
        </w:rPr>
        <w:t>, that being said, I'm</w:t>
      </w:r>
      <w:proofErr w:type="gramEnd"/>
      <w:r>
        <w:rPr>
          <w:rFonts w:ascii="Arial" w:hAnsi="Arial"/>
        </w:rPr>
        <w:t xml:space="preserve"> definitely prioritizing that because, you can catch up theory, you can’t catch up a performance (=Tyler: Right). Ja.</w:t>
      </w:r>
    </w:p>
    <w:p w14:paraId="196BFB22" w14:textId="77777777" w:rsidR="00D1362F" w:rsidRDefault="00D1362F" w:rsidP="00D1362F">
      <w:pPr>
        <w:spacing w:after="0"/>
      </w:pPr>
    </w:p>
    <w:p w14:paraId="5E8DF6A1"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Right. Still, it must be quite stressful. </w:t>
      </w:r>
    </w:p>
    <w:p w14:paraId="073B6FEF" w14:textId="77777777" w:rsidR="00D1362F" w:rsidRDefault="00D1362F" w:rsidP="00D1362F">
      <w:pPr>
        <w:spacing w:after="0"/>
        <w:rPr>
          <w:rFonts w:ascii="Arial" w:hAnsi="Arial"/>
        </w:rPr>
      </w:pPr>
    </w:p>
    <w:p w14:paraId="0E41D774" w14:textId="77777777" w:rsidR="00D1362F" w:rsidRDefault="00D1362F" w:rsidP="00D1362F">
      <w:pPr>
        <w:spacing w:after="0"/>
        <w:rPr>
          <w:rFonts w:ascii="Arial" w:hAnsi="Arial"/>
        </w:rPr>
      </w:pPr>
      <w:r>
        <w:rPr>
          <w:rFonts w:ascii="Arial" w:hAnsi="Arial"/>
          <w:b/>
          <w:bCs/>
        </w:rPr>
        <w:t xml:space="preserve">Luca: </w:t>
      </w:r>
      <w:r>
        <w:rPr>
          <w:rFonts w:ascii="Arial" w:hAnsi="Arial"/>
        </w:rPr>
        <w:t>Yes (=Tyler: Yeah, [laugh sigh]). Yes. I'm not, I'm trying my best not to show it</w:t>
      </w:r>
    </w:p>
    <w:p w14:paraId="0EF33664" w14:textId="77777777" w:rsidR="00D1362F" w:rsidRDefault="00D1362F" w:rsidP="00D1362F">
      <w:pPr>
        <w:spacing w:after="0"/>
        <w:rPr>
          <w:rFonts w:ascii="Arial" w:hAnsi="Arial"/>
        </w:rPr>
      </w:pPr>
    </w:p>
    <w:p w14:paraId="237A451D" w14:textId="77777777" w:rsidR="00D1362F" w:rsidRDefault="00D1362F" w:rsidP="00D1362F">
      <w:pPr>
        <w:spacing w:after="0"/>
        <w:rPr>
          <w:rFonts w:ascii="Arial" w:hAnsi="Arial"/>
        </w:rPr>
      </w:pPr>
      <w:r w:rsidRPr="0022358A">
        <w:rPr>
          <w:rFonts w:ascii="Arial" w:hAnsi="Arial"/>
          <w:b/>
          <w:bCs/>
        </w:rPr>
        <w:t>Tyler</w:t>
      </w:r>
      <w:r>
        <w:rPr>
          <w:rFonts w:ascii="Arial" w:hAnsi="Arial"/>
        </w:rPr>
        <w:t xml:space="preserve">: Okay. Yeah. The </w:t>
      </w:r>
      <w:proofErr w:type="spellStart"/>
      <w:r>
        <w:rPr>
          <w:rFonts w:ascii="Arial" w:hAnsi="Arial"/>
        </w:rPr>
        <w:t>uni</w:t>
      </w:r>
      <w:proofErr w:type="spellEnd"/>
      <w:r>
        <w:rPr>
          <w:rFonts w:ascii="Arial" w:hAnsi="Arial"/>
        </w:rPr>
        <w:t xml:space="preserve"> life, I guess (=Luca: Yes, ja). Yeah. </w:t>
      </w:r>
    </w:p>
    <w:p w14:paraId="24BA3883" w14:textId="77777777" w:rsidR="00D1362F" w:rsidRDefault="00D1362F" w:rsidP="00D1362F">
      <w:pPr>
        <w:spacing w:after="0"/>
        <w:rPr>
          <w:rFonts w:ascii="Arial" w:hAnsi="Arial"/>
        </w:rPr>
      </w:pPr>
    </w:p>
    <w:p w14:paraId="1716BE4D" w14:textId="77777777" w:rsidR="00D1362F" w:rsidRDefault="00D1362F" w:rsidP="00D1362F">
      <w:pPr>
        <w:spacing w:after="0"/>
        <w:rPr>
          <w:rFonts w:ascii="Arial" w:hAnsi="Arial"/>
        </w:rPr>
      </w:pPr>
      <w:r>
        <w:rPr>
          <w:rFonts w:ascii="Arial" w:hAnsi="Arial"/>
          <w:b/>
          <w:bCs/>
        </w:rPr>
        <w:t xml:space="preserve">Luca: </w:t>
      </w:r>
      <w:r>
        <w:rPr>
          <w:rFonts w:ascii="Arial" w:hAnsi="Arial"/>
        </w:rPr>
        <w:t>You've been there, done that, got the t-shirt (=Tyler: And still am, [laugh sigh]). Ja, postgrad (=Tyler: Yes, [laugh])</w:t>
      </w:r>
    </w:p>
    <w:p w14:paraId="5E8F591A" w14:textId="77777777" w:rsidR="00D1362F" w:rsidRDefault="00D1362F" w:rsidP="00D1362F">
      <w:pPr>
        <w:spacing w:after="0"/>
        <w:rPr>
          <w:rFonts w:ascii="Arial" w:hAnsi="Arial"/>
        </w:rPr>
      </w:pPr>
    </w:p>
    <w:p w14:paraId="3C5A1F13" w14:textId="77777777" w:rsidR="00D1362F" w:rsidRDefault="00D1362F" w:rsidP="00D1362F">
      <w:pPr>
        <w:spacing w:after="0"/>
        <w:rPr>
          <w:rFonts w:ascii="Arial" w:hAnsi="Arial"/>
        </w:rPr>
      </w:pPr>
      <w:r>
        <w:rPr>
          <w:rFonts w:ascii="Arial" w:hAnsi="Arial"/>
          <w:b/>
          <w:bCs/>
        </w:rPr>
        <w:t xml:space="preserve">Tyler: </w:t>
      </w:r>
      <w:r>
        <w:rPr>
          <w:rFonts w:ascii="Arial" w:hAnsi="Arial"/>
        </w:rPr>
        <w:t>Yeah. Yeah. Okay. Well, cool, [laugh sigh]. I’m glad that you are above water, uhm (=Luca: Somehow). Somehow, yeah. So, we can get right into the discussion about the focus group. How did you feel about it, in general?</w:t>
      </w:r>
    </w:p>
    <w:p w14:paraId="6866F391" w14:textId="77777777" w:rsidR="00D1362F" w:rsidRDefault="00D1362F" w:rsidP="00D1362F">
      <w:pPr>
        <w:spacing w:after="0"/>
        <w:rPr>
          <w:rFonts w:ascii="Arial" w:hAnsi="Arial"/>
        </w:rPr>
      </w:pPr>
    </w:p>
    <w:p w14:paraId="509AEF72"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I really enjoyed it (=Tyler: Oh, yeah?) It was, uhm… it was interesting (=Tyler: Mmhmm). Uhm…I’m trying to find a word that’s, that's, that’s better. It’s, it wasn't, it wasn't so far as to say it was enlightening (=Tyler: Uh-huh). But it, it was not, [sigh], “eye-opening” seems almost, almost too much of an exaggeration, as well, but you get the idea (=Tyler: Uh-huh). Uhm- </w:t>
      </w:r>
    </w:p>
    <w:p w14:paraId="62E0C639" w14:textId="77777777" w:rsidR="00D1362F" w:rsidRDefault="00D1362F" w:rsidP="00D1362F">
      <w:pPr>
        <w:spacing w:after="0"/>
        <w:rPr>
          <w:rFonts w:ascii="Arial" w:hAnsi="Arial"/>
        </w:rPr>
      </w:pPr>
    </w:p>
    <w:p w14:paraId="6421626E" w14:textId="77777777" w:rsidR="00D1362F" w:rsidRDefault="00D1362F" w:rsidP="00D1362F">
      <w:pPr>
        <w:spacing w:after="0"/>
        <w:rPr>
          <w:rFonts w:ascii="Arial" w:hAnsi="Arial"/>
        </w:rPr>
      </w:pPr>
      <w:r>
        <w:rPr>
          <w:rFonts w:ascii="Arial" w:hAnsi="Arial"/>
          <w:b/>
          <w:bCs/>
        </w:rPr>
        <w:t xml:space="preserve">Tyler: </w:t>
      </w:r>
      <w:r>
        <w:rPr>
          <w:rFonts w:ascii="Arial" w:hAnsi="Arial"/>
        </w:rPr>
        <w:t>You learned something from being there?</w:t>
      </w:r>
    </w:p>
    <w:p w14:paraId="6FC9FB1D" w14:textId="77777777" w:rsidR="00D1362F" w:rsidRDefault="00D1362F" w:rsidP="00D1362F">
      <w:pPr>
        <w:spacing w:after="0"/>
        <w:rPr>
          <w:rFonts w:ascii="Arial" w:hAnsi="Arial"/>
        </w:rPr>
      </w:pPr>
    </w:p>
    <w:p w14:paraId="32B3699E" w14:textId="77777777" w:rsidR="00D1362F" w:rsidRDefault="00D1362F" w:rsidP="00D1362F">
      <w:pPr>
        <w:spacing w:after="0"/>
      </w:pPr>
      <w:r>
        <w:rPr>
          <w:rFonts w:ascii="Arial" w:hAnsi="Arial"/>
          <w:b/>
          <w:bCs/>
        </w:rPr>
        <w:t xml:space="preserve">Luca: </w:t>
      </w:r>
      <w:r>
        <w:rPr>
          <w:rFonts w:ascii="Arial" w:hAnsi="Arial"/>
        </w:rPr>
        <w:t xml:space="preserve">Yeah (=Tyler: Okay). About how people themselves interact with being queer in their own socio-cultural background (=Tyler: Uh-huh). Yeah. That's, that's the big takeaway, I suppose. </w:t>
      </w:r>
    </w:p>
    <w:p w14:paraId="27E7A366" w14:textId="77777777" w:rsidR="00D1362F" w:rsidRDefault="00D1362F" w:rsidP="00D1362F">
      <w:pPr>
        <w:spacing w:after="0"/>
      </w:pPr>
    </w:p>
    <w:p w14:paraId="7C744117" w14:textId="77777777" w:rsidR="00D1362F" w:rsidRDefault="00D1362F" w:rsidP="00D1362F">
      <w:pPr>
        <w:spacing w:after="0"/>
      </w:pPr>
      <w:r>
        <w:rPr>
          <w:rFonts w:ascii="Arial" w:hAnsi="Arial"/>
          <w:b/>
        </w:rPr>
        <w:t>Tyler:</w:t>
      </w:r>
      <w:r>
        <w:rPr>
          <w:rFonts w:ascii="Arial" w:hAnsi="Arial"/>
        </w:rPr>
        <w:t xml:space="preserve"> Okay. Did </w:t>
      </w:r>
      <w:proofErr w:type="gramStart"/>
      <w:r>
        <w:rPr>
          <w:rFonts w:ascii="Arial" w:hAnsi="Arial"/>
        </w:rPr>
        <w:t>anything in particular, strike</w:t>
      </w:r>
      <w:proofErr w:type="gramEnd"/>
      <w:r>
        <w:rPr>
          <w:rFonts w:ascii="Arial" w:hAnsi="Arial"/>
        </w:rPr>
        <w:t xml:space="preserve"> you as something new to learn or consider? Was there any moment that (=Luca: Uhm), uhm, is a good example of what you just described? (=Luca: </w:t>
      </w:r>
      <w:proofErr w:type="spellStart"/>
      <w:r>
        <w:rPr>
          <w:rFonts w:ascii="Arial" w:hAnsi="Arial"/>
        </w:rPr>
        <w:t>Ooff</w:t>
      </w:r>
      <w:proofErr w:type="spellEnd"/>
      <w:r>
        <w:rPr>
          <w:rFonts w:ascii="Arial" w:hAnsi="Arial"/>
        </w:rPr>
        <w:t>) [Laugh sigh], that comes to mind. If it doesn't come to mind, that's fine.</w:t>
      </w:r>
    </w:p>
    <w:p w14:paraId="12F202AC" w14:textId="77777777" w:rsidR="00D1362F" w:rsidRDefault="00D1362F" w:rsidP="00D1362F">
      <w:pPr>
        <w:spacing w:after="0"/>
      </w:pPr>
    </w:p>
    <w:p w14:paraId="695D48F0" w14:textId="77777777" w:rsidR="00D1362F" w:rsidRDefault="00D1362F" w:rsidP="00D1362F">
      <w:pPr>
        <w:spacing w:after="0"/>
      </w:pPr>
      <w:r>
        <w:rPr>
          <w:rFonts w:ascii="Arial" w:hAnsi="Arial"/>
          <w:b/>
        </w:rPr>
        <w:t xml:space="preserve">Luca: </w:t>
      </w:r>
      <w:r>
        <w:rPr>
          <w:rFonts w:ascii="Arial" w:hAnsi="Arial"/>
          <w:bCs/>
        </w:rPr>
        <w:t xml:space="preserve">Uhm, </w:t>
      </w:r>
      <w:r>
        <w:rPr>
          <w:rFonts w:ascii="Arial" w:hAnsi="Arial"/>
        </w:rPr>
        <w:t xml:space="preserve">I think how… I can’t remember her name, but the woman that sat here (=Tyler: </w:t>
      </w:r>
      <w:proofErr w:type="spellStart"/>
      <w:r>
        <w:rPr>
          <w:rFonts w:ascii="Arial" w:hAnsi="Arial"/>
        </w:rPr>
        <w:t>Mmm</w:t>
      </w:r>
      <w:proofErr w:type="spellEnd"/>
      <w:r>
        <w:rPr>
          <w:rFonts w:ascii="Arial" w:hAnsi="Arial"/>
        </w:rPr>
        <w:t xml:space="preserve">, Sage). Yes… She spoke about, uhm, specifically how her faith (=Tyler: Mmhmm), Islam works with, works with how she, uhm, rationalizes being queer within that framework (=Tyler: Mmhmm). And what was interesting was when I asked her, uhm (=Tyler: Yes), were there any religious figures, Imams, in, in her community that she knows of and she said, “Yes, they are”. And it's something that doesn't really,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I'm not exposed to that community (=Tyler: Uh-huh), that faith, that worldview (=Tyler: Uh-huh). </w:t>
      </w:r>
      <w:proofErr w:type="gramStart"/>
      <w:r>
        <w:rPr>
          <w:rFonts w:ascii="Arial" w:hAnsi="Arial"/>
        </w:rPr>
        <w:t>So</w:t>
      </w:r>
      <w:proofErr w:type="gramEnd"/>
      <w:r>
        <w:rPr>
          <w:rFonts w:ascii="Arial" w:hAnsi="Arial"/>
        </w:rPr>
        <w:t xml:space="preserve"> I don't know much outside what I was brought up in that space (=Tyler: Okay). </w:t>
      </w:r>
      <w:proofErr w:type="gramStart"/>
      <w:r>
        <w:rPr>
          <w:rFonts w:ascii="Arial" w:hAnsi="Arial"/>
        </w:rPr>
        <w:t>So</w:t>
      </w:r>
      <w:proofErr w:type="gramEnd"/>
      <w:r>
        <w:rPr>
          <w:rFonts w:ascii="Arial" w:hAnsi="Arial"/>
        </w:rPr>
        <w:t xml:space="preserve"> it was interesting to hear, uhm, a religious figure in that faith, that was, that was openly officiating queer marriages (=Tyler: Uh-huh). It just made me feel very happy (=Tyler: Yeah). But it was also, it also... It reminds me of, you know, the, the, the Chimamanda Ngozi Adichie quote about dangers of a single story? (=Tyler: Yes). And that's exactly what it did for me. It, it, it showed me that my singular view, although I, like, I try my best to believe, well, at the end of the day, let me get this right (=Tyler: [Laugh sigh]). At the end of the day, no set group is a monolith (=Tyler: Yeah). But it's still very interesting to hear that being, not </w:t>
      </w:r>
      <w:r>
        <w:rPr>
          <w:rFonts w:ascii="Arial" w:hAnsi="Arial"/>
        </w:rPr>
        <w:lastRenderedPageBreak/>
        <w:t>“</w:t>
      </w:r>
      <w:proofErr w:type="gramStart"/>
      <w:r>
        <w:rPr>
          <w:rFonts w:ascii="Arial" w:hAnsi="Arial"/>
        </w:rPr>
        <w:t>proven”…</w:t>
      </w:r>
      <w:proofErr w:type="gramEnd"/>
      <w:r>
        <w:rPr>
          <w:rFonts w:ascii="Arial" w:hAnsi="Arial"/>
        </w:rPr>
        <w:t xml:space="preserve"> But, yeah, proven (=Tyler: Yes), right? (=Tyler: Yeah). So that, that, that was </w:t>
      </w:r>
      <w:proofErr w:type="gramStart"/>
      <w:r>
        <w:rPr>
          <w:rFonts w:ascii="Arial" w:hAnsi="Arial"/>
        </w:rPr>
        <w:t>interesting, in particular</w:t>
      </w:r>
      <w:proofErr w:type="gramEnd"/>
      <w:r>
        <w:rPr>
          <w:rFonts w:ascii="Arial" w:hAnsi="Arial"/>
        </w:rPr>
        <w:t>.</w:t>
      </w:r>
    </w:p>
    <w:p w14:paraId="3AC411D4" w14:textId="77777777" w:rsidR="00D1362F" w:rsidRDefault="00D1362F" w:rsidP="00D1362F">
      <w:pPr>
        <w:spacing w:after="0"/>
      </w:pPr>
    </w:p>
    <w:p w14:paraId="0EECC869" w14:textId="77777777" w:rsidR="00D1362F" w:rsidRDefault="00D1362F" w:rsidP="00D1362F">
      <w:pPr>
        <w:spacing w:after="0"/>
      </w:pPr>
      <w:r>
        <w:rPr>
          <w:rFonts w:ascii="Arial" w:hAnsi="Arial"/>
          <w:b/>
        </w:rPr>
        <w:t xml:space="preserve">Tyler: </w:t>
      </w:r>
      <w:r>
        <w:rPr>
          <w:rFonts w:ascii="Arial" w:hAnsi="Arial"/>
        </w:rPr>
        <w:t>Yeah, yeah. You can put like a, an actual example of individual people (=Luca: Yes) to, to that thing of not being a singular narrative of like, Islamic faith, for example. Yeah. Yeah. Cool. So, uhm, was there anyone in the group that you felt a, a sameness with… in a significant way?</w:t>
      </w:r>
    </w:p>
    <w:p w14:paraId="2CD1282E" w14:textId="77777777" w:rsidR="00D1362F" w:rsidRDefault="00D1362F" w:rsidP="00D1362F">
      <w:pPr>
        <w:spacing w:after="0"/>
      </w:pPr>
    </w:p>
    <w:p w14:paraId="6EFF43DA" w14:textId="77777777" w:rsidR="00D1362F" w:rsidRDefault="00D1362F" w:rsidP="00D1362F">
      <w:pPr>
        <w:spacing w:after="0"/>
      </w:pPr>
      <w:r>
        <w:rPr>
          <w:rFonts w:ascii="Arial" w:hAnsi="Arial"/>
          <w:b/>
        </w:rPr>
        <w:t xml:space="preserve">Luca: </w:t>
      </w:r>
      <w:proofErr w:type="spellStart"/>
      <w:r>
        <w:rPr>
          <w:rFonts w:ascii="Arial" w:hAnsi="Arial"/>
          <w:bCs/>
        </w:rPr>
        <w:t>Mmm</w:t>
      </w:r>
      <w:proofErr w:type="spellEnd"/>
      <w:r>
        <w:rPr>
          <w:rFonts w:ascii="Arial" w:hAnsi="Arial"/>
          <w:bCs/>
        </w:rPr>
        <w:t xml:space="preserve">. </w:t>
      </w:r>
      <w:r>
        <w:rPr>
          <w:rFonts w:ascii="Arial" w:hAnsi="Arial"/>
        </w:rPr>
        <w:t xml:space="preserve">Like I said in the focus group, I still think I have it </w:t>
      </w:r>
      <w:proofErr w:type="gramStart"/>
      <w:r>
        <w:rPr>
          <w:rFonts w:ascii="Arial" w:hAnsi="Arial"/>
        </w:rPr>
        <w:t>pretty easy</w:t>
      </w:r>
      <w:proofErr w:type="gramEnd"/>
      <w:r>
        <w:rPr>
          <w:rFonts w:ascii="Arial" w:hAnsi="Arial"/>
        </w:rPr>
        <w:t xml:space="preserve">. I still think I </w:t>
      </w:r>
      <w:r w:rsidRPr="00ED64E6">
        <w:rPr>
          <w:rFonts w:ascii="Arial" w:hAnsi="Arial"/>
          <w:i/>
          <w:iCs/>
        </w:rPr>
        <w:t>had</w:t>
      </w:r>
      <w:r>
        <w:rPr>
          <w:rFonts w:ascii="Arial" w:hAnsi="Arial"/>
        </w:rPr>
        <w:t xml:space="preserve"> it </w:t>
      </w:r>
      <w:proofErr w:type="gramStart"/>
      <w:r>
        <w:rPr>
          <w:rFonts w:ascii="Arial" w:hAnsi="Arial"/>
        </w:rPr>
        <w:t>pretty easy</w:t>
      </w:r>
      <w:proofErr w:type="gramEnd"/>
      <w:r>
        <w:rPr>
          <w:rFonts w:ascii="Arial" w:hAnsi="Arial"/>
        </w:rPr>
        <w:t xml:space="preserve"> (=Tyler: Okay), when it came to growing up as queer (=Tyler: Okay). Uhm, all three of the other people seem to have struggled a lot more with the people that they grew up with (=Tyler: Mmhmm). </w:t>
      </w:r>
      <w:proofErr w:type="gramStart"/>
      <w:r>
        <w:rPr>
          <w:rFonts w:ascii="Arial" w:hAnsi="Arial"/>
        </w:rPr>
        <w:t>Uhm, and</w:t>
      </w:r>
      <w:proofErr w:type="gramEnd"/>
      <w:r>
        <w:rPr>
          <w:rFonts w:ascii="Arial" w:hAnsi="Arial"/>
        </w:rPr>
        <w:t xml:space="preserve"> being queer (=Tyler: </w:t>
      </w:r>
      <w:proofErr w:type="spellStart"/>
      <w:r>
        <w:rPr>
          <w:rFonts w:ascii="Arial" w:hAnsi="Arial"/>
        </w:rPr>
        <w:t>Mmm</w:t>
      </w:r>
      <w:proofErr w:type="spellEnd"/>
      <w:r>
        <w:rPr>
          <w:rFonts w:ascii="Arial" w:hAnsi="Arial"/>
        </w:rPr>
        <w:t xml:space="preserve">). Whereas I had a </w:t>
      </w:r>
      <w:proofErr w:type="gramStart"/>
      <w:r>
        <w:rPr>
          <w:rFonts w:ascii="Arial" w:hAnsi="Arial"/>
        </w:rPr>
        <w:t>fairly smooth</w:t>
      </w:r>
      <w:proofErr w:type="gramEnd"/>
      <w:r>
        <w:rPr>
          <w:rFonts w:ascii="Arial" w:hAnsi="Arial"/>
        </w:rPr>
        <w:t xml:space="preserve"> transition. I went to school that was, that was progressive enough to not really care about it (=Tyler: </w:t>
      </w:r>
      <w:proofErr w:type="spellStart"/>
      <w:r>
        <w:rPr>
          <w:rFonts w:ascii="Arial" w:hAnsi="Arial"/>
        </w:rPr>
        <w:t>Mmm</w:t>
      </w:r>
      <w:proofErr w:type="spellEnd"/>
      <w:r>
        <w:rPr>
          <w:rFonts w:ascii="Arial" w:hAnsi="Arial"/>
        </w:rPr>
        <w:t xml:space="preserve">). Uhm, uh, my parents completely accepted me. Uh, ja, it was just (=Tyler: Mmhmm), ja, I mean, even though I was outed to my family (=Tyler: Yeah), it wasn't really a, it wasn't really, it wasn't traumatic. It was, it felt like a breach of privacy as it can only ever feel (=Tyler: Yes). And I </w:t>
      </w:r>
      <w:proofErr w:type="gramStart"/>
      <w:r>
        <w:rPr>
          <w:rFonts w:ascii="Arial" w:hAnsi="Arial"/>
        </w:rPr>
        <w:t>definitely felt</w:t>
      </w:r>
      <w:proofErr w:type="gramEnd"/>
      <w:r>
        <w:rPr>
          <w:rFonts w:ascii="Arial" w:hAnsi="Arial"/>
        </w:rPr>
        <w:t xml:space="preserve"> that I was wronged in a way, but not so much in a way that it affected me (=Tyler: Okay), to a large degree.</w:t>
      </w:r>
    </w:p>
    <w:p w14:paraId="51DAE58D" w14:textId="77777777" w:rsidR="00D1362F" w:rsidRDefault="00D1362F" w:rsidP="00D1362F">
      <w:pPr>
        <w:spacing w:after="0"/>
      </w:pPr>
    </w:p>
    <w:p w14:paraId="55A526AA"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Okay. </w:t>
      </w:r>
      <w:r>
        <w:rPr>
          <w:rFonts w:ascii="Arial" w:hAnsi="Arial"/>
        </w:rPr>
        <w:t xml:space="preserve">Right. </w:t>
      </w:r>
      <w:proofErr w:type="gramStart"/>
      <w:r>
        <w:rPr>
          <w:rFonts w:ascii="Arial" w:hAnsi="Arial"/>
        </w:rPr>
        <w:t>So</w:t>
      </w:r>
      <w:proofErr w:type="gramEnd"/>
      <w:r>
        <w:rPr>
          <w:rFonts w:ascii="Arial" w:hAnsi="Arial"/>
        </w:rPr>
        <w:t xml:space="preserve"> there's an element of difference, uh, between you and the, uh, other participants, because they sort of had it a little bit worse with their family situation (=Luca: Yeah) than you did? (=Luca: Yes). Okay. But then you were also outed at school, weren't you? </w:t>
      </w:r>
    </w:p>
    <w:p w14:paraId="3BC93CCC" w14:textId="77777777" w:rsidR="00D1362F" w:rsidRDefault="00D1362F" w:rsidP="00D1362F">
      <w:pPr>
        <w:spacing w:after="0"/>
        <w:rPr>
          <w:rFonts w:ascii="Arial" w:hAnsi="Arial"/>
        </w:rPr>
      </w:pPr>
    </w:p>
    <w:p w14:paraId="322E2D4F"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Ja, uhm… </w:t>
      </w:r>
    </w:p>
    <w:p w14:paraId="308D0951" w14:textId="77777777" w:rsidR="00D1362F" w:rsidRDefault="00D1362F" w:rsidP="00D1362F">
      <w:pPr>
        <w:spacing w:after="0"/>
        <w:rPr>
          <w:rFonts w:ascii="Arial" w:hAnsi="Arial"/>
        </w:rPr>
      </w:pPr>
    </w:p>
    <w:p w14:paraId="2DAB2532" w14:textId="77777777" w:rsidR="00D1362F" w:rsidRDefault="00D1362F" w:rsidP="00D1362F">
      <w:pPr>
        <w:spacing w:after="0"/>
      </w:pPr>
      <w:r>
        <w:rPr>
          <w:rFonts w:ascii="Arial" w:hAnsi="Arial"/>
          <w:b/>
          <w:bCs/>
        </w:rPr>
        <w:t xml:space="preserve">Tyler: </w:t>
      </w:r>
      <w:r>
        <w:rPr>
          <w:rFonts w:ascii="Arial" w:hAnsi="Arial"/>
        </w:rPr>
        <w:t xml:space="preserve">It seemed to me that it was, uh, a little difficult to revisit that memory, uhm. But you can, [laugh sigh], correct me if I'm wrong. Uhm, you also said that, you know, afterwards, </w:t>
      </w:r>
      <w:proofErr w:type="gramStart"/>
      <w:r>
        <w:rPr>
          <w:rFonts w:ascii="Arial" w:hAnsi="Arial"/>
        </w:rPr>
        <w:t>you</w:t>
      </w:r>
      <w:proofErr w:type="gramEnd"/>
      <w:r>
        <w:rPr>
          <w:rFonts w:ascii="Arial" w:hAnsi="Arial"/>
        </w:rPr>
        <w:t xml:space="preserve"> kind of established a, a gay or queer society at your school. Uhm, and now even, uh, you tell us that your school, like sends open communications that, you know, uh, the, that trans students should be respected (=Luca: Yes)? Right. So, uhm, yeah, what do you make of that whole experience?</w:t>
      </w:r>
    </w:p>
    <w:p w14:paraId="19BEAE8E" w14:textId="77777777" w:rsidR="00D1362F" w:rsidRDefault="00D1362F" w:rsidP="00D1362F">
      <w:pPr>
        <w:spacing w:after="0"/>
      </w:pPr>
    </w:p>
    <w:p w14:paraId="433B4AB0" w14:textId="77777777" w:rsidR="00D1362F" w:rsidRDefault="00D1362F" w:rsidP="00D1362F">
      <w:pPr>
        <w:spacing w:after="0"/>
        <w:rPr>
          <w:rFonts w:ascii="Arial" w:hAnsi="Arial"/>
        </w:rPr>
      </w:pPr>
      <w:r>
        <w:rPr>
          <w:rFonts w:ascii="Arial" w:hAnsi="Arial"/>
          <w:b/>
        </w:rPr>
        <w:t xml:space="preserve">Luca: </w:t>
      </w:r>
      <w:r>
        <w:rPr>
          <w:rFonts w:ascii="Arial" w:hAnsi="Arial"/>
          <w:bCs/>
        </w:rPr>
        <w:t xml:space="preserve">Uhm… </w:t>
      </w:r>
      <w:r>
        <w:rPr>
          <w:rFonts w:ascii="Arial" w:hAnsi="Arial"/>
        </w:rPr>
        <w:t xml:space="preserve">specifically about the email, I don’t know the backstory around it (=Tyler: Okay) what exactly, uhm, pushed the, uhm, [school name] to do that. Uh,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doubt they’d do it on their own accord (=Tyler: </w:t>
      </w:r>
      <w:proofErr w:type="spellStart"/>
      <w:r>
        <w:rPr>
          <w:rFonts w:ascii="Arial" w:hAnsi="Arial"/>
        </w:rPr>
        <w:t>Mmm</w:t>
      </w:r>
      <w:proofErr w:type="spellEnd"/>
      <w:r>
        <w:rPr>
          <w:rFonts w:ascii="Arial" w:hAnsi="Arial"/>
        </w:rPr>
        <w:t xml:space="preserve">). Uhm… so I can't tell you about that exactly. But like you say, I was able to, uhm, get the, uhm, build the foundations of a functioning… The thing was, it was this, this is a little caveat, it wasn't, I pitched it to the principal and my facilitator, duh-duh-duh-duh, as a, exclusively queer society (=Tyler: </w:t>
      </w:r>
      <w:proofErr w:type="spellStart"/>
      <w:r>
        <w:rPr>
          <w:rFonts w:ascii="Arial" w:hAnsi="Arial"/>
        </w:rPr>
        <w:t>Mmm</w:t>
      </w:r>
      <w:proofErr w:type="spellEnd"/>
      <w:r>
        <w:rPr>
          <w:rFonts w:ascii="Arial" w:hAnsi="Arial"/>
        </w:rPr>
        <w:t xml:space="preserve">). Cool, everybody can join. It, it was my vision that everybody would join, because everybody should be, uh, should be supportive of queer rights at the end of the day (=Tyler: Mmhmm). But what had happened was, and I suppose in some ways, this was a good thing. But it made me uncomfortable for – I'll tell you in a second – is that, when I got the feedback, I was told that, “Look, it's a great idea. But we want you to expand the scope of what you're trying to achieve. We want it to be a quote-unquote ‘diversity organization’ was the language that they used (=Tyler: Okay). So basically, they wanted me to advocate for marginalized groups across the spectrum (=Tyler: Okay), whether it be, uhm, uh, women from, suffering from gender-based violence to queer people, and, across the spectrum, to, to that I would even talk about things like xenophobia (=Tyler: Uh-huh), and so forth. </w:t>
      </w:r>
      <w:proofErr w:type="gramStart"/>
      <w:r>
        <w:rPr>
          <w:rFonts w:ascii="Arial" w:hAnsi="Arial"/>
        </w:rPr>
        <w:t>So</w:t>
      </w:r>
      <w:proofErr w:type="gramEnd"/>
      <w:r>
        <w:rPr>
          <w:rFonts w:ascii="Arial" w:hAnsi="Arial"/>
        </w:rPr>
        <w:t xml:space="preserve"> it became, it, the, the mandate stretched (=Tyler: </w:t>
      </w:r>
      <w:proofErr w:type="spellStart"/>
      <w:r>
        <w:rPr>
          <w:rFonts w:ascii="Arial" w:hAnsi="Arial"/>
        </w:rPr>
        <w:t>Mmm</w:t>
      </w:r>
      <w:proofErr w:type="spellEnd"/>
      <w:r>
        <w:rPr>
          <w:rFonts w:ascii="Arial" w:hAnsi="Arial"/>
        </w:rPr>
        <w:t xml:space="preserve">), which I was uncomfortable with the fact that </w:t>
      </w:r>
      <w:r>
        <w:rPr>
          <w:rFonts w:ascii="Arial" w:hAnsi="Arial"/>
        </w:rPr>
        <w:lastRenderedPageBreak/>
        <w:t xml:space="preserve">they wouldn't allow a purely queer organization (=Tyler: </w:t>
      </w:r>
      <w:proofErr w:type="spellStart"/>
      <w:r>
        <w:rPr>
          <w:rFonts w:ascii="Arial" w:hAnsi="Arial"/>
        </w:rPr>
        <w:t>Mmm</w:t>
      </w:r>
      <w:proofErr w:type="spellEnd"/>
      <w:r>
        <w:rPr>
          <w:rFonts w:ascii="Arial" w:hAnsi="Arial"/>
        </w:rPr>
        <w:t xml:space="preserve">). But at the same time, I saw their logic, but it gave me very rainbow nation vibes (=Tyler: Yes). You understand what I mean? (=Tyler: Yes). Ja. It's like… </w:t>
      </w:r>
    </w:p>
    <w:p w14:paraId="54AD1841" w14:textId="77777777" w:rsidR="00D1362F" w:rsidRDefault="00D1362F" w:rsidP="00D1362F">
      <w:pPr>
        <w:spacing w:after="0"/>
        <w:rPr>
          <w:rFonts w:ascii="Arial" w:hAnsi="Arial"/>
        </w:rPr>
      </w:pPr>
    </w:p>
    <w:p w14:paraId="0F88590C" w14:textId="77777777" w:rsidR="00D1362F" w:rsidRDefault="00D1362F" w:rsidP="00D1362F">
      <w:pPr>
        <w:spacing w:after="0"/>
        <w:rPr>
          <w:rFonts w:ascii="Arial" w:hAnsi="Arial"/>
        </w:rPr>
      </w:pPr>
      <w:r>
        <w:rPr>
          <w:rFonts w:ascii="Arial" w:hAnsi="Arial"/>
          <w:b/>
          <w:bCs/>
        </w:rPr>
        <w:t xml:space="preserve">Tyler: </w:t>
      </w:r>
      <w:r>
        <w:rPr>
          <w:rFonts w:ascii="Arial" w:hAnsi="Arial"/>
        </w:rPr>
        <w:t>Yeah.</w:t>
      </w:r>
    </w:p>
    <w:p w14:paraId="7CCCD641" w14:textId="77777777" w:rsidR="00D1362F" w:rsidRDefault="00D1362F" w:rsidP="00D1362F">
      <w:pPr>
        <w:spacing w:after="0"/>
        <w:rPr>
          <w:rFonts w:ascii="Arial" w:hAnsi="Arial"/>
        </w:rPr>
      </w:pPr>
    </w:p>
    <w:p w14:paraId="594484F5" w14:textId="77777777" w:rsidR="00D1362F" w:rsidRDefault="00D1362F" w:rsidP="00D1362F">
      <w:pPr>
        <w:spacing w:after="0"/>
      </w:pPr>
      <w:r>
        <w:rPr>
          <w:rFonts w:ascii="Arial" w:hAnsi="Arial"/>
          <w:b/>
          <w:bCs/>
        </w:rPr>
        <w:t xml:space="preserve">Luca: </w:t>
      </w:r>
      <w:r>
        <w:rPr>
          <w:rFonts w:ascii="Arial" w:hAnsi="Arial"/>
        </w:rPr>
        <w:t xml:space="preserve">I don't know how to really describe it because, ja, I put that to bed because like, the, I got what I wanted (=Tyler: Yes). Now I needed to move on, and get the ground, and hit the ground running (=Tyler: Mmhmm, </w:t>
      </w:r>
      <w:proofErr w:type="spellStart"/>
      <w:r>
        <w:rPr>
          <w:rFonts w:ascii="Arial" w:hAnsi="Arial"/>
        </w:rPr>
        <w:t>Mmmhmm</w:t>
      </w:r>
      <w:proofErr w:type="spellEnd"/>
      <w:r>
        <w:rPr>
          <w:rFonts w:ascii="Arial" w:hAnsi="Arial"/>
        </w:rPr>
        <w:t xml:space="preserve">). </w:t>
      </w:r>
      <w:proofErr w:type="gramStart"/>
      <w:r>
        <w:rPr>
          <w:rFonts w:ascii="Arial" w:hAnsi="Arial"/>
        </w:rPr>
        <w:t>So</w:t>
      </w:r>
      <w:proofErr w:type="gramEnd"/>
      <w:r>
        <w:rPr>
          <w:rFonts w:ascii="Arial" w:hAnsi="Arial"/>
        </w:rPr>
        <w:t xml:space="preserve"> ja (=Tyler: Yeah), so the thing was, as much as the memory of me being outed at school, I find it's very, it’s very faded (=Tyler: Okay). It’s almost fragmented and I don't know, I haven't really, interrogated why, but I (=Tyler: Okay), I think it's my own brain just trying to put it away (=Tyler: </w:t>
      </w:r>
      <w:proofErr w:type="spellStart"/>
      <w:r>
        <w:rPr>
          <w:rFonts w:ascii="Arial" w:hAnsi="Arial"/>
        </w:rPr>
        <w:t>Mmm</w:t>
      </w:r>
      <w:proofErr w:type="spellEnd"/>
      <w:r>
        <w:rPr>
          <w:rFonts w:ascii="Arial" w:hAnsi="Arial"/>
        </w:rPr>
        <w:t>) for my own health (=Tyler: Yeah, yeah), uhm. But at the end of the day, whether it was as bad as it sounded, as when I put it in the focus group, it worked out fine, so (=Tyler: Uh-huh).</w:t>
      </w:r>
    </w:p>
    <w:p w14:paraId="34AD82E5" w14:textId="77777777" w:rsidR="00D1362F" w:rsidRDefault="00D1362F" w:rsidP="00D1362F">
      <w:pPr>
        <w:spacing w:after="0"/>
      </w:pPr>
    </w:p>
    <w:p w14:paraId="7F836780" w14:textId="77777777" w:rsidR="00D1362F" w:rsidRDefault="00D1362F" w:rsidP="00D1362F">
      <w:pPr>
        <w:spacing w:after="0"/>
      </w:pPr>
      <w:r>
        <w:rPr>
          <w:rFonts w:ascii="Arial" w:hAnsi="Arial"/>
          <w:b/>
        </w:rPr>
        <w:t xml:space="preserve">Tyler: </w:t>
      </w:r>
      <w:r>
        <w:rPr>
          <w:rFonts w:ascii="Arial" w:hAnsi="Arial"/>
          <w:bCs/>
        </w:rPr>
        <w:t>Y</w:t>
      </w:r>
      <w:r>
        <w:rPr>
          <w:rFonts w:ascii="Arial" w:hAnsi="Arial"/>
        </w:rPr>
        <w:t xml:space="preserve">eah, okay. Yeah, cool, [laugh sigh]. Thanks for that. Yeah. Uhm, yeah, I'm glad to have, uh, kind of dealt with it, uhm. And there are things to show for, uh, being out even at school with like, your organization. And yeah, that is a strange kind of mandate that was given (=Luca: </w:t>
      </w:r>
      <w:proofErr w:type="spellStart"/>
      <w:r>
        <w:rPr>
          <w:rFonts w:ascii="Arial" w:hAnsi="Arial"/>
        </w:rPr>
        <w:t>Mmm</w:t>
      </w:r>
      <w:proofErr w:type="spellEnd"/>
      <w:r>
        <w:rPr>
          <w:rFonts w:ascii="Arial" w:hAnsi="Arial"/>
        </w:rPr>
        <w:t xml:space="preserve">), uhm, because it's almost like a compromise from their end, like, giving you what you want, but then you can’t </w:t>
      </w:r>
      <w:proofErr w:type="gramStart"/>
      <w:r>
        <w:rPr>
          <w:rFonts w:ascii="Arial" w:hAnsi="Arial"/>
        </w:rPr>
        <w:t>actually name</w:t>
      </w:r>
      <w:proofErr w:type="gramEnd"/>
      <w:r>
        <w:rPr>
          <w:rFonts w:ascii="Arial" w:hAnsi="Arial"/>
        </w:rPr>
        <w:t xml:space="preserve"> it as a queer, uh, group (=Luca: Ja). Uhm, at the same time, you know, other marginalized, uh, students do need that kind of support. But, yeah, it's interesting that it took you to bring up your queer society </w:t>
      </w:r>
      <w:proofErr w:type="gramStart"/>
      <w:r>
        <w:rPr>
          <w:rFonts w:ascii="Arial" w:hAnsi="Arial"/>
        </w:rPr>
        <w:t>in order for</w:t>
      </w:r>
      <w:proofErr w:type="gramEnd"/>
      <w:r>
        <w:rPr>
          <w:rFonts w:ascii="Arial" w:hAnsi="Arial"/>
        </w:rPr>
        <w:t xml:space="preserve"> them to consider that support for everyone else also (=Luca: Yes), yeah, mmm.</w:t>
      </w:r>
    </w:p>
    <w:p w14:paraId="6F26914F" w14:textId="77777777" w:rsidR="00D1362F" w:rsidRDefault="00D1362F" w:rsidP="00D1362F">
      <w:pPr>
        <w:spacing w:after="0"/>
      </w:pPr>
    </w:p>
    <w:p w14:paraId="35A16E9F" w14:textId="77777777" w:rsidR="00D1362F" w:rsidRDefault="00D1362F" w:rsidP="00D1362F">
      <w:pPr>
        <w:spacing w:after="0"/>
      </w:pPr>
      <w:r>
        <w:rPr>
          <w:rFonts w:ascii="Arial" w:hAnsi="Arial"/>
          <w:b/>
        </w:rPr>
        <w:t xml:space="preserve">Luca: </w:t>
      </w:r>
      <w:r>
        <w:rPr>
          <w:rFonts w:ascii="Arial" w:hAnsi="Arial"/>
        </w:rPr>
        <w:t xml:space="preserve">And it just, it seems odd, because, well, you know, [university] has over 20,000 students give or take (=Tyler: Mmhmm). Uhm, and we have a different organization for almost everything under the sun (=Tyler: Yeah), as it should be (=Tyler: Mmhmm). So that every group in somewhat way or the other has some representation or at least feels some sense of community on campus (=Tyler: </w:t>
      </w:r>
      <w:proofErr w:type="spellStart"/>
      <w:r>
        <w:rPr>
          <w:rFonts w:ascii="Arial" w:hAnsi="Arial"/>
        </w:rPr>
        <w:t>Mmm</w:t>
      </w:r>
      <w:proofErr w:type="spellEnd"/>
      <w:r>
        <w:rPr>
          <w:rFonts w:ascii="Arial" w:hAnsi="Arial"/>
        </w:rPr>
        <w:t xml:space="preserve">, mmm). But my school is small (=Tyler: Yeah). In my Matric year there was only 19 of us, (=Tyler: Yeah), right? So (=Tyler: Right) the whole idea to have an organization that just, was supposed to, I suppose the idea of having one kind of fits that bill (=Tyler: Uh-huh). But, yeah, like you say, the compromise was uncomfortable (=Tyler: </w:t>
      </w:r>
      <w:proofErr w:type="spellStart"/>
      <w:r>
        <w:rPr>
          <w:rFonts w:ascii="Arial" w:hAnsi="Arial"/>
        </w:rPr>
        <w:t>Mmm</w:t>
      </w:r>
      <w:proofErr w:type="spellEnd"/>
      <w:r>
        <w:rPr>
          <w:rFonts w:ascii="Arial" w:hAnsi="Arial"/>
        </w:rPr>
        <w:t xml:space="preserve">). But at the end of the day, it achieved what I wanted to a greater extent (=Tyler: Yeah), as opposed to a lesser extent (=Tyler: Yeah). </w:t>
      </w:r>
      <w:proofErr w:type="gramStart"/>
      <w:r>
        <w:rPr>
          <w:rFonts w:ascii="Arial" w:hAnsi="Arial"/>
        </w:rPr>
        <w:t>So</w:t>
      </w:r>
      <w:proofErr w:type="gramEnd"/>
      <w:r>
        <w:rPr>
          <w:rFonts w:ascii="Arial" w:hAnsi="Arial"/>
        </w:rPr>
        <w:t xml:space="preserve"> I was like, “Okay. I'll take it and run with it.”</w:t>
      </w:r>
    </w:p>
    <w:p w14:paraId="0D1DAB66" w14:textId="77777777" w:rsidR="00D1362F" w:rsidRDefault="00D1362F" w:rsidP="00D1362F">
      <w:pPr>
        <w:spacing w:after="0"/>
      </w:pPr>
    </w:p>
    <w:p w14:paraId="46450F2B" w14:textId="77777777" w:rsidR="00D1362F" w:rsidRDefault="00D1362F" w:rsidP="00D1362F">
      <w:pPr>
        <w:spacing w:after="0"/>
      </w:pPr>
      <w:r>
        <w:rPr>
          <w:rFonts w:ascii="Arial" w:hAnsi="Arial"/>
          <w:b/>
        </w:rPr>
        <w:t xml:space="preserve">Tyler: </w:t>
      </w:r>
      <w:r>
        <w:rPr>
          <w:rFonts w:ascii="Arial" w:hAnsi="Arial"/>
        </w:rPr>
        <w:t xml:space="preserve">Sure, sure. Yeah. </w:t>
      </w:r>
      <w:proofErr w:type="spellStart"/>
      <w:r>
        <w:rPr>
          <w:rFonts w:ascii="Arial" w:hAnsi="Arial"/>
        </w:rPr>
        <w:t>‘Cause</w:t>
      </w:r>
      <w:proofErr w:type="spellEnd"/>
      <w:r>
        <w:rPr>
          <w:rFonts w:ascii="Arial" w:hAnsi="Arial"/>
        </w:rPr>
        <w:t xml:space="preserve">, uh, yeah, obviously, different kinds of marginalized groups have very specific issues (=Luca: </w:t>
      </w:r>
      <w:proofErr w:type="spellStart"/>
      <w:r>
        <w:rPr>
          <w:rFonts w:ascii="Arial" w:hAnsi="Arial"/>
        </w:rPr>
        <w:t>Mmm</w:t>
      </w:r>
      <w:proofErr w:type="spellEnd"/>
      <w:r>
        <w:rPr>
          <w:rFonts w:ascii="Arial" w:hAnsi="Arial"/>
        </w:rPr>
        <w:t>) to deal with, right, that could get lost if everyone's lumped together.</w:t>
      </w:r>
    </w:p>
    <w:p w14:paraId="6263B76A" w14:textId="77777777" w:rsidR="00D1362F" w:rsidRDefault="00D1362F" w:rsidP="00D1362F">
      <w:pPr>
        <w:spacing w:after="0"/>
      </w:pPr>
    </w:p>
    <w:p w14:paraId="268052B3" w14:textId="77777777" w:rsidR="00D1362F" w:rsidRDefault="00D1362F" w:rsidP="00D1362F">
      <w:pPr>
        <w:spacing w:after="0"/>
      </w:pPr>
      <w:r>
        <w:rPr>
          <w:rFonts w:ascii="Arial" w:hAnsi="Arial"/>
          <w:b/>
        </w:rPr>
        <w:t xml:space="preserve">Luca: </w:t>
      </w:r>
      <w:r>
        <w:rPr>
          <w:rFonts w:ascii="Arial" w:hAnsi="Arial"/>
          <w:bCs/>
        </w:rPr>
        <w:t>Ye</w:t>
      </w:r>
      <w:r>
        <w:rPr>
          <w:rFonts w:ascii="Arial" w:hAnsi="Arial"/>
        </w:rPr>
        <w:t xml:space="preserve">ah, so a one, a one-size-fits-all approach doesn't </w:t>
      </w:r>
      <w:proofErr w:type="gramStart"/>
      <w:r>
        <w:rPr>
          <w:rFonts w:ascii="Arial" w:hAnsi="Arial"/>
        </w:rPr>
        <w:t>actually get</w:t>
      </w:r>
      <w:proofErr w:type="gramEnd"/>
      <w:r>
        <w:rPr>
          <w:rFonts w:ascii="Arial" w:hAnsi="Arial"/>
        </w:rPr>
        <w:t xml:space="preserve"> the job done.</w:t>
      </w:r>
    </w:p>
    <w:p w14:paraId="23F153CD" w14:textId="77777777" w:rsidR="00D1362F" w:rsidRDefault="00D1362F" w:rsidP="00D1362F">
      <w:pPr>
        <w:spacing w:after="0"/>
      </w:pPr>
    </w:p>
    <w:p w14:paraId="7C28B0D7" w14:textId="77777777" w:rsidR="00D1362F" w:rsidRDefault="00D1362F" w:rsidP="00D1362F">
      <w:pPr>
        <w:spacing w:after="0"/>
      </w:pPr>
      <w:r>
        <w:rPr>
          <w:rFonts w:ascii="Arial" w:hAnsi="Arial"/>
          <w:b/>
        </w:rPr>
        <w:t xml:space="preserve">Tyler: </w:t>
      </w:r>
      <w:r>
        <w:rPr>
          <w:rFonts w:ascii="Arial" w:hAnsi="Arial"/>
        </w:rPr>
        <w:t>Right. Right. Yeah. Yeah. Uhm, so, do you, what do you think of the, uhm, agreement dynamics in your focus group? What do you think your group tended to agree on? (=Luca: [Laugh]) Anything that comes to mind, [laugh sigh].</w:t>
      </w:r>
    </w:p>
    <w:p w14:paraId="40153259" w14:textId="77777777" w:rsidR="00D1362F" w:rsidRPr="007C63E7" w:rsidRDefault="00D1362F" w:rsidP="00D1362F">
      <w:pPr>
        <w:spacing w:after="0"/>
        <w:rPr>
          <w:b/>
          <w:bCs/>
        </w:rPr>
      </w:pPr>
    </w:p>
    <w:p w14:paraId="08395F1F"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Oh, ja, that's a good question (=Tyler: </w:t>
      </w:r>
      <w:proofErr w:type="spellStart"/>
      <w:r>
        <w:rPr>
          <w:rFonts w:ascii="Arial" w:hAnsi="Arial"/>
        </w:rPr>
        <w:t>Mmm</w:t>
      </w:r>
      <w:proofErr w:type="spellEnd"/>
      <w:r>
        <w:rPr>
          <w:rFonts w:ascii="Arial" w:hAnsi="Arial"/>
        </w:rPr>
        <w:t xml:space="preserve">). I haven't, I haven’t thought about it in a while, I'm sorry. </w:t>
      </w:r>
    </w:p>
    <w:p w14:paraId="1C02D320" w14:textId="77777777" w:rsidR="00D1362F" w:rsidRDefault="00D1362F" w:rsidP="00D1362F">
      <w:pPr>
        <w:spacing w:after="0"/>
        <w:rPr>
          <w:rFonts w:ascii="Arial" w:hAnsi="Arial"/>
        </w:rPr>
      </w:pPr>
    </w:p>
    <w:p w14:paraId="336A223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No, that's okay. I know, it has been a while. If nothing comes to mind, that's also fine. </w:t>
      </w:r>
    </w:p>
    <w:p w14:paraId="09AF0BD9" w14:textId="77777777" w:rsidR="00D1362F" w:rsidRDefault="00D1362F" w:rsidP="00D1362F">
      <w:pPr>
        <w:spacing w:after="0"/>
        <w:rPr>
          <w:rFonts w:ascii="Arial" w:hAnsi="Arial"/>
        </w:rPr>
      </w:pPr>
    </w:p>
    <w:p w14:paraId="1B6626FA" w14:textId="77777777" w:rsidR="00D1362F" w:rsidRDefault="00D1362F" w:rsidP="00D1362F">
      <w:pPr>
        <w:spacing w:after="0"/>
      </w:pPr>
      <w:r>
        <w:rPr>
          <w:rFonts w:ascii="Arial" w:hAnsi="Arial"/>
          <w:b/>
          <w:bCs/>
        </w:rPr>
        <w:t xml:space="preserve">Luca: </w:t>
      </w:r>
      <w:r>
        <w:rPr>
          <w:rFonts w:ascii="Arial" w:hAnsi="Arial"/>
        </w:rPr>
        <w:t xml:space="preserve">Uhm, why, do you have any like </w:t>
      </w:r>
      <w:proofErr w:type="gramStart"/>
      <w:r>
        <w:rPr>
          <w:rFonts w:ascii="Arial" w:hAnsi="Arial"/>
        </w:rPr>
        <w:t>particular instances</w:t>
      </w:r>
      <w:proofErr w:type="gramEnd"/>
      <w:r>
        <w:rPr>
          <w:rFonts w:ascii="Arial" w:hAnsi="Arial"/>
        </w:rPr>
        <w:t xml:space="preserve"> that-?</w:t>
      </w:r>
    </w:p>
    <w:p w14:paraId="38F1FF91" w14:textId="77777777" w:rsidR="00D1362F" w:rsidRDefault="00D1362F" w:rsidP="00D1362F">
      <w:pPr>
        <w:spacing w:after="0"/>
      </w:pPr>
    </w:p>
    <w:p w14:paraId="36E620BD" w14:textId="77777777" w:rsidR="00D1362F" w:rsidRDefault="00D1362F" w:rsidP="00D1362F">
      <w:pPr>
        <w:spacing w:after="0"/>
      </w:pPr>
      <w:r>
        <w:rPr>
          <w:rFonts w:ascii="Arial" w:hAnsi="Arial"/>
          <w:b/>
        </w:rPr>
        <w:t xml:space="preserve">Tyler: </w:t>
      </w:r>
      <w:r>
        <w:rPr>
          <w:rFonts w:ascii="Arial" w:hAnsi="Arial"/>
          <w:bCs/>
        </w:rPr>
        <w:t>N</w:t>
      </w:r>
      <w:r>
        <w:rPr>
          <w:rFonts w:ascii="Arial" w:hAnsi="Arial"/>
        </w:rPr>
        <w:t xml:space="preserve">o, uhm, it's something that I ask most people, uh, </w:t>
      </w:r>
      <w:proofErr w:type="gramStart"/>
      <w:r>
        <w:rPr>
          <w:rFonts w:ascii="Arial" w:hAnsi="Arial"/>
        </w:rPr>
        <w:t>everyone actually, in</w:t>
      </w:r>
      <w:proofErr w:type="gramEnd"/>
      <w:r>
        <w:rPr>
          <w:rFonts w:ascii="Arial" w:hAnsi="Arial"/>
        </w:rPr>
        <w:t>, in a follow up (=Luca: Okay). Uhm, yeah.</w:t>
      </w:r>
    </w:p>
    <w:p w14:paraId="3582BBF1" w14:textId="77777777" w:rsidR="00D1362F" w:rsidRDefault="00D1362F" w:rsidP="00D1362F">
      <w:pPr>
        <w:spacing w:after="0"/>
      </w:pPr>
    </w:p>
    <w:p w14:paraId="7370D8C0" w14:textId="77777777" w:rsidR="00D1362F" w:rsidRDefault="00D1362F" w:rsidP="00D1362F">
      <w:pPr>
        <w:spacing w:after="0"/>
        <w:rPr>
          <w:rFonts w:ascii="Arial" w:hAnsi="Arial"/>
        </w:rPr>
      </w:pPr>
      <w:r>
        <w:rPr>
          <w:rFonts w:ascii="Arial" w:hAnsi="Arial"/>
          <w:b/>
        </w:rPr>
        <w:t xml:space="preserve">Luca: </w:t>
      </w:r>
      <w:proofErr w:type="spellStart"/>
      <w:r>
        <w:rPr>
          <w:rFonts w:ascii="Arial" w:hAnsi="Arial"/>
          <w:bCs/>
        </w:rPr>
        <w:t>Mmm</w:t>
      </w:r>
      <w:proofErr w:type="spellEnd"/>
      <w:r>
        <w:rPr>
          <w:rFonts w:ascii="Arial" w:hAnsi="Arial"/>
          <w:bCs/>
        </w:rPr>
        <w:t xml:space="preserve">. </w:t>
      </w:r>
      <w:r>
        <w:rPr>
          <w:rFonts w:ascii="Arial" w:hAnsi="Arial"/>
        </w:rPr>
        <w:t xml:space="preserve">Can I get back to you on that one? </w:t>
      </w:r>
    </w:p>
    <w:p w14:paraId="4B383389" w14:textId="77777777" w:rsidR="00D1362F" w:rsidRDefault="00D1362F" w:rsidP="00D1362F">
      <w:pPr>
        <w:spacing w:after="0"/>
        <w:rPr>
          <w:rFonts w:ascii="Arial" w:hAnsi="Arial"/>
        </w:rPr>
      </w:pPr>
    </w:p>
    <w:p w14:paraId="461DFD4A"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Sure. It might be easier to ask if there, is there any disagreement that comes to mind? </w:t>
      </w:r>
    </w:p>
    <w:p w14:paraId="078AD6A7" w14:textId="77777777" w:rsidR="00D1362F" w:rsidRDefault="00D1362F" w:rsidP="00D1362F">
      <w:pPr>
        <w:spacing w:after="0"/>
        <w:rPr>
          <w:rFonts w:ascii="Arial" w:hAnsi="Arial"/>
        </w:rPr>
      </w:pPr>
    </w:p>
    <w:p w14:paraId="7459852E" w14:textId="77777777" w:rsidR="00D1362F" w:rsidRDefault="00D1362F" w:rsidP="00D1362F">
      <w:pPr>
        <w:spacing w:after="0"/>
      </w:pPr>
      <w:r>
        <w:rPr>
          <w:rFonts w:ascii="Arial" w:hAnsi="Arial"/>
          <w:b/>
          <w:bCs/>
        </w:rPr>
        <w:t xml:space="preserve">Luca: </w:t>
      </w:r>
      <w:r>
        <w:rPr>
          <w:rFonts w:ascii="Arial" w:hAnsi="Arial"/>
        </w:rPr>
        <w:t xml:space="preserve">There wasn't </w:t>
      </w:r>
      <w:proofErr w:type="gramStart"/>
      <w:r>
        <w:rPr>
          <w:rFonts w:ascii="Arial" w:hAnsi="Arial"/>
        </w:rPr>
        <w:t>really much</w:t>
      </w:r>
      <w:proofErr w:type="gramEnd"/>
      <w:r>
        <w:rPr>
          <w:rFonts w:ascii="Arial" w:hAnsi="Arial"/>
        </w:rPr>
        <w:t xml:space="preserve"> of a disagreement, and I can't tell if it was because we actually didn’t disagree on anything (=Tyler: </w:t>
      </w:r>
      <w:proofErr w:type="spellStart"/>
      <w:r>
        <w:rPr>
          <w:rFonts w:ascii="Arial" w:hAnsi="Arial"/>
        </w:rPr>
        <w:t>Mmm</w:t>
      </w:r>
      <w:proofErr w:type="spellEnd"/>
      <w:r>
        <w:rPr>
          <w:rFonts w:ascii="Arial" w:hAnsi="Arial"/>
        </w:rPr>
        <w:t xml:space="preserve">). Or it was a… not of lack of engagement, but a reluctance </w:t>
      </w:r>
      <w:proofErr w:type="gramStart"/>
      <w:r>
        <w:rPr>
          <w:rFonts w:ascii="Arial" w:hAnsi="Arial"/>
        </w:rPr>
        <w:t>to actually, engage</w:t>
      </w:r>
      <w:proofErr w:type="gramEnd"/>
      <w:r>
        <w:rPr>
          <w:rFonts w:ascii="Arial" w:hAnsi="Arial"/>
        </w:rPr>
        <w:t xml:space="preserve"> in that way (=Tyler: Right), in an almost argumentative sense (=Tyler: </w:t>
      </w:r>
      <w:proofErr w:type="spellStart"/>
      <w:r>
        <w:rPr>
          <w:rFonts w:ascii="Arial" w:hAnsi="Arial"/>
        </w:rPr>
        <w:t>Mmm</w:t>
      </w:r>
      <w:proofErr w:type="spellEnd"/>
      <w:r>
        <w:rPr>
          <w:rFonts w:ascii="Arial" w:hAnsi="Arial"/>
        </w:rPr>
        <w:t xml:space="preserve">) without coming across as, uhm, belligerently argumentative (=Tyler: Mmhmm). I mean, I've been told that I can’t, I can’t, sometimes, I can't watch my tone (=Tyler: </w:t>
      </w:r>
      <w:proofErr w:type="spellStart"/>
      <w:r>
        <w:rPr>
          <w:rFonts w:ascii="Arial" w:hAnsi="Arial"/>
        </w:rPr>
        <w:t>Mmm</w:t>
      </w:r>
      <w:proofErr w:type="spellEnd"/>
      <w:r>
        <w:rPr>
          <w:rFonts w:ascii="Arial" w:hAnsi="Arial"/>
        </w:rPr>
        <w:t xml:space="preserve">). And I, and I mean things in a completely, </w:t>
      </w:r>
      <w:proofErr w:type="spellStart"/>
      <w:r>
        <w:rPr>
          <w:rFonts w:ascii="Arial" w:hAnsi="Arial"/>
        </w:rPr>
        <w:t>compl</w:t>
      </w:r>
      <w:proofErr w:type="spellEnd"/>
      <w:r>
        <w:rPr>
          <w:rFonts w:ascii="Arial" w:hAnsi="Arial"/>
        </w:rPr>
        <w:t xml:space="preserve">-, not complacent, but in a, uhm, in a positive way (=Tyler: Mmhmm). But when it comes out of my mouth, it doesn't sound that way (=Tyler: Mmhmm). </w:t>
      </w:r>
      <w:proofErr w:type="gramStart"/>
      <w:r>
        <w:rPr>
          <w:rFonts w:ascii="Arial" w:hAnsi="Arial"/>
        </w:rPr>
        <w:t>So</w:t>
      </w:r>
      <w:proofErr w:type="gramEnd"/>
      <w:r>
        <w:rPr>
          <w:rFonts w:ascii="Arial" w:hAnsi="Arial"/>
        </w:rPr>
        <w:t xml:space="preserve"> I was just trying my best to (=Tyler: Yes), like, keep myself, grounded in a sense? (Tyler: Yeah, yeah). And, but uhm… not to say that I did, that, not to say that I did hear anything that jumped out and I was like “Woah (=Tyler: Yeah), let's, let’s dial it back a bit (=Tyler: </w:t>
      </w:r>
      <w:proofErr w:type="spellStart"/>
      <w:r>
        <w:rPr>
          <w:rFonts w:ascii="Arial" w:hAnsi="Arial"/>
        </w:rPr>
        <w:t>Mmm</w:t>
      </w:r>
      <w:proofErr w:type="spellEnd"/>
      <w:r>
        <w:rPr>
          <w:rFonts w:ascii="Arial" w:hAnsi="Arial"/>
        </w:rPr>
        <w:t>)” No, so, nothing that, nothing that popped up, immediately (=Tyler: Mmhmm), ja (=Tyler: Mmhmm).</w:t>
      </w:r>
    </w:p>
    <w:p w14:paraId="29571E9D" w14:textId="77777777" w:rsidR="00D1362F" w:rsidRDefault="00D1362F" w:rsidP="00D1362F">
      <w:pPr>
        <w:spacing w:after="0"/>
      </w:pPr>
    </w:p>
    <w:p w14:paraId="0E3E2BE7"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I did, uhm, hear in general, not just you, but the whole group was kind of sensitive to, uhm, potential misinterpretations (=Luca: Yes). Uh, yeah. So, yeah, very careful to choose your words carefully. </w:t>
      </w:r>
    </w:p>
    <w:p w14:paraId="0226FF9C" w14:textId="77777777" w:rsidR="00D1362F" w:rsidRDefault="00D1362F" w:rsidP="00D1362F">
      <w:pPr>
        <w:spacing w:after="0"/>
        <w:rPr>
          <w:rFonts w:ascii="Arial" w:hAnsi="Arial"/>
        </w:rPr>
      </w:pPr>
    </w:p>
    <w:p w14:paraId="2D28AA1D"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We are being recorded. </w:t>
      </w:r>
    </w:p>
    <w:p w14:paraId="0C12D4FC" w14:textId="77777777" w:rsidR="00D1362F" w:rsidRDefault="00D1362F" w:rsidP="00D1362F">
      <w:pPr>
        <w:spacing w:after="0"/>
        <w:rPr>
          <w:rFonts w:ascii="Arial" w:hAnsi="Arial"/>
        </w:rPr>
      </w:pPr>
    </w:p>
    <w:p w14:paraId="498185BD" w14:textId="77777777" w:rsidR="00D1362F" w:rsidRDefault="00D1362F" w:rsidP="00D1362F">
      <w:pPr>
        <w:spacing w:after="0"/>
        <w:rPr>
          <w:rFonts w:ascii="Arial" w:hAnsi="Arial"/>
        </w:rPr>
      </w:pPr>
      <w:r>
        <w:rPr>
          <w:rFonts w:ascii="Arial" w:hAnsi="Arial"/>
          <w:b/>
          <w:bCs/>
        </w:rPr>
        <w:t xml:space="preserve">Tyler: </w:t>
      </w:r>
      <w:r>
        <w:rPr>
          <w:rFonts w:ascii="Arial" w:hAnsi="Arial"/>
        </w:rPr>
        <w:t>Uh, well, yes, [laugh sigh].</w:t>
      </w:r>
    </w:p>
    <w:p w14:paraId="08F4745D" w14:textId="77777777" w:rsidR="00D1362F" w:rsidRDefault="00D1362F" w:rsidP="00D1362F">
      <w:pPr>
        <w:spacing w:after="0"/>
        <w:rPr>
          <w:rFonts w:ascii="Arial" w:hAnsi="Arial"/>
        </w:rPr>
      </w:pPr>
    </w:p>
    <w:p w14:paraId="2520B8F4"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Posterity. </w:t>
      </w:r>
    </w:p>
    <w:p w14:paraId="73641FB6" w14:textId="77777777" w:rsidR="00D1362F" w:rsidRDefault="00D1362F" w:rsidP="00D1362F">
      <w:pPr>
        <w:spacing w:after="0"/>
        <w:rPr>
          <w:rFonts w:ascii="Arial" w:hAnsi="Arial"/>
        </w:rPr>
      </w:pPr>
    </w:p>
    <w:p w14:paraId="6321765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[Laugh sigh], yes, but also anonymized in a way (=Luca: </w:t>
      </w:r>
      <w:proofErr w:type="spellStart"/>
      <w:r>
        <w:rPr>
          <w:rFonts w:ascii="Arial" w:hAnsi="Arial"/>
        </w:rPr>
        <w:t>Mmm</w:t>
      </w:r>
      <w:proofErr w:type="spellEnd"/>
      <w:r>
        <w:rPr>
          <w:rFonts w:ascii="Arial" w:hAnsi="Arial"/>
        </w:rPr>
        <w:t xml:space="preserve">). So, yeah. Uhm, yeah. Is there anything that you wanted to express in the group that you didn't? </w:t>
      </w:r>
    </w:p>
    <w:p w14:paraId="15C6A155" w14:textId="77777777" w:rsidR="00D1362F" w:rsidRDefault="00D1362F" w:rsidP="00D1362F">
      <w:pPr>
        <w:spacing w:after="0"/>
        <w:rPr>
          <w:rFonts w:ascii="Arial" w:hAnsi="Arial"/>
        </w:rPr>
      </w:pPr>
    </w:p>
    <w:p w14:paraId="002801AA" w14:textId="77777777" w:rsidR="00D1362F" w:rsidRDefault="00D1362F" w:rsidP="00D1362F">
      <w:pPr>
        <w:spacing w:after="0"/>
        <w:rPr>
          <w:rFonts w:ascii="Arial" w:hAnsi="Arial"/>
        </w:rPr>
      </w:pPr>
      <w:r>
        <w:rPr>
          <w:rFonts w:ascii="Arial" w:hAnsi="Arial"/>
          <w:b/>
          <w:bCs/>
        </w:rPr>
        <w:t xml:space="preserve">Luca: </w:t>
      </w:r>
      <w:proofErr w:type="spellStart"/>
      <w:r>
        <w:rPr>
          <w:rFonts w:ascii="Arial" w:hAnsi="Arial"/>
        </w:rPr>
        <w:t>Mmm</w:t>
      </w:r>
      <w:proofErr w:type="spellEnd"/>
      <w:r>
        <w:rPr>
          <w:rFonts w:ascii="Arial" w:hAnsi="Arial"/>
        </w:rPr>
        <w:t xml:space="preserve">… </w:t>
      </w:r>
    </w:p>
    <w:p w14:paraId="19D48AB0" w14:textId="77777777" w:rsidR="00D1362F" w:rsidRDefault="00D1362F" w:rsidP="00D1362F">
      <w:pPr>
        <w:spacing w:after="0"/>
        <w:rPr>
          <w:rFonts w:ascii="Arial" w:hAnsi="Arial"/>
        </w:rPr>
      </w:pPr>
    </w:p>
    <w:p w14:paraId="09D930B3" w14:textId="77777777" w:rsidR="00D1362F" w:rsidRPr="006A4FCA" w:rsidRDefault="00D1362F" w:rsidP="00D1362F">
      <w:pPr>
        <w:spacing w:after="0"/>
        <w:rPr>
          <w:rFonts w:ascii="Arial" w:hAnsi="Arial"/>
        </w:rPr>
      </w:pPr>
      <w:r>
        <w:rPr>
          <w:rFonts w:ascii="Arial" w:hAnsi="Arial"/>
          <w:b/>
          <w:bCs/>
        </w:rPr>
        <w:t xml:space="preserve">Tyler: </w:t>
      </w:r>
      <w:r>
        <w:rPr>
          <w:rFonts w:ascii="Arial" w:hAnsi="Arial"/>
        </w:rPr>
        <w:t xml:space="preserve">Perhaps it was a response to someone else? Or perhaps it was one of your experiences of sameness and difference that you didn't get to talk about? </w:t>
      </w:r>
    </w:p>
    <w:p w14:paraId="6C2DEBB1" w14:textId="77777777" w:rsidR="00D1362F" w:rsidRDefault="00D1362F" w:rsidP="00D1362F">
      <w:pPr>
        <w:spacing w:after="0"/>
      </w:pPr>
    </w:p>
    <w:p w14:paraId="38B7DF31" w14:textId="77777777" w:rsidR="00D1362F" w:rsidRDefault="00D1362F" w:rsidP="00D1362F">
      <w:pPr>
        <w:spacing w:after="0"/>
      </w:pPr>
      <w:r>
        <w:rPr>
          <w:rFonts w:ascii="Arial" w:hAnsi="Arial"/>
          <w:b/>
        </w:rPr>
        <w:t xml:space="preserve">Luca: </w:t>
      </w:r>
      <w:proofErr w:type="gramStart"/>
      <w:r>
        <w:rPr>
          <w:rFonts w:ascii="Arial" w:hAnsi="Arial"/>
          <w:bCs/>
        </w:rPr>
        <w:t>No</w:t>
      </w:r>
      <w:proofErr w:type="gramEnd"/>
      <w:r>
        <w:rPr>
          <w:rFonts w:ascii="Arial" w:hAnsi="Arial"/>
          <w:bCs/>
        </w:rPr>
        <w:t xml:space="preserve"> I think, uhm, </w:t>
      </w:r>
      <w:r>
        <w:rPr>
          <w:rFonts w:ascii="Arial" w:hAnsi="Arial"/>
        </w:rPr>
        <w:t xml:space="preserve">I remember at the time, very distinctly (=Tyler: </w:t>
      </w:r>
      <w:proofErr w:type="spellStart"/>
      <w:r>
        <w:rPr>
          <w:rFonts w:ascii="Arial" w:hAnsi="Arial"/>
        </w:rPr>
        <w:t>Mmm</w:t>
      </w:r>
      <w:proofErr w:type="spellEnd"/>
      <w:r>
        <w:rPr>
          <w:rFonts w:ascii="Arial" w:hAnsi="Arial"/>
        </w:rPr>
        <w:t xml:space="preserve">), I was, I saw that we only had like, half an hour left. I was saying to myself, “No, can this go on for even longer?” (=Tyler: Really?) </w:t>
      </w:r>
      <w:r>
        <w:rPr>
          <w:rFonts w:ascii="Arial" w:hAnsi="Arial"/>
        </w:rPr>
        <w:lastRenderedPageBreak/>
        <w:t>Yes! (=Tyler: Okay) I was really enjoying it (=Tyler: Uh-huh). Ja, uhm, I'm sad that I didn’t sign up for something like this earlier (=Tyler: Uh-huh) I’ve been getting all these emails last year, I’m like, no, no (=Tyler: Right). Uhm, yeah, to get back to your question, uhm. Wait, what was, what was the question? Sorry.</w:t>
      </w:r>
    </w:p>
    <w:p w14:paraId="00FA2A74" w14:textId="77777777" w:rsidR="00D1362F" w:rsidRDefault="00D1362F" w:rsidP="00D1362F">
      <w:pPr>
        <w:spacing w:after="0"/>
      </w:pPr>
    </w:p>
    <w:p w14:paraId="183B5AD7" w14:textId="77777777" w:rsidR="00D1362F" w:rsidRDefault="00D1362F" w:rsidP="00D1362F">
      <w:pPr>
        <w:spacing w:after="0"/>
      </w:pPr>
      <w:r>
        <w:rPr>
          <w:rFonts w:ascii="Arial" w:hAnsi="Arial"/>
          <w:b/>
        </w:rPr>
        <w:t xml:space="preserve">Tyler: </w:t>
      </w:r>
      <w:r>
        <w:rPr>
          <w:rFonts w:ascii="Arial" w:hAnsi="Arial"/>
          <w:bCs/>
        </w:rPr>
        <w:t>Uh, w</w:t>
      </w:r>
      <w:r>
        <w:rPr>
          <w:rFonts w:ascii="Arial" w:hAnsi="Arial"/>
        </w:rPr>
        <w:t>as there anything that you wanted to express that you didn't?</w:t>
      </w:r>
    </w:p>
    <w:p w14:paraId="3818B483" w14:textId="77777777" w:rsidR="00D1362F" w:rsidRDefault="00D1362F" w:rsidP="00D1362F">
      <w:pPr>
        <w:spacing w:after="0"/>
      </w:pPr>
    </w:p>
    <w:p w14:paraId="26D1D2BB" w14:textId="77777777" w:rsidR="00D1362F" w:rsidRDefault="00D1362F" w:rsidP="00D1362F">
      <w:pPr>
        <w:spacing w:after="0"/>
      </w:pPr>
      <w:r>
        <w:rPr>
          <w:rFonts w:ascii="Arial" w:hAnsi="Arial"/>
          <w:b/>
        </w:rPr>
        <w:t xml:space="preserve">Luca: </w:t>
      </w:r>
      <w:r>
        <w:rPr>
          <w:rFonts w:ascii="Arial" w:hAnsi="Arial"/>
          <w:bCs/>
        </w:rPr>
        <w:t xml:space="preserve">Uhm… </w:t>
      </w:r>
      <w:r>
        <w:rPr>
          <w:rFonts w:ascii="Arial" w:hAnsi="Arial"/>
        </w:rPr>
        <w:t xml:space="preserve">no, for the most part, I think I got most of my two cents out on the table (=Tyler: Mmhmm). Uh, ja, I think f-, I also think for the most part that, uhm, nothing I said was too, left field (=Tyler: </w:t>
      </w:r>
      <w:proofErr w:type="spellStart"/>
      <w:r>
        <w:rPr>
          <w:rFonts w:ascii="Arial" w:hAnsi="Arial"/>
        </w:rPr>
        <w:t>Mmm</w:t>
      </w:r>
      <w:proofErr w:type="spellEnd"/>
      <w:r>
        <w:rPr>
          <w:rFonts w:ascii="Arial" w:hAnsi="Arial"/>
        </w:rPr>
        <w:t xml:space="preserve">) or too out of the box. Everybody seemed to understand a fair amount where we’re coming from, which is, uhm, something that, that, well, it didn't shock me. </w:t>
      </w:r>
      <w:proofErr w:type="gramStart"/>
      <w:r>
        <w:rPr>
          <w:rFonts w:ascii="Arial" w:hAnsi="Arial"/>
        </w:rPr>
        <w:t>But,</w:t>
      </w:r>
      <w:proofErr w:type="gramEnd"/>
      <w:r>
        <w:rPr>
          <w:rFonts w:ascii="Arial" w:hAnsi="Arial"/>
        </w:rPr>
        <w:t xml:space="preserve"> it didn't take me aback. It just, it was a bit of a, it was a bit of a surprise. But then again, we, there's that idea of sameness, that we're all on the, fairly on the same page when it comes to certain issues (=Tyler: Mmhmm), or certain things we've experienced in our life, that we could have that (=Tyler: </w:t>
      </w:r>
      <w:proofErr w:type="spellStart"/>
      <w:r>
        <w:rPr>
          <w:rFonts w:ascii="Arial" w:hAnsi="Arial"/>
        </w:rPr>
        <w:t>Mmm</w:t>
      </w:r>
      <w:proofErr w:type="spellEnd"/>
      <w:r>
        <w:rPr>
          <w:rFonts w:ascii="Arial" w:hAnsi="Arial"/>
        </w:rPr>
        <w:t>) understanding.</w:t>
      </w:r>
    </w:p>
    <w:p w14:paraId="5A8E1684" w14:textId="77777777" w:rsidR="00D1362F" w:rsidRDefault="00D1362F" w:rsidP="00D1362F">
      <w:pPr>
        <w:spacing w:after="0"/>
      </w:pPr>
    </w:p>
    <w:p w14:paraId="1802A3D7" w14:textId="77777777" w:rsidR="00D1362F" w:rsidRDefault="00D1362F" w:rsidP="00D1362F">
      <w:pPr>
        <w:spacing w:after="0"/>
      </w:pPr>
      <w:r>
        <w:rPr>
          <w:rFonts w:ascii="Arial" w:hAnsi="Arial"/>
          <w:b/>
        </w:rPr>
        <w:t xml:space="preserve">Tyler: </w:t>
      </w:r>
      <w:r>
        <w:rPr>
          <w:rFonts w:ascii="Arial" w:hAnsi="Arial"/>
        </w:rPr>
        <w:t xml:space="preserve">Yeah, yeah. It’s interesting to see that, uh, people who obviously lead, lead their individual lives (=Luca: Mmhmm) and have, differences there can also relate across that (=Luca: </w:t>
      </w:r>
      <w:proofErr w:type="spellStart"/>
      <w:r>
        <w:rPr>
          <w:rFonts w:ascii="Arial" w:hAnsi="Arial"/>
        </w:rPr>
        <w:t>Mmm</w:t>
      </w:r>
      <w:proofErr w:type="spellEnd"/>
      <w:r>
        <w:rPr>
          <w:rFonts w:ascii="Arial" w:hAnsi="Arial"/>
        </w:rPr>
        <w:t xml:space="preserve">), right? Yeah. Uhm, I think one of the interesting things that you brought up, uhm, was a question to Jamie. Uhm, you were asking them about a, a line, I suppose, at which you can be gender nonconforming enough to assume a non-binary identity (=Luca: Yes). And you brought up sort of a, a gendered expression that's nonconforming, like your nails (=Luca: </w:t>
      </w:r>
      <w:proofErr w:type="spellStart"/>
      <w:r>
        <w:rPr>
          <w:rFonts w:ascii="Arial" w:hAnsi="Arial"/>
        </w:rPr>
        <w:t>Mmm</w:t>
      </w:r>
      <w:proofErr w:type="spellEnd"/>
      <w:r>
        <w:rPr>
          <w:rFonts w:ascii="Arial" w:hAnsi="Arial"/>
        </w:rPr>
        <w:t>), uhm, which look very good, by the way, [laugh sigh] (=Luca: Thank you). Uhm, and you asked, you know, does this count and I think the conclusion that that part of the discussion came to was that it is an individual choice. Uhm, whether you choose to, A, you know, express yourself in a non-conforming way, and B, to claim a non-binary identity, and whether those two are related. Uhm, what do you think about that conversation now?</w:t>
      </w:r>
    </w:p>
    <w:p w14:paraId="3854396F" w14:textId="77777777" w:rsidR="00D1362F" w:rsidRDefault="00D1362F" w:rsidP="00D1362F">
      <w:pPr>
        <w:spacing w:after="0"/>
      </w:pPr>
    </w:p>
    <w:p w14:paraId="122C385C" w14:textId="77777777" w:rsidR="00D1362F" w:rsidRDefault="00D1362F" w:rsidP="00D1362F">
      <w:pPr>
        <w:spacing w:after="0"/>
      </w:pPr>
      <w:r>
        <w:rPr>
          <w:rFonts w:ascii="Arial" w:hAnsi="Arial"/>
          <w:b/>
        </w:rPr>
        <w:t xml:space="preserve">Luca: </w:t>
      </w:r>
      <w:r>
        <w:rPr>
          <w:rFonts w:ascii="Arial" w:hAnsi="Arial"/>
        </w:rPr>
        <w:t xml:space="preserve">So, funny enough, last night, I was talking with the boys (=Tyler: Uh-huh). That group of, uhm, (=Tyler: Yeah), </w:t>
      </w:r>
      <w:proofErr w:type="gramStart"/>
      <w:r>
        <w:rPr>
          <w:rFonts w:ascii="Arial" w:hAnsi="Arial"/>
        </w:rPr>
        <w:t>fairly heterosexually</w:t>
      </w:r>
      <w:proofErr w:type="gramEnd"/>
      <w:r>
        <w:rPr>
          <w:rFonts w:ascii="Arial" w:hAnsi="Arial"/>
        </w:rPr>
        <w:t xml:space="preserve"> coded men that I have as friends (Tyler: Okay), to put that in a very clinical way (=Tyler: Okay, [laugh sigh]), [laugh sigh]. Uhm, and my one friend, who is, uh, who is straight (=Tyler: Uh-huh), he was asking – Is he straight? (=Tyler: [Laugh sigh]) That's the real question, </w:t>
      </w:r>
      <w:proofErr w:type="gramStart"/>
      <w:r>
        <w:rPr>
          <w:rFonts w:ascii="Arial" w:hAnsi="Arial"/>
        </w:rPr>
        <w:t>ladies</w:t>
      </w:r>
      <w:proofErr w:type="gramEnd"/>
      <w:r>
        <w:rPr>
          <w:rFonts w:ascii="Arial" w:hAnsi="Arial"/>
        </w:rPr>
        <w:t xml:space="preserve"> and gentlemen (=Tyler: Okay, [laugh sigh]), uhm. But… he was asking, he was asking me about what do I feel about non – what do you call pronouns that aren't, that aren't, “he”, “</w:t>
      </w:r>
      <w:proofErr w:type="spellStart"/>
      <w:r>
        <w:rPr>
          <w:rFonts w:ascii="Arial" w:hAnsi="Arial"/>
        </w:rPr>
        <w:t>thei</w:t>
      </w:r>
      <w:proofErr w:type="spellEnd"/>
      <w:r>
        <w:rPr>
          <w:rFonts w:ascii="Arial" w:hAnsi="Arial"/>
        </w:rPr>
        <w:t>-”, “he”, “she” and “them” or, like separate from those?</w:t>
      </w:r>
    </w:p>
    <w:p w14:paraId="457ADD84" w14:textId="77777777" w:rsidR="00D1362F" w:rsidRDefault="00D1362F" w:rsidP="00D1362F">
      <w:pPr>
        <w:spacing w:after="0"/>
      </w:pPr>
    </w:p>
    <w:p w14:paraId="1590DE5B" w14:textId="77777777" w:rsidR="00D1362F" w:rsidRDefault="00D1362F" w:rsidP="00D1362F">
      <w:pPr>
        <w:spacing w:after="0"/>
      </w:pPr>
      <w:r>
        <w:rPr>
          <w:rFonts w:ascii="Arial" w:hAnsi="Arial"/>
          <w:b/>
        </w:rPr>
        <w:t xml:space="preserve">Tyler: </w:t>
      </w:r>
      <w:r>
        <w:rPr>
          <w:rFonts w:ascii="Arial" w:hAnsi="Arial"/>
          <w:bCs/>
        </w:rPr>
        <w:t xml:space="preserve">Oh, I, </w:t>
      </w:r>
      <w:r>
        <w:rPr>
          <w:rFonts w:ascii="Arial" w:hAnsi="Arial"/>
        </w:rPr>
        <w:t xml:space="preserve">I don't know if there's, there probably is a term, uhm. </w:t>
      </w:r>
    </w:p>
    <w:p w14:paraId="71AF14E2" w14:textId="77777777" w:rsidR="00D1362F" w:rsidRDefault="00D1362F" w:rsidP="00D1362F">
      <w:pPr>
        <w:spacing w:after="0"/>
      </w:pPr>
    </w:p>
    <w:p w14:paraId="64C11B69" w14:textId="77777777" w:rsidR="00D1362F" w:rsidRDefault="00D1362F" w:rsidP="00D1362F">
      <w:pPr>
        <w:spacing w:after="0"/>
        <w:rPr>
          <w:rFonts w:ascii="Arial" w:hAnsi="Arial"/>
        </w:rPr>
      </w:pPr>
      <w:r>
        <w:rPr>
          <w:rFonts w:ascii="Arial" w:hAnsi="Arial"/>
          <w:b/>
        </w:rPr>
        <w:t xml:space="preserve">Luca: </w:t>
      </w:r>
      <w:proofErr w:type="spellStart"/>
      <w:r>
        <w:rPr>
          <w:rFonts w:ascii="Arial" w:hAnsi="Arial"/>
          <w:bCs/>
        </w:rPr>
        <w:t>‘</w:t>
      </w:r>
      <w:proofErr w:type="gramStart"/>
      <w:r>
        <w:rPr>
          <w:rFonts w:ascii="Arial" w:hAnsi="Arial"/>
          <w:bCs/>
        </w:rPr>
        <w:t>Cause</w:t>
      </w:r>
      <w:proofErr w:type="spellEnd"/>
      <w:proofErr w:type="gramEnd"/>
      <w:r>
        <w:rPr>
          <w:rFonts w:ascii="Arial" w:hAnsi="Arial"/>
          <w:bCs/>
        </w:rPr>
        <w:t xml:space="preserve"> I </w:t>
      </w:r>
      <w:r>
        <w:rPr>
          <w:rFonts w:ascii="Arial" w:hAnsi="Arial"/>
        </w:rPr>
        <w:t xml:space="preserve">was saying non-standard pronouns and (=Tyler: Yes) that sounds fairly neutral enough to get across the board, so (=Tyler: Yes), I'm </w:t>
      </w:r>
      <w:proofErr w:type="spellStart"/>
      <w:r>
        <w:rPr>
          <w:rFonts w:ascii="Arial" w:hAnsi="Arial"/>
        </w:rPr>
        <w:t>gonna</w:t>
      </w:r>
      <w:proofErr w:type="spellEnd"/>
      <w:r>
        <w:rPr>
          <w:rFonts w:ascii="Arial" w:hAnsi="Arial"/>
        </w:rPr>
        <w:t xml:space="preserve"> go with that. </w:t>
      </w:r>
    </w:p>
    <w:p w14:paraId="5F4567FB" w14:textId="77777777" w:rsidR="00D1362F" w:rsidRDefault="00D1362F" w:rsidP="00D1362F">
      <w:pPr>
        <w:spacing w:after="0"/>
        <w:rPr>
          <w:rFonts w:ascii="Arial" w:hAnsi="Arial"/>
        </w:rPr>
      </w:pPr>
    </w:p>
    <w:p w14:paraId="04B2E40D" w14:textId="77777777" w:rsidR="00D1362F" w:rsidRDefault="00D1362F" w:rsidP="00D1362F">
      <w:pPr>
        <w:spacing w:after="0"/>
        <w:rPr>
          <w:rFonts w:ascii="Arial" w:hAnsi="Arial"/>
        </w:rPr>
      </w:pPr>
      <w:r>
        <w:rPr>
          <w:rFonts w:ascii="Arial" w:hAnsi="Arial"/>
          <w:b/>
          <w:bCs/>
        </w:rPr>
        <w:t xml:space="preserve">Tyler: </w:t>
      </w:r>
      <w:r>
        <w:rPr>
          <w:rFonts w:ascii="Arial" w:hAnsi="Arial"/>
        </w:rPr>
        <w:t>Like “</w:t>
      </w:r>
      <w:proofErr w:type="spellStart"/>
      <w:r>
        <w:rPr>
          <w:rFonts w:ascii="Arial" w:hAnsi="Arial"/>
        </w:rPr>
        <w:t>ze</w:t>
      </w:r>
      <w:proofErr w:type="spellEnd"/>
      <w:r>
        <w:rPr>
          <w:rFonts w:ascii="Arial" w:hAnsi="Arial"/>
        </w:rPr>
        <w:t xml:space="preserve">” (=Luca: Yes), I think, yes. </w:t>
      </w:r>
    </w:p>
    <w:p w14:paraId="5DE36E5C" w14:textId="77777777" w:rsidR="00D1362F" w:rsidRDefault="00D1362F" w:rsidP="00D1362F">
      <w:pPr>
        <w:spacing w:after="0"/>
        <w:rPr>
          <w:rFonts w:ascii="Arial" w:hAnsi="Arial"/>
        </w:rPr>
      </w:pPr>
    </w:p>
    <w:p w14:paraId="790D9CA1" w14:textId="77777777" w:rsidR="00D1362F" w:rsidRDefault="00D1362F" w:rsidP="00D1362F">
      <w:pPr>
        <w:spacing w:after="0"/>
      </w:pPr>
      <w:r>
        <w:rPr>
          <w:rFonts w:ascii="Arial" w:hAnsi="Arial"/>
          <w:b/>
          <w:bCs/>
        </w:rPr>
        <w:t xml:space="preserve">Luca: </w:t>
      </w:r>
      <w:r>
        <w:rPr>
          <w:rFonts w:ascii="Arial" w:hAnsi="Arial"/>
        </w:rPr>
        <w:t xml:space="preserve">I've only met one person (=Tyler: Yeah). And this, and it wasn't even in South Africa. I was in New York at the time (=Tyler: Mmhmm). And I went on a tour of New York University. And this person introduced me, introduced… (=Tyler: [Laugh]) That's a good question. Themselves? (=Tyler: Sure). </w:t>
      </w:r>
      <w:r>
        <w:rPr>
          <w:rFonts w:ascii="Arial" w:hAnsi="Arial"/>
        </w:rPr>
        <w:lastRenderedPageBreak/>
        <w:t xml:space="preserve">Let's go with that. Uhm… and, and they introduced themselves with these, with these pronouns that didn't fit into that into, into… into the standard set that we all know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uhm, [laugh sigh], I remember very clearly, my dad was sitting next to me (=Tyler; </w:t>
      </w:r>
      <w:proofErr w:type="spellStart"/>
      <w:r>
        <w:rPr>
          <w:rFonts w:ascii="Arial" w:hAnsi="Arial"/>
        </w:rPr>
        <w:t>Mmm</w:t>
      </w:r>
      <w:proofErr w:type="spellEnd"/>
      <w:r>
        <w:rPr>
          <w:rFonts w:ascii="Arial" w:hAnsi="Arial"/>
        </w:rPr>
        <w:t xml:space="preserve">), like chuckled and I kind of stepped on his foot (=Tyler: Right), because we we're sitting in the front row, and I’m like, “Really? Are you going to do this now? (=Tyler: Yeah) Really?” And that's, like, my dad's </w:t>
      </w:r>
      <w:proofErr w:type="gramStart"/>
      <w:r>
        <w:rPr>
          <w:rFonts w:ascii="Arial" w:hAnsi="Arial"/>
        </w:rPr>
        <w:t>pretty progressive</w:t>
      </w:r>
      <w:proofErr w:type="gramEnd"/>
      <w:r>
        <w:rPr>
          <w:rFonts w:ascii="Arial" w:hAnsi="Arial"/>
        </w:rPr>
        <w:t xml:space="preserve">, coming from where he came from (=Tyler: Yeah). </w:t>
      </w:r>
      <w:proofErr w:type="gramStart"/>
      <w:r>
        <w:rPr>
          <w:rFonts w:ascii="Arial" w:hAnsi="Arial"/>
        </w:rPr>
        <w:t>So</w:t>
      </w:r>
      <w:proofErr w:type="gramEnd"/>
      <w:r>
        <w:rPr>
          <w:rFonts w:ascii="Arial" w:hAnsi="Arial"/>
        </w:rPr>
        <w:t xml:space="preserve"> I was like, “Okay, cool, I’ll let this one slide”. Anyway, long story short, it was, shocking, in a way, to hear that they were pronouns outside, “he, she, and they” (=Tyler: Uh-huh), and even </w:t>
      </w:r>
      <w:proofErr w:type="gramStart"/>
      <w:r>
        <w:rPr>
          <w:rFonts w:ascii="Arial" w:hAnsi="Arial"/>
        </w:rPr>
        <w:t>then</w:t>
      </w:r>
      <w:proofErr w:type="gramEnd"/>
      <w:r>
        <w:rPr>
          <w:rFonts w:ascii="Arial" w:hAnsi="Arial"/>
        </w:rPr>
        <w:t xml:space="preserve"> I barely knew anything. I didn't know anybody who would by “they/them” pronouns (=Tyler: Oh wow). Now, I know all the people. I even consider it for myself, so here we go. Uhm, so we were talking about this last night. And… I brought up that conversation from the focus group (=Tyler; Yeah). And once again, all three of us, we all </w:t>
      </w:r>
      <w:proofErr w:type="gramStart"/>
      <w:r>
        <w:rPr>
          <w:rFonts w:ascii="Arial" w:hAnsi="Arial"/>
        </w:rPr>
        <w:t>came to the conclusion</w:t>
      </w:r>
      <w:proofErr w:type="gramEnd"/>
      <w:r>
        <w:rPr>
          <w:rFonts w:ascii="Arial" w:hAnsi="Arial"/>
        </w:rPr>
        <w:t xml:space="preserve"> that, once again, at the end of the day, it is up to the person to decide. And even if you're bothered by non-standard pronouns, the chances of you coming across a person who has those pronouns are so slim, to the, it won't even affect your life (=Tyler: </w:t>
      </w:r>
      <w:proofErr w:type="spellStart"/>
      <w:r>
        <w:rPr>
          <w:rFonts w:ascii="Arial" w:hAnsi="Arial"/>
        </w:rPr>
        <w:t>Mmm</w:t>
      </w:r>
      <w:proofErr w:type="spellEnd"/>
      <w:r>
        <w:rPr>
          <w:rFonts w:ascii="Arial" w:hAnsi="Arial"/>
        </w:rPr>
        <w:t xml:space="preserve">). So why waste time, you know… reacting to it? (=Tyler: Yes). It's just a way for someone to express themselves (=Tyler: True). And my one other friend was saying, at the end of the day, how you express yourself is a deeply personal thing (=Tyler: </w:t>
      </w:r>
      <w:proofErr w:type="spellStart"/>
      <w:r>
        <w:rPr>
          <w:rFonts w:ascii="Arial" w:hAnsi="Arial"/>
        </w:rPr>
        <w:t>Mmm</w:t>
      </w:r>
      <w:proofErr w:type="spellEnd"/>
      <w:r>
        <w:rPr>
          <w:rFonts w:ascii="Arial" w:hAnsi="Arial"/>
        </w:rPr>
        <w:t xml:space="preserve">). And for that to be disrespected in any what way, hurts a lot (=Tyler: Mmhmm), and is seen, and is felt as an attack. And I'm like, “Yes, keep going” [clap] (=Tyler: Mmhmm). And uhm, and after he said that I'm like, “Exactly, that is what it is at the end of the day” (=Tyler: Yeah), so… to go on from that conversation, I don't think my view has changed that much (=Tyler: Uh-huh). But… how one pers-, they, there, there is, once again, there's no one-size-fits-all (=Tyler: Yes). It all comes down to the person, which… look, I did a course in philosophy so (=Tyler: [Laugh sigh]) excuse me if this is a gaff (=Tyler: Okay). I feel like it's a very postmodern view (=Tyler: Uh-huh), to have, to have each person have their own reality or their own, not their own reality, but their own idea of themselves, that there's no, universal idea that a group of people can be, uhm, can espouse to, or can identify as (=Tyler: </w:t>
      </w:r>
      <w:proofErr w:type="spellStart"/>
      <w:r>
        <w:rPr>
          <w:rFonts w:ascii="Arial" w:hAnsi="Arial"/>
        </w:rPr>
        <w:t>Mmm</w:t>
      </w:r>
      <w:proofErr w:type="spellEnd"/>
      <w:r>
        <w:rPr>
          <w:rFonts w:ascii="Arial" w:hAnsi="Arial"/>
        </w:rPr>
        <w:t xml:space="preserve">), that each person is, guess what, an individual (=Tyler: Mmhmm, mmhmm). So, ja. I guess that's where that, that friction and tension </w:t>
      </w:r>
      <w:proofErr w:type="gramStart"/>
      <w:r>
        <w:rPr>
          <w:rFonts w:ascii="Arial" w:hAnsi="Arial"/>
        </w:rPr>
        <w:t>comes</w:t>
      </w:r>
      <w:proofErr w:type="gramEnd"/>
      <w:r>
        <w:rPr>
          <w:rFonts w:ascii="Arial" w:hAnsi="Arial"/>
        </w:rPr>
        <w:t xml:space="preserve"> between, uhm, my generation, our generation, our generations, I’ll lead with that, because the lines blur (=Tyler: Mmhmm), uhm, versus generations from long before (=Tyler: </w:t>
      </w:r>
      <w:proofErr w:type="spellStart"/>
      <w:r>
        <w:rPr>
          <w:rFonts w:ascii="Arial" w:hAnsi="Arial"/>
        </w:rPr>
        <w:t>Mmm</w:t>
      </w:r>
      <w:proofErr w:type="spellEnd"/>
      <w:r>
        <w:rPr>
          <w:rFonts w:ascii="Arial" w:hAnsi="Arial"/>
        </w:rPr>
        <w:t>) that have that very set, it’s or that, that’s it. Where, you and I, and people of our generation, we deal in that gray area? In fact, the world is that gray area.</w:t>
      </w:r>
    </w:p>
    <w:p w14:paraId="1A3ECB32" w14:textId="77777777" w:rsidR="00D1362F" w:rsidRDefault="00D1362F" w:rsidP="00D1362F">
      <w:pPr>
        <w:spacing w:after="0"/>
      </w:pPr>
    </w:p>
    <w:p w14:paraId="7605F6A2" w14:textId="77777777" w:rsidR="00D1362F" w:rsidRDefault="00D1362F" w:rsidP="00D1362F">
      <w:pPr>
        <w:spacing w:after="0"/>
      </w:pPr>
      <w:r>
        <w:rPr>
          <w:rFonts w:ascii="Arial" w:hAnsi="Arial"/>
          <w:b/>
        </w:rPr>
        <w:t xml:space="preserve">Tyler: </w:t>
      </w:r>
      <w:r>
        <w:rPr>
          <w:rFonts w:ascii="Arial" w:hAnsi="Arial"/>
          <w:bCs/>
        </w:rPr>
        <w:t xml:space="preserve">Yeah, yeah. </w:t>
      </w:r>
      <w:r>
        <w:rPr>
          <w:rFonts w:ascii="Arial" w:hAnsi="Arial"/>
        </w:rPr>
        <w:t xml:space="preserve">Yeah, that's, that's a very important point to bring up. Uhm, and I think it's, uh, one of the ways that sameness and difference can manifest (=Luca: </w:t>
      </w:r>
      <w:proofErr w:type="spellStart"/>
      <w:r>
        <w:rPr>
          <w:rFonts w:ascii="Arial" w:hAnsi="Arial"/>
        </w:rPr>
        <w:t>Mmm</w:t>
      </w:r>
      <w:proofErr w:type="spellEnd"/>
      <w:r>
        <w:rPr>
          <w:rFonts w:ascii="Arial" w:hAnsi="Arial"/>
        </w:rPr>
        <w:t xml:space="preserve">) because, if, uh, terms that you use to describe yourself, whether they're an identity label, like queer, or non-binary, whatever, or a pronoun, uhm, you know, there is like a sameness in a group belonging, but also a difference being an, an individual (=Luca: </w:t>
      </w:r>
      <w:proofErr w:type="spellStart"/>
      <w:r>
        <w:rPr>
          <w:rFonts w:ascii="Arial" w:hAnsi="Arial"/>
        </w:rPr>
        <w:t>Mmm</w:t>
      </w:r>
      <w:proofErr w:type="spellEnd"/>
      <w:r>
        <w:rPr>
          <w:rFonts w:ascii="Arial" w:hAnsi="Arial"/>
        </w:rPr>
        <w:t xml:space="preserve">), and, and an individual choice and how that individual makes meaning of, of those things. Yeah. And it's, it’s, yeah, interesting that you sort of bring up you know, people might, uhm, feel like it affects their lives in some way when someone is asking them to use non-standard pronouns. Uhm, where, to me at least, it's almost like well, if you </w:t>
      </w:r>
      <w:proofErr w:type="gramStart"/>
      <w:r>
        <w:rPr>
          <w:rFonts w:ascii="Arial" w:hAnsi="Arial"/>
        </w:rPr>
        <w:t>have to</w:t>
      </w:r>
      <w:proofErr w:type="gramEnd"/>
      <w:r>
        <w:rPr>
          <w:rFonts w:ascii="Arial" w:hAnsi="Arial"/>
        </w:rPr>
        <w:t xml:space="preserve"> remember someone's name, it's just as simple as that (=Luca: </w:t>
      </w:r>
      <w:proofErr w:type="spellStart"/>
      <w:r>
        <w:rPr>
          <w:rFonts w:ascii="Arial" w:hAnsi="Arial"/>
        </w:rPr>
        <w:t>Mmm</w:t>
      </w:r>
      <w:proofErr w:type="spellEnd"/>
      <w:r>
        <w:rPr>
          <w:rFonts w:ascii="Arial" w:hAnsi="Arial"/>
        </w:rPr>
        <w:t xml:space="preserve">). You just </w:t>
      </w:r>
      <w:proofErr w:type="gramStart"/>
      <w:r>
        <w:rPr>
          <w:rFonts w:ascii="Arial" w:hAnsi="Arial"/>
        </w:rPr>
        <w:t>have to</w:t>
      </w:r>
      <w:proofErr w:type="gramEnd"/>
      <w:r>
        <w:rPr>
          <w:rFonts w:ascii="Arial" w:hAnsi="Arial"/>
        </w:rPr>
        <w:t xml:space="preserve"> remember their pronouns as well, [laugh sigh]. Yeah. Uhm. Yeah. Uhm… okay. How do you feel about your queerness now, after having, uh, [laugh sigh] participated in the focus group? It might be a strange question, but yeah.</w:t>
      </w:r>
    </w:p>
    <w:p w14:paraId="5DD38AE7" w14:textId="77777777" w:rsidR="00D1362F" w:rsidRDefault="00D1362F" w:rsidP="00D1362F">
      <w:pPr>
        <w:spacing w:after="0"/>
      </w:pPr>
    </w:p>
    <w:p w14:paraId="1784A90C" w14:textId="77777777" w:rsidR="00D1362F" w:rsidRDefault="00D1362F" w:rsidP="00D1362F">
      <w:pPr>
        <w:spacing w:after="0"/>
      </w:pPr>
      <w:r>
        <w:rPr>
          <w:rFonts w:ascii="Arial" w:hAnsi="Arial"/>
          <w:b/>
        </w:rPr>
        <w:lastRenderedPageBreak/>
        <w:t xml:space="preserve">Luca: </w:t>
      </w:r>
      <w:proofErr w:type="spellStart"/>
      <w:r>
        <w:rPr>
          <w:rFonts w:ascii="Arial" w:hAnsi="Arial"/>
          <w:bCs/>
        </w:rPr>
        <w:t>Mmm</w:t>
      </w:r>
      <w:proofErr w:type="spellEnd"/>
      <w:r>
        <w:rPr>
          <w:rFonts w:ascii="Arial" w:hAnsi="Arial"/>
          <w:bCs/>
        </w:rPr>
        <w:t xml:space="preserve">, </w:t>
      </w:r>
      <w:r>
        <w:rPr>
          <w:rFonts w:ascii="Arial" w:hAnsi="Arial"/>
        </w:rPr>
        <w:t xml:space="preserve">I don't think it has changed that much (=Tyler: Uh-huh) at all. Quite frankly, it's hard to think about your own identity when you're, when you're busy (=Tyler: </w:t>
      </w:r>
      <w:proofErr w:type="spellStart"/>
      <w:r>
        <w:rPr>
          <w:rFonts w:ascii="Arial" w:hAnsi="Arial"/>
        </w:rPr>
        <w:t>Mmm</w:t>
      </w:r>
      <w:proofErr w:type="spellEnd"/>
      <w:r>
        <w:rPr>
          <w:rFonts w:ascii="Arial" w:hAnsi="Arial"/>
        </w:rPr>
        <w:t xml:space="preserve">). Uhm… which </w:t>
      </w:r>
      <w:proofErr w:type="gramStart"/>
      <w:r>
        <w:rPr>
          <w:rFonts w:ascii="Arial" w:hAnsi="Arial"/>
        </w:rPr>
        <w:t>actually brings</w:t>
      </w:r>
      <w:proofErr w:type="gramEnd"/>
      <w:r>
        <w:rPr>
          <w:rFonts w:ascii="Arial" w:hAnsi="Arial"/>
        </w:rPr>
        <w:t xml:space="preserve"> up an interesting point on privilege (=Tyler: Okay). That, it is a privilege in </w:t>
      </w:r>
      <w:proofErr w:type="spellStart"/>
      <w:r>
        <w:rPr>
          <w:rFonts w:ascii="Arial" w:hAnsi="Arial"/>
        </w:rPr>
        <w:t>some what</w:t>
      </w:r>
      <w:proofErr w:type="spellEnd"/>
      <w:r>
        <w:rPr>
          <w:rFonts w:ascii="Arial" w:hAnsi="Arial"/>
        </w:rPr>
        <w:t xml:space="preserve"> way or the other, to be able to sit down, put aside your daily life and </w:t>
      </w:r>
      <w:proofErr w:type="gramStart"/>
      <w:r>
        <w:rPr>
          <w:rFonts w:ascii="Arial" w:hAnsi="Arial"/>
        </w:rPr>
        <w:t>actually think</w:t>
      </w:r>
      <w:proofErr w:type="gramEnd"/>
      <w:r>
        <w:rPr>
          <w:rFonts w:ascii="Arial" w:hAnsi="Arial"/>
        </w:rPr>
        <w:t xml:space="preserve"> about, uhm, who you are as a person (=Tyler: </w:t>
      </w:r>
      <w:proofErr w:type="spellStart"/>
      <w:r>
        <w:rPr>
          <w:rFonts w:ascii="Arial" w:hAnsi="Arial"/>
        </w:rPr>
        <w:t>Mmm</w:t>
      </w:r>
      <w:proofErr w:type="spellEnd"/>
      <w:r>
        <w:rPr>
          <w:rFonts w:ascii="Arial" w:hAnsi="Arial"/>
        </w:rPr>
        <w:t xml:space="preserve">). Which is not to say that most of those, most of those experiences and, uhm, events that shaped you as a person don't happen with you just sitting down and thinking, it happens on the fly, on the move, in your daily life. But I think for someone </w:t>
      </w:r>
      <w:proofErr w:type="gramStart"/>
      <w:r>
        <w:rPr>
          <w:rFonts w:ascii="Arial" w:hAnsi="Arial"/>
        </w:rPr>
        <w:t>to,</w:t>
      </w:r>
      <w:proofErr w:type="gramEnd"/>
      <w:r>
        <w:rPr>
          <w:rFonts w:ascii="Arial" w:hAnsi="Arial"/>
        </w:rPr>
        <w:t xml:space="preserve"> be able to, to get down to the tee of who they are, or at least who they think they are (=Tyler: </w:t>
      </w:r>
      <w:proofErr w:type="spellStart"/>
      <w:r>
        <w:rPr>
          <w:rFonts w:ascii="Arial" w:hAnsi="Arial"/>
        </w:rPr>
        <w:t>Mmm</w:t>
      </w:r>
      <w:proofErr w:type="spellEnd"/>
      <w:r>
        <w:rPr>
          <w:rFonts w:ascii="Arial" w:hAnsi="Arial"/>
        </w:rPr>
        <w:t xml:space="preserve">) is somewhat, they're definitely given, they've been given space in their life to do so (=Tyler: Mmhmm). But I feel like that is, that's a very minor. It's very, it’s very </w:t>
      </w:r>
      <w:proofErr w:type="spellStart"/>
      <w:r>
        <w:rPr>
          <w:rFonts w:ascii="Arial" w:hAnsi="Arial"/>
        </w:rPr>
        <w:t>eso</w:t>
      </w:r>
      <w:proofErr w:type="spellEnd"/>
      <w:r>
        <w:rPr>
          <w:rFonts w:ascii="Arial" w:hAnsi="Arial"/>
        </w:rPr>
        <w:t>-, not esoteric, but it's very, it’s a very particular discussion for another time. But uhm, yeah, I don't think I've changed that much (=Tyler: Mmhmm), really (=Tyler: Mmhmm), uhm… I can't tell you what exactly defines my queerness (=Tyler: Yeah) as it is (=Tyler: Yeah). Uhm… ja (=Tyler: Mmhmm). No, it, I don't think it has, I don’t think my idea of who I am as a queer person has changed (= Tyler: Yeah</w:t>
      </w:r>
      <w:proofErr w:type="gramStart"/>
      <w:r>
        <w:rPr>
          <w:rFonts w:ascii="Arial" w:hAnsi="Arial"/>
        </w:rPr>
        <w:t>), or</w:t>
      </w:r>
      <w:proofErr w:type="gramEnd"/>
      <w:r>
        <w:rPr>
          <w:rFonts w:ascii="Arial" w:hAnsi="Arial"/>
        </w:rPr>
        <w:t xml:space="preserve"> shifted (=Tyler: Mmhmm). </w:t>
      </w:r>
    </w:p>
    <w:p w14:paraId="5755DEC4" w14:textId="77777777" w:rsidR="00D1362F" w:rsidRDefault="00D1362F" w:rsidP="00D1362F">
      <w:pPr>
        <w:spacing w:after="0"/>
      </w:pPr>
    </w:p>
    <w:p w14:paraId="144FE1E4" w14:textId="77777777" w:rsidR="00D1362F" w:rsidRDefault="00D1362F" w:rsidP="00D1362F">
      <w:pPr>
        <w:spacing w:after="0"/>
      </w:pPr>
      <w:r>
        <w:rPr>
          <w:rFonts w:ascii="Arial" w:hAnsi="Arial"/>
          <w:b/>
        </w:rPr>
        <w:t xml:space="preserve">Tyler: </w:t>
      </w:r>
      <w:r>
        <w:rPr>
          <w:rFonts w:ascii="Arial" w:hAnsi="Arial"/>
          <w:bCs/>
        </w:rPr>
        <w:t>Uhm, w</w:t>
      </w:r>
      <w:r>
        <w:rPr>
          <w:rFonts w:ascii="Arial" w:hAnsi="Arial"/>
        </w:rPr>
        <w:t xml:space="preserve">hat about the feeling of who you are? Not so much the idea (=Luca: </w:t>
      </w:r>
      <w:proofErr w:type="spellStart"/>
      <w:r>
        <w:rPr>
          <w:rFonts w:ascii="Arial" w:hAnsi="Arial"/>
        </w:rPr>
        <w:t>Mmm</w:t>
      </w:r>
      <w:proofErr w:type="spellEnd"/>
      <w:r>
        <w:rPr>
          <w:rFonts w:ascii="Arial" w:hAnsi="Arial"/>
        </w:rPr>
        <w:t>), uhm, but what did it feel like at the end of the focus group?</w:t>
      </w:r>
    </w:p>
    <w:p w14:paraId="5799B5C1" w14:textId="77777777" w:rsidR="00D1362F" w:rsidRDefault="00D1362F" w:rsidP="00D1362F">
      <w:pPr>
        <w:spacing w:after="0"/>
      </w:pPr>
    </w:p>
    <w:p w14:paraId="3EDE835B" w14:textId="77777777" w:rsidR="00D1362F" w:rsidRDefault="00D1362F" w:rsidP="00D1362F">
      <w:pPr>
        <w:spacing w:after="0"/>
        <w:rPr>
          <w:rFonts w:ascii="Arial" w:hAnsi="Arial"/>
        </w:rPr>
      </w:pPr>
      <w:r>
        <w:rPr>
          <w:rFonts w:ascii="Arial" w:hAnsi="Arial"/>
          <w:b/>
        </w:rPr>
        <w:t xml:space="preserve">Luca: </w:t>
      </w:r>
      <w:r>
        <w:rPr>
          <w:rFonts w:ascii="Arial" w:hAnsi="Arial"/>
          <w:bCs/>
        </w:rPr>
        <w:t>It</w:t>
      </w:r>
      <w:r>
        <w:rPr>
          <w:rFonts w:ascii="Arial" w:hAnsi="Arial"/>
          <w:b/>
        </w:rPr>
        <w:t xml:space="preserve"> </w:t>
      </w:r>
      <w:r>
        <w:rPr>
          <w:rFonts w:ascii="Arial" w:hAnsi="Arial"/>
        </w:rPr>
        <w:t xml:space="preserve">felt affirming (=Tyler: Okay) to be around other queer people and speak about experiences that only we can talk about (=Tyler: </w:t>
      </w:r>
      <w:proofErr w:type="spellStart"/>
      <w:r>
        <w:rPr>
          <w:rFonts w:ascii="Arial" w:hAnsi="Arial"/>
        </w:rPr>
        <w:t>Mmm</w:t>
      </w:r>
      <w:proofErr w:type="spellEnd"/>
      <w:r>
        <w:rPr>
          <w:rFonts w:ascii="Arial" w:hAnsi="Arial"/>
        </w:rPr>
        <w:t xml:space="preserve">). Uhm, and not have straight people argue over you (=Tyler: </w:t>
      </w:r>
      <w:proofErr w:type="spellStart"/>
      <w:r>
        <w:rPr>
          <w:rFonts w:ascii="Arial" w:hAnsi="Arial"/>
        </w:rPr>
        <w:t>Mmm</w:t>
      </w:r>
      <w:proofErr w:type="spellEnd"/>
      <w:r>
        <w:rPr>
          <w:rFonts w:ascii="Arial" w:hAnsi="Arial"/>
        </w:rPr>
        <w:t xml:space="preserve">), for you, against other straight people (=Tyler: Mmhmm). You know what I mean, right? It, it, there's something, something has gone wrong (=Tyler: Yeah), when a straight person decides to, decides to tell you to pipe it down so they can defend you over something that doesn't concern them. But they're doing it to like, to like, uhm, uh… to win an argument (=Tyler: Yes) against another straight person, like woah-woah-woah-woah-woah (=Tyler: Yeah). So, uhm, how do I feel, has, has the feeling of being a queer person changed? So </w:t>
      </w:r>
      <w:proofErr w:type="gramStart"/>
      <w:r>
        <w:rPr>
          <w:rFonts w:ascii="Arial" w:hAnsi="Arial"/>
        </w:rPr>
        <w:t>yes</w:t>
      </w:r>
      <w:proofErr w:type="gramEnd"/>
      <w:r>
        <w:rPr>
          <w:rFonts w:ascii="Arial" w:hAnsi="Arial"/>
        </w:rPr>
        <w:t xml:space="preserve"> it was affirming (=Tyler: </w:t>
      </w:r>
      <w:proofErr w:type="spellStart"/>
      <w:r>
        <w:rPr>
          <w:rFonts w:ascii="Arial" w:hAnsi="Arial"/>
        </w:rPr>
        <w:t>Mmm</w:t>
      </w:r>
      <w:proofErr w:type="spellEnd"/>
      <w:r>
        <w:rPr>
          <w:rFonts w:ascii="Arial" w:hAnsi="Arial"/>
        </w:rPr>
        <w:t xml:space="preserve">). Uhm, it was also, brought back that sense of community (=Tyler: Mmhmm), especially outside of (=Tyler: </w:t>
      </w:r>
      <w:proofErr w:type="spellStart"/>
      <w:r>
        <w:rPr>
          <w:rFonts w:ascii="Arial" w:hAnsi="Arial"/>
        </w:rPr>
        <w:t>Mmm</w:t>
      </w:r>
      <w:proofErr w:type="spellEnd"/>
      <w:r>
        <w:rPr>
          <w:rFonts w:ascii="Arial" w:hAnsi="Arial"/>
        </w:rPr>
        <w:t>) social, social media, because (=Tyler: Mmhmm) that's a cesspool, is it not? (=Tyler: Right). I mean, funny enough, uhm, Nick and I know each other.</w:t>
      </w:r>
    </w:p>
    <w:p w14:paraId="79621684" w14:textId="77777777" w:rsidR="00D1362F" w:rsidRDefault="00D1362F" w:rsidP="00D1362F">
      <w:pPr>
        <w:spacing w:after="0"/>
        <w:rPr>
          <w:rFonts w:ascii="Arial" w:hAnsi="Arial"/>
        </w:rPr>
      </w:pPr>
    </w:p>
    <w:p w14:paraId="4306CBB3"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Yes, I was going to ask you about that. How do you know each other, [laugh sigh]? (=Luca: [Laugh sigh]) If you want to get into that? </w:t>
      </w:r>
    </w:p>
    <w:p w14:paraId="76C174B4" w14:textId="77777777" w:rsidR="00D1362F" w:rsidRDefault="00D1362F" w:rsidP="00D1362F">
      <w:pPr>
        <w:spacing w:after="0"/>
        <w:rPr>
          <w:rFonts w:ascii="Arial" w:hAnsi="Arial"/>
        </w:rPr>
      </w:pPr>
    </w:p>
    <w:p w14:paraId="76A7260F"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[Laugh], take your best guess. </w:t>
      </w:r>
    </w:p>
    <w:p w14:paraId="056BF348" w14:textId="77777777" w:rsidR="00D1362F" w:rsidRDefault="00D1362F" w:rsidP="00D1362F">
      <w:pPr>
        <w:spacing w:after="0"/>
        <w:rPr>
          <w:rFonts w:ascii="Arial" w:hAnsi="Arial"/>
        </w:rPr>
      </w:pPr>
    </w:p>
    <w:p w14:paraId="1960BEF1"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Uh… I don’t, uh, social media? That? (=Luca: Yes, mmm). Okay. </w:t>
      </w:r>
    </w:p>
    <w:p w14:paraId="2F89D65A" w14:textId="77777777" w:rsidR="00D1362F" w:rsidRDefault="00D1362F" w:rsidP="00D1362F">
      <w:pPr>
        <w:spacing w:after="0"/>
        <w:rPr>
          <w:rFonts w:ascii="Arial" w:hAnsi="Arial"/>
        </w:rPr>
      </w:pPr>
    </w:p>
    <w:p w14:paraId="55F11A61"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Grindr. </w:t>
      </w:r>
    </w:p>
    <w:p w14:paraId="1D8DD35B" w14:textId="77777777" w:rsidR="00D1362F" w:rsidRDefault="00D1362F" w:rsidP="00D1362F">
      <w:pPr>
        <w:spacing w:after="0"/>
        <w:rPr>
          <w:rFonts w:ascii="Arial" w:hAnsi="Arial"/>
        </w:rPr>
      </w:pPr>
    </w:p>
    <w:p w14:paraId="64F214E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okay. </w:t>
      </w:r>
    </w:p>
    <w:p w14:paraId="36191A18" w14:textId="77777777" w:rsidR="00D1362F" w:rsidRDefault="00D1362F" w:rsidP="00D1362F">
      <w:pPr>
        <w:spacing w:after="0"/>
        <w:rPr>
          <w:rFonts w:ascii="Arial" w:hAnsi="Arial"/>
        </w:rPr>
      </w:pPr>
    </w:p>
    <w:p w14:paraId="7C0AD053"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Yeah, that, that, that place. </w:t>
      </w:r>
    </w:p>
    <w:p w14:paraId="45E6F68A" w14:textId="77777777" w:rsidR="00D1362F" w:rsidRDefault="00D1362F" w:rsidP="00D1362F">
      <w:pPr>
        <w:spacing w:after="0"/>
        <w:rPr>
          <w:rFonts w:ascii="Arial" w:hAnsi="Arial"/>
        </w:rPr>
      </w:pPr>
    </w:p>
    <w:p w14:paraId="488CE5AC" w14:textId="77777777" w:rsidR="00D1362F" w:rsidRDefault="00D1362F" w:rsidP="00D1362F">
      <w:pPr>
        <w:spacing w:after="0"/>
        <w:rPr>
          <w:rFonts w:ascii="Arial" w:hAnsi="Arial"/>
        </w:rPr>
      </w:pPr>
      <w:r>
        <w:rPr>
          <w:rFonts w:ascii="Arial" w:hAnsi="Arial"/>
          <w:b/>
          <w:bCs/>
        </w:rPr>
        <w:t xml:space="preserve">Tyler: </w:t>
      </w:r>
      <w:proofErr w:type="gramStart"/>
      <w:r>
        <w:rPr>
          <w:rFonts w:ascii="Arial" w:hAnsi="Arial"/>
        </w:rPr>
        <w:t>Yes</w:t>
      </w:r>
      <w:proofErr w:type="gramEnd"/>
      <w:r>
        <w:rPr>
          <w:rFonts w:ascii="Arial" w:hAnsi="Arial"/>
        </w:rPr>
        <w:t xml:space="preserve"> that place (=Luca: </w:t>
      </w:r>
      <w:proofErr w:type="spellStart"/>
      <w:r>
        <w:rPr>
          <w:rFonts w:ascii="Arial" w:hAnsi="Arial"/>
        </w:rPr>
        <w:t>Mmm</w:t>
      </w:r>
      <w:proofErr w:type="spellEnd"/>
      <w:r>
        <w:rPr>
          <w:rFonts w:ascii="Arial" w:hAnsi="Arial"/>
        </w:rPr>
        <w:t xml:space="preserve">). </w:t>
      </w:r>
    </w:p>
    <w:p w14:paraId="6053D3A5" w14:textId="77777777" w:rsidR="00D1362F" w:rsidRDefault="00D1362F" w:rsidP="00D1362F">
      <w:pPr>
        <w:spacing w:after="0"/>
        <w:rPr>
          <w:rFonts w:ascii="Arial" w:hAnsi="Arial"/>
        </w:rPr>
      </w:pPr>
    </w:p>
    <w:p w14:paraId="0AEB4AD2" w14:textId="77777777" w:rsidR="00D1362F" w:rsidRDefault="00D1362F" w:rsidP="00D1362F">
      <w:pPr>
        <w:spacing w:after="0"/>
      </w:pPr>
      <w:r>
        <w:rPr>
          <w:rFonts w:ascii="Arial" w:hAnsi="Arial"/>
          <w:b/>
          <w:bCs/>
        </w:rPr>
        <w:t xml:space="preserve">Luca: </w:t>
      </w:r>
      <w:r>
        <w:rPr>
          <w:rFonts w:ascii="Arial" w:hAnsi="Arial"/>
        </w:rPr>
        <w:t>It's funny, because we, we, he asked me, uh, “did you, have you seen, have you seen Tyler on Grindr?” (=Tyler: [Laugh]) Yes. Yes. I have (=Tyler: Uh-huh). Ja. Uhm.</w:t>
      </w:r>
    </w:p>
    <w:p w14:paraId="7FA200A6" w14:textId="77777777" w:rsidR="00D1362F" w:rsidRDefault="00D1362F" w:rsidP="00D1362F">
      <w:pPr>
        <w:spacing w:after="0"/>
      </w:pPr>
    </w:p>
    <w:p w14:paraId="04FFE083" w14:textId="77777777" w:rsidR="00D1362F" w:rsidRDefault="00D1362F" w:rsidP="00D1362F">
      <w:pPr>
        <w:spacing w:after="0"/>
      </w:pPr>
      <w:r>
        <w:rPr>
          <w:rFonts w:ascii="Arial" w:hAnsi="Arial"/>
          <w:b/>
        </w:rPr>
        <w:t xml:space="preserve">Tyler: </w:t>
      </w:r>
      <w:r>
        <w:rPr>
          <w:rFonts w:ascii="Arial" w:hAnsi="Arial"/>
          <w:bCs/>
        </w:rPr>
        <w:t xml:space="preserve">Ja. </w:t>
      </w:r>
      <w:r>
        <w:rPr>
          <w:rFonts w:ascii="Arial" w:hAnsi="Arial"/>
        </w:rPr>
        <w:t xml:space="preserve">So, it, it was just, uh, seeing each other's profile, or? </w:t>
      </w:r>
    </w:p>
    <w:p w14:paraId="6754ACF9" w14:textId="77777777" w:rsidR="00D1362F" w:rsidRDefault="00D1362F" w:rsidP="00D1362F">
      <w:pPr>
        <w:spacing w:after="0"/>
      </w:pPr>
    </w:p>
    <w:p w14:paraId="367CACD1" w14:textId="77777777" w:rsidR="00D1362F" w:rsidRDefault="00D1362F" w:rsidP="00D1362F">
      <w:pPr>
        <w:spacing w:after="0"/>
        <w:rPr>
          <w:rFonts w:ascii="Arial" w:hAnsi="Arial"/>
        </w:rPr>
      </w:pPr>
      <w:r>
        <w:rPr>
          <w:rFonts w:ascii="Arial" w:hAnsi="Arial"/>
          <w:b/>
        </w:rPr>
        <w:t xml:space="preserve">Luca: </w:t>
      </w:r>
      <w:r>
        <w:rPr>
          <w:rFonts w:ascii="Arial" w:hAnsi="Arial"/>
          <w:bCs/>
        </w:rPr>
        <w:t>No so we, we spoke for a while (=Tyler: Oh, okay). We traded numbers (=Tyler: Okay), and then we spoke for a bit longer</w:t>
      </w:r>
      <w:r>
        <w:rPr>
          <w:rFonts w:ascii="Arial" w:hAnsi="Arial"/>
        </w:rPr>
        <w:t>. Uhm, and then we kind of like stopped talking, because, I don't know, it just, you know, life moves on (=Tyler: Uh-huh). If, if you have no real connection to a person, it's just easy to forget their existence (=Tyler: Right). And then when he walked in, I turned around, and (=Tyler: Yeah) we looked at each other, it was like “Woah, (=Tyler: Yeah), what is this? This is too, the world is too small.” (=Tyler: Yeah) Uhm-</w:t>
      </w:r>
    </w:p>
    <w:p w14:paraId="67FE9807" w14:textId="77777777" w:rsidR="00D1362F" w:rsidRDefault="00D1362F" w:rsidP="00D1362F">
      <w:pPr>
        <w:spacing w:after="0"/>
        <w:rPr>
          <w:rFonts w:ascii="Arial" w:hAnsi="Arial"/>
        </w:rPr>
      </w:pPr>
    </w:p>
    <w:p w14:paraId="2D1B3709" w14:textId="77777777" w:rsidR="00D1362F" w:rsidRDefault="00D1362F" w:rsidP="00D1362F">
      <w:pPr>
        <w:spacing w:after="0"/>
        <w:rPr>
          <w:rFonts w:ascii="Arial" w:hAnsi="Arial"/>
        </w:rPr>
      </w:pPr>
      <w:r>
        <w:rPr>
          <w:rFonts w:ascii="Arial" w:hAnsi="Arial"/>
          <w:b/>
          <w:bCs/>
        </w:rPr>
        <w:t xml:space="preserve">Tyler: </w:t>
      </w:r>
      <w:r>
        <w:rPr>
          <w:rFonts w:ascii="Arial" w:hAnsi="Arial"/>
        </w:rPr>
        <w:t>How did that feel, seeing him there?</w:t>
      </w:r>
    </w:p>
    <w:p w14:paraId="081B1CBB" w14:textId="77777777" w:rsidR="00D1362F" w:rsidRDefault="00D1362F" w:rsidP="00D1362F">
      <w:pPr>
        <w:spacing w:after="0"/>
        <w:rPr>
          <w:rFonts w:ascii="Arial" w:hAnsi="Arial"/>
        </w:rPr>
      </w:pPr>
    </w:p>
    <w:p w14:paraId="1329D7DA"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 It was jarring at first (=Tyler: Okay) because I don't like to, uhm, yeah, it just felt like two different parts of my life that should there [gestures separate spaces] (=Tyler: </w:t>
      </w:r>
      <w:proofErr w:type="spellStart"/>
      <w:r>
        <w:rPr>
          <w:rFonts w:ascii="Arial" w:hAnsi="Arial"/>
        </w:rPr>
        <w:t>Mmm</w:t>
      </w:r>
      <w:proofErr w:type="spellEnd"/>
      <w:r>
        <w:rPr>
          <w:rFonts w:ascii="Arial" w:hAnsi="Arial"/>
        </w:rPr>
        <w:t xml:space="preserve">) coming together like this [gestures </w:t>
      </w:r>
      <w:proofErr w:type="gramStart"/>
      <w:r>
        <w:rPr>
          <w:rFonts w:ascii="Arial" w:hAnsi="Arial"/>
        </w:rPr>
        <w:t>meshing together</w:t>
      </w:r>
      <w:proofErr w:type="gramEnd"/>
      <w:r>
        <w:rPr>
          <w:rFonts w:ascii="Arial" w:hAnsi="Arial"/>
        </w:rPr>
        <w:t xml:space="preserve">] (=Tyler: Yes). Like, for instance, it wasn't, it wasn't, it wasn't nearly as jarring as when, uhm, this one, uh, guy that I hooked up with… who, who, [laugh] who goes, who goes [university campus], he’s a master's student (=Tyler: Mmhmm). </w:t>
      </w:r>
      <w:proofErr w:type="gramStart"/>
      <w:r>
        <w:rPr>
          <w:rFonts w:ascii="Arial" w:hAnsi="Arial"/>
        </w:rPr>
        <w:t>And,</w:t>
      </w:r>
      <w:proofErr w:type="gramEnd"/>
      <w:r>
        <w:rPr>
          <w:rFonts w:ascii="Arial" w:hAnsi="Arial"/>
        </w:rPr>
        <w:t xml:space="preserve"> a few, like two weeks ago, I'm sitting, I’m sitting with my friends and we're talking about, I don't know what but we were talking about something, but then suddenly this guy walks up and I’m like “Woah, what’s this? What is happening? This is (=Tyler: Yeah) this is too much”. And like the funny thing was, we haven't spoken for weeks. And then he comes up to me and hugs me and I'm like, “What is happening? (=Tyler: Uh-huh)”. Ja, it wasn't that bad (=Tyler: Okay). But it was approaching those levels very quickly (=Tyler: Right). Ja. Which is </w:t>
      </w:r>
      <w:proofErr w:type="gramStart"/>
      <w:r>
        <w:rPr>
          <w:rFonts w:ascii="Arial" w:hAnsi="Arial"/>
        </w:rPr>
        <w:t>funny, because</w:t>
      </w:r>
      <w:proofErr w:type="gramEnd"/>
      <w:r>
        <w:rPr>
          <w:rFonts w:ascii="Arial" w:hAnsi="Arial"/>
        </w:rPr>
        <w:t xml:space="preserve"> I also know his brother. </w:t>
      </w:r>
    </w:p>
    <w:p w14:paraId="474A7639" w14:textId="77777777" w:rsidR="00D1362F" w:rsidRDefault="00D1362F" w:rsidP="00D1362F">
      <w:pPr>
        <w:spacing w:after="0"/>
        <w:rPr>
          <w:rFonts w:ascii="Arial" w:hAnsi="Arial"/>
        </w:rPr>
      </w:pPr>
    </w:p>
    <w:p w14:paraId="0EA6531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w:t>
      </w:r>
    </w:p>
    <w:p w14:paraId="1DCF09F4" w14:textId="77777777" w:rsidR="00D1362F" w:rsidRDefault="00D1362F" w:rsidP="00D1362F">
      <w:pPr>
        <w:spacing w:after="0"/>
        <w:rPr>
          <w:rFonts w:ascii="Arial" w:hAnsi="Arial"/>
        </w:rPr>
      </w:pPr>
    </w:p>
    <w:p w14:paraId="2ABD92A2"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Same way. </w:t>
      </w:r>
    </w:p>
    <w:p w14:paraId="45AF2525" w14:textId="77777777" w:rsidR="00D1362F" w:rsidRDefault="00D1362F" w:rsidP="00D1362F">
      <w:pPr>
        <w:spacing w:after="0"/>
        <w:rPr>
          <w:rFonts w:ascii="Arial" w:hAnsi="Arial"/>
        </w:rPr>
      </w:pPr>
    </w:p>
    <w:p w14:paraId="6B30E38A" w14:textId="77777777" w:rsidR="00D1362F" w:rsidRDefault="00D1362F" w:rsidP="00D1362F">
      <w:pPr>
        <w:spacing w:after="0"/>
        <w:rPr>
          <w:rFonts w:ascii="Arial" w:hAnsi="Arial"/>
        </w:rPr>
      </w:pPr>
      <w:r>
        <w:rPr>
          <w:rFonts w:ascii="Arial" w:hAnsi="Arial"/>
          <w:b/>
          <w:bCs/>
        </w:rPr>
        <w:t xml:space="preserve">Tyler: </w:t>
      </w:r>
      <w:r>
        <w:rPr>
          <w:rFonts w:ascii="Arial" w:hAnsi="Arial"/>
        </w:rPr>
        <w:t>Oh, uh, Nick’s brother?</w:t>
      </w:r>
    </w:p>
    <w:p w14:paraId="4D9622F0" w14:textId="77777777" w:rsidR="00D1362F" w:rsidRDefault="00D1362F" w:rsidP="00D1362F">
      <w:pPr>
        <w:spacing w:after="0"/>
        <w:rPr>
          <w:rFonts w:ascii="Arial" w:hAnsi="Arial"/>
        </w:rPr>
      </w:pPr>
    </w:p>
    <w:p w14:paraId="13C72A21"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Yes (=Tyler: Oh). The same way (=Tyler: Okay), which is very interesting, because at the time I didn't know they were brothers (=Tyler: Right). </w:t>
      </w:r>
      <w:proofErr w:type="gramStart"/>
      <w:r>
        <w:rPr>
          <w:rFonts w:ascii="Arial" w:hAnsi="Arial"/>
        </w:rPr>
        <w:t>So</w:t>
      </w:r>
      <w:proofErr w:type="gramEnd"/>
      <w:r>
        <w:rPr>
          <w:rFonts w:ascii="Arial" w:hAnsi="Arial"/>
        </w:rPr>
        <w:t xml:space="preserve"> then I get a message. Jeff (=Tyler: Okay). From him, his brother (=Tyler: Yeah). Uhm, shortly after the focus group and he like, “Oh, you met my brother,” and then all the pieces started coming together (=Tyler: Oh, wow), it was like, “woah…” </w:t>
      </w:r>
    </w:p>
    <w:p w14:paraId="5AA7FEC4" w14:textId="77777777" w:rsidR="00D1362F" w:rsidRDefault="00D1362F" w:rsidP="00D1362F">
      <w:pPr>
        <w:spacing w:after="0"/>
        <w:rPr>
          <w:rFonts w:ascii="Arial" w:hAnsi="Arial"/>
        </w:rPr>
      </w:pPr>
    </w:p>
    <w:p w14:paraId="79E589AE" w14:textId="77777777" w:rsidR="00D1362F" w:rsidRDefault="00D1362F" w:rsidP="00D1362F">
      <w:pPr>
        <w:spacing w:after="0"/>
      </w:pPr>
      <w:r>
        <w:rPr>
          <w:rFonts w:ascii="Arial" w:hAnsi="Arial"/>
          <w:b/>
          <w:bCs/>
        </w:rPr>
        <w:t xml:space="preserve">Tyler: </w:t>
      </w:r>
      <w:r>
        <w:rPr>
          <w:rFonts w:ascii="Arial" w:hAnsi="Arial"/>
        </w:rPr>
        <w:t>Wow. Okay. (=Luca: Ja, that was-) Interesting (=Luca: that was something). And Jeff is someone that you also similarly just chatted to and then nothing came of it?</w:t>
      </w:r>
    </w:p>
    <w:p w14:paraId="75DFC84D" w14:textId="77777777" w:rsidR="00D1362F" w:rsidRDefault="00D1362F" w:rsidP="00D1362F">
      <w:pPr>
        <w:spacing w:after="0"/>
      </w:pPr>
    </w:p>
    <w:p w14:paraId="251427FD" w14:textId="77777777" w:rsidR="00D1362F" w:rsidRDefault="00D1362F" w:rsidP="00D1362F">
      <w:pPr>
        <w:spacing w:after="0"/>
        <w:rPr>
          <w:rFonts w:ascii="Arial" w:hAnsi="Arial"/>
        </w:rPr>
      </w:pPr>
      <w:r>
        <w:rPr>
          <w:rFonts w:ascii="Arial" w:hAnsi="Arial"/>
          <w:b/>
        </w:rPr>
        <w:t xml:space="preserve">Luca: </w:t>
      </w:r>
      <w:r>
        <w:rPr>
          <w:rFonts w:ascii="Arial" w:hAnsi="Arial"/>
          <w:bCs/>
        </w:rPr>
        <w:t>Ja, n</w:t>
      </w:r>
      <w:r>
        <w:rPr>
          <w:rFonts w:ascii="Arial" w:hAnsi="Arial"/>
        </w:rPr>
        <w:t xml:space="preserve">othing came of it. </w:t>
      </w:r>
      <w:proofErr w:type="gramStart"/>
      <w:r>
        <w:rPr>
          <w:rFonts w:ascii="Arial" w:hAnsi="Arial"/>
        </w:rPr>
        <w:t>But,</w:t>
      </w:r>
      <w:proofErr w:type="gramEnd"/>
      <w:r>
        <w:rPr>
          <w:rFonts w:ascii="Arial" w:hAnsi="Arial"/>
        </w:rPr>
        <w:t xml:space="preserve"> there was, it was heading in, in that direction. </w:t>
      </w:r>
      <w:proofErr w:type="gramStart"/>
      <w:r>
        <w:rPr>
          <w:rFonts w:ascii="Arial" w:hAnsi="Arial"/>
        </w:rPr>
        <w:t>So</w:t>
      </w:r>
      <w:proofErr w:type="gramEnd"/>
      <w:r>
        <w:rPr>
          <w:rFonts w:ascii="Arial" w:hAnsi="Arial"/>
        </w:rPr>
        <w:t xml:space="preserve"> there was definitely me taking a step back and like taking stock, do I just forget the situation ever happened and move on with my life? Do I just cut off communication with everybody? Because it was getting, it was, it was </w:t>
      </w:r>
      <w:r>
        <w:rPr>
          <w:rFonts w:ascii="Arial" w:hAnsi="Arial"/>
        </w:rPr>
        <w:lastRenderedPageBreak/>
        <w:t xml:space="preserve">turning into a fantasy [inaudible] novel, very quickly (=Tyler: Oh, really?). Yes. Ja (=Tyler: Mmhmm), which is funny, because – Was it the day after or was it that very day? It was, it was shortly afterwards, I found myself in town with my friends on Long </w:t>
      </w:r>
      <w:proofErr w:type="spellStart"/>
      <w:r>
        <w:rPr>
          <w:rFonts w:ascii="Arial" w:hAnsi="Arial"/>
        </w:rPr>
        <w:t>Stre</w:t>
      </w:r>
      <w:proofErr w:type="spellEnd"/>
      <w:r>
        <w:rPr>
          <w:rFonts w:ascii="Arial" w:hAnsi="Arial"/>
        </w:rPr>
        <w:t>-, not Long Street, Kloof Street. And then I get a message from Nick, “I’m at the Pink Panther. Do you want to join?” I’m like, “</w:t>
      </w:r>
      <w:proofErr w:type="spellStart"/>
      <w:r>
        <w:rPr>
          <w:rFonts w:ascii="Arial" w:hAnsi="Arial"/>
        </w:rPr>
        <w:t>Mmm</w:t>
      </w:r>
      <w:proofErr w:type="spellEnd"/>
      <w:r>
        <w:rPr>
          <w:rFonts w:ascii="Arial" w:hAnsi="Arial"/>
        </w:rPr>
        <w:t xml:space="preserve">, sure, who’s there with you?” “My brother”, and it was like “I'm sorry, what? Come again?” (=Tyler: Yeah). Ja. And then I went there, which was… an experience (=Tyler: Okay). I don't, like I said in the focus group, </w:t>
      </w:r>
      <w:proofErr w:type="gramStart"/>
      <w:r>
        <w:rPr>
          <w:rFonts w:ascii="Arial" w:hAnsi="Arial"/>
        </w:rPr>
        <w:t>me</w:t>
      </w:r>
      <w:proofErr w:type="gramEnd"/>
      <w:r>
        <w:rPr>
          <w:rFonts w:ascii="Arial" w:hAnsi="Arial"/>
        </w:rPr>
        <w:t xml:space="preserve"> and gay clubs, we don't mix (=Tyler: Right). I feel like, this is weird to say, but I don't feel like I'm, I’m gay enough to go to a club like that. Like it's just, it’s</w:t>
      </w:r>
      <w:r w:rsidRPr="00E12A25">
        <w:rPr>
          <w:rFonts w:ascii="Arial" w:hAnsi="Arial"/>
          <w:i/>
          <w:iCs/>
        </w:rPr>
        <w:t xml:space="preserve"> so</w:t>
      </w:r>
      <w:r>
        <w:rPr>
          <w:rFonts w:ascii="Arial" w:hAnsi="Arial"/>
        </w:rPr>
        <w:t xml:space="preserve"> camp. It’s so over the top, and I understand that it does it for people and I’m like, “Cool. That's you. You do you, be the best you can be.” But um, for me, it's just (=Tyler: Mmhmm), it's a lot (=Tyler: Mmhmm). It's, it's a lot and, uhm… ja, seeing them there, [laugh], both there (=Tyler: Yeah). And there’s, I can see the resemblance (=Tyler: Uh-huh). And that's when the [clap], the, the gears started turning and I was like “Wow, what did, what situation did I find myself in?” (=Tyler: Yeah, [laugh sigh]) And then I fled the scene and went home.</w:t>
      </w:r>
    </w:p>
    <w:p w14:paraId="114ECBB0" w14:textId="77777777" w:rsidR="00D1362F" w:rsidRDefault="00D1362F" w:rsidP="00D1362F">
      <w:pPr>
        <w:spacing w:after="0"/>
        <w:rPr>
          <w:rFonts w:ascii="Arial" w:hAnsi="Arial"/>
        </w:rPr>
      </w:pPr>
    </w:p>
    <w:p w14:paraId="16E8C9F3" w14:textId="77777777" w:rsidR="00D1362F" w:rsidRDefault="00D1362F" w:rsidP="00D1362F">
      <w:pPr>
        <w:spacing w:after="0"/>
      </w:pPr>
      <w:r>
        <w:rPr>
          <w:rFonts w:ascii="Arial" w:hAnsi="Arial"/>
          <w:b/>
        </w:rPr>
        <w:t xml:space="preserve">Tyler: </w:t>
      </w:r>
      <w:r>
        <w:rPr>
          <w:rFonts w:ascii="Arial" w:hAnsi="Arial"/>
        </w:rPr>
        <w:t xml:space="preserve">Okay. Okay, [laugh sigh]. Right (=Luca: Ja), ja. (=Luca: That is something). And speaking of worlds colliding, did it, how did it feel to see me, my profile? </w:t>
      </w:r>
    </w:p>
    <w:p w14:paraId="7B982CCA" w14:textId="77777777" w:rsidR="00D1362F" w:rsidRDefault="00D1362F" w:rsidP="00D1362F">
      <w:pPr>
        <w:spacing w:after="0"/>
      </w:pPr>
    </w:p>
    <w:p w14:paraId="17FB4675" w14:textId="77777777" w:rsidR="00D1362F" w:rsidRDefault="00D1362F" w:rsidP="00D1362F">
      <w:pPr>
        <w:spacing w:after="0"/>
      </w:pPr>
      <w:r>
        <w:rPr>
          <w:rFonts w:ascii="Arial" w:hAnsi="Arial"/>
          <w:b/>
        </w:rPr>
        <w:t xml:space="preserve">Luca: </w:t>
      </w:r>
      <w:r>
        <w:rPr>
          <w:rFonts w:ascii="Arial" w:hAnsi="Arial"/>
          <w:bCs/>
        </w:rPr>
        <w:t>We’ve, we’ve</w:t>
      </w:r>
      <w:r>
        <w:rPr>
          <w:rFonts w:ascii="Arial" w:hAnsi="Arial"/>
        </w:rPr>
        <w:t xml:space="preserve"> never spoken before (=Tyler: Sure). Yeah, but to see your profile. I've seen you before. Funny enough, I've seen you before on Grindr, before I knew of the focus group, before I attended this (=Tyler: </w:t>
      </w:r>
      <w:proofErr w:type="spellStart"/>
      <w:r>
        <w:rPr>
          <w:rFonts w:ascii="Arial" w:hAnsi="Arial"/>
        </w:rPr>
        <w:t>Mmm</w:t>
      </w:r>
      <w:proofErr w:type="spellEnd"/>
      <w:r>
        <w:rPr>
          <w:rFonts w:ascii="Arial" w:hAnsi="Arial"/>
        </w:rPr>
        <w:t xml:space="preserve">), before everything. </w:t>
      </w:r>
      <w:proofErr w:type="gramStart"/>
      <w:r>
        <w:rPr>
          <w:rFonts w:ascii="Arial" w:hAnsi="Arial"/>
        </w:rPr>
        <w:t>So</w:t>
      </w:r>
      <w:proofErr w:type="gramEnd"/>
      <w:r>
        <w:rPr>
          <w:rFonts w:ascii="Arial" w:hAnsi="Arial"/>
        </w:rPr>
        <w:t xml:space="preserve"> when I looked on Grindr, after the focus group and I saw your profile I’m like “</w:t>
      </w:r>
      <w:proofErr w:type="spellStart"/>
      <w:r>
        <w:rPr>
          <w:rFonts w:ascii="Arial" w:hAnsi="Arial"/>
        </w:rPr>
        <w:t>Ahhh</w:t>
      </w:r>
      <w:proofErr w:type="spellEnd"/>
      <w:r>
        <w:rPr>
          <w:rFonts w:ascii="Arial" w:hAnsi="Arial"/>
        </w:rPr>
        <w:t xml:space="preserve">, (=Tyler: Okay), okay, (=Tyler: Right) cool” (=Tyler: [Laugh]). [Laugh]. </w:t>
      </w:r>
    </w:p>
    <w:p w14:paraId="1DCAC0C3" w14:textId="77777777" w:rsidR="00D1362F" w:rsidRDefault="00D1362F" w:rsidP="00D1362F">
      <w:pPr>
        <w:spacing w:after="0"/>
      </w:pPr>
    </w:p>
    <w:p w14:paraId="0651AC8B" w14:textId="77777777" w:rsidR="00D1362F" w:rsidRDefault="00D1362F" w:rsidP="00D1362F">
      <w:pPr>
        <w:spacing w:after="0"/>
      </w:pPr>
      <w:r>
        <w:rPr>
          <w:rFonts w:ascii="Arial" w:hAnsi="Arial"/>
          <w:b/>
        </w:rPr>
        <w:t xml:space="preserve">Tyler: </w:t>
      </w:r>
      <w:r>
        <w:rPr>
          <w:rFonts w:ascii="Arial" w:hAnsi="Arial"/>
          <w:bCs/>
        </w:rPr>
        <w:t xml:space="preserve">Yeah, yeah. </w:t>
      </w:r>
      <w:r>
        <w:rPr>
          <w:rFonts w:ascii="Arial" w:hAnsi="Arial"/>
        </w:rPr>
        <w:t xml:space="preserve">It is a, a strange thing also for me to navigate because, uh, yeah, there's like a, a researcher, sort of, impartiality, but I'm also a human (=Luca: Yes), uh, you know, uhm, and I am within, you know, the queer circles. And that's how I'm starting this, uh, research, so (=Luca: </w:t>
      </w:r>
      <w:proofErr w:type="spellStart"/>
      <w:r>
        <w:rPr>
          <w:rFonts w:ascii="Arial" w:hAnsi="Arial"/>
        </w:rPr>
        <w:t>Mmm</w:t>
      </w:r>
      <w:proofErr w:type="spellEnd"/>
      <w:r>
        <w:rPr>
          <w:rFonts w:ascii="Arial" w:hAnsi="Arial"/>
        </w:rPr>
        <w:t>), yeah. Yeah, interesting.</w:t>
      </w:r>
    </w:p>
    <w:p w14:paraId="065510B7" w14:textId="77777777" w:rsidR="00D1362F" w:rsidRDefault="00D1362F" w:rsidP="00D1362F">
      <w:pPr>
        <w:spacing w:after="0"/>
      </w:pPr>
    </w:p>
    <w:p w14:paraId="086EE326" w14:textId="77777777" w:rsidR="00D1362F" w:rsidRDefault="00D1362F" w:rsidP="00D1362F">
      <w:pPr>
        <w:spacing w:after="0"/>
        <w:rPr>
          <w:rFonts w:ascii="Arial" w:hAnsi="Arial"/>
          <w:bCs/>
        </w:rPr>
      </w:pPr>
      <w:r>
        <w:rPr>
          <w:rFonts w:ascii="Arial" w:hAnsi="Arial"/>
          <w:b/>
        </w:rPr>
        <w:t xml:space="preserve">Luca: </w:t>
      </w:r>
      <w:r w:rsidRPr="00D85FE7">
        <w:rPr>
          <w:rFonts w:ascii="Arial" w:hAnsi="Arial"/>
          <w:bCs/>
        </w:rPr>
        <w:t>And you</w:t>
      </w:r>
      <w:r>
        <w:rPr>
          <w:rFonts w:ascii="Arial" w:hAnsi="Arial"/>
          <w:bCs/>
        </w:rPr>
        <w:t>, and you</w:t>
      </w:r>
      <w:r w:rsidRPr="00D85FE7">
        <w:rPr>
          <w:rFonts w:ascii="Arial" w:hAnsi="Arial"/>
          <w:bCs/>
        </w:rPr>
        <w:t xml:space="preserve"> know how those cir</w:t>
      </w:r>
      <w:r>
        <w:rPr>
          <w:rFonts w:ascii="Arial" w:hAnsi="Arial"/>
          <w:bCs/>
        </w:rPr>
        <w:t>cl</w:t>
      </w:r>
      <w:r w:rsidRPr="00D85FE7">
        <w:rPr>
          <w:rFonts w:ascii="Arial" w:hAnsi="Arial"/>
          <w:bCs/>
        </w:rPr>
        <w:t>es tend to move around, so.</w:t>
      </w:r>
    </w:p>
    <w:p w14:paraId="210CD1CB" w14:textId="77777777" w:rsidR="00D1362F" w:rsidRDefault="00D1362F" w:rsidP="00D1362F">
      <w:pPr>
        <w:spacing w:after="0"/>
        <w:rPr>
          <w:rFonts w:ascii="Arial" w:hAnsi="Arial"/>
          <w:bCs/>
        </w:rPr>
      </w:pPr>
    </w:p>
    <w:p w14:paraId="03D919F0" w14:textId="77777777" w:rsidR="00D1362F" w:rsidRDefault="00D1362F" w:rsidP="00D1362F">
      <w:pPr>
        <w:spacing w:after="0"/>
        <w:rPr>
          <w:rFonts w:ascii="Arial" w:hAnsi="Arial"/>
          <w:bCs/>
        </w:rPr>
      </w:pPr>
      <w:r>
        <w:rPr>
          <w:rFonts w:ascii="Arial" w:hAnsi="Arial"/>
          <w:b/>
        </w:rPr>
        <w:t xml:space="preserve">Tyler: </w:t>
      </w:r>
      <w:r>
        <w:rPr>
          <w:rFonts w:ascii="Arial" w:hAnsi="Arial"/>
          <w:bCs/>
        </w:rPr>
        <w:t>Yes.</w:t>
      </w:r>
    </w:p>
    <w:p w14:paraId="3AC4C0B6" w14:textId="77777777" w:rsidR="00D1362F" w:rsidRDefault="00D1362F" w:rsidP="00D1362F">
      <w:pPr>
        <w:spacing w:after="0"/>
        <w:rPr>
          <w:rFonts w:ascii="Arial" w:hAnsi="Arial"/>
          <w:bCs/>
        </w:rPr>
      </w:pPr>
    </w:p>
    <w:p w14:paraId="2921EC9F" w14:textId="77777777" w:rsidR="00D1362F" w:rsidRDefault="00D1362F" w:rsidP="00D1362F">
      <w:pPr>
        <w:spacing w:after="0"/>
        <w:rPr>
          <w:rFonts w:ascii="Arial" w:hAnsi="Arial"/>
          <w:bCs/>
        </w:rPr>
      </w:pPr>
      <w:r>
        <w:rPr>
          <w:rFonts w:ascii="Arial" w:hAnsi="Arial"/>
          <w:b/>
        </w:rPr>
        <w:t xml:space="preserve">Luca: </w:t>
      </w:r>
      <w:r>
        <w:rPr>
          <w:rFonts w:ascii="Arial" w:hAnsi="Arial"/>
          <w:bCs/>
        </w:rPr>
        <w:t>Ja.</w:t>
      </w:r>
    </w:p>
    <w:p w14:paraId="157F55D3" w14:textId="77777777" w:rsidR="00D1362F" w:rsidRDefault="00D1362F" w:rsidP="00D1362F">
      <w:pPr>
        <w:spacing w:after="0"/>
        <w:rPr>
          <w:rFonts w:ascii="Arial" w:hAnsi="Arial"/>
          <w:bCs/>
        </w:rPr>
      </w:pPr>
    </w:p>
    <w:p w14:paraId="510C2CC2"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Ja, ja, [laugh] (=Luca: </w:t>
      </w:r>
      <w:proofErr w:type="spellStart"/>
      <w:r>
        <w:rPr>
          <w:rFonts w:ascii="Arial" w:hAnsi="Arial"/>
          <w:bCs/>
        </w:rPr>
        <w:t>Mmm</w:t>
      </w:r>
      <w:proofErr w:type="spellEnd"/>
      <w:r>
        <w:rPr>
          <w:rFonts w:ascii="Arial" w:hAnsi="Arial"/>
          <w:bCs/>
        </w:rPr>
        <w:t xml:space="preserve">). </w:t>
      </w:r>
      <w:r>
        <w:rPr>
          <w:rFonts w:ascii="Arial" w:hAnsi="Arial"/>
        </w:rPr>
        <w:t xml:space="preserve">Yeah, strange world. </w:t>
      </w:r>
    </w:p>
    <w:p w14:paraId="5B1DF5A7" w14:textId="77777777" w:rsidR="00D1362F" w:rsidRDefault="00D1362F" w:rsidP="00D1362F">
      <w:pPr>
        <w:spacing w:after="0"/>
        <w:rPr>
          <w:rFonts w:ascii="Arial" w:hAnsi="Arial"/>
        </w:rPr>
      </w:pPr>
    </w:p>
    <w:p w14:paraId="2765E614"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It really is. </w:t>
      </w:r>
    </w:p>
    <w:p w14:paraId="0B386203" w14:textId="77777777" w:rsidR="00D1362F" w:rsidRDefault="00D1362F" w:rsidP="00D1362F">
      <w:pPr>
        <w:spacing w:after="0"/>
        <w:rPr>
          <w:rFonts w:ascii="Arial" w:hAnsi="Arial"/>
        </w:rPr>
      </w:pPr>
    </w:p>
    <w:p w14:paraId="0D14D147" w14:textId="77777777" w:rsidR="00D1362F" w:rsidRPr="005D3C3A" w:rsidRDefault="00D1362F" w:rsidP="00D1362F">
      <w:pPr>
        <w:spacing w:after="0"/>
        <w:rPr>
          <w:bCs/>
        </w:rPr>
      </w:pPr>
      <w:r>
        <w:rPr>
          <w:rFonts w:ascii="Arial" w:hAnsi="Arial"/>
          <w:b/>
          <w:bCs/>
        </w:rPr>
        <w:t xml:space="preserve">Tyler: </w:t>
      </w:r>
      <w:proofErr w:type="spellStart"/>
      <w:r>
        <w:rPr>
          <w:rFonts w:ascii="Arial" w:hAnsi="Arial"/>
        </w:rPr>
        <w:t>Mmm</w:t>
      </w:r>
      <w:proofErr w:type="spellEnd"/>
      <w:r>
        <w:rPr>
          <w:rFonts w:ascii="Arial" w:hAnsi="Arial"/>
        </w:rPr>
        <w:t xml:space="preserve">. Uhm, I wanted to also ask, uhm, I think Jamie was asking about slurs, and, and you said, you know, the, the F slur is, uh, something that you use in a reclaimed way, uhm, for yourself and within your close friends group, you also use that (=Luca: </w:t>
      </w:r>
      <w:proofErr w:type="spellStart"/>
      <w:r>
        <w:rPr>
          <w:rFonts w:ascii="Arial" w:hAnsi="Arial"/>
        </w:rPr>
        <w:t>Mmm</w:t>
      </w:r>
      <w:proofErr w:type="spellEnd"/>
      <w:r>
        <w:rPr>
          <w:rFonts w:ascii="Arial" w:hAnsi="Arial"/>
        </w:rPr>
        <w:t>), uhm, but that you have a, a problem with the Afrikaans version (=Luca: Uh-huh), the M slur, uhm, because it, you've often experienced it used in derogatory ways (=Luca: Ah, yeah). Uhm, okay, so have you experienced the F slur also used in a derogatory way in your life?</w:t>
      </w:r>
    </w:p>
    <w:p w14:paraId="72AD4F81" w14:textId="77777777" w:rsidR="00D1362F" w:rsidRDefault="00D1362F" w:rsidP="00D1362F">
      <w:pPr>
        <w:spacing w:after="0"/>
      </w:pPr>
    </w:p>
    <w:p w14:paraId="7DD00956" w14:textId="77777777" w:rsidR="00D1362F" w:rsidRDefault="00D1362F" w:rsidP="00D1362F">
      <w:pPr>
        <w:spacing w:after="0"/>
        <w:rPr>
          <w:rFonts w:ascii="Arial" w:hAnsi="Arial"/>
        </w:rPr>
      </w:pPr>
      <w:r>
        <w:rPr>
          <w:rFonts w:ascii="Arial" w:hAnsi="Arial"/>
          <w:b/>
        </w:rPr>
        <w:lastRenderedPageBreak/>
        <w:t xml:space="preserve">Luca: </w:t>
      </w:r>
      <w:r>
        <w:rPr>
          <w:rFonts w:ascii="Arial" w:hAnsi="Arial"/>
        </w:rPr>
        <w:t xml:space="preserve">Once or twice (=Tyler: Okay), uhm… But they were just, they were by like, these, by like small-time school bullies that absolutely mean nothing to me (=Tyler: Oh, okay). Really like… if I today, if today, I met them, I’d be like, “say it again. I mean, it is an accurate representation, I am a fag (=Tyler: [Laugh sigh], right). What do you, what are you trying to do? (=Tyler: Yeah) Come back to me when you’ve got a better joke” (=Tyler: Yeah, exactly), kind of situation (=Tyler: Uh-huh), so- </w:t>
      </w:r>
    </w:p>
    <w:p w14:paraId="310323A6" w14:textId="77777777" w:rsidR="00D1362F" w:rsidRDefault="00D1362F" w:rsidP="00D1362F">
      <w:pPr>
        <w:spacing w:after="0"/>
        <w:rPr>
          <w:rFonts w:ascii="Arial" w:hAnsi="Arial"/>
        </w:rPr>
      </w:pPr>
    </w:p>
    <w:p w14:paraId="607B7770" w14:textId="77777777" w:rsidR="00D1362F" w:rsidRDefault="00D1362F" w:rsidP="00D1362F">
      <w:pPr>
        <w:spacing w:after="0"/>
        <w:rPr>
          <w:rFonts w:ascii="Arial" w:hAnsi="Arial"/>
        </w:rPr>
      </w:pPr>
      <w:r w:rsidRPr="0068499F">
        <w:rPr>
          <w:rFonts w:ascii="Arial" w:hAnsi="Arial"/>
          <w:b/>
          <w:bCs/>
        </w:rPr>
        <w:t>Tyler:</w:t>
      </w:r>
      <w:r>
        <w:rPr>
          <w:rFonts w:ascii="Arial" w:hAnsi="Arial"/>
        </w:rPr>
        <w:t xml:space="preserve"> But the M one?</w:t>
      </w:r>
    </w:p>
    <w:p w14:paraId="7BA1DF3F" w14:textId="77777777" w:rsidR="00D1362F" w:rsidRDefault="00D1362F" w:rsidP="00D1362F">
      <w:pPr>
        <w:spacing w:after="0"/>
        <w:rPr>
          <w:rFonts w:ascii="Arial" w:hAnsi="Arial"/>
        </w:rPr>
      </w:pPr>
    </w:p>
    <w:p w14:paraId="0BFE72BE" w14:textId="77777777" w:rsidR="00D1362F" w:rsidRDefault="00D1362F" w:rsidP="00D1362F">
      <w:pPr>
        <w:spacing w:after="0"/>
      </w:pPr>
      <w:r>
        <w:rPr>
          <w:rFonts w:ascii="Arial" w:hAnsi="Arial"/>
          <w:b/>
          <w:bCs/>
        </w:rPr>
        <w:t>Luca:</w:t>
      </w:r>
      <w:r>
        <w:rPr>
          <w:rFonts w:ascii="Arial" w:hAnsi="Arial"/>
        </w:rPr>
        <w:t xml:space="preserve"> I think it's </w:t>
      </w:r>
      <w:proofErr w:type="spellStart"/>
      <w:r>
        <w:rPr>
          <w:rFonts w:ascii="Arial" w:hAnsi="Arial"/>
        </w:rPr>
        <w:t>assoc</w:t>
      </w:r>
      <w:proofErr w:type="spellEnd"/>
      <w:r>
        <w:rPr>
          <w:rFonts w:ascii="Arial" w:hAnsi="Arial"/>
        </w:rPr>
        <w:t xml:space="preserve">-, I think it's, I think it’s because, I think it </w:t>
      </w:r>
      <w:proofErr w:type="gramStart"/>
      <w:r>
        <w:rPr>
          <w:rFonts w:ascii="Arial" w:hAnsi="Arial"/>
        </w:rPr>
        <w:t>is be</w:t>
      </w:r>
      <w:proofErr w:type="gramEnd"/>
      <w:r>
        <w:rPr>
          <w:rFonts w:ascii="Arial" w:hAnsi="Arial"/>
        </w:rPr>
        <w:t xml:space="preserve">-, one of the reasons it is because that is an Afrikaans word (=Tyler: Okay). And I don't know. My relationship with the Afrikaans language is... Is, I wouldn't say so far as to say interesting (=Tyler: </w:t>
      </w:r>
      <w:proofErr w:type="spellStart"/>
      <w:r>
        <w:rPr>
          <w:rFonts w:ascii="Arial" w:hAnsi="Arial"/>
        </w:rPr>
        <w:t>Mmm</w:t>
      </w:r>
      <w:proofErr w:type="spellEnd"/>
      <w:r>
        <w:rPr>
          <w:rFonts w:ascii="Arial" w:hAnsi="Arial"/>
        </w:rPr>
        <w:t xml:space="preserve">). But maybe subjectively interesting, at least for me (=Tyler: Mmhmm). Uhm… which, okay, let's, let's try lay this out (=Tyler: [Laugh sigh]). Afrikaans, right. The language of apartheid (=Tyler: Uh-huh), for the most part, it was brought, it is a language that was used by a regime, a police state (=Tyler: Uh-huh), to oppress, uhm, the people that it… that it, uhm, that, uh, consisted, consisted as part of the state whether they were part of the actual state or not (=Tyler: Mmhmm). Uhm, so there's that history, to understand, there’s the fact that my parents both speak Afrikaans, my mom being a </w:t>
      </w:r>
      <w:proofErr w:type="spellStart"/>
      <w:r>
        <w:rPr>
          <w:rFonts w:ascii="Arial" w:hAnsi="Arial"/>
        </w:rPr>
        <w:t>Coloured</w:t>
      </w:r>
      <w:proofErr w:type="spellEnd"/>
      <w:r>
        <w:rPr>
          <w:rFonts w:ascii="Arial" w:hAnsi="Arial"/>
        </w:rPr>
        <w:t xml:space="preserve"> woman, my dad having an Afrikaans father. </w:t>
      </w:r>
      <w:proofErr w:type="gramStart"/>
      <w:r>
        <w:rPr>
          <w:rFonts w:ascii="Arial" w:hAnsi="Arial"/>
        </w:rPr>
        <w:t>So</w:t>
      </w:r>
      <w:proofErr w:type="gramEnd"/>
      <w:r>
        <w:rPr>
          <w:rFonts w:ascii="Arial" w:hAnsi="Arial"/>
        </w:rPr>
        <w:t xml:space="preserve"> I have Afrikaans heritage, but it's so far down the line that I've basically just, kicked it out (=Tyler: </w:t>
      </w:r>
      <w:proofErr w:type="spellStart"/>
      <w:r>
        <w:rPr>
          <w:rFonts w:ascii="Arial" w:hAnsi="Arial"/>
        </w:rPr>
        <w:t>Mmm</w:t>
      </w:r>
      <w:proofErr w:type="spellEnd"/>
      <w:r>
        <w:rPr>
          <w:rFonts w:ascii="Arial" w:hAnsi="Arial"/>
        </w:rPr>
        <w:t xml:space="preserve">), for the most part. So maybe there's an element of, because of, maybe because of that heritage there’s an element of shame. But I feel like, that's getting to very, I feel like that's just reaching for a reason at that point (=Tyler: Mmhmm). But I think it's because of the historical, uhm, the historical, I want to say characteristics, of the language (=Tyler: </w:t>
      </w:r>
      <w:proofErr w:type="spellStart"/>
      <w:r>
        <w:rPr>
          <w:rFonts w:ascii="Arial" w:hAnsi="Arial"/>
        </w:rPr>
        <w:t>Mmm</w:t>
      </w:r>
      <w:proofErr w:type="spellEnd"/>
      <w:r>
        <w:rPr>
          <w:rFonts w:ascii="Arial" w:hAnsi="Arial"/>
        </w:rPr>
        <w:t xml:space="preserve">), and how it was used as a weapon (=Tyler: Right), uhm, have, has given me a very, stand-offish (=Tyler: </w:t>
      </w:r>
      <w:proofErr w:type="spellStart"/>
      <w:r>
        <w:rPr>
          <w:rFonts w:ascii="Arial" w:hAnsi="Arial"/>
        </w:rPr>
        <w:t>Mmm</w:t>
      </w:r>
      <w:proofErr w:type="spellEnd"/>
      <w:r>
        <w:rPr>
          <w:rFonts w:ascii="Arial" w:hAnsi="Arial"/>
        </w:rPr>
        <w:t xml:space="preserve">), uhm, attitude towards it (=Tyler: Okay). </w:t>
      </w:r>
      <w:proofErr w:type="gramStart"/>
      <w:r>
        <w:rPr>
          <w:rFonts w:ascii="Arial" w:hAnsi="Arial"/>
        </w:rPr>
        <w:t>And also</w:t>
      </w:r>
      <w:proofErr w:type="gramEnd"/>
      <w:r>
        <w:rPr>
          <w:rFonts w:ascii="Arial" w:hAnsi="Arial"/>
        </w:rPr>
        <w:t xml:space="preserve">, like, like, I was saying, both of my parents speak fluently, but they didn't, they didn't ever teach me. They said, when asked about it, they said they never felt they needed to teach me a second language, so that, that second language being Afrikaans (=Tyler: Right). So, ja (=Tyler: </w:t>
      </w:r>
      <w:proofErr w:type="spellStart"/>
      <w:r>
        <w:rPr>
          <w:rFonts w:ascii="Arial" w:hAnsi="Arial"/>
        </w:rPr>
        <w:t>Mmm</w:t>
      </w:r>
      <w:proofErr w:type="spellEnd"/>
      <w:r>
        <w:rPr>
          <w:rFonts w:ascii="Arial" w:hAnsi="Arial"/>
        </w:rPr>
        <w:t>), so there's that. And I think because of that, uhm, there's that, that reluctance to use the word, use the word moffie (=Tyler: Mmhmm) in the same way I would use the F slur.</w:t>
      </w:r>
    </w:p>
    <w:p w14:paraId="3B84AA6E" w14:textId="77777777" w:rsidR="00D1362F" w:rsidRDefault="00D1362F" w:rsidP="00D1362F">
      <w:pPr>
        <w:spacing w:after="0"/>
      </w:pPr>
    </w:p>
    <w:p w14:paraId="6B8B1BC5" w14:textId="77777777" w:rsidR="00D1362F" w:rsidRPr="00EF59B6" w:rsidRDefault="00D1362F" w:rsidP="00D1362F">
      <w:pPr>
        <w:spacing w:after="0"/>
        <w:rPr>
          <w:rFonts w:ascii="Arial" w:hAnsi="Arial"/>
        </w:rPr>
      </w:pPr>
      <w:r>
        <w:rPr>
          <w:rFonts w:ascii="Arial" w:hAnsi="Arial"/>
          <w:b/>
        </w:rPr>
        <w:t xml:space="preserve">Tyler: </w:t>
      </w:r>
      <w:r>
        <w:rPr>
          <w:rFonts w:ascii="Arial" w:hAnsi="Arial"/>
        </w:rPr>
        <w:t>Right. Okay. (=Luca: So, yeah) Ja. Yeah. Cool (=Luca: If that made any sense) No, it did! It did, yeah, and thanks for, for clarifying. Uhm, I have, uh, questions also about, uh, me. So how do you feel about me as the moderator and interviewer?</w:t>
      </w:r>
    </w:p>
    <w:p w14:paraId="52B53E4A" w14:textId="77777777" w:rsidR="00D1362F" w:rsidRDefault="00D1362F" w:rsidP="00D1362F">
      <w:pPr>
        <w:spacing w:after="0"/>
      </w:pPr>
    </w:p>
    <w:p w14:paraId="0E23821D" w14:textId="77777777" w:rsidR="00D1362F" w:rsidRDefault="00D1362F" w:rsidP="00D1362F">
      <w:pPr>
        <w:spacing w:after="0"/>
      </w:pPr>
      <w:r>
        <w:rPr>
          <w:rFonts w:ascii="Arial" w:hAnsi="Arial"/>
          <w:b/>
        </w:rPr>
        <w:t xml:space="preserve">Luca: </w:t>
      </w:r>
      <w:r>
        <w:rPr>
          <w:rFonts w:ascii="Arial" w:hAnsi="Arial"/>
        </w:rPr>
        <w:t xml:space="preserve">Hmm, I thought that you were going to ask more questions (=Tyler: Okay). Uhm, or… that you would... stop, not stop people, but almost, not limit, not, </w:t>
      </w:r>
      <w:proofErr w:type="gramStart"/>
      <w:r>
        <w:rPr>
          <w:rFonts w:ascii="Arial" w:hAnsi="Arial"/>
        </w:rPr>
        <w:t>but,</w:t>
      </w:r>
      <w:proofErr w:type="gramEnd"/>
      <w:r>
        <w:rPr>
          <w:rFonts w:ascii="Arial" w:hAnsi="Arial"/>
        </w:rPr>
        <w:t xml:space="preserve"> uhm, moderate, yeah, that's, that's a word (=Tyler: Okay). Moderate people, uhm, more, but not in a, not in a, in an exclusive way, but just maybe bring the conversations back. But I think… I think I like how it went (=Tyler: Okay), for the most part, </w:t>
      </w:r>
      <w:proofErr w:type="spellStart"/>
      <w:r>
        <w:rPr>
          <w:rFonts w:ascii="Arial" w:hAnsi="Arial"/>
        </w:rPr>
        <w:t>‘cause</w:t>
      </w:r>
      <w:proofErr w:type="spellEnd"/>
      <w:r>
        <w:rPr>
          <w:rFonts w:ascii="Arial" w:hAnsi="Arial"/>
        </w:rPr>
        <w:t xml:space="preserve"> you, you basically, you would get it going, and then you will just let it happen (=Tyler: Mmhmm). And you would let the branches, just go in whatever direction they went (=Tyler: Mmhmm). And I don't remember any </w:t>
      </w:r>
      <w:proofErr w:type="gramStart"/>
      <w:r>
        <w:rPr>
          <w:rFonts w:ascii="Arial" w:hAnsi="Arial"/>
        </w:rPr>
        <w:t>particular point</w:t>
      </w:r>
      <w:proofErr w:type="gramEnd"/>
      <w:r>
        <w:rPr>
          <w:rFonts w:ascii="Arial" w:hAnsi="Arial"/>
        </w:rPr>
        <w:t xml:space="preserve"> where it was that so far removed (=Tyler: Okay), from what the topic was that you </w:t>
      </w:r>
      <w:r w:rsidRPr="002A6827">
        <w:rPr>
          <w:rFonts w:ascii="Arial" w:hAnsi="Arial"/>
          <w:i/>
          <w:iCs/>
        </w:rPr>
        <w:t>really</w:t>
      </w:r>
      <w:r>
        <w:rPr>
          <w:rFonts w:ascii="Arial" w:hAnsi="Arial"/>
        </w:rPr>
        <w:t xml:space="preserve"> needed to (=Tyler: Uh-huh). So yeah, uh (=Tyler Okay), nah I don’t have any qualms.</w:t>
      </w:r>
    </w:p>
    <w:p w14:paraId="0343553A" w14:textId="77777777" w:rsidR="00D1362F" w:rsidRDefault="00D1362F" w:rsidP="00D1362F">
      <w:pPr>
        <w:spacing w:after="0"/>
      </w:pPr>
    </w:p>
    <w:p w14:paraId="49293882" w14:textId="77777777" w:rsidR="00D1362F" w:rsidRDefault="00D1362F" w:rsidP="00D1362F">
      <w:pPr>
        <w:spacing w:after="0"/>
      </w:pPr>
      <w:r>
        <w:rPr>
          <w:rFonts w:ascii="Arial" w:hAnsi="Arial"/>
          <w:b/>
        </w:rPr>
        <w:t xml:space="preserve">Tyler: </w:t>
      </w:r>
      <w:r>
        <w:rPr>
          <w:rFonts w:ascii="Arial" w:hAnsi="Arial"/>
          <w:bCs/>
        </w:rPr>
        <w:t>[</w:t>
      </w:r>
      <w:r w:rsidRPr="00B40F0B">
        <w:rPr>
          <w:rFonts w:ascii="Arial" w:hAnsi="Arial"/>
          <w:bCs/>
        </w:rPr>
        <w:t>Laugh sigh], okay</w:t>
      </w:r>
      <w:r>
        <w:rPr>
          <w:rFonts w:ascii="Arial" w:hAnsi="Arial"/>
        </w:rPr>
        <w:t>, cool. That's good. Thanks. Uhm, and do you have any feedback for how you think I can improve the focus group?</w:t>
      </w:r>
    </w:p>
    <w:p w14:paraId="4D69B409" w14:textId="77777777" w:rsidR="00D1362F" w:rsidRDefault="00D1362F" w:rsidP="00D1362F">
      <w:pPr>
        <w:spacing w:after="0"/>
      </w:pPr>
    </w:p>
    <w:p w14:paraId="6B2CA1D2" w14:textId="77777777" w:rsidR="00D1362F" w:rsidRDefault="00D1362F" w:rsidP="00D1362F">
      <w:pPr>
        <w:spacing w:after="0"/>
        <w:rPr>
          <w:rFonts w:ascii="Arial" w:hAnsi="Arial"/>
        </w:rPr>
      </w:pPr>
      <w:r>
        <w:rPr>
          <w:rFonts w:ascii="Arial" w:hAnsi="Arial"/>
          <w:b/>
        </w:rPr>
        <w:t xml:space="preserve">Luca: </w:t>
      </w:r>
      <w:proofErr w:type="spellStart"/>
      <w:r w:rsidRPr="00912F4C">
        <w:rPr>
          <w:rFonts w:ascii="Arial" w:hAnsi="Arial"/>
          <w:bCs/>
        </w:rPr>
        <w:t>Mmm</w:t>
      </w:r>
      <w:proofErr w:type="spellEnd"/>
      <w:r>
        <w:rPr>
          <w:rFonts w:ascii="Arial" w:hAnsi="Arial"/>
          <w:bCs/>
        </w:rPr>
        <w:t xml:space="preserve">… </w:t>
      </w:r>
      <w:proofErr w:type="gramStart"/>
      <w:r>
        <w:rPr>
          <w:rFonts w:ascii="Arial" w:hAnsi="Arial"/>
        </w:rPr>
        <w:t>As long as</w:t>
      </w:r>
      <w:proofErr w:type="gramEnd"/>
      <w:r>
        <w:rPr>
          <w:rFonts w:ascii="Arial" w:hAnsi="Arial"/>
        </w:rPr>
        <w:t xml:space="preserve">, this is, it's not, it’s really your fault (=Tyler: Yeah) at all, I mean, there was, there was four people (=Tyler: Yes), uhm. </w:t>
      </w:r>
    </w:p>
    <w:p w14:paraId="2A48EC5A" w14:textId="77777777" w:rsidR="00D1362F" w:rsidRDefault="00D1362F" w:rsidP="00D1362F">
      <w:pPr>
        <w:spacing w:after="0"/>
        <w:rPr>
          <w:rFonts w:ascii="Arial" w:hAnsi="Arial"/>
        </w:rPr>
      </w:pPr>
    </w:p>
    <w:p w14:paraId="4AA0044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It was the smallest group I've had. </w:t>
      </w:r>
    </w:p>
    <w:p w14:paraId="77D1BC03" w14:textId="77777777" w:rsidR="00D1362F" w:rsidRDefault="00D1362F" w:rsidP="00D1362F">
      <w:pPr>
        <w:spacing w:after="0"/>
        <w:rPr>
          <w:rFonts w:ascii="Arial" w:hAnsi="Arial"/>
        </w:rPr>
      </w:pPr>
    </w:p>
    <w:p w14:paraId="4426A837"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How big are your usual groups? </w:t>
      </w:r>
    </w:p>
    <w:p w14:paraId="1A1019D4" w14:textId="77777777" w:rsidR="00D1362F" w:rsidRDefault="00D1362F" w:rsidP="00D1362F">
      <w:pPr>
        <w:spacing w:after="0"/>
        <w:rPr>
          <w:rFonts w:ascii="Arial" w:hAnsi="Arial"/>
        </w:rPr>
      </w:pPr>
    </w:p>
    <w:p w14:paraId="76BB974E"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Six (=Luca: Ah, uhm). Yeah. It makes a difference. </w:t>
      </w:r>
    </w:p>
    <w:p w14:paraId="15A87B82" w14:textId="77777777" w:rsidR="00D1362F" w:rsidRDefault="00D1362F" w:rsidP="00D1362F">
      <w:pPr>
        <w:spacing w:after="0"/>
        <w:rPr>
          <w:rFonts w:ascii="Arial" w:hAnsi="Arial"/>
        </w:rPr>
      </w:pPr>
    </w:p>
    <w:p w14:paraId="7B96DA8D" w14:textId="77777777" w:rsidR="00D1362F" w:rsidRDefault="00D1362F" w:rsidP="00D1362F">
      <w:pPr>
        <w:spacing w:after="0"/>
      </w:pPr>
      <w:r>
        <w:rPr>
          <w:rFonts w:ascii="Arial" w:hAnsi="Arial"/>
          <w:b/>
          <w:bCs/>
        </w:rPr>
        <w:t xml:space="preserve">Luca: </w:t>
      </w:r>
      <w:r>
        <w:rPr>
          <w:rFonts w:ascii="Arial" w:hAnsi="Arial"/>
        </w:rPr>
        <w:t xml:space="preserve">Yeah, I can imagine (=Tyler: </w:t>
      </w:r>
      <w:proofErr w:type="spellStart"/>
      <w:r>
        <w:rPr>
          <w:rFonts w:ascii="Arial" w:hAnsi="Arial"/>
        </w:rPr>
        <w:t>Mmm</w:t>
      </w:r>
      <w:proofErr w:type="spellEnd"/>
      <w:r>
        <w:rPr>
          <w:rFonts w:ascii="Arial" w:hAnsi="Arial"/>
        </w:rPr>
        <w:t xml:space="preserve">), I mean two more people to relate to (=Tyler: </w:t>
      </w:r>
      <w:proofErr w:type="spellStart"/>
      <w:r>
        <w:rPr>
          <w:rFonts w:ascii="Arial" w:hAnsi="Arial"/>
        </w:rPr>
        <w:t>Mmm</w:t>
      </w:r>
      <w:proofErr w:type="spellEnd"/>
      <w:r>
        <w:rPr>
          <w:rFonts w:ascii="Arial" w:hAnsi="Arial"/>
        </w:rPr>
        <w:t xml:space="preserve">). Uhm, also, [laugh], uh, so… I’m not White (=Tyler: Mmhmm), I’m mixed race, but hello, hi [displays forearm]. So, I definitely... have been, was born with and raised with and still experience White privilege (=Tyler: Right) for myself, because people don't </w:t>
      </w:r>
      <w:proofErr w:type="gramStart"/>
      <w:r>
        <w:rPr>
          <w:rFonts w:ascii="Arial" w:hAnsi="Arial"/>
        </w:rPr>
        <w:t>take a look</w:t>
      </w:r>
      <w:proofErr w:type="gramEnd"/>
      <w:r>
        <w:rPr>
          <w:rFonts w:ascii="Arial" w:hAnsi="Arial"/>
        </w:rPr>
        <w:t xml:space="preserve"> at me, uhm, and say, “Oh no that person’s mixed race” (=Tyler: Right). </w:t>
      </w:r>
      <w:proofErr w:type="gramStart"/>
      <w:r>
        <w:rPr>
          <w:rFonts w:ascii="Arial" w:hAnsi="Arial"/>
        </w:rPr>
        <w:t>Or,</w:t>
      </w:r>
      <w:proofErr w:type="gramEnd"/>
      <w:r>
        <w:rPr>
          <w:rFonts w:ascii="Arial" w:hAnsi="Arial"/>
        </w:rPr>
        <w:t xml:space="preserve"> “that person's </w:t>
      </w:r>
      <w:proofErr w:type="spellStart"/>
      <w:r>
        <w:rPr>
          <w:rFonts w:ascii="Arial" w:hAnsi="Arial"/>
        </w:rPr>
        <w:t>Coloured</w:t>
      </w:r>
      <w:proofErr w:type="spellEnd"/>
      <w:r>
        <w:rPr>
          <w:rFonts w:ascii="Arial" w:hAnsi="Arial"/>
        </w:rPr>
        <w:t xml:space="preserve">” (=Tyler: Mmhmm), or so forth. What's funny, is that people keep telling me this, to this day. It happened a few weeks ago, when, uhm, uh, my, I was talking to my friend, and my one friend pulls me over and says to me… he says to me, uhm, “Why didn't you correct the lecturer that one day?” I'm like, “Why would I need to, why would I need to correct the lecturer?” And he was like, “Uhm, he called you White boy,” I’m like… It isn't so much of a problem that it, it doesn't affect me in such a way that I was going to make a, a stink out of it (=Tyler: </w:t>
      </w:r>
      <w:proofErr w:type="spellStart"/>
      <w:r>
        <w:rPr>
          <w:rFonts w:ascii="Arial" w:hAnsi="Arial"/>
        </w:rPr>
        <w:t>Mmm</w:t>
      </w:r>
      <w:proofErr w:type="spellEnd"/>
      <w:r>
        <w:rPr>
          <w:rFonts w:ascii="Arial" w:hAnsi="Arial"/>
        </w:rPr>
        <w:t xml:space="preserve">), uhm. And I said to him, “Tshepo, look, at the end of the day, uh, he can't tell” (=Tyler: </w:t>
      </w:r>
      <w:proofErr w:type="spellStart"/>
      <w:r>
        <w:rPr>
          <w:rFonts w:ascii="Arial" w:hAnsi="Arial"/>
        </w:rPr>
        <w:t>Mmmm</w:t>
      </w:r>
      <w:proofErr w:type="spellEnd"/>
      <w:r>
        <w:rPr>
          <w:rFonts w:ascii="Arial" w:hAnsi="Arial"/>
        </w:rPr>
        <w:t xml:space="preserve">). And he's like, “Ja, </w:t>
      </w:r>
      <w:proofErr w:type="gramStart"/>
      <w:r>
        <w:rPr>
          <w:rFonts w:ascii="Arial" w:hAnsi="Arial"/>
        </w:rPr>
        <w:t>but,</w:t>
      </w:r>
      <w:proofErr w:type="gramEnd"/>
      <w:r>
        <w:rPr>
          <w:rFonts w:ascii="Arial" w:hAnsi="Arial"/>
        </w:rPr>
        <w:t xml:space="preserve"> uhm, what did you say your mom was?”  My mom's </w:t>
      </w:r>
      <w:proofErr w:type="spellStart"/>
      <w:r>
        <w:rPr>
          <w:rFonts w:ascii="Arial" w:hAnsi="Arial"/>
        </w:rPr>
        <w:t>Coloured</w:t>
      </w:r>
      <w:proofErr w:type="spellEnd"/>
      <w:r>
        <w:rPr>
          <w:rFonts w:ascii="Arial" w:hAnsi="Arial"/>
        </w:rPr>
        <w:t xml:space="preserve">. And he, then he, he says to me, this is what, everybody keeps saying to me. “You know what it is?” I’m like, “What is it Tshepo?” He’s like “It's the hair”. And I'm like (=Tyler: [Laugh sigh]), “Okay, if you see it, good on you, I don't, we move” (=Tyler: Okay). </w:t>
      </w:r>
      <w:proofErr w:type="gramStart"/>
      <w:r>
        <w:rPr>
          <w:rFonts w:ascii="Arial" w:hAnsi="Arial"/>
        </w:rPr>
        <w:t>So</w:t>
      </w:r>
      <w:proofErr w:type="gramEnd"/>
      <w:r>
        <w:rPr>
          <w:rFonts w:ascii="Arial" w:hAnsi="Arial"/>
        </w:rPr>
        <w:t xml:space="preserve"> what I was getting at after that long anecdote is that, well there was, there was three White people. And there was Sage (=Tyler: Oh), so it just, it felt like, it was the first thing that I picked up (=Tyler: Yeah). I think, I think, as a South African (=Tyler: Uh-huh) and our dramatic and interesting relationship with race (=Tyler: Yeah). Uhm, it's very easy for us to notice that very quickly (=Tyler: Yes). It doesn't, it didn't, it's not so far as to say that it, uhm, bothered me or it sent off alarm bells, but it's something that I noticed, it’s something that I'm constantly aware of (=Tyler: Mmhmm, mmhmm), and the implications of what that means of what is being said in the room, what can be said by people that aren't part of that group (=Tyler: Yes), and so forth (=Tyler: Yes). So, uhm… Ja, I was hoping… for… a greater diversity in that aspect (=Tyler: </w:t>
      </w:r>
      <w:proofErr w:type="spellStart"/>
      <w:r>
        <w:rPr>
          <w:rFonts w:ascii="Arial" w:hAnsi="Arial"/>
        </w:rPr>
        <w:t>Mmm</w:t>
      </w:r>
      <w:proofErr w:type="spellEnd"/>
      <w:r>
        <w:rPr>
          <w:rFonts w:ascii="Arial" w:hAnsi="Arial"/>
        </w:rPr>
        <w:t xml:space="preserve">, mmhmm). </w:t>
      </w:r>
      <w:proofErr w:type="gramStart"/>
      <w:r>
        <w:rPr>
          <w:rFonts w:ascii="Arial" w:hAnsi="Arial"/>
        </w:rPr>
        <w:t>Because,</w:t>
      </w:r>
      <w:proofErr w:type="gramEnd"/>
      <w:r>
        <w:rPr>
          <w:rFonts w:ascii="Arial" w:hAnsi="Arial"/>
        </w:rPr>
        <w:t xml:space="preserve"> the only place that I really, I mean, I do get that, I do get those, I get, uhm, people, uh, queer people of color in my friend groups and also now in Rainbow. </w:t>
      </w:r>
      <w:proofErr w:type="gramStart"/>
      <w:r>
        <w:rPr>
          <w:rFonts w:ascii="Arial" w:hAnsi="Arial"/>
        </w:rPr>
        <w:t>But,</w:t>
      </w:r>
      <w:proofErr w:type="gramEnd"/>
      <w:r>
        <w:rPr>
          <w:rFonts w:ascii="Arial" w:hAnsi="Arial"/>
        </w:rPr>
        <w:t xml:space="preserve"> uhm, even in Rainbow, after, because the elections last year were such a sham, that the com was basically appointed by the previous com (=Tyler: Oh yes, mmm), we were disappointed. So, uhm, even then it just some, it’s just something that pops out at me that the com was like, it had, like two White people (=Tyler: Uh-huh) last year, and now half of the com is White (=Tyler: </w:t>
      </w:r>
      <w:proofErr w:type="spellStart"/>
      <w:r>
        <w:rPr>
          <w:rFonts w:ascii="Arial" w:hAnsi="Arial"/>
        </w:rPr>
        <w:t>Mmm</w:t>
      </w:r>
      <w:proofErr w:type="spellEnd"/>
      <w:r>
        <w:rPr>
          <w:rFonts w:ascii="Arial" w:hAnsi="Arial"/>
        </w:rPr>
        <w:t xml:space="preserve">). So, it's just this, it’s this weird shift, because I, I mean, it really is, the only reason it happened was because of a lack of, uhm, participation by our members to elect the next com (=Tyler: Yes) which I can’t blame them for because societies were basically defunct last year (=Tyler: Mmhmm, mmhmm). So, uhm, yeah, I was just hoping for more experience, more, uhm, views and experiences from, from, in that, kind of (=Tyler: Yes, yes), ja. </w:t>
      </w:r>
    </w:p>
    <w:p w14:paraId="654B597E" w14:textId="77777777" w:rsidR="00D1362F" w:rsidRDefault="00D1362F" w:rsidP="00D1362F">
      <w:pPr>
        <w:spacing w:after="0"/>
      </w:pPr>
    </w:p>
    <w:p w14:paraId="16B523CC" w14:textId="77777777" w:rsidR="00D1362F" w:rsidRDefault="00D1362F" w:rsidP="00D1362F">
      <w:pPr>
        <w:spacing w:after="0"/>
      </w:pPr>
      <w:r>
        <w:rPr>
          <w:rFonts w:ascii="Arial" w:hAnsi="Arial"/>
          <w:b/>
        </w:rPr>
        <w:lastRenderedPageBreak/>
        <w:t xml:space="preserve">Tyler: </w:t>
      </w:r>
      <w:r>
        <w:rPr>
          <w:rFonts w:ascii="Arial" w:hAnsi="Arial"/>
        </w:rPr>
        <w:t xml:space="preserve">Which, which is fair. Uhm, and I, I do want these focus groups to be as diverse as possible, uhm, it just so happened that because your focus group was quite small, uhm, that that wasn't there. But you know, I have even had a focus group with six participants and they’re, with no one being White. Uhm, so, uh, when you see the, the final report, which will be at the end of the year, if you'd like to see it (=Luca: </w:t>
      </w:r>
      <w:proofErr w:type="spellStart"/>
      <w:r>
        <w:rPr>
          <w:rFonts w:ascii="Arial" w:hAnsi="Arial"/>
        </w:rPr>
        <w:t>Mmm</w:t>
      </w:r>
      <w:proofErr w:type="spellEnd"/>
      <w:r>
        <w:rPr>
          <w:rFonts w:ascii="Arial" w:hAnsi="Arial"/>
        </w:rPr>
        <w:t xml:space="preserve">). Uhm, yeah, that is definitely something that I also look out for in the focus group to see what is said, based on </w:t>
      </w:r>
      <w:proofErr w:type="gramStart"/>
      <w:r>
        <w:rPr>
          <w:rFonts w:ascii="Arial" w:hAnsi="Arial"/>
        </w:rPr>
        <w:t>those kind of dimensions</w:t>
      </w:r>
      <w:proofErr w:type="gramEnd"/>
      <w:r>
        <w:rPr>
          <w:rFonts w:ascii="Arial" w:hAnsi="Arial"/>
        </w:rPr>
        <w:t xml:space="preserve"> of the people participating. Uhm, and you’ll also see, uhm, the different compositions of the focus groups (=Luca: </w:t>
      </w:r>
      <w:proofErr w:type="spellStart"/>
      <w:r>
        <w:rPr>
          <w:rFonts w:ascii="Arial" w:hAnsi="Arial"/>
        </w:rPr>
        <w:t>Mmm</w:t>
      </w:r>
      <w:proofErr w:type="spellEnd"/>
      <w:r>
        <w:rPr>
          <w:rFonts w:ascii="Arial" w:hAnsi="Arial"/>
        </w:rPr>
        <w:t>), like across the whole study. Yeah.</w:t>
      </w:r>
    </w:p>
    <w:p w14:paraId="3E2B079A" w14:textId="77777777" w:rsidR="00D1362F" w:rsidRDefault="00D1362F" w:rsidP="00D1362F">
      <w:pPr>
        <w:spacing w:after="0"/>
      </w:pPr>
    </w:p>
    <w:p w14:paraId="13CF6528" w14:textId="77777777" w:rsidR="00D1362F" w:rsidRDefault="00D1362F" w:rsidP="00D1362F">
      <w:pPr>
        <w:spacing w:after="0"/>
      </w:pPr>
      <w:r>
        <w:rPr>
          <w:rFonts w:ascii="Arial" w:hAnsi="Arial"/>
          <w:b/>
        </w:rPr>
        <w:t xml:space="preserve">Luca: </w:t>
      </w:r>
      <w:proofErr w:type="gramStart"/>
      <w:r>
        <w:rPr>
          <w:rFonts w:ascii="Arial" w:hAnsi="Arial"/>
        </w:rPr>
        <w:t>So</w:t>
      </w:r>
      <w:proofErr w:type="gramEnd"/>
      <w:r>
        <w:rPr>
          <w:rFonts w:ascii="Arial" w:hAnsi="Arial"/>
        </w:rPr>
        <w:t xml:space="preserve"> then I have a question (=Tyler: Mmhmm?). Uhm, so then how do you as a White person (=Tyler: </w:t>
      </w:r>
      <w:proofErr w:type="spellStart"/>
      <w:r>
        <w:rPr>
          <w:rFonts w:ascii="Arial" w:hAnsi="Arial"/>
        </w:rPr>
        <w:t>Mmm</w:t>
      </w:r>
      <w:proofErr w:type="spellEnd"/>
      <w:r>
        <w:rPr>
          <w:rFonts w:ascii="Arial" w:hAnsi="Arial"/>
        </w:rPr>
        <w:t xml:space="preserve">) navigate that, as a position of authority, when talking? Because at the end of the day, you are (=Luca: Right), whether, as much as you remove yourself from it (=Tyler: Yes), you can correct me if you feel that (=Tyler: </w:t>
      </w:r>
      <w:proofErr w:type="spellStart"/>
      <w:r>
        <w:rPr>
          <w:rFonts w:ascii="Arial" w:hAnsi="Arial"/>
        </w:rPr>
        <w:t>Mmm</w:t>
      </w:r>
      <w:proofErr w:type="spellEnd"/>
      <w:r>
        <w:rPr>
          <w:rFonts w:ascii="Arial" w:hAnsi="Arial"/>
        </w:rPr>
        <w:t xml:space="preserve">) in any way that you, if you disagree with what I say. Uhm, but the way I see it is that whether, how much you remove yourself from this or not, your presence will forever be </w:t>
      </w:r>
      <w:proofErr w:type="gramStart"/>
      <w:r>
        <w:rPr>
          <w:rFonts w:ascii="Arial" w:hAnsi="Arial"/>
        </w:rPr>
        <w:t>felt</w:t>
      </w:r>
      <w:proofErr w:type="gramEnd"/>
      <w:r>
        <w:rPr>
          <w:rFonts w:ascii="Arial" w:hAnsi="Arial"/>
        </w:rPr>
        <w:t xml:space="preserve"> and forever be in the, in the space (=Tyler: Mmhmm). So then, in a group of, in your, in a focus group where there aren't any – Also, can, I would just like to acknowledge that this is fully two White people (=Tyler: [Laugh sigh]) having this conversation (=Tyler: Yeah) urgh. But, ja, so how do you navigate that with a group of people of color?</w:t>
      </w:r>
    </w:p>
    <w:p w14:paraId="16686A94" w14:textId="77777777" w:rsidR="00D1362F" w:rsidRDefault="00D1362F" w:rsidP="00D1362F">
      <w:pPr>
        <w:spacing w:after="0"/>
      </w:pPr>
    </w:p>
    <w:p w14:paraId="3ECD6856" w14:textId="77777777" w:rsidR="00D1362F" w:rsidRDefault="00D1362F" w:rsidP="00D1362F">
      <w:pPr>
        <w:spacing w:after="0"/>
        <w:rPr>
          <w:rFonts w:ascii="Arial" w:hAnsi="Arial"/>
        </w:rPr>
      </w:pPr>
      <w:r>
        <w:rPr>
          <w:rFonts w:ascii="Arial" w:hAnsi="Arial"/>
          <w:b/>
        </w:rPr>
        <w:t xml:space="preserve">Tyler: </w:t>
      </w:r>
      <w:proofErr w:type="spellStart"/>
      <w:r>
        <w:rPr>
          <w:rFonts w:ascii="Arial" w:hAnsi="Arial"/>
          <w:bCs/>
        </w:rPr>
        <w:t>Mmm</w:t>
      </w:r>
      <w:proofErr w:type="spellEnd"/>
      <w:r>
        <w:rPr>
          <w:rFonts w:ascii="Arial" w:hAnsi="Arial"/>
          <w:bCs/>
        </w:rPr>
        <w:t xml:space="preserve">, </w:t>
      </w:r>
      <w:r>
        <w:rPr>
          <w:rFonts w:ascii="Arial" w:hAnsi="Arial"/>
        </w:rPr>
        <w:t xml:space="preserve">I think, what you mentioned about how I’m, uh, set up the focus group, you know, I, I let participants lead the discussion (=Luca: </w:t>
      </w:r>
      <w:proofErr w:type="spellStart"/>
      <w:r>
        <w:rPr>
          <w:rFonts w:ascii="Arial" w:hAnsi="Arial"/>
        </w:rPr>
        <w:t>Mmm</w:t>
      </w:r>
      <w:proofErr w:type="spellEnd"/>
      <w:r>
        <w:rPr>
          <w:rFonts w:ascii="Arial" w:hAnsi="Arial"/>
        </w:rPr>
        <w:t xml:space="preserve">). Uhm, and I also ask people for their, uh, ex-, their interpretations and meanings and experiences, </w:t>
      </w:r>
      <w:proofErr w:type="gramStart"/>
      <w:r>
        <w:rPr>
          <w:rFonts w:ascii="Arial" w:hAnsi="Arial"/>
        </w:rPr>
        <w:t>and,</w:t>
      </w:r>
      <w:proofErr w:type="gramEnd"/>
      <w:r>
        <w:rPr>
          <w:rFonts w:ascii="Arial" w:hAnsi="Arial"/>
        </w:rPr>
        <w:t xml:space="preserve"> uhm, I try my best not to impose anything, but also to learn from every single participant. Uhm, so I try to put myself in a space of, uh, curiosity, and, and, uh, yeah, not so much like an intellectual authority as a researcher (=Luca: </w:t>
      </w:r>
      <w:proofErr w:type="spellStart"/>
      <w:r>
        <w:rPr>
          <w:rFonts w:ascii="Arial" w:hAnsi="Arial"/>
        </w:rPr>
        <w:t>Mmm</w:t>
      </w:r>
      <w:proofErr w:type="spellEnd"/>
      <w:r>
        <w:rPr>
          <w:rFonts w:ascii="Arial" w:hAnsi="Arial"/>
        </w:rPr>
        <w:t xml:space="preserve">), uhm, but also, to pay attention to what is not said, uhm, in individual interviews with me, in the focus groups where I'm the moderator. Uhm, and even that question, when I asked, “what did you think of me as a moderator?” pay attention to what is said and what's not said, and, and think (=Luca: It's like-) and think about my positionality, and how that might affect it. </w:t>
      </w:r>
    </w:p>
    <w:p w14:paraId="69288A66" w14:textId="77777777" w:rsidR="00D1362F" w:rsidRDefault="00D1362F" w:rsidP="00D1362F">
      <w:pPr>
        <w:spacing w:after="0"/>
        <w:rPr>
          <w:rFonts w:ascii="Arial" w:hAnsi="Arial"/>
        </w:rPr>
      </w:pPr>
    </w:p>
    <w:p w14:paraId="53525F1E"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It's like jazz, it's about the notes that aren't played. </w:t>
      </w:r>
    </w:p>
    <w:p w14:paraId="1A17E99A" w14:textId="77777777" w:rsidR="00D1362F" w:rsidRDefault="00D1362F" w:rsidP="00D1362F">
      <w:pPr>
        <w:spacing w:after="0"/>
        <w:rPr>
          <w:rFonts w:ascii="Arial" w:hAnsi="Arial"/>
        </w:rPr>
      </w:pPr>
    </w:p>
    <w:p w14:paraId="22697B69"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Yeah. So I also do a lot of reflection, it's, it's a standard, uhm, practice for a researcher or psychol-, uh, psychology professional of any kind to just reflect the whole time that you're doing any kind of research with other people to see, you know, how does who you are (=Luca: </w:t>
      </w:r>
      <w:proofErr w:type="spellStart"/>
      <w:r>
        <w:rPr>
          <w:rFonts w:ascii="Arial" w:hAnsi="Arial"/>
        </w:rPr>
        <w:t>Mmm</w:t>
      </w:r>
      <w:proofErr w:type="spellEnd"/>
      <w:r>
        <w:rPr>
          <w:rFonts w:ascii="Arial" w:hAnsi="Arial"/>
        </w:rPr>
        <w:t xml:space="preserve">) affect, with, uh, how do you think it might affect what's going on? Ja, so I think, I don't know, that’s the best we can do, [laugh sigh]. </w:t>
      </w:r>
    </w:p>
    <w:p w14:paraId="43B0230B" w14:textId="77777777" w:rsidR="00D1362F" w:rsidRDefault="00D1362F" w:rsidP="00D1362F">
      <w:pPr>
        <w:spacing w:after="0"/>
        <w:rPr>
          <w:rFonts w:ascii="Arial" w:hAnsi="Arial"/>
        </w:rPr>
      </w:pPr>
    </w:p>
    <w:p w14:paraId="573D23CD" w14:textId="77777777" w:rsidR="00D1362F" w:rsidRDefault="00D1362F" w:rsidP="00D1362F">
      <w:pPr>
        <w:spacing w:after="0"/>
        <w:rPr>
          <w:rFonts w:ascii="Arial" w:hAnsi="Arial"/>
        </w:rPr>
      </w:pPr>
      <w:r>
        <w:rPr>
          <w:rFonts w:ascii="Arial" w:hAnsi="Arial"/>
          <w:b/>
          <w:bCs/>
        </w:rPr>
        <w:t xml:space="preserve">Luca: </w:t>
      </w:r>
      <w:r>
        <w:rPr>
          <w:rFonts w:ascii="Arial" w:hAnsi="Arial"/>
        </w:rPr>
        <w:t xml:space="preserve">Ja. </w:t>
      </w:r>
    </w:p>
    <w:p w14:paraId="5F936243" w14:textId="77777777" w:rsidR="00D1362F" w:rsidRDefault="00D1362F" w:rsidP="00D1362F">
      <w:pPr>
        <w:spacing w:after="0"/>
        <w:rPr>
          <w:rFonts w:ascii="Arial" w:hAnsi="Arial"/>
        </w:rPr>
      </w:pPr>
    </w:p>
    <w:p w14:paraId="342D88AB" w14:textId="77777777" w:rsidR="00D1362F" w:rsidRPr="00755523" w:rsidRDefault="00D1362F" w:rsidP="00D1362F">
      <w:pPr>
        <w:spacing w:after="0"/>
        <w:rPr>
          <w:rFonts w:ascii="Arial" w:hAnsi="Arial"/>
        </w:rPr>
      </w:pPr>
      <w:r>
        <w:rPr>
          <w:rFonts w:ascii="Arial" w:hAnsi="Arial"/>
          <w:b/>
          <w:bCs/>
        </w:rPr>
        <w:t xml:space="preserve">Tyler: </w:t>
      </w:r>
      <w:r>
        <w:rPr>
          <w:rFonts w:ascii="Arial" w:hAnsi="Arial"/>
        </w:rPr>
        <w:t>Yeah, it's not like any of us can change our characteristics. It's just to, to be aware of what it might be doing in, in a situation.</w:t>
      </w:r>
    </w:p>
    <w:p w14:paraId="51E0EA47" w14:textId="77777777" w:rsidR="00D1362F" w:rsidRDefault="00D1362F" w:rsidP="00D1362F">
      <w:pPr>
        <w:spacing w:after="0"/>
      </w:pPr>
    </w:p>
    <w:p w14:paraId="3C887DAF" w14:textId="77777777" w:rsidR="00D1362F" w:rsidRDefault="00D1362F" w:rsidP="00D1362F">
      <w:pPr>
        <w:spacing w:after="0"/>
      </w:pPr>
      <w:r>
        <w:rPr>
          <w:rFonts w:ascii="Arial" w:hAnsi="Arial"/>
          <w:b/>
        </w:rPr>
        <w:t xml:space="preserve">Luca: </w:t>
      </w:r>
      <w:r>
        <w:rPr>
          <w:rFonts w:ascii="Arial" w:hAnsi="Arial"/>
        </w:rPr>
        <w:t xml:space="preserve">Yeah. I mean, I ask, I asked for two reasons, because it was generally curious (=Tyler: Uh-huh). Uhm, </w:t>
      </w:r>
      <w:proofErr w:type="gramStart"/>
      <w:r>
        <w:rPr>
          <w:rFonts w:ascii="Arial" w:hAnsi="Arial"/>
        </w:rPr>
        <w:t>and also</w:t>
      </w:r>
      <w:proofErr w:type="gramEnd"/>
      <w:r>
        <w:rPr>
          <w:rFonts w:ascii="Arial" w:hAnsi="Arial"/>
        </w:rPr>
        <w:t xml:space="preserve">, because it's something that I have to navigate myself. Uhm, even though I'm not White, I'm seen as such, and I </w:t>
      </w:r>
      <w:proofErr w:type="gramStart"/>
      <w:r>
        <w:rPr>
          <w:rFonts w:ascii="Arial" w:hAnsi="Arial"/>
        </w:rPr>
        <w:t>definitely benefit</w:t>
      </w:r>
      <w:proofErr w:type="gramEnd"/>
      <w:r>
        <w:rPr>
          <w:rFonts w:ascii="Arial" w:hAnsi="Arial"/>
        </w:rPr>
        <w:t xml:space="preserve"> from the color of my skin (=Tyler: </w:t>
      </w:r>
      <w:proofErr w:type="spellStart"/>
      <w:r>
        <w:rPr>
          <w:rFonts w:ascii="Arial" w:hAnsi="Arial"/>
        </w:rPr>
        <w:t>Mmm</w:t>
      </w:r>
      <w:proofErr w:type="spellEnd"/>
      <w:r>
        <w:rPr>
          <w:rFonts w:ascii="Arial" w:hAnsi="Arial"/>
        </w:rPr>
        <w:t xml:space="preserve">). Uhm, so when, </w:t>
      </w:r>
      <w:r>
        <w:rPr>
          <w:rFonts w:ascii="Arial" w:hAnsi="Arial"/>
        </w:rPr>
        <w:lastRenderedPageBreak/>
        <w:t xml:space="preserve">tonight (=Tyler: Mmhmm), we are doing, [LGBTQIA+ university society] is doing a showing of Moffie (=Tyler: Yes), uh, with the support of our members. Because we had an event, </w:t>
      </w:r>
      <w:proofErr w:type="gramStart"/>
      <w:r>
        <w:rPr>
          <w:rFonts w:ascii="Arial" w:hAnsi="Arial"/>
        </w:rPr>
        <w:t>but,</w:t>
      </w:r>
      <w:proofErr w:type="gramEnd"/>
      <w:r>
        <w:rPr>
          <w:rFonts w:ascii="Arial" w:hAnsi="Arial"/>
        </w:rPr>
        <w:t xml:space="preserve"> </w:t>
      </w:r>
      <w:proofErr w:type="spellStart"/>
      <w:r>
        <w:rPr>
          <w:rFonts w:ascii="Arial" w:hAnsi="Arial"/>
        </w:rPr>
        <w:t>yoh</w:t>
      </w:r>
      <w:proofErr w:type="spellEnd"/>
      <w:r>
        <w:rPr>
          <w:rFonts w:ascii="Arial" w:hAnsi="Arial"/>
        </w:rPr>
        <w:t xml:space="preserve">, admin, admin these days at the university is so shit (=Tyler: Yeah). </w:t>
      </w:r>
      <w:proofErr w:type="gramStart"/>
      <w:r>
        <w:rPr>
          <w:rFonts w:ascii="Arial" w:hAnsi="Arial"/>
        </w:rPr>
        <w:t>So</w:t>
      </w:r>
      <w:proofErr w:type="gramEnd"/>
      <w:r>
        <w:rPr>
          <w:rFonts w:ascii="Arial" w:hAnsi="Arial"/>
        </w:rPr>
        <w:t xml:space="preserve"> we had to cancel that, we’re having the movie night now, I'll keep this short. </w:t>
      </w:r>
      <w:proofErr w:type="gramStart"/>
      <w:r>
        <w:rPr>
          <w:rFonts w:ascii="Arial" w:hAnsi="Arial"/>
        </w:rPr>
        <w:t>And,</w:t>
      </w:r>
      <w:proofErr w:type="gramEnd"/>
      <w:r>
        <w:rPr>
          <w:rFonts w:ascii="Arial" w:hAnsi="Arial"/>
        </w:rPr>
        <w:t xml:space="preserve"> uhm, I have to do the discussion afterwards, I have to lead the discussion about the film because I raised the point of, you can’t watch this film, and then leave all those emotions that it draws up in the air and let out, and let people just go away with it. We need to at least, not so much as clarify, but let's talk about it (=Tyler: </w:t>
      </w:r>
      <w:proofErr w:type="spellStart"/>
      <w:r>
        <w:rPr>
          <w:rFonts w:ascii="Arial" w:hAnsi="Arial"/>
        </w:rPr>
        <w:t>Mmm</w:t>
      </w:r>
      <w:proofErr w:type="spellEnd"/>
      <w:r>
        <w:rPr>
          <w:rFonts w:ascii="Arial" w:hAnsi="Arial"/>
        </w:rPr>
        <w:t xml:space="preserve">). Let </w:t>
      </w:r>
      <w:proofErr w:type="gramStart"/>
      <w:r>
        <w:rPr>
          <w:rFonts w:ascii="Arial" w:hAnsi="Arial"/>
        </w:rPr>
        <w:t>us actually, uhm</w:t>
      </w:r>
      <w:proofErr w:type="gramEnd"/>
      <w:r>
        <w:rPr>
          <w:rFonts w:ascii="Arial" w:hAnsi="Arial"/>
        </w:rPr>
        <w:t>, you know…</w:t>
      </w:r>
    </w:p>
    <w:p w14:paraId="5B4A7EE2" w14:textId="77777777" w:rsidR="00D1362F" w:rsidRDefault="00D1362F" w:rsidP="00D1362F">
      <w:pPr>
        <w:spacing w:after="0"/>
      </w:pPr>
    </w:p>
    <w:p w14:paraId="53F29BE9" w14:textId="77777777" w:rsidR="00D1362F" w:rsidRDefault="00D1362F" w:rsidP="00D1362F">
      <w:pPr>
        <w:spacing w:after="0"/>
        <w:rPr>
          <w:rFonts w:ascii="Arial" w:hAnsi="Arial"/>
          <w:bCs/>
        </w:rPr>
      </w:pPr>
      <w:r>
        <w:rPr>
          <w:rFonts w:ascii="Arial" w:hAnsi="Arial"/>
          <w:b/>
        </w:rPr>
        <w:t xml:space="preserve">Tyler: </w:t>
      </w:r>
      <w:r>
        <w:rPr>
          <w:rFonts w:ascii="Arial" w:hAnsi="Arial"/>
          <w:bCs/>
        </w:rPr>
        <w:t xml:space="preserve">Debrief? </w:t>
      </w:r>
    </w:p>
    <w:p w14:paraId="1D54247F" w14:textId="77777777" w:rsidR="00D1362F" w:rsidRDefault="00D1362F" w:rsidP="00D1362F">
      <w:pPr>
        <w:spacing w:after="0"/>
        <w:rPr>
          <w:rFonts w:ascii="Arial" w:hAnsi="Arial"/>
          <w:bCs/>
        </w:rPr>
      </w:pPr>
    </w:p>
    <w:p w14:paraId="4008D05D" w14:textId="77777777" w:rsidR="00D1362F" w:rsidRDefault="00D1362F" w:rsidP="00D1362F">
      <w:pPr>
        <w:spacing w:after="0"/>
      </w:pPr>
      <w:r>
        <w:rPr>
          <w:rFonts w:ascii="Arial" w:hAnsi="Arial"/>
          <w:b/>
        </w:rPr>
        <w:t xml:space="preserve">Luca: </w:t>
      </w:r>
      <w:r>
        <w:rPr>
          <w:rFonts w:ascii="Arial" w:hAnsi="Arial"/>
          <w:bCs/>
        </w:rPr>
        <w:t>Yeah,</w:t>
      </w:r>
      <w:r>
        <w:rPr>
          <w:rFonts w:ascii="Arial" w:hAnsi="Arial"/>
        </w:rPr>
        <w:t xml:space="preserve"> debrief, that’s a good word (=Tyler: Yes), debrief what this film is about (=Tyler: </w:t>
      </w:r>
      <w:proofErr w:type="spellStart"/>
      <w:r>
        <w:rPr>
          <w:rFonts w:ascii="Arial" w:hAnsi="Arial"/>
        </w:rPr>
        <w:t>Mmm</w:t>
      </w:r>
      <w:proofErr w:type="spellEnd"/>
      <w:r>
        <w:rPr>
          <w:rFonts w:ascii="Arial" w:hAnsi="Arial"/>
        </w:rPr>
        <w:t>) and discuss why we felt certain ways, what we felt about the film (=Tyler: Mmhmm). Because it's, have</w:t>
      </w:r>
    </w:p>
    <w:p w14:paraId="2D2E4A6A" w14:textId="77777777" w:rsidR="00D1362F" w:rsidRDefault="00D1362F" w:rsidP="00D1362F">
      <w:pPr>
        <w:spacing w:after="0"/>
        <w:rPr>
          <w:rFonts w:ascii="Arial" w:hAnsi="Arial"/>
        </w:rPr>
      </w:pPr>
      <w:r>
        <w:rPr>
          <w:rFonts w:ascii="Arial" w:hAnsi="Arial"/>
        </w:rPr>
        <w:t xml:space="preserve">you watched the film? </w:t>
      </w:r>
    </w:p>
    <w:p w14:paraId="63E99B0C" w14:textId="77777777" w:rsidR="00D1362F" w:rsidRDefault="00D1362F" w:rsidP="00D1362F">
      <w:pPr>
        <w:spacing w:after="0"/>
        <w:rPr>
          <w:rFonts w:ascii="Arial" w:hAnsi="Arial"/>
        </w:rPr>
      </w:pPr>
    </w:p>
    <w:p w14:paraId="13EE13B2" w14:textId="77777777" w:rsidR="00D1362F" w:rsidRDefault="00D1362F" w:rsidP="00D1362F">
      <w:pPr>
        <w:spacing w:after="0"/>
      </w:pPr>
      <w:r>
        <w:rPr>
          <w:rFonts w:ascii="Arial" w:hAnsi="Arial"/>
          <w:b/>
          <w:bCs/>
        </w:rPr>
        <w:t xml:space="preserve">Tyler: </w:t>
      </w:r>
      <w:r>
        <w:rPr>
          <w:rFonts w:ascii="Arial" w:hAnsi="Arial"/>
        </w:rPr>
        <w:t>I haven't.</w:t>
      </w:r>
    </w:p>
    <w:p w14:paraId="2F766291" w14:textId="77777777" w:rsidR="00D1362F" w:rsidRDefault="00D1362F" w:rsidP="00D1362F">
      <w:pPr>
        <w:spacing w:after="0"/>
      </w:pPr>
    </w:p>
    <w:p w14:paraId="6BB0126A" w14:textId="77777777" w:rsidR="00D1362F" w:rsidRDefault="00D1362F" w:rsidP="00D1362F">
      <w:pPr>
        <w:spacing w:after="0"/>
      </w:pPr>
      <w:r>
        <w:rPr>
          <w:rFonts w:ascii="Arial" w:hAnsi="Arial"/>
          <w:b/>
        </w:rPr>
        <w:t xml:space="preserve">Luca: </w:t>
      </w:r>
      <w:r>
        <w:rPr>
          <w:rFonts w:ascii="Arial" w:hAnsi="Arial"/>
        </w:rPr>
        <w:t>Oh, it is, it's an, it is an experience to watch (=Tyler:  Yeah. Yeah, mmhmm). It’s deeply disturbing in so many ways.</w:t>
      </w:r>
    </w:p>
    <w:p w14:paraId="5CBF601F" w14:textId="77777777" w:rsidR="00D1362F" w:rsidRDefault="00D1362F" w:rsidP="00D1362F">
      <w:pPr>
        <w:spacing w:after="0"/>
      </w:pPr>
    </w:p>
    <w:p w14:paraId="34D76997" w14:textId="77777777" w:rsidR="00D1362F" w:rsidRPr="009D420F" w:rsidRDefault="00D1362F" w:rsidP="00D1362F">
      <w:pPr>
        <w:spacing w:after="0"/>
        <w:rPr>
          <w:rFonts w:ascii="Arial" w:hAnsi="Arial"/>
        </w:rPr>
      </w:pPr>
      <w:r>
        <w:rPr>
          <w:rFonts w:ascii="Arial" w:hAnsi="Arial"/>
          <w:b/>
        </w:rPr>
        <w:t xml:space="preserve">Tyler: </w:t>
      </w:r>
      <w:r>
        <w:rPr>
          <w:rFonts w:ascii="Arial" w:hAnsi="Arial"/>
        </w:rPr>
        <w:t xml:space="preserve">Yeah. One of the reasons I haven't watched it yet (=Luca: Yes). Yeah. Yeah. Yeah. The, the, it's really </w:t>
      </w:r>
      <w:proofErr w:type="gramStart"/>
      <w:r>
        <w:rPr>
          <w:rFonts w:ascii="Arial" w:hAnsi="Arial"/>
        </w:rPr>
        <w:t>complex</w:t>
      </w:r>
      <w:proofErr w:type="gramEnd"/>
      <w:r>
        <w:rPr>
          <w:rFonts w:ascii="Arial" w:hAnsi="Arial"/>
        </w:rPr>
        <w:t xml:space="preserve"> to navigate. So, I will say that this is </w:t>
      </w:r>
      <w:proofErr w:type="gramStart"/>
      <w:r>
        <w:rPr>
          <w:rFonts w:ascii="Arial" w:hAnsi="Arial"/>
        </w:rPr>
        <w:t>definitely the</w:t>
      </w:r>
      <w:proofErr w:type="gramEnd"/>
      <w:r>
        <w:rPr>
          <w:rFonts w:ascii="Arial" w:hAnsi="Arial"/>
        </w:rPr>
        <w:t xml:space="preserve"> start of the kind of research that I want to do. Even, you know, at the end with the final report, it's still just the, the beginning (=Luca: </w:t>
      </w:r>
      <w:proofErr w:type="spellStart"/>
      <w:r>
        <w:rPr>
          <w:rFonts w:ascii="Arial" w:hAnsi="Arial"/>
        </w:rPr>
        <w:t>Mmm</w:t>
      </w:r>
      <w:proofErr w:type="spellEnd"/>
      <w:r>
        <w:rPr>
          <w:rFonts w:ascii="Arial" w:hAnsi="Arial"/>
        </w:rPr>
        <w:t xml:space="preserve">). Yeah, mmhmm (=Luca: Okay). Yeah. </w:t>
      </w:r>
      <w:proofErr w:type="gramStart"/>
      <w:r>
        <w:rPr>
          <w:rFonts w:ascii="Arial" w:hAnsi="Arial"/>
        </w:rPr>
        <w:t>So</w:t>
      </w:r>
      <w:proofErr w:type="gramEnd"/>
      <w:r>
        <w:rPr>
          <w:rFonts w:ascii="Arial" w:hAnsi="Arial"/>
        </w:rPr>
        <w:t xml:space="preserve"> I don't have any other questions. Uhm, is there anything else that you'd like to share about your experience of the focus group or any experience of sameness and difference?</w:t>
      </w:r>
    </w:p>
    <w:p w14:paraId="46FAA803" w14:textId="77777777" w:rsidR="00D1362F" w:rsidRDefault="00D1362F" w:rsidP="00D1362F">
      <w:pPr>
        <w:spacing w:after="0"/>
      </w:pPr>
    </w:p>
    <w:p w14:paraId="190C52FC" w14:textId="77777777" w:rsidR="00D1362F" w:rsidRDefault="00D1362F" w:rsidP="00D1362F">
      <w:pPr>
        <w:spacing w:after="0"/>
        <w:rPr>
          <w:rFonts w:ascii="Arial" w:hAnsi="Arial"/>
        </w:rPr>
      </w:pPr>
      <w:r>
        <w:rPr>
          <w:rFonts w:ascii="Arial" w:hAnsi="Arial"/>
          <w:b/>
        </w:rPr>
        <w:t xml:space="preserve">Luca: </w:t>
      </w:r>
      <w:r>
        <w:rPr>
          <w:rFonts w:ascii="Arial" w:hAnsi="Arial"/>
          <w:bCs/>
        </w:rPr>
        <w:t xml:space="preserve">Uhm… funny enough, </w:t>
      </w:r>
      <w:r>
        <w:rPr>
          <w:rFonts w:ascii="Arial" w:hAnsi="Arial"/>
        </w:rPr>
        <w:t>I think I felt the most… Like, I’ve, ja, let's go with that (=Tyler: Okay). I think I felt the most difference with, uhm… with Jamie (=Tyler: Uh-</w:t>
      </w:r>
      <w:proofErr w:type="gramStart"/>
      <w:r>
        <w:rPr>
          <w:rFonts w:ascii="Arial" w:hAnsi="Arial"/>
        </w:rPr>
        <w:t>huh)…</w:t>
      </w:r>
      <w:proofErr w:type="gramEnd"/>
      <w:r>
        <w:rPr>
          <w:rFonts w:ascii="Arial" w:hAnsi="Arial"/>
        </w:rPr>
        <w:t xml:space="preserve"> with them (=Tyler: Mmhmm). Uhm, I don't know why, I can't pinpoint. But like, when I s-, when I like picture it in my head there’s something that tells me that, particularly them, I felt the most difference with (=Tyler: Okay). Maybe it was because of their experience of queerness, or the fact that their gender identity, differs in that much of a way. Uhm, and it's not to say that I haven't interacted with – they, they were, they’re trans, right?</w:t>
      </w:r>
    </w:p>
    <w:p w14:paraId="08D84380" w14:textId="77777777" w:rsidR="00D1362F" w:rsidRDefault="00D1362F" w:rsidP="00D1362F">
      <w:pPr>
        <w:spacing w:after="0"/>
        <w:rPr>
          <w:rFonts w:ascii="Arial" w:hAnsi="Arial"/>
          <w:b/>
          <w:bCs/>
        </w:rPr>
      </w:pPr>
    </w:p>
    <w:p w14:paraId="6BA2309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Uh, yes. non-binary, trans. </w:t>
      </w:r>
    </w:p>
    <w:p w14:paraId="482EAEFA" w14:textId="77777777" w:rsidR="00D1362F" w:rsidRDefault="00D1362F" w:rsidP="00D1362F">
      <w:pPr>
        <w:spacing w:after="0"/>
        <w:rPr>
          <w:rFonts w:ascii="Arial" w:hAnsi="Arial"/>
        </w:rPr>
      </w:pPr>
    </w:p>
    <w:p w14:paraId="41FB878F" w14:textId="77777777" w:rsidR="00D1362F" w:rsidRDefault="00D1362F" w:rsidP="00D1362F">
      <w:pPr>
        <w:spacing w:after="0"/>
      </w:pPr>
      <w:r>
        <w:rPr>
          <w:rFonts w:ascii="Arial" w:hAnsi="Arial"/>
          <w:b/>
          <w:bCs/>
        </w:rPr>
        <w:t xml:space="preserve">Luca: </w:t>
      </w:r>
      <w:r>
        <w:rPr>
          <w:rFonts w:ascii="Arial" w:hAnsi="Arial"/>
        </w:rPr>
        <w:t>Yes, yes, I remember now. So, and it's not to say that I haven't interacted with, uhm, transgender people (=Tyler: Mmhmm). It's just that</w:t>
      </w:r>
      <w:proofErr w:type="gramStart"/>
      <w:r>
        <w:rPr>
          <w:rFonts w:ascii="Arial" w:hAnsi="Arial"/>
        </w:rPr>
        <w:t>, actually, I</w:t>
      </w:r>
      <w:proofErr w:type="gramEnd"/>
      <w:r>
        <w:rPr>
          <w:rFonts w:ascii="Arial" w:hAnsi="Arial"/>
        </w:rPr>
        <w:t xml:space="preserve"> don’t, I can’t really pinpoint why (=Tyler: Hmmm). Uhm… (=Tyler: Hmmm), ja, it's also interesting how… how, uh, for instance... I kept picking up on Nick’s anxiety…very clear from the moment, </w:t>
      </w:r>
      <w:proofErr w:type="gramStart"/>
      <w:r>
        <w:rPr>
          <w:rFonts w:ascii="Arial" w:hAnsi="Arial"/>
        </w:rPr>
        <w:t>from the get go</w:t>
      </w:r>
      <w:proofErr w:type="gramEnd"/>
      <w:r>
        <w:rPr>
          <w:rFonts w:ascii="Arial" w:hAnsi="Arial"/>
        </w:rPr>
        <w:t xml:space="preserve"> (=Tyler: Yes, yes). And I'm not trying to, I'm not trying to criticize him in any what way (=Tyler: Yes). I mean, I get intense social anxiety myself (=Tyler: Yes), in a not comfortable situation. I was comfortable (=Tyler: Mmhmm). So (=Tyler: Mmhmm), I, I obviously empathize a lot with him. Uhm, but it also, I felt </w:t>
      </w:r>
      <w:proofErr w:type="gramStart"/>
      <w:r>
        <w:rPr>
          <w:rFonts w:ascii="Arial" w:hAnsi="Arial"/>
        </w:rPr>
        <w:t>that,</w:t>
      </w:r>
      <w:proofErr w:type="gramEnd"/>
      <w:r>
        <w:rPr>
          <w:rFonts w:ascii="Arial" w:hAnsi="Arial"/>
        </w:rPr>
        <w:t xml:space="preserve"> I really wanted him to say more (=Tyler: Mmhmm, mmhmm), because it felt like, </w:t>
      </w:r>
      <w:proofErr w:type="spellStart"/>
      <w:r>
        <w:rPr>
          <w:rFonts w:ascii="Arial" w:hAnsi="Arial"/>
        </w:rPr>
        <w:t>betw</w:t>
      </w:r>
      <w:proofErr w:type="spellEnd"/>
      <w:r>
        <w:rPr>
          <w:rFonts w:ascii="Arial" w:hAnsi="Arial"/>
        </w:rPr>
        <w:t xml:space="preserve">-, because it, it constantly felt like Jamie and I were talking the most (=Tyler: </w:t>
      </w:r>
      <w:proofErr w:type="spellStart"/>
      <w:r>
        <w:rPr>
          <w:rFonts w:ascii="Arial" w:hAnsi="Arial"/>
        </w:rPr>
        <w:t>Mmm</w:t>
      </w:r>
      <w:proofErr w:type="spellEnd"/>
      <w:r>
        <w:rPr>
          <w:rFonts w:ascii="Arial" w:hAnsi="Arial"/>
        </w:rPr>
        <w:t xml:space="preserve">). And there was </w:t>
      </w:r>
      <w:proofErr w:type="gramStart"/>
      <w:r>
        <w:rPr>
          <w:rFonts w:ascii="Arial" w:hAnsi="Arial"/>
        </w:rPr>
        <w:t>definitely a</w:t>
      </w:r>
      <w:proofErr w:type="gramEnd"/>
      <w:r>
        <w:rPr>
          <w:rFonts w:ascii="Arial" w:hAnsi="Arial"/>
        </w:rPr>
        <w:t xml:space="preserve"> point where I was like, “</w:t>
      </w:r>
      <w:proofErr w:type="spellStart"/>
      <w:r>
        <w:rPr>
          <w:rFonts w:ascii="Arial" w:hAnsi="Arial"/>
        </w:rPr>
        <w:t>Mmm</w:t>
      </w:r>
      <w:proofErr w:type="spellEnd"/>
      <w:r>
        <w:rPr>
          <w:rFonts w:ascii="Arial" w:hAnsi="Arial"/>
        </w:rPr>
        <w:t xml:space="preserve"> (=Tyler: </w:t>
      </w:r>
      <w:r>
        <w:rPr>
          <w:rFonts w:ascii="Arial" w:hAnsi="Arial"/>
        </w:rPr>
        <w:lastRenderedPageBreak/>
        <w:t>Mmhmm), I should shut up now” (=Tyler: [Laugh sigh], right). Ja, but (=Tyler: Ja) then again, I can't force people to talk (=Tyler: Yes, true) and if they, if people aren't going to talk, well, uh, here I go (=Tyler: Mmhmm, mmhmm).</w:t>
      </w:r>
    </w:p>
    <w:p w14:paraId="698C5183" w14:textId="77777777" w:rsidR="00D1362F" w:rsidRDefault="00D1362F" w:rsidP="00D1362F">
      <w:pPr>
        <w:spacing w:after="0"/>
      </w:pPr>
    </w:p>
    <w:p w14:paraId="47200341" w14:textId="77777777" w:rsidR="00D1362F" w:rsidRDefault="00D1362F" w:rsidP="00D1362F">
      <w:pPr>
        <w:spacing w:after="0"/>
      </w:pPr>
      <w:r>
        <w:rPr>
          <w:rFonts w:ascii="Arial" w:hAnsi="Arial"/>
          <w:b/>
        </w:rPr>
        <w:t xml:space="preserve">Tyler: </w:t>
      </w:r>
      <w:r>
        <w:rPr>
          <w:rFonts w:ascii="Arial" w:hAnsi="Arial"/>
        </w:rPr>
        <w:t>Yeah, yeah. Nick did say to me, uh, after the focus group and in his follow-up interview that he's quite shy, uhm, and, yeah, had, had a bit of social anxiety. Uhm, at the same time, he didn't feel like he need to add more, uhm, or had more to add, I suppose.</w:t>
      </w:r>
    </w:p>
    <w:p w14:paraId="3229A756" w14:textId="77777777" w:rsidR="00D1362F" w:rsidRDefault="00D1362F" w:rsidP="00D1362F">
      <w:pPr>
        <w:spacing w:after="0"/>
      </w:pPr>
    </w:p>
    <w:p w14:paraId="0305561A" w14:textId="77777777" w:rsidR="00D1362F" w:rsidRDefault="00D1362F" w:rsidP="00D1362F">
      <w:pPr>
        <w:spacing w:after="0"/>
        <w:rPr>
          <w:rFonts w:ascii="Arial" w:hAnsi="Arial"/>
        </w:rPr>
      </w:pPr>
      <w:r>
        <w:rPr>
          <w:rFonts w:ascii="Arial" w:hAnsi="Arial"/>
          <w:b/>
        </w:rPr>
        <w:t xml:space="preserve">Luca: </w:t>
      </w:r>
      <w:r>
        <w:rPr>
          <w:rFonts w:ascii="Arial" w:hAnsi="Arial"/>
        </w:rPr>
        <w:t>Yeah, so when we, if, if people don't feel that they want to add more, then (=Tyler: Ja) that's it at the end of the day (=Tyler; Yeah). I just, I was hoping, like I said, I wish it could have gone on for another hour (=Tyler: Yeah) then maybe we could have, rang out some more ideas, more (=Tyler: Mmhmm), deeply (=Tyler: Mmhmm). Ja.</w:t>
      </w:r>
    </w:p>
    <w:p w14:paraId="7EC4DE56" w14:textId="77777777" w:rsidR="00D1362F" w:rsidRDefault="00D1362F" w:rsidP="00D1362F">
      <w:pPr>
        <w:spacing w:after="0"/>
        <w:rPr>
          <w:rFonts w:ascii="Arial" w:hAnsi="Arial"/>
        </w:rPr>
      </w:pPr>
    </w:p>
    <w:p w14:paraId="6192809B"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Yeah, yeah. But (=Luca: That was it), </w:t>
      </w:r>
      <w:r>
        <w:rPr>
          <w:rFonts w:ascii="Arial" w:hAnsi="Arial"/>
        </w:rPr>
        <w:t xml:space="preserve">I am really, yeah, appreciating the utility of the group, uhm, just for, for participants, uhm, to discuss things. Yeah., mmhmm. (=Luca: I get that, yeah) Yeah, yeah. Okay, </w:t>
      </w:r>
      <w:proofErr w:type="spellStart"/>
      <w:proofErr w:type="gramStart"/>
      <w:r>
        <w:rPr>
          <w:rFonts w:ascii="Arial" w:hAnsi="Arial"/>
        </w:rPr>
        <w:t>so,that's</w:t>
      </w:r>
      <w:proofErr w:type="spellEnd"/>
      <w:proofErr w:type="gramEnd"/>
      <w:r>
        <w:rPr>
          <w:rFonts w:ascii="Arial" w:hAnsi="Arial"/>
        </w:rPr>
        <w:t xml:space="preserve"> all that I have. Is that all that you have?</w:t>
      </w:r>
    </w:p>
    <w:p w14:paraId="4C5C9259" w14:textId="77777777" w:rsidR="00D1362F" w:rsidRDefault="00D1362F" w:rsidP="00D1362F">
      <w:pPr>
        <w:spacing w:after="0"/>
        <w:rPr>
          <w:rFonts w:ascii="Arial" w:hAnsi="Arial"/>
        </w:rPr>
      </w:pPr>
    </w:p>
    <w:p w14:paraId="16674A95" w14:textId="77777777" w:rsidR="00D1362F" w:rsidRDefault="00D1362F" w:rsidP="00D1362F">
      <w:pPr>
        <w:spacing w:after="0"/>
        <w:rPr>
          <w:rFonts w:ascii="Arial" w:hAnsi="Arial"/>
        </w:rPr>
      </w:pPr>
      <w:r>
        <w:rPr>
          <w:rFonts w:ascii="Arial" w:hAnsi="Arial"/>
          <w:b/>
          <w:bCs/>
        </w:rPr>
        <w:t xml:space="preserve">Luca: </w:t>
      </w:r>
      <w:proofErr w:type="spellStart"/>
      <w:r>
        <w:rPr>
          <w:rFonts w:ascii="Arial" w:hAnsi="Arial"/>
        </w:rPr>
        <w:t>Mmmm</w:t>
      </w:r>
      <w:proofErr w:type="spellEnd"/>
      <w:r>
        <w:rPr>
          <w:rFonts w:ascii="Arial" w:hAnsi="Arial"/>
        </w:rPr>
        <w:t xml:space="preserve">. Ja, for the most part. Yes, yes, I’d say so. </w:t>
      </w:r>
    </w:p>
    <w:p w14:paraId="13A4FF56" w14:textId="77777777" w:rsidR="00D1362F" w:rsidRDefault="00D1362F" w:rsidP="00D1362F">
      <w:pPr>
        <w:spacing w:after="0"/>
        <w:rPr>
          <w:rFonts w:ascii="Arial" w:hAnsi="Arial"/>
        </w:rPr>
      </w:pPr>
    </w:p>
    <w:p w14:paraId="3BE44B7A" w14:textId="77777777" w:rsidR="00D1362F" w:rsidRDefault="00D1362F" w:rsidP="00D1362F">
      <w:pPr>
        <w:spacing w:after="0"/>
      </w:pPr>
      <w:r>
        <w:rPr>
          <w:rFonts w:ascii="Arial" w:hAnsi="Arial"/>
          <w:b/>
          <w:bCs/>
        </w:rPr>
        <w:t xml:space="preserve">Tyler: </w:t>
      </w:r>
      <w:r>
        <w:rPr>
          <w:rFonts w:ascii="Arial" w:hAnsi="Arial"/>
        </w:rPr>
        <w:t xml:space="preserve">Okay, cool. Thanks. </w:t>
      </w:r>
      <w:proofErr w:type="gramStart"/>
      <w:r>
        <w:rPr>
          <w:rFonts w:ascii="Arial" w:hAnsi="Arial"/>
        </w:rPr>
        <w:t>So</w:t>
      </w:r>
      <w:proofErr w:type="gramEnd"/>
      <w:r>
        <w:rPr>
          <w:rFonts w:ascii="Arial" w:hAnsi="Arial"/>
        </w:rPr>
        <w:t xml:space="preserve"> then I can stop there.</w:t>
      </w:r>
    </w:p>
    <w:p w14:paraId="523F9673" w14:textId="7E22ABC7" w:rsidR="00D1362F" w:rsidRDefault="00D1362F"/>
    <w:p w14:paraId="0AD00CC8" w14:textId="77777777" w:rsidR="00D1362F" w:rsidRDefault="00D1362F" w:rsidP="00D1362F">
      <w:pPr>
        <w:spacing w:after="0"/>
        <w:rPr>
          <w:lang w:eastAsia="zh-CN"/>
        </w:rPr>
      </w:pPr>
    </w:p>
    <w:p w14:paraId="6A870F3F" w14:textId="77777777" w:rsidR="00D1362F" w:rsidRDefault="00D1362F" w:rsidP="00D1362F">
      <w:r>
        <w:rPr>
          <w:rFonts w:ascii="Arial" w:hAnsi="Arial"/>
          <w:sz w:val="48"/>
        </w:rPr>
        <w:t>Nick</w:t>
      </w:r>
    </w:p>
    <w:p w14:paraId="5A60E5BC" w14:textId="77777777" w:rsidR="00D1362F" w:rsidRDefault="00D1362F" w:rsidP="00D1362F">
      <w:pPr>
        <w:spacing w:after="0"/>
      </w:pPr>
    </w:p>
    <w:p w14:paraId="525A552E"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Thanks. So how long have you been since I last saw you? </w:t>
      </w:r>
    </w:p>
    <w:p w14:paraId="6E82B786" w14:textId="77777777" w:rsidR="00D1362F" w:rsidRDefault="00D1362F" w:rsidP="00D1362F">
      <w:pPr>
        <w:spacing w:after="0"/>
        <w:rPr>
          <w:rFonts w:ascii="Arial" w:hAnsi="Arial"/>
        </w:rPr>
      </w:pPr>
    </w:p>
    <w:p w14:paraId="27C78C83" w14:textId="77777777" w:rsidR="00D1362F" w:rsidRDefault="00D1362F" w:rsidP="00D1362F">
      <w:pPr>
        <w:spacing w:after="0"/>
      </w:pPr>
      <w:r>
        <w:rPr>
          <w:rFonts w:ascii="Arial" w:hAnsi="Arial"/>
          <w:b/>
          <w:bCs/>
        </w:rPr>
        <w:t xml:space="preserve">Nick: </w:t>
      </w:r>
      <w:r>
        <w:rPr>
          <w:rFonts w:ascii="Arial" w:hAnsi="Arial"/>
        </w:rPr>
        <w:t xml:space="preserve">I've been, I've been pretty good, just stressed, with (=Tyler: Oh, yeah?), </w:t>
      </w:r>
      <w:proofErr w:type="spellStart"/>
      <w:r>
        <w:rPr>
          <w:rFonts w:ascii="Arial" w:hAnsi="Arial"/>
        </w:rPr>
        <w:t>uni</w:t>
      </w:r>
      <w:proofErr w:type="spellEnd"/>
      <w:r>
        <w:rPr>
          <w:rFonts w:ascii="Arial" w:hAnsi="Arial"/>
        </w:rPr>
        <w:t xml:space="preserve"> and everything, but everything else is pretty, been pretty good.</w:t>
      </w:r>
    </w:p>
    <w:p w14:paraId="2D6648BF" w14:textId="77777777" w:rsidR="00D1362F" w:rsidRDefault="00D1362F" w:rsidP="00D1362F">
      <w:pPr>
        <w:spacing w:after="0"/>
      </w:pPr>
    </w:p>
    <w:p w14:paraId="480181FB"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Okay, yeah, it is a stressful time, uh, at university for lots of students (=Nick Yeah), [laugh sigh]. </w:t>
      </w:r>
    </w:p>
    <w:p w14:paraId="7CE455AB" w14:textId="77777777" w:rsidR="00D1362F" w:rsidRDefault="00D1362F" w:rsidP="00D1362F">
      <w:pPr>
        <w:spacing w:after="0"/>
        <w:rPr>
          <w:rFonts w:ascii="Arial" w:hAnsi="Arial"/>
        </w:rPr>
      </w:pPr>
    </w:p>
    <w:p w14:paraId="5EB77901"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Ja. </w:t>
      </w:r>
    </w:p>
    <w:p w14:paraId="3FAA0D2E" w14:textId="77777777" w:rsidR="00D1362F" w:rsidRDefault="00D1362F" w:rsidP="00D1362F">
      <w:pPr>
        <w:spacing w:after="0"/>
        <w:rPr>
          <w:rFonts w:ascii="Arial" w:hAnsi="Arial"/>
        </w:rPr>
      </w:pPr>
    </w:p>
    <w:p w14:paraId="79C8742D" w14:textId="77777777" w:rsidR="00D1362F" w:rsidRDefault="00D1362F" w:rsidP="00D1362F">
      <w:pPr>
        <w:spacing w:after="0"/>
      </w:pPr>
      <w:r>
        <w:rPr>
          <w:rFonts w:ascii="Arial" w:hAnsi="Arial"/>
          <w:b/>
          <w:bCs/>
        </w:rPr>
        <w:t>Tyler:</w:t>
      </w:r>
      <w:r>
        <w:rPr>
          <w:rFonts w:ascii="Arial" w:hAnsi="Arial"/>
        </w:rPr>
        <w:t xml:space="preserve"> Okay, so we can get right into it. Uh, how (=Nick: Okay) did you feel about the focus group?</w:t>
      </w:r>
    </w:p>
    <w:p w14:paraId="1A1DD3B8" w14:textId="77777777" w:rsidR="00D1362F" w:rsidRDefault="00D1362F" w:rsidP="00D1362F">
      <w:pPr>
        <w:spacing w:after="0"/>
      </w:pPr>
    </w:p>
    <w:p w14:paraId="054FE694" w14:textId="77777777" w:rsidR="00D1362F" w:rsidRDefault="00D1362F" w:rsidP="00D1362F">
      <w:pPr>
        <w:spacing w:after="0"/>
      </w:pPr>
      <w:r>
        <w:rPr>
          <w:rFonts w:ascii="Arial" w:hAnsi="Arial"/>
          <w:b/>
        </w:rPr>
        <w:t xml:space="preserve">Nick: </w:t>
      </w:r>
      <w:r>
        <w:rPr>
          <w:rFonts w:ascii="Arial" w:hAnsi="Arial"/>
          <w:bCs/>
        </w:rPr>
        <w:t xml:space="preserve">Oh, </w:t>
      </w:r>
      <w:r>
        <w:rPr>
          <w:rFonts w:ascii="Arial" w:hAnsi="Arial"/>
        </w:rPr>
        <w:t xml:space="preserve">I was </w:t>
      </w:r>
      <w:proofErr w:type="gramStart"/>
      <w:r>
        <w:rPr>
          <w:rFonts w:ascii="Arial" w:hAnsi="Arial"/>
        </w:rPr>
        <w:t>really cool</w:t>
      </w:r>
      <w:proofErr w:type="gramEnd"/>
      <w:r>
        <w:rPr>
          <w:rFonts w:ascii="Arial" w:hAnsi="Arial"/>
        </w:rPr>
        <w:t xml:space="preserve">. I really, it was, it was really insightful </w:t>
      </w:r>
      <w:proofErr w:type="gramStart"/>
      <w:r>
        <w:rPr>
          <w:rFonts w:ascii="Arial" w:hAnsi="Arial"/>
        </w:rPr>
        <w:t>to,</w:t>
      </w:r>
      <w:proofErr w:type="gramEnd"/>
      <w:r>
        <w:rPr>
          <w:rFonts w:ascii="Arial" w:hAnsi="Arial"/>
        </w:rPr>
        <w:t xml:space="preserve"> learn about other people's experiences, within like, different, like viewpoints of the whole situation, you know what I mean? (=Tyler: Mmhmm) Really insightful (=Tyler: Mmhmm), </w:t>
      </w:r>
      <w:proofErr w:type="gramStart"/>
      <w:r>
        <w:rPr>
          <w:rFonts w:ascii="Arial" w:hAnsi="Arial"/>
        </w:rPr>
        <w:t>really awesome</w:t>
      </w:r>
      <w:proofErr w:type="gramEnd"/>
      <w:r>
        <w:rPr>
          <w:rFonts w:ascii="Arial" w:hAnsi="Arial"/>
        </w:rPr>
        <w:t>.</w:t>
      </w:r>
    </w:p>
    <w:p w14:paraId="654D8019" w14:textId="77777777" w:rsidR="00D1362F" w:rsidRDefault="00D1362F" w:rsidP="00D1362F">
      <w:pPr>
        <w:spacing w:after="0"/>
      </w:pPr>
    </w:p>
    <w:p w14:paraId="69383218" w14:textId="77777777" w:rsidR="00D1362F" w:rsidRDefault="00D1362F" w:rsidP="00D1362F">
      <w:pPr>
        <w:spacing w:after="0"/>
      </w:pPr>
      <w:r>
        <w:rPr>
          <w:rFonts w:ascii="Arial" w:hAnsi="Arial"/>
          <w:b/>
        </w:rPr>
        <w:t xml:space="preserve">Tyler: </w:t>
      </w:r>
      <w:r>
        <w:rPr>
          <w:rFonts w:ascii="Arial" w:hAnsi="Arial"/>
        </w:rPr>
        <w:t xml:space="preserve">Okay, cool. </w:t>
      </w:r>
      <w:proofErr w:type="gramStart"/>
      <w:r>
        <w:rPr>
          <w:rFonts w:ascii="Arial" w:hAnsi="Arial"/>
        </w:rPr>
        <w:t>So</w:t>
      </w:r>
      <w:proofErr w:type="gramEnd"/>
      <w:r>
        <w:rPr>
          <w:rFonts w:ascii="Arial" w:hAnsi="Arial"/>
        </w:rPr>
        <w:t xml:space="preserve"> what kind of insights did you learn? Can you give me like an example of something that came to your mind?</w:t>
      </w:r>
    </w:p>
    <w:p w14:paraId="2BE6BBF4" w14:textId="77777777" w:rsidR="00D1362F" w:rsidRDefault="00D1362F" w:rsidP="00D1362F">
      <w:pPr>
        <w:spacing w:after="0"/>
      </w:pPr>
    </w:p>
    <w:p w14:paraId="4DC5556F" w14:textId="77777777" w:rsidR="00D1362F" w:rsidRDefault="00D1362F" w:rsidP="00D1362F">
      <w:pPr>
        <w:spacing w:after="0"/>
      </w:pPr>
      <w:r>
        <w:rPr>
          <w:rFonts w:ascii="Arial" w:hAnsi="Arial"/>
          <w:b/>
        </w:rPr>
        <w:t xml:space="preserve">Nick: </w:t>
      </w:r>
      <w:r>
        <w:rPr>
          <w:rFonts w:ascii="Arial" w:hAnsi="Arial"/>
          <w:bCs/>
        </w:rPr>
        <w:t>Uh</w:t>
      </w:r>
      <w:r>
        <w:rPr>
          <w:rFonts w:ascii="Arial" w:hAnsi="Arial"/>
        </w:rPr>
        <w:t xml:space="preserve">m, like, how… a lot of us experienced the same situations during school, especially. Like we, like in some context, we're like, looked down upon in some senses, depending on which person we were talking to, and stuff like that, it was (=Tyler: Yeah) </w:t>
      </w:r>
      <w:proofErr w:type="gramStart"/>
      <w:r>
        <w:rPr>
          <w:rFonts w:ascii="Arial" w:hAnsi="Arial"/>
        </w:rPr>
        <w:t>pretty cool</w:t>
      </w:r>
      <w:proofErr w:type="gramEnd"/>
      <w:r>
        <w:rPr>
          <w:rFonts w:ascii="Arial" w:hAnsi="Arial"/>
        </w:rPr>
        <w:t>.</w:t>
      </w:r>
    </w:p>
    <w:p w14:paraId="266B5C57" w14:textId="77777777" w:rsidR="00D1362F" w:rsidRDefault="00D1362F" w:rsidP="00D1362F">
      <w:pPr>
        <w:spacing w:after="0"/>
      </w:pPr>
    </w:p>
    <w:p w14:paraId="7FC24759" w14:textId="77777777" w:rsidR="00D1362F" w:rsidRDefault="00D1362F" w:rsidP="00D1362F">
      <w:pPr>
        <w:spacing w:after="0"/>
      </w:pPr>
      <w:r>
        <w:rPr>
          <w:rFonts w:ascii="Arial" w:hAnsi="Arial"/>
          <w:b/>
        </w:rPr>
        <w:t xml:space="preserve">Tyler: </w:t>
      </w:r>
      <w:r>
        <w:rPr>
          <w:rFonts w:ascii="Arial" w:hAnsi="Arial"/>
        </w:rPr>
        <w:t xml:space="preserve">Yeah, yeah, I'm sure that that, uh, might have been comforting, I guess,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you said that you had experienced like a lot of, like, bullying in school, both in (=Nick: Oh, [nod]) the Free State and in Cape Town, right? (=Nick: Oh yeah), yeah.</w:t>
      </w:r>
    </w:p>
    <w:p w14:paraId="5B38280D" w14:textId="77777777" w:rsidR="00D1362F" w:rsidRDefault="00D1362F" w:rsidP="00D1362F">
      <w:pPr>
        <w:spacing w:after="0"/>
      </w:pPr>
    </w:p>
    <w:p w14:paraId="14656B58" w14:textId="77777777" w:rsidR="00D1362F" w:rsidRDefault="00D1362F" w:rsidP="00D1362F">
      <w:pPr>
        <w:spacing w:after="0"/>
        <w:rPr>
          <w:rFonts w:ascii="Arial" w:hAnsi="Arial"/>
        </w:rPr>
      </w:pPr>
      <w:r>
        <w:rPr>
          <w:rFonts w:ascii="Arial" w:hAnsi="Arial"/>
          <w:b/>
        </w:rPr>
        <w:t xml:space="preserve">Nick: </w:t>
      </w:r>
      <w:r>
        <w:rPr>
          <w:rFonts w:ascii="Arial" w:hAnsi="Arial"/>
          <w:bCs/>
        </w:rPr>
        <w:t>V</w:t>
      </w:r>
      <w:r>
        <w:rPr>
          <w:rFonts w:ascii="Arial" w:hAnsi="Arial"/>
        </w:rPr>
        <w:t xml:space="preserve">ery much, [laugh]. </w:t>
      </w:r>
    </w:p>
    <w:p w14:paraId="11D3C2AC" w14:textId="77777777" w:rsidR="00D1362F" w:rsidRDefault="00D1362F" w:rsidP="00D1362F">
      <w:pPr>
        <w:spacing w:after="0"/>
        <w:rPr>
          <w:rFonts w:ascii="Arial" w:hAnsi="Arial"/>
        </w:rPr>
      </w:pPr>
    </w:p>
    <w:p w14:paraId="03E000B4"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w:t>
      </w:r>
    </w:p>
    <w:p w14:paraId="4387A00E" w14:textId="77777777" w:rsidR="00D1362F" w:rsidRDefault="00D1362F" w:rsidP="00D1362F">
      <w:pPr>
        <w:spacing w:after="0"/>
        <w:rPr>
          <w:rFonts w:ascii="Arial" w:hAnsi="Arial"/>
        </w:rPr>
      </w:pPr>
    </w:p>
    <w:p w14:paraId="4514086F"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It was, [light cough], it was not fun. </w:t>
      </w:r>
    </w:p>
    <w:p w14:paraId="2C9471E0" w14:textId="77777777" w:rsidR="00D1362F" w:rsidRDefault="00D1362F" w:rsidP="00D1362F">
      <w:pPr>
        <w:spacing w:after="0"/>
        <w:rPr>
          <w:rFonts w:ascii="Arial" w:hAnsi="Arial"/>
        </w:rPr>
      </w:pPr>
    </w:p>
    <w:p w14:paraId="55E17943" w14:textId="77777777" w:rsidR="00D1362F" w:rsidRDefault="00D1362F" w:rsidP="00D1362F">
      <w:pPr>
        <w:spacing w:after="0"/>
        <w:rPr>
          <w:rFonts w:ascii="Arial" w:hAnsi="Arial"/>
        </w:rPr>
      </w:pPr>
      <w:r>
        <w:rPr>
          <w:rFonts w:ascii="Arial" w:hAnsi="Arial"/>
          <w:b/>
          <w:bCs/>
        </w:rPr>
        <w:t xml:space="preserve">Tyler: </w:t>
      </w:r>
      <w:r>
        <w:rPr>
          <w:rFonts w:ascii="Arial" w:hAnsi="Arial"/>
        </w:rPr>
        <w:t>Could you say that again?</w:t>
      </w:r>
    </w:p>
    <w:p w14:paraId="45F5E5D7" w14:textId="77777777" w:rsidR="00D1362F" w:rsidRDefault="00D1362F" w:rsidP="00D1362F">
      <w:pPr>
        <w:spacing w:after="0"/>
        <w:rPr>
          <w:rFonts w:ascii="Arial" w:hAnsi="Arial"/>
        </w:rPr>
      </w:pPr>
    </w:p>
    <w:p w14:paraId="057F5588"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 It was much fun, sorry. </w:t>
      </w:r>
    </w:p>
    <w:p w14:paraId="0100EF84" w14:textId="77777777" w:rsidR="00D1362F" w:rsidRDefault="00D1362F" w:rsidP="00D1362F">
      <w:pPr>
        <w:spacing w:after="0"/>
      </w:pPr>
    </w:p>
    <w:p w14:paraId="1BF15BC5" w14:textId="77777777" w:rsidR="00D1362F" w:rsidRDefault="00D1362F" w:rsidP="00D1362F">
      <w:pPr>
        <w:spacing w:after="0"/>
        <w:rPr>
          <w:rFonts w:ascii="Arial" w:hAnsi="Arial"/>
        </w:rPr>
      </w:pPr>
      <w:r>
        <w:rPr>
          <w:rFonts w:ascii="Arial" w:hAnsi="Arial"/>
          <w:b/>
        </w:rPr>
        <w:t xml:space="preserve">Tyler: </w:t>
      </w:r>
      <w:r>
        <w:rPr>
          <w:rFonts w:ascii="Arial" w:hAnsi="Arial"/>
          <w:bCs/>
        </w:rPr>
        <w:t xml:space="preserve">No, [laugh sigh], </w:t>
      </w:r>
      <w:proofErr w:type="gramStart"/>
      <w:r>
        <w:rPr>
          <w:rFonts w:ascii="Arial" w:hAnsi="Arial"/>
        </w:rPr>
        <w:t>definitely not</w:t>
      </w:r>
      <w:proofErr w:type="gramEnd"/>
      <w:r>
        <w:rPr>
          <w:rFonts w:ascii="Arial" w:hAnsi="Arial"/>
        </w:rPr>
        <w:t xml:space="preserve">. </w:t>
      </w:r>
    </w:p>
    <w:p w14:paraId="155A4C9E" w14:textId="77777777" w:rsidR="00D1362F" w:rsidRDefault="00D1362F" w:rsidP="00D1362F">
      <w:pPr>
        <w:spacing w:after="0"/>
        <w:rPr>
          <w:rFonts w:ascii="Arial" w:hAnsi="Arial"/>
        </w:rPr>
      </w:pPr>
    </w:p>
    <w:p w14:paraId="443A0348"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Bullying is not a vibe. </w:t>
      </w:r>
    </w:p>
    <w:p w14:paraId="009CB3FE" w14:textId="77777777" w:rsidR="00D1362F" w:rsidRDefault="00D1362F" w:rsidP="00D1362F">
      <w:pPr>
        <w:spacing w:after="0"/>
        <w:rPr>
          <w:rFonts w:ascii="Arial" w:hAnsi="Arial"/>
        </w:rPr>
      </w:pPr>
    </w:p>
    <w:p w14:paraId="16B1D65E" w14:textId="77777777" w:rsidR="00D1362F" w:rsidRDefault="00D1362F" w:rsidP="00D1362F">
      <w:pPr>
        <w:spacing w:after="0"/>
      </w:pPr>
      <w:r>
        <w:rPr>
          <w:rFonts w:ascii="Arial" w:hAnsi="Arial"/>
          <w:b/>
          <w:bCs/>
        </w:rPr>
        <w:t xml:space="preserve">Tyler: </w:t>
      </w:r>
      <w:r>
        <w:rPr>
          <w:rFonts w:ascii="Arial" w:hAnsi="Arial"/>
        </w:rPr>
        <w:t>Yeah, yeah. Okay. Uhm, so is there anyone in the group that you felt a kind of sameness with?</w:t>
      </w:r>
    </w:p>
    <w:p w14:paraId="3F798561" w14:textId="77777777" w:rsidR="00D1362F" w:rsidRDefault="00D1362F" w:rsidP="00D1362F">
      <w:pPr>
        <w:spacing w:after="0"/>
      </w:pPr>
    </w:p>
    <w:p w14:paraId="33FEA62E" w14:textId="77777777" w:rsidR="00D1362F" w:rsidRDefault="00D1362F" w:rsidP="00D1362F">
      <w:pPr>
        <w:spacing w:after="0"/>
      </w:pPr>
      <w:r>
        <w:rPr>
          <w:rFonts w:ascii="Arial" w:hAnsi="Arial"/>
          <w:b/>
        </w:rPr>
        <w:t xml:space="preserve">Nick: </w:t>
      </w:r>
      <w:r>
        <w:rPr>
          <w:rFonts w:ascii="Arial" w:hAnsi="Arial"/>
        </w:rPr>
        <w:t xml:space="preserve">Um, I think like, the, like, majority of the group, in some sense you know? Just because there was a lot of relatable… situations that people spoke about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was like… pretty much within the entire group I, felt a sameness. </w:t>
      </w:r>
    </w:p>
    <w:p w14:paraId="4B39FCE4" w14:textId="77777777" w:rsidR="00D1362F" w:rsidRDefault="00D1362F" w:rsidP="00D1362F">
      <w:pPr>
        <w:spacing w:after="0"/>
      </w:pPr>
    </w:p>
    <w:p w14:paraId="0AA789ED"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I remember, uh, well, the, the school thing. Uhm, </w:t>
      </w:r>
      <w:proofErr w:type="gramStart"/>
      <w:r>
        <w:rPr>
          <w:rFonts w:ascii="Arial" w:hAnsi="Arial"/>
        </w:rPr>
        <w:t>and also</w:t>
      </w:r>
      <w:proofErr w:type="gramEnd"/>
      <w:r>
        <w:rPr>
          <w:rFonts w:ascii="Arial" w:hAnsi="Arial"/>
        </w:rPr>
        <w:t xml:space="preserve">, uh, YouTube was also a thing for you and some of the other (=Nick: Oh yeah, yeah) groups, group members. Yeah. Yeah. Is there anything else that you related to that came up? </w:t>
      </w:r>
    </w:p>
    <w:p w14:paraId="58630D6E" w14:textId="77777777" w:rsidR="00D1362F" w:rsidRDefault="00D1362F" w:rsidP="00D1362F">
      <w:pPr>
        <w:spacing w:after="0"/>
        <w:rPr>
          <w:rFonts w:ascii="Arial" w:hAnsi="Arial"/>
        </w:rPr>
      </w:pPr>
    </w:p>
    <w:p w14:paraId="6B0727F9"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Ah, I can't really remember now, sorry (=Tyler: That's all right). Sorry. </w:t>
      </w:r>
    </w:p>
    <w:p w14:paraId="0C9574B2" w14:textId="77777777" w:rsidR="00D1362F" w:rsidRDefault="00D1362F" w:rsidP="00D1362F">
      <w:pPr>
        <w:spacing w:after="0"/>
        <w:rPr>
          <w:rFonts w:ascii="Arial" w:hAnsi="Arial"/>
        </w:rPr>
      </w:pPr>
    </w:p>
    <w:p w14:paraId="5CAA803E" w14:textId="77777777" w:rsidR="00D1362F" w:rsidRDefault="00D1362F" w:rsidP="00D1362F">
      <w:pPr>
        <w:spacing w:after="0"/>
      </w:pPr>
      <w:r>
        <w:rPr>
          <w:rFonts w:ascii="Arial" w:hAnsi="Arial"/>
          <w:b/>
          <w:bCs/>
        </w:rPr>
        <w:t xml:space="preserve">Tyler: </w:t>
      </w:r>
      <w:r>
        <w:rPr>
          <w:rFonts w:ascii="Arial" w:hAnsi="Arial"/>
        </w:rPr>
        <w:t>That's fine. Uhm, so did you feel different from anyone in the group in like, a significant way?</w:t>
      </w:r>
    </w:p>
    <w:p w14:paraId="1406B17A" w14:textId="77777777" w:rsidR="00D1362F" w:rsidRDefault="00D1362F" w:rsidP="00D1362F">
      <w:pPr>
        <w:spacing w:after="0"/>
      </w:pPr>
    </w:p>
    <w:p w14:paraId="5FD35ED3" w14:textId="77777777" w:rsidR="00D1362F" w:rsidRDefault="00D1362F" w:rsidP="00D1362F">
      <w:pPr>
        <w:spacing w:after="0"/>
      </w:pPr>
      <w:r>
        <w:rPr>
          <w:rFonts w:ascii="Arial" w:hAnsi="Arial"/>
          <w:b/>
        </w:rPr>
        <w:t xml:space="preserve">Nick: </w:t>
      </w:r>
      <w:r>
        <w:rPr>
          <w:rFonts w:ascii="Arial" w:hAnsi="Arial"/>
          <w:bCs/>
        </w:rPr>
        <w:t xml:space="preserve">Uhm, I don’t really </w:t>
      </w:r>
      <w:r>
        <w:rPr>
          <w:rFonts w:ascii="Arial" w:hAnsi="Arial"/>
        </w:rPr>
        <w:t xml:space="preserve">think so. Maybe just like… within different viewpoints on saying slur words (=Tyler: </w:t>
      </w:r>
      <w:proofErr w:type="spellStart"/>
      <w:r>
        <w:rPr>
          <w:rFonts w:ascii="Arial" w:hAnsi="Arial"/>
        </w:rPr>
        <w:t>Mmm</w:t>
      </w:r>
      <w:proofErr w:type="spellEnd"/>
      <w:r>
        <w:rPr>
          <w:rFonts w:ascii="Arial" w:hAnsi="Arial"/>
        </w:rPr>
        <w:t xml:space="preserve">). But, I mean, not really in any other context, because, </w:t>
      </w:r>
      <w:proofErr w:type="gramStart"/>
      <w:r>
        <w:rPr>
          <w:rFonts w:ascii="Arial" w:hAnsi="Arial"/>
        </w:rPr>
        <w:t>really closely</w:t>
      </w:r>
      <w:proofErr w:type="gramEnd"/>
      <w:r>
        <w:rPr>
          <w:rFonts w:ascii="Arial" w:hAnsi="Arial"/>
        </w:rPr>
        <w:t xml:space="preserve"> related to majority of what people were saying.</w:t>
      </w:r>
    </w:p>
    <w:p w14:paraId="4AE9A5C2" w14:textId="77777777" w:rsidR="00D1362F" w:rsidRDefault="00D1362F" w:rsidP="00D1362F">
      <w:pPr>
        <w:spacing w:after="0"/>
      </w:pPr>
    </w:p>
    <w:p w14:paraId="0088ECE8" w14:textId="77777777" w:rsidR="00D1362F" w:rsidRDefault="00D1362F" w:rsidP="00D1362F">
      <w:pPr>
        <w:spacing w:after="0"/>
      </w:pPr>
      <w:r>
        <w:rPr>
          <w:rFonts w:ascii="Arial" w:hAnsi="Arial"/>
          <w:b/>
        </w:rPr>
        <w:t xml:space="preserve">Tyler: </w:t>
      </w:r>
      <w:r>
        <w:rPr>
          <w:rFonts w:ascii="Arial" w:hAnsi="Arial"/>
          <w:bCs/>
        </w:rPr>
        <w:t xml:space="preserve">Mmhmm, mmhmm. </w:t>
      </w:r>
      <w:r>
        <w:rPr>
          <w:rFonts w:ascii="Arial" w:hAnsi="Arial"/>
        </w:rPr>
        <w:t>Okay, so then how do you feel about, uhm, agreement in your group? Do you think your group tended to agree on a lot of stuff?</w:t>
      </w:r>
    </w:p>
    <w:p w14:paraId="1FF52333" w14:textId="77777777" w:rsidR="00D1362F" w:rsidRDefault="00D1362F" w:rsidP="00D1362F">
      <w:pPr>
        <w:spacing w:after="0"/>
      </w:pPr>
    </w:p>
    <w:p w14:paraId="1A5427BC" w14:textId="77777777" w:rsidR="00D1362F" w:rsidRDefault="00D1362F" w:rsidP="00D1362F">
      <w:pPr>
        <w:spacing w:after="0"/>
      </w:pPr>
      <w:r>
        <w:rPr>
          <w:rFonts w:ascii="Arial" w:hAnsi="Arial"/>
          <w:b/>
        </w:rPr>
        <w:lastRenderedPageBreak/>
        <w:t xml:space="preserve">Nick: </w:t>
      </w:r>
      <w:r>
        <w:rPr>
          <w:rFonts w:ascii="Arial" w:hAnsi="Arial"/>
        </w:rPr>
        <w:t xml:space="preserve">Oh, ja, of course. I think so, [cough], sorry (=Tyler: That’s alright). Uhm, I think, I think …there was a lot of agreement, I don't think there was any bad banter (=Tyler: </w:t>
      </w:r>
      <w:proofErr w:type="spellStart"/>
      <w:r>
        <w:rPr>
          <w:rFonts w:ascii="Arial" w:hAnsi="Arial"/>
        </w:rPr>
        <w:t>Mmm</w:t>
      </w:r>
      <w:proofErr w:type="spellEnd"/>
      <w:r>
        <w:rPr>
          <w:rFonts w:ascii="Arial" w:hAnsi="Arial"/>
        </w:rPr>
        <w:t>) between anyone, it was all, like, understanding of each other, you know (=Tyler: Mmhmm), just because, I think, we can relate to each other that much. And understand.</w:t>
      </w:r>
    </w:p>
    <w:p w14:paraId="29850BDC" w14:textId="77777777" w:rsidR="00D1362F" w:rsidRDefault="00D1362F" w:rsidP="00D1362F">
      <w:pPr>
        <w:spacing w:after="0"/>
      </w:pPr>
    </w:p>
    <w:p w14:paraId="7024CDB9"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yeah. Uh, so what do you feel about disagreement in the group? There wasn't much, you </w:t>
      </w:r>
      <w:proofErr w:type="gramStart"/>
      <w:r>
        <w:rPr>
          <w:rFonts w:ascii="Arial" w:hAnsi="Arial"/>
        </w:rPr>
        <w:t>think?</w:t>
      </w:r>
      <w:proofErr w:type="gramEnd"/>
      <w:r>
        <w:rPr>
          <w:rFonts w:ascii="Arial" w:hAnsi="Arial"/>
        </w:rPr>
        <w:t xml:space="preserve"> </w:t>
      </w:r>
    </w:p>
    <w:p w14:paraId="4EF52FC0" w14:textId="77777777" w:rsidR="00D1362F" w:rsidRDefault="00D1362F" w:rsidP="00D1362F">
      <w:pPr>
        <w:spacing w:after="0"/>
        <w:rPr>
          <w:rFonts w:ascii="Arial" w:hAnsi="Arial"/>
        </w:rPr>
      </w:pPr>
    </w:p>
    <w:p w14:paraId="2F35AC72"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No, I don't think so. Not, not that I can remember (=Tyler: </w:t>
      </w:r>
      <w:proofErr w:type="spellStart"/>
      <w:r>
        <w:rPr>
          <w:rFonts w:ascii="Arial" w:hAnsi="Arial"/>
        </w:rPr>
        <w:t>Mmm</w:t>
      </w:r>
      <w:proofErr w:type="spellEnd"/>
      <w:r>
        <w:rPr>
          <w:rFonts w:ascii="Arial" w:hAnsi="Arial"/>
        </w:rPr>
        <w:t xml:space="preserve">). </w:t>
      </w:r>
      <w:proofErr w:type="spellStart"/>
      <w:r>
        <w:rPr>
          <w:rFonts w:ascii="Arial" w:hAnsi="Arial"/>
        </w:rPr>
        <w:t>Mmm</w:t>
      </w:r>
      <w:proofErr w:type="spellEnd"/>
      <w:r>
        <w:rPr>
          <w:rFonts w:ascii="Arial" w:hAnsi="Arial"/>
        </w:rPr>
        <w:t xml:space="preserve">. </w:t>
      </w:r>
    </w:p>
    <w:p w14:paraId="39256722" w14:textId="77777777" w:rsidR="00D1362F" w:rsidRDefault="00D1362F" w:rsidP="00D1362F">
      <w:pPr>
        <w:spacing w:after="0"/>
        <w:rPr>
          <w:rFonts w:ascii="Arial" w:hAnsi="Arial"/>
        </w:rPr>
      </w:pPr>
    </w:p>
    <w:p w14:paraId="6AF25565" w14:textId="77777777" w:rsidR="00D1362F" w:rsidRDefault="00D1362F" w:rsidP="00D1362F">
      <w:pPr>
        <w:spacing w:after="0"/>
      </w:pPr>
      <w:r>
        <w:rPr>
          <w:rFonts w:ascii="Arial" w:hAnsi="Arial"/>
          <w:b/>
          <w:bCs/>
        </w:rPr>
        <w:t xml:space="preserve">Tyler: </w:t>
      </w:r>
      <w:r>
        <w:rPr>
          <w:rFonts w:ascii="Arial" w:hAnsi="Arial"/>
        </w:rPr>
        <w:t>Mmhmm. Okay. Uhm, so how do you feel about the way that you identify or describe the way that you identify, uh, compared to the way that other members of your group were talking about themselves?</w:t>
      </w:r>
    </w:p>
    <w:p w14:paraId="6DC2FFEC" w14:textId="77777777" w:rsidR="00D1362F" w:rsidRDefault="00D1362F" w:rsidP="00D1362F">
      <w:pPr>
        <w:spacing w:after="0"/>
      </w:pPr>
    </w:p>
    <w:p w14:paraId="6CE0E0DD" w14:textId="77777777" w:rsidR="00D1362F" w:rsidRDefault="00D1362F" w:rsidP="00D1362F">
      <w:pPr>
        <w:spacing w:after="0"/>
      </w:pPr>
      <w:r>
        <w:rPr>
          <w:rFonts w:ascii="Arial" w:hAnsi="Arial"/>
          <w:b/>
        </w:rPr>
        <w:t xml:space="preserve">Nick: </w:t>
      </w:r>
      <w:r>
        <w:rPr>
          <w:rFonts w:ascii="Arial" w:hAnsi="Arial"/>
          <w:bCs/>
        </w:rPr>
        <w:t>I feel l</w:t>
      </w:r>
      <w:r>
        <w:rPr>
          <w:rFonts w:ascii="Arial" w:hAnsi="Arial"/>
        </w:rPr>
        <w:t xml:space="preserve">ike, I feel like everyone experiences, like being queer in their own different, like, view. And, like, your family, really, also has a, a major, uhm, like, hold on how you experience your view in the community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feel like I had a different, uhm… like, type of – I don’t know how to explain myself. Yeah, I felt, I, I felt like different in comparison to what Luca felt with growing up with his family who was a bit more accepting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uhm, my family which is like, a bit iffy about, the whole situation.</w:t>
      </w:r>
    </w:p>
    <w:p w14:paraId="0A1F804A" w14:textId="77777777" w:rsidR="00D1362F" w:rsidRDefault="00D1362F" w:rsidP="00D1362F">
      <w:pPr>
        <w:spacing w:after="0"/>
      </w:pPr>
    </w:p>
    <w:p w14:paraId="7589500D" w14:textId="77777777" w:rsidR="00D1362F" w:rsidRDefault="00D1362F" w:rsidP="00D1362F">
      <w:pPr>
        <w:spacing w:after="0"/>
      </w:pPr>
      <w:r>
        <w:rPr>
          <w:rFonts w:ascii="Arial" w:hAnsi="Arial"/>
          <w:b/>
        </w:rPr>
        <w:t xml:space="preserve">Tyler: </w:t>
      </w:r>
      <w:r>
        <w:rPr>
          <w:rFonts w:ascii="Arial" w:hAnsi="Arial"/>
        </w:rPr>
        <w:t xml:space="preserve">Yeah (=Nick: Yeah), yeah. Yeah, it's quite interesting because, uhm, yeah, obviously, also your brother is also queer (=Nick: Mmhmm). Uhm, and so you have a kind of sameness and difference with him in the family, situation, </w:t>
      </w:r>
      <w:proofErr w:type="gramStart"/>
      <w:r>
        <w:rPr>
          <w:rFonts w:ascii="Arial" w:hAnsi="Arial"/>
        </w:rPr>
        <w:t>because,</w:t>
      </w:r>
      <w:proofErr w:type="gramEnd"/>
      <w:r>
        <w:rPr>
          <w:rFonts w:ascii="Arial" w:hAnsi="Arial"/>
        </w:rPr>
        <w:t xml:space="preserve"> uhm, yeah you said your family is a bit iffy and not so comfortable with it, doesn't really speak about it. But you, so that's relating, right, with your brother? (=Nick Yeah) But then you also said </w:t>
      </w:r>
      <w:proofErr w:type="gramStart"/>
      <w:r>
        <w:rPr>
          <w:rFonts w:ascii="Arial" w:hAnsi="Arial"/>
        </w:rPr>
        <w:t>that,</w:t>
      </w:r>
      <w:proofErr w:type="gramEnd"/>
      <w:r>
        <w:rPr>
          <w:rFonts w:ascii="Arial" w:hAnsi="Arial"/>
        </w:rPr>
        <w:t xml:space="preserve"> uhm, like your mom, for example, had progressed from the time when your brother came out to the time where you kind of lived openly (=Nick: Oh, yeah, of course) so is the-, is there kind of a sameness-difference with your brother's experience of family?</w:t>
      </w:r>
    </w:p>
    <w:p w14:paraId="2FD0F344" w14:textId="77777777" w:rsidR="00D1362F" w:rsidRDefault="00D1362F" w:rsidP="00D1362F">
      <w:pPr>
        <w:spacing w:after="0"/>
      </w:pPr>
    </w:p>
    <w:p w14:paraId="7E114AF2" w14:textId="77777777" w:rsidR="00D1362F" w:rsidRDefault="00D1362F" w:rsidP="00D1362F">
      <w:pPr>
        <w:spacing w:after="0"/>
      </w:pPr>
      <w:r>
        <w:rPr>
          <w:rFonts w:ascii="Arial" w:hAnsi="Arial"/>
          <w:b/>
        </w:rPr>
        <w:t xml:space="preserve">Nick: </w:t>
      </w:r>
      <w:r>
        <w:rPr>
          <w:rFonts w:ascii="Arial" w:hAnsi="Arial"/>
        </w:rPr>
        <w:t xml:space="preserve">Yoh, I think, I think my brother experienced something completely different from what I experienced because (=Tyler: Yeah?) he, he told me that, uhm, he didn't have a, he didn't have a, a need to come out or (=Tyler: </w:t>
      </w:r>
      <w:proofErr w:type="spellStart"/>
      <w:r>
        <w:rPr>
          <w:rFonts w:ascii="Arial" w:hAnsi="Arial"/>
        </w:rPr>
        <w:t>Mmm</w:t>
      </w:r>
      <w:proofErr w:type="spellEnd"/>
      <w:r>
        <w:rPr>
          <w:rFonts w:ascii="Arial" w:hAnsi="Arial"/>
        </w:rPr>
        <w:t xml:space="preserve">) a need to express himself with, within the family and, me on the other hand, I, I want to express myself to my mom, and I </w:t>
      </w:r>
      <w:proofErr w:type="spellStart"/>
      <w:r>
        <w:rPr>
          <w:rFonts w:ascii="Arial" w:hAnsi="Arial"/>
        </w:rPr>
        <w:t>wanna</w:t>
      </w:r>
      <w:proofErr w:type="spellEnd"/>
      <w:r>
        <w:rPr>
          <w:rFonts w:ascii="Arial" w:hAnsi="Arial"/>
        </w:rPr>
        <w:t xml:space="preserve">, I want her to know (=Tyler: </w:t>
      </w:r>
      <w:proofErr w:type="spellStart"/>
      <w:r>
        <w:rPr>
          <w:rFonts w:ascii="Arial" w:hAnsi="Arial"/>
        </w:rPr>
        <w:t>Mmm</w:t>
      </w:r>
      <w:proofErr w:type="spellEnd"/>
      <w:r>
        <w:rPr>
          <w:rFonts w:ascii="Arial" w:hAnsi="Arial"/>
        </w:rPr>
        <w:t xml:space="preserve">) that, uhm, I’m, I’m this person, this is who I am. </w:t>
      </w:r>
      <w:proofErr w:type="gramStart"/>
      <w:r>
        <w:rPr>
          <w:rFonts w:ascii="Arial" w:hAnsi="Arial"/>
        </w:rPr>
        <w:t>So</w:t>
      </w:r>
      <w:proofErr w:type="gramEnd"/>
      <w:r>
        <w:rPr>
          <w:rFonts w:ascii="Arial" w:hAnsi="Arial"/>
        </w:rPr>
        <w:t xml:space="preserve"> I feel like that's a major difference between what my brother went through what I went through (=Tyler: Mmhmm, mmhmm), so, ja.</w:t>
      </w:r>
    </w:p>
    <w:p w14:paraId="78751E8C" w14:textId="77777777" w:rsidR="00D1362F" w:rsidRDefault="00D1362F" w:rsidP="00D1362F">
      <w:pPr>
        <w:spacing w:after="0"/>
      </w:pPr>
    </w:p>
    <w:p w14:paraId="4021CBC8" w14:textId="77777777" w:rsidR="00D1362F" w:rsidRDefault="00D1362F" w:rsidP="00D1362F">
      <w:pPr>
        <w:spacing w:after="0"/>
      </w:pPr>
      <w:r>
        <w:rPr>
          <w:rFonts w:ascii="Arial" w:hAnsi="Arial"/>
          <w:b/>
        </w:rPr>
        <w:t xml:space="preserve">Tyler: </w:t>
      </w:r>
      <w:r>
        <w:rPr>
          <w:rFonts w:ascii="Arial" w:hAnsi="Arial"/>
        </w:rPr>
        <w:t>Okay, yeah. Uhm, so… how do you feel about what you said, in the focus group, uhm, in general?</w:t>
      </w:r>
    </w:p>
    <w:p w14:paraId="6B939949" w14:textId="77777777" w:rsidR="00D1362F" w:rsidRDefault="00D1362F" w:rsidP="00D1362F">
      <w:pPr>
        <w:spacing w:after="0"/>
      </w:pPr>
    </w:p>
    <w:p w14:paraId="186C795D" w14:textId="77777777" w:rsidR="00D1362F" w:rsidRDefault="00D1362F" w:rsidP="00D1362F">
      <w:pPr>
        <w:spacing w:after="0"/>
      </w:pPr>
      <w:r>
        <w:rPr>
          <w:rFonts w:ascii="Arial" w:hAnsi="Arial"/>
          <w:b/>
        </w:rPr>
        <w:t xml:space="preserve">Nick: </w:t>
      </w:r>
      <w:r>
        <w:rPr>
          <w:rFonts w:ascii="Arial" w:hAnsi="Arial"/>
        </w:rPr>
        <w:t xml:space="preserve">I think, I think I could have said a little bit more (=Tyler: Okay), I'm not going to lie. But I was like, just like, couldn't, I can't really express myself when it comes to, like, certain situations, and I, I feel a bit anxious (=Tyler: Yeah) talking about situations. </w:t>
      </w:r>
      <w:proofErr w:type="gramStart"/>
      <w:r>
        <w:rPr>
          <w:rFonts w:ascii="Arial" w:hAnsi="Arial"/>
        </w:rPr>
        <w:t>So</w:t>
      </w:r>
      <w:proofErr w:type="gramEnd"/>
      <w:r>
        <w:rPr>
          <w:rFonts w:ascii="Arial" w:hAnsi="Arial"/>
        </w:rPr>
        <w:t xml:space="preserve"> I </w:t>
      </w:r>
      <w:proofErr w:type="spellStart"/>
      <w:r>
        <w:rPr>
          <w:rFonts w:ascii="Arial" w:hAnsi="Arial"/>
        </w:rPr>
        <w:t>fe</w:t>
      </w:r>
      <w:proofErr w:type="spellEnd"/>
      <w:r>
        <w:rPr>
          <w:rFonts w:ascii="Arial" w:hAnsi="Arial"/>
        </w:rPr>
        <w:t>-, I felt okay (=Tyler: Mmhmm), but I felt like I could say a little bit more about (=Tyler: Yeah) certain situations that we were talking about.</w:t>
      </w:r>
    </w:p>
    <w:p w14:paraId="1478915F" w14:textId="77777777" w:rsidR="00D1362F" w:rsidRDefault="00D1362F" w:rsidP="00D1362F">
      <w:pPr>
        <w:spacing w:after="0"/>
      </w:pPr>
    </w:p>
    <w:p w14:paraId="706D9FE8" w14:textId="77777777" w:rsidR="00D1362F" w:rsidRDefault="00D1362F" w:rsidP="00D1362F">
      <w:pPr>
        <w:spacing w:after="0"/>
        <w:rPr>
          <w:rFonts w:ascii="Arial" w:hAnsi="Arial"/>
        </w:rPr>
      </w:pPr>
      <w:r>
        <w:rPr>
          <w:rFonts w:ascii="Arial" w:hAnsi="Arial"/>
          <w:b/>
        </w:rPr>
        <w:lastRenderedPageBreak/>
        <w:t xml:space="preserve">Tyler: </w:t>
      </w:r>
      <w:r>
        <w:rPr>
          <w:rFonts w:ascii="Arial" w:hAnsi="Arial"/>
        </w:rPr>
        <w:t xml:space="preserve">Yeah, right. I mean, you even said that you are a bit shy, and, uh, a little nervous when it comes to talking to strangers, you know (=Nick: Ja), especially if it's about personal stuff, which is what the focus group is about (=Nick: Yeah). Uhm, so, I mean, what things contributed to you feeling shy or a bit quiet that day in that group? </w:t>
      </w:r>
    </w:p>
    <w:p w14:paraId="389C828A" w14:textId="77777777" w:rsidR="00D1362F" w:rsidRDefault="00D1362F" w:rsidP="00D1362F">
      <w:pPr>
        <w:spacing w:after="0"/>
        <w:rPr>
          <w:rFonts w:ascii="Arial" w:hAnsi="Arial"/>
        </w:rPr>
      </w:pPr>
    </w:p>
    <w:p w14:paraId="6748BA54"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Um, I don't really, well that’s a… (=Tyler: [Laugh sigh]). Uhm, </w:t>
      </w:r>
      <w:proofErr w:type="spellStart"/>
      <w:r>
        <w:rPr>
          <w:rFonts w:ascii="Arial" w:hAnsi="Arial"/>
        </w:rPr>
        <w:t>yoh</w:t>
      </w:r>
      <w:proofErr w:type="spellEnd"/>
      <w:r>
        <w:rPr>
          <w:rFonts w:ascii="Arial" w:hAnsi="Arial"/>
        </w:rPr>
        <w:t xml:space="preserve">. I think it's just like, I think it's just, how I, how I am, you know what I mean? It’s like, I can't really, express myself to people who I don't really know (=Tyler: </w:t>
      </w:r>
      <w:proofErr w:type="spellStart"/>
      <w:r>
        <w:rPr>
          <w:rFonts w:ascii="Arial" w:hAnsi="Arial"/>
        </w:rPr>
        <w:t>Mmm</w:t>
      </w:r>
      <w:proofErr w:type="spellEnd"/>
      <w:r>
        <w:rPr>
          <w:rFonts w:ascii="Arial" w:hAnsi="Arial"/>
        </w:rPr>
        <w:t xml:space="preserve">). Because I feel like, they're </w:t>
      </w:r>
      <w:proofErr w:type="spellStart"/>
      <w:r>
        <w:rPr>
          <w:rFonts w:ascii="Arial" w:hAnsi="Arial"/>
        </w:rPr>
        <w:t>gonna</w:t>
      </w:r>
      <w:proofErr w:type="spellEnd"/>
      <w:r>
        <w:rPr>
          <w:rFonts w:ascii="Arial" w:hAnsi="Arial"/>
        </w:rPr>
        <w:t xml:space="preserve"> judge me, [laugh sigh]. </w:t>
      </w:r>
    </w:p>
    <w:p w14:paraId="6C210C51" w14:textId="77777777" w:rsidR="00D1362F" w:rsidRDefault="00D1362F" w:rsidP="00D1362F">
      <w:pPr>
        <w:spacing w:after="0"/>
        <w:rPr>
          <w:rFonts w:ascii="Arial" w:hAnsi="Arial"/>
        </w:rPr>
      </w:pPr>
    </w:p>
    <w:p w14:paraId="4AE27D88"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w:t>
      </w:r>
    </w:p>
    <w:p w14:paraId="6DF698DB" w14:textId="77777777" w:rsidR="00D1362F" w:rsidRDefault="00D1362F" w:rsidP="00D1362F">
      <w:pPr>
        <w:spacing w:after="0"/>
        <w:rPr>
          <w:rFonts w:ascii="Arial" w:hAnsi="Arial"/>
        </w:rPr>
      </w:pPr>
    </w:p>
    <w:p w14:paraId="2852EA38" w14:textId="77777777" w:rsidR="00D1362F" w:rsidRDefault="00D1362F" w:rsidP="00D1362F">
      <w:pPr>
        <w:spacing w:after="0"/>
      </w:pPr>
      <w:r>
        <w:rPr>
          <w:rFonts w:ascii="Arial" w:hAnsi="Arial"/>
          <w:b/>
          <w:bCs/>
        </w:rPr>
        <w:t xml:space="preserve">Nick: </w:t>
      </w:r>
      <w:r>
        <w:rPr>
          <w:rFonts w:ascii="Arial" w:hAnsi="Arial"/>
        </w:rPr>
        <w:t>I like, I'm scared.</w:t>
      </w:r>
    </w:p>
    <w:p w14:paraId="0FF0261C" w14:textId="77777777" w:rsidR="00D1362F" w:rsidRDefault="00D1362F" w:rsidP="00D1362F">
      <w:pPr>
        <w:spacing w:after="0"/>
      </w:pPr>
    </w:p>
    <w:p w14:paraId="0AF2C9C1"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(=Nick: Ja), yeah. Was there anything in that </w:t>
      </w:r>
      <w:proofErr w:type="gramStart"/>
      <w:r>
        <w:rPr>
          <w:rFonts w:ascii="Arial" w:hAnsi="Arial"/>
        </w:rPr>
        <w:t>group in particular, that</w:t>
      </w:r>
      <w:proofErr w:type="gramEnd"/>
      <w:r>
        <w:rPr>
          <w:rFonts w:ascii="Arial" w:hAnsi="Arial"/>
        </w:rPr>
        <w:t xml:space="preserve"> made you feel scared of being judged? Or is it a general thing that you bring to any new space? </w:t>
      </w:r>
    </w:p>
    <w:p w14:paraId="1F32B2D4" w14:textId="77777777" w:rsidR="00D1362F" w:rsidRDefault="00D1362F" w:rsidP="00D1362F">
      <w:pPr>
        <w:spacing w:after="0"/>
        <w:rPr>
          <w:rFonts w:ascii="Arial" w:hAnsi="Arial"/>
        </w:rPr>
      </w:pPr>
    </w:p>
    <w:p w14:paraId="77032DF4" w14:textId="77777777" w:rsidR="00D1362F" w:rsidRDefault="00D1362F" w:rsidP="00D1362F">
      <w:pPr>
        <w:spacing w:after="0"/>
      </w:pPr>
      <w:r>
        <w:rPr>
          <w:rFonts w:ascii="Arial" w:hAnsi="Arial"/>
          <w:b/>
          <w:bCs/>
        </w:rPr>
        <w:t xml:space="preserve">Nick: </w:t>
      </w:r>
      <w:r>
        <w:rPr>
          <w:rFonts w:ascii="Arial" w:hAnsi="Arial"/>
        </w:rPr>
        <w:t>Yeah, this is a general thing. It wasn't necessarily, the group. It was just me.</w:t>
      </w:r>
    </w:p>
    <w:p w14:paraId="5006D9A8" w14:textId="77777777" w:rsidR="00D1362F" w:rsidRDefault="00D1362F" w:rsidP="00D1362F">
      <w:pPr>
        <w:spacing w:after="0"/>
      </w:pPr>
    </w:p>
    <w:p w14:paraId="31D8F127" w14:textId="77777777" w:rsidR="00D1362F" w:rsidRDefault="00D1362F" w:rsidP="00D1362F">
      <w:pPr>
        <w:spacing w:after="0"/>
      </w:pPr>
      <w:r>
        <w:rPr>
          <w:rFonts w:ascii="Arial" w:hAnsi="Arial"/>
          <w:b/>
        </w:rPr>
        <w:t xml:space="preserve">Tyler: </w:t>
      </w:r>
      <w:r>
        <w:rPr>
          <w:rFonts w:ascii="Arial" w:hAnsi="Arial"/>
        </w:rPr>
        <w:t xml:space="preserve">Okay. Well, that's fine (=Nick: Yeah). It's understandable (=Nick: Ja), yeah. Uhm, so if you say you could have said more, is there anything that you wanted to say that you didn't say? </w:t>
      </w:r>
    </w:p>
    <w:p w14:paraId="6AA826F4" w14:textId="77777777" w:rsidR="00D1362F" w:rsidRDefault="00D1362F" w:rsidP="00D1362F">
      <w:pPr>
        <w:spacing w:after="0"/>
      </w:pPr>
    </w:p>
    <w:p w14:paraId="4FEB4AE9" w14:textId="77777777" w:rsidR="00D1362F" w:rsidRDefault="00D1362F" w:rsidP="00D1362F">
      <w:pPr>
        <w:spacing w:after="0"/>
      </w:pPr>
      <w:r>
        <w:rPr>
          <w:rFonts w:ascii="Arial" w:hAnsi="Arial"/>
          <w:b/>
        </w:rPr>
        <w:t xml:space="preserve">Nick: </w:t>
      </w:r>
      <w:r>
        <w:rPr>
          <w:rFonts w:ascii="Arial" w:hAnsi="Arial"/>
          <w:bCs/>
        </w:rPr>
        <w:t xml:space="preserve">Well, for, for, </w:t>
      </w:r>
      <w:r>
        <w:rPr>
          <w:rFonts w:ascii="Arial" w:hAnsi="Arial"/>
        </w:rPr>
        <w:t xml:space="preserve">I can't really, necessarily remember (=Tyler: </w:t>
      </w:r>
      <w:proofErr w:type="spellStart"/>
      <w:r>
        <w:rPr>
          <w:rFonts w:ascii="Arial" w:hAnsi="Arial"/>
        </w:rPr>
        <w:t>Mmm</w:t>
      </w:r>
      <w:proofErr w:type="spellEnd"/>
      <w:r>
        <w:rPr>
          <w:rFonts w:ascii="Arial" w:hAnsi="Arial"/>
        </w:rPr>
        <w:t xml:space="preserve">) </w:t>
      </w:r>
      <w:proofErr w:type="gramStart"/>
      <w:r>
        <w:rPr>
          <w:rFonts w:ascii="Arial" w:hAnsi="Arial"/>
        </w:rPr>
        <w:t>in particular because</w:t>
      </w:r>
      <w:proofErr w:type="gramEnd"/>
      <w:r>
        <w:rPr>
          <w:rFonts w:ascii="Arial" w:hAnsi="Arial"/>
        </w:rPr>
        <w:t xml:space="preserve"> there was so much discussed within that small period of time, but (=Tyler: Yeah, </w:t>
      </w:r>
      <w:proofErr w:type="spellStart"/>
      <w:r>
        <w:rPr>
          <w:rFonts w:ascii="Arial" w:hAnsi="Arial"/>
        </w:rPr>
        <w:t>yoh</w:t>
      </w:r>
      <w:proofErr w:type="spellEnd"/>
      <w:r>
        <w:rPr>
          <w:rFonts w:ascii="Arial" w:hAnsi="Arial"/>
        </w:rPr>
        <w:t>, I can’t, uhm... I can’t remember, I'm so sorry.</w:t>
      </w:r>
    </w:p>
    <w:p w14:paraId="10A5B88B" w14:textId="77777777" w:rsidR="00D1362F" w:rsidRDefault="00D1362F" w:rsidP="00D1362F">
      <w:pPr>
        <w:spacing w:after="0"/>
      </w:pPr>
    </w:p>
    <w:p w14:paraId="40A5758D" w14:textId="77777777" w:rsidR="00D1362F" w:rsidRDefault="00D1362F" w:rsidP="00D1362F">
      <w:pPr>
        <w:spacing w:after="0"/>
      </w:pPr>
      <w:r>
        <w:rPr>
          <w:rFonts w:ascii="Arial" w:hAnsi="Arial"/>
          <w:b/>
        </w:rPr>
        <w:t xml:space="preserve">Tyler: </w:t>
      </w:r>
      <w:r>
        <w:rPr>
          <w:rFonts w:ascii="Arial" w:hAnsi="Arial"/>
        </w:rPr>
        <w:t>No, that's okay. Is – you don't have to remember back to a specific moment in the group. But is there anything that you would like to still share now about your experiences of being queer or experiencing sameness and difference with other people?</w:t>
      </w:r>
    </w:p>
    <w:p w14:paraId="269B7FE3" w14:textId="77777777" w:rsidR="00D1362F" w:rsidRDefault="00D1362F" w:rsidP="00D1362F">
      <w:pPr>
        <w:spacing w:after="0"/>
      </w:pPr>
    </w:p>
    <w:p w14:paraId="3685DCE4" w14:textId="77777777" w:rsidR="00D1362F" w:rsidRDefault="00D1362F" w:rsidP="00D1362F">
      <w:pPr>
        <w:spacing w:after="0"/>
      </w:pPr>
      <w:r>
        <w:rPr>
          <w:rFonts w:ascii="Arial" w:hAnsi="Arial"/>
          <w:b/>
        </w:rPr>
        <w:t xml:space="preserve">Nick: </w:t>
      </w:r>
      <w:r>
        <w:rPr>
          <w:rFonts w:ascii="Arial" w:hAnsi="Arial"/>
          <w:bCs/>
        </w:rPr>
        <w:t>Uhm…</w:t>
      </w:r>
      <w:proofErr w:type="gramStart"/>
      <w:r>
        <w:rPr>
          <w:rFonts w:ascii="Arial" w:hAnsi="Arial"/>
          <w:bCs/>
        </w:rPr>
        <w:t>crap</w:t>
      </w:r>
      <w:proofErr w:type="gramEnd"/>
      <w:r>
        <w:rPr>
          <w:rFonts w:ascii="Arial" w:hAnsi="Arial"/>
          <w:bCs/>
        </w:rPr>
        <w:t xml:space="preserve">, uhm… </w:t>
      </w:r>
      <w:r>
        <w:rPr>
          <w:rFonts w:ascii="Arial" w:hAnsi="Arial"/>
        </w:rPr>
        <w:t>sorry, my sister's listening to music, uhm, but... I can’t, I, I don't really know, I’m so sorry.</w:t>
      </w:r>
    </w:p>
    <w:p w14:paraId="4877DDDC" w14:textId="77777777" w:rsidR="00D1362F" w:rsidRDefault="00D1362F" w:rsidP="00D1362F">
      <w:pPr>
        <w:spacing w:after="0"/>
      </w:pPr>
    </w:p>
    <w:p w14:paraId="39872241" w14:textId="77777777" w:rsidR="00D1362F" w:rsidRDefault="00D1362F" w:rsidP="00D1362F">
      <w:pPr>
        <w:spacing w:after="0"/>
      </w:pPr>
      <w:r>
        <w:rPr>
          <w:rFonts w:ascii="Arial" w:hAnsi="Arial"/>
          <w:b/>
        </w:rPr>
        <w:t xml:space="preserve">Tyler: </w:t>
      </w:r>
      <w:r>
        <w:rPr>
          <w:rFonts w:ascii="Arial" w:hAnsi="Arial"/>
          <w:bCs/>
        </w:rPr>
        <w:t>N</w:t>
      </w:r>
      <w:r>
        <w:rPr>
          <w:rFonts w:ascii="Arial" w:hAnsi="Arial"/>
        </w:rPr>
        <w:t xml:space="preserve">o, it's okay. You don't have to apologize, [laugh sigh]. Okay, no, that's cool. Uhm, so, this might be a strange question. </w:t>
      </w:r>
      <w:proofErr w:type="gramStart"/>
      <w:r>
        <w:rPr>
          <w:rFonts w:ascii="Arial" w:hAnsi="Arial"/>
        </w:rPr>
        <w:t>But,</w:t>
      </w:r>
      <w:proofErr w:type="gramEnd"/>
      <w:r>
        <w:rPr>
          <w:rFonts w:ascii="Arial" w:hAnsi="Arial"/>
        </w:rPr>
        <w:t xml:space="preserve"> uhm, how do you feel about your queerness now after participating in the focus group?</w:t>
      </w:r>
    </w:p>
    <w:p w14:paraId="1039EF95" w14:textId="77777777" w:rsidR="00D1362F" w:rsidRDefault="00D1362F" w:rsidP="00D1362F">
      <w:pPr>
        <w:spacing w:after="0"/>
      </w:pPr>
    </w:p>
    <w:p w14:paraId="19A8E40C" w14:textId="77777777" w:rsidR="00D1362F" w:rsidRDefault="00D1362F" w:rsidP="00D1362F">
      <w:pPr>
        <w:spacing w:after="0"/>
      </w:pPr>
      <w:r>
        <w:rPr>
          <w:rFonts w:ascii="Arial" w:hAnsi="Arial"/>
          <w:b/>
        </w:rPr>
        <w:t xml:space="preserve">Nick: </w:t>
      </w:r>
      <w:r>
        <w:rPr>
          <w:rFonts w:ascii="Arial" w:hAnsi="Arial"/>
        </w:rPr>
        <w:t xml:space="preserve">Uh… it's, it’s still, it’s still a mix, [light cough], within myself because, like (=Tyler: Mmhmm), I felt like, I feel a bit more comfortable because, like, [cough], I know that there's like, people who we can relate to, like, you know? And then, uhm, like, I feel a bit better in some, in some contexts and then like the same with other contexts, (=Tyler: </w:t>
      </w:r>
      <w:proofErr w:type="spellStart"/>
      <w:r>
        <w:rPr>
          <w:rFonts w:ascii="Arial" w:hAnsi="Arial"/>
        </w:rPr>
        <w:t>Mmm</w:t>
      </w:r>
      <w:proofErr w:type="spellEnd"/>
      <w:r>
        <w:rPr>
          <w:rFonts w:ascii="Arial" w:hAnsi="Arial"/>
        </w:rPr>
        <w:t>), I think, ja.</w:t>
      </w:r>
    </w:p>
    <w:p w14:paraId="7F416DAF" w14:textId="77777777" w:rsidR="00D1362F" w:rsidRDefault="00D1362F" w:rsidP="00D1362F">
      <w:pPr>
        <w:spacing w:after="0"/>
      </w:pPr>
    </w:p>
    <w:p w14:paraId="0C19BDCD" w14:textId="77777777" w:rsidR="00D1362F" w:rsidRDefault="00D1362F" w:rsidP="00D1362F">
      <w:pPr>
        <w:spacing w:after="0"/>
      </w:pPr>
      <w:r>
        <w:rPr>
          <w:rFonts w:ascii="Arial" w:hAnsi="Arial"/>
          <w:b/>
        </w:rPr>
        <w:t xml:space="preserve">Tyler: </w:t>
      </w:r>
      <w:r>
        <w:rPr>
          <w:rFonts w:ascii="Arial" w:hAnsi="Arial"/>
        </w:rPr>
        <w:t>Okay. Uhm, I wonder if you can be specific about those contexts? How do you feel a little different and how the same?</w:t>
      </w:r>
    </w:p>
    <w:p w14:paraId="52931240" w14:textId="77777777" w:rsidR="00D1362F" w:rsidRDefault="00D1362F" w:rsidP="00D1362F">
      <w:pPr>
        <w:spacing w:after="0"/>
      </w:pPr>
    </w:p>
    <w:p w14:paraId="6F30049A" w14:textId="77777777" w:rsidR="00D1362F" w:rsidRDefault="00D1362F" w:rsidP="00D1362F">
      <w:pPr>
        <w:spacing w:after="0"/>
      </w:pPr>
      <w:r>
        <w:rPr>
          <w:rFonts w:ascii="Arial" w:hAnsi="Arial"/>
          <w:b/>
        </w:rPr>
        <w:lastRenderedPageBreak/>
        <w:t xml:space="preserve">Nick: </w:t>
      </w:r>
      <w:r>
        <w:rPr>
          <w:rFonts w:ascii="Arial" w:hAnsi="Arial"/>
          <w:bCs/>
        </w:rPr>
        <w:t>Ok</w:t>
      </w:r>
      <w:r>
        <w:rPr>
          <w:rFonts w:ascii="Arial" w:hAnsi="Arial"/>
        </w:rPr>
        <w:t xml:space="preserve">ay, so, like, difference is like, uhm, I feel more comfortable talking about certain situations with like, people, you know? (=Tyler: Yeah). And the sameness is like, I still have questions and just like, uhm… uh, what’s it called now, like, </w:t>
      </w:r>
      <w:proofErr w:type="spellStart"/>
      <w:r>
        <w:rPr>
          <w:rFonts w:ascii="Arial" w:hAnsi="Arial"/>
        </w:rPr>
        <w:t>yoh</w:t>
      </w:r>
      <w:proofErr w:type="spellEnd"/>
      <w:r>
        <w:rPr>
          <w:rFonts w:ascii="Arial" w:hAnsi="Arial"/>
        </w:rPr>
        <w:t xml:space="preserve">, I am, I have question in myself. Still questioning myself with certain situations (=Tyler: Mmhmm) that I got a little bit of clarity about in the group. But still, still one of the, still… (=Tyler: </w:t>
      </w:r>
      <w:proofErr w:type="spellStart"/>
      <w:r>
        <w:rPr>
          <w:rFonts w:ascii="Arial" w:hAnsi="Arial"/>
        </w:rPr>
        <w:t>Mmm</w:t>
      </w:r>
      <w:proofErr w:type="spellEnd"/>
      <w:r>
        <w:rPr>
          <w:rFonts w:ascii="Arial" w:hAnsi="Arial"/>
        </w:rPr>
        <w:t>) big in my head.</w:t>
      </w:r>
    </w:p>
    <w:p w14:paraId="202D829B" w14:textId="77777777" w:rsidR="00D1362F" w:rsidRDefault="00D1362F" w:rsidP="00D1362F">
      <w:pPr>
        <w:spacing w:after="0"/>
      </w:pPr>
    </w:p>
    <w:p w14:paraId="0CF83520" w14:textId="77777777" w:rsidR="00D1362F" w:rsidRDefault="00D1362F" w:rsidP="00D1362F">
      <w:pPr>
        <w:spacing w:after="0"/>
      </w:pPr>
      <w:r>
        <w:rPr>
          <w:rFonts w:ascii="Arial" w:hAnsi="Arial"/>
          <w:b/>
        </w:rPr>
        <w:t xml:space="preserve">Tyler: </w:t>
      </w:r>
      <w:r w:rsidRPr="00605B79">
        <w:rPr>
          <w:rFonts w:ascii="Arial" w:hAnsi="Arial"/>
          <w:bCs/>
        </w:rPr>
        <w:t>Mmhmm.</w:t>
      </w:r>
      <w:r>
        <w:rPr>
          <w:rFonts w:ascii="Arial" w:hAnsi="Arial"/>
          <w:b/>
        </w:rPr>
        <w:t xml:space="preserve"> </w:t>
      </w:r>
      <w:r>
        <w:rPr>
          <w:rFonts w:ascii="Arial" w:hAnsi="Arial"/>
        </w:rPr>
        <w:t>Yeah (=Nick: Ja), I think that's, that's, uh, quite a common theme is, uh, you know, people still questioning themselves. Uhm, how do you feel about still having questions about yourself?</w:t>
      </w:r>
    </w:p>
    <w:p w14:paraId="291AC4AC" w14:textId="77777777" w:rsidR="00D1362F" w:rsidRDefault="00D1362F" w:rsidP="00D1362F">
      <w:pPr>
        <w:spacing w:after="0"/>
      </w:pPr>
    </w:p>
    <w:p w14:paraId="02F7CF3B" w14:textId="77777777" w:rsidR="00D1362F" w:rsidRDefault="00D1362F" w:rsidP="00D1362F">
      <w:pPr>
        <w:spacing w:after="0"/>
        <w:rPr>
          <w:rFonts w:ascii="Arial" w:hAnsi="Arial"/>
        </w:rPr>
      </w:pPr>
      <w:r>
        <w:rPr>
          <w:rFonts w:ascii="Arial" w:hAnsi="Arial"/>
          <w:b/>
        </w:rPr>
        <w:t xml:space="preserve">Nick: </w:t>
      </w:r>
      <w:r>
        <w:rPr>
          <w:rFonts w:ascii="Arial" w:hAnsi="Arial"/>
        </w:rPr>
        <w:t>I mean, I think, I think it's a normal thing (=Tyler: Yeah) to question yourself. It’s just frustrating. Because, like, you want answers, but you can't necessarily get answers because you don't understand, like, what you're going through in some… sense, you know?</w:t>
      </w:r>
    </w:p>
    <w:p w14:paraId="77D5CE9E" w14:textId="77777777" w:rsidR="00D1362F" w:rsidRDefault="00D1362F" w:rsidP="00D1362F">
      <w:pPr>
        <w:spacing w:after="0"/>
        <w:rPr>
          <w:rFonts w:ascii="Arial" w:hAnsi="Arial"/>
        </w:rPr>
      </w:pPr>
    </w:p>
    <w:p w14:paraId="6064687A" w14:textId="77777777" w:rsidR="00D1362F" w:rsidRDefault="00D1362F" w:rsidP="00D1362F">
      <w:pPr>
        <w:spacing w:after="0"/>
        <w:rPr>
          <w:rFonts w:ascii="Arial" w:hAnsi="Arial"/>
        </w:rPr>
      </w:pPr>
      <w:r>
        <w:rPr>
          <w:rFonts w:ascii="Arial" w:hAnsi="Arial"/>
          <w:b/>
          <w:bCs/>
        </w:rPr>
        <w:t xml:space="preserve">Tyler: </w:t>
      </w:r>
      <w:r>
        <w:rPr>
          <w:rFonts w:ascii="Arial" w:hAnsi="Arial"/>
        </w:rPr>
        <w:t>Mmhmm.</w:t>
      </w:r>
    </w:p>
    <w:p w14:paraId="07090271" w14:textId="77777777" w:rsidR="00D1362F" w:rsidRDefault="00D1362F" w:rsidP="00D1362F">
      <w:pPr>
        <w:spacing w:after="0"/>
        <w:rPr>
          <w:rFonts w:ascii="Arial" w:hAnsi="Arial"/>
        </w:rPr>
      </w:pPr>
    </w:p>
    <w:p w14:paraId="7FAF4EA9" w14:textId="77777777" w:rsidR="00D1362F" w:rsidRDefault="00D1362F" w:rsidP="00D1362F">
      <w:pPr>
        <w:spacing w:after="0"/>
      </w:pPr>
      <w:r>
        <w:rPr>
          <w:rFonts w:ascii="Arial" w:hAnsi="Arial"/>
          <w:b/>
          <w:bCs/>
        </w:rPr>
        <w:t xml:space="preserve">Nick: </w:t>
      </w:r>
      <w:r>
        <w:rPr>
          <w:rFonts w:ascii="Arial" w:hAnsi="Arial"/>
        </w:rPr>
        <w:t>It’s crazy, [laugh sigh].</w:t>
      </w:r>
    </w:p>
    <w:p w14:paraId="0369B0A5" w14:textId="77777777" w:rsidR="00D1362F" w:rsidRDefault="00D1362F" w:rsidP="00D1362F">
      <w:pPr>
        <w:spacing w:after="0"/>
      </w:pPr>
    </w:p>
    <w:p w14:paraId="08AA582D" w14:textId="77777777" w:rsidR="00D1362F" w:rsidRDefault="00D1362F" w:rsidP="00D1362F">
      <w:pPr>
        <w:spacing w:after="0"/>
      </w:pPr>
      <w:r>
        <w:rPr>
          <w:rFonts w:ascii="Arial" w:hAnsi="Arial"/>
          <w:b/>
        </w:rPr>
        <w:t xml:space="preserve">Tyler: </w:t>
      </w:r>
      <w:r>
        <w:rPr>
          <w:rFonts w:ascii="Arial" w:hAnsi="Arial"/>
        </w:rPr>
        <w:t>Yeah, yeah. Uhm, I wonder what, what certain things, uhm, you have trouble understanding about what you're going through?</w:t>
      </w:r>
    </w:p>
    <w:p w14:paraId="0A056C99" w14:textId="77777777" w:rsidR="00D1362F" w:rsidRDefault="00D1362F" w:rsidP="00D1362F">
      <w:pPr>
        <w:spacing w:after="0"/>
      </w:pPr>
    </w:p>
    <w:p w14:paraId="0D23F08B" w14:textId="77777777" w:rsidR="00D1362F" w:rsidRDefault="00D1362F" w:rsidP="00D1362F">
      <w:pPr>
        <w:spacing w:after="0"/>
      </w:pPr>
      <w:r>
        <w:rPr>
          <w:rFonts w:ascii="Arial" w:hAnsi="Arial"/>
          <w:b/>
        </w:rPr>
        <w:t xml:space="preserve">Nick: </w:t>
      </w:r>
      <w:r>
        <w:rPr>
          <w:rFonts w:ascii="Arial" w:hAnsi="Arial"/>
          <w:bCs/>
        </w:rPr>
        <w:t xml:space="preserve">Like, </w:t>
      </w:r>
      <w:r>
        <w:rPr>
          <w:rFonts w:ascii="Arial" w:hAnsi="Arial"/>
        </w:rPr>
        <w:t xml:space="preserve">with, like, with my whole, like, let's say, I think it's like, concerns of my sexuality, like, I have like, questions about like, who I am still because, like, I have different feelings towards different situations and like people (=Tyler: </w:t>
      </w:r>
      <w:proofErr w:type="spellStart"/>
      <w:r>
        <w:rPr>
          <w:rFonts w:ascii="Arial" w:hAnsi="Arial"/>
        </w:rPr>
        <w:t>Mmm</w:t>
      </w:r>
      <w:proofErr w:type="spellEnd"/>
      <w:r>
        <w:rPr>
          <w:rFonts w:ascii="Arial" w:hAnsi="Arial"/>
        </w:rPr>
        <w:t xml:space="preserve">), like, am I really? Am I </w:t>
      </w:r>
      <w:proofErr w:type="gramStart"/>
      <w:r>
        <w:rPr>
          <w:rFonts w:ascii="Arial" w:hAnsi="Arial"/>
        </w:rPr>
        <w:t>really gay</w:t>
      </w:r>
      <w:proofErr w:type="gramEnd"/>
      <w:r>
        <w:rPr>
          <w:rFonts w:ascii="Arial" w:hAnsi="Arial"/>
        </w:rPr>
        <w:t xml:space="preserve">? Or am I r-, am I just, like, bisexual or is that just internalized homophobia or is, like, that whole situation (=Tyler: Right), that I don't really, I don't really know how to recognize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uhm, understand (=Tyler: Mmhmm, mmhmm). It's like a growth. It's a growing process.</w:t>
      </w:r>
    </w:p>
    <w:p w14:paraId="36CFB87F" w14:textId="77777777" w:rsidR="00D1362F" w:rsidRDefault="00D1362F" w:rsidP="00D1362F">
      <w:pPr>
        <w:spacing w:after="0"/>
      </w:pPr>
    </w:p>
    <w:p w14:paraId="59E5BC39" w14:textId="77777777" w:rsidR="00D1362F" w:rsidRDefault="00D1362F" w:rsidP="00D1362F">
      <w:pPr>
        <w:spacing w:after="0"/>
      </w:pPr>
      <w:r>
        <w:rPr>
          <w:rFonts w:ascii="Arial" w:hAnsi="Arial"/>
          <w:b/>
        </w:rPr>
        <w:t xml:space="preserve">Tyler: </w:t>
      </w:r>
      <w:r>
        <w:rPr>
          <w:rFonts w:ascii="Arial" w:hAnsi="Arial"/>
          <w:bCs/>
        </w:rPr>
        <w:t>Yeah, yeah it is. Yeah</w:t>
      </w:r>
      <w:r>
        <w:rPr>
          <w:rFonts w:ascii="Arial" w:hAnsi="Arial"/>
        </w:rPr>
        <w:t>. Okay, I see. So (=Nick: Ja) you still have some attraction, of some kind, uhm, to girls or women, and you're trying to understand that?</w:t>
      </w:r>
    </w:p>
    <w:p w14:paraId="5D72B99C" w14:textId="77777777" w:rsidR="00D1362F" w:rsidRDefault="00D1362F" w:rsidP="00D1362F">
      <w:pPr>
        <w:spacing w:after="0"/>
      </w:pPr>
    </w:p>
    <w:p w14:paraId="15478CE3" w14:textId="77777777" w:rsidR="00D1362F" w:rsidRDefault="00D1362F" w:rsidP="00D1362F">
      <w:pPr>
        <w:spacing w:after="0"/>
      </w:pPr>
      <w:r>
        <w:rPr>
          <w:rFonts w:ascii="Arial" w:hAnsi="Arial"/>
          <w:b/>
        </w:rPr>
        <w:t xml:space="preserve">Nick: </w:t>
      </w:r>
      <w:r>
        <w:rPr>
          <w:rFonts w:ascii="Arial" w:hAnsi="Arial"/>
          <w:bCs/>
        </w:rPr>
        <w:t>Ja, b</w:t>
      </w:r>
      <w:r>
        <w:rPr>
          <w:rFonts w:ascii="Arial" w:hAnsi="Arial"/>
        </w:rPr>
        <w:t xml:space="preserve">ecause I don’t, I think it's just an attraction, it’s not necessarily a, a need… to or, or want to be with a female, you know what I mean? </w:t>
      </w:r>
      <w:proofErr w:type="spellStart"/>
      <w:r>
        <w:rPr>
          <w:rFonts w:ascii="Arial" w:hAnsi="Arial"/>
        </w:rPr>
        <w:t>‘Cause</w:t>
      </w:r>
      <w:proofErr w:type="spellEnd"/>
      <w:r>
        <w:rPr>
          <w:rFonts w:ascii="Arial" w:hAnsi="Arial"/>
        </w:rPr>
        <w:t xml:space="preserve"> the whole situation (=Tyler: Mmhmm) is so, so confusing, [laugh sigh] (=Tyler: Uh-huh, mmhmm). But also at the same time, is that just, my, is that just me wanting to, uhm, form to what my mom views as like, what she wants? (=Tyler: </w:t>
      </w:r>
      <w:proofErr w:type="spellStart"/>
      <w:r>
        <w:rPr>
          <w:rFonts w:ascii="Arial" w:hAnsi="Arial"/>
        </w:rPr>
        <w:t>Mmm</w:t>
      </w:r>
      <w:proofErr w:type="spellEnd"/>
      <w:r>
        <w:rPr>
          <w:rFonts w:ascii="Arial" w:hAnsi="Arial"/>
        </w:rPr>
        <w:t xml:space="preserve">). My family and stuff like that (=Tyler: </w:t>
      </w:r>
      <w:proofErr w:type="spellStart"/>
      <w:r>
        <w:rPr>
          <w:rFonts w:ascii="Arial" w:hAnsi="Arial"/>
        </w:rPr>
        <w:t>Mmm</w:t>
      </w:r>
      <w:proofErr w:type="spellEnd"/>
      <w:r>
        <w:rPr>
          <w:rFonts w:ascii="Arial" w:hAnsi="Arial"/>
        </w:rPr>
        <w:t xml:space="preserve">), </w:t>
      </w:r>
      <w:proofErr w:type="spellStart"/>
      <w:r>
        <w:rPr>
          <w:rFonts w:ascii="Arial" w:hAnsi="Arial"/>
        </w:rPr>
        <w:t>‘cause</w:t>
      </w:r>
      <w:proofErr w:type="spellEnd"/>
      <w:r>
        <w:rPr>
          <w:rFonts w:ascii="Arial" w:hAnsi="Arial"/>
        </w:rPr>
        <w:t xml:space="preserve"> it’s also (=Tyler: Yeah), a major player.</w:t>
      </w:r>
    </w:p>
    <w:p w14:paraId="74F49390" w14:textId="77777777" w:rsidR="00D1362F" w:rsidRDefault="00D1362F" w:rsidP="00D1362F">
      <w:pPr>
        <w:spacing w:after="0"/>
      </w:pPr>
    </w:p>
    <w:p w14:paraId="65CDF6DE" w14:textId="77777777" w:rsidR="00D1362F" w:rsidRDefault="00D1362F" w:rsidP="00D1362F">
      <w:pPr>
        <w:spacing w:after="0"/>
      </w:pPr>
      <w:r>
        <w:rPr>
          <w:rFonts w:ascii="Arial" w:hAnsi="Arial"/>
          <w:b/>
        </w:rPr>
        <w:t xml:space="preserve">Tyler: </w:t>
      </w:r>
      <w:r>
        <w:rPr>
          <w:rFonts w:ascii="Arial" w:hAnsi="Arial"/>
        </w:rPr>
        <w:t xml:space="preserve">Right. </w:t>
      </w:r>
      <w:proofErr w:type="gramStart"/>
      <w:r>
        <w:rPr>
          <w:rFonts w:ascii="Arial" w:hAnsi="Arial"/>
        </w:rPr>
        <w:t>So</w:t>
      </w:r>
      <w:proofErr w:type="gramEnd"/>
      <w:r>
        <w:rPr>
          <w:rFonts w:ascii="Arial" w:hAnsi="Arial"/>
        </w:rPr>
        <w:t xml:space="preserve"> asking yourself, it's, if it's what you </w:t>
      </w:r>
      <w:r w:rsidRPr="00C2201E">
        <w:rPr>
          <w:rFonts w:ascii="Arial" w:hAnsi="Arial"/>
          <w:i/>
          <w:iCs/>
        </w:rPr>
        <w:t>should</w:t>
      </w:r>
      <w:r>
        <w:rPr>
          <w:rFonts w:ascii="Arial" w:hAnsi="Arial"/>
        </w:rPr>
        <w:t xml:space="preserve"> be attracted to? Uhm (=Nick: </w:t>
      </w:r>
      <w:proofErr w:type="spellStart"/>
      <w:r>
        <w:rPr>
          <w:rFonts w:ascii="Arial" w:hAnsi="Arial"/>
        </w:rPr>
        <w:t>Mmm</w:t>
      </w:r>
      <w:proofErr w:type="spellEnd"/>
      <w:r>
        <w:rPr>
          <w:rFonts w:ascii="Arial" w:hAnsi="Arial"/>
        </w:rPr>
        <w:t xml:space="preserve">). Yeah, yeah. Hmm (=Nick: [Laugh]), okay. [Laugh sigh], no, that's, uhm, yeah, that is also quite an, uh, an important theme that comes up, with (=Nick: </w:t>
      </w:r>
      <w:proofErr w:type="spellStart"/>
      <w:r>
        <w:rPr>
          <w:rFonts w:ascii="Arial" w:hAnsi="Arial"/>
        </w:rPr>
        <w:t>Mmm</w:t>
      </w:r>
      <w:proofErr w:type="spellEnd"/>
      <w:r>
        <w:rPr>
          <w:rFonts w:ascii="Arial" w:hAnsi="Arial"/>
        </w:rPr>
        <w:t>) a lot of people in the focus group. Yeah. Yeah. Okay. Uhm, is there anything that you, anything else that you want to add?</w:t>
      </w:r>
    </w:p>
    <w:p w14:paraId="298490B8" w14:textId="77777777" w:rsidR="00D1362F" w:rsidRDefault="00D1362F" w:rsidP="00D1362F">
      <w:pPr>
        <w:spacing w:after="0"/>
      </w:pPr>
    </w:p>
    <w:p w14:paraId="5DB0B62A" w14:textId="77777777" w:rsidR="00D1362F" w:rsidRDefault="00D1362F" w:rsidP="00D1362F">
      <w:pPr>
        <w:spacing w:after="0"/>
      </w:pPr>
      <w:r>
        <w:rPr>
          <w:rFonts w:ascii="Arial" w:hAnsi="Arial"/>
          <w:b/>
        </w:rPr>
        <w:t xml:space="preserve">Nick: </w:t>
      </w:r>
      <w:r>
        <w:rPr>
          <w:rFonts w:ascii="Arial" w:hAnsi="Arial"/>
          <w:bCs/>
        </w:rPr>
        <w:t>Uhm… I’ve, I</w:t>
      </w:r>
      <w:r>
        <w:rPr>
          <w:rFonts w:ascii="Arial" w:hAnsi="Arial"/>
        </w:rPr>
        <w:t xml:space="preserve">'ve grown a lot from when I first, like, discovered myself in some sense, you know? (=Tyler: </w:t>
      </w:r>
      <w:proofErr w:type="spellStart"/>
      <w:r>
        <w:rPr>
          <w:rFonts w:ascii="Arial" w:hAnsi="Arial"/>
        </w:rPr>
        <w:t>Mmm</w:t>
      </w:r>
      <w:proofErr w:type="spellEnd"/>
      <w:r>
        <w:rPr>
          <w:rFonts w:ascii="Arial" w:hAnsi="Arial"/>
        </w:rPr>
        <w:t xml:space="preserve">). Like, in comparison to what I, I used to, I used to be very… closed up and to myself about my, my sexual orientation and now, as I've grown up and got more comfortable (=Tyler: </w:t>
      </w:r>
      <w:proofErr w:type="spellStart"/>
      <w:r>
        <w:rPr>
          <w:rFonts w:ascii="Arial" w:hAnsi="Arial"/>
        </w:rPr>
        <w:t>Mmm</w:t>
      </w:r>
      <w:proofErr w:type="spellEnd"/>
      <w:r>
        <w:rPr>
          <w:rFonts w:ascii="Arial" w:hAnsi="Arial"/>
        </w:rPr>
        <w:t xml:space="preserve">), in </w:t>
      </w:r>
      <w:r>
        <w:rPr>
          <w:rFonts w:ascii="Arial" w:hAnsi="Arial"/>
        </w:rPr>
        <w:lastRenderedPageBreak/>
        <w:t xml:space="preserve">my, in my, in my skin, I'm in some, in some ways, uh, I’ve, I’ve, I've opened up to, exploring, more in the community and like, not being as scared, of entering the community because it's like, it’s such a, a daunting, uhm, not really daunting like, it's, it's scary to first, like, walk into the community, you know what I mean? (=Tyler: </w:t>
      </w:r>
      <w:proofErr w:type="spellStart"/>
      <w:r>
        <w:rPr>
          <w:rFonts w:ascii="Arial" w:hAnsi="Arial"/>
        </w:rPr>
        <w:t>Mmm</w:t>
      </w:r>
      <w:proofErr w:type="spellEnd"/>
      <w:r>
        <w:rPr>
          <w:rFonts w:ascii="Arial" w:hAnsi="Arial"/>
        </w:rPr>
        <w:t>). Because it's like, it's a, I think, it's a completely different, like, feeling (=Tyler: Mmhmm) because you're more accepted. And like, if we have like, a, a, acceptance, within the community in comparison to, just being alone and not wanting to explore or understand yourself, so ja.</w:t>
      </w:r>
    </w:p>
    <w:p w14:paraId="5F49427F" w14:textId="77777777" w:rsidR="00D1362F" w:rsidRDefault="00D1362F" w:rsidP="00D1362F">
      <w:pPr>
        <w:spacing w:after="0"/>
      </w:pPr>
    </w:p>
    <w:p w14:paraId="1888E8CB" w14:textId="77777777" w:rsidR="00D1362F" w:rsidRDefault="00D1362F" w:rsidP="00D1362F">
      <w:pPr>
        <w:spacing w:after="0"/>
      </w:pPr>
      <w:r>
        <w:rPr>
          <w:rFonts w:ascii="Arial" w:hAnsi="Arial"/>
          <w:b/>
        </w:rPr>
        <w:t xml:space="preserve">Tyler: </w:t>
      </w:r>
      <w:r>
        <w:rPr>
          <w:rFonts w:ascii="Arial" w:hAnsi="Arial"/>
          <w:bCs/>
        </w:rPr>
        <w:t xml:space="preserve">Mmhmm. </w:t>
      </w:r>
      <w:r>
        <w:rPr>
          <w:rFonts w:ascii="Arial" w:hAnsi="Arial"/>
        </w:rPr>
        <w:t xml:space="preserve">Yeah, okay. </w:t>
      </w:r>
      <w:proofErr w:type="gramStart"/>
      <w:r>
        <w:rPr>
          <w:rFonts w:ascii="Arial" w:hAnsi="Arial"/>
        </w:rPr>
        <w:t>So</w:t>
      </w:r>
      <w:proofErr w:type="gramEnd"/>
      <w:r>
        <w:rPr>
          <w:rFonts w:ascii="Arial" w:hAnsi="Arial"/>
        </w:rPr>
        <w:t xml:space="preserve"> it's kind of like, uh, stepping into a new space. Uhm (=Nick: </w:t>
      </w:r>
      <w:proofErr w:type="spellStart"/>
      <w:r>
        <w:rPr>
          <w:rFonts w:ascii="Arial" w:hAnsi="Arial"/>
        </w:rPr>
        <w:t>Mmm</w:t>
      </w:r>
      <w:proofErr w:type="spellEnd"/>
      <w:r>
        <w:rPr>
          <w:rFonts w:ascii="Arial" w:hAnsi="Arial"/>
        </w:rPr>
        <w:t xml:space="preserve">), and you don't know what to expect? </w:t>
      </w:r>
    </w:p>
    <w:p w14:paraId="57576160" w14:textId="77777777" w:rsidR="00D1362F" w:rsidRDefault="00D1362F" w:rsidP="00D1362F">
      <w:pPr>
        <w:spacing w:after="0"/>
      </w:pPr>
    </w:p>
    <w:p w14:paraId="4E3F9177" w14:textId="77777777" w:rsidR="00D1362F" w:rsidRDefault="00D1362F" w:rsidP="00D1362F">
      <w:pPr>
        <w:spacing w:after="0"/>
      </w:pPr>
      <w:r>
        <w:rPr>
          <w:rFonts w:ascii="Arial" w:hAnsi="Arial"/>
          <w:b/>
        </w:rPr>
        <w:t xml:space="preserve">Nick: </w:t>
      </w:r>
      <w:r>
        <w:rPr>
          <w:rFonts w:ascii="Arial" w:hAnsi="Arial"/>
          <w:bCs/>
        </w:rPr>
        <w:t xml:space="preserve">Uhm well, I’ve, I’ve, it’s more like s-, </w:t>
      </w:r>
      <w:r>
        <w:rPr>
          <w:rFonts w:ascii="Arial" w:hAnsi="Arial"/>
        </w:rPr>
        <w:t>stepping, it's like walking into like, uhm, walking into this, like new world in some sense. It’s like not expect, not expect, not, sorry, not expecting what is going to happen here.</w:t>
      </w:r>
    </w:p>
    <w:p w14:paraId="77BC6A27" w14:textId="77777777" w:rsidR="00D1362F" w:rsidRDefault="00D1362F" w:rsidP="00D1362F">
      <w:pPr>
        <w:spacing w:after="0"/>
      </w:pPr>
    </w:p>
    <w:p w14:paraId="124157E7" w14:textId="77777777" w:rsidR="00D1362F" w:rsidRDefault="00D1362F" w:rsidP="00D1362F">
      <w:pPr>
        <w:spacing w:after="0"/>
      </w:pPr>
      <w:r>
        <w:rPr>
          <w:rFonts w:ascii="Arial" w:hAnsi="Arial"/>
          <w:b/>
        </w:rPr>
        <w:t xml:space="preserve">Tyler: </w:t>
      </w:r>
      <w:r>
        <w:rPr>
          <w:rFonts w:ascii="Arial" w:hAnsi="Arial"/>
        </w:rPr>
        <w:t xml:space="preserve">Yeah. Yeah. Okay. Sure. Well, </w:t>
      </w:r>
      <w:proofErr w:type="spellStart"/>
      <w:r>
        <w:rPr>
          <w:rFonts w:ascii="Arial" w:hAnsi="Arial"/>
        </w:rPr>
        <w:t>tha</w:t>
      </w:r>
      <w:proofErr w:type="spellEnd"/>
      <w:r>
        <w:rPr>
          <w:rFonts w:ascii="Arial" w:hAnsi="Arial"/>
        </w:rPr>
        <w:t>-, that's good, I guess, that (=Nick: Ja, it is), that you're more open to kind of exploring, uhm, and not being isolated in how (=Nick: Yeah) you feel. Yeah (=Nick: Yeah). Yeah, okay, nice. Uhm, so this question, please answer very honestly, [laugh sigh] (=Nick: Okay). Uhm, how do you feel about me as the moderator and interviewer?</w:t>
      </w:r>
    </w:p>
    <w:p w14:paraId="6FD5E499" w14:textId="77777777" w:rsidR="00D1362F" w:rsidRDefault="00D1362F" w:rsidP="00D1362F">
      <w:pPr>
        <w:spacing w:after="0"/>
      </w:pPr>
    </w:p>
    <w:p w14:paraId="7BAFBDCF" w14:textId="77777777" w:rsidR="00D1362F" w:rsidRDefault="00D1362F" w:rsidP="00D1362F">
      <w:pPr>
        <w:spacing w:after="0"/>
        <w:rPr>
          <w:rFonts w:ascii="Arial" w:hAnsi="Arial"/>
        </w:rPr>
      </w:pPr>
      <w:r>
        <w:rPr>
          <w:rFonts w:ascii="Arial" w:hAnsi="Arial"/>
          <w:b/>
        </w:rPr>
        <w:t xml:space="preserve">Nick: </w:t>
      </w:r>
      <w:r>
        <w:rPr>
          <w:rFonts w:ascii="Arial" w:hAnsi="Arial"/>
        </w:rPr>
        <w:t xml:space="preserve">Oh, you're, you’re </w:t>
      </w:r>
      <w:proofErr w:type="gramStart"/>
      <w:r>
        <w:rPr>
          <w:rFonts w:ascii="Arial" w:hAnsi="Arial"/>
        </w:rPr>
        <w:t>really cool</w:t>
      </w:r>
      <w:proofErr w:type="gramEnd"/>
      <w:r>
        <w:rPr>
          <w:rFonts w:ascii="Arial" w:hAnsi="Arial"/>
        </w:rPr>
        <w:t xml:space="preserve">. </w:t>
      </w:r>
    </w:p>
    <w:p w14:paraId="2011B4B3" w14:textId="77777777" w:rsidR="00D1362F" w:rsidRDefault="00D1362F" w:rsidP="00D1362F">
      <w:pPr>
        <w:spacing w:after="0"/>
        <w:rPr>
          <w:rFonts w:ascii="Arial" w:hAnsi="Arial"/>
        </w:rPr>
      </w:pPr>
    </w:p>
    <w:p w14:paraId="624DEC4D"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Oh, yeah? </w:t>
      </w:r>
    </w:p>
    <w:p w14:paraId="626F256E" w14:textId="77777777" w:rsidR="00D1362F" w:rsidRDefault="00D1362F" w:rsidP="00D1362F">
      <w:pPr>
        <w:spacing w:after="0"/>
        <w:rPr>
          <w:rFonts w:ascii="Arial" w:hAnsi="Arial"/>
        </w:rPr>
      </w:pPr>
    </w:p>
    <w:p w14:paraId="5CFBD689" w14:textId="77777777" w:rsidR="00D1362F" w:rsidRDefault="00D1362F" w:rsidP="00D1362F">
      <w:pPr>
        <w:spacing w:after="0"/>
      </w:pPr>
      <w:r>
        <w:rPr>
          <w:rFonts w:ascii="Arial" w:hAnsi="Arial"/>
          <w:b/>
          <w:bCs/>
        </w:rPr>
        <w:t xml:space="preserve">Nick: </w:t>
      </w:r>
      <w:r>
        <w:rPr>
          <w:rFonts w:ascii="Arial" w:hAnsi="Arial"/>
        </w:rPr>
        <w:t>I really – yeah, [laugh sigh]. I felt like, like, you were, you were good. A good moderator. I don’t really know, how to, like, you know, is that good?</w:t>
      </w:r>
    </w:p>
    <w:p w14:paraId="44621CFC" w14:textId="77777777" w:rsidR="00D1362F" w:rsidRDefault="00D1362F" w:rsidP="00D1362F">
      <w:pPr>
        <w:spacing w:after="0"/>
      </w:pPr>
    </w:p>
    <w:p w14:paraId="02FED9E0"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Yeah, no, that's fine, [laugh] (=Nick: [Laugh]). Yeah. Uhm, I'm also wondering if there's anything you think, uhm, about, uh, how the focus group can be improved? </w:t>
      </w:r>
    </w:p>
    <w:p w14:paraId="05F91030" w14:textId="77777777" w:rsidR="00D1362F" w:rsidRDefault="00D1362F" w:rsidP="00D1362F">
      <w:pPr>
        <w:spacing w:after="0"/>
        <w:rPr>
          <w:rFonts w:ascii="Arial" w:hAnsi="Arial"/>
        </w:rPr>
      </w:pPr>
    </w:p>
    <w:p w14:paraId="3EEEC28E"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Mm-mm. Mm-mm, not really, not personally. I don’t really, it's, it’s, it’s, I don't know. It's a </w:t>
      </w:r>
      <w:proofErr w:type="gramStart"/>
      <w:r>
        <w:rPr>
          <w:rFonts w:ascii="Arial" w:hAnsi="Arial"/>
        </w:rPr>
        <w:t>really cool</w:t>
      </w:r>
      <w:proofErr w:type="gramEnd"/>
      <w:r>
        <w:rPr>
          <w:rFonts w:ascii="Arial" w:hAnsi="Arial"/>
        </w:rPr>
        <w:t xml:space="preserve"> concept, though.</w:t>
      </w:r>
    </w:p>
    <w:p w14:paraId="68AA8622" w14:textId="77777777" w:rsidR="00D1362F" w:rsidRDefault="00D1362F" w:rsidP="00D1362F">
      <w:pPr>
        <w:spacing w:after="0"/>
        <w:rPr>
          <w:rFonts w:ascii="Arial" w:hAnsi="Arial"/>
        </w:rPr>
      </w:pPr>
    </w:p>
    <w:p w14:paraId="70E8BEF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Mmhmm. </w:t>
      </w:r>
    </w:p>
    <w:p w14:paraId="2BF3B452" w14:textId="77777777" w:rsidR="00D1362F" w:rsidRDefault="00D1362F" w:rsidP="00D1362F">
      <w:pPr>
        <w:spacing w:after="0"/>
        <w:rPr>
          <w:rFonts w:ascii="Arial" w:hAnsi="Arial"/>
        </w:rPr>
      </w:pPr>
    </w:p>
    <w:p w14:paraId="3F59817C" w14:textId="77777777" w:rsidR="00D1362F" w:rsidRDefault="00D1362F" w:rsidP="00D1362F">
      <w:pPr>
        <w:spacing w:after="0"/>
        <w:rPr>
          <w:rFonts w:ascii="Arial" w:hAnsi="Arial"/>
        </w:rPr>
      </w:pPr>
      <w:r>
        <w:rPr>
          <w:rFonts w:ascii="Arial" w:hAnsi="Arial"/>
          <w:b/>
          <w:bCs/>
        </w:rPr>
        <w:t>Nick:</w:t>
      </w:r>
      <w:r>
        <w:rPr>
          <w:rFonts w:ascii="Arial" w:hAnsi="Arial"/>
        </w:rPr>
        <w:t xml:space="preserve"> Like, I really enjoyed it, [laugh sigh].</w:t>
      </w:r>
    </w:p>
    <w:p w14:paraId="67C947C3" w14:textId="77777777" w:rsidR="00D1362F" w:rsidRDefault="00D1362F" w:rsidP="00D1362F">
      <w:pPr>
        <w:spacing w:after="0"/>
        <w:rPr>
          <w:rFonts w:ascii="Arial" w:hAnsi="Arial"/>
        </w:rPr>
      </w:pPr>
    </w:p>
    <w:p w14:paraId="2FD2FC40" w14:textId="77777777" w:rsidR="00D1362F" w:rsidRDefault="00D1362F" w:rsidP="00D1362F">
      <w:pPr>
        <w:spacing w:after="0"/>
      </w:pPr>
      <w:r>
        <w:rPr>
          <w:rFonts w:ascii="Arial" w:hAnsi="Arial"/>
          <w:b/>
          <w:bCs/>
        </w:rPr>
        <w:t xml:space="preserve">Tyler: </w:t>
      </w:r>
      <w:r>
        <w:rPr>
          <w:rFonts w:ascii="Arial" w:hAnsi="Arial"/>
        </w:rPr>
        <w:t>Okay, that’s good. Yeah, I'm glad that you did enjoy it. Uhm, I don't know if there's anything that would have made you feel more comfortable about the space?</w:t>
      </w:r>
    </w:p>
    <w:p w14:paraId="4C23F91E" w14:textId="77777777" w:rsidR="00D1362F" w:rsidRDefault="00D1362F" w:rsidP="00D1362F">
      <w:pPr>
        <w:spacing w:after="0"/>
      </w:pPr>
    </w:p>
    <w:p w14:paraId="1B18D3E2" w14:textId="77777777" w:rsidR="00D1362F" w:rsidRDefault="00D1362F" w:rsidP="00D1362F">
      <w:pPr>
        <w:spacing w:after="0"/>
      </w:pPr>
      <w:r>
        <w:rPr>
          <w:rFonts w:ascii="Arial" w:hAnsi="Arial"/>
          <w:b/>
        </w:rPr>
        <w:t xml:space="preserve">Nick: </w:t>
      </w:r>
      <w:r>
        <w:rPr>
          <w:rFonts w:ascii="Arial" w:hAnsi="Arial"/>
          <w:bCs/>
        </w:rPr>
        <w:t>No</w:t>
      </w:r>
      <w:r>
        <w:rPr>
          <w:rFonts w:ascii="Arial" w:hAnsi="Arial"/>
        </w:rPr>
        <w:t xml:space="preserve">t really, I mean, it was really, everyone was </w:t>
      </w:r>
      <w:proofErr w:type="gramStart"/>
      <w:r>
        <w:rPr>
          <w:rFonts w:ascii="Arial" w:hAnsi="Arial"/>
        </w:rPr>
        <w:t>really nice</w:t>
      </w:r>
      <w:proofErr w:type="gramEnd"/>
      <w:r>
        <w:rPr>
          <w:rFonts w:ascii="Arial" w:hAnsi="Arial"/>
        </w:rPr>
        <w:t xml:space="preserve"> and (=Tyler: </w:t>
      </w:r>
      <w:proofErr w:type="spellStart"/>
      <w:r>
        <w:rPr>
          <w:rFonts w:ascii="Arial" w:hAnsi="Arial"/>
        </w:rPr>
        <w:t>Mmm</w:t>
      </w:r>
      <w:proofErr w:type="spellEnd"/>
      <w:r>
        <w:rPr>
          <w:rFonts w:ascii="Arial" w:hAnsi="Arial"/>
        </w:rPr>
        <w:t>) like, there's no, there's no sense of judgment within the group, to anything we were saying. So (=Tyler: Yeah), everyone, everything was really… cool.</w:t>
      </w:r>
    </w:p>
    <w:p w14:paraId="228552BB" w14:textId="77777777" w:rsidR="00D1362F" w:rsidRDefault="00D1362F" w:rsidP="00D1362F">
      <w:pPr>
        <w:spacing w:after="0"/>
      </w:pPr>
    </w:p>
    <w:p w14:paraId="6FC38A4D" w14:textId="77777777" w:rsidR="00D1362F" w:rsidRDefault="00D1362F" w:rsidP="00D1362F">
      <w:pPr>
        <w:spacing w:after="0"/>
        <w:rPr>
          <w:rFonts w:ascii="Arial" w:hAnsi="Arial"/>
        </w:rPr>
      </w:pPr>
      <w:r>
        <w:rPr>
          <w:rFonts w:ascii="Arial" w:hAnsi="Arial"/>
          <w:b/>
        </w:rPr>
        <w:lastRenderedPageBreak/>
        <w:t xml:space="preserve">Tyler: </w:t>
      </w:r>
      <w:r>
        <w:rPr>
          <w:rFonts w:ascii="Arial" w:hAnsi="Arial"/>
        </w:rPr>
        <w:t xml:space="preserve">Yeah, good. [Laugh sigh]. Uhm, I think that that is actually, yeah, that's all the questions that I have. </w:t>
      </w:r>
      <w:proofErr w:type="gramStart"/>
      <w:r>
        <w:rPr>
          <w:rFonts w:ascii="Arial" w:hAnsi="Arial"/>
        </w:rPr>
        <w:t>So</w:t>
      </w:r>
      <w:proofErr w:type="gramEnd"/>
      <w:r>
        <w:rPr>
          <w:rFonts w:ascii="Arial" w:hAnsi="Arial"/>
        </w:rPr>
        <w:t xml:space="preserve"> is, is there anything that you would like to </w:t>
      </w:r>
      <w:proofErr w:type="spellStart"/>
      <w:r>
        <w:rPr>
          <w:rFonts w:ascii="Arial" w:hAnsi="Arial"/>
        </w:rPr>
        <w:t>sh</w:t>
      </w:r>
      <w:proofErr w:type="spellEnd"/>
      <w:r>
        <w:rPr>
          <w:rFonts w:ascii="Arial" w:hAnsi="Arial"/>
        </w:rPr>
        <w:t>-, like add? (=Nick: Uhm, geez) About either your experience of the group or about, uhm, your experiences of being queer or sameness and difference?</w:t>
      </w:r>
    </w:p>
    <w:p w14:paraId="3B9D98EB" w14:textId="77777777" w:rsidR="00D1362F" w:rsidRDefault="00D1362F" w:rsidP="00D1362F">
      <w:pPr>
        <w:spacing w:after="0"/>
        <w:rPr>
          <w:rFonts w:ascii="Arial" w:hAnsi="Arial"/>
        </w:rPr>
      </w:pPr>
    </w:p>
    <w:p w14:paraId="28004D68" w14:textId="77777777" w:rsidR="00D1362F" w:rsidRDefault="00D1362F" w:rsidP="00D1362F">
      <w:pPr>
        <w:spacing w:after="0"/>
        <w:rPr>
          <w:rFonts w:ascii="Arial" w:hAnsi="Arial"/>
        </w:rPr>
      </w:pPr>
      <w:r>
        <w:rPr>
          <w:rFonts w:ascii="Arial" w:hAnsi="Arial"/>
          <w:b/>
          <w:bCs/>
        </w:rPr>
        <w:t>Nick:</w:t>
      </w:r>
      <w:r>
        <w:rPr>
          <w:rFonts w:ascii="Arial" w:hAnsi="Arial"/>
        </w:rPr>
        <w:t xml:space="preserve"> Ah, my gosh... I don’t really…I don’t, I don’t know.</w:t>
      </w:r>
    </w:p>
    <w:p w14:paraId="2EA6670C" w14:textId="77777777" w:rsidR="00D1362F" w:rsidRDefault="00D1362F" w:rsidP="00D1362F">
      <w:pPr>
        <w:spacing w:after="0"/>
        <w:rPr>
          <w:rFonts w:ascii="Arial" w:hAnsi="Arial"/>
        </w:rPr>
      </w:pPr>
    </w:p>
    <w:p w14:paraId="40CC1026" w14:textId="77777777" w:rsidR="00D1362F" w:rsidRDefault="00D1362F" w:rsidP="00D1362F">
      <w:pPr>
        <w:spacing w:after="0"/>
        <w:rPr>
          <w:rFonts w:ascii="Arial" w:hAnsi="Arial"/>
        </w:rPr>
      </w:pPr>
      <w:r>
        <w:rPr>
          <w:rFonts w:ascii="Arial" w:hAnsi="Arial"/>
          <w:b/>
          <w:bCs/>
        </w:rPr>
        <w:t xml:space="preserve">Tyler: </w:t>
      </w:r>
      <w:r>
        <w:rPr>
          <w:rFonts w:ascii="Arial" w:hAnsi="Arial"/>
        </w:rPr>
        <w:t>If you don't have anything to add, that's also fine, [laugh sigh].</w:t>
      </w:r>
    </w:p>
    <w:p w14:paraId="6F946502" w14:textId="77777777" w:rsidR="00D1362F" w:rsidRDefault="00D1362F" w:rsidP="00D1362F">
      <w:pPr>
        <w:spacing w:after="0"/>
        <w:rPr>
          <w:rFonts w:ascii="Arial" w:hAnsi="Arial"/>
        </w:rPr>
      </w:pPr>
    </w:p>
    <w:p w14:paraId="2AF3EA73"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Are you sure? </w:t>
      </w:r>
      <w:proofErr w:type="spellStart"/>
      <w:r>
        <w:rPr>
          <w:rFonts w:ascii="Arial" w:hAnsi="Arial"/>
        </w:rPr>
        <w:t>‘Cause</w:t>
      </w:r>
      <w:proofErr w:type="spellEnd"/>
      <w:r>
        <w:rPr>
          <w:rFonts w:ascii="Arial" w:hAnsi="Arial"/>
        </w:rPr>
        <w:t xml:space="preserve"> (=Tyler: Yeah!), like, I can, like, okay. </w:t>
      </w:r>
    </w:p>
    <w:p w14:paraId="6A7606D5" w14:textId="77777777" w:rsidR="00D1362F" w:rsidRDefault="00D1362F" w:rsidP="00D1362F">
      <w:pPr>
        <w:spacing w:after="0"/>
        <w:rPr>
          <w:rFonts w:ascii="Arial" w:hAnsi="Arial"/>
        </w:rPr>
      </w:pPr>
    </w:p>
    <w:p w14:paraId="4CF0F70A" w14:textId="77777777" w:rsidR="00D1362F" w:rsidRDefault="00D1362F" w:rsidP="00D1362F">
      <w:pPr>
        <w:spacing w:after="0"/>
      </w:pPr>
      <w:r>
        <w:rPr>
          <w:rFonts w:ascii="Arial" w:hAnsi="Arial"/>
          <w:b/>
          <w:bCs/>
        </w:rPr>
        <w:t xml:space="preserve">Tyler: </w:t>
      </w:r>
      <w:r>
        <w:rPr>
          <w:rFonts w:ascii="Arial" w:hAnsi="Arial"/>
        </w:rPr>
        <w:t>Yeah.</w:t>
      </w:r>
    </w:p>
    <w:p w14:paraId="5342166B" w14:textId="77777777" w:rsidR="00D1362F" w:rsidRDefault="00D1362F" w:rsidP="00D1362F">
      <w:pPr>
        <w:spacing w:after="0"/>
      </w:pPr>
    </w:p>
    <w:p w14:paraId="2962F445" w14:textId="77777777" w:rsidR="00D1362F" w:rsidRDefault="00D1362F" w:rsidP="00D1362F">
      <w:pPr>
        <w:spacing w:after="0"/>
      </w:pPr>
      <w:r>
        <w:rPr>
          <w:rFonts w:ascii="Arial" w:hAnsi="Arial"/>
          <w:b/>
        </w:rPr>
        <w:t xml:space="preserve">Nick: </w:t>
      </w:r>
      <w:r>
        <w:rPr>
          <w:rFonts w:ascii="Arial" w:hAnsi="Arial"/>
        </w:rPr>
        <w:t xml:space="preserve">Awesome. Well, I'm sorry, </w:t>
      </w:r>
      <w:proofErr w:type="spellStart"/>
      <w:r>
        <w:rPr>
          <w:rFonts w:ascii="Arial" w:hAnsi="Arial"/>
        </w:rPr>
        <w:t>‘cause</w:t>
      </w:r>
      <w:proofErr w:type="spellEnd"/>
      <w:r>
        <w:rPr>
          <w:rFonts w:ascii="Arial" w:hAnsi="Arial"/>
        </w:rPr>
        <w:t xml:space="preserve">, I, I don't really know what else I can say. I'm just like, not really, you </w:t>
      </w:r>
      <w:proofErr w:type="gramStart"/>
      <w:r>
        <w:rPr>
          <w:rFonts w:ascii="Arial" w:hAnsi="Arial"/>
        </w:rPr>
        <w:t>know?</w:t>
      </w:r>
      <w:proofErr w:type="gramEnd"/>
      <w:r>
        <w:rPr>
          <w:rFonts w:ascii="Arial" w:hAnsi="Arial"/>
        </w:rPr>
        <w:t xml:space="preserve"> [Laugh].</w:t>
      </w:r>
    </w:p>
    <w:p w14:paraId="5441B609" w14:textId="77777777" w:rsidR="00D1362F" w:rsidRDefault="00D1362F" w:rsidP="00D1362F">
      <w:pPr>
        <w:spacing w:after="0"/>
      </w:pPr>
    </w:p>
    <w:p w14:paraId="77F14F3B" w14:textId="77777777" w:rsidR="00D1362F" w:rsidRDefault="00D1362F" w:rsidP="00D1362F">
      <w:pPr>
        <w:spacing w:after="0"/>
        <w:rPr>
          <w:rFonts w:ascii="Arial" w:hAnsi="Arial"/>
        </w:rPr>
      </w:pPr>
      <w:r>
        <w:rPr>
          <w:rFonts w:ascii="Arial" w:hAnsi="Arial"/>
          <w:b/>
        </w:rPr>
        <w:t xml:space="preserve">Tyler: </w:t>
      </w:r>
      <w:r>
        <w:rPr>
          <w:rFonts w:ascii="Arial" w:hAnsi="Arial"/>
        </w:rPr>
        <w:t xml:space="preserve">There's, there’s no need to apologize for anything. What you have (=Nick: Okay) to say is what you have to say. Yeah. </w:t>
      </w:r>
    </w:p>
    <w:p w14:paraId="7F799413" w14:textId="77777777" w:rsidR="00D1362F" w:rsidRDefault="00D1362F" w:rsidP="00D1362F">
      <w:pPr>
        <w:spacing w:after="0"/>
        <w:rPr>
          <w:rFonts w:ascii="Arial" w:hAnsi="Arial"/>
        </w:rPr>
      </w:pPr>
    </w:p>
    <w:p w14:paraId="763290AA"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Well, I mean, thank you. </w:t>
      </w:r>
    </w:p>
    <w:p w14:paraId="0CE4BC07" w14:textId="77777777" w:rsidR="00D1362F" w:rsidRDefault="00D1362F" w:rsidP="00D1362F">
      <w:pPr>
        <w:spacing w:after="0"/>
        <w:rPr>
          <w:rFonts w:ascii="Arial" w:hAnsi="Arial"/>
        </w:rPr>
      </w:pPr>
    </w:p>
    <w:p w14:paraId="3E0E0C2B"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you're welcome. Okay, cool. So, uhm, I guess we're done. </w:t>
      </w:r>
      <w:proofErr w:type="gramStart"/>
      <w:r>
        <w:rPr>
          <w:rFonts w:ascii="Arial" w:hAnsi="Arial"/>
        </w:rPr>
        <w:t>And,</w:t>
      </w:r>
      <w:proofErr w:type="gramEnd"/>
      <w:r>
        <w:rPr>
          <w:rFonts w:ascii="Arial" w:hAnsi="Arial"/>
        </w:rPr>
        <w:t xml:space="preserve"> uhm, do you still have the list of those counseling services that I gave you? </w:t>
      </w:r>
    </w:p>
    <w:p w14:paraId="3BF5AD3B" w14:textId="77777777" w:rsidR="00D1362F" w:rsidRDefault="00D1362F" w:rsidP="00D1362F">
      <w:pPr>
        <w:spacing w:after="0"/>
        <w:rPr>
          <w:rFonts w:ascii="Arial" w:hAnsi="Arial"/>
        </w:rPr>
      </w:pPr>
    </w:p>
    <w:p w14:paraId="5B038194"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I think so. </w:t>
      </w:r>
    </w:p>
    <w:p w14:paraId="308F001B" w14:textId="77777777" w:rsidR="00D1362F" w:rsidRDefault="00D1362F" w:rsidP="00D1362F">
      <w:pPr>
        <w:spacing w:after="0"/>
        <w:rPr>
          <w:rFonts w:ascii="Arial" w:hAnsi="Arial"/>
        </w:rPr>
      </w:pPr>
    </w:p>
    <w:p w14:paraId="7903D084"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well, if you lose it, and you think about it, you can, uh, email me at any point, and I can send you a digital copy, uhm (=Nick: </w:t>
      </w:r>
      <w:proofErr w:type="gramStart"/>
      <w:r>
        <w:rPr>
          <w:rFonts w:ascii="Arial" w:hAnsi="Arial"/>
        </w:rPr>
        <w:t>Oh</w:t>
      </w:r>
      <w:proofErr w:type="gramEnd"/>
      <w:r>
        <w:rPr>
          <w:rFonts w:ascii="Arial" w:hAnsi="Arial"/>
        </w:rPr>
        <w:t xml:space="preserve"> thank you so much). Yeah, sure. And then, uh, I will be in touch when I have transcribed both the focus group and this interview in case you want to look at the transcript, uhm. And then also let you know, at the end of the year, when the final report is ready, in case you would like to see it. </w:t>
      </w:r>
    </w:p>
    <w:p w14:paraId="22634773" w14:textId="77777777" w:rsidR="00D1362F" w:rsidRDefault="00D1362F" w:rsidP="00D1362F">
      <w:pPr>
        <w:spacing w:after="0"/>
        <w:rPr>
          <w:rFonts w:ascii="Arial" w:hAnsi="Arial"/>
        </w:rPr>
      </w:pPr>
    </w:p>
    <w:p w14:paraId="55B8C50B"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Oh, yes. </w:t>
      </w:r>
    </w:p>
    <w:p w14:paraId="2C6C0EAA" w14:textId="77777777" w:rsidR="00D1362F" w:rsidRDefault="00D1362F" w:rsidP="00D1362F">
      <w:pPr>
        <w:spacing w:after="0"/>
        <w:rPr>
          <w:rFonts w:ascii="Arial" w:hAnsi="Arial"/>
        </w:rPr>
      </w:pPr>
    </w:p>
    <w:p w14:paraId="487B572A"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Yeah. </w:t>
      </w:r>
    </w:p>
    <w:p w14:paraId="3ECBC412" w14:textId="77777777" w:rsidR="00D1362F" w:rsidRDefault="00D1362F" w:rsidP="00D1362F">
      <w:pPr>
        <w:spacing w:after="0"/>
        <w:rPr>
          <w:rFonts w:ascii="Arial" w:hAnsi="Arial"/>
        </w:rPr>
      </w:pPr>
    </w:p>
    <w:p w14:paraId="2A2DA9E7" w14:textId="77777777" w:rsidR="00D1362F" w:rsidRDefault="00D1362F" w:rsidP="00D1362F">
      <w:pPr>
        <w:spacing w:after="0"/>
        <w:rPr>
          <w:rFonts w:ascii="Arial" w:hAnsi="Arial"/>
        </w:rPr>
      </w:pPr>
      <w:r>
        <w:rPr>
          <w:rFonts w:ascii="Arial" w:hAnsi="Arial"/>
          <w:b/>
          <w:bCs/>
        </w:rPr>
        <w:t>Nick:</w:t>
      </w:r>
      <w:r>
        <w:rPr>
          <w:rFonts w:ascii="Arial" w:hAnsi="Arial"/>
        </w:rPr>
        <w:t xml:space="preserve"> I would love to see it, that would be </w:t>
      </w:r>
      <w:proofErr w:type="gramStart"/>
      <w:r>
        <w:rPr>
          <w:rFonts w:ascii="Arial" w:hAnsi="Arial"/>
        </w:rPr>
        <w:t>pretty cool</w:t>
      </w:r>
      <w:proofErr w:type="gramEnd"/>
      <w:r>
        <w:rPr>
          <w:rFonts w:ascii="Arial" w:hAnsi="Arial"/>
        </w:rPr>
        <w:t xml:space="preserve">. </w:t>
      </w:r>
    </w:p>
    <w:p w14:paraId="34DBC1B5" w14:textId="77777777" w:rsidR="00D1362F" w:rsidRDefault="00D1362F" w:rsidP="00D1362F">
      <w:pPr>
        <w:spacing w:after="0"/>
        <w:rPr>
          <w:rFonts w:ascii="Arial" w:hAnsi="Arial"/>
        </w:rPr>
      </w:pPr>
    </w:p>
    <w:p w14:paraId="6DA31ED5"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great. Uhm (=Nick: Awesome) and then, I have a voucher ready to send you. But, uh, can you also, you can message me, uhm (=Nick: Okay), your banking details so I can EFT you the remuneration for data. </w:t>
      </w:r>
    </w:p>
    <w:p w14:paraId="25E2C8AB" w14:textId="77777777" w:rsidR="00D1362F" w:rsidRDefault="00D1362F" w:rsidP="00D1362F">
      <w:pPr>
        <w:spacing w:after="0"/>
        <w:rPr>
          <w:rFonts w:ascii="Arial" w:hAnsi="Arial"/>
        </w:rPr>
      </w:pPr>
    </w:p>
    <w:p w14:paraId="08390232"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Okay, cool, I will. Thank you (=Tyler: Okay). </w:t>
      </w:r>
    </w:p>
    <w:p w14:paraId="0E15E2E0" w14:textId="77777777" w:rsidR="00D1362F" w:rsidRDefault="00D1362F" w:rsidP="00D1362F">
      <w:pPr>
        <w:spacing w:after="0"/>
        <w:rPr>
          <w:rFonts w:ascii="Arial" w:hAnsi="Arial"/>
        </w:rPr>
      </w:pPr>
    </w:p>
    <w:p w14:paraId="78AD7361"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Cool. You’re most welcome Nick. </w:t>
      </w:r>
    </w:p>
    <w:p w14:paraId="31303F6F" w14:textId="77777777" w:rsidR="00D1362F" w:rsidRDefault="00D1362F" w:rsidP="00D1362F">
      <w:pPr>
        <w:spacing w:after="0"/>
        <w:rPr>
          <w:rFonts w:ascii="Arial" w:hAnsi="Arial"/>
        </w:rPr>
      </w:pPr>
    </w:p>
    <w:p w14:paraId="22FE4E15"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Awesome. </w:t>
      </w:r>
    </w:p>
    <w:p w14:paraId="11063D6B" w14:textId="77777777" w:rsidR="00D1362F" w:rsidRDefault="00D1362F" w:rsidP="00D1362F">
      <w:pPr>
        <w:spacing w:after="0"/>
        <w:rPr>
          <w:rFonts w:ascii="Arial" w:hAnsi="Arial"/>
        </w:rPr>
      </w:pPr>
    </w:p>
    <w:p w14:paraId="376EF7C8" w14:textId="77777777" w:rsidR="00D1362F" w:rsidRDefault="00D1362F" w:rsidP="00D1362F">
      <w:pPr>
        <w:spacing w:after="0"/>
      </w:pPr>
      <w:r>
        <w:rPr>
          <w:rFonts w:ascii="Arial" w:hAnsi="Arial"/>
          <w:b/>
          <w:bCs/>
        </w:rPr>
        <w:t xml:space="preserve">Tyler: </w:t>
      </w:r>
      <w:r>
        <w:rPr>
          <w:rFonts w:ascii="Arial" w:hAnsi="Arial"/>
        </w:rPr>
        <w:t>You have any questions about anything?</w:t>
      </w:r>
    </w:p>
    <w:p w14:paraId="37247931" w14:textId="77777777" w:rsidR="00D1362F" w:rsidRDefault="00D1362F" w:rsidP="00D1362F">
      <w:pPr>
        <w:spacing w:after="0"/>
      </w:pPr>
    </w:p>
    <w:p w14:paraId="0D4A15DC" w14:textId="77777777" w:rsidR="00D1362F" w:rsidRDefault="00D1362F" w:rsidP="00D1362F">
      <w:pPr>
        <w:spacing w:after="0"/>
        <w:rPr>
          <w:rFonts w:ascii="Arial" w:hAnsi="Arial"/>
        </w:rPr>
      </w:pPr>
      <w:r>
        <w:rPr>
          <w:rFonts w:ascii="Arial" w:hAnsi="Arial"/>
          <w:b/>
        </w:rPr>
        <w:t xml:space="preserve">Nick: </w:t>
      </w:r>
      <w:r>
        <w:rPr>
          <w:rFonts w:ascii="Arial" w:hAnsi="Arial"/>
          <w:bCs/>
        </w:rPr>
        <w:t xml:space="preserve">No, </w:t>
      </w:r>
      <w:proofErr w:type="gramStart"/>
      <w:r>
        <w:rPr>
          <w:rFonts w:ascii="Arial" w:hAnsi="Arial"/>
          <w:bCs/>
        </w:rPr>
        <w:t>but,</w:t>
      </w:r>
      <w:proofErr w:type="gramEnd"/>
      <w:r>
        <w:rPr>
          <w:rFonts w:ascii="Arial" w:hAnsi="Arial"/>
          <w:bCs/>
        </w:rPr>
        <w:t xml:space="preserve"> uhm, the, </w:t>
      </w:r>
      <w:r>
        <w:rPr>
          <w:rFonts w:ascii="Arial" w:hAnsi="Arial"/>
        </w:rPr>
        <w:t xml:space="preserve">the entire thing was really awesome. </w:t>
      </w:r>
      <w:proofErr w:type="gramStart"/>
      <w:r>
        <w:rPr>
          <w:rFonts w:ascii="Arial" w:hAnsi="Arial"/>
        </w:rPr>
        <w:t>So</w:t>
      </w:r>
      <w:proofErr w:type="gramEnd"/>
      <w:r>
        <w:rPr>
          <w:rFonts w:ascii="Arial" w:hAnsi="Arial"/>
        </w:rPr>
        <w:t xml:space="preserve"> like, I really, it was cool. </w:t>
      </w:r>
    </w:p>
    <w:p w14:paraId="6E355037" w14:textId="77777777" w:rsidR="00D1362F" w:rsidRDefault="00D1362F" w:rsidP="00D1362F">
      <w:pPr>
        <w:spacing w:after="0"/>
        <w:rPr>
          <w:rFonts w:ascii="Arial" w:hAnsi="Arial"/>
        </w:rPr>
      </w:pPr>
    </w:p>
    <w:p w14:paraId="0E535022" w14:textId="77777777" w:rsidR="00D1362F" w:rsidRDefault="00D1362F" w:rsidP="00D1362F">
      <w:pPr>
        <w:spacing w:after="0"/>
        <w:rPr>
          <w:rFonts w:ascii="Arial" w:hAnsi="Arial"/>
        </w:rPr>
      </w:pPr>
      <w:r>
        <w:rPr>
          <w:rFonts w:ascii="Arial" w:hAnsi="Arial"/>
          <w:b/>
          <w:bCs/>
        </w:rPr>
        <w:t>Tyler:</w:t>
      </w:r>
      <w:r>
        <w:rPr>
          <w:rFonts w:ascii="Arial" w:hAnsi="Arial"/>
        </w:rPr>
        <w:t xml:space="preserve"> Okay, great. I'm </w:t>
      </w:r>
      <w:proofErr w:type="gramStart"/>
      <w:r>
        <w:rPr>
          <w:rFonts w:ascii="Arial" w:hAnsi="Arial"/>
        </w:rPr>
        <w:t>really glad</w:t>
      </w:r>
      <w:proofErr w:type="gramEnd"/>
      <w:r>
        <w:rPr>
          <w:rFonts w:ascii="Arial" w:hAnsi="Arial"/>
        </w:rPr>
        <w:t xml:space="preserve"> that you feel that way. </w:t>
      </w:r>
    </w:p>
    <w:p w14:paraId="2D35EF76" w14:textId="77777777" w:rsidR="00D1362F" w:rsidRDefault="00D1362F" w:rsidP="00D1362F">
      <w:pPr>
        <w:spacing w:after="0"/>
        <w:rPr>
          <w:rFonts w:ascii="Arial" w:hAnsi="Arial"/>
        </w:rPr>
      </w:pPr>
    </w:p>
    <w:p w14:paraId="093043CF" w14:textId="77777777" w:rsidR="00D1362F" w:rsidRDefault="00D1362F" w:rsidP="00D1362F">
      <w:pPr>
        <w:spacing w:after="0"/>
        <w:rPr>
          <w:rFonts w:ascii="Arial" w:hAnsi="Arial"/>
        </w:rPr>
      </w:pPr>
      <w:r>
        <w:rPr>
          <w:rFonts w:ascii="Arial" w:hAnsi="Arial"/>
          <w:b/>
          <w:bCs/>
        </w:rPr>
        <w:t xml:space="preserve">Nick: </w:t>
      </w:r>
      <w:r>
        <w:rPr>
          <w:rFonts w:ascii="Arial" w:hAnsi="Arial"/>
        </w:rPr>
        <w:t xml:space="preserve">Ja. </w:t>
      </w:r>
    </w:p>
    <w:p w14:paraId="1BA609AF" w14:textId="77777777" w:rsidR="00D1362F" w:rsidRDefault="00D1362F" w:rsidP="00D1362F">
      <w:pPr>
        <w:spacing w:after="0"/>
        <w:rPr>
          <w:rFonts w:ascii="Arial" w:hAnsi="Arial"/>
        </w:rPr>
      </w:pPr>
    </w:p>
    <w:p w14:paraId="4BCE3BDD" w14:textId="77777777" w:rsidR="00D1362F" w:rsidRDefault="00D1362F" w:rsidP="00D1362F">
      <w:pPr>
        <w:spacing w:after="0"/>
        <w:rPr>
          <w:rFonts w:ascii="Arial" w:hAnsi="Arial"/>
          <w:b/>
          <w:bCs/>
        </w:rPr>
      </w:pPr>
      <w:r>
        <w:rPr>
          <w:rFonts w:ascii="Arial" w:hAnsi="Arial"/>
          <w:b/>
          <w:bCs/>
        </w:rPr>
        <w:t xml:space="preserve">Tyler: </w:t>
      </w:r>
      <w:r>
        <w:rPr>
          <w:rFonts w:ascii="Arial" w:hAnsi="Arial"/>
        </w:rPr>
        <w:t xml:space="preserve"> Yeah.</w:t>
      </w:r>
    </w:p>
    <w:p w14:paraId="41DB7D74" w14:textId="77777777" w:rsidR="00D1362F" w:rsidRDefault="00D1362F" w:rsidP="00D1362F">
      <w:pPr>
        <w:spacing w:after="0"/>
        <w:rPr>
          <w:rFonts w:ascii="Arial" w:hAnsi="Arial"/>
          <w:b/>
          <w:bCs/>
        </w:rPr>
      </w:pPr>
    </w:p>
    <w:p w14:paraId="1C68A1C3" w14:textId="77777777" w:rsidR="00D1362F" w:rsidRDefault="00D1362F" w:rsidP="00D1362F">
      <w:pPr>
        <w:spacing w:after="0"/>
        <w:rPr>
          <w:rFonts w:ascii="Arial" w:hAnsi="Arial"/>
        </w:rPr>
      </w:pPr>
      <w:r>
        <w:rPr>
          <w:rFonts w:ascii="Arial" w:hAnsi="Arial"/>
          <w:b/>
          <w:bCs/>
        </w:rPr>
        <w:t>Nick:</w:t>
      </w:r>
      <w:r>
        <w:rPr>
          <w:rFonts w:ascii="Arial" w:hAnsi="Arial"/>
        </w:rPr>
        <w:t xml:space="preserve"> Very insightful.</w:t>
      </w:r>
    </w:p>
    <w:p w14:paraId="7512686A" w14:textId="77777777" w:rsidR="00D1362F" w:rsidRDefault="00D1362F" w:rsidP="00D1362F">
      <w:pPr>
        <w:spacing w:after="0"/>
        <w:rPr>
          <w:rFonts w:ascii="Arial" w:hAnsi="Arial"/>
        </w:rPr>
      </w:pPr>
    </w:p>
    <w:p w14:paraId="5E3C9BA6"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excellent (=Nick: Awesome) yeah. Okay, cool. So, have a good weekend. </w:t>
      </w:r>
    </w:p>
    <w:p w14:paraId="562C13EF" w14:textId="77777777" w:rsidR="00D1362F" w:rsidRDefault="00D1362F" w:rsidP="00D1362F">
      <w:pPr>
        <w:spacing w:after="0"/>
        <w:rPr>
          <w:rFonts w:ascii="Arial" w:hAnsi="Arial"/>
        </w:rPr>
      </w:pPr>
    </w:p>
    <w:p w14:paraId="74058F7D" w14:textId="77777777" w:rsidR="00D1362F" w:rsidRDefault="00D1362F" w:rsidP="00D1362F">
      <w:pPr>
        <w:spacing w:after="0"/>
      </w:pPr>
      <w:r>
        <w:rPr>
          <w:rFonts w:ascii="Arial" w:hAnsi="Arial"/>
          <w:b/>
          <w:bCs/>
        </w:rPr>
        <w:t xml:space="preserve">Nick: </w:t>
      </w:r>
      <w:r>
        <w:rPr>
          <w:rFonts w:ascii="Arial" w:hAnsi="Arial"/>
        </w:rPr>
        <w:t xml:space="preserve">Thank you so much. </w:t>
      </w:r>
      <w:proofErr w:type="gramStart"/>
      <w:r>
        <w:rPr>
          <w:rFonts w:ascii="Arial" w:hAnsi="Arial"/>
        </w:rPr>
        <w:t>You</w:t>
      </w:r>
      <w:proofErr w:type="gramEnd"/>
      <w:r>
        <w:rPr>
          <w:rFonts w:ascii="Arial" w:hAnsi="Arial"/>
        </w:rPr>
        <w:t xml:space="preserve"> too.</w:t>
      </w:r>
    </w:p>
    <w:p w14:paraId="1324EE20" w14:textId="3CBF39AA" w:rsidR="00D1362F" w:rsidRDefault="00D1362F"/>
    <w:p w14:paraId="0F699DF2" w14:textId="77777777" w:rsidR="00D1362F" w:rsidRDefault="00D1362F" w:rsidP="00D1362F">
      <w:r>
        <w:rPr>
          <w:rFonts w:ascii="Arial" w:hAnsi="Arial"/>
          <w:sz w:val="48"/>
        </w:rPr>
        <w:t>Sage</w:t>
      </w:r>
    </w:p>
    <w:p w14:paraId="61DD0A21" w14:textId="77777777" w:rsidR="00D1362F" w:rsidRDefault="00D1362F" w:rsidP="00D1362F">
      <w:pPr>
        <w:spacing w:after="0"/>
      </w:pPr>
    </w:p>
    <w:p w14:paraId="77DA7D2F" w14:textId="77777777" w:rsidR="00D1362F" w:rsidRDefault="00D1362F" w:rsidP="00D1362F">
      <w:pPr>
        <w:spacing w:after="0"/>
      </w:pPr>
      <w:r>
        <w:rPr>
          <w:rFonts w:ascii="Arial" w:hAnsi="Arial"/>
          <w:b/>
        </w:rPr>
        <w:t xml:space="preserve">Tyler: </w:t>
      </w:r>
      <w:r>
        <w:rPr>
          <w:rFonts w:ascii="Arial" w:hAnsi="Arial"/>
          <w:bCs/>
        </w:rPr>
        <w:t>Uhm, so</w:t>
      </w:r>
      <w:r>
        <w:rPr>
          <w:rFonts w:ascii="Arial" w:hAnsi="Arial"/>
        </w:rPr>
        <w:t xml:space="preserve"> how have you been since I last saw you?</w:t>
      </w:r>
    </w:p>
    <w:p w14:paraId="1401752E" w14:textId="77777777" w:rsidR="00D1362F" w:rsidRDefault="00D1362F" w:rsidP="00D1362F">
      <w:pPr>
        <w:spacing w:after="0"/>
      </w:pPr>
    </w:p>
    <w:p w14:paraId="16F917FE" w14:textId="77777777" w:rsidR="00D1362F" w:rsidRDefault="00D1362F" w:rsidP="00D1362F">
      <w:pPr>
        <w:spacing w:after="0"/>
      </w:pPr>
      <w:r>
        <w:rPr>
          <w:rFonts w:ascii="Arial" w:hAnsi="Arial"/>
          <w:b/>
        </w:rPr>
        <w:t xml:space="preserve">Sage: </w:t>
      </w:r>
      <w:r>
        <w:rPr>
          <w:rFonts w:ascii="Arial" w:hAnsi="Arial"/>
          <w:bCs/>
        </w:rPr>
        <w:t>Uh, ja, I’ve been g</w:t>
      </w:r>
      <w:r>
        <w:rPr>
          <w:rFonts w:ascii="Arial" w:hAnsi="Arial"/>
        </w:rPr>
        <w:t xml:space="preserve">ood. Uhm, just busy with work, uh, so the usual I guess, yeah, nothing, nothing much (=Tyler: </w:t>
      </w:r>
      <w:proofErr w:type="spellStart"/>
      <w:r>
        <w:rPr>
          <w:rFonts w:ascii="Arial" w:hAnsi="Arial"/>
        </w:rPr>
        <w:t>Mmm</w:t>
      </w:r>
      <w:proofErr w:type="spellEnd"/>
      <w:r>
        <w:rPr>
          <w:rFonts w:ascii="Arial" w:hAnsi="Arial"/>
        </w:rPr>
        <w:t>, mmm). How’ve you been?</w:t>
      </w:r>
    </w:p>
    <w:p w14:paraId="6D1A1A2D" w14:textId="77777777" w:rsidR="00D1362F" w:rsidRDefault="00D1362F" w:rsidP="00D1362F">
      <w:pPr>
        <w:spacing w:after="0"/>
      </w:pPr>
    </w:p>
    <w:p w14:paraId="1D6B2550" w14:textId="77777777" w:rsidR="00D1362F" w:rsidRDefault="00D1362F" w:rsidP="00D1362F">
      <w:pPr>
        <w:spacing w:after="0"/>
      </w:pPr>
      <w:r>
        <w:rPr>
          <w:rFonts w:ascii="Arial" w:hAnsi="Arial"/>
          <w:b/>
        </w:rPr>
        <w:t xml:space="preserve">Tyler: </w:t>
      </w:r>
      <w:r>
        <w:rPr>
          <w:rFonts w:ascii="Arial" w:hAnsi="Arial"/>
        </w:rPr>
        <w:t>Yeah, I've been good, also quite busy, but, but well, yeah. Mmhmm. Uhm, so yeah, we can get right into it. Uhm, how did you feel about the focus group?</w:t>
      </w:r>
    </w:p>
    <w:p w14:paraId="3283365F" w14:textId="77777777" w:rsidR="00D1362F" w:rsidRDefault="00D1362F" w:rsidP="00D1362F">
      <w:pPr>
        <w:spacing w:after="0"/>
      </w:pPr>
    </w:p>
    <w:p w14:paraId="6EC998D9" w14:textId="77777777" w:rsidR="00D1362F" w:rsidRDefault="00D1362F" w:rsidP="00D1362F">
      <w:pPr>
        <w:spacing w:after="0"/>
      </w:pPr>
      <w:r>
        <w:rPr>
          <w:rFonts w:ascii="Arial" w:hAnsi="Arial"/>
          <w:b/>
        </w:rPr>
        <w:t xml:space="preserve">Sage: </w:t>
      </w:r>
      <w:r>
        <w:rPr>
          <w:rFonts w:ascii="Arial" w:hAnsi="Arial"/>
        </w:rPr>
        <w:t xml:space="preserve">Uhm, it was a little different from anything I've done before (=Tyler: </w:t>
      </w:r>
      <w:proofErr w:type="spellStart"/>
      <w:r>
        <w:rPr>
          <w:rFonts w:ascii="Arial" w:hAnsi="Arial"/>
        </w:rPr>
        <w:t>Mmm</w:t>
      </w:r>
      <w:proofErr w:type="spellEnd"/>
      <w:r>
        <w:rPr>
          <w:rFonts w:ascii="Arial" w:hAnsi="Arial"/>
        </w:rPr>
        <w:t xml:space="preserve">). Uhm, so yeah, it, [sigh], I, I mean, I speak to people easily, uhm. Like I'm, a little bit of an extrovert-introvert, so a bit of both (=Tyler: </w:t>
      </w:r>
      <w:proofErr w:type="spellStart"/>
      <w:r>
        <w:rPr>
          <w:rFonts w:ascii="Arial" w:hAnsi="Arial"/>
        </w:rPr>
        <w:t>Mmm</w:t>
      </w:r>
      <w:proofErr w:type="spellEnd"/>
      <w:r>
        <w:rPr>
          <w:rFonts w:ascii="Arial" w:hAnsi="Arial"/>
        </w:rPr>
        <w:t xml:space="preserve">). Uhm so speaking to people does come, like, naturally. Uh, it was a little </w:t>
      </w:r>
      <w:proofErr w:type="gramStart"/>
      <w:r>
        <w:rPr>
          <w:rFonts w:ascii="Arial" w:hAnsi="Arial"/>
        </w:rPr>
        <w:t>different, because</w:t>
      </w:r>
      <w:proofErr w:type="gramEnd"/>
      <w:r>
        <w:rPr>
          <w:rFonts w:ascii="Arial" w:hAnsi="Arial"/>
        </w:rPr>
        <w:t xml:space="preserve"> it was like with complete strangers, uhm (=Tyler: </w:t>
      </w:r>
      <w:proofErr w:type="spellStart"/>
      <w:r>
        <w:rPr>
          <w:rFonts w:ascii="Arial" w:hAnsi="Arial"/>
        </w:rPr>
        <w:t>Mmm</w:t>
      </w:r>
      <w:proofErr w:type="spellEnd"/>
      <w:r>
        <w:rPr>
          <w:rFonts w:ascii="Arial" w:hAnsi="Arial"/>
        </w:rPr>
        <w:t xml:space="preserve">). So that was new (=Tyler: </w:t>
      </w:r>
      <w:proofErr w:type="spellStart"/>
      <w:r>
        <w:rPr>
          <w:rFonts w:ascii="Arial" w:hAnsi="Arial"/>
        </w:rPr>
        <w:t>Mmm</w:t>
      </w:r>
      <w:proofErr w:type="spellEnd"/>
      <w:r>
        <w:rPr>
          <w:rFonts w:ascii="Arial" w:hAnsi="Arial"/>
        </w:rPr>
        <w:t xml:space="preserve">). And then, yeah, like it was, it was interesting to, to hear, like what everyone had to say, uhm (=Tyler: </w:t>
      </w:r>
      <w:proofErr w:type="spellStart"/>
      <w:r>
        <w:rPr>
          <w:rFonts w:ascii="Arial" w:hAnsi="Arial"/>
        </w:rPr>
        <w:t>Mmm</w:t>
      </w:r>
      <w:proofErr w:type="spellEnd"/>
      <w:r>
        <w:rPr>
          <w:rFonts w:ascii="Arial" w:hAnsi="Arial"/>
        </w:rPr>
        <w:t xml:space="preserve">). I think what I enjoyed most was that it was very educational for me, (=Tyler: Oh, yeah?) uhm. </w:t>
      </w:r>
      <w:proofErr w:type="spellStart"/>
      <w:r>
        <w:rPr>
          <w:rFonts w:ascii="Arial" w:hAnsi="Arial"/>
        </w:rPr>
        <w:t>‘Cause</w:t>
      </w:r>
      <w:proofErr w:type="spellEnd"/>
      <w:r>
        <w:rPr>
          <w:rFonts w:ascii="Arial" w:hAnsi="Arial"/>
        </w:rPr>
        <w:t xml:space="preserve"> some of the topics, uh, or some of </w:t>
      </w:r>
      <w:proofErr w:type="gramStart"/>
      <w:r>
        <w:rPr>
          <w:rFonts w:ascii="Arial" w:hAnsi="Arial"/>
        </w:rPr>
        <w:t>the,</w:t>
      </w:r>
      <w:proofErr w:type="gramEnd"/>
      <w:r>
        <w:rPr>
          <w:rFonts w:ascii="Arial" w:hAnsi="Arial"/>
        </w:rPr>
        <w:t xml:space="preserve"> sort of, what everyone mentioned, uhm, a lot of it was either very new to me, or (=Tyler: Mmhmm) I hadn't like experienced something similar (=Tyler: Hmm), uhm. But then at the same time, there was a lot that I could also relate to, so it was quite nice, yeah.</w:t>
      </w:r>
    </w:p>
    <w:p w14:paraId="46F9C1D4" w14:textId="77777777" w:rsidR="00D1362F" w:rsidRDefault="00D1362F" w:rsidP="00D1362F">
      <w:pPr>
        <w:spacing w:after="0"/>
      </w:pPr>
    </w:p>
    <w:p w14:paraId="768DCBBD" w14:textId="77777777" w:rsidR="00D1362F" w:rsidRDefault="00D1362F" w:rsidP="00D1362F">
      <w:pPr>
        <w:spacing w:after="0"/>
      </w:pPr>
      <w:r>
        <w:rPr>
          <w:rFonts w:ascii="Arial" w:hAnsi="Arial"/>
          <w:b/>
        </w:rPr>
        <w:t xml:space="preserve">Tyler: </w:t>
      </w:r>
      <w:r>
        <w:rPr>
          <w:rFonts w:ascii="Arial" w:hAnsi="Arial"/>
        </w:rPr>
        <w:t>Okay, cool. Uh, could you give me some examples of things that you, uh, that were new to you, things that you learned?</w:t>
      </w:r>
    </w:p>
    <w:p w14:paraId="38CDF6D0" w14:textId="77777777" w:rsidR="00D1362F" w:rsidRDefault="00D1362F" w:rsidP="00D1362F">
      <w:pPr>
        <w:spacing w:after="0"/>
      </w:pPr>
    </w:p>
    <w:p w14:paraId="50826BCB" w14:textId="77777777" w:rsidR="00D1362F" w:rsidRDefault="00D1362F" w:rsidP="00D1362F">
      <w:pPr>
        <w:spacing w:after="0"/>
      </w:pPr>
      <w:r>
        <w:rPr>
          <w:rFonts w:ascii="Arial" w:hAnsi="Arial"/>
          <w:b/>
        </w:rPr>
        <w:t xml:space="preserve">Sage: </w:t>
      </w:r>
      <w:r>
        <w:rPr>
          <w:rFonts w:ascii="Arial" w:hAnsi="Arial"/>
          <w:bCs/>
        </w:rPr>
        <w:t>Uh</w:t>
      </w:r>
      <w:r>
        <w:rPr>
          <w:rFonts w:ascii="Arial" w:hAnsi="Arial"/>
        </w:rPr>
        <w:t xml:space="preserve">m, so definitely what’s, what's new to me is more just like, uhm, I think the, the </w:t>
      </w:r>
      <w:proofErr w:type="gramStart"/>
      <w:r>
        <w:rPr>
          <w:rFonts w:ascii="Arial" w:hAnsi="Arial"/>
        </w:rPr>
        <w:t>labels definitely</w:t>
      </w:r>
      <w:proofErr w:type="gramEnd"/>
      <w:r>
        <w:rPr>
          <w:rFonts w:ascii="Arial" w:hAnsi="Arial"/>
        </w:rPr>
        <w:t xml:space="preserve"> (=Tyler: </w:t>
      </w:r>
      <w:proofErr w:type="spellStart"/>
      <w:r>
        <w:rPr>
          <w:rFonts w:ascii="Arial" w:hAnsi="Arial"/>
        </w:rPr>
        <w:t>Mmm</w:t>
      </w:r>
      <w:proofErr w:type="spellEnd"/>
      <w:r>
        <w:rPr>
          <w:rFonts w:ascii="Arial" w:hAnsi="Arial"/>
        </w:rPr>
        <w:t xml:space="preserve">), that it's not just as simple as there’s these three labels, you either fit in it or you don't, (=Tyler: </w:t>
      </w:r>
      <w:proofErr w:type="spellStart"/>
      <w:r>
        <w:rPr>
          <w:rFonts w:ascii="Arial" w:hAnsi="Arial"/>
        </w:rPr>
        <w:t>Mmm</w:t>
      </w:r>
      <w:proofErr w:type="spellEnd"/>
      <w:r>
        <w:rPr>
          <w:rFonts w:ascii="Arial" w:hAnsi="Arial"/>
        </w:rPr>
        <w:t xml:space="preserve">) uhm. And, if, you know, like, you fit into some part of like one category, we automatically just default you as if you're fully that (=Tyler: </w:t>
      </w:r>
      <w:proofErr w:type="spellStart"/>
      <w:r>
        <w:rPr>
          <w:rFonts w:ascii="Arial" w:hAnsi="Arial"/>
        </w:rPr>
        <w:t>Mmm</w:t>
      </w:r>
      <w:proofErr w:type="spellEnd"/>
      <w:r>
        <w:rPr>
          <w:rFonts w:ascii="Arial" w:hAnsi="Arial"/>
        </w:rPr>
        <w:t xml:space="preserve">), you can only be that, because of this. Uhm, so I think the fact that there's a lot more like, sort of… like labels, there's a lot more ways to describe your, your queerness and to describe gender as well (=Tyler: </w:t>
      </w:r>
      <w:proofErr w:type="spellStart"/>
      <w:r>
        <w:rPr>
          <w:rFonts w:ascii="Arial" w:hAnsi="Arial"/>
        </w:rPr>
        <w:t>Mmmm</w:t>
      </w:r>
      <w:proofErr w:type="spellEnd"/>
      <w:r>
        <w:rPr>
          <w:rFonts w:ascii="Arial" w:hAnsi="Arial"/>
        </w:rPr>
        <w:t xml:space="preserve">). It's not just as simple as [inaudible]. </w:t>
      </w:r>
      <w:proofErr w:type="gramStart"/>
      <w:r>
        <w:rPr>
          <w:rFonts w:ascii="Arial" w:hAnsi="Arial"/>
        </w:rPr>
        <w:t>So</w:t>
      </w:r>
      <w:proofErr w:type="gramEnd"/>
      <w:r>
        <w:rPr>
          <w:rFonts w:ascii="Arial" w:hAnsi="Arial"/>
        </w:rPr>
        <w:t xml:space="preserve"> I think that for me, was quite new as well, just given like my own identity, the fact that I do identify as lesbian so (=Tyler: </w:t>
      </w:r>
      <w:proofErr w:type="spellStart"/>
      <w:r>
        <w:rPr>
          <w:rFonts w:ascii="Arial" w:hAnsi="Arial"/>
        </w:rPr>
        <w:t>Mmm</w:t>
      </w:r>
      <w:proofErr w:type="spellEnd"/>
      <w:r>
        <w:rPr>
          <w:rFonts w:ascii="Arial" w:hAnsi="Arial"/>
        </w:rPr>
        <w:t xml:space="preserve">) it’s, its, one of the kinds that's been around for quite a while.  It’s, it's sort of, easier to explain, uhm, I think for me (=Tyler: Yeah). So, in that case, like, I, I did learn quite a lot, uhm, just because like what everyone had to say and how they identified and (=Tyler: </w:t>
      </w:r>
      <w:proofErr w:type="spellStart"/>
      <w:r>
        <w:rPr>
          <w:rFonts w:ascii="Arial" w:hAnsi="Arial"/>
        </w:rPr>
        <w:t>Mmm</w:t>
      </w:r>
      <w:proofErr w:type="spellEnd"/>
      <w:r>
        <w:rPr>
          <w:rFonts w:ascii="Arial" w:hAnsi="Arial"/>
        </w:rPr>
        <w:t xml:space="preserve">) know </w:t>
      </w:r>
      <w:proofErr w:type="gramStart"/>
      <w:r>
        <w:rPr>
          <w:rFonts w:ascii="Arial" w:hAnsi="Arial"/>
        </w:rPr>
        <w:t>whether or not</w:t>
      </w:r>
      <w:proofErr w:type="gramEnd"/>
      <w:r>
        <w:rPr>
          <w:rFonts w:ascii="Arial" w:hAnsi="Arial"/>
        </w:rPr>
        <w:t xml:space="preserve"> they fit themselves into a label or not. So that was </w:t>
      </w:r>
      <w:proofErr w:type="gramStart"/>
      <w:r>
        <w:rPr>
          <w:rFonts w:ascii="Arial" w:hAnsi="Arial"/>
        </w:rPr>
        <w:t>definitely something</w:t>
      </w:r>
      <w:proofErr w:type="gramEnd"/>
      <w:r>
        <w:rPr>
          <w:rFonts w:ascii="Arial" w:hAnsi="Arial"/>
        </w:rPr>
        <w:t xml:space="preserve"> that was new to me (=Tyler: </w:t>
      </w:r>
      <w:proofErr w:type="spellStart"/>
      <w:r>
        <w:rPr>
          <w:rFonts w:ascii="Arial" w:hAnsi="Arial"/>
        </w:rPr>
        <w:t>Mmm</w:t>
      </w:r>
      <w:proofErr w:type="spellEnd"/>
      <w:r>
        <w:rPr>
          <w:rFonts w:ascii="Arial" w:hAnsi="Arial"/>
        </w:rPr>
        <w:t xml:space="preserve">), uhm. I think also, aside from that, was just, the fact that, I think, the different experiences that I had (=Tyler: Mmhmm), and, at some stage, I thought, you know what, I had it quite bad, [laugh] (=Tyler: Oh, yeah?). But then, based on what, like, the others had to say, I realized that, you know, I, I thought I had it quite bad and there was a time where I felt that I had gone through so much, and that I'm sort of like a victim and have the victim mentality, (=Tyler: </w:t>
      </w:r>
      <w:proofErr w:type="spellStart"/>
      <w:r>
        <w:rPr>
          <w:rFonts w:ascii="Arial" w:hAnsi="Arial"/>
        </w:rPr>
        <w:t>Mmm</w:t>
      </w:r>
      <w:proofErr w:type="spellEnd"/>
      <w:r>
        <w:rPr>
          <w:rFonts w:ascii="Arial" w:hAnsi="Arial"/>
        </w:rPr>
        <w:t xml:space="preserve">) uhm. But eventually, like, you get over that, and you get through it, but then, just sitting, on, like, in on that group, uhm, and hearing what everyone else had been through (=Tyler: </w:t>
      </w:r>
      <w:proofErr w:type="spellStart"/>
      <w:r>
        <w:rPr>
          <w:rFonts w:ascii="Arial" w:hAnsi="Arial"/>
        </w:rPr>
        <w:t>Mmm</w:t>
      </w:r>
      <w:proofErr w:type="spellEnd"/>
      <w:r>
        <w:rPr>
          <w:rFonts w:ascii="Arial" w:hAnsi="Arial"/>
        </w:rPr>
        <w:t xml:space="preserve">), made me realize that, like, you know, it's, it’s not just something I've dealt with, that people go through so much, and you don't even know it. And some experiences, in comparison to mine was, was quite different, like, especially the, the bullying component (=Tyler: </w:t>
      </w:r>
      <w:proofErr w:type="spellStart"/>
      <w:r>
        <w:rPr>
          <w:rFonts w:ascii="Arial" w:hAnsi="Arial"/>
        </w:rPr>
        <w:t>Mmm</w:t>
      </w:r>
      <w:proofErr w:type="spellEnd"/>
      <w:r>
        <w:rPr>
          <w:rFonts w:ascii="Arial" w:hAnsi="Arial"/>
        </w:rPr>
        <w:t xml:space="preserve">), because I've never been subject to that type of bullying (=Tyler: </w:t>
      </w:r>
      <w:proofErr w:type="spellStart"/>
      <w:r>
        <w:rPr>
          <w:rFonts w:ascii="Arial" w:hAnsi="Arial"/>
        </w:rPr>
        <w:t>Mmm</w:t>
      </w:r>
      <w:proofErr w:type="spellEnd"/>
      <w:r>
        <w:rPr>
          <w:rFonts w:ascii="Arial" w:hAnsi="Arial"/>
        </w:rPr>
        <w:t>). So, for me, that was something new, because I didn't know that it could get that bad (=Tyler: Yeah), uhm. Yeah, that was, that was quite eye-opening.</w:t>
      </w:r>
    </w:p>
    <w:p w14:paraId="366E299B" w14:textId="77777777" w:rsidR="00D1362F" w:rsidRDefault="00D1362F" w:rsidP="00D1362F">
      <w:pPr>
        <w:spacing w:after="0"/>
      </w:pPr>
    </w:p>
    <w:p w14:paraId="3B3EF780" w14:textId="77777777" w:rsidR="00D1362F" w:rsidRDefault="00D1362F" w:rsidP="00D1362F">
      <w:pPr>
        <w:spacing w:after="0"/>
      </w:pPr>
      <w:r>
        <w:rPr>
          <w:rFonts w:ascii="Arial" w:hAnsi="Arial"/>
          <w:b/>
        </w:rPr>
        <w:t xml:space="preserve">Tyler: </w:t>
      </w:r>
      <w:r>
        <w:rPr>
          <w:rFonts w:ascii="Arial" w:hAnsi="Arial"/>
        </w:rPr>
        <w:t xml:space="preserve">Right. Okay. Yeah, that's interesting, because it sounds like, uhm, you felt a difference from your group members in the way that, you know, they are a little bit more comfortable with not really belonging to an identity category (=Sage: </w:t>
      </w:r>
      <w:proofErr w:type="spellStart"/>
      <w:r>
        <w:rPr>
          <w:rFonts w:ascii="Arial" w:hAnsi="Arial"/>
        </w:rPr>
        <w:t>Mmm</w:t>
      </w:r>
      <w:proofErr w:type="spellEnd"/>
      <w:r>
        <w:rPr>
          <w:rFonts w:ascii="Arial" w:hAnsi="Arial"/>
        </w:rPr>
        <w:t xml:space="preserve">), like </w:t>
      </w:r>
      <w:proofErr w:type="gramStart"/>
      <w:r>
        <w:rPr>
          <w:rFonts w:ascii="Arial" w:hAnsi="Arial"/>
        </w:rPr>
        <w:t>really strongly</w:t>
      </w:r>
      <w:proofErr w:type="gramEnd"/>
      <w:r>
        <w:rPr>
          <w:rFonts w:ascii="Arial" w:hAnsi="Arial"/>
        </w:rPr>
        <w:t xml:space="preserve"> (=Sage: Yeah). Uhm, but you also felt a kind of sameness, because they'd also been through some hardship, as a queer person (=Sage: Yeah) that you thought was only, you know, your experience or (=Sage: Yeah, yeah) that other people hadn't felt. That's </w:t>
      </w:r>
      <w:proofErr w:type="gramStart"/>
      <w:r>
        <w:rPr>
          <w:rFonts w:ascii="Arial" w:hAnsi="Arial"/>
        </w:rPr>
        <w:t>really interesting</w:t>
      </w:r>
      <w:proofErr w:type="gramEnd"/>
      <w:r>
        <w:rPr>
          <w:rFonts w:ascii="Arial" w:hAnsi="Arial"/>
        </w:rPr>
        <w:t xml:space="preserve"> (=Sage: </w:t>
      </w:r>
      <w:proofErr w:type="spellStart"/>
      <w:r>
        <w:rPr>
          <w:rFonts w:ascii="Arial" w:hAnsi="Arial"/>
        </w:rPr>
        <w:t>Mmm</w:t>
      </w:r>
      <w:proofErr w:type="spellEnd"/>
      <w:r>
        <w:rPr>
          <w:rFonts w:ascii="Arial" w:hAnsi="Arial"/>
        </w:rPr>
        <w:t xml:space="preserve">). I also think it's quite interesting that you, uhm, hadn't experienced a lot of exclusion and homophobia and bullying in your school days. Uhm, I think you said </w:t>
      </w:r>
      <w:proofErr w:type="gramStart"/>
      <w:r>
        <w:rPr>
          <w:rFonts w:ascii="Arial" w:hAnsi="Arial"/>
        </w:rPr>
        <w:t>that,</w:t>
      </w:r>
      <w:proofErr w:type="gramEnd"/>
      <w:r>
        <w:rPr>
          <w:rFonts w:ascii="Arial" w:hAnsi="Arial"/>
        </w:rPr>
        <w:t xml:space="preserve"> your classmates, you bonded really s-, tightly with each other, because (=Sage: Yeah) you came from tough backgrounds?</w:t>
      </w:r>
    </w:p>
    <w:p w14:paraId="79A9BB52" w14:textId="77777777" w:rsidR="00D1362F" w:rsidRDefault="00D1362F" w:rsidP="00D1362F">
      <w:pPr>
        <w:spacing w:after="0"/>
      </w:pPr>
    </w:p>
    <w:p w14:paraId="7F84201D" w14:textId="77777777" w:rsidR="00D1362F" w:rsidRDefault="00D1362F" w:rsidP="00D1362F">
      <w:pPr>
        <w:spacing w:after="0"/>
      </w:pPr>
      <w:r>
        <w:rPr>
          <w:rFonts w:ascii="Arial" w:hAnsi="Arial"/>
          <w:b/>
        </w:rPr>
        <w:t xml:space="preserve">Sage: </w:t>
      </w:r>
      <w:r>
        <w:rPr>
          <w:rFonts w:ascii="Arial" w:hAnsi="Arial"/>
        </w:rPr>
        <w:t xml:space="preserve">Yeah, yeah (=Tyler: </w:t>
      </w:r>
      <w:proofErr w:type="spellStart"/>
      <w:r>
        <w:rPr>
          <w:rFonts w:ascii="Arial" w:hAnsi="Arial"/>
        </w:rPr>
        <w:t>Mmm</w:t>
      </w:r>
      <w:proofErr w:type="spellEnd"/>
      <w:r>
        <w:rPr>
          <w:rFonts w:ascii="Arial" w:hAnsi="Arial"/>
        </w:rPr>
        <w:t xml:space="preserve">). So, I think, that sort of united us more than anything. Uhm, I think our class was </w:t>
      </w:r>
      <w:proofErr w:type="gramStart"/>
      <w:r>
        <w:rPr>
          <w:rFonts w:ascii="Arial" w:hAnsi="Arial"/>
        </w:rPr>
        <w:t>quite</w:t>
      </w:r>
      <w:proofErr w:type="gramEnd"/>
      <w:r>
        <w:rPr>
          <w:rFonts w:ascii="Arial" w:hAnsi="Arial"/>
        </w:rPr>
        <w:t xml:space="preserve">, I don’t know if it was limited to my class or other classes (=Tyler: </w:t>
      </w:r>
      <w:proofErr w:type="spellStart"/>
      <w:r>
        <w:rPr>
          <w:rFonts w:ascii="Arial" w:hAnsi="Arial"/>
        </w:rPr>
        <w:t>Mmm</w:t>
      </w:r>
      <w:proofErr w:type="spellEnd"/>
      <w:r>
        <w:rPr>
          <w:rFonts w:ascii="Arial" w:hAnsi="Arial"/>
        </w:rPr>
        <w:t xml:space="preserve">) as well. But our </w:t>
      </w:r>
      <w:proofErr w:type="gramStart"/>
      <w:r>
        <w:rPr>
          <w:rFonts w:ascii="Arial" w:hAnsi="Arial"/>
        </w:rPr>
        <w:t>class as a whole, uhm</w:t>
      </w:r>
      <w:proofErr w:type="gramEnd"/>
      <w:r>
        <w:rPr>
          <w:rFonts w:ascii="Arial" w:hAnsi="Arial"/>
        </w:rPr>
        <w:t xml:space="preserve">, some of us had come from primary school (=Tyler: </w:t>
      </w:r>
      <w:proofErr w:type="spellStart"/>
      <w:r>
        <w:rPr>
          <w:rFonts w:ascii="Arial" w:hAnsi="Arial"/>
        </w:rPr>
        <w:t>Mmm</w:t>
      </w:r>
      <w:proofErr w:type="spellEnd"/>
      <w:r>
        <w:rPr>
          <w:rFonts w:ascii="Arial" w:hAnsi="Arial"/>
        </w:rPr>
        <w:t xml:space="preserve">), gone to the same high school, just because of the area. It, it was quite central. I mean, I grew up in Wynberg, it's just traveling from other, uhm, areas, uh, it's quite central. So (=Tyler: </w:t>
      </w:r>
      <w:proofErr w:type="spellStart"/>
      <w:r>
        <w:rPr>
          <w:rFonts w:ascii="Arial" w:hAnsi="Arial"/>
        </w:rPr>
        <w:t>Mmm</w:t>
      </w:r>
      <w:proofErr w:type="spellEnd"/>
      <w:r>
        <w:rPr>
          <w:rFonts w:ascii="Arial" w:hAnsi="Arial"/>
        </w:rPr>
        <w:t xml:space="preserve">), you know, some of us had grown up together from like, primary school, to high school, and that bond has, like, it's been there. And it was there before, like, I came out. (=Tyler: Right, okay). </w:t>
      </w:r>
      <w:proofErr w:type="gramStart"/>
      <w:r>
        <w:rPr>
          <w:rFonts w:ascii="Arial" w:hAnsi="Arial"/>
        </w:rPr>
        <w:t>So</w:t>
      </w:r>
      <w:proofErr w:type="gramEnd"/>
      <w:r>
        <w:rPr>
          <w:rFonts w:ascii="Arial" w:hAnsi="Arial"/>
        </w:rPr>
        <w:t xml:space="preserve"> I think because there was a sort of, like, strong foundation that might have helped (=Tyler: </w:t>
      </w:r>
      <w:proofErr w:type="spellStart"/>
      <w:r>
        <w:rPr>
          <w:rFonts w:ascii="Arial" w:hAnsi="Arial"/>
        </w:rPr>
        <w:t>Mmm</w:t>
      </w:r>
      <w:proofErr w:type="spellEnd"/>
      <w:r>
        <w:rPr>
          <w:rFonts w:ascii="Arial" w:hAnsi="Arial"/>
        </w:rPr>
        <w:t xml:space="preserve">), and contributed to people being a little bit </w:t>
      </w:r>
      <w:r>
        <w:rPr>
          <w:rFonts w:ascii="Arial" w:hAnsi="Arial"/>
        </w:rPr>
        <w:lastRenderedPageBreak/>
        <w:t xml:space="preserve">more understanding and open minded. Uhm, so yeah, I was, I was </w:t>
      </w:r>
      <w:proofErr w:type="gramStart"/>
      <w:r>
        <w:rPr>
          <w:rFonts w:ascii="Arial" w:hAnsi="Arial"/>
        </w:rPr>
        <w:t>quite</w:t>
      </w:r>
      <w:proofErr w:type="gramEnd"/>
      <w:r>
        <w:rPr>
          <w:rFonts w:ascii="Arial" w:hAnsi="Arial"/>
        </w:rPr>
        <w:t>, I think I was quite lucky, and quite blessed not to, to have that experience of where people reject you, like, and (=Tyler: Yeah), yeah.</w:t>
      </w:r>
    </w:p>
    <w:p w14:paraId="0AD0E4F6" w14:textId="77777777" w:rsidR="00D1362F" w:rsidRDefault="00D1362F" w:rsidP="00D1362F">
      <w:pPr>
        <w:spacing w:after="0"/>
      </w:pPr>
    </w:p>
    <w:p w14:paraId="0AEC5E8D" w14:textId="77777777" w:rsidR="00D1362F" w:rsidRDefault="00D1362F" w:rsidP="00D1362F">
      <w:pPr>
        <w:spacing w:after="0"/>
        <w:rPr>
          <w:rFonts w:ascii="Arial" w:hAnsi="Arial"/>
        </w:rPr>
      </w:pPr>
      <w:r>
        <w:rPr>
          <w:rFonts w:ascii="Arial" w:hAnsi="Arial"/>
          <w:b/>
        </w:rPr>
        <w:t xml:space="preserve">Tyler: </w:t>
      </w:r>
      <w:r>
        <w:rPr>
          <w:rFonts w:ascii="Arial" w:hAnsi="Arial"/>
          <w:bCs/>
        </w:rPr>
        <w:t>Y</w:t>
      </w:r>
      <w:r>
        <w:rPr>
          <w:rFonts w:ascii="Arial" w:hAnsi="Arial"/>
        </w:rPr>
        <w:t xml:space="preserve">eah, </w:t>
      </w:r>
      <w:proofErr w:type="spellStart"/>
      <w:r>
        <w:rPr>
          <w:rFonts w:ascii="Arial" w:hAnsi="Arial"/>
        </w:rPr>
        <w:t>‘cause</w:t>
      </w:r>
      <w:proofErr w:type="spellEnd"/>
      <w:r>
        <w:rPr>
          <w:rFonts w:ascii="Arial" w:hAnsi="Arial"/>
        </w:rPr>
        <w:t xml:space="preserve"> it's like, your classmates knew you as a full human, before they knew you as like (=Sage: Yeah), an identity category, right? </w:t>
      </w:r>
    </w:p>
    <w:p w14:paraId="28F40F01" w14:textId="77777777" w:rsidR="00D1362F" w:rsidRDefault="00D1362F" w:rsidP="00D1362F">
      <w:pPr>
        <w:spacing w:after="0"/>
        <w:rPr>
          <w:rFonts w:ascii="Arial" w:hAnsi="Arial"/>
        </w:rPr>
      </w:pPr>
    </w:p>
    <w:p w14:paraId="35F073A7"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Yeah, yeah. </w:t>
      </w:r>
    </w:p>
    <w:p w14:paraId="6491A2C9" w14:textId="77777777" w:rsidR="00D1362F" w:rsidRDefault="00D1362F" w:rsidP="00D1362F">
      <w:pPr>
        <w:spacing w:after="0"/>
        <w:rPr>
          <w:rFonts w:ascii="Arial" w:hAnsi="Arial"/>
        </w:rPr>
      </w:pPr>
    </w:p>
    <w:p w14:paraId="421EE00C" w14:textId="77777777" w:rsidR="00D1362F" w:rsidRDefault="00D1362F" w:rsidP="00D1362F">
      <w:pPr>
        <w:spacing w:after="0"/>
      </w:pPr>
      <w:r>
        <w:rPr>
          <w:rFonts w:ascii="Arial" w:hAnsi="Arial"/>
          <w:b/>
          <w:bCs/>
        </w:rPr>
        <w:t xml:space="preserve">Tyler: </w:t>
      </w:r>
      <w:r>
        <w:rPr>
          <w:rFonts w:ascii="Arial" w:hAnsi="Arial"/>
        </w:rPr>
        <w:t>Yeah. Okay, cool. Uhm, so how do you feel about agreement in your group? What do you think your group tended to agree on?</w:t>
      </w:r>
    </w:p>
    <w:p w14:paraId="3585FCD5" w14:textId="77777777" w:rsidR="00D1362F" w:rsidRDefault="00D1362F" w:rsidP="00D1362F">
      <w:pPr>
        <w:spacing w:after="0"/>
      </w:pPr>
    </w:p>
    <w:p w14:paraId="7041545D" w14:textId="77777777" w:rsidR="00D1362F" w:rsidRDefault="00D1362F" w:rsidP="00D1362F">
      <w:pPr>
        <w:spacing w:after="0"/>
      </w:pPr>
      <w:r>
        <w:rPr>
          <w:rFonts w:ascii="Arial" w:hAnsi="Arial"/>
          <w:b/>
        </w:rPr>
        <w:t xml:space="preserve">Sage: </w:t>
      </w:r>
      <w:r>
        <w:rPr>
          <w:rFonts w:ascii="Arial" w:hAnsi="Arial"/>
        </w:rPr>
        <w:t xml:space="preserve">I think we, we agreed on, like, I think, a lot the parent factor (=Tyler: </w:t>
      </w:r>
      <w:proofErr w:type="spellStart"/>
      <w:r>
        <w:rPr>
          <w:rFonts w:ascii="Arial" w:hAnsi="Arial"/>
        </w:rPr>
        <w:t>Mmm</w:t>
      </w:r>
      <w:proofErr w:type="spellEnd"/>
      <w:r>
        <w:rPr>
          <w:rFonts w:ascii="Arial" w:hAnsi="Arial"/>
        </w:rPr>
        <w:t xml:space="preserve">). Uhm, like and how parents deal with things and how they deal with their child coming out. Uhm, I think, part of them, like, like, you would always, like, from what I've seen, which was, was a bit of a trend, was that one parent was, kind of okay, versus another parent that, wasn't, like for it at all. Uhm, and then there's also that trend of, you know, your parent, like initially, they're not sure that, they don't know how to deal with it. But then over time, they either try and ignore it, or they try and sort of just brush it off and, you know, continue to view you as a person rather than, you know, a label or, or like, gender or type (=Tyler: </w:t>
      </w:r>
      <w:proofErr w:type="spellStart"/>
      <w:r>
        <w:rPr>
          <w:rFonts w:ascii="Arial" w:hAnsi="Arial"/>
        </w:rPr>
        <w:t>Mmm</w:t>
      </w:r>
      <w:proofErr w:type="spellEnd"/>
      <w:r>
        <w:rPr>
          <w:rFonts w:ascii="Arial" w:hAnsi="Arial"/>
        </w:rPr>
        <w:t xml:space="preserve">). Uhm, so I think that was, one of the trends that I picked up was </w:t>
      </w:r>
      <w:proofErr w:type="gramStart"/>
      <w:r>
        <w:rPr>
          <w:rFonts w:ascii="Arial" w:hAnsi="Arial"/>
        </w:rPr>
        <w:t>that,</w:t>
      </w:r>
      <w:proofErr w:type="gramEnd"/>
      <w:r>
        <w:rPr>
          <w:rFonts w:ascii="Arial" w:hAnsi="Arial"/>
        </w:rPr>
        <w:t xml:space="preserve"> some experiences that I had with my parents, you know, the other guys could also agree with it and (=Tyler: </w:t>
      </w:r>
      <w:proofErr w:type="spellStart"/>
      <w:r>
        <w:rPr>
          <w:rFonts w:ascii="Arial" w:hAnsi="Arial"/>
        </w:rPr>
        <w:t>Mmm</w:t>
      </w:r>
      <w:proofErr w:type="spellEnd"/>
      <w:r>
        <w:rPr>
          <w:rFonts w:ascii="Arial" w:hAnsi="Arial"/>
        </w:rPr>
        <w:t xml:space="preserve">), they could kind of connect to that, uhm. So ja, </w:t>
      </w:r>
      <w:proofErr w:type="gramStart"/>
      <w:r>
        <w:rPr>
          <w:rFonts w:ascii="Arial" w:hAnsi="Arial"/>
        </w:rPr>
        <w:t>definitely that</w:t>
      </w:r>
      <w:proofErr w:type="gramEnd"/>
      <w:r>
        <w:rPr>
          <w:rFonts w:ascii="Arial" w:hAnsi="Arial"/>
        </w:rPr>
        <w:t xml:space="preserve"> one was, was quite big (=Tyler: Okay). Uhm, and then I think also… like just as, as coming out, it's, and I mean, it seems like it's like this for a lot of people as well, </w:t>
      </w:r>
      <w:proofErr w:type="gramStart"/>
      <w:r>
        <w:rPr>
          <w:rFonts w:ascii="Arial" w:hAnsi="Arial"/>
        </w:rPr>
        <w:t>where,</w:t>
      </w:r>
      <w:proofErr w:type="gramEnd"/>
      <w:r>
        <w:rPr>
          <w:rFonts w:ascii="Arial" w:hAnsi="Arial"/>
        </w:rPr>
        <w:t xml:space="preserve"> you're not confident and you're not comfortable (=Tyler: Mmhmm). </w:t>
      </w:r>
      <w:proofErr w:type="gramStart"/>
      <w:r>
        <w:rPr>
          <w:rFonts w:ascii="Arial" w:hAnsi="Arial"/>
        </w:rPr>
        <w:t>So</w:t>
      </w:r>
      <w:proofErr w:type="gramEnd"/>
      <w:r>
        <w:rPr>
          <w:rFonts w:ascii="Arial" w:hAnsi="Arial"/>
        </w:rPr>
        <w:t xml:space="preserve"> when you come out, it's like, you're waiting for this huge weight to just drop on you and (=Tyler: Yeah) keep you down. Uhm, so I think, coming out, there was that bit of, uhm, confidence that was lacking, that uncertainty that stays there and, over time, you know, you either, you, sort of build the confidence again, and you become a little bit proud of who you are (=Tyler: </w:t>
      </w:r>
      <w:proofErr w:type="spellStart"/>
      <w:r>
        <w:rPr>
          <w:rFonts w:ascii="Arial" w:hAnsi="Arial"/>
        </w:rPr>
        <w:t>Mmm</w:t>
      </w:r>
      <w:proofErr w:type="spellEnd"/>
      <w:r>
        <w:rPr>
          <w:rFonts w:ascii="Arial" w:hAnsi="Arial"/>
        </w:rPr>
        <w:t xml:space="preserve">). Uhm, in some cases, it happens quite quickly, in other cases, it does take some time. Uhm, and if I, I, I kind of picked up that is a slight age difference, like in terms of just a few years (=Tyler: </w:t>
      </w:r>
      <w:proofErr w:type="spellStart"/>
      <w:r>
        <w:rPr>
          <w:rFonts w:ascii="Arial" w:hAnsi="Arial"/>
        </w:rPr>
        <w:t>Mmm</w:t>
      </w:r>
      <w:proofErr w:type="spellEnd"/>
      <w:r>
        <w:rPr>
          <w:rFonts w:ascii="Arial" w:hAnsi="Arial"/>
        </w:rPr>
        <w:t xml:space="preserve">). And if I think back to how I was, you know, just coming out of high school or (=Tyler: Yeah), like, fresh in, you know, the world, uhm, I think my feelings were quite similar (=Tyler: </w:t>
      </w:r>
      <w:proofErr w:type="spellStart"/>
      <w:r>
        <w:rPr>
          <w:rFonts w:ascii="Arial" w:hAnsi="Arial"/>
        </w:rPr>
        <w:t>Mmm</w:t>
      </w:r>
      <w:proofErr w:type="spellEnd"/>
      <w:r>
        <w:rPr>
          <w:rFonts w:ascii="Arial" w:hAnsi="Arial"/>
        </w:rPr>
        <w:t>). I wasn't very confident I wasn't very comfortable. Uhm, I hid a lot behind the way I dressed, (=Tyler: Mmhmm) uhm. So, it's, yah, like I, I could relate quite a bit to that as well.</w:t>
      </w:r>
    </w:p>
    <w:p w14:paraId="154E5D96" w14:textId="77777777" w:rsidR="00D1362F" w:rsidRDefault="00D1362F" w:rsidP="00D1362F">
      <w:pPr>
        <w:spacing w:after="0"/>
      </w:pPr>
    </w:p>
    <w:p w14:paraId="7A69093F" w14:textId="77777777" w:rsidR="00D1362F" w:rsidRDefault="00D1362F" w:rsidP="00D1362F">
      <w:pPr>
        <w:spacing w:after="0"/>
      </w:pPr>
      <w:r>
        <w:rPr>
          <w:rFonts w:ascii="Arial" w:hAnsi="Arial"/>
          <w:b/>
        </w:rPr>
        <w:t xml:space="preserve">Tyler: </w:t>
      </w:r>
      <w:r>
        <w:rPr>
          <w:rFonts w:ascii="Arial" w:hAnsi="Arial"/>
        </w:rPr>
        <w:t>Okay. Yeah. Yeah, that's true. And what about any disagreement in the group that you felt?</w:t>
      </w:r>
    </w:p>
    <w:p w14:paraId="2A94BA36" w14:textId="77777777" w:rsidR="00D1362F" w:rsidRDefault="00D1362F" w:rsidP="00D1362F">
      <w:pPr>
        <w:spacing w:after="0"/>
      </w:pPr>
    </w:p>
    <w:p w14:paraId="26B87B11" w14:textId="77777777" w:rsidR="00D1362F" w:rsidRDefault="00D1362F" w:rsidP="00D1362F">
      <w:pPr>
        <w:spacing w:after="0"/>
      </w:pPr>
      <w:r>
        <w:rPr>
          <w:rFonts w:ascii="Arial" w:hAnsi="Arial"/>
          <w:b/>
        </w:rPr>
        <w:t xml:space="preserve">Sage: </w:t>
      </w:r>
      <w:r w:rsidRPr="004512EA">
        <w:rPr>
          <w:rFonts w:ascii="Arial" w:hAnsi="Arial"/>
          <w:bCs/>
        </w:rPr>
        <w:t>Uhm</w:t>
      </w:r>
      <w:r>
        <w:rPr>
          <w:rFonts w:ascii="Arial" w:hAnsi="Arial"/>
          <w:b/>
        </w:rPr>
        <w:t xml:space="preserve">, </w:t>
      </w:r>
      <w:r>
        <w:rPr>
          <w:rFonts w:ascii="Arial" w:hAnsi="Arial"/>
        </w:rPr>
        <w:t xml:space="preserve">I hadn't picked up any dis-, like, I didn't feel that I disagreed with anything (=Tyler: </w:t>
      </w:r>
      <w:proofErr w:type="spellStart"/>
      <w:r>
        <w:rPr>
          <w:rFonts w:ascii="Arial" w:hAnsi="Arial"/>
        </w:rPr>
        <w:t>Mmm</w:t>
      </w:r>
      <w:proofErr w:type="spellEnd"/>
      <w:r>
        <w:rPr>
          <w:rFonts w:ascii="Arial" w:hAnsi="Arial"/>
        </w:rPr>
        <w:t xml:space="preserve">). Uhm, just because there was so much that I was learning, (=Tyler: Yeah) uhm. I, I, there was one thing that was quite shocking to me (=Tyler: Oh, yeah?) was </w:t>
      </w:r>
      <w:proofErr w:type="gramStart"/>
      <w:r>
        <w:rPr>
          <w:rFonts w:ascii="Arial" w:hAnsi="Arial"/>
        </w:rPr>
        <w:t>that,</w:t>
      </w:r>
      <w:proofErr w:type="gramEnd"/>
      <w:r>
        <w:rPr>
          <w:rFonts w:ascii="Arial" w:hAnsi="Arial"/>
        </w:rPr>
        <w:t xml:space="preserve"> which, which is the whole, uhm, and I think Jamie messaged, uhm, mentioned this, which was the fact that, uh, lesbians are not okay with some women that identify as lesbian but (=Tyler: </w:t>
      </w:r>
      <w:proofErr w:type="spellStart"/>
      <w:r>
        <w:rPr>
          <w:rFonts w:ascii="Arial" w:hAnsi="Arial"/>
        </w:rPr>
        <w:t>Mmm</w:t>
      </w:r>
      <w:proofErr w:type="spellEnd"/>
      <w:r>
        <w:rPr>
          <w:rFonts w:ascii="Arial" w:hAnsi="Arial"/>
        </w:rPr>
        <w:t xml:space="preserve">) also as trans or something else. Uhm, for me, that was a bit of a shock, because (=Tyler: Okay), mostly just because I feel like, you know, as, as myself, like, I don't feel that I, I have, uhm, like I can judge someone else based on their feeling what they do (=Tyler: Yeah), or, or how they identify, what’s their preference (=Tyler: </w:t>
      </w:r>
      <w:proofErr w:type="spellStart"/>
      <w:r>
        <w:rPr>
          <w:rFonts w:ascii="Arial" w:hAnsi="Arial"/>
        </w:rPr>
        <w:t>Mmm</w:t>
      </w:r>
      <w:proofErr w:type="spellEnd"/>
      <w:r>
        <w:rPr>
          <w:rFonts w:ascii="Arial" w:hAnsi="Arial"/>
        </w:rPr>
        <w:t xml:space="preserve">), because, at the same time, I wouldn't expect them to judge me or to have a certain view just because of, you know (=Tyler: </w:t>
      </w:r>
      <w:proofErr w:type="spellStart"/>
      <w:r>
        <w:rPr>
          <w:rFonts w:ascii="Arial" w:hAnsi="Arial"/>
        </w:rPr>
        <w:lastRenderedPageBreak/>
        <w:t>Mmmm</w:t>
      </w:r>
      <w:proofErr w:type="spellEnd"/>
      <w:r>
        <w:rPr>
          <w:rFonts w:ascii="Arial" w:hAnsi="Arial"/>
        </w:rPr>
        <w:t xml:space="preserve">) how, like I identify. </w:t>
      </w:r>
      <w:proofErr w:type="gramStart"/>
      <w:r>
        <w:rPr>
          <w:rFonts w:ascii="Arial" w:hAnsi="Arial"/>
        </w:rPr>
        <w:t>So</w:t>
      </w:r>
      <w:proofErr w:type="gramEnd"/>
      <w:r>
        <w:rPr>
          <w:rFonts w:ascii="Arial" w:hAnsi="Arial"/>
        </w:rPr>
        <w:t xml:space="preserve"> for me, that was quite shocking that, people would still react that way (=Tyler: Yeah), especially if you’re sort of like, in this community where, you, you've come from communities that have already sort of like, beaten and bashed you, and now you go and you do it to other people, (=Tyler: </w:t>
      </w:r>
      <w:proofErr w:type="spellStart"/>
      <w:r>
        <w:rPr>
          <w:rFonts w:ascii="Arial" w:hAnsi="Arial"/>
        </w:rPr>
        <w:t>Mmm</w:t>
      </w:r>
      <w:proofErr w:type="spellEnd"/>
      <w:r>
        <w:rPr>
          <w:rFonts w:ascii="Arial" w:hAnsi="Arial"/>
        </w:rPr>
        <w:t xml:space="preserve">) uhm. That (=Tyler: Mmhmm), you know, followed a similar road to you. Uhm, so for me (=Tyler: Yeah) that was quite shocking and, and, a, a little disappointing considering that it's, you know, lesbians (=Tyler: </w:t>
      </w:r>
      <w:proofErr w:type="spellStart"/>
      <w:r>
        <w:rPr>
          <w:rFonts w:ascii="Arial" w:hAnsi="Arial"/>
        </w:rPr>
        <w:t>Mmm</w:t>
      </w:r>
      <w:proofErr w:type="spellEnd"/>
      <w:r>
        <w:rPr>
          <w:rFonts w:ascii="Arial" w:hAnsi="Arial"/>
        </w:rPr>
        <w:t>) and I identify as one. So it was, it was quite a, a disappointment over there.</w:t>
      </w:r>
    </w:p>
    <w:p w14:paraId="0E55FFAA" w14:textId="77777777" w:rsidR="00D1362F" w:rsidRDefault="00D1362F" w:rsidP="00D1362F">
      <w:pPr>
        <w:spacing w:after="0"/>
      </w:pPr>
    </w:p>
    <w:p w14:paraId="143DD0FC" w14:textId="77777777" w:rsidR="00D1362F" w:rsidRDefault="00D1362F" w:rsidP="00D1362F">
      <w:pPr>
        <w:spacing w:after="0"/>
      </w:pPr>
      <w:r>
        <w:rPr>
          <w:rFonts w:ascii="Arial" w:hAnsi="Arial"/>
          <w:b/>
        </w:rPr>
        <w:t xml:space="preserve">Tyler: </w:t>
      </w:r>
      <w:r w:rsidRPr="00040FED">
        <w:rPr>
          <w:rFonts w:ascii="Arial" w:hAnsi="Arial"/>
          <w:bCs/>
        </w:rPr>
        <w:t>Yeah</w:t>
      </w:r>
      <w:r>
        <w:rPr>
          <w:rFonts w:ascii="Arial" w:hAnsi="Arial"/>
        </w:rPr>
        <w:t xml:space="preserve">, yeah. Uh, and I wonder because, uhm, I know you said that you sort of gained some confidence when you, uh, found some lesbian social groups, and you could see other people like you. Uhm, and so, you know, that kind of social group is a positive space for you. Uhm, I wonder if you've experienced any kind of that, uhm, exclusionary behavior from other people in those groups? </w:t>
      </w:r>
      <w:proofErr w:type="gramStart"/>
      <w:r>
        <w:rPr>
          <w:rFonts w:ascii="Arial" w:hAnsi="Arial"/>
        </w:rPr>
        <w:t>So</w:t>
      </w:r>
      <w:proofErr w:type="gramEnd"/>
      <w:r>
        <w:rPr>
          <w:rFonts w:ascii="Arial" w:hAnsi="Arial"/>
        </w:rPr>
        <w:t xml:space="preserve"> you're not, you know, </w:t>
      </w:r>
      <w:proofErr w:type="spellStart"/>
      <w:r>
        <w:rPr>
          <w:rFonts w:ascii="Arial" w:hAnsi="Arial"/>
        </w:rPr>
        <w:t>exclu</w:t>
      </w:r>
      <w:proofErr w:type="spellEnd"/>
      <w:r>
        <w:rPr>
          <w:rFonts w:ascii="Arial" w:hAnsi="Arial"/>
        </w:rPr>
        <w:t>-, exclusionary (=Sage: Yeah), but have you experienced anyone else in those groups who is?</w:t>
      </w:r>
    </w:p>
    <w:p w14:paraId="22871E2D" w14:textId="77777777" w:rsidR="00D1362F" w:rsidRDefault="00D1362F" w:rsidP="00D1362F">
      <w:pPr>
        <w:spacing w:after="0"/>
      </w:pPr>
    </w:p>
    <w:p w14:paraId="349D7AE4" w14:textId="77777777" w:rsidR="00D1362F" w:rsidRPr="00F95BEB" w:rsidRDefault="00D1362F" w:rsidP="00D1362F">
      <w:pPr>
        <w:spacing w:after="0"/>
        <w:rPr>
          <w:rFonts w:ascii="Arial" w:hAnsi="Arial"/>
        </w:rPr>
      </w:pPr>
      <w:r>
        <w:rPr>
          <w:rFonts w:ascii="Arial" w:hAnsi="Arial"/>
          <w:b/>
        </w:rPr>
        <w:t xml:space="preserve">Sage: </w:t>
      </w:r>
      <w:r>
        <w:rPr>
          <w:rFonts w:ascii="Arial" w:hAnsi="Arial"/>
        </w:rPr>
        <w:t xml:space="preserve">Um, I, I </w:t>
      </w:r>
      <w:proofErr w:type="gramStart"/>
      <w:r>
        <w:rPr>
          <w:rFonts w:ascii="Arial" w:hAnsi="Arial"/>
        </w:rPr>
        <w:t>haven't actually, I</w:t>
      </w:r>
      <w:proofErr w:type="gramEnd"/>
      <w:r>
        <w:rPr>
          <w:rFonts w:ascii="Arial" w:hAnsi="Arial"/>
        </w:rPr>
        <w:t xml:space="preserve"> mean, I know there’s always this like, sort of fine line between someone that identifies as like a, a butch lesbian (=Tyler: </w:t>
      </w:r>
      <w:proofErr w:type="spellStart"/>
      <w:r>
        <w:rPr>
          <w:rFonts w:ascii="Arial" w:hAnsi="Arial"/>
        </w:rPr>
        <w:t>Mmm</w:t>
      </w:r>
      <w:proofErr w:type="spellEnd"/>
      <w:r>
        <w:rPr>
          <w:rFonts w:ascii="Arial" w:hAnsi="Arial"/>
        </w:rPr>
        <w:t xml:space="preserve">), versus someone else that’s considered a little bit more on like a tomboy side (=Tyler: Okay). Uhm, and I think, there’s, there is sort of, like, a type of… like, I can't sort of put a word to it, but (=Tyler: </w:t>
      </w:r>
      <w:proofErr w:type="spellStart"/>
      <w:r>
        <w:rPr>
          <w:rFonts w:ascii="Arial" w:hAnsi="Arial"/>
        </w:rPr>
        <w:t>Mmm</w:t>
      </w:r>
      <w:proofErr w:type="spellEnd"/>
      <w:r>
        <w:rPr>
          <w:rFonts w:ascii="Arial" w:hAnsi="Arial"/>
        </w:rPr>
        <w:t xml:space="preserve">), uhm, maybe as an example, because I, I dress very sort of like, [air quotes] manly, [laugh sigh] (=Tyler: </w:t>
      </w:r>
      <w:proofErr w:type="spellStart"/>
      <w:r>
        <w:rPr>
          <w:rFonts w:ascii="Arial" w:hAnsi="Arial"/>
        </w:rPr>
        <w:t>Mmm</w:t>
      </w:r>
      <w:proofErr w:type="spellEnd"/>
      <w:r>
        <w:rPr>
          <w:rFonts w:ascii="Arial" w:hAnsi="Arial"/>
        </w:rPr>
        <w:t xml:space="preserve">, mmm) if you could call it that, like, I dress in clothing, that’s, for men (=Tyler: Yeah), uhm. </w:t>
      </w:r>
      <w:proofErr w:type="gramStart"/>
      <w:r>
        <w:rPr>
          <w:rFonts w:ascii="Arial" w:hAnsi="Arial"/>
        </w:rPr>
        <w:t>So</w:t>
      </w:r>
      <w:proofErr w:type="gramEnd"/>
      <w:r>
        <w:rPr>
          <w:rFonts w:ascii="Arial" w:hAnsi="Arial"/>
        </w:rPr>
        <w:t xml:space="preserve"> the, the idea is that I'm this, you know this butch type lesbian because I dress with this clothing, and (=Tyler: </w:t>
      </w:r>
      <w:proofErr w:type="spellStart"/>
      <w:r>
        <w:rPr>
          <w:rFonts w:ascii="Arial" w:hAnsi="Arial"/>
        </w:rPr>
        <w:t>Mmm</w:t>
      </w:r>
      <w:proofErr w:type="spellEnd"/>
      <w:r>
        <w:rPr>
          <w:rFonts w:ascii="Arial" w:hAnsi="Arial"/>
        </w:rPr>
        <w:t xml:space="preserve">) my hair is quite short. Uhm, but in </w:t>
      </w:r>
      <w:proofErr w:type="gramStart"/>
      <w:r>
        <w:rPr>
          <w:rFonts w:ascii="Arial" w:hAnsi="Arial"/>
        </w:rPr>
        <w:t>actual fact</w:t>
      </w:r>
      <w:proofErr w:type="gramEnd"/>
      <w:r>
        <w:rPr>
          <w:rFonts w:ascii="Arial" w:hAnsi="Arial"/>
        </w:rPr>
        <w:t xml:space="preserve">, I'm, I’m quite not. I think I'm, I’m more in touch with like, uhm, my femininity and (=Tyler: Mmhmm), it's only once you sort of get to know me and you hang out with me that you pick that up. When (=Tyler: Right) most people face value look at me, they assume that. So (=Tyler: </w:t>
      </w:r>
      <w:proofErr w:type="spellStart"/>
      <w:r>
        <w:rPr>
          <w:rFonts w:ascii="Arial" w:hAnsi="Arial"/>
        </w:rPr>
        <w:t>Mmm</w:t>
      </w:r>
      <w:proofErr w:type="spellEnd"/>
      <w:r>
        <w:rPr>
          <w:rFonts w:ascii="Arial" w:hAnsi="Arial"/>
        </w:rPr>
        <w:t xml:space="preserve">), there's always this sort of like, when we're hanging out with certain groups, like, “Oh,” uhm, “you're one of the guys” (=Tyler: </w:t>
      </w:r>
      <w:proofErr w:type="spellStart"/>
      <w:r>
        <w:rPr>
          <w:rFonts w:ascii="Arial" w:hAnsi="Arial"/>
        </w:rPr>
        <w:t>Mmm</w:t>
      </w:r>
      <w:proofErr w:type="spellEnd"/>
      <w:r>
        <w:rPr>
          <w:rFonts w:ascii="Arial" w:hAnsi="Arial"/>
        </w:rPr>
        <w:t xml:space="preserve">). And it's, it's like a thing where, you, you a guy (=Tyler: </w:t>
      </w:r>
      <w:proofErr w:type="spellStart"/>
      <w:r>
        <w:rPr>
          <w:rFonts w:ascii="Arial" w:hAnsi="Arial"/>
        </w:rPr>
        <w:t>Mmm</w:t>
      </w:r>
      <w:proofErr w:type="spellEnd"/>
      <w:r>
        <w:rPr>
          <w:rFonts w:ascii="Arial" w:hAnsi="Arial"/>
        </w:rPr>
        <w:t>) because of this and, sometimes that I do find a little bit uncomfortable because (=Tyler: Mmhmm), at the same time, I'm, I’m quite fine with identifying as, you know, a, a female and (=Tyler: Mmhmm) a lesbian female and, also just using pronouns, like, you know, “she” and “her” (=Tyler: Yeah), versus some of the, like, they'll use you know, “he” and, and that (=Tyler: Oh, really?) annoys me a little bit (=Tyler: Yeah). Yeah, it does, it does, [laugh] (=Tyler: Wow, okay). It annoys me a little bit.</w:t>
      </w:r>
    </w:p>
    <w:p w14:paraId="18804ECD" w14:textId="77777777" w:rsidR="00D1362F" w:rsidRDefault="00D1362F" w:rsidP="00D1362F">
      <w:pPr>
        <w:spacing w:after="0"/>
      </w:pPr>
    </w:p>
    <w:p w14:paraId="0D5BDD60" w14:textId="77777777" w:rsidR="00D1362F" w:rsidRDefault="00D1362F" w:rsidP="00D1362F">
      <w:pPr>
        <w:spacing w:after="0"/>
      </w:pPr>
      <w:r>
        <w:rPr>
          <w:rFonts w:ascii="Arial" w:hAnsi="Arial"/>
          <w:b/>
        </w:rPr>
        <w:t xml:space="preserve">Tyler: </w:t>
      </w:r>
      <w:r>
        <w:rPr>
          <w:rFonts w:ascii="Arial" w:hAnsi="Arial"/>
        </w:rPr>
        <w:t xml:space="preserve">Yeah (=Sage: </w:t>
      </w:r>
      <w:proofErr w:type="gramStart"/>
      <w:r>
        <w:rPr>
          <w:rFonts w:ascii="Arial" w:hAnsi="Arial"/>
        </w:rPr>
        <w:t>Because,</w:t>
      </w:r>
      <w:proofErr w:type="gramEnd"/>
      <w:r>
        <w:rPr>
          <w:rFonts w:ascii="Arial" w:hAnsi="Arial"/>
        </w:rPr>
        <w:t xml:space="preserve"> uhm, like). It's using the wrong pronouns for you. Of course, it’s irritating, [laugh sigh] (=Sage: Yeah, yeah).</w:t>
      </w:r>
    </w:p>
    <w:p w14:paraId="1848699E" w14:textId="77777777" w:rsidR="00D1362F" w:rsidRDefault="00D1362F" w:rsidP="00D1362F">
      <w:pPr>
        <w:spacing w:after="0"/>
      </w:pPr>
    </w:p>
    <w:p w14:paraId="2D089FA7" w14:textId="77777777" w:rsidR="00D1362F" w:rsidRDefault="00D1362F" w:rsidP="00D1362F">
      <w:pPr>
        <w:spacing w:after="0"/>
      </w:pPr>
      <w:r>
        <w:rPr>
          <w:rFonts w:ascii="Arial" w:hAnsi="Arial"/>
          <w:b/>
        </w:rPr>
        <w:t xml:space="preserve">Sage: </w:t>
      </w:r>
      <w:r>
        <w:rPr>
          <w:rFonts w:ascii="Arial" w:hAnsi="Arial"/>
          <w:bCs/>
        </w:rPr>
        <w:t>[Laugh], so it does</w:t>
      </w:r>
      <w:r>
        <w:rPr>
          <w:rFonts w:ascii="Arial" w:hAnsi="Arial"/>
        </w:rPr>
        <w:t xml:space="preserve"> quite annoy me. Uhm, because, you know, like, basically, to sum it up, it's because you dress and you’re this way you are referred to as, you know, the immediate opposite sex as, you know (=Tyler: </w:t>
      </w:r>
      <w:proofErr w:type="spellStart"/>
      <w:r>
        <w:rPr>
          <w:rFonts w:ascii="Arial" w:hAnsi="Arial"/>
        </w:rPr>
        <w:t>Mmm</w:t>
      </w:r>
      <w:proofErr w:type="spellEnd"/>
      <w:r>
        <w:rPr>
          <w:rFonts w:ascii="Arial" w:hAnsi="Arial"/>
        </w:rPr>
        <w:t xml:space="preserve">) the community suggests (=Tyler: Yeah) is a male. Uhm, and then they, you know, some people will refer to me as “he” and I often correct them, uhm (=Tyler: </w:t>
      </w:r>
      <w:proofErr w:type="spellStart"/>
      <w:r>
        <w:rPr>
          <w:rFonts w:ascii="Arial" w:hAnsi="Arial"/>
        </w:rPr>
        <w:t>Mmm</w:t>
      </w:r>
      <w:proofErr w:type="spellEnd"/>
      <w:r>
        <w:rPr>
          <w:rFonts w:ascii="Arial" w:hAnsi="Arial"/>
        </w:rPr>
        <w:t xml:space="preserve">). Because it's, for me, it's quite annoying, like, uhm, you know, identify as female, uhm (=Tyler: Yes) I identify I’m lesbian, you know, </w:t>
      </w:r>
      <w:proofErr w:type="gramStart"/>
      <w:r>
        <w:rPr>
          <w:rFonts w:ascii="Arial" w:hAnsi="Arial"/>
        </w:rPr>
        <w:t>but,</w:t>
      </w:r>
      <w:proofErr w:type="gramEnd"/>
      <w:r>
        <w:rPr>
          <w:rFonts w:ascii="Arial" w:hAnsi="Arial"/>
        </w:rPr>
        <w:t xml:space="preserve"> it’s, yeah, like, that's not dependent on how I dress. I dress for comfort, so.</w:t>
      </w:r>
    </w:p>
    <w:p w14:paraId="3EE1878F" w14:textId="77777777" w:rsidR="00D1362F" w:rsidRDefault="00D1362F" w:rsidP="00D1362F">
      <w:pPr>
        <w:spacing w:after="0"/>
      </w:pPr>
    </w:p>
    <w:p w14:paraId="6D1A5422" w14:textId="77777777" w:rsidR="00D1362F" w:rsidRDefault="00D1362F" w:rsidP="00D1362F">
      <w:pPr>
        <w:spacing w:after="0"/>
      </w:pPr>
      <w:r>
        <w:rPr>
          <w:rFonts w:ascii="Arial" w:hAnsi="Arial"/>
          <w:b/>
        </w:rPr>
        <w:lastRenderedPageBreak/>
        <w:t xml:space="preserve">Tyler: </w:t>
      </w:r>
      <w:r>
        <w:rPr>
          <w:rFonts w:ascii="Arial" w:hAnsi="Arial"/>
        </w:rPr>
        <w:t xml:space="preserve">Yeah, exactly. And, yeah, women can dress in [air quotes] masculine ways, or be into [air quotes] masculine activities, </w:t>
      </w:r>
      <w:proofErr w:type="spellStart"/>
      <w:r>
        <w:rPr>
          <w:rFonts w:ascii="Arial" w:hAnsi="Arial"/>
        </w:rPr>
        <w:t>‘cause</w:t>
      </w:r>
      <w:proofErr w:type="spellEnd"/>
      <w:r>
        <w:rPr>
          <w:rFonts w:ascii="Arial" w:hAnsi="Arial"/>
        </w:rPr>
        <w:t xml:space="preserve"> you also mentioned that, in the focus group, that you are kind of into that [air quotes] masculine stuff, uhm, and that you also usually feel comfortable around men, and you have a lot of (=Sage: </w:t>
      </w:r>
      <w:proofErr w:type="spellStart"/>
      <w:r>
        <w:rPr>
          <w:rFonts w:ascii="Arial" w:hAnsi="Arial"/>
        </w:rPr>
        <w:t>Mmm</w:t>
      </w:r>
      <w:proofErr w:type="spellEnd"/>
      <w:r>
        <w:rPr>
          <w:rFonts w:ascii="Arial" w:hAnsi="Arial"/>
        </w:rPr>
        <w:t>), or a few straight male friends, right (=Sage: Yeah). Uhm, so I wonder, uh, how you feel, uh, comfort-wise, in those groups, compared to lesbian groups, where’ve you experienced that kind of invalidation?</w:t>
      </w:r>
    </w:p>
    <w:p w14:paraId="261A9EBB" w14:textId="77777777" w:rsidR="00D1362F" w:rsidRDefault="00D1362F" w:rsidP="00D1362F">
      <w:pPr>
        <w:spacing w:after="0"/>
      </w:pPr>
    </w:p>
    <w:p w14:paraId="66482181" w14:textId="77777777" w:rsidR="00D1362F" w:rsidRDefault="00D1362F" w:rsidP="00D1362F">
      <w:pPr>
        <w:spacing w:after="0"/>
      </w:pPr>
      <w:r>
        <w:rPr>
          <w:rFonts w:ascii="Arial" w:hAnsi="Arial"/>
          <w:b/>
        </w:rPr>
        <w:t xml:space="preserve">Sage: </w:t>
      </w:r>
      <w:r w:rsidRPr="00CD2A92">
        <w:rPr>
          <w:rFonts w:ascii="Arial" w:hAnsi="Arial"/>
          <w:bCs/>
        </w:rPr>
        <w:t>Uhm, so</w:t>
      </w:r>
      <w:r>
        <w:rPr>
          <w:rFonts w:ascii="Arial" w:hAnsi="Arial"/>
        </w:rPr>
        <w:t xml:space="preserve"> like, in,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we've got a few like, uhm, like my spouse and I, we've got a few, (=Tyler: </w:t>
      </w:r>
      <w:proofErr w:type="spellStart"/>
      <w:r>
        <w:rPr>
          <w:rFonts w:ascii="Arial" w:hAnsi="Arial"/>
        </w:rPr>
        <w:t>Mmm</w:t>
      </w:r>
      <w:proofErr w:type="spellEnd"/>
      <w:r>
        <w:rPr>
          <w:rFonts w:ascii="Arial" w:hAnsi="Arial"/>
        </w:rPr>
        <w:t xml:space="preserve">) like, couple friends (=Tyler: Mmhmm), uhm, which we hang out with, and it's not just, you know, uhm, members of the community. It's, you know, straight couples, uhm (=Tyler: Yeah). </w:t>
      </w:r>
      <w:proofErr w:type="gramStart"/>
      <w:r>
        <w:rPr>
          <w:rFonts w:ascii="Arial" w:hAnsi="Arial"/>
        </w:rPr>
        <w:t>And,</w:t>
      </w:r>
      <w:proofErr w:type="gramEnd"/>
      <w:r>
        <w:rPr>
          <w:rFonts w:ascii="Arial" w:hAnsi="Arial"/>
        </w:rPr>
        <w:t xml:space="preserve"> my best friend’s actually straight. So, for me, it's like, when we hang out in that group, uhm, or in that crowd, I, in no way, am I made to feel uncomfortable (=Tyler: </w:t>
      </w:r>
      <w:proofErr w:type="spellStart"/>
      <w:r>
        <w:rPr>
          <w:rFonts w:ascii="Arial" w:hAnsi="Arial"/>
        </w:rPr>
        <w:t>Mmm</w:t>
      </w:r>
      <w:proofErr w:type="spellEnd"/>
      <w:r>
        <w:rPr>
          <w:rFonts w:ascii="Arial" w:hAnsi="Arial"/>
        </w:rPr>
        <w:t xml:space="preserve">). I mean, they use the correct pronouns without asking me, without confirming, they just know, they pick it up. They listen. So, it's, it's that, little bit of attention to detail where I don't (=Tyler: Yeah) need to correct them. They sort of gauge you know, how I interact, uhm, how my spouse and I interact, and they pick that up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in, in all my years, like, I've never experienced that with the straight groups that I hang out with (=Tyler: </w:t>
      </w:r>
      <w:proofErr w:type="spellStart"/>
      <w:r>
        <w:rPr>
          <w:rFonts w:ascii="Arial" w:hAnsi="Arial"/>
        </w:rPr>
        <w:t>Mmm</w:t>
      </w:r>
      <w:proofErr w:type="spellEnd"/>
      <w:r>
        <w:rPr>
          <w:rFonts w:ascii="Arial" w:hAnsi="Arial"/>
        </w:rPr>
        <w:t xml:space="preserve">) where, they use pronouns that upset me, or they refer to me in some type of way (=Tyler: Right), uhm. And, yeah, so I think the, the treatment, and, then again, it might also just be the people that I've surrounded myself with (=Tyler: </w:t>
      </w:r>
      <w:proofErr w:type="spellStart"/>
      <w:r>
        <w:rPr>
          <w:rFonts w:ascii="Arial" w:hAnsi="Arial"/>
        </w:rPr>
        <w:t>Mmmm</w:t>
      </w:r>
      <w:proofErr w:type="spellEnd"/>
      <w:r>
        <w:rPr>
          <w:rFonts w:ascii="Arial" w:hAnsi="Arial"/>
        </w:rPr>
        <w:t xml:space="preserve">), the treatment is, it’s very different, very respectful, (=Tyler: Mmhmm) uhm. And, you know, if they do feel at some stage that they might have said something that was a bit disrespectful or a bit mean towards me, they would always come to me and say, “Look, I feel like I need to apologize for this (=Tyler: Okay), like (=Tyler: Yeah) it didn’t sit well with me,” yah. </w:t>
      </w:r>
    </w:p>
    <w:p w14:paraId="783A4D31" w14:textId="77777777" w:rsidR="00D1362F" w:rsidRDefault="00D1362F" w:rsidP="00D1362F">
      <w:pPr>
        <w:spacing w:after="0"/>
      </w:pPr>
    </w:p>
    <w:p w14:paraId="6FB05040" w14:textId="77777777" w:rsidR="00D1362F" w:rsidRDefault="00D1362F" w:rsidP="00D1362F">
      <w:pPr>
        <w:spacing w:after="0"/>
      </w:pPr>
      <w:r>
        <w:rPr>
          <w:rFonts w:ascii="Arial" w:hAnsi="Arial"/>
          <w:b/>
        </w:rPr>
        <w:t xml:space="preserve">Tyler:  </w:t>
      </w:r>
      <w:r>
        <w:rPr>
          <w:rFonts w:ascii="Arial" w:hAnsi="Arial"/>
        </w:rPr>
        <w:t xml:space="preserve">Nice. </w:t>
      </w:r>
      <w:proofErr w:type="gramStart"/>
      <w:r>
        <w:rPr>
          <w:rFonts w:ascii="Arial" w:hAnsi="Arial"/>
        </w:rPr>
        <w:t>So</w:t>
      </w:r>
      <w:proofErr w:type="gramEnd"/>
      <w:r>
        <w:rPr>
          <w:rFonts w:ascii="Arial" w:hAnsi="Arial"/>
        </w:rPr>
        <w:t xml:space="preserve"> I think it might be, uh, sounds to me like a difference between </w:t>
      </w:r>
      <w:r w:rsidRPr="00347083">
        <w:rPr>
          <w:rFonts w:ascii="Arial" w:hAnsi="Arial"/>
          <w:i/>
          <w:iCs/>
        </w:rPr>
        <w:t xml:space="preserve">strangers </w:t>
      </w:r>
      <w:r>
        <w:rPr>
          <w:rFonts w:ascii="Arial" w:hAnsi="Arial"/>
        </w:rPr>
        <w:t xml:space="preserve">in the lesbian community or people you don't, who don't know </w:t>
      </w:r>
      <w:r w:rsidRPr="00347083">
        <w:rPr>
          <w:rFonts w:ascii="Arial" w:hAnsi="Arial"/>
          <w:i/>
          <w:iCs/>
        </w:rPr>
        <w:t>you</w:t>
      </w:r>
      <w:r>
        <w:rPr>
          <w:rFonts w:ascii="Arial" w:hAnsi="Arial"/>
        </w:rPr>
        <w:t xml:space="preserve"> very well, uh (=Sage: Yeah), and your close friends, who happen to be, you know, straight men. And that (=Sage: Yeah, yeah) difference of recognizing you as like a full human? (=Sage: </w:t>
      </w:r>
      <w:proofErr w:type="spellStart"/>
      <w:r>
        <w:rPr>
          <w:rFonts w:ascii="Arial" w:hAnsi="Arial"/>
        </w:rPr>
        <w:t>Mmm</w:t>
      </w:r>
      <w:proofErr w:type="spellEnd"/>
      <w:r>
        <w:rPr>
          <w:rFonts w:ascii="Arial" w:hAnsi="Arial"/>
        </w:rPr>
        <w:t xml:space="preserve">) Yeah. (=Sage: Definitely) Okay. Cool. Uhm, so is there anything that you wanted to say in the focus group, but you didn't? </w:t>
      </w:r>
    </w:p>
    <w:p w14:paraId="5A03A667" w14:textId="77777777" w:rsidR="00D1362F" w:rsidRDefault="00D1362F" w:rsidP="00D1362F">
      <w:pPr>
        <w:spacing w:after="0"/>
        <w:rPr>
          <w:rFonts w:ascii="Arial" w:hAnsi="Arial"/>
          <w:b/>
        </w:rPr>
      </w:pPr>
    </w:p>
    <w:p w14:paraId="5913A0B2" w14:textId="77777777" w:rsidR="00D1362F" w:rsidRDefault="00D1362F" w:rsidP="00D1362F">
      <w:pPr>
        <w:spacing w:after="0"/>
        <w:rPr>
          <w:rFonts w:ascii="Arial" w:hAnsi="Arial"/>
        </w:rPr>
      </w:pPr>
      <w:r>
        <w:rPr>
          <w:rFonts w:ascii="Arial" w:hAnsi="Arial"/>
          <w:b/>
        </w:rPr>
        <w:t xml:space="preserve">Sage: </w:t>
      </w:r>
      <w:r>
        <w:rPr>
          <w:rFonts w:ascii="Arial" w:hAnsi="Arial"/>
          <w:bCs/>
        </w:rPr>
        <w:t>Uhm…</w:t>
      </w:r>
      <w:r>
        <w:rPr>
          <w:rFonts w:ascii="Arial" w:hAnsi="Arial"/>
        </w:rPr>
        <w:t xml:space="preserve">I, I think I, I spoke quite a lot, [laugh], I’m not too sure (=Tyler: [Laugh). I feel like I, I spoke quite a bit, (=Tyler: Okay) uhm, I, I think I've covered everything (=Tyler: Cool). Uhm, what I might have left out is that, you know, I had a good support structure, (=Tyler: Mmhmm) uhm, which I think I covered as well, but I, I had a good support structure with like friends and so on (=Tyler: </w:t>
      </w:r>
      <w:proofErr w:type="spellStart"/>
      <w:r>
        <w:rPr>
          <w:rFonts w:ascii="Arial" w:hAnsi="Arial"/>
        </w:rPr>
        <w:t>Mmm</w:t>
      </w:r>
      <w:proofErr w:type="spellEnd"/>
      <w:r>
        <w:rPr>
          <w:rFonts w:ascii="Arial" w:hAnsi="Arial"/>
        </w:rPr>
        <w:t xml:space="preserve">). I think just from a, a family point of view that structure lacks a little bit (=Tyler: Yeah). Like, my mom does try, uhm. I do see her now and then (=Tyler: Mmhmm), like I mean when she needs that, [laugh] (=Tyler: Yeah), so then I'll see her, uhm. But, other than that, like, my family is quite big. Uhm, my mom's got like nine siblings (=Tyler: Wow) and they’ve all got like their partner. Yeah, [laugh] (=Tyler: Mmhmm). </w:t>
      </w:r>
      <w:proofErr w:type="gramStart"/>
      <w:r>
        <w:rPr>
          <w:rFonts w:ascii="Arial" w:hAnsi="Arial"/>
        </w:rPr>
        <w:t>So</w:t>
      </w:r>
      <w:proofErr w:type="gramEnd"/>
      <w:r>
        <w:rPr>
          <w:rFonts w:ascii="Arial" w:hAnsi="Arial"/>
        </w:rPr>
        <w:t xml:space="preserve"> they’re, they’re quite a big family, uhm. But out of the family, I, I’m probably close with like, one aunt (=Tyler: </w:t>
      </w:r>
      <w:proofErr w:type="spellStart"/>
      <w:r>
        <w:rPr>
          <w:rFonts w:ascii="Arial" w:hAnsi="Arial"/>
        </w:rPr>
        <w:t>Mmm</w:t>
      </w:r>
      <w:proofErr w:type="spellEnd"/>
      <w:r>
        <w:rPr>
          <w:rFonts w:ascii="Arial" w:hAnsi="Arial"/>
        </w:rPr>
        <w:t xml:space="preserve">). And that's just because of like, my lifestyle and so on (=Tyler: Yeah). So, yeah, the support structure there is not that great. Uhm, but at the same time, like I do get that support from, uhm, my spouse's family (=Tyler: Mmhmm), </w:t>
      </w:r>
      <w:proofErr w:type="spellStart"/>
      <w:r>
        <w:rPr>
          <w:rFonts w:ascii="Arial" w:hAnsi="Arial"/>
        </w:rPr>
        <w:t>‘cause</w:t>
      </w:r>
      <w:proofErr w:type="spellEnd"/>
      <w:r>
        <w:rPr>
          <w:rFonts w:ascii="Arial" w:hAnsi="Arial"/>
        </w:rPr>
        <w:t xml:space="preserve"> the </w:t>
      </w:r>
      <w:proofErr w:type="gramStart"/>
      <w:r>
        <w:rPr>
          <w:rFonts w:ascii="Arial" w:hAnsi="Arial"/>
        </w:rPr>
        <w:t>family’s</w:t>
      </w:r>
      <w:proofErr w:type="gramEnd"/>
      <w:r>
        <w:rPr>
          <w:rFonts w:ascii="Arial" w:hAnsi="Arial"/>
        </w:rPr>
        <w:t xml:space="preserve"> like great, and (=Tyler: Yeah), I mean, over this weekend, they were all here, by the place, you know (=Tyler: That’s nice), they came to braai and so on. So, quite supportive, uhm, quite understanding (=Tyler: </w:t>
      </w:r>
      <w:proofErr w:type="spellStart"/>
      <w:r>
        <w:rPr>
          <w:rFonts w:ascii="Arial" w:hAnsi="Arial"/>
        </w:rPr>
        <w:t>Mmm</w:t>
      </w:r>
      <w:proofErr w:type="spellEnd"/>
      <w:r>
        <w:rPr>
          <w:rFonts w:ascii="Arial" w:hAnsi="Arial"/>
        </w:rPr>
        <w:t xml:space="preserve">). They’ve never made me feel </w:t>
      </w:r>
      <w:r>
        <w:rPr>
          <w:rFonts w:ascii="Arial" w:hAnsi="Arial"/>
        </w:rPr>
        <w:lastRenderedPageBreak/>
        <w:t xml:space="preserve">uncomfortable in any way, uhm. And yeah, they, they’re more family to me than what my own family is, so (=Tyler: Right), it’s great. </w:t>
      </w:r>
    </w:p>
    <w:p w14:paraId="6108C05A" w14:textId="77777777" w:rsidR="00D1362F" w:rsidRDefault="00D1362F" w:rsidP="00D1362F">
      <w:pPr>
        <w:spacing w:after="0"/>
        <w:rPr>
          <w:rFonts w:ascii="Arial" w:hAnsi="Arial"/>
        </w:rPr>
      </w:pPr>
    </w:p>
    <w:p w14:paraId="27C827EB" w14:textId="77777777" w:rsidR="00D1362F" w:rsidRDefault="00D1362F" w:rsidP="00D1362F">
      <w:pPr>
        <w:spacing w:after="0"/>
      </w:pPr>
      <w:r>
        <w:rPr>
          <w:rFonts w:ascii="Arial" w:hAnsi="Arial"/>
          <w:b/>
          <w:bCs/>
        </w:rPr>
        <w:t xml:space="preserve">Tyler: </w:t>
      </w:r>
      <w:r>
        <w:rPr>
          <w:rFonts w:ascii="Arial" w:hAnsi="Arial"/>
        </w:rPr>
        <w:t>Yeah. Okay, good. Yeah, very good. Uhm, so it might be a strange question, uhm, but how do you feel about your queerness now, after participating in the focus group?</w:t>
      </w:r>
    </w:p>
    <w:p w14:paraId="44B03970" w14:textId="77777777" w:rsidR="00D1362F" w:rsidRDefault="00D1362F" w:rsidP="00D1362F">
      <w:pPr>
        <w:spacing w:after="0"/>
      </w:pPr>
    </w:p>
    <w:p w14:paraId="37985A13" w14:textId="77777777" w:rsidR="00D1362F" w:rsidRDefault="00D1362F" w:rsidP="00D1362F">
      <w:pPr>
        <w:spacing w:after="0"/>
        <w:rPr>
          <w:rFonts w:ascii="Arial" w:hAnsi="Arial"/>
        </w:rPr>
      </w:pPr>
      <w:r>
        <w:rPr>
          <w:rFonts w:ascii="Arial" w:hAnsi="Arial"/>
          <w:b/>
        </w:rPr>
        <w:t xml:space="preserve">Sage: </w:t>
      </w:r>
      <w:r>
        <w:rPr>
          <w:rFonts w:ascii="Arial" w:hAnsi="Arial"/>
        </w:rPr>
        <w:t xml:space="preserve">I feel more comfortable. Uhm, not that I wasn't comfortable before (=Tyler: Right), </w:t>
      </w:r>
      <w:proofErr w:type="gramStart"/>
      <w:r>
        <w:rPr>
          <w:rFonts w:ascii="Arial" w:hAnsi="Arial"/>
        </w:rPr>
        <w:t>but,</w:t>
      </w:r>
      <w:proofErr w:type="gramEnd"/>
      <w:r>
        <w:rPr>
          <w:rFonts w:ascii="Arial" w:hAnsi="Arial"/>
        </w:rPr>
        <w:t xml:space="preserve"> I feel more comfortable that, you know, this is a, it’s a topic, that it's out there and that people are thinking about it, talking about it, uhm (=Tyler: </w:t>
      </w:r>
      <w:proofErr w:type="spellStart"/>
      <w:r>
        <w:rPr>
          <w:rFonts w:ascii="Arial" w:hAnsi="Arial"/>
        </w:rPr>
        <w:t>Mmm</w:t>
      </w:r>
      <w:proofErr w:type="spellEnd"/>
      <w:r>
        <w:rPr>
          <w:rFonts w:ascii="Arial" w:hAnsi="Arial"/>
        </w:rPr>
        <w:t xml:space="preserve">), raising awareness (=Tyler: Mmhmm). And I think I've, I’ve seen it more now than anything, </w:t>
      </w:r>
      <w:proofErr w:type="spellStart"/>
      <w:r>
        <w:rPr>
          <w:rFonts w:ascii="Arial" w:hAnsi="Arial"/>
        </w:rPr>
        <w:t>‘cause</w:t>
      </w:r>
      <w:proofErr w:type="spellEnd"/>
      <w:r>
        <w:rPr>
          <w:rFonts w:ascii="Arial" w:hAnsi="Arial"/>
        </w:rPr>
        <w:t xml:space="preserve">, like growing up, I, and I think this was also mentioned quite a bit in (=Tyler: </w:t>
      </w:r>
      <w:proofErr w:type="spellStart"/>
      <w:r>
        <w:rPr>
          <w:rFonts w:ascii="Arial" w:hAnsi="Arial"/>
        </w:rPr>
        <w:t>Mmm</w:t>
      </w:r>
      <w:proofErr w:type="spellEnd"/>
      <w:r>
        <w:rPr>
          <w:rFonts w:ascii="Arial" w:hAnsi="Arial"/>
        </w:rPr>
        <w:t xml:space="preserve">) the group is </w:t>
      </w:r>
      <w:proofErr w:type="gramStart"/>
      <w:r>
        <w:rPr>
          <w:rFonts w:ascii="Arial" w:hAnsi="Arial"/>
        </w:rPr>
        <w:t>that,</w:t>
      </w:r>
      <w:proofErr w:type="gramEnd"/>
      <w:r>
        <w:rPr>
          <w:rFonts w:ascii="Arial" w:hAnsi="Arial"/>
        </w:rPr>
        <w:t xml:space="preserve"> I was never exposed to someone that was, you know, in the queer community, or was (=Tyler: Yeah) gay, uhm. Like I’ve, I've never seen anyone – I mean, I might have, I just didn't know about it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I think when I came out, it's like, I started noticing more and more people (=Tyler: </w:t>
      </w:r>
      <w:proofErr w:type="spellStart"/>
      <w:r>
        <w:rPr>
          <w:rFonts w:ascii="Arial" w:hAnsi="Arial"/>
        </w:rPr>
        <w:t>Mmm</w:t>
      </w:r>
      <w:proofErr w:type="spellEnd"/>
      <w:r>
        <w:rPr>
          <w:rFonts w:ascii="Arial" w:hAnsi="Arial"/>
        </w:rPr>
        <w:t xml:space="preserve">). And </w:t>
      </w:r>
      <w:proofErr w:type="gramStart"/>
      <w:r>
        <w:rPr>
          <w:rFonts w:ascii="Arial" w:hAnsi="Arial"/>
        </w:rPr>
        <w:t>it's</w:t>
      </w:r>
      <w:proofErr w:type="gramEnd"/>
      <w:r>
        <w:rPr>
          <w:rFonts w:ascii="Arial" w:hAnsi="Arial"/>
        </w:rPr>
        <w:t xml:space="preserve"> people that have been there, uhm, that I was surrounded by, I just didn't know that up until I, you know, had the strength and the courage to admit to myself, (=Tyler: Yes) uhm. So, yeah, I think, like, it's, it's </w:t>
      </w:r>
      <w:proofErr w:type="gramStart"/>
      <w:r>
        <w:rPr>
          <w:rFonts w:ascii="Arial" w:hAnsi="Arial"/>
        </w:rPr>
        <w:t>really great</w:t>
      </w:r>
      <w:proofErr w:type="gramEnd"/>
      <w:r>
        <w:rPr>
          <w:rFonts w:ascii="Arial" w:hAnsi="Arial"/>
        </w:rPr>
        <w:t xml:space="preserve"> to see, how, you know, we are evolving, uhm (=Tyler: Yeah). And yes, they will always be, you know, bigoted people and people that don't quite understand and, for them this will always be like an abnormal way of life (=Tyler: </w:t>
      </w:r>
      <w:proofErr w:type="spellStart"/>
      <w:r>
        <w:rPr>
          <w:rFonts w:ascii="Arial" w:hAnsi="Arial"/>
        </w:rPr>
        <w:t>Mmmm</w:t>
      </w:r>
      <w:proofErr w:type="spellEnd"/>
      <w:r>
        <w:rPr>
          <w:rFonts w:ascii="Arial" w:hAnsi="Arial"/>
        </w:rPr>
        <w:t xml:space="preserve">). Uhm, but it's great to see that with, you know, the young minds becoming a little bit more open and, more, understanding that we are, sort of, getting somewhere (=Tyler: Mmhmm), where I can walk into a store, or walk into like the ladies’ bathroom and not be looked at in a (=Tyler: Yeah) sort of weird way., ja (=Tyler: Yeah). </w:t>
      </w:r>
      <w:proofErr w:type="gramStart"/>
      <w:r>
        <w:rPr>
          <w:rFonts w:ascii="Arial" w:hAnsi="Arial"/>
        </w:rPr>
        <w:t>Yeah</w:t>
      </w:r>
      <w:proofErr w:type="gramEnd"/>
      <w:r>
        <w:rPr>
          <w:rFonts w:ascii="Arial" w:hAnsi="Arial"/>
        </w:rPr>
        <w:t xml:space="preserve"> that one gets me every time, uhm (=Tyler: Oh, yeah?) I think on, [laugh], I think on three occasions, I </w:t>
      </w:r>
      <w:proofErr w:type="gramStart"/>
      <w:r>
        <w:rPr>
          <w:rFonts w:ascii="Arial" w:hAnsi="Arial"/>
        </w:rPr>
        <w:t>actually had</w:t>
      </w:r>
      <w:proofErr w:type="gramEnd"/>
      <w:r>
        <w:rPr>
          <w:rFonts w:ascii="Arial" w:hAnsi="Arial"/>
        </w:rPr>
        <w:t xml:space="preserve"> security come and get me (=Tyler: Wow) in the women’s bathroom, uhm. Yah! Just because–</w:t>
      </w:r>
    </w:p>
    <w:p w14:paraId="6AC46351" w14:textId="77777777" w:rsidR="00D1362F" w:rsidRDefault="00D1362F" w:rsidP="00D1362F">
      <w:pPr>
        <w:spacing w:after="0"/>
        <w:rPr>
          <w:rFonts w:ascii="Arial" w:hAnsi="Arial"/>
        </w:rPr>
      </w:pPr>
    </w:p>
    <w:p w14:paraId="0B230128" w14:textId="77777777" w:rsidR="00D1362F" w:rsidRDefault="00D1362F" w:rsidP="00D1362F">
      <w:pPr>
        <w:spacing w:after="0"/>
        <w:rPr>
          <w:rFonts w:ascii="Arial" w:hAnsi="Arial"/>
        </w:rPr>
      </w:pPr>
      <w:r w:rsidRPr="00572EA0">
        <w:rPr>
          <w:rFonts w:ascii="Arial" w:hAnsi="Arial"/>
          <w:b/>
          <w:bCs/>
        </w:rPr>
        <w:t>Tyler:</w:t>
      </w:r>
      <w:r>
        <w:rPr>
          <w:rFonts w:ascii="Arial" w:hAnsi="Arial"/>
        </w:rPr>
        <w:t xml:space="preserve"> Because you were mistaken for a man?  </w:t>
      </w:r>
    </w:p>
    <w:p w14:paraId="58F01034" w14:textId="77777777" w:rsidR="00D1362F" w:rsidRDefault="00D1362F" w:rsidP="00D1362F">
      <w:pPr>
        <w:spacing w:after="0"/>
        <w:rPr>
          <w:rFonts w:ascii="Arial" w:hAnsi="Arial"/>
        </w:rPr>
      </w:pPr>
    </w:p>
    <w:p w14:paraId="0CAA8F55" w14:textId="77777777" w:rsidR="00D1362F" w:rsidRPr="0003650F" w:rsidRDefault="00D1362F" w:rsidP="00D1362F">
      <w:pPr>
        <w:spacing w:after="0"/>
        <w:rPr>
          <w:rFonts w:ascii="Arial" w:hAnsi="Arial"/>
        </w:rPr>
      </w:pPr>
      <w:r>
        <w:rPr>
          <w:rFonts w:ascii="Arial" w:hAnsi="Arial"/>
          <w:b/>
          <w:bCs/>
        </w:rPr>
        <w:t xml:space="preserve">Sage: </w:t>
      </w:r>
      <w:r>
        <w:rPr>
          <w:rFonts w:ascii="Arial" w:hAnsi="Arial"/>
        </w:rPr>
        <w:t xml:space="preserve">Yes, yes (=Tyler: Oh, okay). </w:t>
      </w:r>
      <w:proofErr w:type="gramStart"/>
      <w:r>
        <w:rPr>
          <w:rFonts w:ascii="Arial" w:hAnsi="Arial"/>
        </w:rPr>
        <w:t>So</w:t>
      </w:r>
      <w:proofErr w:type="gramEnd"/>
      <w:r>
        <w:rPr>
          <w:rFonts w:ascii="Arial" w:hAnsi="Arial"/>
        </w:rPr>
        <w:t xml:space="preserve"> I've, so I’ve had that happened. I've had it happen in Canal Walk. It's happened in Waterfront. And it's happened in Claremont, as well (=Tyler: Wow). Uhm, where a woman, or probably women, have gone to the security after mistaking me for a guy. And (=Tyler: Wow) I said, “Look,” uhm, “there’s a guy in the bathroom,” (=Tyler: </w:t>
      </w:r>
      <w:proofErr w:type="spellStart"/>
      <w:r>
        <w:rPr>
          <w:rFonts w:ascii="Arial" w:hAnsi="Arial"/>
        </w:rPr>
        <w:t>Mmm</w:t>
      </w:r>
      <w:proofErr w:type="spellEnd"/>
      <w:r>
        <w:rPr>
          <w:rFonts w:ascii="Arial" w:hAnsi="Arial"/>
        </w:rPr>
        <w:t xml:space="preserve">). And they come in and then, for me, I think the first time it happened, I felt quite embarrassed about it (=Tyler: Yeah) because it's, it’s very uncomfortable and I think everyone was uncomfortable at that point. And then the second and third time that it happened, I was like, “You know what, it's, it's okay. It's a mistake. People make mistakes. Let’s just move on” (=Tyler: </w:t>
      </w:r>
      <w:proofErr w:type="spellStart"/>
      <w:r>
        <w:rPr>
          <w:rFonts w:ascii="Arial" w:hAnsi="Arial"/>
        </w:rPr>
        <w:t>Mmm</w:t>
      </w:r>
      <w:proofErr w:type="spellEnd"/>
      <w:r>
        <w:rPr>
          <w:rFonts w:ascii="Arial" w:hAnsi="Arial"/>
        </w:rPr>
        <w:t xml:space="preserve">). And, at that point, they had become very, very uncomfortable and quite embarrassed, uhm (=Tyler: Goo-, good, [laugh sigh]), so I think after that – yeah, [laugh] (=Tyler: Yeah). So, I think after that, I'm, I’m at the point where I'm, like, I'm just walking in, and I'm comfortable and I will – I mean, back when I still used public bathrooms, [laugh sigh] (=Tyler: Yeah, [laugh sigh]) not, now though – but, yeah, I would just go in and you know, I've, I’ve become a lot more comfortable and (=Tyler: Yeah), the staring as well, like, I think having dealt with staring for so many years (=Tyler: </w:t>
      </w:r>
      <w:proofErr w:type="spellStart"/>
      <w:r>
        <w:rPr>
          <w:rFonts w:ascii="Arial" w:hAnsi="Arial"/>
        </w:rPr>
        <w:t>Mmm</w:t>
      </w:r>
      <w:proofErr w:type="spellEnd"/>
      <w:r>
        <w:rPr>
          <w:rFonts w:ascii="Arial" w:hAnsi="Arial"/>
        </w:rPr>
        <w:t>), it just doesn't, like, bother me anymore.</w:t>
      </w:r>
    </w:p>
    <w:p w14:paraId="06496DB3" w14:textId="77777777" w:rsidR="00D1362F" w:rsidRDefault="00D1362F" w:rsidP="00D1362F">
      <w:pPr>
        <w:spacing w:after="0"/>
      </w:pPr>
    </w:p>
    <w:p w14:paraId="4A0219E2" w14:textId="77777777" w:rsidR="00D1362F" w:rsidRDefault="00D1362F" w:rsidP="00D1362F">
      <w:pPr>
        <w:spacing w:after="0"/>
      </w:pPr>
      <w:r>
        <w:rPr>
          <w:rFonts w:ascii="Arial" w:hAnsi="Arial"/>
          <w:b/>
        </w:rPr>
        <w:t xml:space="preserve">Tyler: </w:t>
      </w:r>
      <w:r>
        <w:rPr>
          <w:rFonts w:ascii="Arial" w:hAnsi="Arial"/>
        </w:rPr>
        <w:t xml:space="preserve">Okay. Yeah (=Sage: Yeah). Yeah. Well, that's good (=Sage: [Laugh]). Yeah. And I like what you said about, uhm, having kind of, uh, more awareness and representation of other queer people now </w:t>
      </w:r>
      <w:r>
        <w:rPr>
          <w:rFonts w:ascii="Arial" w:hAnsi="Arial"/>
        </w:rPr>
        <w:lastRenderedPageBreak/>
        <w:t xml:space="preserve">compared to when you were younger (=Sage: </w:t>
      </w:r>
      <w:proofErr w:type="spellStart"/>
      <w:r>
        <w:rPr>
          <w:rFonts w:ascii="Arial" w:hAnsi="Arial"/>
        </w:rPr>
        <w:t>Mmm</w:t>
      </w:r>
      <w:proofErr w:type="spellEnd"/>
      <w:r>
        <w:rPr>
          <w:rFonts w:ascii="Arial" w:hAnsi="Arial"/>
        </w:rPr>
        <w:t>). And it might help, uh, people, uhm, explore their own identities earlier on (=Sage: Yeah). Uhm, I think you, yeah, you obviously talked about your spouse exploring her identity, her gender identity as potentially non-binary. Uhm, and I wonder, has that affected the way that you think about your own sexuality or gender identity?</w:t>
      </w:r>
    </w:p>
    <w:p w14:paraId="4DA7D33C" w14:textId="77777777" w:rsidR="00D1362F" w:rsidRDefault="00D1362F" w:rsidP="00D1362F">
      <w:pPr>
        <w:spacing w:after="0"/>
      </w:pPr>
    </w:p>
    <w:p w14:paraId="3A5F805C" w14:textId="77777777" w:rsidR="00D1362F" w:rsidRDefault="00D1362F" w:rsidP="00D1362F">
      <w:pPr>
        <w:spacing w:after="0"/>
        <w:rPr>
          <w:rFonts w:ascii="Arial" w:hAnsi="Arial"/>
        </w:rPr>
      </w:pPr>
      <w:r>
        <w:rPr>
          <w:rFonts w:ascii="Arial" w:hAnsi="Arial"/>
          <w:b/>
        </w:rPr>
        <w:t xml:space="preserve">Sage: </w:t>
      </w:r>
      <w:r>
        <w:rPr>
          <w:rFonts w:ascii="Arial" w:hAnsi="Arial"/>
        </w:rPr>
        <w:t xml:space="preserve">It, it has, uhm (=Tyler: Okay), it </w:t>
      </w:r>
      <w:proofErr w:type="gramStart"/>
      <w:r>
        <w:rPr>
          <w:rFonts w:ascii="Arial" w:hAnsi="Arial"/>
        </w:rPr>
        <w:t>definitely has</w:t>
      </w:r>
      <w:proofErr w:type="gramEnd"/>
      <w:r>
        <w:rPr>
          <w:rFonts w:ascii="Arial" w:hAnsi="Arial"/>
        </w:rPr>
        <w:t xml:space="preserve">, like, it’s made me think, uhm, you know, about my sexuality, about my gender identity and (=Tyler: </w:t>
      </w:r>
      <w:proofErr w:type="spellStart"/>
      <w:r>
        <w:rPr>
          <w:rFonts w:ascii="Arial" w:hAnsi="Arial"/>
        </w:rPr>
        <w:t>Mmm</w:t>
      </w:r>
      <w:proofErr w:type="spellEnd"/>
      <w:r>
        <w:rPr>
          <w:rFonts w:ascii="Arial" w:hAnsi="Arial"/>
        </w:rPr>
        <w:t xml:space="preserve">). For my sexuality, I feel like, yeah, like, there’s, I don’t know, I mean, like, I've tried the whole, like, (=Tyler: </w:t>
      </w:r>
      <w:proofErr w:type="spellStart"/>
      <w:r>
        <w:rPr>
          <w:rFonts w:ascii="Arial" w:hAnsi="Arial"/>
        </w:rPr>
        <w:t>Mmm</w:t>
      </w:r>
      <w:proofErr w:type="spellEnd"/>
      <w:r>
        <w:rPr>
          <w:rFonts w:ascii="Arial" w:hAnsi="Arial"/>
        </w:rPr>
        <w:t xml:space="preserve">) let me (=Tyler: Mmhmm), see if I’ll, you know, if I'm attracted to men, or if I'm attracted to just women, or if it's a case of where I'm attracted to the person rather than, like, gender (=Tyler: Yeah), or so on or personality, uhm. And it's always been female. Like (=Tyler: </w:t>
      </w:r>
      <w:proofErr w:type="spellStart"/>
      <w:r>
        <w:rPr>
          <w:rFonts w:ascii="Arial" w:hAnsi="Arial"/>
        </w:rPr>
        <w:t>Mmm</w:t>
      </w:r>
      <w:proofErr w:type="spellEnd"/>
      <w:r>
        <w:rPr>
          <w:rFonts w:ascii="Arial" w:hAnsi="Arial"/>
        </w:rPr>
        <w:t xml:space="preserve">), there's never been, I mean, I think for myself with males, and that's why I've got guys as close friends, it’s (=Tyler: Mmhmm). Like when, what I would feel for women, where it would be more of an attraction after I’ve spoken to them and, you know, there's something about their mind that I'm interested in and so on (=Tyler: Yeah). When it’s with a guy it’s more like, “Oh, my word, this is going to be my friend.,” like (=Tyler: Yeah), and, yeah, so I think on that aspect, I don't foresee anything changing there (=Tyler: </w:t>
      </w:r>
      <w:proofErr w:type="spellStart"/>
      <w:r>
        <w:rPr>
          <w:rFonts w:ascii="Arial" w:hAnsi="Arial"/>
        </w:rPr>
        <w:t>Mmm</w:t>
      </w:r>
      <w:proofErr w:type="spellEnd"/>
      <w:r>
        <w:rPr>
          <w:rFonts w:ascii="Arial" w:hAnsi="Arial"/>
        </w:rPr>
        <w:t xml:space="preserve">). Uhm, purely because I have explored, you know, that (=Tyler: Yeah), I explored it in my, like, my late teens, I explored it, you know, after I left high school (=Tyler: Uh-huh). It's just never been, but I think of my, my identity. Uhm, I would say I'm quite comfortable identifying as like, a female and (=Tyler: Yeah) identifying as lesbian uhm. I, like I do know, someone that was, was a friend to me, uhm, some time back, who identified as, you know, lesbian, female, and then, at some stage, she identified as, uhm, transgender (=Tyler: Mmhmm). And she's </w:t>
      </w:r>
      <w:proofErr w:type="gramStart"/>
      <w:r>
        <w:rPr>
          <w:rFonts w:ascii="Arial" w:hAnsi="Arial"/>
        </w:rPr>
        <w:t>actually gone</w:t>
      </w:r>
      <w:proofErr w:type="gramEnd"/>
      <w:r>
        <w:rPr>
          <w:rFonts w:ascii="Arial" w:hAnsi="Arial"/>
        </w:rPr>
        <w:t xml:space="preserve"> through transition, and he's now fantastic (=Tyler: </w:t>
      </w:r>
      <w:proofErr w:type="spellStart"/>
      <w:r>
        <w:rPr>
          <w:rFonts w:ascii="Arial" w:hAnsi="Arial"/>
        </w:rPr>
        <w:t>Mmm</w:t>
      </w:r>
      <w:proofErr w:type="spellEnd"/>
      <w:r>
        <w:rPr>
          <w:rFonts w:ascii="Arial" w:hAnsi="Arial"/>
        </w:rPr>
        <w:t xml:space="preserve">), like he’s just amazing, uhm. Very confident, very comfortable in his skin (=Tyler: Mmhmm). Uhm, and for me, for myself, I think one of the thoughts there was, am I comfortable in my skin? (=Tyler: Yeah). And you know, I am (=Tyler: Yeah). Is there anything that I'm not comfortable with, where I feel that this is not supposed to be like, my body or parts of my body (=Tyler: Mmhmm) and, I haven't experienced that. </w:t>
      </w:r>
    </w:p>
    <w:p w14:paraId="7CCC21E9" w14:textId="77777777" w:rsidR="00D1362F" w:rsidRDefault="00D1362F" w:rsidP="00D1362F">
      <w:pPr>
        <w:spacing w:after="0"/>
        <w:rPr>
          <w:rFonts w:ascii="Arial" w:hAnsi="Arial"/>
        </w:rPr>
      </w:pPr>
    </w:p>
    <w:p w14:paraId="3E3DD557"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Okay. </w:t>
      </w:r>
    </w:p>
    <w:p w14:paraId="652E4172" w14:textId="77777777" w:rsidR="00D1362F" w:rsidRDefault="00D1362F" w:rsidP="00D1362F">
      <w:pPr>
        <w:spacing w:after="0"/>
        <w:rPr>
          <w:rFonts w:ascii="Arial" w:hAnsi="Arial"/>
        </w:rPr>
      </w:pPr>
    </w:p>
    <w:p w14:paraId="3A91A042"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I think I’m quite comfortable. </w:t>
      </w:r>
    </w:p>
    <w:p w14:paraId="7FBDE8C0" w14:textId="77777777" w:rsidR="00D1362F" w:rsidRDefault="00D1362F" w:rsidP="00D1362F">
      <w:pPr>
        <w:spacing w:after="0"/>
        <w:rPr>
          <w:rFonts w:ascii="Arial" w:hAnsi="Arial"/>
        </w:rPr>
      </w:pPr>
    </w:p>
    <w:p w14:paraId="339719B8" w14:textId="77777777" w:rsidR="00D1362F" w:rsidRDefault="00D1362F" w:rsidP="00D1362F">
      <w:pPr>
        <w:spacing w:after="0"/>
        <w:rPr>
          <w:rFonts w:ascii="Arial" w:hAnsi="Arial"/>
        </w:rPr>
      </w:pPr>
      <w:r w:rsidRPr="00967800">
        <w:rPr>
          <w:rFonts w:ascii="Arial" w:hAnsi="Arial"/>
          <w:b/>
          <w:bCs/>
        </w:rPr>
        <w:t>Tyler:</w:t>
      </w:r>
      <w:r>
        <w:rPr>
          <w:rFonts w:ascii="Arial" w:hAnsi="Arial"/>
        </w:rPr>
        <w:t xml:space="preserve"> Yeah. Well, it's good. Yeah (=Sage: [Laugh]). [Laugh sigh], uhm, okay, so the next question. Please answer quite honestly, uhm (=Sage: Okay), not you haven't been honest so far. Uhm (=Sage: [Laugh]), but, uh, how do you feel about me as a moderator and interviewer? </w:t>
      </w:r>
    </w:p>
    <w:p w14:paraId="46C26702" w14:textId="77777777" w:rsidR="00D1362F" w:rsidRDefault="00D1362F" w:rsidP="00D1362F">
      <w:pPr>
        <w:spacing w:after="0"/>
        <w:rPr>
          <w:rFonts w:ascii="Arial" w:hAnsi="Arial"/>
        </w:rPr>
      </w:pPr>
    </w:p>
    <w:p w14:paraId="2AF6964A"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Uhm… Ja, wait, could you just repeat that again? I don't think (=Tyler: Sure) I got the full– </w:t>
      </w:r>
    </w:p>
    <w:p w14:paraId="50F05133" w14:textId="77777777" w:rsidR="00D1362F" w:rsidRDefault="00D1362F" w:rsidP="00D1362F">
      <w:pPr>
        <w:spacing w:after="0"/>
        <w:rPr>
          <w:rFonts w:ascii="Arial" w:hAnsi="Arial"/>
        </w:rPr>
      </w:pPr>
    </w:p>
    <w:p w14:paraId="2E67F3D6" w14:textId="77777777" w:rsidR="00D1362F" w:rsidRDefault="00D1362F" w:rsidP="00D1362F">
      <w:pPr>
        <w:spacing w:after="0"/>
      </w:pPr>
      <w:r>
        <w:rPr>
          <w:rFonts w:ascii="Arial" w:hAnsi="Arial"/>
          <w:b/>
          <w:bCs/>
        </w:rPr>
        <w:t xml:space="preserve">Tyler: </w:t>
      </w:r>
      <w:r>
        <w:rPr>
          <w:rFonts w:ascii="Arial" w:hAnsi="Arial"/>
        </w:rPr>
        <w:t>How do you feel about me being the moderator and interviewer?</w:t>
      </w:r>
    </w:p>
    <w:p w14:paraId="65021834" w14:textId="77777777" w:rsidR="00D1362F" w:rsidRDefault="00D1362F" w:rsidP="00D1362F">
      <w:pPr>
        <w:spacing w:after="0"/>
      </w:pPr>
    </w:p>
    <w:p w14:paraId="1C677D53" w14:textId="77777777" w:rsidR="00D1362F" w:rsidRDefault="00D1362F" w:rsidP="00D1362F">
      <w:pPr>
        <w:spacing w:after="0"/>
      </w:pPr>
      <w:r>
        <w:rPr>
          <w:rFonts w:ascii="Arial" w:hAnsi="Arial"/>
          <w:b/>
        </w:rPr>
        <w:t xml:space="preserve">Sage: </w:t>
      </w:r>
      <w:r>
        <w:rPr>
          <w:rFonts w:ascii="Arial" w:hAnsi="Arial"/>
          <w:bCs/>
        </w:rPr>
        <w:t>Uhm, s</w:t>
      </w:r>
      <w:r>
        <w:rPr>
          <w:rFonts w:ascii="Arial" w:hAnsi="Arial"/>
        </w:rPr>
        <w:t xml:space="preserve">o, I think before the interview (=Tyler: Mmhmm), I wasn't sure what to expect (=Tyler: Mmhmm). Like, there was no expectation (=Tyler: Sure), you know, I was open for anything (=Tyler: Yeah). I think, as an interviewer and as a moderator, I think you, you’re quite well-suited for it, uhm. It seems like you've done it many a times (=Tyler: Oh, really?) before, uhm. I think the way – Yeah, [laugh]. Uhm, I think the way you engaged with us, uhm, individually and within the group, I think it's </w:t>
      </w:r>
      <w:r>
        <w:rPr>
          <w:rFonts w:ascii="Arial" w:hAnsi="Arial"/>
        </w:rPr>
        <w:lastRenderedPageBreak/>
        <w:t>quite great, uhm (=Tyler: Okay). I think you articulate yourself quite well, uhm. You're quite comfortable to speak to. Uhm, you've got a friendly face as well (=Tyler: [Laugh]), so, [laugh sigh], there’s no like (=Tyler: Cool), no awkward steering or (=Tyler: Yeah) anything like that so, yeah, it was quite fun, yah.</w:t>
      </w:r>
    </w:p>
    <w:p w14:paraId="493FAB59" w14:textId="77777777" w:rsidR="00D1362F" w:rsidRDefault="00D1362F" w:rsidP="00D1362F">
      <w:pPr>
        <w:spacing w:after="0"/>
      </w:pPr>
    </w:p>
    <w:p w14:paraId="2A9D5923" w14:textId="77777777" w:rsidR="00D1362F" w:rsidRDefault="00D1362F" w:rsidP="00D1362F">
      <w:pPr>
        <w:spacing w:after="0"/>
      </w:pPr>
      <w:r>
        <w:rPr>
          <w:rFonts w:ascii="Arial" w:hAnsi="Arial"/>
          <w:b/>
        </w:rPr>
        <w:t>Tyler:</w:t>
      </w:r>
      <w:r>
        <w:rPr>
          <w:rFonts w:ascii="Arial" w:hAnsi="Arial"/>
        </w:rPr>
        <w:t xml:space="preserve"> Okay. Thanks. Thanks. Yeah. Uhm (=Sage: [Laugh]), do you have any feedback about how the focus group can be improved?</w:t>
      </w:r>
    </w:p>
    <w:p w14:paraId="71716B74" w14:textId="77777777" w:rsidR="00D1362F" w:rsidRDefault="00D1362F" w:rsidP="00D1362F">
      <w:pPr>
        <w:spacing w:after="0"/>
      </w:pPr>
    </w:p>
    <w:p w14:paraId="273435E1" w14:textId="77777777" w:rsidR="00D1362F" w:rsidRDefault="00D1362F" w:rsidP="00D1362F">
      <w:pPr>
        <w:spacing w:after="0"/>
      </w:pPr>
      <w:r>
        <w:rPr>
          <w:rFonts w:ascii="Arial" w:hAnsi="Arial"/>
          <w:b/>
        </w:rPr>
        <w:t xml:space="preserve">Sage: </w:t>
      </w:r>
      <w:r>
        <w:rPr>
          <w:rFonts w:ascii="Arial" w:hAnsi="Arial"/>
          <w:bCs/>
        </w:rPr>
        <w:t xml:space="preserve">Uhm, </w:t>
      </w:r>
      <w:r>
        <w:rPr>
          <w:rFonts w:ascii="Arial" w:hAnsi="Arial"/>
        </w:rPr>
        <w:t xml:space="preserve">I think, at this point in time, I mean, the, the questions that were posed to us, it opened up a huge discussion (=Tyler: </w:t>
      </w:r>
      <w:proofErr w:type="spellStart"/>
      <w:r>
        <w:rPr>
          <w:rFonts w:ascii="Arial" w:hAnsi="Arial"/>
        </w:rPr>
        <w:t>Mmm</w:t>
      </w:r>
      <w:proofErr w:type="spellEnd"/>
      <w:r>
        <w:rPr>
          <w:rFonts w:ascii="Arial" w:hAnsi="Arial"/>
        </w:rPr>
        <w:t xml:space="preserve">) and I think, when people gave, input, it sort of just flowed (=Tyler: Mmhmm), to a point where you sort of had to circulate back and, you know, continue with the next question (=Tyler: Yeah). Uhm, so I think, yeah, just, for future that, that approach works (=Tyler: Okay). I think if you can put out a question, or two or three (=Tyler: </w:t>
      </w:r>
      <w:proofErr w:type="spellStart"/>
      <w:r>
        <w:rPr>
          <w:rFonts w:ascii="Arial" w:hAnsi="Arial"/>
        </w:rPr>
        <w:t>Mmm</w:t>
      </w:r>
      <w:proofErr w:type="spellEnd"/>
      <w:r>
        <w:rPr>
          <w:rFonts w:ascii="Arial" w:hAnsi="Arial"/>
        </w:rPr>
        <w:t xml:space="preserve">). And it's a question that gets people to speak and </w:t>
      </w:r>
      <w:proofErr w:type="gramStart"/>
      <w:r>
        <w:rPr>
          <w:rFonts w:ascii="Arial" w:hAnsi="Arial"/>
        </w:rPr>
        <w:t>open up</w:t>
      </w:r>
      <w:proofErr w:type="gramEnd"/>
      <w:r>
        <w:rPr>
          <w:rFonts w:ascii="Arial" w:hAnsi="Arial"/>
        </w:rPr>
        <w:t xml:space="preserve">, uhm, you'd actually get more than you thought you would (=Tyler: Right) and I think that was great. Uhm, I think, aside from that, uh, yeah. Your tiebreaker works quite well, too. Like it, it was a good tiebreaker. Uhm, I think it's always good to get to know like, just, what people are doing, what they’re interested in (=Tyler: Okay). It gives you sort of, yeah. </w:t>
      </w:r>
      <w:proofErr w:type="gramStart"/>
      <w:r>
        <w:rPr>
          <w:rFonts w:ascii="Arial" w:hAnsi="Arial"/>
        </w:rPr>
        <w:t>So</w:t>
      </w:r>
      <w:proofErr w:type="gramEnd"/>
      <w:r>
        <w:rPr>
          <w:rFonts w:ascii="Arial" w:hAnsi="Arial"/>
        </w:rPr>
        <w:t xml:space="preserve"> I think that was quite well, I, I actually don't have any suggestions of how to improve that. I think if I had to do something like that it would be quite similar. Ja. </w:t>
      </w:r>
    </w:p>
    <w:p w14:paraId="1903D294" w14:textId="77777777" w:rsidR="00D1362F" w:rsidRDefault="00D1362F" w:rsidP="00D1362F">
      <w:pPr>
        <w:spacing w:after="0"/>
      </w:pPr>
    </w:p>
    <w:p w14:paraId="42B24970" w14:textId="77777777" w:rsidR="00D1362F" w:rsidRDefault="00D1362F" w:rsidP="00D1362F">
      <w:pPr>
        <w:spacing w:after="0"/>
      </w:pPr>
      <w:r>
        <w:rPr>
          <w:rFonts w:ascii="Arial" w:hAnsi="Arial"/>
          <w:b/>
        </w:rPr>
        <w:t xml:space="preserve">Tyler: </w:t>
      </w:r>
      <w:r>
        <w:rPr>
          <w:rFonts w:ascii="Arial" w:hAnsi="Arial"/>
        </w:rPr>
        <w:t xml:space="preserve">Cool. Okay. That's good to know. Thank you. Yeah (=Sage: [Laugh sigh]). So uhm, I think that is, the, those are all the questions that I really have, except for: Is there anything else that you </w:t>
      </w:r>
      <w:proofErr w:type="spellStart"/>
      <w:r>
        <w:rPr>
          <w:rFonts w:ascii="Arial" w:hAnsi="Arial"/>
        </w:rPr>
        <w:t>wanna</w:t>
      </w:r>
      <w:proofErr w:type="spellEnd"/>
      <w:r>
        <w:rPr>
          <w:rFonts w:ascii="Arial" w:hAnsi="Arial"/>
        </w:rPr>
        <w:t xml:space="preserve"> say about your experience of the focus group or about your experiences of sameness and difference?</w:t>
      </w:r>
    </w:p>
    <w:p w14:paraId="4CB82714" w14:textId="77777777" w:rsidR="00D1362F" w:rsidRDefault="00D1362F" w:rsidP="00D1362F">
      <w:pPr>
        <w:spacing w:after="0"/>
      </w:pPr>
    </w:p>
    <w:p w14:paraId="4FBFF87D" w14:textId="77777777" w:rsidR="00D1362F" w:rsidRDefault="00D1362F" w:rsidP="00D1362F">
      <w:pPr>
        <w:spacing w:after="0"/>
      </w:pPr>
      <w:r>
        <w:rPr>
          <w:rFonts w:ascii="Arial" w:hAnsi="Arial"/>
          <w:b/>
        </w:rPr>
        <w:t xml:space="preserve">Sage: </w:t>
      </w:r>
      <w:r>
        <w:rPr>
          <w:rFonts w:ascii="Arial" w:hAnsi="Arial"/>
          <w:bCs/>
        </w:rPr>
        <w:t xml:space="preserve">Uhm, </w:t>
      </w:r>
      <w:r>
        <w:rPr>
          <w:rFonts w:ascii="Arial" w:hAnsi="Arial"/>
        </w:rPr>
        <w:t xml:space="preserve">I think my experience, uhm, with the focus group and with, you know sameness and difference (=Tyler: </w:t>
      </w:r>
      <w:proofErr w:type="spellStart"/>
      <w:r>
        <w:rPr>
          <w:rFonts w:ascii="Arial" w:hAnsi="Arial"/>
        </w:rPr>
        <w:t>Mmm</w:t>
      </w:r>
      <w:proofErr w:type="spellEnd"/>
      <w:r>
        <w:rPr>
          <w:rFonts w:ascii="Arial" w:hAnsi="Arial"/>
        </w:rPr>
        <w:t xml:space="preserve">). Uhm, it's very, I think, for, for myself, it was very comforting. And it was quite educational (=Tyler: Yeah?). Uhm, I think it, it's great that, you know, more people are doing </w:t>
      </w:r>
      <w:proofErr w:type="gramStart"/>
      <w:r>
        <w:rPr>
          <w:rFonts w:ascii="Arial" w:hAnsi="Arial"/>
        </w:rPr>
        <w:t>this</w:t>
      </w:r>
      <w:proofErr w:type="gramEnd"/>
      <w:r>
        <w:rPr>
          <w:rFonts w:ascii="Arial" w:hAnsi="Arial"/>
        </w:rPr>
        <w:t xml:space="preserve"> and more people are getting in touch and speaking to each other, uhm (=Tyler: </w:t>
      </w:r>
      <w:proofErr w:type="spellStart"/>
      <w:r>
        <w:rPr>
          <w:rFonts w:ascii="Arial" w:hAnsi="Arial"/>
        </w:rPr>
        <w:t>Mmm</w:t>
      </w:r>
      <w:proofErr w:type="spellEnd"/>
      <w:r>
        <w:rPr>
          <w:rFonts w:ascii="Arial" w:hAnsi="Arial"/>
        </w:rPr>
        <w:t xml:space="preserve">). I think it </w:t>
      </w:r>
      <w:proofErr w:type="gramStart"/>
      <w:r>
        <w:rPr>
          <w:rFonts w:ascii="Arial" w:hAnsi="Arial"/>
        </w:rPr>
        <w:t>definitely has</w:t>
      </w:r>
      <w:proofErr w:type="gramEnd"/>
      <w:r>
        <w:rPr>
          <w:rFonts w:ascii="Arial" w:hAnsi="Arial"/>
        </w:rPr>
        <w:t xml:space="preserve"> a lot of potential to become something great, where you've got all these bright minds, chatting, speaking about ideas, speaking about, you know, support structures, how to support the next generations and so on (=Tyler: mmm). </w:t>
      </w:r>
      <w:proofErr w:type="gramStart"/>
      <w:r>
        <w:rPr>
          <w:rFonts w:ascii="Arial" w:hAnsi="Arial"/>
        </w:rPr>
        <w:t>So</w:t>
      </w:r>
      <w:proofErr w:type="gramEnd"/>
      <w:r>
        <w:rPr>
          <w:rFonts w:ascii="Arial" w:hAnsi="Arial"/>
        </w:rPr>
        <w:t xml:space="preserve"> I think it was quite good. My experience was great. Uhm, I've, I’ve been in many interviews (=Tyler: Yeah?), I've conducted a view as well (=Tyler: Uh-huh) and I think this by far, just the focus group and interview, it's quite different. And it was quite a, like, an amazing experience, as well, ja.</w:t>
      </w:r>
    </w:p>
    <w:p w14:paraId="12ACC587" w14:textId="77777777" w:rsidR="00D1362F" w:rsidRDefault="00D1362F" w:rsidP="00D1362F">
      <w:pPr>
        <w:spacing w:after="0"/>
      </w:pPr>
    </w:p>
    <w:p w14:paraId="09229806" w14:textId="77777777" w:rsidR="00D1362F" w:rsidRDefault="00D1362F" w:rsidP="00D1362F">
      <w:pPr>
        <w:spacing w:after="0"/>
      </w:pPr>
      <w:r>
        <w:rPr>
          <w:rFonts w:ascii="Arial" w:hAnsi="Arial"/>
          <w:b/>
        </w:rPr>
        <w:t xml:space="preserve">Tyler: </w:t>
      </w:r>
      <w:r w:rsidRPr="00E57376">
        <w:rPr>
          <w:rFonts w:ascii="Arial" w:hAnsi="Arial"/>
          <w:bCs/>
        </w:rPr>
        <w:t>A</w:t>
      </w:r>
      <w:r>
        <w:rPr>
          <w:rFonts w:ascii="Arial" w:hAnsi="Arial"/>
        </w:rPr>
        <w:t xml:space="preserve">wesome. That's </w:t>
      </w:r>
      <w:proofErr w:type="gramStart"/>
      <w:r>
        <w:rPr>
          <w:rFonts w:ascii="Arial" w:hAnsi="Arial"/>
        </w:rPr>
        <w:t>really great</w:t>
      </w:r>
      <w:proofErr w:type="gramEnd"/>
      <w:r>
        <w:rPr>
          <w:rFonts w:ascii="Arial" w:hAnsi="Arial"/>
        </w:rPr>
        <w:t xml:space="preserve"> to hear. Yeah, I had hoped that it would have that kind of, uh, effect, or impact. Yeah (=Sage: Yeah). Yeah. Okay. Great. Uhm, okay, cool. So that is really everything that I </w:t>
      </w:r>
      <w:proofErr w:type="gramStart"/>
      <w:r>
        <w:rPr>
          <w:rFonts w:ascii="Arial" w:hAnsi="Arial"/>
        </w:rPr>
        <w:t>have to</w:t>
      </w:r>
      <w:proofErr w:type="gramEnd"/>
      <w:r>
        <w:rPr>
          <w:rFonts w:ascii="Arial" w:hAnsi="Arial"/>
        </w:rPr>
        <w:t xml:space="preserve"> ask you. Is there any, anything else you want to say, or any questions you have for me? </w:t>
      </w:r>
    </w:p>
    <w:p w14:paraId="0F2ED8B4" w14:textId="77777777" w:rsidR="00D1362F" w:rsidRDefault="00D1362F" w:rsidP="00D1362F">
      <w:pPr>
        <w:spacing w:after="0"/>
      </w:pPr>
    </w:p>
    <w:p w14:paraId="133C1F8D" w14:textId="77777777" w:rsidR="00D1362F" w:rsidRDefault="00D1362F" w:rsidP="00D1362F">
      <w:pPr>
        <w:spacing w:after="0"/>
        <w:rPr>
          <w:rFonts w:ascii="Arial" w:hAnsi="Arial"/>
          <w:bCs/>
        </w:rPr>
      </w:pPr>
      <w:r>
        <w:rPr>
          <w:rFonts w:ascii="Arial" w:hAnsi="Arial"/>
          <w:b/>
        </w:rPr>
        <w:t xml:space="preserve">Sage: </w:t>
      </w:r>
      <w:r>
        <w:rPr>
          <w:rFonts w:ascii="Arial" w:hAnsi="Arial"/>
          <w:bCs/>
        </w:rPr>
        <w:t xml:space="preserve">Uhm… (=Tyler: Before I </w:t>
      </w:r>
      <w:proofErr w:type="gramStart"/>
      <w:r>
        <w:rPr>
          <w:rFonts w:ascii="Arial" w:hAnsi="Arial"/>
          <w:bCs/>
        </w:rPr>
        <w:t>close up</w:t>
      </w:r>
      <w:proofErr w:type="gramEnd"/>
      <w:r>
        <w:rPr>
          <w:rFonts w:ascii="Arial" w:hAnsi="Arial"/>
          <w:bCs/>
        </w:rPr>
        <w:t xml:space="preserve">) Yeah, how–? </w:t>
      </w:r>
    </w:p>
    <w:p w14:paraId="04931382" w14:textId="77777777" w:rsidR="00D1362F" w:rsidRDefault="00D1362F" w:rsidP="00D1362F">
      <w:pPr>
        <w:spacing w:after="0"/>
        <w:rPr>
          <w:rFonts w:ascii="Arial" w:hAnsi="Arial"/>
          <w:bCs/>
        </w:rPr>
      </w:pPr>
    </w:p>
    <w:p w14:paraId="196006F2" w14:textId="77777777" w:rsidR="00D1362F" w:rsidRDefault="00D1362F" w:rsidP="00D1362F">
      <w:pPr>
        <w:spacing w:after="0"/>
        <w:rPr>
          <w:rFonts w:ascii="Arial" w:hAnsi="Arial"/>
          <w:bCs/>
        </w:rPr>
      </w:pPr>
      <w:r>
        <w:rPr>
          <w:rFonts w:ascii="Arial" w:hAnsi="Arial"/>
          <w:b/>
        </w:rPr>
        <w:t xml:space="preserve">Tyler: </w:t>
      </w:r>
      <w:r>
        <w:rPr>
          <w:rFonts w:ascii="Arial" w:hAnsi="Arial"/>
          <w:bCs/>
        </w:rPr>
        <w:t xml:space="preserve">Yeah? </w:t>
      </w:r>
    </w:p>
    <w:p w14:paraId="13F7258B" w14:textId="77777777" w:rsidR="00D1362F" w:rsidRDefault="00D1362F" w:rsidP="00D1362F">
      <w:pPr>
        <w:spacing w:after="0"/>
        <w:rPr>
          <w:rFonts w:ascii="Arial" w:hAnsi="Arial"/>
          <w:bCs/>
        </w:rPr>
      </w:pPr>
    </w:p>
    <w:p w14:paraId="0B67FEBF" w14:textId="77777777" w:rsidR="00D1362F" w:rsidRDefault="00D1362F" w:rsidP="00D1362F">
      <w:pPr>
        <w:spacing w:after="0"/>
        <w:rPr>
          <w:rFonts w:ascii="Arial" w:hAnsi="Arial"/>
        </w:rPr>
      </w:pPr>
      <w:r>
        <w:rPr>
          <w:rFonts w:ascii="Arial" w:hAnsi="Arial"/>
          <w:b/>
        </w:rPr>
        <w:lastRenderedPageBreak/>
        <w:t xml:space="preserve">Sage: </w:t>
      </w:r>
      <w:r>
        <w:rPr>
          <w:rFonts w:ascii="Arial" w:hAnsi="Arial"/>
          <w:bCs/>
        </w:rPr>
        <w:t xml:space="preserve">Okay. Uhm, </w:t>
      </w:r>
      <w:r>
        <w:rPr>
          <w:rFonts w:ascii="Arial" w:hAnsi="Arial"/>
        </w:rPr>
        <w:t xml:space="preserve">like your experience, was it, you know, what you were expecting, was it you hoped for? (=Tyler: Off the focus?) Like did you cover, everything? Yeah, yeah (=Tyler: Yes), did you cover everything? Yeah. </w:t>
      </w:r>
    </w:p>
    <w:p w14:paraId="2FA4902C" w14:textId="77777777" w:rsidR="00D1362F" w:rsidRDefault="00D1362F" w:rsidP="00D1362F">
      <w:pPr>
        <w:spacing w:after="0"/>
        <w:rPr>
          <w:rFonts w:ascii="Arial" w:hAnsi="Arial"/>
        </w:rPr>
      </w:pPr>
    </w:p>
    <w:p w14:paraId="573BB6F5" w14:textId="77777777" w:rsidR="00D1362F" w:rsidRDefault="00D1362F" w:rsidP="00D1362F">
      <w:pPr>
        <w:spacing w:after="0"/>
      </w:pPr>
      <w:r>
        <w:rPr>
          <w:rFonts w:ascii="Arial" w:hAnsi="Arial"/>
          <w:b/>
          <w:bCs/>
        </w:rPr>
        <w:t xml:space="preserve">Tyler: </w:t>
      </w:r>
      <w:r>
        <w:rPr>
          <w:rFonts w:ascii="Arial" w:hAnsi="Arial"/>
        </w:rPr>
        <w:t>Yeah. Yeah, that</w:t>
      </w:r>
      <w:r>
        <w:t xml:space="preserve"> </w:t>
      </w:r>
      <w:r>
        <w:rPr>
          <w:rFonts w:ascii="Arial" w:hAnsi="Arial"/>
        </w:rPr>
        <w:t xml:space="preserve">is </w:t>
      </w:r>
      <w:proofErr w:type="gramStart"/>
      <w:r>
        <w:rPr>
          <w:rFonts w:ascii="Arial" w:hAnsi="Arial"/>
        </w:rPr>
        <w:t>definitely what</w:t>
      </w:r>
      <w:proofErr w:type="gramEnd"/>
      <w:r>
        <w:rPr>
          <w:rFonts w:ascii="Arial" w:hAnsi="Arial"/>
        </w:rPr>
        <w:t xml:space="preserve"> I wanted, uhm, kind of opening up the floor to whatever you as participants brought, and, you know, just naturally flowing on each other. Like, do you relate to that? Have you experienced that or not? Uhm, and I think that that's </w:t>
      </w:r>
      <w:proofErr w:type="gramStart"/>
      <w:r>
        <w:rPr>
          <w:rFonts w:ascii="Arial" w:hAnsi="Arial"/>
        </w:rPr>
        <w:t>definitely what</w:t>
      </w:r>
      <w:proofErr w:type="gramEnd"/>
      <w:r>
        <w:rPr>
          <w:rFonts w:ascii="Arial" w:hAnsi="Arial"/>
        </w:rPr>
        <w:t xml:space="preserve"> happened. And uhm, yeah, it is, </w:t>
      </w:r>
      <w:proofErr w:type="gramStart"/>
      <w:r>
        <w:rPr>
          <w:rFonts w:ascii="Arial" w:hAnsi="Arial"/>
        </w:rPr>
        <w:t>quite</w:t>
      </w:r>
      <w:proofErr w:type="gramEnd"/>
      <w:r>
        <w:rPr>
          <w:rFonts w:ascii="Arial" w:hAnsi="Arial"/>
        </w:rPr>
        <w:t xml:space="preserve">, uhm, comforting, or, uh, yeah, gives me, gives me a good impression that, uh, you felt it was educational, and you feel like it's a, a, it's a space with potential. Yeah. So, yeah (=Sage: Okay), I do think it went </w:t>
      </w:r>
      <w:proofErr w:type="gramStart"/>
      <w:r>
        <w:rPr>
          <w:rFonts w:ascii="Arial" w:hAnsi="Arial"/>
        </w:rPr>
        <w:t>really well</w:t>
      </w:r>
      <w:proofErr w:type="gramEnd"/>
      <w:r>
        <w:rPr>
          <w:rFonts w:ascii="Arial" w:hAnsi="Arial"/>
        </w:rPr>
        <w:t xml:space="preserve"> (=Sage: Cool). Yeah. Okay. Uhm, so you still have the list of the counseling services that I gave you? (=Sage: Yes, I do). Okay, great. So, if it gets lost at any point, you can obviously send me an email and I'll send you a digital copy (=Sage: Okay), uhm. Great, and then directly after this interview., I will compensate you with, uh, for data and I'll send you another voucher. I assume you got the first </w:t>
      </w:r>
      <w:proofErr w:type="gramStart"/>
      <w:r>
        <w:rPr>
          <w:rFonts w:ascii="Arial" w:hAnsi="Arial"/>
        </w:rPr>
        <w:t>voucher?</w:t>
      </w:r>
      <w:proofErr w:type="gramEnd"/>
      <w:r>
        <w:rPr>
          <w:rFonts w:ascii="Arial" w:hAnsi="Arial"/>
        </w:rPr>
        <w:t xml:space="preserve"> </w:t>
      </w:r>
    </w:p>
    <w:p w14:paraId="28E6C014" w14:textId="77777777" w:rsidR="00D1362F" w:rsidRDefault="00D1362F" w:rsidP="00D1362F">
      <w:pPr>
        <w:spacing w:after="0"/>
      </w:pPr>
    </w:p>
    <w:p w14:paraId="37638866" w14:textId="77777777" w:rsidR="00D1362F" w:rsidRDefault="00D1362F" w:rsidP="00D1362F">
      <w:pPr>
        <w:spacing w:after="0"/>
        <w:rPr>
          <w:rFonts w:ascii="Arial" w:hAnsi="Arial"/>
        </w:rPr>
      </w:pPr>
      <w:r>
        <w:rPr>
          <w:rFonts w:ascii="Arial" w:hAnsi="Arial"/>
          <w:b/>
        </w:rPr>
        <w:t xml:space="preserve">Sage: </w:t>
      </w:r>
      <w:r>
        <w:rPr>
          <w:rFonts w:ascii="Arial" w:hAnsi="Arial"/>
        </w:rPr>
        <w:t xml:space="preserve">Yes, I did. I think, to be honest, I, I didn't know that there was compensation, that’s why I was (=Tyler: Oh), I was quite shocked when I got home. I was like, “Oh, I didn't know”, [laugh]. </w:t>
      </w:r>
    </w:p>
    <w:p w14:paraId="00746F53" w14:textId="77777777" w:rsidR="00D1362F" w:rsidRDefault="00D1362F" w:rsidP="00D1362F">
      <w:pPr>
        <w:spacing w:after="0"/>
        <w:rPr>
          <w:rFonts w:ascii="Arial" w:hAnsi="Arial"/>
        </w:rPr>
      </w:pPr>
    </w:p>
    <w:p w14:paraId="0DDF7475" w14:textId="77777777" w:rsidR="00D1362F" w:rsidRDefault="00D1362F" w:rsidP="00D1362F">
      <w:pPr>
        <w:spacing w:after="0"/>
        <w:rPr>
          <w:rFonts w:ascii="Arial" w:hAnsi="Arial"/>
        </w:rPr>
      </w:pPr>
      <w:r>
        <w:rPr>
          <w:rFonts w:ascii="Arial" w:hAnsi="Arial"/>
          <w:b/>
          <w:bCs/>
        </w:rPr>
        <w:t>Tyler:</w:t>
      </w:r>
      <w:r>
        <w:rPr>
          <w:rFonts w:ascii="Arial" w:hAnsi="Arial"/>
        </w:rPr>
        <w:t xml:space="preserve"> Okay, [laugh]. </w:t>
      </w:r>
    </w:p>
    <w:p w14:paraId="508373E9" w14:textId="77777777" w:rsidR="00D1362F" w:rsidRDefault="00D1362F" w:rsidP="00D1362F">
      <w:pPr>
        <w:spacing w:after="0"/>
        <w:rPr>
          <w:rFonts w:ascii="Arial" w:hAnsi="Arial"/>
        </w:rPr>
      </w:pPr>
    </w:p>
    <w:p w14:paraId="5E029AF4" w14:textId="77777777" w:rsidR="00D1362F" w:rsidRDefault="00D1362F" w:rsidP="00D1362F">
      <w:pPr>
        <w:spacing w:after="0"/>
      </w:pPr>
      <w:r>
        <w:rPr>
          <w:rFonts w:ascii="Arial" w:hAnsi="Arial"/>
          <w:b/>
          <w:bCs/>
        </w:rPr>
        <w:t xml:space="preserve">Sage: </w:t>
      </w:r>
      <w:r>
        <w:rPr>
          <w:rFonts w:ascii="Arial" w:hAnsi="Arial"/>
        </w:rPr>
        <w:t xml:space="preserve">But yeah, I think it, yeah, [laugh]. </w:t>
      </w:r>
    </w:p>
    <w:p w14:paraId="24FF7AFA" w14:textId="77777777" w:rsidR="00D1362F" w:rsidRDefault="00D1362F" w:rsidP="00D1362F">
      <w:pPr>
        <w:spacing w:after="0"/>
      </w:pPr>
    </w:p>
    <w:p w14:paraId="781D97B7" w14:textId="77777777" w:rsidR="00D1362F" w:rsidRDefault="00D1362F" w:rsidP="00D1362F">
      <w:pPr>
        <w:spacing w:after="0"/>
        <w:rPr>
          <w:rFonts w:ascii="Arial" w:hAnsi="Arial"/>
        </w:rPr>
      </w:pPr>
      <w:r>
        <w:rPr>
          <w:rFonts w:ascii="Arial" w:hAnsi="Arial"/>
          <w:b/>
        </w:rPr>
        <w:t xml:space="preserve">Tyler: </w:t>
      </w:r>
      <w:r>
        <w:rPr>
          <w:rFonts w:ascii="Arial" w:hAnsi="Arial"/>
          <w:bCs/>
        </w:rPr>
        <w:t>Yeah, nice</w:t>
      </w:r>
      <w:r>
        <w:rPr>
          <w:rFonts w:ascii="Arial" w:hAnsi="Arial"/>
        </w:rPr>
        <w:t xml:space="preserve"> surprise. </w:t>
      </w:r>
    </w:p>
    <w:p w14:paraId="225251F3" w14:textId="77777777" w:rsidR="00D1362F" w:rsidRDefault="00D1362F" w:rsidP="00D1362F">
      <w:pPr>
        <w:spacing w:after="0"/>
        <w:rPr>
          <w:rFonts w:ascii="Arial" w:hAnsi="Arial"/>
        </w:rPr>
      </w:pPr>
    </w:p>
    <w:p w14:paraId="4B1EA487"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I think it was nice touch. Yeah. </w:t>
      </w:r>
    </w:p>
    <w:p w14:paraId="719AB34B" w14:textId="77777777" w:rsidR="00D1362F" w:rsidRDefault="00D1362F" w:rsidP="00D1362F">
      <w:pPr>
        <w:spacing w:after="0"/>
        <w:rPr>
          <w:rFonts w:ascii="Arial" w:hAnsi="Arial"/>
        </w:rPr>
      </w:pPr>
    </w:p>
    <w:p w14:paraId="56DD45CC"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Okay. Cool. Yeah. Uhm, and then I will be in touch later when I have transcribed both the focus group and this interview in case you want to check the transcript for any reason. Uhm, and then towards the end of the year is when the full report will be, done, uh, in case you'd like to read through that as well. </w:t>
      </w:r>
    </w:p>
    <w:p w14:paraId="01CB7F33" w14:textId="77777777" w:rsidR="00D1362F" w:rsidRDefault="00D1362F" w:rsidP="00D1362F">
      <w:pPr>
        <w:spacing w:after="0"/>
        <w:rPr>
          <w:rFonts w:ascii="Arial" w:hAnsi="Arial"/>
        </w:rPr>
      </w:pPr>
    </w:p>
    <w:p w14:paraId="76DB8411"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Yeah, yeah (=Tyler: Okay). Sounds good.  </w:t>
      </w:r>
    </w:p>
    <w:p w14:paraId="5E667763" w14:textId="77777777" w:rsidR="00D1362F" w:rsidRDefault="00D1362F" w:rsidP="00D1362F">
      <w:pPr>
        <w:spacing w:after="0"/>
        <w:rPr>
          <w:rFonts w:ascii="Arial" w:hAnsi="Arial"/>
        </w:rPr>
      </w:pPr>
    </w:p>
    <w:p w14:paraId="1BFF016F" w14:textId="77777777" w:rsidR="00D1362F" w:rsidRDefault="00D1362F" w:rsidP="00D1362F">
      <w:pPr>
        <w:spacing w:after="0"/>
        <w:rPr>
          <w:rFonts w:ascii="Arial" w:hAnsi="Arial"/>
        </w:rPr>
      </w:pPr>
      <w:r>
        <w:rPr>
          <w:rFonts w:ascii="Arial" w:hAnsi="Arial"/>
          <w:b/>
          <w:bCs/>
        </w:rPr>
        <w:t xml:space="preserve">Tyler: </w:t>
      </w:r>
      <w:r>
        <w:rPr>
          <w:rFonts w:ascii="Arial" w:hAnsi="Arial"/>
        </w:rPr>
        <w:t xml:space="preserve">Cool. Well, thank you (=Sage: Cool) very much, Sage. </w:t>
      </w:r>
    </w:p>
    <w:p w14:paraId="20E6CB74" w14:textId="77777777" w:rsidR="00D1362F" w:rsidRDefault="00D1362F" w:rsidP="00D1362F">
      <w:pPr>
        <w:spacing w:after="0"/>
        <w:rPr>
          <w:rFonts w:ascii="Arial" w:hAnsi="Arial"/>
        </w:rPr>
      </w:pPr>
    </w:p>
    <w:p w14:paraId="5117E998"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Thank you so much, Tyler: </w:t>
      </w:r>
    </w:p>
    <w:p w14:paraId="1D695EDD" w14:textId="77777777" w:rsidR="00D1362F" w:rsidRDefault="00D1362F" w:rsidP="00D1362F">
      <w:pPr>
        <w:spacing w:after="0"/>
        <w:rPr>
          <w:rFonts w:ascii="Arial" w:hAnsi="Arial"/>
        </w:rPr>
      </w:pPr>
    </w:p>
    <w:p w14:paraId="6E68F450" w14:textId="77777777" w:rsidR="00D1362F" w:rsidRDefault="00D1362F" w:rsidP="00D1362F">
      <w:pPr>
        <w:spacing w:after="0"/>
        <w:rPr>
          <w:rFonts w:ascii="Arial" w:hAnsi="Arial"/>
        </w:rPr>
      </w:pPr>
      <w:r>
        <w:rPr>
          <w:rFonts w:ascii="Arial" w:hAnsi="Arial"/>
          <w:b/>
          <w:bCs/>
        </w:rPr>
        <w:t>Tyler:</w:t>
      </w:r>
      <w:r>
        <w:rPr>
          <w:rFonts w:ascii="Arial" w:hAnsi="Arial"/>
        </w:rPr>
        <w:t xml:space="preserve"> Yeah, I really appreciate you participating… Cool. </w:t>
      </w:r>
    </w:p>
    <w:p w14:paraId="4B718B76" w14:textId="77777777" w:rsidR="00D1362F" w:rsidRDefault="00D1362F" w:rsidP="00D1362F">
      <w:pPr>
        <w:spacing w:after="0"/>
        <w:rPr>
          <w:rFonts w:ascii="Arial" w:hAnsi="Arial"/>
        </w:rPr>
      </w:pPr>
    </w:p>
    <w:p w14:paraId="5E000502" w14:textId="77777777" w:rsidR="00D1362F" w:rsidRDefault="00D1362F" w:rsidP="00D1362F">
      <w:pPr>
        <w:spacing w:after="0"/>
        <w:rPr>
          <w:rFonts w:ascii="Arial" w:hAnsi="Arial"/>
        </w:rPr>
      </w:pPr>
      <w:r>
        <w:rPr>
          <w:rFonts w:ascii="Arial" w:hAnsi="Arial"/>
          <w:b/>
          <w:bCs/>
        </w:rPr>
        <w:t xml:space="preserve">Sage: </w:t>
      </w:r>
      <w:r>
        <w:rPr>
          <w:rFonts w:ascii="Arial" w:hAnsi="Arial"/>
        </w:rPr>
        <w:t xml:space="preserve">Thanks, thanks for having me. </w:t>
      </w:r>
    </w:p>
    <w:p w14:paraId="41CD0115" w14:textId="77777777" w:rsidR="00D1362F" w:rsidRDefault="00D1362F" w:rsidP="00D1362F">
      <w:pPr>
        <w:spacing w:after="0"/>
        <w:rPr>
          <w:rFonts w:ascii="Arial" w:hAnsi="Arial"/>
        </w:rPr>
      </w:pPr>
    </w:p>
    <w:p w14:paraId="70AF56EC" w14:textId="77777777" w:rsidR="00D1362F" w:rsidRDefault="00D1362F" w:rsidP="00D1362F">
      <w:pPr>
        <w:spacing w:after="0"/>
      </w:pPr>
      <w:r>
        <w:rPr>
          <w:rFonts w:ascii="Arial" w:hAnsi="Arial"/>
          <w:b/>
          <w:bCs/>
        </w:rPr>
        <w:t xml:space="preserve">Tyler: </w:t>
      </w:r>
      <w:r>
        <w:rPr>
          <w:rFonts w:ascii="Arial" w:hAnsi="Arial"/>
        </w:rPr>
        <w:t>Yeah.</w:t>
      </w:r>
    </w:p>
    <w:p w14:paraId="0F140DFF" w14:textId="1ACE02D2" w:rsidR="00D1362F" w:rsidRDefault="00D1362F"/>
    <w:p w14:paraId="2CE4FE71" w14:textId="77777777" w:rsidR="00F031B5" w:rsidRPr="000064DB" w:rsidRDefault="00F031B5" w:rsidP="00F031B5">
      <w:pPr>
        <w:spacing w:after="0"/>
        <w:rPr>
          <w:rFonts w:ascii="Arial" w:hAnsi="Arial" w:cs="Arial"/>
          <w:lang w:eastAsia="zh-CN"/>
        </w:rPr>
      </w:pPr>
    </w:p>
    <w:p w14:paraId="6801FDCE" w14:textId="77777777" w:rsidR="00F031B5" w:rsidRPr="000064DB" w:rsidRDefault="00F031B5" w:rsidP="00F031B5">
      <w:pPr>
        <w:rPr>
          <w:rFonts w:ascii="Arial" w:hAnsi="Arial" w:cs="Arial"/>
        </w:rPr>
      </w:pPr>
      <w:r w:rsidRPr="000064DB">
        <w:rPr>
          <w:rFonts w:ascii="Arial" w:hAnsi="Arial" w:cs="Arial"/>
          <w:sz w:val="48"/>
        </w:rPr>
        <w:t>Focus Group 3</w:t>
      </w:r>
    </w:p>
    <w:p w14:paraId="2F72AFFD" w14:textId="77777777" w:rsidR="00F031B5" w:rsidRPr="00FA06D8" w:rsidRDefault="00F031B5" w:rsidP="00F031B5">
      <w:pPr>
        <w:spacing w:after="0"/>
        <w:rPr>
          <w:rFonts w:ascii="Arial" w:hAnsi="Arial" w:cs="Arial"/>
          <w:bCs/>
        </w:rPr>
      </w:pPr>
      <w:r>
        <w:rPr>
          <w:rFonts w:ascii="Arial" w:hAnsi="Arial" w:cs="Arial"/>
          <w:bCs/>
        </w:rPr>
        <w:t>[Only Violet, Percy, and Grace are present when the group starts]</w:t>
      </w:r>
    </w:p>
    <w:p w14:paraId="5DD642D1" w14:textId="77777777" w:rsidR="00F031B5" w:rsidRDefault="00F031B5" w:rsidP="00F031B5">
      <w:pPr>
        <w:spacing w:after="0"/>
        <w:rPr>
          <w:rFonts w:ascii="Arial" w:hAnsi="Arial" w:cs="Arial"/>
          <w:b/>
        </w:rPr>
      </w:pPr>
    </w:p>
    <w:p w14:paraId="7FCE37D2" w14:textId="77777777" w:rsidR="00F031B5" w:rsidRPr="000064DB" w:rsidRDefault="00F031B5" w:rsidP="00F031B5">
      <w:pPr>
        <w:spacing w:after="0"/>
        <w:rPr>
          <w:rFonts w:ascii="Arial" w:hAnsi="Arial" w:cs="Arial"/>
        </w:rPr>
      </w:pPr>
      <w:r w:rsidRPr="000064DB">
        <w:rPr>
          <w:rFonts w:ascii="Arial" w:hAnsi="Arial" w:cs="Arial"/>
          <w:b/>
        </w:rPr>
        <w:t xml:space="preserve">Tyler: </w:t>
      </w:r>
      <w:r>
        <w:rPr>
          <w:rFonts w:ascii="Arial" w:hAnsi="Arial" w:cs="Arial"/>
          <w:bCs/>
        </w:rPr>
        <w:t>Okay, uhm, so thank you for coming. Uhm, it means a lot to me that you came, uh</w:t>
      </w:r>
      <w:r w:rsidRPr="000064DB">
        <w:rPr>
          <w:rFonts w:ascii="Arial" w:hAnsi="Arial" w:cs="Arial"/>
        </w:rPr>
        <w:t xml:space="preserve">, so I hope will it also mean something for you, [laugh sigh]. Uhm, maybe one thing you might be nervous about, uh, today is the recording. Uhm, so you saw on your consent form that, uhm, this is being recorded, uh, with a voice recorder and with a video recorder there. Uhm, but you don't need to worry about who sees or hears the recordings, because it's just me and my supervisor, no one else will watch or listen to them. Uhm, and then we will transcribe the recordings. And when we finish transcribing, uh, the recordings will be deleted permanently. And then on the transcripts, we will use your pseudonyms, and we will remove any information that identifies you, as someone who participated. </w:t>
      </w:r>
      <w:proofErr w:type="gramStart"/>
      <w:r w:rsidRPr="000064DB">
        <w:rPr>
          <w:rFonts w:ascii="Arial" w:hAnsi="Arial" w:cs="Arial"/>
        </w:rPr>
        <w:t>So</w:t>
      </w:r>
      <w:proofErr w:type="gramEnd"/>
      <w:r w:rsidRPr="000064DB">
        <w:rPr>
          <w:rFonts w:ascii="Arial" w:hAnsi="Arial" w:cs="Arial"/>
        </w:rPr>
        <w:t xml:space="preserve"> no one will know...</w:t>
      </w:r>
      <w:r>
        <w:rPr>
          <w:rFonts w:ascii="Arial" w:hAnsi="Arial" w:cs="Arial"/>
        </w:rPr>
        <w:t xml:space="preserve"> [All nod]</w:t>
      </w:r>
      <w:r w:rsidRPr="000064DB">
        <w:rPr>
          <w:rFonts w:ascii="Arial" w:hAnsi="Arial" w:cs="Arial"/>
        </w:rPr>
        <w:t xml:space="preserve"> Cool. Uhm, yeah, and I think, before I talk more about what, uh, how this is going to go, then, uh, I think, well, we have already kind of started talking to each other,</w:t>
      </w:r>
      <w:r>
        <w:rPr>
          <w:rFonts w:ascii="Arial" w:hAnsi="Arial" w:cs="Arial"/>
        </w:rPr>
        <w:t xml:space="preserve"> [laugh sigh]</w:t>
      </w:r>
      <w:r w:rsidRPr="000064DB">
        <w:rPr>
          <w:rFonts w:ascii="Arial" w:hAnsi="Arial" w:cs="Arial"/>
        </w:rPr>
        <w:t xml:space="preserve"> (=Percy: [Laugh sigh]). But maybe we can say that a little bit more. So, uhm, like introducing ourselves, and just what we usually do for fun. Uhm, and has that changed during the pandemic?</w:t>
      </w:r>
      <w:r>
        <w:rPr>
          <w:rFonts w:ascii="Arial" w:hAnsi="Arial" w:cs="Arial"/>
        </w:rPr>
        <w:t xml:space="preserve"> [Violet nods]</w:t>
      </w:r>
      <w:r w:rsidRPr="000064DB">
        <w:rPr>
          <w:rFonts w:ascii="Arial" w:hAnsi="Arial" w:cs="Arial"/>
        </w:rPr>
        <w:t xml:space="preserve"> Yeah. Anyone can start.</w:t>
      </w:r>
    </w:p>
    <w:p w14:paraId="254062B6" w14:textId="77777777" w:rsidR="00F031B5" w:rsidRPr="000064DB" w:rsidRDefault="00F031B5" w:rsidP="00F031B5">
      <w:pPr>
        <w:spacing w:after="0"/>
        <w:rPr>
          <w:rFonts w:ascii="Arial" w:hAnsi="Arial" w:cs="Arial"/>
        </w:rPr>
      </w:pPr>
    </w:p>
    <w:p w14:paraId="3217977E" w14:textId="77777777" w:rsidR="00F031B5" w:rsidRPr="000064DB" w:rsidRDefault="00F031B5" w:rsidP="00F031B5">
      <w:pPr>
        <w:spacing w:after="0"/>
        <w:rPr>
          <w:rFonts w:ascii="Arial" w:hAnsi="Arial" w:cs="Arial"/>
        </w:rPr>
      </w:pPr>
      <w:r w:rsidRPr="000064DB">
        <w:rPr>
          <w:rFonts w:ascii="Arial" w:hAnsi="Arial" w:cs="Arial"/>
          <w:b/>
        </w:rPr>
        <w:t xml:space="preserve">Violet: </w:t>
      </w:r>
      <w:r w:rsidRPr="000064DB">
        <w:rPr>
          <w:rFonts w:ascii="Arial" w:hAnsi="Arial" w:cs="Arial"/>
          <w:bCs/>
        </w:rPr>
        <w:t>Okay, I’ll go. Uhm, s</w:t>
      </w:r>
      <w:r w:rsidRPr="000064DB">
        <w:rPr>
          <w:rFonts w:ascii="Arial" w:hAnsi="Arial" w:cs="Arial"/>
        </w:rPr>
        <w:t xml:space="preserve">o I’m Violet, I’m </w:t>
      </w:r>
      <w:r>
        <w:rPr>
          <w:rFonts w:ascii="Arial" w:hAnsi="Arial" w:cs="Arial"/>
        </w:rPr>
        <w:t>[in 18-25 age range]</w:t>
      </w:r>
      <w:r w:rsidRPr="000064DB">
        <w:rPr>
          <w:rFonts w:ascii="Arial" w:hAnsi="Arial" w:cs="Arial"/>
        </w:rPr>
        <w:t xml:space="preserve">, from Cape Town, </w:t>
      </w:r>
      <w:proofErr w:type="gramStart"/>
      <w:r w:rsidRPr="000064DB">
        <w:rPr>
          <w:rFonts w:ascii="Arial" w:hAnsi="Arial" w:cs="Arial"/>
        </w:rPr>
        <w:t>and,</w:t>
      </w:r>
      <w:proofErr w:type="gramEnd"/>
      <w:r w:rsidRPr="000064DB">
        <w:rPr>
          <w:rFonts w:ascii="Arial" w:hAnsi="Arial" w:cs="Arial"/>
        </w:rPr>
        <w:t xml:space="preserve"> uhm, right now I'm really like, I’m trying to be outside. So, I'll go and sit with friends in parks or at the beach. </w:t>
      </w:r>
      <w:proofErr w:type="gramStart"/>
      <w:r w:rsidRPr="000064DB">
        <w:rPr>
          <w:rFonts w:ascii="Arial" w:hAnsi="Arial" w:cs="Arial"/>
        </w:rPr>
        <w:t>And,</w:t>
      </w:r>
      <w:proofErr w:type="gramEnd"/>
      <w:r w:rsidRPr="000064DB">
        <w:rPr>
          <w:rFonts w:ascii="Arial" w:hAnsi="Arial" w:cs="Arial"/>
        </w:rPr>
        <w:t xml:space="preserve"> I </w:t>
      </w:r>
      <w:proofErr w:type="spellStart"/>
      <w:r w:rsidRPr="000064DB">
        <w:rPr>
          <w:rFonts w:ascii="Arial" w:hAnsi="Arial" w:cs="Arial"/>
        </w:rPr>
        <w:t>th</w:t>
      </w:r>
      <w:proofErr w:type="spellEnd"/>
      <w:r w:rsidRPr="000064DB">
        <w:rPr>
          <w:rFonts w:ascii="Arial" w:hAnsi="Arial" w:cs="Arial"/>
        </w:rPr>
        <w:t>-, I, I did that before but it, uhm, I think I’m just more deliberate about</w:t>
      </w:r>
      <w:r>
        <w:rPr>
          <w:rFonts w:ascii="Arial" w:hAnsi="Arial" w:cs="Arial"/>
        </w:rPr>
        <w:t xml:space="preserve"> [Tyler checks phone, puts it on the table]</w:t>
      </w:r>
      <w:r w:rsidRPr="000064DB">
        <w:rPr>
          <w:rFonts w:ascii="Arial" w:hAnsi="Arial" w:cs="Arial"/>
        </w:rPr>
        <w:t xml:space="preserve"> choosing that as opposed to, uhm, I don’t know, a restaurant or (=Grace: </w:t>
      </w:r>
      <w:proofErr w:type="spellStart"/>
      <w:r w:rsidRPr="000064DB">
        <w:rPr>
          <w:rFonts w:ascii="Arial" w:hAnsi="Arial" w:cs="Arial"/>
        </w:rPr>
        <w:t>Mmm</w:t>
      </w:r>
      <w:proofErr w:type="spellEnd"/>
      <w:r w:rsidRPr="000064DB">
        <w:rPr>
          <w:rFonts w:ascii="Arial" w:hAnsi="Arial" w:cs="Arial"/>
        </w:rPr>
        <w:t xml:space="preserve">), something else. I guess there aren't that many options for parties, [laugh sigh]. But yeah, I try to be outside with people that I care about (=Tyler: </w:t>
      </w:r>
      <w:proofErr w:type="spellStart"/>
      <w:r w:rsidRPr="000064DB">
        <w:rPr>
          <w:rFonts w:ascii="Arial" w:hAnsi="Arial" w:cs="Arial"/>
        </w:rPr>
        <w:t>Mmm</w:t>
      </w:r>
      <w:proofErr w:type="spellEnd"/>
      <w:r w:rsidRPr="000064DB">
        <w:rPr>
          <w:rFonts w:ascii="Arial" w:hAnsi="Arial" w:cs="Arial"/>
        </w:rPr>
        <w:t xml:space="preserve">). </w:t>
      </w:r>
      <w:proofErr w:type="spellStart"/>
      <w:r w:rsidRPr="000064DB">
        <w:rPr>
          <w:rFonts w:ascii="Arial" w:hAnsi="Arial" w:cs="Arial"/>
        </w:rPr>
        <w:t>Mmm</w:t>
      </w:r>
      <w:proofErr w:type="spellEnd"/>
      <w:r w:rsidRPr="000064DB">
        <w:rPr>
          <w:rFonts w:ascii="Arial" w:hAnsi="Arial" w:cs="Arial"/>
        </w:rPr>
        <w:t xml:space="preserve">. (=Tyler: Mmhmm). </w:t>
      </w:r>
    </w:p>
    <w:p w14:paraId="4E1B792A" w14:textId="77777777" w:rsidR="00F031B5" w:rsidRPr="000064DB" w:rsidRDefault="00F031B5" w:rsidP="00F031B5">
      <w:pPr>
        <w:spacing w:after="0"/>
        <w:rPr>
          <w:rFonts w:ascii="Arial" w:hAnsi="Arial" w:cs="Arial"/>
        </w:rPr>
      </w:pPr>
    </w:p>
    <w:p w14:paraId="0F042989" w14:textId="77777777" w:rsidR="00F031B5" w:rsidRPr="000064DB" w:rsidRDefault="00F031B5" w:rsidP="00F031B5">
      <w:pPr>
        <w:spacing w:after="0"/>
        <w:rPr>
          <w:rFonts w:ascii="Arial" w:hAnsi="Arial" w:cs="Arial"/>
        </w:rPr>
      </w:pPr>
      <w:r w:rsidRPr="000064DB">
        <w:rPr>
          <w:rFonts w:ascii="Arial" w:hAnsi="Arial" w:cs="Arial"/>
          <w:b/>
          <w:bCs/>
        </w:rPr>
        <w:t xml:space="preserve">Grace: </w:t>
      </w:r>
      <w:r w:rsidRPr="000064DB">
        <w:rPr>
          <w:rFonts w:ascii="Arial" w:hAnsi="Arial" w:cs="Arial"/>
        </w:rPr>
        <w:t xml:space="preserve">Must I go? (=Violet: Yeah; =Tyler: [Laugh sigh]) Okay (=Violet: Sure), my name is Grace, I’m </w:t>
      </w:r>
      <w:r>
        <w:rPr>
          <w:rFonts w:ascii="Arial" w:hAnsi="Arial" w:cs="Arial"/>
        </w:rPr>
        <w:t>[in 18-15 age range]</w:t>
      </w:r>
      <w:r w:rsidRPr="000064DB">
        <w:rPr>
          <w:rFonts w:ascii="Arial" w:hAnsi="Arial" w:cs="Arial"/>
        </w:rPr>
        <w:t>. Uhm, and I think a lot of what I did, did for fun at least, like pre-lockdown, was, I was super involved in school, like, I, did debating, uhm, I did a lot of like cross-country in terms of sport and stuff that I really loved. Uhm</w:t>
      </w:r>
      <w:r>
        <w:rPr>
          <w:rFonts w:ascii="Arial" w:hAnsi="Arial" w:cs="Arial"/>
        </w:rPr>
        <w:t xml:space="preserve"> [Violet nods]</w:t>
      </w:r>
      <w:r w:rsidRPr="000064DB">
        <w:rPr>
          <w:rFonts w:ascii="Arial" w:hAnsi="Arial" w:cs="Arial"/>
        </w:rPr>
        <w:t xml:space="preserve">, but yeah during the pandemic and I had a very hard time keeping up with a lot of those things </w:t>
      </w:r>
      <w:proofErr w:type="spellStart"/>
      <w:r w:rsidRPr="000064DB">
        <w:rPr>
          <w:rFonts w:ascii="Arial" w:hAnsi="Arial" w:cs="Arial"/>
        </w:rPr>
        <w:t>‘cause</w:t>
      </w:r>
      <w:proofErr w:type="spellEnd"/>
      <w:r w:rsidRPr="000064DB">
        <w:rPr>
          <w:rFonts w:ascii="Arial" w:hAnsi="Arial" w:cs="Arial"/>
        </w:rPr>
        <w:t xml:space="preserve"> obviously, I was at home, and I struggled to actually do things for fun, [laugh sigh] (=Tyler: Yeah), but, uhm, in that time, like I rediscovered things that I used to do like, as a kid like you know, just puzzles, really gotten back into Sudoku as nerdy as it is, [laugh sigh]. Uhm, and yeah also just really</w:t>
      </w:r>
      <w:r>
        <w:rPr>
          <w:rFonts w:ascii="Arial" w:hAnsi="Arial" w:cs="Arial"/>
        </w:rPr>
        <w:t>,</w:t>
      </w:r>
      <w:r w:rsidRPr="000064DB">
        <w:rPr>
          <w:rFonts w:ascii="Arial" w:hAnsi="Arial" w:cs="Arial"/>
        </w:rPr>
        <w:t xml:space="preserve"> intentionally spending time with people that I care about because you don't really see people, or at least last year out of convenience anymore (=Tyler: Yeah). You had to really try, so, yeah.</w:t>
      </w:r>
    </w:p>
    <w:p w14:paraId="2DBA281D" w14:textId="77777777" w:rsidR="00F031B5" w:rsidRPr="000064DB" w:rsidRDefault="00F031B5" w:rsidP="00F031B5">
      <w:pPr>
        <w:spacing w:after="0"/>
        <w:rPr>
          <w:rFonts w:ascii="Arial" w:hAnsi="Arial" w:cs="Arial"/>
        </w:rPr>
      </w:pPr>
    </w:p>
    <w:p w14:paraId="59A1B4FA" w14:textId="77777777" w:rsidR="00F031B5" w:rsidRPr="000064DB" w:rsidRDefault="00F031B5" w:rsidP="00F031B5">
      <w:pPr>
        <w:spacing w:after="0"/>
        <w:rPr>
          <w:rFonts w:ascii="Arial" w:hAnsi="Arial" w:cs="Arial"/>
        </w:rPr>
      </w:pPr>
      <w:r w:rsidRPr="000064DB">
        <w:rPr>
          <w:rFonts w:ascii="Arial" w:hAnsi="Arial" w:cs="Arial"/>
          <w:b/>
        </w:rPr>
        <w:t xml:space="preserve">Percy: </w:t>
      </w:r>
      <w:r w:rsidRPr="000064DB">
        <w:rPr>
          <w:rFonts w:ascii="Arial" w:hAnsi="Arial" w:cs="Arial"/>
          <w:bCs/>
        </w:rPr>
        <w:t>Uhm, h</w:t>
      </w:r>
      <w:r w:rsidRPr="000064DB">
        <w:rPr>
          <w:rFonts w:ascii="Arial" w:hAnsi="Arial" w:cs="Arial"/>
        </w:rPr>
        <w:t>i, [laugh sigh]</w:t>
      </w:r>
      <w:r>
        <w:rPr>
          <w:rFonts w:ascii="Arial" w:hAnsi="Arial" w:cs="Arial"/>
        </w:rPr>
        <w:t xml:space="preserve"> (=Grace: [Laugh sigh])</w:t>
      </w:r>
      <w:r w:rsidRPr="000064DB">
        <w:rPr>
          <w:rFonts w:ascii="Arial" w:hAnsi="Arial" w:cs="Arial"/>
        </w:rPr>
        <w:t xml:space="preserve">, I’m Percy. Uh, </w:t>
      </w:r>
      <w:proofErr w:type="spellStart"/>
      <w:r w:rsidRPr="000064DB">
        <w:rPr>
          <w:rFonts w:ascii="Arial" w:hAnsi="Arial" w:cs="Arial"/>
          <w:i/>
          <w:iCs/>
        </w:rPr>
        <w:t>yoh</w:t>
      </w:r>
      <w:proofErr w:type="spellEnd"/>
      <w:r w:rsidRPr="000064DB">
        <w:rPr>
          <w:rFonts w:ascii="Arial" w:hAnsi="Arial" w:cs="Arial"/>
        </w:rPr>
        <w:t>, I, I think I’m just, I think I’m basic. I don’t know if you guys have like [indistinguishable] outside,</w:t>
      </w:r>
      <w:r>
        <w:rPr>
          <w:rFonts w:ascii="Arial" w:hAnsi="Arial" w:cs="Arial"/>
        </w:rPr>
        <w:t xml:space="preserve"> [Tyler leans forward to hear better]</w:t>
      </w:r>
      <w:r w:rsidRPr="000064DB">
        <w:rPr>
          <w:rFonts w:ascii="Arial" w:hAnsi="Arial" w:cs="Arial"/>
        </w:rPr>
        <w:t xml:space="preserve"> uhm, you know. I’m really like, uh, it’s, I’ve been inside for quite some time. Whenever I looked like, at, at my WhatsApp status, it’s all people that, they’re like, everyone is just having the time of their lives</w:t>
      </w:r>
      <w:r>
        <w:rPr>
          <w:rFonts w:ascii="Arial" w:hAnsi="Arial" w:cs="Arial"/>
        </w:rPr>
        <w:t xml:space="preserve"> (=Tyler: [Laugh sigh])</w:t>
      </w:r>
      <w:r w:rsidRPr="000064DB">
        <w:rPr>
          <w:rFonts w:ascii="Arial" w:hAnsi="Arial" w:cs="Arial"/>
        </w:rPr>
        <w:t xml:space="preserve">. With me it's just been the same throughout lockdown and I’ve just been, I’m, I’m, I’m just laid-back type of person, uhm, I’m very laid-back so I’m just most of the time enjoying being </w:t>
      </w:r>
      <w:r w:rsidRPr="000064DB">
        <w:rPr>
          <w:rFonts w:ascii="Arial" w:hAnsi="Arial" w:cs="Arial"/>
        </w:rPr>
        <w:lastRenderedPageBreak/>
        <w:t xml:space="preserve">inside (=Tyler: Yeah). But like, I, tried, I think la-, I think last week (=Grace: [Laugh sigh]) Saturday. So, my, my, my friends were at the studio. It was late night, so like “no you should come to the studio,” I’m like, “yah I’m </w:t>
      </w:r>
      <w:proofErr w:type="spellStart"/>
      <w:r w:rsidRPr="000064DB">
        <w:rPr>
          <w:rFonts w:ascii="Arial" w:hAnsi="Arial" w:cs="Arial"/>
        </w:rPr>
        <w:t>gonna</w:t>
      </w:r>
      <w:proofErr w:type="spellEnd"/>
      <w:r w:rsidRPr="000064DB">
        <w:rPr>
          <w:rFonts w:ascii="Arial" w:hAnsi="Arial" w:cs="Arial"/>
        </w:rPr>
        <w:t xml:space="preserve"> come”, </w:t>
      </w:r>
      <w:proofErr w:type="spellStart"/>
      <w:r w:rsidRPr="000064DB">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 usually say I’m </w:t>
      </w:r>
      <w:proofErr w:type="spellStart"/>
      <w:r w:rsidRPr="000064DB">
        <w:rPr>
          <w:rFonts w:ascii="Arial" w:hAnsi="Arial" w:cs="Arial"/>
        </w:rPr>
        <w:t>gonna</w:t>
      </w:r>
      <w:proofErr w:type="spellEnd"/>
      <w:r w:rsidRPr="000064DB">
        <w:rPr>
          <w:rFonts w:ascii="Arial" w:hAnsi="Arial" w:cs="Arial"/>
        </w:rPr>
        <w:t xml:space="preserve"> come and then I don’t pitch, [laugh sigh] (=Tyler: Oh, [laugh sigh]). I'm very good at that, [laugh sigh]. (=Tyler: </w:t>
      </w:r>
      <w:proofErr w:type="gramStart"/>
      <w:r w:rsidRPr="000064DB">
        <w:rPr>
          <w:rFonts w:ascii="Arial" w:hAnsi="Arial" w:cs="Arial"/>
        </w:rPr>
        <w:t>Really?,</w:t>
      </w:r>
      <w:proofErr w:type="gramEnd"/>
      <w:r w:rsidRPr="000064DB">
        <w:rPr>
          <w:rFonts w:ascii="Arial" w:hAnsi="Arial" w:cs="Arial"/>
        </w:rPr>
        <w:t xml:space="preserve"> [laugh sigh). I’m very good at saying I’m coming yet I don’t come (=Tyler: Okay), even if, if, if I see them doing something or they go to the pool I’m like “</w:t>
      </w:r>
      <w:proofErr w:type="spellStart"/>
      <w:r w:rsidRPr="000064DB">
        <w:rPr>
          <w:rFonts w:ascii="Arial" w:hAnsi="Arial" w:cs="Arial"/>
        </w:rPr>
        <w:t>yoh</w:t>
      </w:r>
      <w:proofErr w:type="spellEnd"/>
      <w:r w:rsidRPr="000064DB">
        <w:rPr>
          <w:rFonts w:ascii="Arial" w:hAnsi="Arial" w:cs="Arial"/>
        </w:rPr>
        <w:t xml:space="preserve">, [indistinguishable]”, “we always tell you and you never come”, I’m like “yah you should, yah should tell me give me the choice”, say “yah you can’t do things without me and I know I’m not there but yeah should just tell me”. So, so I just thought let me just go to the studio and see. Uh, the two hours I said there was too much, I got there around nine. Eleven and just [indistinguishable]. I’m tired man, I just </w:t>
      </w:r>
      <w:proofErr w:type="spellStart"/>
      <w:r w:rsidRPr="000064DB">
        <w:rPr>
          <w:rFonts w:ascii="Arial" w:hAnsi="Arial" w:cs="Arial"/>
        </w:rPr>
        <w:t>wanna</w:t>
      </w:r>
      <w:proofErr w:type="spellEnd"/>
      <w:r w:rsidRPr="000064DB">
        <w:rPr>
          <w:rFonts w:ascii="Arial" w:hAnsi="Arial" w:cs="Arial"/>
        </w:rPr>
        <w:t xml:space="preserve"> sleep</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spellStart"/>
      <w:r w:rsidRPr="000064DB">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 was really tired </w:t>
      </w:r>
      <w:proofErr w:type="spellStart"/>
      <w:r w:rsidRPr="000064DB">
        <w:rPr>
          <w:rFonts w:ascii="Arial" w:hAnsi="Arial" w:cs="Arial"/>
        </w:rPr>
        <w:t>‘cause</w:t>
      </w:r>
      <w:proofErr w:type="spellEnd"/>
      <w:r w:rsidRPr="000064DB">
        <w:rPr>
          <w:rFonts w:ascii="Arial" w:hAnsi="Arial" w:cs="Arial"/>
        </w:rPr>
        <w:t xml:space="preserve"> I, I'm not used to sitting, and I’m used to sleeping and lying (=Tyler: [Laugh sigh]), so now I was sitting the whole time like </w:t>
      </w:r>
      <w:proofErr w:type="spellStart"/>
      <w:r w:rsidRPr="000064DB">
        <w:rPr>
          <w:rFonts w:ascii="Arial" w:hAnsi="Arial" w:cs="Arial"/>
          <w:i/>
          <w:iCs/>
        </w:rPr>
        <w:t>yoh</w:t>
      </w:r>
      <w:proofErr w:type="spellEnd"/>
      <w:r w:rsidRPr="000064DB">
        <w:rPr>
          <w:rFonts w:ascii="Arial" w:hAnsi="Arial" w:cs="Arial"/>
          <w:i/>
          <w:iCs/>
        </w:rPr>
        <w:t xml:space="preserve">, </w:t>
      </w:r>
      <w:proofErr w:type="spellStart"/>
      <w:r w:rsidRPr="000064DB">
        <w:rPr>
          <w:rFonts w:ascii="Arial" w:hAnsi="Arial" w:cs="Arial"/>
          <w:i/>
          <w:iCs/>
        </w:rPr>
        <w:t>hai</w:t>
      </w:r>
      <w:proofErr w:type="spellEnd"/>
      <w:r w:rsidRPr="000064DB">
        <w:rPr>
          <w:rFonts w:ascii="Arial" w:hAnsi="Arial" w:cs="Arial"/>
          <w:i/>
          <w:iCs/>
        </w:rPr>
        <w:t>,</w:t>
      </w:r>
      <w:r w:rsidRPr="000064DB">
        <w:rPr>
          <w:rFonts w:ascii="Arial" w:hAnsi="Arial" w:cs="Arial"/>
        </w:rPr>
        <w:t xml:space="preserve"> this chair is killing my back (=[Several]: [Laugh sigh]), I just </w:t>
      </w:r>
      <w:proofErr w:type="spellStart"/>
      <w:r w:rsidRPr="000064DB">
        <w:rPr>
          <w:rFonts w:ascii="Arial" w:hAnsi="Arial" w:cs="Arial"/>
        </w:rPr>
        <w:t>wanna</w:t>
      </w:r>
      <w:proofErr w:type="spellEnd"/>
      <w:r w:rsidRPr="000064DB">
        <w:rPr>
          <w:rFonts w:ascii="Arial" w:hAnsi="Arial" w:cs="Arial"/>
        </w:rPr>
        <w:t xml:space="preserve"> relax, I </w:t>
      </w:r>
      <w:proofErr w:type="spellStart"/>
      <w:r w:rsidRPr="000064DB">
        <w:rPr>
          <w:rFonts w:ascii="Arial" w:hAnsi="Arial" w:cs="Arial"/>
        </w:rPr>
        <w:t>wanna</w:t>
      </w:r>
      <w:proofErr w:type="spellEnd"/>
      <w:r w:rsidRPr="000064DB">
        <w:rPr>
          <w:rFonts w:ascii="Arial" w:hAnsi="Arial" w:cs="Arial"/>
        </w:rPr>
        <w:t xml:space="preserve"> be comfortable (=Tyler: Yeah). So, yeah, it's, it's just a basic life of, whenever I need to go out and I’m coming to town and then that is the only time I get fresh air</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 I </w:t>
      </w:r>
      <w:proofErr w:type="gramStart"/>
      <w:r w:rsidRPr="000064DB">
        <w:rPr>
          <w:rFonts w:ascii="Arial" w:hAnsi="Arial" w:cs="Arial"/>
        </w:rPr>
        <w:t>have to</w:t>
      </w:r>
      <w:proofErr w:type="gramEnd"/>
      <w:r w:rsidRPr="000064DB">
        <w:rPr>
          <w:rFonts w:ascii="Arial" w:hAnsi="Arial" w:cs="Arial"/>
        </w:rPr>
        <w:t xml:space="preserve"> wake up in the morning and I’m </w:t>
      </w:r>
      <w:proofErr w:type="spellStart"/>
      <w:r w:rsidRPr="000064DB">
        <w:rPr>
          <w:rFonts w:ascii="Arial" w:hAnsi="Arial" w:cs="Arial"/>
        </w:rPr>
        <w:t>gonna</w:t>
      </w:r>
      <w:proofErr w:type="spellEnd"/>
      <w:r w:rsidRPr="000064DB">
        <w:rPr>
          <w:rFonts w:ascii="Arial" w:hAnsi="Arial" w:cs="Arial"/>
        </w:rPr>
        <w:t xml:space="preserve"> go to town so at least for a day I’ll be out. And then when I go back home, it's the same thing, I go back to my shell and (=Tyler: </w:t>
      </w:r>
      <w:proofErr w:type="spellStart"/>
      <w:r w:rsidRPr="000064DB">
        <w:rPr>
          <w:rFonts w:ascii="Arial" w:hAnsi="Arial" w:cs="Arial"/>
        </w:rPr>
        <w:t>Mmm</w:t>
      </w:r>
      <w:proofErr w:type="spellEnd"/>
      <w:r w:rsidRPr="000064DB">
        <w:rPr>
          <w:rFonts w:ascii="Arial" w:hAnsi="Arial" w:cs="Arial"/>
        </w:rPr>
        <w:t xml:space="preserve">), just be me. </w:t>
      </w:r>
    </w:p>
    <w:p w14:paraId="2BA8CFDC" w14:textId="77777777" w:rsidR="00F031B5" w:rsidRPr="000064DB" w:rsidRDefault="00F031B5" w:rsidP="00F031B5">
      <w:pPr>
        <w:spacing w:after="0"/>
        <w:rPr>
          <w:rFonts w:ascii="Arial" w:hAnsi="Arial" w:cs="Arial"/>
        </w:rPr>
      </w:pPr>
    </w:p>
    <w:p w14:paraId="063AFA20" w14:textId="77777777" w:rsidR="00F031B5" w:rsidRPr="000064DB" w:rsidRDefault="00F031B5" w:rsidP="00F031B5">
      <w:pPr>
        <w:spacing w:after="0"/>
        <w:rPr>
          <w:rFonts w:ascii="Arial" w:hAnsi="Arial" w:cs="Arial"/>
        </w:rPr>
      </w:pPr>
      <w:r w:rsidRPr="000064DB">
        <w:rPr>
          <w:rFonts w:ascii="Arial" w:hAnsi="Arial" w:cs="Arial"/>
          <w:b/>
        </w:rPr>
        <w:t xml:space="preserve">Tyler: </w:t>
      </w:r>
      <w:r w:rsidRPr="000064DB">
        <w:rPr>
          <w:rFonts w:ascii="Arial" w:hAnsi="Arial" w:cs="Arial"/>
          <w:bCs/>
        </w:rPr>
        <w:t>Mmhmm, mmhmm. Yeah. C</w:t>
      </w:r>
      <w:r w:rsidRPr="000064DB">
        <w:rPr>
          <w:rFonts w:ascii="Arial" w:hAnsi="Arial" w:cs="Arial"/>
        </w:rPr>
        <w:t>omfortable at home (=Percy: Yeah, so). Yeah. Yeah, me too, [laugh sigh]. Yeah. Uhm, I also like,</w:t>
      </w:r>
      <w:r>
        <w:rPr>
          <w:rFonts w:ascii="Arial" w:hAnsi="Arial" w:cs="Arial"/>
        </w:rPr>
        <w:t xml:space="preserve"> uh,</w:t>
      </w:r>
      <w:r w:rsidRPr="000064DB">
        <w:rPr>
          <w:rFonts w:ascii="Arial" w:hAnsi="Arial" w:cs="Arial"/>
        </w:rPr>
        <w:t xml:space="preserve"> some fresh air every now and then. </w:t>
      </w:r>
      <w:proofErr w:type="gramStart"/>
      <w:r w:rsidRPr="000064DB">
        <w:rPr>
          <w:rFonts w:ascii="Arial" w:hAnsi="Arial" w:cs="Arial"/>
        </w:rPr>
        <w:t>So</w:t>
      </w:r>
      <w:proofErr w:type="gramEnd"/>
      <w:r w:rsidRPr="000064DB">
        <w:rPr>
          <w:rFonts w:ascii="Arial" w:hAnsi="Arial" w:cs="Arial"/>
        </w:rPr>
        <w:t xml:space="preserve"> like hiking sometimes</w:t>
      </w:r>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 if I can. Uhm, and, yeah, I do like things, uh, that I do on my own, like reading</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or watching something. Uhm, but yeah, I've missed like, going out during the pandemic with my friends. Some people do go out, [laugh sigh]</w:t>
      </w:r>
      <w:r>
        <w:rPr>
          <w:rFonts w:ascii="Arial" w:hAnsi="Arial" w:cs="Arial"/>
        </w:rPr>
        <w:t xml:space="preserve"> (=Grace: [Laugh sigh])</w:t>
      </w:r>
      <w:r w:rsidRPr="000064DB">
        <w:rPr>
          <w:rFonts w:ascii="Arial" w:hAnsi="Arial" w:cs="Arial"/>
        </w:rPr>
        <w:t xml:space="preserve">, but it's, yeah, I don't know. I think I'm too nervous about COVID for that.  Uhm, but one thing that has changed is, uh, I liked, like, getting ready to go out (=Violet and Grace: [Laugh sigh]). And so, I've kind of spent more time practicing makeup because I do that. Yeah. So that's something that changed during the pandemic is, yeah, I practice makeup art (=Grace: That’s cool). Yeah. Yeah. Cool. </w:t>
      </w:r>
    </w:p>
    <w:p w14:paraId="1F9A50E1" w14:textId="77777777" w:rsidR="00F031B5" w:rsidRPr="000064DB" w:rsidRDefault="00F031B5" w:rsidP="00F031B5">
      <w:pPr>
        <w:spacing w:after="0"/>
        <w:rPr>
          <w:rFonts w:ascii="Arial" w:hAnsi="Arial" w:cs="Arial"/>
        </w:rPr>
      </w:pPr>
    </w:p>
    <w:p w14:paraId="7E1D8480" w14:textId="77777777" w:rsidR="00F031B5" w:rsidRPr="000064DB" w:rsidRDefault="00F031B5" w:rsidP="00F031B5">
      <w:pPr>
        <w:spacing w:after="0"/>
        <w:rPr>
          <w:rFonts w:ascii="Arial" w:hAnsi="Arial" w:cs="Arial"/>
        </w:rPr>
      </w:pPr>
      <w:r w:rsidRPr="000064DB">
        <w:rPr>
          <w:rFonts w:ascii="Arial" w:hAnsi="Arial" w:cs="Arial"/>
          <w:b/>
          <w:bCs/>
        </w:rPr>
        <w:t xml:space="preserve">Violet: </w:t>
      </w:r>
      <w:r w:rsidRPr="000064DB">
        <w:rPr>
          <w:rFonts w:ascii="Arial" w:hAnsi="Arial" w:cs="Arial"/>
        </w:rPr>
        <w:t>That is a good part of going out, [laugh].</w:t>
      </w:r>
    </w:p>
    <w:p w14:paraId="4D712E9E" w14:textId="77777777" w:rsidR="00F031B5" w:rsidRPr="000064DB" w:rsidRDefault="00F031B5" w:rsidP="00F031B5">
      <w:pPr>
        <w:spacing w:after="0"/>
        <w:rPr>
          <w:rFonts w:ascii="Arial" w:hAnsi="Arial" w:cs="Arial"/>
        </w:rPr>
      </w:pPr>
    </w:p>
    <w:p w14:paraId="0A1630A7" w14:textId="77777777" w:rsidR="00F031B5" w:rsidRPr="000064DB" w:rsidRDefault="00F031B5" w:rsidP="00F031B5">
      <w:pPr>
        <w:spacing w:after="0"/>
        <w:rPr>
          <w:rFonts w:ascii="Arial" w:hAnsi="Arial" w:cs="Arial"/>
        </w:rPr>
      </w:pPr>
      <w:r w:rsidRPr="000064DB">
        <w:rPr>
          <w:rFonts w:ascii="Arial" w:hAnsi="Arial" w:cs="Arial"/>
          <w:b/>
          <w:bCs/>
        </w:rPr>
        <w:t xml:space="preserve">Tyler: </w:t>
      </w:r>
      <w:r w:rsidRPr="000064DB">
        <w:rPr>
          <w:rFonts w:ascii="Arial" w:hAnsi="Arial" w:cs="Arial"/>
        </w:rPr>
        <w:t>Hmm? (=Grace: [Laugh sigh])</w:t>
      </w:r>
    </w:p>
    <w:p w14:paraId="10553490" w14:textId="77777777" w:rsidR="00F031B5" w:rsidRPr="000064DB" w:rsidRDefault="00F031B5" w:rsidP="00F031B5">
      <w:pPr>
        <w:spacing w:after="0"/>
        <w:rPr>
          <w:rFonts w:ascii="Arial" w:hAnsi="Arial" w:cs="Arial"/>
        </w:rPr>
      </w:pPr>
    </w:p>
    <w:p w14:paraId="2FCE2D23" w14:textId="77777777" w:rsidR="00F031B5" w:rsidRPr="000064DB" w:rsidRDefault="00F031B5" w:rsidP="00F031B5">
      <w:pPr>
        <w:spacing w:after="0"/>
        <w:rPr>
          <w:rFonts w:ascii="Arial" w:hAnsi="Arial" w:cs="Arial"/>
        </w:rPr>
      </w:pPr>
      <w:r w:rsidRPr="000064DB">
        <w:rPr>
          <w:rFonts w:ascii="Arial" w:hAnsi="Arial" w:cs="Arial"/>
          <w:b/>
          <w:bCs/>
        </w:rPr>
        <w:t xml:space="preserve">Violet: </w:t>
      </w:r>
      <w:r w:rsidRPr="000064DB">
        <w:rPr>
          <w:rFonts w:ascii="Arial" w:hAnsi="Arial" w:cs="Arial"/>
        </w:rPr>
        <w:t xml:space="preserve">That is a good part of going out, getting ready (=Grace: </w:t>
      </w:r>
      <w:r>
        <w:rPr>
          <w:rFonts w:ascii="Arial" w:hAnsi="Arial" w:cs="Arial"/>
        </w:rPr>
        <w:t>[Laugh sigh], p</w:t>
      </w:r>
      <w:r w:rsidRPr="000064DB">
        <w:rPr>
          <w:rFonts w:ascii="Arial" w:hAnsi="Arial" w:cs="Arial"/>
        </w:rPr>
        <w:t>rep).</w:t>
      </w:r>
    </w:p>
    <w:p w14:paraId="13A673BB" w14:textId="77777777" w:rsidR="00F031B5" w:rsidRPr="000064DB" w:rsidRDefault="00F031B5" w:rsidP="00F031B5">
      <w:pPr>
        <w:spacing w:after="0"/>
        <w:rPr>
          <w:rFonts w:ascii="Arial" w:hAnsi="Arial" w:cs="Arial"/>
        </w:rPr>
      </w:pPr>
    </w:p>
    <w:p w14:paraId="73B28281" w14:textId="77777777" w:rsidR="00F031B5" w:rsidRPr="000064DB" w:rsidRDefault="00F031B5" w:rsidP="00F031B5">
      <w:pPr>
        <w:spacing w:after="0"/>
        <w:rPr>
          <w:rFonts w:ascii="Arial" w:hAnsi="Arial" w:cs="Arial"/>
        </w:rPr>
      </w:pPr>
      <w:r w:rsidRPr="000064DB">
        <w:rPr>
          <w:rFonts w:ascii="Arial" w:hAnsi="Arial" w:cs="Arial"/>
          <w:b/>
          <w:bCs/>
        </w:rPr>
        <w:t xml:space="preserve">Tyler: </w:t>
      </w:r>
      <w:r w:rsidRPr="000064DB">
        <w:rPr>
          <w:rFonts w:ascii="Arial" w:hAnsi="Arial" w:cs="Arial"/>
        </w:rPr>
        <w:t>Yeah, [laugh sigh], yeah.</w:t>
      </w:r>
    </w:p>
    <w:p w14:paraId="22458A33" w14:textId="77777777" w:rsidR="00F031B5" w:rsidRPr="000064DB" w:rsidRDefault="00F031B5" w:rsidP="00F031B5">
      <w:pPr>
        <w:spacing w:after="0"/>
        <w:rPr>
          <w:rFonts w:ascii="Arial" w:hAnsi="Arial" w:cs="Arial"/>
        </w:rPr>
      </w:pPr>
    </w:p>
    <w:p w14:paraId="60D37967" w14:textId="77777777" w:rsidR="00F031B5" w:rsidRPr="000064DB" w:rsidRDefault="00F031B5" w:rsidP="00F031B5">
      <w:pPr>
        <w:spacing w:after="0"/>
        <w:rPr>
          <w:rFonts w:ascii="Arial" w:hAnsi="Arial" w:cs="Arial"/>
        </w:rPr>
      </w:pPr>
      <w:r w:rsidRPr="000064DB">
        <w:rPr>
          <w:rFonts w:ascii="Arial" w:hAnsi="Arial" w:cs="Arial"/>
          <w:b/>
          <w:bCs/>
        </w:rPr>
        <w:t xml:space="preserve">Violet: </w:t>
      </w:r>
      <w:r w:rsidRPr="000064DB">
        <w:rPr>
          <w:rFonts w:ascii="Arial" w:hAnsi="Arial" w:cs="Arial"/>
        </w:rPr>
        <w:t xml:space="preserve">Wow, missing out on so much. </w:t>
      </w:r>
    </w:p>
    <w:p w14:paraId="2BE54B12" w14:textId="77777777" w:rsidR="00F031B5" w:rsidRPr="000064DB" w:rsidRDefault="00F031B5" w:rsidP="00F031B5">
      <w:pPr>
        <w:spacing w:after="0"/>
        <w:rPr>
          <w:rFonts w:ascii="Arial" w:hAnsi="Arial" w:cs="Arial"/>
        </w:rPr>
      </w:pPr>
    </w:p>
    <w:p w14:paraId="167DC589" w14:textId="77777777" w:rsidR="00F031B5" w:rsidRPr="000064DB" w:rsidRDefault="00F031B5" w:rsidP="00F031B5">
      <w:pPr>
        <w:spacing w:after="0"/>
        <w:rPr>
          <w:rFonts w:ascii="Arial" w:hAnsi="Arial" w:cs="Arial"/>
        </w:rPr>
      </w:pPr>
      <w:r w:rsidRPr="000064DB">
        <w:rPr>
          <w:rFonts w:ascii="Arial" w:hAnsi="Arial" w:cs="Arial"/>
          <w:b/>
          <w:bCs/>
        </w:rPr>
        <w:t>Tyler:</w:t>
      </w:r>
      <w:r w:rsidRPr="000064DB">
        <w:rPr>
          <w:rFonts w:ascii="Arial" w:hAnsi="Arial" w:cs="Arial"/>
        </w:rPr>
        <w:t xml:space="preserve"> Right? Yeah, totally. Okay, cool. So that was just </w:t>
      </w:r>
      <w:proofErr w:type="spellStart"/>
      <w:r w:rsidRPr="000064DB">
        <w:rPr>
          <w:rFonts w:ascii="Arial" w:hAnsi="Arial" w:cs="Arial"/>
        </w:rPr>
        <w:t>to</w:t>
      </w:r>
      <w:proofErr w:type="spellEnd"/>
      <w:r w:rsidRPr="000064DB">
        <w:rPr>
          <w:rFonts w:ascii="Arial" w:hAnsi="Arial" w:cs="Arial"/>
        </w:rPr>
        <w:t xml:space="preserve"> warm our voices up a little bit</w:t>
      </w:r>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 xml:space="preserve">. Uhm, </w:t>
      </w:r>
      <w:proofErr w:type="gramStart"/>
      <w:r w:rsidRPr="000064DB">
        <w:rPr>
          <w:rFonts w:ascii="Arial" w:hAnsi="Arial" w:cs="Arial"/>
        </w:rPr>
        <w:t>and,</w:t>
      </w:r>
      <w:proofErr w:type="gramEnd"/>
      <w:r w:rsidRPr="000064DB">
        <w:rPr>
          <w:rFonts w:ascii="Arial" w:hAnsi="Arial" w:cs="Arial"/>
        </w:rPr>
        <w:t xml:space="preserve"> so I asked you to think about two things that we're </w:t>
      </w:r>
      <w:proofErr w:type="spellStart"/>
      <w:r w:rsidRPr="000064DB">
        <w:rPr>
          <w:rFonts w:ascii="Arial" w:hAnsi="Arial" w:cs="Arial"/>
        </w:rPr>
        <w:t>gonna</w:t>
      </w:r>
      <w:proofErr w:type="spellEnd"/>
      <w:r w:rsidRPr="000064DB">
        <w:rPr>
          <w:rFonts w:ascii="Arial" w:hAnsi="Arial" w:cs="Arial"/>
        </w:rPr>
        <w:t xml:space="preserve"> discuss today. Uhm, one is, how would you, how would you describe the way that you identify, you know, as a queer person or an LGBTQ person, whatever labels you use for yourself? How would you describe that? Uhm, and the second thing is, uh, what experiences with other people, uh</w:t>
      </w:r>
      <w:r>
        <w:rPr>
          <w:rFonts w:ascii="Arial" w:hAnsi="Arial" w:cs="Arial"/>
        </w:rPr>
        <w:t>m</w:t>
      </w:r>
      <w:r w:rsidRPr="000064DB">
        <w:rPr>
          <w:rFonts w:ascii="Arial" w:hAnsi="Arial" w:cs="Arial"/>
        </w:rPr>
        <w:t>, of sameness and difference, have you felt? Okay. Uhm, now, both of those things are quite personal</w:t>
      </w:r>
      <w:r>
        <w:rPr>
          <w:rFonts w:ascii="Arial" w:hAnsi="Arial" w:cs="Arial"/>
        </w:rPr>
        <w:t xml:space="preserve"> [Grace nods]</w:t>
      </w:r>
      <w:r w:rsidRPr="000064DB">
        <w:rPr>
          <w:rFonts w:ascii="Arial" w:hAnsi="Arial" w:cs="Arial"/>
        </w:rPr>
        <w:t xml:space="preserve">. And they're also very open to interpretation. Yeah. So that means that there is no right or wrong answer. Yeah. </w:t>
      </w:r>
      <w:proofErr w:type="gramStart"/>
      <w:r w:rsidRPr="000064DB">
        <w:rPr>
          <w:rFonts w:ascii="Arial" w:hAnsi="Arial" w:cs="Arial"/>
        </w:rPr>
        <w:t>However</w:t>
      </w:r>
      <w:proofErr w:type="gramEnd"/>
      <w:r w:rsidRPr="000064DB">
        <w:rPr>
          <w:rFonts w:ascii="Arial" w:hAnsi="Arial" w:cs="Arial"/>
        </w:rPr>
        <w:t xml:space="preserve"> you </w:t>
      </w:r>
      <w:r w:rsidRPr="000064DB">
        <w:rPr>
          <w:rFonts w:ascii="Arial" w:hAnsi="Arial" w:cs="Arial"/>
        </w:rPr>
        <w:lastRenderedPageBreak/>
        <w:t xml:space="preserve">describe the way you identify, whatever experience of sameness and difference, there's no right or wrong way to answer that. Yeah. And because it's so open, it also means that there can be a lot of stories we can hear, a lot of different experiences. </w:t>
      </w:r>
      <w:proofErr w:type="gramStart"/>
      <w:r w:rsidRPr="000064DB">
        <w:rPr>
          <w:rFonts w:ascii="Arial" w:hAnsi="Arial" w:cs="Arial"/>
        </w:rPr>
        <w:t>So</w:t>
      </w:r>
      <w:proofErr w:type="gramEnd"/>
      <w:r w:rsidRPr="000064DB">
        <w:rPr>
          <w:rFonts w:ascii="Arial" w:hAnsi="Arial" w:cs="Arial"/>
        </w:rPr>
        <w:t xml:space="preserve"> we want to hear from everyone. Uhm, yeah, that's basically what we're here to discuss</w:t>
      </w:r>
      <w:r>
        <w:rPr>
          <w:rFonts w:ascii="Arial" w:hAnsi="Arial" w:cs="Arial"/>
        </w:rPr>
        <w:t xml:space="preserve"> (=Violet: </w:t>
      </w:r>
      <w:proofErr w:type="spellStart"/>
      <w:r>
        <w:rPr>
          <w:rFonts w:ascii="Arial" w:hAnsi="Arial" w:cs="Arial"/>
        </w:rPr>
        <w:t>Mmm</w:t>
      </w:r>
      <w:proofErr w:type="spellEnd"/>
      <w:r>
        <w:rPr>
          <w:rFonts w:ascii="Arial" w:hAnsi="Arial" w:cs="Arial"/>
        </w:rPr>
        <w:t xml:space="preserve"> [nods]) [Grace nods]</w:t>
      </w:r>
      <w:r w:rsidRPr="000064DB">
        <w:rPr>
          <w:rFonts w:ascii="Arial" w:hAnsi="Arial" w:cs="Arial"/>
        </w:rPr>
        <w:t>. Yeah. And, with my role, I am not really like an interviewer, where I ask a list of questions to everyone. Uhm, instead, I, uh, this space is for you to discuss with each other, uhm, your experiences, and see if you relate or don't relate to some of that stuff. Uhm, so I will be listening and watching, uhm, and, you know, sometimes I can step into ask like, “Can you explain a little bit more about what you're saying?”. Uhm, but you can also ask that of each other, right? Uhm, and if something is way off topic,</w:t>
      </w:r>
      <w:r>
        <w:rPr>
          <w:rFonts w:ascii="Arial" w:hAnsi="Arial" w:cs="Arial"/>
        </w:rPr>
        <w:t xml:space="preserve"> [laugh sigh],</w:t>
      </w:r>
      <w:r w:rsidRPr="000064DB">
        <w:rPr>
          <w:rFonts w:ascii="Arial" w:hAnsi="Arial" w:cs="Arial"/>
        </w:rPr>
        <w:t xml:space="preserve"> then I can step in and bring us back. Uhm, </w:t>
      </w:r>
      <w:proofErr w:type="gramStart"/>
      <w:r w:rsidRPr="000064DB">
        <w:rPr>
          <w:rFonts w:ascii="Arial" w:hAnsi="Arial" w:cs="Arial"/>
        </w:rPr>
        <w:t>and also</w:t>
      </w:r>
      <w:proofErr w:type="gramEnd"/>
      <w:r w:rsidRPr="000064DB">
        <w:rPr>
          <w:rFonts w:ascii="Arial" w:hAnsi="Arial" w:cs="Arial"/>
        </w:rPr>
        <w:t xml:space="preserve">, just to ensure that this space is safe and comfortable for everyone to express what you want to express. That's also what I will do. Yeah. Uhm, yeah. </w:t>
      </w:r>
      <w:proofErr w:type="gramStart"/>
      <w:r w:rsidRPr="000064DB">
        <w:rPr>
          <w:rFonts w:ascii="Arial" w:hAnsi="Arial" w:cs="Arial"/>
        </w:rPr>
        <w:t>So</w:t>
      </w:r>
      <w:proofErr w:type="gramEnd"/>
      <w:r w:rsidRPr="000064DB">
        <w:rPr>
          <w:rFonts w:ascii="Arial" w:hAnsi="Arial" w:cs="Arial"/>
        </w:rPr>
        <w:t xml:space="preserve"> you can engage with each other in like a natural way, uh, if you </w:t>
      </w:r>
      <w:proofErr w:type="spellStart"/>
      <w:r w:rsidRPr="000064DB">
        <w:rPr>
          <w:rFonts w:ascii="Arial" w:hAnsi="Arial" w:cs="Arial"/>
        </w:rPr>
        <w:t>wanna</w:t>
      </w:r>
      <w:proofErr w:type="spellEnd"/>
      <w:r w:rsidRPr="000064DB">
        <w:rPr>
          <w:rFonts w:ascii="Arial" w:hAnsi="Arial" w:cs="Arial"/>
        </w:rPr>
        <w:t xml:space="preserve"> know more about what someone is saying, you can ask them. Uhm, but also, yeah, engaging with each other in a respectful manner. And that also means if there's something that you feel uncomfortable talking about, you can say that, you know, “I don't want to discuss this further”. And we can all accept that and then move on</w:t>
      </w:r>
      <w:r>
        <w:rPr>
          <w:rFonts w:ascii="Arial" w:hAnsi="Arial" w:cs="Arial"/>
        </w:rPr>
        <w:t xml:space="preserve"> [All nod]</w:t>
      </w:r>
      <w:r w:rsidRPr="000064DB">
        <w:rPr>
          <w:rFonts w:ascii="Arial" w:hAnsi="Arial" w:cs="Arial"/>
        </w:rPr>
        <w:t xml:space="preserve">. Okay. Does anyone have any questions about what I've just said? </w:t>
      </w:r>
    </w:p>
    <w:p w14:paraId="720FE3FF" w14:textId="77777777" w:rsidR="00F031B5" w:rsidRPr="000064DB" w:rsidRDefault="00F031B5" w:rsidP="00F031B5">
      <w:pPr>
        <w:spacing w:after="0"/>
        <w:rPr>
          <w:rFonts w:ascii="Arial" w:hAnsi="Arial" w:cs="Arial"/>
        </w:rPr>
      </w:pPr>
    </w:p>
    <w:p w14:paraId="66AA958F" w14:textId="77777777" w:rsidR="00F031B5" w:rsidRPr="000064DB" w:rsidRDefault="00F031B5" w:rsidP="00F031B5">
      <w:pPr>
        <w:spacing w:after="0"/>
        <w:rPr>
          <w:rFonts w:ascii="Arial" w:hAnsi="Arial" w:cs="Arial"/>
        </w:rPr>
      </w:pPr>
      <w:r w:rsidRPr="000064DB">
        <w:rPr>
          <w:rFonts w:ascii="Arial" w:hAnsi="Arial" w:cs="Arial"/>
          <w:b/>
          <w:bCs/>
        </w:rPr>
        <w:t>Violet &amp; Percy:</w:t>
      </w:r>
      <w:r w:rsidRPr="000064DB">
        <w:rPr>
          <w:rFonts w:ascii="Arial" w:hAnsi="Arial" w:cs="Arial"/>
        </w:rPr>
        <w:t xml:space="preserve"> No. </w:t>
      </w:r>
    </w:p>
    <w:p w14:paraId="39388CC1" w14:textId="77777777" w:rsidR="00F031B5" w:rsidRPr="000064DB" w:rsidRDefault="00F031B5" w:rsidP="00F031B5">
      <w:pPr>
        <w:spacing w:after="0"/>
        <w:rPr>
          <w:rFonts w:ascii="Arial" w:hAnsi="Arial" w:cs="Arial"/>
        </w:rPr>
      </w:pPr>
    </w:p>
    <w:p w14:paraId="497CA0FA" w14:textId="77777777" w:rsidR="00F031B5" w:rsidRPr="000064DB" w:rsidRDefault="00F031B5" w:rsidP="00F031B5">
      <w:pPr>
        <w:spacing w:after="0"/>
        <w:rPr>
          <w:rFonts w:ascii="Arial" w:hAnsi="Arial" w:cs="Arial"/>
        </w:rPr>
      </w:pPr>
      <w:r w:rsidRPr="000064DB">
        <w:rPr>
          <w:rFonts w:ascii="Arial" w:hAnsi="Arial" w:cs="Arial"/>
          <w:b/>
          <w:bCs/>
        </w:rPr>
        <w:t xml:space="preserve">Tyler: </w:t>
      </w:r>
      <w:r w:rsidRPr="000064DB">
        <w:rPr>
          <w:rFonts w:ascii="Arial" w:hAnsi="Arial" w:cs="Arial"/>
        </w:rPr>
        <w:t xml:space="preserve">Okay, cool. Uhm, so then I think we can get started. </w:t>
      </w:r>
      <w:proofErr w:type="gramStart"/>
      <w:r w:rsidRPr="000064DB">
        <w:rPr>
          <w:rFonts w:ascii="Arial" w:hAnsi="Arial" w:cs="Arial"/>
        </w:rPr>
        <w:t>So</w:t>
      </w:r>
      <w:proofErr w:type="gramEnd"/>
      <w:r w:rsidRPr="000064DB">
        <w:rPr>
          <w:rFonts w:ascii="Arial" w:hAnsi="Arial" w:cs="Arial"/>
        </w:rPr>
        <w:t xml:space="preserve"> whoever wants to start by, uh, describing how you identify.</w:t>
      </w:r>
    </w:p>
    <w:p w14:paraId="4D3880FE" w14:textId="77777777" w:rsidR="00F031B5" w:rsidRPr="000064DB" w:rsidRDefault="00F031B5" w:rsidP="00F031B5">
      <w:pPr>
        <w:spacing w:after="0"/>
        <w:rPr>
          <w:rFonts w:ascii="Arial" w:hAnsi="Arial" w:cs="Arial"/>
        </w:rPr>
      </w:pPr>
    </w:p>
    <w:p w14:paraId="0BB978E0" w14:textId="77777777" w:rsidR="00F031B5" w:rsidRPr="000064DB" w:rsidRDefault="00F031B5" w:rsidP="00F031B5">
      <w:pPr>
        <w:spacing w:after="0"/>
        <w:rPr>
          <w:rFonts w:ascii="Arial" w:hAnsi="Arial" w:cs="Arial"/>
          <w:bCs/>
        </w:rPr>
      </w:pPr>
      <w:r w:rsidRPr="000064DB">
        <w:rPr>
          <w:rFonts w:ascii="Arial" w:hAnsi="Arial" w:cs="Arial"/>
          <w:b/>
        </w:rPr>
        <w:t xml:space="preserve">Grace: </w:t>
      </w:r>
      <w:r w:rsidRPr="000064DB">
        <w:rPr>
          <w:rFonts w:ascii="Arial" w:hAnsi="Arial" w:cs="Arial"/>
          <w:bCs/>
        </w:rPr>
        <w:t xml:space="preserve">I </w:t>
      </w:r>
      <w:proofErr w:type="gramStart"/>
      <w:r w:rsidRPr="000064DB">
        <w:rPr>
          <w:rFonts w:ascii="Arial" w:hAnsi="Arial" w:cs="Arial"/>
          <w:bCs/>
        </w:rPr>
        <w:t>actually have</w:t>
      </w:r>
      <w:proofErr w:type="gramEnd"/>
      <w:r w:rsidRPr="000064DB">
        <w:rPr>
          <w:rFonts w:ascii="Arial" w:hAnsi="Arial" w:cs="Arial"/>
          <w:bCs/>
        </w:rPr>
        <w:t xml:space="preserve"> one question, sorry, uhm.</w:t>
      </w:r>
    </w:p>
    <w:p w14:paraId="655EF2BA" w14:textId="77777777" w:rsidR="00F031B5" w:rsidRPr="000064DB" w:rsidRDefault="00F031B5" w:rsidP="00F031B5">
      <w:pPr>
        <w:spacing w:after="0"/>
        <w:rPr>
          <w:rFonts w:ascii="Arial" w:hAnsi="Arial" w:cs="Arial"/>
          <w:bCs/>
        </w:rPr>
      </w:pPr>
    </w:p>
    <w:p w14:paraId="0692C31C" w14:textId="77777777" w:rsidR="00F031B5" w:rsidRPr="000064DB" w:rsidRDefault="00F031B5" w:rsidP="00F031B5">
      <w:pPr>
        <w:spacing w:after="0"/>
        <w:rPr>
          <w:rFonts w:ascii="Arial" w:hAnsi="Arial" w:cs="Arial"/>
          <w:bCs/>
        </w:rPr>
      </w:pPr>
      <w:r w:rsidRPr="000064DB">
        <w:rPr>
          <w:rFonts w:ascii="Arial" w:hAnsi="Arial" w:cs="Arial"/>
          <w:b/>
        </w:rPr>
        <w:t>Tyler:</w:t>
      </w:r>
      <w:r w:rsidRPr="000064DB">
        <w:rPr>
          <w:rFonts w:ascii="Arial" w:hAnsi="Arial" w:cs="Arial"/>
          <w:bCs/>
        </w:rPr>
        <w:t xml:space="preserve"> </w:t>
      </w:r>
      <w:proofErr w:type="spellStart"/>
      <w:r w:rsidRPr="000064DB">
        <w:rPr>
          <w:rFonts w:ascii="Arial" w:hAnsi="Arial" w:cs="Arial"/>
          <w:bCs/>
        </w:rPr>
        <w:t>Mmm</w:t>
      </w:r>
      <w:proofErr w:type="spellEnd"/>
      <w:r w:rsidRPr="000064DB">
        <w:rPr>
          <w:rFonts w:ascii="Arial" w:hAnsi="Arial" w:cs="Arial"/>
          <w:bCs/>
        </w:rPr>
        <w:t xml:space="preserve">! Yeah? </w:t>
      </w:r>
    </w:p>
    <w:p w14:paraId="4753AE1D" w14:textId="77777777" w:rsidR="00F031B5" w:rsidRPr="000064DB" w:rsidRDefault="00F031B5" w:rsidP="00F031B5">
      <w:pPr>
        <w:spacing w:after="0"/>
        <w:rPr>
          <w:rFonts w:ascii="Arial" w:hAnsi="Arial" w:cs="Arial"/>
          <w:bCs/>
        </w:rPr>
      </w:pPr>
    </w:p>
    <w:p w14:paraId="704B5710" w14:textId="77777777" w:rsidR="00F031B5" w:rsidRPr="000064DB" w:rsidRDefault="00F031B5" w:rsidP="00F031B5">
      <w:pPr>
        <w:spacing w:after="0"/>
        <w:rPr>
          <w:rFonts w:ascii="Arial" w:hAnsi="Arial" w:cs="Arial"/>
        </w:rPr>
      </w:pPr>
      <w:r w:rsidRPr="000064DB">
        <w:rPr>
          <w:rFonts w:ascii="Arial" w:hAnsi="Arial" w:cs="Arial"/>
          <w:b/>
        </w:rPr>
        <w:t xml:space="preserve">Grace: </w:t>
      </w:r>
      <w:r w:rsidRPr="000064DB">
        <w:rPr>
          <w:rFonts w:ascii="Arial" w:hAnsi="Arial" w:cs="Arial"/>
          <w:bCs/>
        </w:rPr>
        <w:t>J</w:t>
      </w:r>
      <w:r w:rsidRPr="000064DB">
        <w:rPr>
          <w:rFonts w:ascii="Arial" w:hAnsi="Arial" w:cs="Arial"/>
        </w:rPr>
        <w:t xml:space="preserve">ust in terms of the sameness and difference thing (=Tyler: </w:t>
      </w:r>
      <w:proofErr w:type="spellStart"/>
      <w:r w:rsidRPr="000064DB">
        <w:rPr>
          <w:rFonts w:ascii="Arial" w:hAnsi="Arial" w:cs="Arial"/>
        </w:rPr>
        <w:t>Mmm</w:t>
      </w:r>
      <w:proofErr w:type="spellEnd"/>
      <w:r w:rsidRPr="000064DB">
        <w:rPr>
          <w:rFonts w:ascii="Arial" w:hAnsi="Arial" w:cs="Arial"/>
        </w:rPr>
        <w:t>) with other people. Uhm, the thing that was unclear to me was, is it, uhm, in terms of like other people as in other queer people or other, just, people</w:t>
      </w:r>
      <w:r>
        <w:rPr>
          <w:rFonts w:ascii="Arial" w:hAnsi="Arial" w:cs="Arial"/>
        </w:rPr>
        <w:t>?</w:t>
      </w:r>
    </w:p>
    <w:p w14:paraId="1557FA6D" w14:textId="77777777" w:rsidR="00F031B5" w:rsidRPr="000064DB" w:rsidRDefault="00F031B5" w:rsidP="00F031B5">
      <w:pPr>
        <w:spacing w:after="0"/>
        <w:rPr>
          <w:rFonts w:ascii="Arial" w:hAnsi="Arial" w:cs="Arial"/>
        </w:rPr>
      </w:pPr>
    </w:p>
    <w:p w14:paraId="6B2ED394" w14:textId="77777777" w:rsidR="00F031B5" w:rsidRPr="000064DB" w:rsidRDefault="00F031B5" w:rsidP="00F031B5">
      <w:pPr>
        <w:spacing w:after="0"/>
        <w:rPr>
          <w:rFonts w:ascii="Arial" w:hAnsi="Arial" w:cs="Arial"/>
        </w:rPr>
      </w:pPr>
      <w:r w:rsidRPr="000064DB">
        <w:rPr>
          <w:rFonts w:ascii="Arial" w:hAnsi="Arial" w:cs="Arial"/>
          <w:b/>
        </w:rPr>
        <w:t xml:space="preserve">Tyler: </w:t>
      </w:r>
      <w:r w:rsidRPr="000064DB">
        <w:rPr>
          <w:rFonts w:ascii="Arial" w:hAnsi="Arial" w:cs="Arial"/>
          <w:bCs/>
        </w:rPr>
        <w:t>It’s, it’s open (=Grace: Open to interpretation) to everyone.</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it can be other queer people (=Grace: Right), it can be not queer people (=Grace: [Laugh sigh]), it can be your friends, your family, strangers (=Grace: Okay), anything that comes to mind</w:t>
      </w:r>
      <w:r>
        <w:rPr>
          <w:rFonts w:ascii="Arial" w:hAnsi="Arial" w:cs="Arial"/>
        </w:rPr>
        <w:t xml:space="preserve"> [points to head]</w:t>
      </w:r>
      <w:r w:rsidRPr="000064DB">
        <w:rPr>
          <w:rFonts w:ascii="Arial" w:hAnsi="Arial" w:cs="Arial"/>
        </w:rPr>
        <w:t xml:space="preserve"> that feels significant when you hear “sameness and difference with other people” (=Grace: Okay). Yeah</w:t>
      </w:r>
      <w:r>
        <w:rPr>
          <w:rFonts w:ascii="Arial" w:hAnsi="Arial" w:cs="Arial"/>
        </w:rPr>
        <w:t>.</w:t>
      </w:r>
      <w:r w:rsidRPr="000064DB">
        <w:rPr>
          <w:rFonts w:ascii="Arial" w:hAnsi="Arial" w:cs="Arial"/>
        </w:rPr>
        <w:t xml:space="preserve">  </w:t>
      </w:r>
    </w:p>
    <w:p w14:paraId="7E77C681" w14:textId="77777777" w:rsidR="00F031B5" w:rsidRPr="000064DB" w:rsidRDefault="00F031B5" w:rsidP="00F031B5">
      <w:pPr>
        <w:spacing w:after="0"/>
        <w:rPr>
          <w:rFonts w:ascii="Arial" w:hAnsi="Arial" w:cs="Arial"/>
        </w:rPr>
      </w:pPr>
    </w:p>
    <w:p w14:paraId="540738E0" w14:textId="77777777" w:rsidR="00F031B5" w:rsidRPr="000064DB" w:rsidRDefault="00F031B5" w:rsidP="00F031B5">
      <w:pPr>
        <w:spacing w:after="0"/>
        <w:rPr>
          <w:rFonts w:ascii="Arial" w:hAnsi="Arial" w:cs="Arial"/>
        </w:rPr>
      </w:pPr>
      <w:r w:rsidRPr="000064DB">
        <w:rPr>
          <w:rFonts w:ascii="Arial" w:hAnsi="Arial" w:cs="Arial"/>
          <w:b/>
          <w:bCs/>
        </w:rPr>
        <w:t xml:space="preserve">Grace: </w:t>
      </w:r>
      <w:r w:rsidRPr="000064DB">
        <w:rPr>
          <w:rFonts w:ascii="Arial" w:hAnsi="Arial" w:cs="Arial"/>
        </w:rPr>
        <w:t xml:space="preserve">Thank you, [laugh sigh]. </w:t>
      </w:r>
    </w:p>
    <w:p w14:paraId="341DC683" w14:textId="77777777" w:rsidR="00F031B5" w:rsidRPr="000064DB" w:rsidRDefault="00F031B5" w:rsidP="00F031B5">
      <w:pPr>
        <w:spacing w:after="0"/>
        <w:rPr>
          <w:rFonts w:ascii="Arial" w:hAnsi="Arial" w:cs="Arial"/>
        </w:rPr>
      </w:pPr>
    </w:p>
    <w:p w14:paraId="755560F6" w14:textId="77777777" w:rsidR="00F031B5" w:rsidRPr="000064DB" w:rsidRDefault="00F031B5" w:rsidP="00F031B5">
      <w:pPr>
        <w:spacing w:after="0"/>
        <w:rPr>
          <w:rFonts w:ascii="Arial" w:hAnsi="Arial" w:cs="Arial"/>
        </w:rPr>
      </w:pPr>
      <w:r w:rsidRPr="000064DB">
        <w:rPr>
          <w:rFonts w:ascii="Arial" w:hAnsi="Arial" w:cs="Arial"/>
          <w:b/>
          <w:bCs/>
        </w:rPr>
        <w:t xml:space="preserve">Tyler: </w:t>
      </w:r>
      <w:r w:rsidRPr="000064DB">
        <w:rPr>
          <w:rFonts w:ascii="Arial" w:hAnsi="Arial" w:cs="Arial"/>
        </w:rPr>
        <w:t xml:space="preserve">Cool. </w:t>
      </w:r>
    </w:p>
    <w:p w14:paraId="6775A13F" w14:textId="77777777" w:rsidR="00F031B5" w:rsidRPr="000064DB" w:rsidRDefault="00F031B5" w:rsidP="00F031B5">
      <w:pPr>
        <w:spacing w:after="0"/>
        <w:rPr>
          <w:rFonts w:ascii="Arial" w:hAnsi="Arial" w:cs="Arial"/>
        </w:rPr>
      </w:pPr>
    </w:p>
    <w:p w14:paraId="26B7CCAC" w14:textId="77777777" w:rsidR="00F031B5" w:rsidRDefault="00F031B5" w:rsidP="00F031B5">
      <w:pPr>
        <w:spacing w:after="0"/>
        <w:rPr>
          <w:rFonts w:ascii="Arial" w:hAnsi="Arial" w:cs="Arial"/>
        </w:rPr>
      </w:pPr>
      <w:r w:rsidRPr="000064DB">
        <w:rPr>
          <w:rFonts w:ascii="Arial" w:hAnsi="Arial" w:cs="Arial"/>
          <w:b/>
          <w:bCs/>
        </w:rPr>
        <w:t xml:space="preserve">Grace: </w:t>
      </w:r>
      <w:r w:rsidRPr="000064DB">
        <w:rPr>
          <w:rFonts w:ascii="Arial" w:hAnsi="Arial" w:cs="Arial"/>
        </w:rPr>
        <w:t>Okay.</w:t>
      </w:r>
    </w:p>
    <w:p w14:paraId="7433B3B4" w14:textId="77777777" w:rsidR="00F031B5" w:rsidRDefault="00F031B5" w:rsidP="00F031B5">
      <w:pPr>
        <w:spacing w:after="0"/>
        <w:rPr>
          <w:rFonts w:ascii="Arial" w:hAnsi="Arial" w:cs="Arial"/>
        </w:rPr>
      </w:pPr>
    </w:p>
    <w:p w14:paraId="7E81FCB1"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 xml:space="preserve">Does anyone </w:t>
      </w:r>
      <w:proofErr w:type="spellStart"/>
      <w:r>
        <w:rPr>
          <w:rFonts w:ascii="Arial" w:hAnsi="Arial" w:cs="Arial"/>
        </w:rPr>
        <w:t>wanna</w:t>
      </w:r>
      <w:proofErr w:type="spellEnd"/>
      <w:r>
        <w:rPr>
          <w:rFonts w:ascii="Arial" w:hAnsi="Arial" w:cs="Arial"/>
        </w:rPr>
        <w:t xml:space="preserve"> start?</w:t>
      </w:r>
    </w:p>
    <w:p w14:paraId="5BC81FB0" w14:textId="77777777" w:rsidR="00F031B5" w:rsidRDefault="00F031B5" w:rsidP="00F031B5">
      <w:pPr>
        <w:spacing w:after="0"/>
        <w:rPr>
          <w:rFonts w:ascii="Arial" w:hAnsi="Arial" w:cs="Arial"/>
        </w:rPr>
      </w:pPr>
    </w:p>
    <w:p w14:paraId="277499DA" w14:textId="77777777" w:rsidR="00F031B5" w:rsidRPr="00D677DB" w:rsidRDefault="00F031B5" w:rsidP="00F031B5">
      <w:pPr>
        <w:spacing w:after="0"/>
        <w:rPr>
          <w:rFonts w:ascii="Arial" w:hAnsi="Arial" w:cs="Arial"/>
        </w:rPr>
      </w:pPr>
      <w:r>
        <w:rPr>
          <w:rFonts w:ascii="Arial" w:hAnsi="Arial" w:cs="Arial"/>
          <w:b/>
          <w:bCs/>
        </w:rPr>
        <w:t xml:space="preserve">Grace: </w:t>
      </w:r>
      <w:r w:rsidRPr="00D677DB">
        <w:rPr>
          <w:rFonts w:ascii="Arial" w:hAnsi="Arial" w:cs="Arial"/>
        </w:rPr>
        <w:t xml:space="preserve">Do you </w:t>
      </w:r>
      <w:proofErr w:type="spellStart"/>
      <w:r w:rsidRPr="00D677DB">
        <w:rPr>
          <w:rFonts w:ascii="Arial" w:hAnsi="Arial" w:cs="Arial"/>
        </w:rPr>
        <w:t>wanna</w:t>
      </w:r>
      <w:proofErr w:type="spellEnd"/>
      <w:r w:rsidRPr="00D677DB">
        <w:rPr>
          <w:rFonts w:ascii="Arial" w:hAnsi="Arial" w:cs="Arial"/>
        </w:rPr>
        <w:t xml:space="preserve"> start? [Laugh]</w:t>
      </w:r>
    </w:p>
    <w:p w14:paraId="3F3EFDC9" w14:textId="77777777" w:rsidR="00F031B5" w:rsidRPr="000064DB" w:rsidRDefault="00F031B5" w:rsidP="00F031B5">
      <w:pPr>
        <w:spacing w:after="0"/>
        <w:rPr>
          <w:rFonts w:ascii="Arial" w:hAnsi="Arial" w:cs="Arial"/>
        </w:rPr>
      </w:pPr>
    </w:p>
    <w:p w14:paraId="6E9AEDB2"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Yeah, I mean, I can, I can think of something to say. Uhm, s</w:t>
      </w:r>
      <w:r w:rsidRPr="000064DB">
        <w:rPr>
          <w:rFonts w:ascii="Arial" w:hAnsi="Arial" w:cs="Arial"/>
        </w:rPr>
        <w:t xml:space="preserve">o I'm trying to get more comfortable with the </w:t>
      </w:r>
      <w:r>
        <w:rPr>
          <w:rFonts w:ascii="Arial" w:hAnsi="Arial" w:cs="Arial"/>
        </w:rPr>
        <w:t>word ‘lesbian’, lately (=Tyler: Mmhmm). Uhm,</w:t>
      </w:r>
      <w:r w:rsidRPr="000064DB">
        <w:rPr>
          <w:rFonts w:ascii="Arial" w:hAnsi="Arial" w:cs="Arial"/>
        </w:rPr>
        <w:t xml:space="preserve"> I</w:t>
      </w:r>
      <w:proofErr w:type="gramStart"/>
      <w:r>
        <w:rPr>
          <w:rFonts w:ascii="Arial" w:hAnsi="Arial" w:cs="Arial"/>
        </w:rPr>
        <w:t>…[</w:t>
      </w:r>
      <w:proofErr w:type="gramEnd"/>
      <w:r>
        <w:rPr>
          <w:rFonts w:ascii="Arial" w:hAnsi="Arial" w:cs="Arial"/>
        </w:rPr>
        <w:t>laugh sigh],</w:t>
      </w:r>
      <w:r w:rsidRPr="000064DB">
        <w:rPr>
          <w:rFonts w:ascii="Arial" w:hAnsi="Arial" w:cs="Arial"/>
        </w:rPr>
        <w:t xml:space="preserve"> when I was, I guess when I started coming out when I was a teenager, </w:t>
      </w:r>
      <w:r>
        <w:rPr>
          <w:rFonts w:ascii="Arial" w:hAnsi="Arial" w:cs="Arial"/>
        </w:rPr>
        <w:t xml:space="preserve">uhm, </w:t>
      </w:r>
      <w:r w:rsidRPr="000064DB">
        <w:rPr>
          <w:rFonts w:ascii="Arial" w:hAnsi="Arial" w:cs="Arial"/>
        </w:rPr>
        <w:t xml:space="preserve">I think I started with the word </w:t>
      </w:r>
      <w:r>
        <w:rPr>
          <w:rFonts w:ascii="Arial" w:hAnsi="Arial" w:cs="Arial"/>
        </w:rPr>
        <w:t>‘</w:t>
      </w:r>
      <w:r w:rsidRPr="000064DB">
        <w:rPr>
          <w:rFonts w:ascii="Arial" w:hAnsi="Arial" w:cs="Arial"/>
        </w:rPr>
        <w:t>b</w:t>
      </w:r>
      <w:r>
        <w:rPr>
          <w:rFonts w:ascii="Arial" w:hAnsi="Arial" w:cs="Arial"/>
        </w:rPr>
        <w:t>i’ [sounds of a child outside] but it really</w:t>
      </w:r>
      <w:r w:rsidRPr="000064DB">
        <w:rPr>
          <w:rFonts w:ascii="Arial" w:hAnsi="Arial" w:cs="Arial"/>
        </w:rPr>
        <w:t xml:space="preserve"> never</w:t>
      </w:r>
      <w:r>
        <w:rPr>
          <w:rFonts w:ascii="Arial" w:hAnsi="Arial" w:cs="Arial"/>
        </w:rPr>
        <w:t>, like,</w:t>
      </w:r>
      <w:r w:rsidRPr="000064DB">
        <w:rPr>
          <w:rFonts w:ascii="Arial" w:hAnsi="Arial" w:cs="Arial"/>
        </w:rPr>
        <w:t xml:space="preserve"> connected</w:t>
      </w:r>
      <w:r>
        <w:rPr>
          <w:rFonts w:ascii="Arial" w:hAnsi="Arial" w:cs="Arial"/>
        </w:rPr>
        <w:t xml:space="preserve">, uhm… </w:t>
      </w:r>
      <w:r w:rsidRPr="000064DB">
        <w:rPr>
          <w:rFonts w:ascii="Arial" w:hAnsi="Arial" w:cs="Arial"/>
        </w:rPr>
        <w:t xml:space="preserve">Because I was </w:t>
      </w:r>
      <w:proofErr w:type="gramStart"/>
      <w:r w:rsidRPr="000064DB">
        <w:rPr>
          <w:rFonts w:ascii="Arial" w:hAnsi="Arial" w:cs="Arial"/>
        </w:rPr>
        <w:t>really nervous</w:t>
      </w:r>
      <w:proofErr w:type="gramEnd"/>
      <w:r w:rsidRPr="000064DB">
        <w:rPr>
          <w:rFonts w:ascii="Arial" w:hAnsi="Arial" w:cs="Arial"/>
        </w:rPr>
        <w:t xml:space="preserve"> around language, I would just tell people, I'm not </w:t>
      </w:r>
      <w:r>
        <w:rPr>
          <w:rFonts w:ascii="Arial" w:hAnsi="Arial" w:cs="Arial"/>
        </w:rPr>
        <w:t>straight</w:t>
      </w:r>
      <w:r w:rsidRPr="000064DB">
        <w:rPr>
          <w:rFonts w:ascii="Arial" w:hAnsi="Arial" w:cs="Arial"/>
        </w:rPr>
        <w:t>, and then</w:t>
      </w:r>
      <w:r>
        <w:rPr>
          <w:rFonts w:ascii="Arial" w:hAnsi="Arial" w:cs="Arial"/>
        </w:rPr>
        <w:t>, uhm,</w:t>
      </w:r>
      <w:r w:rsidRPr="000064DB">
        <w:rPr>
          <w:rFonts w:ascii="Arial" w:hAnsi="Arial" w:cs="Arial"/>
        </w:rPr>
        <w:t xml:space="preserve"> move into like, queerness when I started</w:t>
      </w:r>
      <w:r>
        <w:rPr>
          <w:rFonts w:ascii="Arial" w:hAnsi="Arial" w:cs="Arial"/>
        </w:rPr>
        <w:t>, uhm,</w:t>
      </w:r>
      <w:r w:rsidRPr="000064DB">
        <w:rPr>
          <w:rFonts w:ascii="Arial" w:hAnsi="Arial" w:cs="Arial"/>
        </w:rPr>
        <w:t xml:space="preserve"> learning more about myself and like really exploring the internet. </w:t>
      </w:r>
      <w:proofErr w:type="gramStart"/>
      <w:r w:rsidRPr="000064DB">
        <w:rPr>
          <w:rFonts w:ascii="Arial" w:hAnsi="Arial" w:cs="Arial"/>
        </w:rPr>
        <w:t>And</w:t>
      </w:r>
      <w:r>
        <w:rPr>
          <w:rFonts w:ascii="Arial" w:hAnsi="Arial" w:cs="Arial"/>
        </w:rPr>
        <w:t>,</w:t>
      </w:r>
      <w:proofErr w:type="gramEnd"/>
      <w:r>
        <w:rPr>
          <w:rFonts w:ascii="Arial" w:hAnsi="Arial" w:cs="Arial"/>
        </w:rPr>
        <w:t xml:space="preserve"> uhm,</w:t>
      </w:r>
      <w:r w:rsidRPr="000064DB">
        <w:rPr>
          <w:rFonts w:ascii="Arial" w:hAnsi="Arial" w:cs="Arial"/>
        </w:rPr>
        <w:t xml:space="preserve"> and yeah, and then I was in this very, like, </w:t>
      </w:r>
      <w:r>
        <w:rPr>
          <w:rFonts w:ascii="Arial" w:hAnsi="Arial" w:cs="Arial"/>
        </w:rPr>
        <w:t>queer</w:t>
      </w:r>
      <w:r w:rsidRPr="000064DB">
        <w:rPr>
          <w:rFonts w:ascii="Arial" w:hAnsi="Arial" w:cs="Arial"/>
        </w:rPr>
        <w:t xml:space="preserve"> space, I guess, like through what I was studying</w:t>
      </w:r>
      <w:r>
        <w:rPr>
          <w:rFonts w:ascii="Arial" w:hAnsi="Arial" w:cs="Arial"/>
        </w:rPr>
        <w:t>,</w:t>
      </w:r>
      <w:r w:rsidRPr="000064DB">
        <w:rPr>
          <w:rFonts w:ascii="Arial" w:hAnsi="Arial" w:cs="Arial"/>
        </w:rPr>
        <w:t xml:space="preserve"> through movements on</w:t>
      </w:r>
      <w:r>
        <w:rPr>
          <w:rFonts w:ascii="Arial" w:hAnsi="Arial" w:cs="Arial"/>
        </w:rPr>
        <w:t>,</w:t>
      </w:r>
      <w:r w:rsidRPr="000064DB">
        <w:rPr>
          <w:rFonts w:ascii="Arial" w:hAnsi="Arial" w:cs="Arial"/>
        </w:rPr>
        <w:t xml:space="preserve"> a</w:t>
      </w:r>
      <w:r>
        <w:rPr>
          <w:rFonts w:ascii="Arial" w:hAnsi="Arial" w:cs="Arial"/>
        </w:rPr>
        <w:t>t [university]</w:t>
      </w:r>
      <w:r w:rsidRPr="000064DB">
        <w:rPr>
          <w:rFonts w:ascii="Arial" w:hAnsi="Arial" w:cs="Arial"/>
        </w:rPr>
        <w:t xml:space="preserve"> campus. </w:t>
      </w:r>
      <w:r>
        <w:rPr>
          <w:rFonts w:ascii="Arial" w:hAnsi="Arial" w:cs="Arial"/>
        </w:rPr>
        <w:t>Uhm, a</w:t>
      </w:r>
      <w:r w:rsidRPr="000064DB">
        <w:rPr>
          <w:rFonts w:ascii="Arial" w:hAnsi="Arial" w:cs="Arial"/>
        </w:rPr>
        <w:t>nd so, so this thing just</w:t>
      </w:r>
      <w:r>
        <w:rPr>
          <w:rFonts w:ascii="Arial" w:hAnsi="Arial" w:cs="Arial"/>
        </w:rPr>
        <w:t>, really,</w:t>
      </w:r>
      <w:r w:rsidRPr="000064DB">
        <w:rPr>
          <w:rFonts w:ascii="Arial" w:hAnsi="Arial" w:cs="Arial"/>
        </w:rPr>
        <w:t xml:space="preserve"> it was t</w:t>
      </w:r>
      <w:r>
        <w:rPr>
          <w:rFonts w:ascii="Arial" w:hAnsi="Arial" w:cs="Arial"/>
        </w:rPr>
        <w:t>rue,</w:t>
      </w:r>
      <w:r w:rsidRPr="000064DB">
        <w:rPr>
          <w:rFonts w:ascii="Arial" w:hAnsi="Arial" w:cs="Arial"/>
        </w:rPr>
        <w:t xml:space="preserve"> being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and </w:t>
      </w:r>
      <w:r>
        <w:rPr>
          <w:rFonts w:ascii="Arial" w:hAnsi="Arial" w:cs="Arial"/>
        </w:rPr>
        <w:t xml:space="preserve">it </w:t>
      </w:r>
      <w:r w:rsidRPr="000064DB">
        <w:rPr>
          <w:rFonts w:ascii="Arial" w:hAnsi="Arial" w:cs="Arial"/>
        </w:rPr>
        <w:t>fit</w:t>
      </w:r>
      <w:r>
        <w:rPr>
          <w:rFonts w:ascii="Arial" w:hAnsi="Arial" w:cs="Arial"/>
        </w:rPr>
        <w:t>. And</w:t>
      </w:r>
      <w:r w:rsidRPr="000064DB">
        <w:rPr>
          <w:rFonts w:ascii="Arial" w:hAnsi="Arial" w:cs="Arial"/>
        </w:rPr>
        <w:t xml:space="preserve"> now</w:t>
      </w:r>
      <w:r>
        <w:rPr>
          <w:rFonts w:ascii="Arial" w:hAnsi="Arial" w:cs="Arial"/>
        </w:rPr>
        <w:t>,</w:t>
      </w:r>
      <w:r w:rsidRPr="000064DB">
        <w:rPr>
          <w:rFonts w:ascii="Arial" w:hAnsi="Arial" w:cs="Arial"/>
        </w:rPr>
        <w:t xml:space="preserve"> I think I'm just trying to find something that's like, I guess more specific that I can like meld with that.</w:t>
      </w:r>
      <w:r>
        <w:rPr>
          <w:rFonts w:ascii="Arial" w:hAnsi="Arial" w:cs="Arial"/>
        </w:rPr>
        <w:t xml:space="preserve"> Uhm, </w:t>
      </w:r>
      <w:proofErr w:type="gramStart"/>
      <w:r>
        <w:rPr>
          <w:rFonts w:ascii="Arial" w:hAnsi="Arial" w:cs="Arial"/>
        </w:rPr>
        <w:t>b</w:t>
      </w:r>
      <w:r w:rsidRPr="000064DB">
        <w:rPr>
          <w:rFonts w:ascii="Arial" w:hAnsi="Arial" w:cs="Arial"/>
        </w:rPr>
        <w:t>ut</w:t>
      </w:r>
      <w:r>
        <w:rPr>
          <w:rFonts w:ascii="Arial" w:hAnsi="Arial" w:cs="Arial"/>
        </w:rPr>
        <w:t>,</w:t>
      </w:r>
      <w:proofErr w:type="gramEnd"/>
      <w:r w:rsidRPr="000064DB">
        <w:rPr>
          <w:rFonts w:ascii="Arial" w:hAnsi="Arial" w:cs="Arial"/>
        </w:rPr>
        <w:t xml:space="preserve"> my concern is like the, the, I guess, what</w:t>
      </w:r>
      <w:r>
        <w:rPr>
          <w:rFonts w:ascii="Arial" w:hAnsi="Arial" w:cs="Arial"/>
        </w:rPr>
        <w:t>’s seen a</w:t>
      </w:r>
      <w:r w:rsidRPr="000064DB">
        <w:rPr>
          <w:rFonts w:ascii="Arial" w:hAnsi="Arial" w:cs="Arial"/>
        </w:rPr>
        <w:t>s like, the fixedness of the word and</w:t>
      </w:r>
      <w:r>
        <w:rPr>
          <w:rFonts w:ascii="Arial" w:hAnsi="Arial" w:cs="Arial"/>
        </w:rPr>
        <w:t>, and</w:t>
      </w:r>
      <w:r w:rsidRPr="000064DB">
        <w:rPr>
          <w:rFonts w:ascii="Arial" w:hAnsi="Arial" w:cs="Arial"/>
        </w:rPr>
        <w:t xml:space="preserve"> the limitedness of it</w:t>
      </w:r>
      <w:r>
        <w:rPr>
          <w:rFonts w:ascii="Arial" w:hAnsi="Arial" w:cs="Arial"/>
        </w:rPr>
        <w:t>, a</w:t>
      </w:r>
      <w:r w:rsidRPr="000064DB">
        <w:rPr>
          <w:rFonts w:ascii="Arial" w:hAnsi="Arial" w:cs="Arial"/>
        </w:rPr>
        <w:t>nd</w:t>
      </w:r>
      <w:r>
        <w:rPr>
          <w:rFonts w:ascii="Arial" w:hAnsi="Arial" w:cs="Arial"/>
        </w:rPr>
        <w:t>, uhm.</w:t>
      </w:r>
      <w:r w:rsidRPr="000064DB">
        <w:rPr>
          <w:rFonts w:ascii="Arial" w:hAnsi="Arial" w:cs="Arial"/>
        </w:rPr>
        <w:t xml:space="preserve"> </w:t>
      </w:r>
      <w:r>
        <w:rPr>
          <w:rFonts w:ascii="Arial" w:hAnsi="Arial" w:cs="Arial"/>
        </w:rPr>
        <w:t>M</w:t>
      </w:r>
      <w:r w:rsidRPr="000064DB">
        <w:rPr>
          <w:rFonts w:ascii="Arial" w:hAnsi="Arial" w:cs="Arial"/>
        </w:rPr>
        <w:t>ost, if</w:t>
      </w:r>
      <w:r>
        <w:rPr>
          <w:rFonts w:ascii="Arial" w:hAnsi="Arial" w:cs="Arial"/>
        </w:rPr>
        <w:t>,</w:t>
      </w:r>
      <w:r w:rsidRPr="000064DB">
        <w:rPr>
          <w:rFonts w:ascii="Arial" w:hAnsi="Arial" w:cs="Arial"/>
        </w:rPr>
        <w:t xml:space="preserve"> I haven't really like dated</w:t>
      </w:r>
      <w:r>
        <w:rPr>
          <w:rFonts w:ascii="Arial" w:hAnsi="Arial" w:cs="Arial"/>
        </w:rPr>
        <w:t>, uhm,</w:t>
      </w:r>
      <w:r w:rsidRPr="000064DB">
        <w:rPr>
          <w:rFonts w:ascii="Arial" w:hAnsi="Arial" w:cs="Arial"/>
        </w:rPr>
        <w:t xml:space="preserve"> as in like</w:t>
      </w:r>
      <w:r>
        <w:rPr>
          <w:rFonts w:ascii="Arial" w:hAnsi="Arial" w:cs="Arial"/>
        </w:rPr>
        <w:t xml:space="preserve"> gone on dates</w:t>
      </w:r>
      <w:r w:rsidRPr="000064DB">
        <w:rPr>
          <w:rFonts w:ascii="Arial" w:hAnsi="Arial" w:cs="Arial"/>
        </w:rPr>
        <w:t xml:space="preserve"> and just met people and</w:t>
      </w:r>
      <w:r>
        <w:rPr>
          <w:rFonts w:ascii="Arial" w:hAnsi="Arial" w:cs="Arial"/>
        </w:rPr>
        <w:t>, uhm,</w:t>
      </w:r>
      <w:r w:rsidRPr="000064DB">
        <w:rPr>
          <w:rFonts w:ascii="Arial" w:hAnsi="Arial" w:cs="Arial"/>
        </w:rPr>
        <w:t xml:space="preserve"> being casual, I've been in like a handful of</w:t>
      </w:r>
      <w:r>
        <w:rPr>
          <w:rFonts w:ascii="Arial" w:hAnsi="Arial" w:cs="Arial"/>
        </w:rPr>
        <w:t xml:space="preserve"> [laugh sighing]</w:t>
      </w:r>
      <w:r w:rsidRPr="000064DB">
        <w:rPr>
          <w:rFonts w:ascii="Arial" w:hAnsi="Arial" w:cs="Arial"/>
        </w:rPr>
        <w:t xml:space="preserve"> significant relationships</w:t>
      </w:r>
      <w:r>
        <w:rPr>
          <w:rFonts w:ascii="Arial" w:hAnsi="Arial" w:cs="Arial"/>
        </w:rPr>
        <w:t>, uhm</w:t>
      </w:r>
      <w:r w:rsidRPr="000064DB">
        <w:rPr>
          <w:rFonts w:ascii="Arial" w:hAnsi="Arial" w:cs="Arial"/>
        </w:rPr>
        <w:t xml:space="preserve">. And </w:t>
      </w:r>
      <w:proofErr w:type="gramStart"/>
      <w:r w:rsidRPr="000064DB">
        <w:rPr>
          <w:rFonts w:ascii="Arial" w:hAnsi="Arial" w:cs="Arial"/>
        </w:rPr>
        <w:t>so</w:t>
      </w:r>
      <w:proofErr w:type="gramEnd"/>
      <w:r w:rsidRPr="000064DB">
        <w:rPr>
          <w:rFonts w:ascii="Arial" w:hAnsi="Arial" w:cs="Arial"/>
        </w:rPr>
        <w:t xml:space="preserve"> all of those people were </w:t>
      </w:r>
      <w:r>
        <w:rPr>
          <w:rFonts w:ascii="Arial" w:hAnsi="Arial" w:cs="Arial"/>
        </w:rPr>
        <w:t>trans or non-binary o</w:t>
      </w:r>
      <w:r w:rsidRPr="000064DB">
        <w:rPr>
          <w:rFonts w:ascii="Arial" w:hAnsi="Arial" w:cs="Arial"/>
        </w:rPr>
        <w:t xml:space="preserve">r </w:t>
      </w:r>
      <w:r>
        <w:rPr>
          <w:rFonts w:ascii="Arial" w:hAnsi="Arial" w:cs="Arial"/>
        </w:rPr>
        <w:t>gender-fluid</w:t>
      </w:r>
      <w:r w:rsidRPr="000064DB">
        <w:rPr>
          <w:rFonts w:ascii="Arial" w:hAnsi="Arial" w:cs="Arial"/>
        </w:rPr>
        <w:t xml:space="preserve"> in some way</w:t>
      </w:r>
      <w:r>
        <w:rPr>
          <w:rFonts w:ascii="Arial" w:hAnsi="Arial" w:cs="Arial"/>
        </w:rPr>
        <w:t xml:space="preserve"> a</w:t>
      </w:r>
      <w:r w:rsidRPr="000064DB">
        <w:rPr>
          <w:rFonts w:ascii="Arial" w:hAnsi="Arial" w:cs="Arial"/>
        </w:rPr>
        <w:t>nd so I don't want to project</w:t>
      </w:r>
      <w:r>
        <w:rPr>
          <w:rFonts w:ascii="Arial" w:hAnsi="Arial" w:cs="Arial"/>
        </w:rPr>
        <w:t xml:space="preserve"> a</w:t>
      </w:r>
      <w:r w:rsidRPr="000064DB">
        <w:rPr>
          <w:rFonts w:ascii="Arial" w:hAnsi="Arial" w:cs="Arial"/>
        </w:rPr>
        <w:t xml:space="preserve"> wom</w:t>
      </w:r>
      <w:r>
        <w:rPr>
          <w:rFonts w:ascii="Arial" w:hAnsi="Arial" w:cs="Arial"/>
        </w:rPr>
        <w:t>a</w:t>
      </w:r>
      <w:r w:rsidRPr="000064DB">
        <w:rPr>
          <w:rFonts w:ascii="Arial" w:hAnsi="Arial" w:cs="Arial"/>
        </w:rPr>
        <w:t>n</w:t>
      </w:r>
      <w:r>
        <w:rPr>
          <w:rFonts w:ascii="Arial" w:hAnsi="Arial" w:cs="Arial"/>
        </w:rPr>
        <w:t>hood onto them,</w:t>
      </w:r>
      <w:r w:rsidRPr="000064DB">
        <w:rPr>
          <w:rFonts w:ascii="Arial" w:hAnsi="Arial" w:cs="Arial"/>
        </w:rPr>
        <w:t xml:space="preserve"> </w:t>
      </w:r>
      <w:r>
        <w:rPr>
          <w:rFonts w:ascii="Arial" w:hAnsi="Arial" w:cs="Arial"/>
        </w:rPr>
        <w:t>uhm, t</w:t>
      </w:r>
      <w:r w:rsidRPr="000064DB">
        <w:rPr>
          <w:rFonts w:ascii="Arial" w:hAnsi="Arial" w:cs="Arial"/>
        </w:rPr>
        <w:t>hat's like not t</w:t>
      </w:r>
      <w:r>
        <w:rPr>
          <w:rFonts w:ascii="Arial" w:hAnsi="Arial" w:cs="Arial"/>
        </w:rPr>
        <w:t>rue</w:t>
      </w:r>
      <w:r w:rsidRPr="000064DB">
        <w:rPr>
          <w:rFonts w:ascii="Arial" w:hAnsi="Arial" w:cs="Arial"/>
        </w:rPr>
        <w:t xml:space="preserve"> just because of my own, like labeling.</w:t>
      </w:r>
      <w:r>
        <w:rPr>
          <w:rFonts w:ascii="Arial" w:hAnsi="Arial" w:cs="Arial"/>
        </w:rPr>
        <w:t xml:space="preserve"> Uhm, a</w:t>
      </w:r>
      <w:r w:rsidRPr="000064DB">
        <w:rPr>
          <w:rFonts w:ascii="Arial" w:hAnsi="Arial" w:cs="Arial"/>
        </w:rPr>
        <w:t>nd so I'm figuring out, like, what I make of, of the word, and then like, talking to people about that, so that they understand.</w:t>
      </w:r>
      <w:r>
        <w:rPr>
          <w:rFonts w:ascii="Arial" w:hAnsi="Arial" w:cs="Arial"/>
        </w:rPr>
        <w:t xml:space="preserve"> Uhm, l</w:t>
      </w:r>
      <w:r w:rsidRPr="000064DB">
        <w:rPr>
          <w:rFonts w:ascii="Arial" w:hAnsi="Arial" w:cs="Arial"/>
        </w:rPr>
        <w:t>ike, my b</w:t>
      </w:r>
      <w:r>
        <w:rPr>
          <w:rFonts w:ascii="Arial" w:hAnsi="Arial" w:cs="Arial"/>
        </w:rPr>
        <w:t>est friend</w:t>
      </w:r>
      <w:r w:rsidRPr="000064DB">
        <w:rPr>
          <w:rFonts w:ascii="Arial" w:hAnsi="Arial" w:cs="Arial"/>
        </w:rPr>
        <w:t xml:space="preserve"> is very, she's always been super</w:t>
      </w:r>
      <w:r>
        <w:rPr>
          <w:rFonts w:ascii="Arial" w:hAnsi="Arial" w:cs="Arial"/>
        </w:rPr>
        <w:t>, uhm,</w:t>
      </w:r>
      <w:r w:rsidRPr="000064DB">
        <w:rPr>
          <w:rFonts w:ascii="Arial" w:hAnsi="Arial" w:cs="Arial"/>
        </w:rPr>
        <w:t xml:space="preserve"> comfortable with the word. And </w:t>
      </w:r>
      <w:proofErr w:type="gramStart"/>
      <w:r w:rsidRPr="000064DB">
        <w:rPr>
          <w:rFonts w:ascii="Arial" w:hAnsi="Arial" w:cs="Arial"/>
        </w:rPr>
        <w:t>so</w:t>
      </w:r>
      <w:proofErr w:type="gramEnd"/>
      <w:r w:rsidRPr="000064DB">
        <w:rPr>
          <w:rFonts w:ascii="Arial" w:hAnsi="Arial" w:cs="Arial"/>
        </w:rPr>
        <w:t xml:space="preserve"> we recently </w:t>
      </w:r>
      <w:r>
        <w:rPr>
          <w:rFonts w:ascii="Arial" w:hAnsi="Arial" w:cs="Arial"/>
        </w:rPr>
        <w:t>had a</w:t>
      </w:r>
      <w:r w:rsidRPr="000064DB">
        <w:rPr>
          <w:rFonts w:ascii="Arial" w:hAnsi="Arial" w:cs="Arial"/>
        </w:rPr>
        <w:t xml:space="preserve">, like, a conversation about </w:t>
      </w:r>
      <w:r>
        <w:rPr>
          <w:rFonts w:ascii="Arial" w:hAnsi="Arial" w:cs="Arial"/>
        </w:rPr>
        <w:t>that</w:t>
      </w:r>
      <w:r w:rsidRPr="000064DB">
        <w:rPr>
          <w:rFonts w:ascii="Arial" w:hAnsi="Arial" w:cs="Arial"/>
        </w:rPr>
        <w:t xml:space="preserve">, which is wonderful. </w:t>
      </w:r>
      <w:proofErr w:type="gramStart"/>
      <w:r w:rsidRPr="000064DB">
        <w:rPr>
          <w:rFonts w:ascii="Arial" w:hAnsi="Arial" w:cs="Arial"/>
        </w:rPr>
        <w:t>So</w:t>
      </w:r>
      <w:proofErr w:type="gramEnd"/>
      <w:r w:rsidRPr="000064DB">
        <w:rPr>
          <w:rFonts w:ascii="Arial" w:hAnsi="Arial" w:cs="Arial"/>
        </w:rPr>
        <w:t xml:space="preserve"> it's also given,</w:t>
      </w:r>
      <w:r>
        <w:rPr>
          <w:rFonts w:ascii="Arial" w:hAnsi="Arial" w:cs="Arial"/>
        </w:rPr>
        <w:t xml:space="preserve"> like, uhm,</w:t>
      </w:r>
      <w:r w:rsidRPr="000064DB">
        <w:rPr>
          <w:rFonts w:ascii="Arial" w:hAnsi="Arial" w:cs="Arial"/>
        </w:rPr>
        <w:t xml:space="preserve"> like good discussions, I guess</w:t>
      </w:r>
      <w:r>
        <w:rPr>
          <w:rFonts w:ascii="Arial" w:hAnsi="Arial" w:cs="Arial"/>
        </w:rPr>
        <w:t xml:space="preserve"> (=Tyler: </w:t>
      </w:r>
      <w:proofErr w:type="spellStart"/>
      <w:r>
        <w:rPr>
          <w:rFonts w:ascii="Arial" w:hAnsi="Arial" w:cs="Arial"/>
        </w:rPr>
        <w:t>Mmm</w:t>
      </w:r>
      <w:proofErr w:type="spellEnd"/>
      <w:r>
        <w:rPr>
          <w:rFonts w:ascii="Arial" w:hAnsi="Arial" w:cs="Arial"/>
        </w:rPr>
        <w:t>) [Tyler and Grace nod]</w:t>
      </w:r>
      <w:r w:rsidRPr="000064DB">
        <w:rPr>
          <w:rFonts w:ascii="Arial" w:hAnsi="Arial" w:cs="Arial"/>
        </w:rPr>
        <w:t xml:space="preserve">. </w:t>
      </w:r>
      <w:r>
        <w:rPr>
          <w:rFonts w:ascii="Arial" w:hAnsi="Arial" w:cs="Arial"/>
        </w:rPr>
        <w:t xml:space="preserve">Uhm (=Tyler &amp; Grace: </w:t>
      </w:r>
      <w:proofErr w:type="spellStart"/>
      <w:r>
        <w:rPr>
          <w:rFonts w:ascii="Arial" w:hAnsi="Arial" w:cs="Arial"/>
        </w:rPr>
        <w:t>Mmm</w:t>
      </w:r>
      <w:proofErr w:type="spellEnd"/>
      <w:r>
        <w:rPr>
          <w:rFonts w:ascii="Arial" w:hAnsi="Arial" w:cs="Arial"/>
        </w:rPr>
        <w:t>), s</w:t>
      </w:r>
      <w:r w:rsidRPr="000064DB">
        <w:rPr>
          <w:rFonts w:ascii="Arial" w:hAnsi="Arial" w:cs="Arial"/>
        </w:rPr>
        <w:t>o</w:t>
      </w:r>
      <w:r>
        <w:rPr>
          <w:rFonts w:ascii="Arial" w:hAnsi="Arial" w:cs="Arial"/>
        </w:rPr>
        <w:t>,</w:t>
      </w:r>
      <w:r w:rsidRPr="000064DB">
        <w:rPr>
          <w:rFonts w:ascii="Arial" w:hAnsi="Arial" w:cs="Arial"/>
        </w:rPr>
        <w:t xml:space="preserve"> the question was how you </w:t>
      </w:r>
      <w:r>
        <w:rPr>
          <w:rFonts w:ascii="Arial" w:hAnsi="Arial" w:cs="Arial"/>
        </w:rPr>
        <w:t xml:space="preserve">relate to queerness, right?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 I think</w:t>
      </w:r>
      <w:r>
        <w:rPr>
          <w:rFonts w:ascii="Arial" w:hAnsi="Arial" w:cs="Arial"/>
        </w:rPr>
        <w:t>,</w:t>
      </w:r>
      <w:r w:rsidRPr="000064DB">
        <w:rPr>
          <w:rFonts w:ascii="Arial" w:hAnsi="Arial" w:cs="Arial"/>
        </w:rPr>
        <w:t xml:space="preserve"> I think I've, I've never really </w:t>
      </w:r>
      <w:r>
        <w:rPr>
          <w:rFonts w:ascii="Arial" w:hAnsi="Arial" w:cs="Arial"/>
        </w:rPr>
        <w:t>like</w:t>
      </w:r>
      <w:r w:rsidRPr="000064DB">
        <w:rPr>
          <w:rFonts w:ascii="Arial" w:hAnsi="Arial" w:cs="Arial"/>
        </w:rPr>
        <w:t xml:space="preserve"> settled in</w:t>
      </w:r>
      <w:r>
        <w:rPr>
          <w:rFonts w:ascii="Arial" w:hAnsi="Arial" w:cs="Arial"/>
        </w:rPr>
        <w:t>, uhm,</w:t>
      </w:r>
      <w:r w:rsidRPr="000064DB">
        <w:rPr>
          <w:rFonts w:ascii="Arial" w:hAnsi="Arial" w:cs="Arial"/>
        </w:rPr>
        <w:t xml:space="preserve"> any one</w:t>
      </w:r>
      <w:r>
        <w:rPr>
          <w:rFonts w:ascii="Arial" w:hAnsi="Arial" w:cs="Arial"/>
        </w:rPr>
        <w:t xml:space="preserve"> term or</w:t>
      </w:r>
      <w:r w:rsidRPr="000064DB">
        <w:rPr>
          <w:rFonts w:ascii="Arial" w:hAnsi="Arial" w:cs="Arial"/>
        </w:rPr>
        <w:t xml:space="preserve"> word like </w:t>
      </w:r>
      <w:r>
        <w:rPr>
          <w:rFonts w:ascii="Arial" w:hAnsi="Arial" w:cs="Arial"/>
        </w:rPr>
        <w:t>even queerness</w:t>
      </w:r>
      <w:r w:rsidRPr="000064DB">
        <w:rPr>
          <w:rFonts w:ascii="Arial" w:hAnsi="Arial" w:cs="Arial"/>
        </w:rPr>
        <w:t xml:space="preserve"> itself,</w:t>
      </w:r>
      <w:r>
        <w:rPr>
          <w:rFonts w:ascii="Arial" w:hAnsi="Arial" w:cs="Arial"/>
        </w:rPr>
        <w:t xml:space="preserve"> uhm,</w:t>
      </w:r>
      <w:r w:rsidRPr="000064DB">
        <w:rPr>
          <w:rFonts w:ascii="Arial" w:hAnsi="Arial" w:cs="Arial"/>
        </w:rPr>
        <w:t xml:space="preserve"> the word </w:t>
      </w:r>
      <w:r>
        <w:rPr>
          <w:rFonts w:ascii="Arial" w:hAnsi="Arial" w:cs="Arial"/>
        </w:rPr>
        <w:t>like</w:t>
      </w:r>
      <w:r w:rsidRPr="000064DB">
        <w:rPr>
          <w:rFonts w:ascii="Arial" w:hAnsi="Arial" w:cs="Arial"/>
        </w:rPr>
        <w:t xml:space="preserve"> on its own. </w:t>
      </w:r>
      <w:proofErr w:type="gramStart"/>
      <w:r w:rsidRPr="000064DB">
        <w:rPr>
          <w:rFonts w:ascii="Arial" w:hAnsi="Arial" w:cs="Arial"/>
        </w:rPr>
        <w:t>So</w:t>
      </w:r>
      <w:proofErr w:type="gramEnd"/>
      <w:r w:rsidRPr="000064DB">
        <w:rPr>
          <w:rFonts w:ascii="Arial" w:hAnsi="Arial" w:cs="Arial"/>
        </w:rPr>
        <w:t xml:space="preserve"> I think that's how it's </w:t>
      </w:r>
      <w:r>
        <w:rPr>
          <w:rFonts w:ascii="Arial" w:hAnsi="Arial" w:cs="Arial"/>
        </w:rPr>
        <w:t xml:space="preserve">just </w:t>
      </w:r>
      <w:proofErr w:type="spellStart"/>
      <w:r w:rsidRPr="000064DB">
        <w:rPr>
          <w:rFonts w:ascii="Arial" w:hAnsi="Arial" w:cs="Arial"/>
        </w:rPr>
        <w:t>gonna</w:t>
      </w:r>
      <w:proofErr w:type="spellEnd"/>
      <w:r w:rsidRPr="000064DB">
        <w:rPr>
          <w:rFonts w:ascii="Arial" w:hAnsi="Arial" w:cs="Arial"/>
        </w:rPr>
        <w:t xml:space="preserve"> go</w:t>
      </w:r>
      <w:r>
        <w:rPr>
          <w:rFonts w:ascii="Arial" w:hAnsi="Arial" w:cs="Arial"/>
        </w:rPr>
        <w:t xml:space="preserve"> m</w:t>
      </w:r>
      <w:r w:rsidRPr="000064DB">
        <w:rPr>
          <w:rFonts w:ascii="Arial" w:hAnsi="Arial" w:cs="Arial"/>
        </w:rPr>
        <w:t xml:space="preserve">aybe like to the rest of my life, </w:t>
      </w:r>
      <w:r>
        <w:rPr>
          <w:rFonts w:ascii="Arial" w:hAnsi="Arial" w:cs="Arial"/>
        </w:rPr>
        <w:t>it</w:t>
      </w:r>
      <w:r w:rsidRPr="000064DB">
        <w:rPr>
          <w:rFonts w:ascii="Arial" w:hAnsi="Arial" w:cs="Arial"/>
        </w:rPr>
        <w:t xml:space="preserve"> will always be this</w:t>
      </w:r>
      <w:r>
        <w:rPr>
          <w:rFonts w:ascii="Arial" w:hAnsi="Arial" w:cs="Arial"/>
        </w:rPr>
        <w:t>, uhm,</w:t>
      </w:r>
      <w:r w:rsidRPr="000064DB">
        <w:rPr>
          <w:rFonts w:ascii="Arial" w:hAnsi="Arial" w:cs="Arial"/>
        </w:rPr>
        <w:t xml:space="preserve"> movement</w:t>
      </w:r>
      <w:r>
        <w:rPr>
          <w:rFonts w:ascii="Arial" w:hAnsi="Arial" w:cs="Arial"/>
        </w:rPr>
        <w:t xml:space="preserve"> [Tyler nods]</w:t>
      </w:r>
      <w:r w:rsidRPr="000064DB">
        <w:rPr>
          <w:rFonts w:ascii="Arial" w:hAnsi="Arial" w:cs="Arial"/>
        </w:rPr>
        <w:t xml:space="preserve"> that I think I want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keep it that way</w:t>
      </w:r>
      <w:r>
        <w:rPr>
          <w:rFonts w:ascii="Arial" w:hAnsi="Arial" w:cs="Arial"/>
        </w:rPr>
        <w:t xml:space="preserv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I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constantly be like checking in with myself.</w:t>
      </w:r>
      <w:r>
        <w:rPr>
          <w:rFonts w:ascii="Arial" w:hAnsi="Arial" w:cs="Arial"/>
        </w:rPr>
        <w:t xml:space="preserve"> Uhm, so, yah, t</w:t>
      </w:r>
      <w:r w:rsidRPr="000064DB">
        <w:rPr>
          <w:rFonts w:ascii="Arial" w:hAnsi="Arial" w:cs="Arial"/>
        </w:rPr>
        <w:t>hat's</w:t>
      </w:r>
      <w:r>
        <w:rPr>
          <w:rFonts w:ascii="Arial" w:hAnsi="Arial" w:cs="Arial"/>
        </w:rPr>
        <w:t>, that’s</w:t>
      </w:r>
      <w:r w:rsidRPr="000064DB">
        <w:rPr>
          <w:rFonts w:ascii="Arial" w:hAnsi="Arial" w:cs="Arial"/>
        </w:rPr>
        <w:t xml:space="preserve"> it for me.</w:t>
      </w:r>
    </w:p>
    <w:p w14:paraId="489DB229" w14:textId="77777777" w:rsidR="00F031B5" w:rsidRDefault="00F031B5" w:rsidP="00F031B5">
      <w:pPr>
        <w:spacing w:after="0"/>
        <w:rPr>
          <w:rFonts w:ascii="Arial" w:hAnsi="Arial" w:cs="Arial"/>
        </w:rPr>
      </w:pPr>
    </w:p>
    <w:p w14:paraId="64C8A955" w14:textId="77777777" w:rsidR="00F031B5" w:rsidRPr="005F04F1" w:rsidRDefault="00F031B5" w:rsidP="00F031B5">
      <w:pPr>
        <w:spacing w:after="0"/>
        <w:rPr>
          <w:rFonts w:ascii="Arial" w:hAnsi="Arial" w:cs="Arial"/>
        </w:rPr>
      </w:pPr>
      <w:r>
        <w:rPr>
          <w:rFonts w:ascii="Arial" w:hAnsi="Arial" w:cs="Arial"/>
          <w:b/>
          <w:bCs/>
        </w:rPr>
        <w:t xml:space="preserve">Grace: </w:t>
      </w:r>
      <w:r>
        <w:rPr>
          <w:rFonts w:ascii="Arial" w:hAnsi="Arial" w:cs="Arial"/>
        </w:rPr>
        <w:t>That’s awesome.</w:t>
      </w:r>
    </w:p>
    <w:p w14:paraId="011504F0" w14:textId="77777777" w:rsidR="00F031B5" w:rsidRPr="000064DB" w:rsidRDefault="00F031B5" w:rsidP="00F031B5">
      <w:pPr>
        <w:spacing w:after="0"/>
        <w:rPr>
          <w:rFonts w:ascii="Arial" w:hAnsi="Arial" w:cs="Arial"/>
        </w:rPr>
      </w:pPr>
    </w:p>
    <w:p w14:paraId="1E6B239C" w14:textId="77777777" w:rsidR="00F031B5" w:rsidRDefault="00F031B5" w:rsidP="00F031B5">
      <w:pPr>
        <w:spacing w:after="0"/>
        <w:rPr>
          <w:rFonts w:ascii="Arial" w:hAnsi="Arial" w:cs="Arial"/>
        </w:rPr>
      </w:pPr>
      <w:r w:rsidRPr="000064DB">
        <w:rPr>
          <w:rFonts w:ascii="Arial" w:hAnsi="Arial" w:cs="Arial"/>
          <w:b/>
        </w:rPr>
        <w:t>Tyler</w:t>
      </w:r>
      <w:r>
        <w:rPr>
          <w:rFonts w:ascii="Arial" w:hAnsi="Arial" w:cs="Arial"/>
          <w:b/>
        </w:rPr>
        <w:t>:</w:t>
      </w:r>
      <w:r w:rsidRPr="000064DB">
        <w:rPr>
          <w:rFonts w:ascii="Arial" w:hAnsi="Arial" w:cs="Arial"/>
          <w:b/>
        </w:rPr>
        <w:t xml:space="preserve"> </w:t>
      </w:r>
      <w:r w:rsidRPr="000064DB">
        <w:rPr>
          <w:rFonts w:ascii="Arial" w:hAnsi="Arial" w:cs="Arial"/>
        </w:rPr>
        <w:t>So</w:t>
      </w:r>
      <w:r>
        <w:rPr>
          <w:rFonts w:ascii="Arial" w:hAnsi="Arial" w:cs="Arial"/>
        </w:rPr>
        <w:t>, uhm,</w:t>
      </w:r>
      <w:r w:rsidRPr="000064DB">
        <w:rPr>
          <w:rFonts w:ascii="Arial" w:hAnsi="Arial" w:cs="Arial"/>
        </w:rPr>
        <w:t xml:space="preserve"> if I understand correctly, you are</w:t>
      </w:r>
      <w:r>
        <w:rPr>
          <w:rFonts w:ascii="Arial" w:hAnsi="Arial" w:cs="Arial"/>
        </w:rPr>
        <w:t>, uhm,</w:t>
      </w:r>
      <w:r w:rsidRPr="000064DB">
        <w:rPr>
          <w:rFonts w:ascii="Arial" w:hAnsi="Arial" w:cs="Arial"/>
        </w:rPr>
        <w:t xml:space="preserve"> you</w:t>
      </w:r>
      <w:r>
        <w:rPr>
          <w:rFonts w:ascii="Arial" w:hAnsi="Arial" w:cs="Arial"/>
        </w:rPr>
        <w:t>, uh,</w:t>
      </w:r>
      <w:r w:rsidRPr="000064DB">
        <w:rPr>
          <w:rFonts w:ascii="Arial" w:hAnsi="Arial" w:cs="Arial"/>
        </w:rPr>
        <w:t xml:space="preserve"> like the word </w:t>
      </w:r>
      <w:r>
        <w:rPr>
          <w:rFonts w:ascii="Arial" w:hAnsi="Arial" w:cs="Arial"/>
        </w:rPr>
        <w:t>‘</w:t>
      </w:r>
      <w:r w:rsidRPr="000064DB">
        <w:rPr>
          <w:rFonts w:ascii="Arial" w:hAnsi="Arial" w:cs="Arial"/>
        </w:rPr>
        <w:t>queer</w:t>
      </w:r>
      <w:r>
        <w:rPr>
          <w:rFonts w:ascii="Arial" w:hAnsi="Arial" w:cs="Arial"/>
        </w:rPr>
        <w:t>’ [Violet nods] b</w:t>
      </w:r>
      <w:r w:rsidRPr="000064DB">
        <w:rPr>
          <w:rFonts w:ascii="Arial" w:hAnsi="Arial" w:cs="Arial"/>
        </w:rPr>
        <w:t>ecause it's</w:t>
      </w:r>
      <w:r>
        <w:rPr>
          <w:rFonts w:ascii="Arial" w:hAnsi="Arial" w:cs="Arial"/>
        </w:rPr>
        <w:t>,</w:t>
      </w:r>
      <w:r w:rsidRPr="000064DB">
        <w:rPr>
          <w:rFonts w:ascii="Arial" w:hAnsi="Arial" w:cs="Arial"/>
        </w:rPr>
        <w:t xml:space="preserve"> it has that movement and </w:t>
      </w:r>
      <w:r>
        <w:rPr>
          <w:rFonts w:ascii="Arial" w:hAnsi="Arial" w:cs="Arial"/>
        </w:rPr>
        <w:t xml:space="preserve">that </w:t>
      </w:r>
      <w:r w:rsidRPr="000064DB">
        <w:rPr>
          <w:rFonts w:ascii="Arial" w:hAnsi="Arial" w:cs="Arial"/>
        </w:rPr>
        <w:t>openness</w:t>
      </w:r>
      <w:r>
        <w:rPr>
          <w:rFonts w:ascii="Arial" w:hAnsi="Arial" w:cs="Arial"/>
        </w:rPr>
        <w:t xml:space="preserve"> [Violet nods]</w:t>
      </w:r>
      <w:r w:rsidRPr="000064DB">
        <w:rPr>
          <w:rFonts w:ascii="Arial" w:hAnsi="Arial" w:cs="Arial"/>
        </w:rPr>
        <w:t>, and it allows you to kind of explore in that way</w:t>
      </w:r>
      <w:r>
        <w:rPr>
          <w:rFonts w:ascii="Arial" w:hAnsi="Arial" w:cs="Arial"/>
        </w:rPr>
        <w:t xml:space="preserve"> [Violet nods]</w:t>
      </w:r>
      <w:r w:rsidRPr="000064DB">
        <w:rPr>
          <w:rFonts w:ascii="Arial" w:hAnsi="Arial" w:cs="Arial"/>
        </w:rPr>
        <w:t>,</w:t>
      </w:r>
      <w:r>
        <w:rPr>
          <w:rFonts w:ascii="Arial" w:hAnsi="Arial" w:cs="Arial"/>
        </w:rPr>
        <w:t xml:space="preserve"> uhm,</w:t>
      </w:r>
      <w:r w:rsidRPr="000064DB">
        <w:rPr>
          <w:rFonts w:ascii="Arial" w:hAnsi="Arial" w:cs="Arial"/>
        </w:rPr>
        <w:t xml:space="preserve"> but you were thinking of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using that as well</w:t>
      </w:r>
      <w:r>
        <w:rPr>
          <w:rFonts w:ascii="Arial" w:hAnsi="Arial" w:cs="Arial"/>
        </w:rPr>
        <w:t xml:space="preserve"> (=Violet: Mmhmm)</w:t>
      </w:r>
      <w:r w:rsidRPr="000064DB">
        <w:rPr>
          <w:rFonts w:ascii="Arial" w:hAnsi="Arial" w:cs="Arial"/>
        </w:rPr>
        <w:t>.</w:t>
      </w:r>
      <w:r>
        <w:rPr>
          <w:rFonts w:ascii="Arial" w:hAnsi="Arial" w:cs="Arial"/>
        </w:rPr>
        <w:t xml:space="preserve"> Uhm, </w:t>
      </w:r>
      <w:proofErr w:type="gramStart"/>
      <w:r>
        <w:rPr>
          <w:rFonts w:ascii="Arial" w:hAnsi="Arial" w:cs="Arial"/>
        </w:rPr>
        <w:t>b</w:t>
      </w:r>
      <w:r w:rsidRPr="000064DB">
        <w:rPr>
          <w:rFonts w:ascii="Arial" w:hAnsi="Arial" w:cs="Arial"/>
        </w:rPr>
        <w:t>ut</w:t>
      </w:r>
      <w:r>
        <w:rPr>
          <w:rFonts w:ascii="Arial" w:hAnsi="Arial" w:cs="Arial"/>
        </w:rPr>
        <w:t>,</w:t>
      </w:r>
      <w:proofErr w:type="gramEnd"/>
      <w:r>
        <w:rPr>
          <w:rFonts w:ascii="Arial" w:hAnsi="Arial" w:cs="Arial"/>
        </w:rPr>
        <w:t xml:space="preserve"> uhm,</w:t>
      </w:r>
      <w:r w:rsidRPr="000064DB">
        <w:rPr>
          <w:rFonts w:ascii="Arial" w:hAnsi="Arial" w:cs="Arial"/>
        </w:rPr>
        <w:t xml:space="preserve"> </w:t>
      </w:r>
      <w:r>
        <w:rPr>
          <w:rFonts w:ascii="Arial" w:hAnsi="Arial" w:cs="Arial"/>
        </w:rPr>
        <w:t xml:space="preserve">but </w:t>
      </w:r>
      <w:r w:rsidRPr="000064DB">
        <w:rPr>
          <w:rFonts w:ascii="Arial" w:hAnsi="Arial" w:cs="Arial"/>
        </w:rPr>
        <w:t>you're also making</w:t>
      </w:r>
      <w:r>
        <w:rPr>
          <w:rFonts w:ascii="Arial" w:hAnsi="Arial" w:cs="Arial"/>
        </w:rPr>
        <w:t>, uh,</w:t>
      </w:r>
      <w:r w:rsidRPr="000064DB">
        <w:rPr>
          <w:rFonts w:ascii="Arial" w:hAnsi="Arial" w:cs="Arial"/>
        </w:rPr>
        <w:t xml:space="preserve"> your own interpretation of that</w:t>
      </w:r>
      <w:r>
        <w:rPr>
          <w:rFonts w:ascii="Arial" w:hAnsi="Arial" w:cs="Arial"/>
        </w:rPr>
        <w:t xml:space="preserve"> [Violet nods]</w:t>
      </w:r>
      <w:r w:rsidRPr="000064DB">
        <w:rPr>
          <w:rFonts w:ascii="Arial" w:hAnsi="Arial" w:cs="Arial"/>
        </w:rPr>
        <w:t xml:space="preserve">, because </w:t>
      </w:r>
      <w:r>
        <w:rPr>
          <w:rFonts w:ascii="Arial" w:hAnsi="Arial" w:cs="Arial"/>
        </w:rPr>
        <w:t xml:space="preserve">of </w:t>
      </w:r>
      <w:r w:rsidRPr="000064DB">
        <w:rPr>
          <w:rFonts w:ascii="Arial" w:hAnsi="Arial" w:cs="Arial"/>
        </w:rPr>
        <w:t>your romantic history</w:t>
      </w:r>
      <w:r>
        <w:rPr>
          <w:rFonts w:ascii="Arial" w:hAnsi="Arial" w:cs="Arial"/>
        </w:rPr>
        <w:t>? Yeah (=Violet: Y</w:t>
      </w:r>
      <w:r w:rsidRPr="000064DB">
        <w:rPr>
          <w:rFonts w:ascii="Arial" w:hAnsi="Arial" w:cs="Arial"/>
        </w:rPr>
        <w:t>eah</w:t>
      </w:r>
      <w:r>
        <w:rPr>
          <w:rFonts w:ascii="Arial" w:hAnsi="Arial" w:cs="Arial"/>
        </w:rPr>
        <w:t>), p</w:t>
      </w:r>
      <w:r w:rsidRPr="000064DB">
        <w:rPr>
          <w:rFonts w:ascii="Arial" w:hAnsi="Arial" w:cs="Arial"/>
        </w:rPr>
        <w:t>artners who are not women</w:t>
      </w:r>
      <w:r>
        <w:rPr>
          <w:rFonts w:ascii="Arial" w:hAnsi="Arial" w:cs="Arial"/>
        </w:rPr>
        <w:t>?</w:t>
      </w:r>
      <w:r w:rsidRPr="000064DB">
        <w:rPr>
          <w:rFonts w:ascii="Arial" w:hAnsi="Arial" w:cs="Arial"/>
        </w:rPr>
        <w:t xml:space="preserve"> </w:t>
      </w:r>
    </w:p>
    <w:p w14:paraId="0F41E8E6" w14:textId="77777777" w:rsidR="00F031B5" w:rsidRDefault="00F031B5" w:rsidP="00F031B5">
      <w:pPr>
        <w:spacing w:after="0"/>
        <w:rPr>
          <w:rFonts w:ascii="Arial" w:hAnsi="Arial" w:cs="Arial"/>
        </w:rPr>
      </w:pPr>
    </w:p>
    <w:p w14:paraId="6E907AA2" w14:textId="77777777" w:rsidR="00F031B5" w:rsidRDefault="00F031B5" w:rsidP="00F031B5">
      <w:pPr>
        <w:spacing w:after="0"/>
        <w:rPr>
          <w:rFonts w:ascii="Arial" w:hAnsi="Arial" w:cs="Arial"/>
        </w:rPr>
      </w:pPr>
      <w:r>
        <w:rPr>
          <w:rFonts w:ascii="Arial" w:hAnsi="Arial" w:cs="Arial"/>
          <w:b/>
          <w:bCs/>
        </w:rPr>
        <w:t xml:space="preserve">Violet: </w:t>
      </w:r>
      <w:r w:rsidRPr="000064DB">
        <w:rPr>
          <w:rFonts w:ascii="Arial" w:hAnsi="Arial" w:cs="Arial"/>
        </w:rPr>
        <w:t>Yeah</w:t>
      </w:r>
      <w:r>
        <w:rPr>
          <w:rFonts w:ascii="Arial" w:hAnsi="Arial" w:cs="Arial"/>
        </w:rPr>
        <w:t xml:space="preserve"> (=Tyler: Okay)</w:t>
      </w:r>
      <w:r w:rsidRPr="000064DB">
        <w:rPr>
          <w:rFonts w:ascii="Arial" w:hAnsi="Arial" w:cs="Arial"/>
        </w:rPr>
        <w:t>. I</w:t>
      </w:r>
      <w:r>
        <w:rPr>
          <w:rFonts w:ascii="Arial" w:hAnsi="Arial" w:cs="Arial"/>
        </w:rPr>
        <w:t xml:space="preserve"> don’t</w:t>
      </w:r>
      <w:r w:rsidRPr="000064DB">
        <w:rPr>
          <w:rFonts w:ascii="Arial" w:hAnsi="Arial" w:cs="Arial"/>
        </w:rPr>
        <w:t xml:space="preserve"> think I've dated </w:t>
      </w:r>
      <w:r>
        <w:rPr>
          <w:rFonts w:ascii="Arial" w:hAnsi="Arial" w:cs="Arial"/>
        </w:rPr>
        <w:t>a woman</w:t>
      </w:r>
    </w:p>
    <w:p w14:paraId="37BD8E74" w14:textId="77777777" w:rsidR="00F031B5" w:rsidRDefault="00F031B5" w:rsidP="00F031B5">
      <w:pPr>
        <w:spacing w:after="0"/>
        <w:rPr>
          <w:rFonts w:ascii="Arial" w:hAnsi="Arial" w:cs="Arial"/>
        </w:rPr>
      </w:pPr>
    </w:p>
    <w:p w14:paraId="7E0EC217" w14:textId="77777777" w:rsidR="00F031B5" w:rsidRPr="005F04F1" w:rsidRDefault="00F031B5" w:rsidP="00F031B5">
      <w:pPr>
        <w:spacing w:after="0"/>
        <w:rPr>
          <w:rFonts w:ascii="Arial" w:hAnsi="Arial" w:cs="Arial"/>
        </w:rPr>
      </w:pPr>
      <w:r>
        <w:rPr>
          <w:rFonts w:ascii="Arial" w:hAnsi="Arial" w:cs="Arial"/>
          <w:b/>
          <w:bCs/>
        </w:rPr>
        <w:t xml:space="preserve">Tyler: </w:t>
      </w:r>
      <w:r>
        <w:rPr>
          <w:rFonts w:ascii="Arial" w:hAnsi="Arial" w:cs="Arial"/>
        </w:rPr>
        <w:t>Okay.</w:t>
      </w:r>
    </w:p>
    <w:p w14:paraId="1738F746" w14:textId="77777777" w:rsidR="00F031B5" w:rsidRPr="000064DB" w:rsidRDefault="00F031B5" w:rsidP="00F031B5">
      <w:pPr>
        <w:spacing w:after="0"/>
        <w:rPr>
          <w:rFonts w:ascii="Arial" w:hAnsi="Arial" w:cs="Arial"/>
        </w:rPr>
      </w:pPr>
    </w:p>
    <w:p w14:paraId="7F730946" w14:textId="77777777" w:rsidR="00F031B5"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sidRPr="00450988">
        <w:rPr>
          <w:rFonts w:ascii="Arial" w:hAnsi="Arial" w:cs="Arial"/>
          <w:bCs/>
        </w:rPr>
        <w:t>Uhm, so</w:t>
      </w:r>
      <w:r>
        <w:rPr>
          <w:rFonts w:ascii="Arial" w:hAnsi="Arial" w:cs="Arial"/>
          <w:bCs/>
        </w:rPr>
        <w:t xml:space="preserve">, uhm, </w:t>
      </w:r>
      <w:r w:rsidRPr="000064DB">
        <w:rPr>
          <w:rFonts w:ascii="Arial" w:hAnsi="Arial" w:cs="Arial"/>
        </w:rPr>
        <w:t>I</w:t>
      </w:r>
      <w:r>
        <w:rPr>
          <w:rFonts w:ascii="Arial" w:hAnsi="Arial" w:cs="Arial"/>
        </w:rPr>
        <w:t>, I</w:t>
      </w:r>
      <w:r w:rsidRPr="000064DB">
        <w:rPr>
          <w:rFonts w:ascii="Arial" w:hAnsi="Arial" w:cs="Arial"/>
        </w:rPr>
        <w:t xml:space="preserve"> when I look at it, I think because for a </w:t>
      </w:r>
      <w:proofErr w:type="gramStart"/>
      <w:r w:rsidRPr="000064DB">
        <w:rPr>
          <w:rFonts w:ascii="Arial" w:hAnsi="Arial" w:cs="Arial"/>
        </w:rPr>
        <w:t>pretty long</w:t>
      </w:r>
      <w:proofErr w:type="gramEnd"/>
      <w:r w:rsidRPr="000064DB">
        <w:rPr>
          <w:rFonts w:ascii="Arial" w:hAnsi="Arial" w:cs="Arial"/>
        </w:rPr>
        <w:t xml:space="preserve"> time, a lot of people </w:t>
      </w:r>
      <w:r>
        <w:rPr>
          <w:rFonts w:ascii="Arial" w:hAnsi="Arial" w:cs="Arial"/>
        </w:rPr>
        <w:t>really</w:t>
      </w:r>
      <w:r w:rsidRPr="000064DB">
        <w:rPr>
          <w:rFonts w:ascii="Arial" w:hAnsi="Arial" w:cs="Arial"/>
        </w:rPr>
        <w:t xml:space="preserve"> only had the word </w:t>
      </w:r>
      <w:r>
        <w:rPr>
          <w:rFonts w:ascii="Arial" w:hAnsi="Arial" w:cs="Arial"/>
        </w:rPr>
        <w:t>‘</w:t>
      </w:r>
      <w:r w:rsidRPr="000064DB">
        <w:rPr>
          <w:rFonts w:ascii="Arial" w:hAnsi="Arial" w:cs="Arial"/>
        </w:rPr>
        <w:t>lesbian</w:t>
      </w:r>
      <w:r>
        <w:rPr>
          <w:rFonts w:ascii="Arial" w:hAnsi="Arial" w:cs="Arial"/>
        </w:rPr>
        <w:t>’. Uhm,</w:t>
      </w:r>
      <w:r w:rsidRPr="000064DB">
        <w:rPr>
          <w:rFonts w:ascii="Arial" w:hAnsi="Arial" w:cs="Arial"/>
        </w:rPr>
        <w:t xml:space="preserve"> for a long time there's been</w:t>
      </w:r>
      <w:r>
        <w:rPr>
          <w:rFonts w:ascii="Arial" w:hAnsi="Arial" w:cs="Arial"/>
        </w:rPr>
        <w:t xml:space="preserve"> </w:t>
      </w:r>
      <w:proofErr w:type="spellStart"/>
      <w:r>
        <w:rPr>
          <w:rFonts w:ascii="Arial" w:hAnsi="Arial" w:cs="Arial"/>
        </w:rPr>
        <w:t>sp</w:t>
      </w:r>
      <w:proofErr w:type="spellEnd"/>
      <w:r>
        <w:rPr>
          <w:rFonts w:ascii="Arial" w:hAnsi="Arial" w:cs="Arial"/>
        </w:rPr>
        <w:t>-,</w:t>
      </w:r>
      <w:r w:rsidRPr="000064DB">
        <w:rPr>
          <w:rFonts w:ascii="Arial" w:hAnsi="Arial" w:cs="Arial"/>
        </w:rPr>
        <w:t xml:space="preserve"> there's been space like within that community for like all different genders and people and</w:t>
      </w:r>
      <w:r>
        <w:rPr>
          <w:rFonts w:ascii="Arial" w:hAnsi="Arial" w:cs="Arial"/>
        </w:rPr>
        <w:t>, uhm,</w:t>
      </w:r>
      <w:r w:rsidRPr="000064DB">
        <w:rPr>
          <w:rFonts w:ascii="Arial" w:hAnsi="Arial" w:cs="Arial"/>
        </w:rPr>
        <w:t xml:space="preserve"> even although, so this is like the</w:t>
      </w:r>
      <w:r>
        <w:rPr>
          <w:rFonts w:ascii="Arial" w:hAnsi="Arial" w:cs="Arial"/>
        </w:rPr>
        <w:t xml:space="preserve">, the </w:t>
      </w:r>
      <w:proofErr w:type="gramStart"/>
      <w:r>
        <w:rPr>
          <w:rFonts w:ascii="Arial" w:hAnsi="Arial" w:cs="Arial"/>
        </w:rPr>
        <w:t>trick</w:t>
      </w:r>
      <w:proofErr w:type="gramEnd"/>
      <w:r w:rsidRPr="000064DB">
        <w:rPr>
          <w:rFonts w:ascii="Arial" w:hAnsi="Arial" w:cs="Arial"/>
        </w:rPr>
        <w:t xml:space="preserve"> right? Like if you only had that word and it still didn't fit, but it was </w:t>
      </w:r>
      <w:r>
        <w:rPr>
          <w:rFonts w:ascii="Arial" w:hAnsi="Arial" w:cs="Arial"/>
        </w:rPr>
        <w:t>all</w:t>
      </w:r>
      <w:r w:rsidRPr="000064DB">
        <w:rPr>
          <w:rFonts w:ascii="Arial" w:hAnsi="Arial" w:cs="Arial"/>
        </w:rPr>
        <w:t xml:space="preserve"> that you had</w:t>
      </w:r>
      <w:r>
        <w:rPr>
          <w:rFonts w:ascii="Arial" w:hAnsi="Arial" w:cs="Arial"/>
        </w:rPr>
        <w:t>,</w:t>
      </w:r>
      <w:r w:rsidRPr="000064DB">
        <w:rPr>
          <w:rFonts w:ascii="Arial" w:hAnsi="Arial" w:cs="Arial"/>
        </w:rPr>
        <w:t xml:space="preserve"> you just had to use it</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so it</w:t>
      </w:r>
      <w:r w:rsidRPr="000064DB">
        <w:rPr>
          <w:rFonts w:ascii="Arial" w:hAnsi="Arial" w:cs="Arial"/>
        </w:rPr>
        <w:t xml:space="preserve"> doesn't mean you were included. I</w:t>
      </w:r>
      <w:r>
        <w:rPr>
          <w:rFonts w:ascii="Arial" w:hAnsi="Arial" w:cs="Arial"/>
        </w:rPr>
        <w:t>, I,</w:t>
      </w:r>
      <w:r w:rsidRPr="000064DB">
        <w:rPr>
          <w:rFonts w:ascii="Arial" w:hAnsi="Arial" w:cs="Arial"/>
        </w:rPr>
        <w:t xml:space="preserve"> </w:t>
      </w:r>
      <w:r>
        <w:rPr>
          <w:rFonts w:ascii="Arial" w:hAnsi="Arial" w:cs="Arial"/>
        </w:rPr>
        <w:t xml:space="preserve">I’m </w:t>
      </w:r>
      <w:r w:rsidRPr="000064DB">
        <w:rPr>
          <w:rFonts w:ascii="Arial" w:hAnsi="Arial" w:cs="Arial"/>
        </w:rPr>
        <w:t>probably overthinking it</w:t>
      </w:r>
      <w:r>
        <w:rPr>
          <w:rFonts w:ascii="Arial" w:hAnsi="Arial" w:cs="Arial"/>
        </w:rPr>
        <w:t xml:space="preserve"> (=Grace: No)</w:t>
      </w:r>
      <w:r w:rsidRPr="000064DB">
        <w:rPr>
          <w:rFonts w:ascii="Arial" w:hAnsi="Arial" w:cs="Arial"/>
        </w:rPr>
        <w:t>, but</w:t>
      </w:r>
      <w:r>
        <w:rPr>
          <w:rFonts w:ascii="Arial" w:hAnsi="Arial" w:cs="Arial"/>
        </w:rPr>
        <w:t xml:space="preserve"> uhm,</w:t>
      </w:r>
      <w:r w:rsidRPr="000064DB">
        <w:rPr>
          <w:rFonts w:ascii="Arial" w:hAnsi="Arial" w:cs="Arial"/>
        </w:rPr>
        <w:t xml:space="preserve"> I just see it as</w:t>
      </w:r>
      <w:r>
        <w:rPr>
          <w:rFonts w:ascii="Arial" w:hAnsi="Arial" w:cs="Arial"/>
        </w:rPr>
        <w:t>,</w:t>
      </w:r>
      <w:r w:rsidRPr="000064DB">
        <w:rPr>
          <w:rFonts w:ascii="Arial" w:hAnsi="Arial" w:cs="Arial"/>
        </w:rPr>
        <w:t xml:space="preserve"> o</w:t>
      </w:r>
      <w:r>
        <w:rPr>
          <w:rFonts w:ascii="Arial" w:hAnsi="Arial" w:cs="Arial"/>
        </w:rPr>
        <w:t>r I’m</w:t>
      </w:r>
      <w:r w:rsidRPr="000064DB">
        <w:rPr>
          <w:rFonts w:ascii="Arial" w:hAnsi="Arial" w:cs="Arial"/>
        </w:rPr>
        <w:t xml:space="preserve"> trying to see it as something that is </w:t>
      </w:r>
      <w:proofErr w:type="gramStart"/>
      <w:r w:rsidRPr="000064DB">
        <w:rPr>
          <w:rFonts w:ascii="Arial" w:hAnsi="Arial" w:cs="Arial"/>
        </w:rPr>
        <w:t>actually exp</w:t>
      </w:r>
      <w:r>
        <w:rPr>
          <w:rFonts w:ascii="Arial" w:hAnsi="Arial" w:cs="Arial"/>
        </w:rPr>
        <w:t>a</w:t>
      </w:r>
      <w:r w:rsidRPr="000064DB">
        <w:rPr>
          <w:rFonts w:ascii="Arial" w:hAnsi="Arial" w:cs="Arial"/>
        </w:rPr>
        <w:t>nsive</w:t>
      </w:r>
      <w:proofErr w:type="gramEnd"/>
      <w:r>
        <w:rPr>
          <w:rFonts w:ascii="Arial" w:hAnsi="Arial" w:cs="Arial"/>
        </w:rPr>
        <w:t xml:space="preserve"> [Tyler nods]</w:t>
      </w:r>
      <w:r w:rsidRPr="000064DB">
        <w:rPr>
          <w:rFonts w:ascii="Arial" w:hAnsi="Arial" w:cs="Arial"/>
        </w:rPr>
        <w:t xml:space="preserve"> and </w:t>
      </w:r>
      <w:r w:rsidRPr="000064DB">
        <w:rPr>
          <w:rFonts w:ascii="Arial" w:hAnsi="Arial" w:cs="Arial"/>
        </w:rPr>
        <w:lastRenderedPageBreak/>
        <w:t xml:space="preserve">that hasn't been given the space </w:t>
      </w:r>
      <w:r>
        <w:rPr>
          <w:rFonts w:ascii="Arial" w:hAnsi="Arial" w:cs="Arial"/>
        </w:rPr>
        <w:t>b</w:t>
      </w:r>
      <w:r w:rsidRPr="000064DB">
        <w:rPr>
          <w:rFonts w:ascii="Arial" w:hAnsi="Arial" w:cs="Arial"/>
        </w:rPr>
        <w:t>e as broad</w:t>
      </w:r>
      <w:r>
        <w:rPr>
          <w:rFonts w:ascii="Arial" w:hAnsi="Arial" w:cs="Arial"/>
        </w:rPr>
        <w:t xml:space="preserve"> like as,</w:t>
      </w:r>
      <w:r w:rsidRPr="000064DB">
        <w:rPr>
          <w:rFonts w:ascii="Arial" w:hAnsi="Arial" w:cs="Arial"/>
        </w:rPr>
        <w:t xml:space="preserve"> as it is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Uhm, a</w:t>
      </w:r>
      <w:r w:rsidRPr="000064DB">
        <w:rPr>
          <w:rFonts w:ascii="Arial" w:hAnsi="Arial" w:cs="Arial"/>
        </w:rPr>
        <w:t>nd especially like slowly getting to meet so many different people that also have their own connections to it, people of different genders, or just people that can have that conversation</w:t>
      </w:r>
      <w:r>
        <w:rPr>
          <w:rFonts w:ascii="Arial" w:hAnsi="Arial" w:cs="Arial"/>
        </w:rPr>
        <w:t xml:space="preserve"> has </w:t>
      </w:r>
      <w:r w:rsidRPr="000064DB">
        <w:rPr>
          <w:rFonts w:ascii="Arial" w:hAnsi="Arial" w:cs="Arial"/>
        </w:rPr>
        <w:t>also help</w:t>
      </w:r>
      <w:r>
        <w:rPr>
          <w:rFonts w:ascii="Arial" w:hAnsi="Arial" w:cs="Arial"/>
        </w:rPr>
        <w:t>ed</w:t>
      </w:r>
      <w:r w:rsidRPr="000064DB">
        <w:rPr>
          <w:rFonts w:ascii="Arial" w:hAnsi="Arial" w:cs="Arial"/>
        </w:rPr>
        <w:t>.</w:t>
      </w:r>
      <w:r>
        <w:rPr>
          <w:rFonts w:ascii="Arial" w:hAnsi="Arial" w:cs="Arial"/>
        </w:rPr>
        <w:t xml:space="preserve"> Uhm… s</w:t>
      </w:r>
      <w:r w:rsidRPr="000064DB">
        <w:rPr>
          <w:rFonts w:ascii="Arial" w:hAnsi="Arial" w:cs="Arial"/>
        </w:rPr>
        <w:t xml:space="preserve">o, but also like, I like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for, like a bunch of reasons, including </w:t>
      </w:r>
      <w:proofErr w:type="spellStart"/>
      <w:r w:rsidRPr="000064DB">
        <w:rPr>
          <w:rFonts w:ascii="Arial" w:hAnsi="Arial" w:cs="Arial"/>
        </w:rPr>
        <w:t>it's</w:t>
      </w:r>
      <w:proofErr w:type="spellEnd"/>
      <w:r>
        <w:rPr>
          <w:rFonts w:ascii="Arial" w:hAnsi="Arial" w:cs="Arial"/>
        </w:rPr>
        <w:t>,</w:t>
      </w:r>
      <w:r w:rsidRPr="000064DB">
        <w:rPr>
          <w:rFonts w:ascii="Arial" w:hAnsi="Arial" w:cs="Arial"/>
        </w:rPr>
        <w:t xml:space="preserve"> not ambiguity, but like openness. And </w:t>
      </w:r>
      <w:r>
        <w:rPr>
          <w:rFonts w:ascii="Arial" w:hAnsi="Arial" w:cs="Arial"/>
        </w:rPr>
        <w:t xml:space="preserve">then, </w:t>
      </w:r>
      <w:r w:rsidRPr="000064DB">
        <w:rPr>
          <w:rFonts w:ascii="Arial" w:hAnsi="Arial" w:cs="Arial"/>
        </w:rPr>
        <w:t>also, just because I</w:t>
      </w:r>
      <w:r>
        <w:rPr>
          <w:rFonts w:ascii="Arial" w:hAnsi="Arial" w:cs="Arial"/>
        </w:rPr>
        <w:t xml:space="preserve"> came</w:t>
      </w:r>
      <w:r w:rsidRPr="000064DB">
        <w:rPr>
          <w:rFonts w:ascii="Arial" w:hAnsi="Arial" w:cs="Arial"/>
        </w:rPr>
        <w:t xml:space="preserve"> up with that word</w:t>
      </w:r>
      <w:r>
        <w:rPr>
          <w:rFonts w:ascii="Arial" w:hAnsi="Arial" w:cs="Arial"/>
        </w:rPr>
        <w:t xml:space="preserve"> and t</w:t>
      </w:r>
      <w:r w:rsidRPr="000064DB">
        <w:rPr>
          <w:rFonts w:ascii="Arial" w:hAnsi="Arial" w:cs="Arial"/>
        </w:rPr>
        <w:t>hrough</w:t>
      </w:r>
      <w:r>
        <w:rPr>
          <w:rFonts w:ascii="Arial" w:hAnsi="Arial" w:cs="Arial"/>
        </w:rPr>
        <w:t>,</w:t>
      </w:r>
      <w:r w:rsidRPr="000064DB">
        <w:rPr>
          <w:rFonts w:ascii="Arial" w:hAnsi="Arial" w:cs="Arial"/>
        </w:rPr>
        <w:t xml:space="preserve"> like figuring myself out, it's always been there</w:t>
      </w:r>
      <w:r>
        <w:rPr>
          <w:rFonts w:ascii="Arial" w:hAnsi="Arial" w:cs="Arial"/>
        </w:rPr>
        <w:t xml:space="preserve"> (=Tyler &amp; Grace: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Uhm, s</w:t>
      </w:r>
      <w:r w:rsidRPr="000064DB">
        <w:rPr>
          <w:rFonts w:ascii="Arial" w:hAnsi="Arial" w:cs="Arial"/>
        </w:rPr>
        <w:t xml:space="preserve">o it's, it's been a really big part of my identity,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it also means I get to include a lot of people in my world and</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uhm,</w:t>
      </w:r>
      <w:r w:rsidRPr="000064DB">
        <w:rPr>
          <w:rFonts w:ascii="Arial" w:hAnsi="Arial" w:cs="Arial"/>
        </w:rPr>
        <w:t xml:space="preserve"> and</w:t>
      </w:r>
      <w:r>
        <w:rPr>
          <w:rFonts w:ascii="Arial" w:hAnsi="Arial" w:cs="Arial"/>
        </w:rPr>
        <w:t xml:space="preserve"> (=Tyler: Hmmm)</w:t>
      </w:r>
      <w:r w:rsidRPr="000064DB">
        <w:rPr>
          <w:rFonts w:ascii="Arial" w:hAnsi="Arial" w:cs="Arial"/>
        </w:rPr>
        <w:t>, and, you know, the, the poli</w:t>
      </w:r>
      <w:r>
        <w:rPr>
          <w:rFonts w:ascii="Arial" w:hAnsi="Arial" w:cs="Arial"/>
        </w:rPr>
        <w:t>-, the poli</w:t>
      </w:r>
      <w:r w:rsidRPr="000064DB">
        <w:rPr>
          <w:rFonts w:ascii="Arial" w:hAnsi="Arial" w:cs="Arial"/>
        </w:rPr>
        <w:t>tics behind it</w:t>
      </w:r>
      <w:r>
        <w:rPr>
          <w:rFonts w:ascii="Arial" w:hAnsi="Arial" w:cs="Arial"/>
        </w:rPr>
        <w:t xml:space="preserve"> and all [Tyler nods] of that, so, uhm… </w:t>
      </w:r>
      <w:proofErr w:type="gramStart"/>
      <w:r>
        <w:rPr>
          <w:rFonts w:ascii="Arial" w:hAnsi="Arial" w:cs="Arial"/>
        </w:rPr>
        <w:t>So</w:t>
      </w:r>
      <w:proofErr w:type="gramEnd"/>
      <w:r>
        <w:rPr>
          <w:rFonts w:ascii="Arial" w:hAnsi="Arial" w:cs="Arial"/>
        </w:rPr>
        <w:t xml:space="preserve"> ja (=Tyler: Okay). </w:t>
      </w:r>
      <w:r w:rsidRPr="000064DB">
        <w:rPr>
          <w:rFonts w:ascii="Arial" w:hAnsi="Arial" w:cs="Arial"/>
        </w:rPr>
        <w:t>I think I tend to describe myself more through</w:t>
      </w:r>
      <w:r>
        <w:rPr>
          <w:rFonts w:ascii="Arial" w:hAnsi="Arial" w:cs="Arial"/>
        </w:rPr>
        <w:t>,</w:t>
      </w:r>
      <w:r w:rsidRPr="000064DB">
        <w:rPr>
          <w:rFonts w:ascii="Arial" w:hAnsi="Arial" w:cs="Arial"/>
        </w:rPr>
        <w:t xml:space="preserve"> just</w:t>
      </w:r>
      <w:r>
        <w:rPr>
          <w:rFonts w:ascii="Arial" w:hAnsi="Arial" w:cs="Arial"/>
        </w:rPr>
        <w:t>,</w:t>
      </w:r>
      <w:r w:rsidRPr="000064DB">
        <w:rPr>
          <w:rFonts w:ascii="Arial" w:hAnsi="Arial" w:cs="Arial"/>
        </w:rPr>
        <w:t xml:space="preserve"> I don't know, being like, visible with partners</w:t>
      </w:r>
      <w:r>
        <w:rPr>
          <w:rFonts w:ascii="Arial" w:hAnsi="Arial" w:cs="Arial"/>
        </w:rPr>
        <w:t xml:space="preserve"> (=Tyler: Mmhmm)</w:t>
      </w:r>
      <w:r w:rsidRPr="000064DB">
        <w:rPr>
          <w:rFonts w:ascii="Arial" w:hAnsi="Arial" w:cs="Arial"/>
        </w:rPr>
        <w:t>, th</w:t>
      </w:r>
      <w:r>
        <w:rPr>
          <w:rFonts w:ascii="Arial" w:hAnsi="Arial" w:cs="Arial"/>
        </w:rPr>
        <w:t>a</w:t>
      </w:r>
      <w:r w:rsidRPr="000064DB">
        <w:rPr>
          <w:rFonts w:ascii="Arial" w:hAnsi="Arial" w:cs="Arial"/>
        </w:rPr>
        <w:t xml:space="preserve">n </w:t>
      </w:r>
      <w:proofErr w:type="gramStart"/>
      <w:r w:rsidRPr="000064DB">
        <w:rPr>
          <w:rFonts w:ascii="Arial" w:hAnsi="Arial" w:cs="Arial"/>
        </w:rPr>
        <w:t>actually saying</w:t>
      </w:r>
      <w:proofErr w:type="gramEnd"/>
      <w:r w:rsidRPr="000064DB">
        <w:rPr>
          <w:rFonts w:ascii="Arial" w:hAnsi="Arial" w:cs="Arial"/>
        </w:rPr>
        <w:t>, like</w:t>
      </w:r>
      <w:r>
        <w:rPr>
          <w:rFonts w:ascii="Arial" w:hAnsi="Arial" w:cs="Arial"/>
        </w:rPr>
        <w:t xml:space="preserve"> [Tyler places phone on chair behind them]</w:t>
      </w:r>
      <w:r w:rsidRPr="000064DB">
        <w:rPr>
          <w:rFonts w:ascii="Arial" w:hAnsi="Arial" w:cs="Arial"/>
        </w:rPr>
        <w:t xml:space="preserve">, </w:t>
      </w:r>
      <w:r>
        <w:rPr>
          <w:rFonts w:ascii="Arial" w:hAnsi="Arial" w:cs="Arial"/>
        </w:rPr>
        <w:t>“</w:t>
      </w:r>
      <w:r w:rsidRPr="000064DB">
        <w:rPr>
          <w:rFonts w:ascii="Arial" w:hAnsi="Arial" w:cs="Arial"/>
        </w:rPr>
        <w:t>Oh, this is wh</w:t>
      </w:r>
      <w:r>
        <w:rPr>
          <w:rFonts w:ascii="Arial" w:hAnsi="Arial" w:cs="Arial"/>
        </w:rPr>
        <w:t>o</w:t>
      </w:r>
      <w:r w:rsidRPr="000064DB">
        <w:rPr>
          <w:rFonts w:ascii="Arial" w:hAnsi="Arial" w:cs="Arial"/>
        </w:rPr>
        <w:t xml:space="preserve"> </w:t>
      </w:r>
      <w:r>
        <w:rPr>
          <w:rFonts w:ascii="Arial" w:hAnsi="Arial" w:cs="Arial"/>
        </w:rPr>
        <w:t xml:space="preserve">I am” and </w:t>
      </w:r>
      <w:r w:rsidRPr="000064DB">
        <w:rPr>
          <w:rFonts w:ascii="Arial" w:hAnsi="Arial" w:cs="Arial"/>
        </w:rPr>
        <w:t>making sure people know and</w:t>
      </w:r>
      <w:r>
        <w:rPr>
          <w:rFonts w:ascii="Arial" w:hAnsi="Arial" w:cs="Arial"/>
        </w:rPr>
        <w:t xml:space="preserve"> being</w:t>
      </w:r>
      <w:r w:rsidRPr="000064DB">
        <w:rPr>
          <w:rFonts w:ascii="Arial" w:hAnsi="Arial" w:cs="Arial"/>
        </w:rPr>
        <w:t xml:space="preserve"> out</w:t>
      </w:r>
      <w:r>
        <w:rPr>
          <w:rFonts w:ascii="Arial" w:hAnsi="Arial" w:cs="Arial"/>
        </w:rPr>
        <w:t xml:space="preserve"> and duh-duh-duh (=Tyler: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Uhm, s</w:t>
      </w:r>
      <w:r w:rsidRPr="000064DB">
        <w:rPr>
          <w:rFonts w:ascii="Arial" w:hAnsi="Arial" w:cs="Arial"/>
        </w:rPr>
        <w:t xml:space="preserve">o I'm still working on that. </w:t>
      </w:r>
    </w:p>
    <w:p w14:paraId="7B37C241" w14:textId="77777777" w:rsidR="00F031B5" w:rsidRDefault="00F031B5" w:rsidP="00F031B5">
      <w:pPr>
        <w:spacing w:after="0"/>
        <w:rPr>
          <w:rFonts w:ascii="Arial" w:hAnsi="Arial" w:cs="Arial"/>
        </w:rPr>
      </w:pPr>
    </w:p>
    <w:p w14:paraId="25243352" w14:textId="77777777" w:rsidR="00F031B5" w:rsidRPr="000064DB" w:rsidRDefault="00F031B5" w:rsidP="00F031B5">
      <w:pPr>
        <w:spacing w:after="0"/>
        <w:rPr>
          <w:rFonts w:ascii="Arial" w:hAnsi="Arial" w:cs="Arial"/>
        </w:rPr>
      </w:pPr>
      <w:r>
        <w:rPr>
          <w:rFonts w:ascii="Arial" w:hAnsi="Arial" w:cs="Arial"/>
          <w:b/>
          <w:bCs/>
        </w:rPr>
        <w:t xml:space="preserve">Tyler: </w:t>
      </w:r>
      <w:r w:rsidRPr="000064DB">
        <w:rPr>
          <w:rFonts w:ascii="Arial" w:hAnsi="Arial" w:cs="Arial"/>
        </w:rPr>
        <w:t>Okay.</w:t>
      </w:r>
      <w:r>
        <w:rPr>
          <w:rFonts w:ascii="Arial" w:hAnsi="Arial" w:cs="Arial"/>
        </w:rPr>
        <w:t xml:space="preserve"> Interesting. Yeah.</w:t>
      </w:r>
    </w:p>
    <w:p w14:paraId="78D1A66E" w14:textId="77777777" w:rsidR="00F031B5" w:rsidRPr="000064DB" w:rsidRDefault="00F031B5" w:rsidP="00F031B5">
      <w:pPr>
        <w:spacing w:after="0"/>
        <w:rPr>
          <w:rFonts w:ascii="Arial" w:hAnsi="Arial" w:cs="Arial"/>
        </w:rPr>
      </w:pPr>
    </w:p>
    <w:p w14:paraId="1DEABB68"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 xml:space="preserve">Gosh, </w:t>
      </w:r>
      <w:r>
        <w:rPr>
          <w:rFonts w:ascii="Arial" w:hAnsi="Arial" w:cs="Arial"/>
        </w:rPr>
        <w:t>I have</w:t>
      </w:r>
      <w:r w:rsidRPr="000064DB">
        <w:rPr>
          <w:rFonts w:ascii="Arial" w:hAnsi="Arial" w:cs="Arial"/>
        </w:rPr>
        <w:t xml:space="preserve"> </w:t>
      </w:r>
      <w:r>
        <w:rPr>
          <w:rFonts w:ascii="Arial" w:hAnsi="Arial" w:cs="Arial"/>
        </w:rPr>
        <w:t xml:space="preserve">to </w:t>
      </w:r>
      <w:r w:rsidRPr="000064DB">
        <w:rPr>
          <w:rFonts w:ascii="Arial" w:hAnsi="Arial" w:cs="Arial"/>
        </w:rPr>
        <w:t>say</w:t>
      </w:r>
      <w:r>
        <w:rPr>
          <w:rFonts w:ascii="Arial" w:hAnsi="Arial" w:cs="Arial"/>
        </w:rPr>
        <w:t>,</w:t>
      </w:r>
      <w:r w:rsidRPr="000064DB">
        <w:rPr>
          <w:rFonts w:ascii="Arial" w:hAnsi="Arial" w:cs="Arial"/>
        </w:rPr>
        <w:t xml:space="preserve"> like, while you're speaking</w:t>
      </w:r>
      <w:r>
        <w:rPr>
          <w:rFonts w:ascii="Arial" w:hAnsi="Arial" w:cs="Arial"/>
        </w:rPr>
        <w:t>, I</w:t>
      </w:r>
      <w:r w:rsidRPr="000064DB">
        <w:rPr>
          <w:rFonts w:ascii="Arial" w:hAnsi="Arial" w:cs="Arial"/>
        </w:rPr>
        <w:t xml:space="preserve"> related</w:t>
      </w:r>
      <w:r>
        <w:rPr>
          <w:rFonts w:ascii="Arial" w:hAnsi="Arial" w:cs="Arial"/>
        </w:rPr>
        <w:t xml:space="preserve"> a lot to some of the things you were saying, </w:t>
      </w:r>
      <w:proofErr w:type="spellStart"/>
      <w:r>
        <w:rPr>
          <w:rFonts w:ascii="Arial" w:hAnsi="Arial" w:cs="Arial"/>
        </w:rPr>
        <w:t>‘</w:t>
      </w:r>
      <w:r w:rsidRPr="000064DB">
        <w:rPr>
          <w:rFonts w:ascii="Arial" w:hAnsi="Arial" w:cs="Arial"/>
        </w:rPr>
        <w:t>cause</w:t>
      </w:r>
      <w:proofErr w:type="spellEnd"/>
      <w:r w:rsidRPr="000064DB">
        <w:rPr>
          <w:rFonts w:ascii="Arial" w:hAnsi="Arial" w:cs="Arial"/>
        </w:rPr>
        <w:t>,</w:t>
      </w:r>
      <w:r>
        <w:rPr>
          <w:rFonts w:ascii="Arial" w:hAnsi="Arial" w:cs="Arial"/>
        </w:rPr>
        <w:t xml:space="preserve"> uhm,</w:t>
      </w:r>
      <w:r w:rsidRPr="000064DB">
        <w:rPr>
          <w:rFonts w:ascii="Arial" w:hAnsi="Arial" w:cs="Arial"/>
        </w:rPr>
        <w:t xml:space="preserve"> for me,</w:t>
      </w:r>
      <w:r>
        <w:rPr>
          <w:rFonts w:ascii="Arial" w:hAnsi="Arial" w:cs="Arial"/>
        </w:rPr>
        <w:t xml:space="preserve"> also, I always</w:t>
      </w:r>
      <w:r w:rsidRPr="000064DB">
        <w:rPr>
          <w:rFonts w:ascii="Arial" w:hAnsi="Arial" w:cs="Arial"/>
        </w:rPr>
        <w:t xml:space="preserve"> like, prefer using the word </w:t>
      </w:r>
      <w:r>
        <w:rPr>
          <w:rFonts w:ascii="Arial" w:hAnsi="Arial" w:cs="Arial"/>
        </w:rPr>
        <w:t>‘</w:t>
      </w:r>
      <w:r w:rsidRPr="000064DB">
        <w:rPr>
          <w:rFonts w:ascii="Arial" w:hAnsi="Arial" w:cs="Arial"/>
        </w:rPr>
        <w:t>queer</w:t>
      </w:r>
      <w:r>
        <w:rPr>
          <w:rFonts w:ascii="Arial" w:hAnsi="Arial" w:cs="Arial"/>
        </w:rPr>
        <w:t>’ [Tyler writes something on clipboard]</w:t>
      </w:r>
      <w:r w:rsidRPr="000064DB">
        <w:rPr>
          <w:rFonts w:ascii="Arial" w:hAnsi="Arial" w:cs="Arial"/>
        </w:rPr>
        <w:t xml:space="preserve">, </w:t>
      </w:r>
      <w:r>
        <w:rPr>
          <w:rFonts w:ascii="Arial" w:hAnsi="Arial" w:cs="Arial"/>
        </w:rPr>
        <w:t>uhm, to identify</w:t>
      </w:r>
      <w:r w:rsidRPr="000064DB">
        <w:rPr>
          <w:rFonts w:ascii="Arial" w:hAnsi="Arial" w:cs="Arial"/>
        </w:rPr>
        <w:t xml:space="preserve"> myself and trying to become comfortable because I want to</w:t>
      </w:r>
      <w:r>
        <w:rPr>
          <w:rFonts w:ascii="Arial" w:hAnsi="Arial" w:cs="Arial"/>
        </w:rPr>
        <w:t xml:space="preserve"> with the term ‘lesbian’ as</w:t>
      </w:r>
      <w:r w:rsidRPr="000064DB">
        <w:rPr>
          <w:rFonts w:ascii="Arial" w:hAnsi="Arial" w:cs="Arial"/>
        </w:rPr>
        <w:t xml:space="preserve"> well</w:t>
      </w:r>
      <w:r>
        <w:rPr>
          <w:rFonts w:ascii="Arial" w:hAnsi="Arial" w:cs="Arial"/>
        </w:rPr>
        <w:t>. It’s</w:t>
      </w:r>
      <w:r w:rsidRPr="000064DB">
        <w:rPr>
          <w:rFonts w:ascii="Arial" w:hAnsi="Arial" w:cs="Arial"/>
        </w:rPr>
        <w:t xml:space="preserve"> just</w:t>
      </w:r>
      <w:r>
        <w:rPr>
          <w:rFonts w:ascii="Arial" w:hAnsi="Arial" w:cs="Arial"/>
        </w:rPr>
        <w:t>,</w:t>
      </w:r>
      <w:r w:rsidRPr="000064DB">
        <w:rPr>
          <w:rFonts w:ascii="Arial" w:hAnsi="Arial" w:cs="Arial"/>
        </w:rPr>
        <w:t xml:space="preserve"> for me,</w:t>
      </w:r>
      <w:r>
        <w:rPr>
          <w:rFonts w:ascii="Arial" w:hAnsi="Arial" w:cs="Arial"/>
        </w:rPr>
        <w:t xml:space="preserve"> uhm,</w:t>
      </w:r>
      <w:r w:rsidRPr="000064DB">
        <w:rPr>
          <w:rFonts w:ascii="Arial" w:hAnsi="Arial" w:cs="Arial"/>
        </w:rPr>
        <w:t xml:space="preserve"> the reason there's a bit of like, resistance there is because </w:t>
      </w:r>
      <w:r>
        <w:rPr>
          <w:rFonts w:ascii="Arial" w:hAnsi="Arial" w:cs="Arial"/>
        </w:rPr>
        <w:t xml:space="preserve">in my household it’s always </w:t>
      </w:r>
      <w:r w:rsidRPr="000064DB">
        <w:rPr>
          <w:rFonts w:ascii="Arial" w:hAnsi="Arial" w:cs="Arial"/>
        </w:rPr>
        <w:t>been a</w:t>
      </w:r>
      <w:r>
        <w:rPr>
          <w:rFonts w:ascii="Arial" w:hAnsi="Arial" w:cs="Arial"/>
        </w:rPr>
        <w:t xml:space="preserve"> bit of a</w:t>
      </w:r>
      <w:r w:rsidRPr="000064DB">
        <w:rPr>
          <w:rFonts w:ascii="Arial" w:hAnsi="Arial" w:cs="Arial"/>
        </w:rPr>
        <w:t xml:space="preserve"> dirty word</w:t>
      </w:r>
      <w:r>
        <w:rPr>
          <w:rFonts w:ascii="Arial" w:hAnsi="Arial" w:cs="Arial"/>
        </w:rPr>
        <w:t xml:space="preserve"> (=Violet: </w:t>
      </w:r>
      <w:r w:rsidRPr="000064DB">
        <w:rPr>
          <w:rFonts w:ascii="Arial" w:hAnsi="Arial" w:cs="Arial"/>
        </w:rPr>
        <w:t>Yeah</w:t>
      </w:r>
      <w:r>
        <w:rPr>
          <w:rFonts w:ascii="Arial" w:hAnsi="Arial" w:cs="Arial"/>
        </w:rPr>
        <w:t>)</w:t>
      </w:r>
      <w:r w:rsidRPr="000064DB">
        <w:rPr>
          <w:rFonts w:ascii="Arial" w:hAnsi="Arial" w:cs="Arial"/>
        </w:rPr>
        <w:t>.</w:t>
      </w:r>
      <w:r>
        <w:rPr>
          <w:rFonts w:ascii="Arial" w:hAnsi="Arial" w:cs="Arial"/>
        </w:rPr>
        <w:t xml:space="preserve"> Uhm, i</w:t>
      </w:r>
      <w:r w:rsidRPr="000064DB">
        <w:rPr>
          <w:rFonts w:ascii="Arial" w:hAnsi="Arial" w:cs="Arial"/>
        </w:rPr>
        <w:t>t's very much like a taboo</w:t>
      </w:r>
      <w:r>
        <w:rPr>
          <w:rFonts w:ascii="Arial" w:hAnsi="Arial" w:cs="Arial"/>
        </w:rPr>
        <w:t xml:space="preserve"> thing, t</w:t>
      </w:r>
      <w:r w:rsidRPr="000064DB">
        <w:rPr>
          <w:rFonts w:ascii="Arial" w:hAnsi="Arial" w:cs="Arial"/>
        </w:rPr>
        <w:t>hat's</w:t>
      </w:r>
      <w:r>
        <w:rPr>
          <w:rFonts w:ascii="Arial" w:hAnsi="Arial" w:cs="Arial"/>
        </w:rPr>
        <w:t>,</w:t>
      </w:r>
      <w:r w:rsidRPr="000064DB">
        <w:rPr>
          <w:rFonts w:ascii="Arial" w:hAnsi="Arial" w:cs="Arial"/>
        </w:rPr>
        <w:t xml:space="preserv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as I mentioned before</w:t>
      </w:r>
      <w:r>
        <w:rPr>
          <w:rFonts w:ascii="Arial" w:hAnsi="Arial" w:cs="Arial"/>
        </w:rPr>
        <w:t xml:space="preserve"> when</w:t>
      </w:r>
      <w:r w:rsidRPr="000064DB">
        <w:rPr>
          <w:rFonts w:ascii="Arial" w:hAnsi="Arial" w:cs="Arial"/>
        </w:rPr>
        <w:t xml:space="preserve"> we</w:t>
      </w:r>
      <w:r>
        <w:rPr>
          <w:rFonts w:ascii="Arial" w:hAnsi="Arial" w:cs="Arial"/>
        </w:rPr>
        <w:t xml:space="preserve"> we</w:t>
      </w:r>
      <w:r w:rsidRPr="000064DB">
        <w:rPr>
          <w:rFonts w:ascii="Arial" w:hAnsi="Arial" w:cs="Arial"/>
        </w:rPr>
        <w:t>re</w:t>
      </w:r>
      <w:r>
        <w:rPr>
          <w:rFonts w:ascii="Arial" w:hAnsi="Arial" w:cs="Arial"/>
        </w:rPr>
        <w:t xml:space="preserve"> just, uhm,</w:t>
      </w:r>
      <w:r w:rsidRPr="000064DB">
        <w:rPr>
          <w:rFonts w:ascii="Arial" w:hAnsi="Arial" w:cs="Arial"/>
        </w:rPr>
        <w:t xml:space="preserve"> introducing</w:t>
      </w:r>
      <w:r>
        <w:rPr>
          <w:rFonts w:ascii="Arial" w:hAnsi="Arial" w:cs="Arial"/>
        </w:rPr>
        <w:t xml:space="preserve"> ourselves, I</w:t>
      </w:r>
      <w:r w:rsidRPr="000064DB">
        <w:rPr>
          <w:rFonts w:ascii="Arial" w:hAnsi="Arial" w:cs="Arial"/>
        </w:rPr>
        <w:t xml:space="preserve"> come from very, very religious background</w:t>
      </w:r>
      <w:r>
        <w:rPr>
          <w:rFonts w:ascii="Arial" w:hAnsi="Arial" w:cs="Arial"/>
        </w:rPr>
        <w:t xml:space="preserve"> [Violet nods]</w:t>
      </w:r>
      <w:r w:rsidRPr="000064DB">
        <w:rPr>
          <w:rFonts w:ascii="Arial" w:hAnsi="Arial" w:cs="Arial"/>
        </w:rPr>
        <w:t xml:space="preserve">. </w:t>
      </w:r>
      <w:r>
        <w:rPr>
          <w:rFonts w:ascii="Arial" w:hAnsi="Arial" w:cs="Arial"/>
        </w:rPr>
        <w:t>Uhm, m</w:t>
      </w:r>
      <w:r w:rsidRPr="000064DB">
        <w:rPr>
          <w:rFonts w:ascii="Arial" w:hAnsi="Arial" w:cs="Arial"/>
        </w:rPr>
        <w:t xml:space="preserve">y dad </w:t>
      </w:r>
      <w:r>
        <w:rPr>
          <w:rFonts w:ascii="Arial" w:hAnsi="Arial" w:cs="Arial"/>
        </w:rPr>
        <w:t>i</w:t>
      </w:r>
      <w:r w:rsidRPr="000064DB">
        <w:rPr>
          <w:rFonts w:ascii="Arial" w:hAnsi="Arial" w:cs="Arial"/>
        </w:rPr>
        <w:t xml:space="preserve">s a </w:t>
      </w:r>
      <w:r>
        <w:rPr>
          <w:rFonts w:ascii="Arial" w:hAnsi="Arial" w:cs="Arial"/>
        </w:rPr>
        <w:t>very</w:t>
      </w:r>
      <w:r w:rsidRPr="000064DB">
        <w:rPr>
          <w:rFonts w:ascii="Arial" w:hAnsi="Arial" w:cs="Arial"/>
        </w:rPr>
        <w:t xml:space="preserve">, </w:t>
      </w:r>
      <w:r>
        <w:rPr>
          <w:rFonts w:ascii="Arial" w:hAnsi="Arial" w:cs="Arial"/>
        </w:rPr>
        <w:t>very Christian</w:t>
      </w:r>
      <w:r w:rsidRPr="000064DB">
        <w:rPr>
          <w:rFonts w:ascii="Arial" w:hAnsi="Arial" w:cs="Arial"/>
        </w:rPr>
        <w:t>.</w:t>
      </w:r>
      <w:r>
        <w:rPr>
          <w:rFonts w:ascii="Arial" w:hAnsi="Arial" w:cs="Arial"/>
        </w:rPr>
        <w:t xml:space="preserve"> Uhm, a</w:t>
      </w:r>
      <w:r w:rsidRPr="000064DB">
        <w:rPr>
          <w:rFonts w:ascii="Arial" w:hAnsi="Arial" w:cs="Arial"/>
        </w:rPr>
        <w:t>nd I was just</w:t>
      </w:r>
      <w:r>
        <w:rPr>
          <w:rFonts w:ascii="Arial" w:hAnsi="Arial" w:cs="Arial"/>
        </w:rPr>
        <w:t>, ministry</w:t>
      </w:r>
      <w:r w:rsidRPr="000064DB">
        <w:rPr>
          <w:rFonts w:ascii="Arial" w:hAnsi="Arial" w:cs="Arial"/>
        </w:rPr>
        <w:t xml:space="preserve"> was just like a very integral part of growing up</w:t>
      </w:r>
      <w:r>
        <w:rPr>
          <w:rFonts w:ascii="Arial" w:hAnsi="Arial" w:cs="Arial"/>
        </w:rPr>
        <w:t xml:space="preserve"> a</w:t>
      </w:r>
      <w:r w:rsidRPr="000064DB">
        <w:rPr>
          <w:rFonts w:ascii="Arial" w:hAnsi="Arial" w:cs="Arial"/>
        </w:rPr>
        <w:t>nd</w:t>
      </w:r>
      <w:r>
        <w:rPr>
          <w:rFonts w:ascii="Arial" w:hAnsi="Arial" w:cs="Arial"/>
        </w:rPr>
        <w:t>,</w:t>
      </w:r>
      <w:r w:rsidRPr="000064DB">
        <w:rPr>
          <w:rFonts w:ascii="Arial" w:hAnsi="Arial" w:cs="Arial"/>
        </w:rPr>
        <w:t xml:space="preserve"> I had to do a lot of </w:t>
      </w:r>
      <w:proofErr w:type="gramStart"/>
      <w:r w:rsidRPr="000064DB">
        <w:rPr>
          <w:rFonts w:ascii="Arial" w:hAnsi="Arial" w:cs="Arial"/>
        </w:rPr>
        <w:t>like</w:t>
      </w:r>
      <w:proofErr w:type="gramEnd"/>
      <w:r w:rsidRPr="000064DB">
        <w:rPr>
          <w:rFonts w:ascii="Arial" w:hAnsi="Arial" w:cs="Arial"/>
        </w:rPr>
        <w:t>, fighting,</w:t>
      </w:r>
      <w:r>
        <w:rPr>
          <w:rFonts w:ascii="Arial" w:hAnsi="Arial" w:cs="Arial"/>
        </w:rPr>
        <w:t xml:space="preserve"> uhm,</w:t>
      </w:r>
      <w:r w:rsidRPr="000064DB">
        <w:rPr>
          <w:rFonts w:ascii="Arial" w:hAnsi="Arial" w:cs="Arial"/>
        </w:rPr>
        <w:t xml:space="preserve"> just like, </w:t>
      </w:r>
      <w:r>
        <w:rPr>
          <w:rFonts w:ascii="Arial" w:hAnsi="Arial" w:cs="Arial"/>
        </w:rPr>
        <w:t>in my early like teen –</w:t>
      </w:r>
      <w:r w:rsidRPr="000064DB">
        <w:rPr>
          <w:rFonts w:ascii="Arial" w:hAnsi="Arial" w:cs="Arial"/>
        </w:rPr>
        <w:t xml:space="preserve"> </w:t>
      </w:r>
      <w:r>
        <w:rPr>
          <w:rFonts w:ascii="Arial" w:hAnsi="Arial" w:cs="Arial"/>
        </w:rPr>
        <w:t>I’m still a</w:t>
      </w:r>
      <w:r w:rsidRPr="000064DB">
        <w:rPr>
          <w:rFonts w:ascii="Arial" w:hAnsi="Arial" w:cs="Arial"/>
        </w:rPr>
        <w:t xml:space="preserve"> teenag</w:t>
      </w:r>
      <w:r>
        <w:rPr>
          <w:rFonts w:ascii="Arial" w:hAnsi="Arial" w:cs="Arial"/>
        </w:rPr>
        <w:t>er technically –</w:t>
      </w:r>
      <w:r w:rsidRPr="000064DB">
        <w:rPr>
          <w:rFonts w:ascii="Arial" w:hAnsi="Arial" w:cs="Arial"/>
        </w:rPr>
        <w:t xml:space="preserve"> but when I was younger teenager</w:t>
      </w:r>
      <w:r>
        <w:rPr>
          <w:rFonts w:ascii="Arial" w:hAnsi="Arial" w:cs="Arial"/>
        </w:rPr>
        <w:t>,</w:t>
      </w:r>
      <w:r w:rsidRPr="000064DB">
        <w:rPr>
          <w:rFonts w:ascii="Arial" w:hAnsi="Arial" w:cs="Arial"/>
        </w:rPr>
        <w:t xml:space="preserve"> </w:t>
      </w:r>
      <w:r>
        <w:rPr>
          <w:rFonts w:ascii="Arial" w:hAnsi="Arial" w:cs="Arial"/>
        </w:rPr>
        <w:t xml:space="preserve">uhm, </w:t>
      </w:r>
      <w:r w:rsidRPr="000064DB">
        <w:rPr>
          <w:rFonts w:ascii="Arial" w:hAnsi="Arial" w:cs="Arial"/>
        </w:rPr>
        <w:t xml:space="preserve">having that to kind of compete with when it came to figuring out my sexuality. </w:t>
      </w:r>
      <w:r>
        <w:rPr>
          <w:rFonts w:ascii="Arial" w:hAnsi="Arial" w:cs="Arial"/>
        </w:rPr>
        <w:t>Uhm, a</w:t>
      </w:r>
      <w:r w:rsidRPr="000064DB">
        <w:rPr>
          <w:rFonts w:ascii="Arial" w:hAnsi="Arial" w:cs="Arial"/>
        </w:rPr>
        <w:t>nd the thing is,</w:t>
      </w:r>
      <w:r>
        <w:rPr>
          <w:rFonts w:ascii="Arial" w:hAnsi="Arial" w:cs="Arial"/>
        </w:rPr>
        <w:t xml:space="preserve"> like,</w:t>
      </w:r>
      <w:r w:rsidRPr="000064DB">
        <w:rPr>
          <w:rFonts w:ascii="Arial" w:hAnsi="Arial" w:cs="Arial"/>
        </w:rPr>
        <w:t xml:space="preserve"> I've</w:t>
      </w:r>
      <w:r>
        <w:rPr>
          <w:rFonts w:ascii="Arial" w:hAnsi="Arial" w:cs="Arial"/>
        </w:rPr>
        <w:t>,</w:t>
      </w:r>
      <w:r w:rsidRPr="000064DB">
        <w:rPr>
          <w:rFonts w:ascii="Arial" w:hAnsi="Arial" w:cs="Arial"/>
        </w:rPr>
        <w:t xml:space="preserve"> you know, heard the word</w:t>
      </w:r>
      <w:r>
        <w:rPr>
          <w:rFonts w:ascii="Arial" w:hAnsi="Arial" w:cs="Arial"/>
        </w:rPr>
        <w:t>, uhm,</w:t>
      </w:r>
      <w:r w:rsidRPr="000064DB">
        <w:rPr>
          <w:rFonts w:ascii="Arial" w:hAnsi="Arial" w:cs="Arial"/>
        </w:rPr>
        <w:t xml:space="preserve">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us</w:t>
      </w:r>
      <w:r>
        <w:rPr>
          <w:rFonts w:ascii="Arial" w:hAnsi="Arial" w:cs="Arial"/>
        </w:rPr>
        <w:t>ed</w:t>
      </w:r>
      <w:r w:rsidRPr="000064DB">
        <w:rPr>
          <w:rFonts w:ascii="Arial" w:hAnsi="Arial" w:cs="Arial"/>
        </w:rPr>
        <w:t xml:space="preserve"> a very, like derogatory manner in my household before</w:t>
      </w:r>
      <w:r>
        <w:rPr>
          <w:rFonts w:ascii="Arial" w:hAnsi="Arial" w:cs="Arial"/>
        </w:rPr>
        <w:t xml:space="preserve"> (=Tyler: </w:t>
      </w:r>
      <w:proofErr w:type="spellStart"/>
      <w:r>
        <w:rPr>
          <w:rFonts w:ascii="Arial" w:hAnsi="Arial" w:cs="Arial"/>
        </w:rPr>
        <w:t>Mmm</w:t>
      </w:r>
      <w:proofErr w:type="spellEnd"/>
      <w:r>
        <w:rPr>
          <w:rFonts w:ascii="Arial" w:hAnsi="Arial" w:cs="Arial"/>
        </w:rPr>
        <w:t>), uhm,</w:t>
      </w:r>
      <w:r w:rsidRPr="000064DB">
        <w:rPr>
          <w:rFonts w:ascii="Arial" w:hAnsi="Arial" w:cs="Arial"/>
        </w:rPr>
        <w:t xml:space="preserve"> when I was a little bit younger.</w:t>
      </w:r>
      <w:r>
        <w:rPr>
          <w:rFonts w:ascii="Arial" w:hAnsi="Arial" w:cs="Arial"/>
        </w:rPr>
        <w:t xml:space="preserve"> Uhm, a</w:t>
      </w:r>
      <w:r w:rsidRPr="000064DB">
        <w:rPr>
          <w:rFonts w:ascii="Arial" w:hAnsi="Arial" w:cs="Arial"/>
        </w:rPr>
        <w:t>nd I think that's almost why</w:t>
      </w:r>
      <w:r>
        <w:rPr>
          <w:rFonts w:ascii="Arial" w:hAnsi="Arial" w:cs="Arial"/>
        </w:rPr>
        <w:t xml:space="preserve"> [Tyler writes something], it’s,</w:t>
      </w:r>
      <w:r w:rsidRPr="000064DB">
        <w:rPr>
          <w:rFonts w:ascii="Arial" w:hAnsi="Arial" w:cs="Arial"/>
        </w:rPr>
        <w:t xml:space="preserve"> it's funny that </w:t>
      </w:r>
      <w:r>
        <w:rPr>
          <w:rFonts w:ascii="Arial" w:hAnsi="Arial" w:cs="Arial"/>
        </w:rPr>
        <w:t>it</w:t>
      </w:r>
      <w:r w:rsidRPr="000064DB">
        <w:rPr>
          <w:rFonts w:ascii="Arial" w:hAnsi="Arial" w:cs="Arial"/>
        </w:rPr>
        <w:t xml:space="preserve"> happened with the word</w:t>
      </w:r>
      <w:r>
        <w:rPr>
          <w:rFonts w:ascii="Arial" w:hAnsi="Arial" w:cs="Arial"/>
        </w:rPr>
        <w:t xml:space="preserve"> ‘queer’ and not the word ‘lesbian’</w:t>
      </w:r>
      <w:r w:rsidRPr="000064DB">
        <w:rPr>
          <w:rFonts w:ascii="Arial" w:hAnsi="Arial" w:cs="Arial"/>
        </w:rPr>
        <w:t>, but I like using it like</w:t>
      </w:r>
      <w:r>
        <w:rPr>
          <w:rFonts w:ascii="Arial" w:hAnsi="Arial" w:cs="Arial"/>
        </w:rPr>
        <w:t>,</w:t>
      </w:r>
      <w:r w:rsidRPr="000064DB">
        <w:rPr>
          <w:rFonts w:ascii="Arial" w:hAnsi="Arial" w:cs="Arial"/>
        </w:rPr>
        <w:t xml:space="preserve"> in</w:t>
      </w:r>
      <w:r>
        <w:rPr>
          <w:rFonts w:ascii="Arial" w:hAnsi="Arial" w:cs="Arial"/>
        </w:rPr>
        <w:t>,</w:t>
      </w:r>
      <w:r w:rsidRPr="000064DB">
        <w:rPr>
          <w:rFonts w:ascii="Arial" w:hAnsi="Arial" w:cs="Arial"/>
        </w:rPr>
        <w:t xml:space="preserve"> sort of</w:t>
      </w:r>
      <w:r>
        <w:rPr>
          <w:rFonts w:ascii="Arial" w:hAnsi="Arial" w:cs="Arial"/>
        </w:rPr>
        <w:t>, uhm, defiance [Violet nods], uhm,</w:t>
      </w:r>
      <w:r w:rsidRPr="000064DB">
        <w:rPr>
          <w:rFonts w:ascii="Arial" w:hAnsi="Arial" w:cs="Arial"/>
        </w:rPr>
        <w:t xml:space="preserve"> of what like, the norms in my ho</w:t>
      </w:r>
      <w:r>
        <w:rPr>
          <w:rFonts w:ascii="Arial" w:hAnsi="Arial" w:cs="Arial"/>
        </w:rPr>
        <w:t>usehold</w:t>
      </w:r>
      <w:r w:rsidRPr="000064DB">
        <w:rPr>
          <w:rFonts w:ascii="Arial" w:hAnsi="Arial" w:cs="Arial"/>
        </w:rPr>
        <w:t xml:space="preserve"> growing up were</w:t>
      </w:r>
      <w:r>
        <w:rPr>
          <w:rFonts w:ascii="Arial" w:hAnsi="Arial" w:cs="Arial"/>
        </w:rPr>
        <w:t xml:space="preserve">. Uhm, </w:t>
      </w:r>
      <w:r w:rsidRPr="000064DB">
        <w:rPr>
          <w:rFonts w:ascii="Arial" w:hAnsi="Arial" w:cs="Arial"/>
        </w:rPr>
        <w:t>and also something you said</w:t>
      </w:r>
      <w:r>
        <w:rPr>
          <w:rFonts w:ascii="Arial" w:hAnsi="Arial" w:cs="Arial"/>
        </w:rPr>
        <w:t xml:space="preserve"> was</w:t>
      </w:r>
      <w:r w:rsidRPr="000064DB">
        <w:rPr>
          <w:rFonts w:ascii="Arial" w:hAnsi="Arial" w:cs="Arial"/>
        </w:rPr>
        <w:t xml:space="preserve"> that </w:t>
      </w:r>
      <w:r>
        <w:rPr>
          <w:rFonts w:ascii="Arial" w:hAnsi="Arial" w:cs="Arial"/>
        </w:rPr>
        <w:t>it includes a lot of,</w:t>
      </w:r>
      <w:r w:rsidRPr="000064DB">
        <w:rPr>
          <w:rFonts w:ascii="Arial" w:hAnsi="Arial" w:cs="Arial"/>
        </w:rPr>
        <w:t xml:space="preserve"> a lot of people and I can really identify with</w:t>
      </w:r>
      <w:r>
        <w:rPr>
          <w:rFonts w:ascii="Arial" w:hAnsi="Arial" w:cs="Arial"/>
        </w:rPr>
        <w:t xml:space="preserve"> people who use that word, </w:t>
      </w:r>
      <w:r w:rsidRPr="000064DB">
        <w:rPr>
          <w:rFonts w:ascii="Arial" w:hAnsi="Arial" w:cs="Arial"/>
        </w:rPr>
        <w:t>even though they might be very different to me</w:t>
      </w:r>
      <w:r>
        <w:rPr>
          <w:rFonts w:ascii="Arial" w:hAnsi="Arial" w:cs="Arial"/>
        </w:rPr>
        <w:t xml:space="preserve"> (=Violet: Yeah)</w:t>
      </w:r>
      <w:r w:rsidRPr="000064DB">
        <w:rPr>
          <w:rFonts w:ascii="Arial" w:hAnsi="Arial" w:cs="Arial"/>
        </w:rPr>
        <w:t xml:space="preserve"> in terms of their sexuality, it's also </w:t>
      </w:r>
      <w:r>
        <w:rPr>
          <w:rFonts w:ascii="Arial" w:hAnsi="Arial" w:cs="Arial"/>
        </w:rPr>
        <w:t>felt really</w:t>
      </w:r>
      <w:r w:rsidRPr="000064DB">
        <w:rPr>
          <w:rFonts w:ascii="Arial" w:hAnsi="Arial" w:cs="Arial"/>
        </w:rPr>
        <w:t>, in</w:t>
      </w:r>
      <w:r>
        <w:rPr>
          <w:rFonts w:ascii="Arial" w:hAnsi="Arial" w:cs="Arial"/>
        </w:rPr>
        <w:t>cl</w:t>
      </w:r>
      <w:r w:rsidRPr="000064DB">
        <w:rPr>
          <w:rFonts w:ascii="Arial" w:hAnsi="Arial" w:cs="Arial"/>
        </w:rPr>
        <w:t>usive for me, and kind of like</w:t>
      </w:r>
      <w:r>
        <w:rPr>
          <w:rFonts w:ascii="Arial" w:hAnsi="Arial" w:cs="Arial"/>
        </w:rPr>
        <w:t>, you know,</w:t>
      </w:r>
      <w:r w:rsidRPr="000064DB">
        <w:rPr>
          <w:rFonts w:ascii="Arial" w:hAnsi="Arial" w:cs="Arial"/>
        </w:rPr>
        <w:t xml:space="preserve"> a</w:t>
      </w:r>
      <w:r>
        <w:rPr>
          <w:rFonts w:ascii="Arial" w:hAnsi="Arial" w:cs="Arial"/>
        </w:rPr>
        <w:t xml:space="preserve"> </w:t>
      </w:r>
      <w:r w:rsidRPr="000064DB">
        <w:rPr>
          <w:rFonts w:ascii="Arial" w:hAnsi="Arial" w:cs="Arial"/>
        </w:rPr>
        <w:t>middle finger</w:t>
      </w:r>
      <w:r>
        <w:rPr>
          <w:rFonts w:ascii="Arial" w:hAnsi="Arial" w:cs="Arial"/>
        </w:rPr>
        <w:t xml:space="preserve"> </w:t>
      </w:r>
      <w:r w:rsidRPr="000064DB">
        <w:rPr>
          <w:rFonts w:ascii="Arial" w:hAnsi="Arial" w:cs="Arial"/>
        </w:rPr>
        <w:t>to</w:t>
      </w:r>
      <w:r>
        <w:rPr>
          <w:rFonts w:ascii="Arial" w:hAnsi="Arial" w:cs="Arial"/>
        </w:rPr>
        <w:t>, [laugh sigh],</w:t>
      </w:r>
      <w:r w:rsidRPr="000064DB">
        <w:rPr>
          <w:rFonts w:ascii="Arial" w:hAnsi="Arial" w:cs="Arial"/>
        </w:rPr>
        <w:t xml:space="preserve"> the people who used it</w:t>
      </w:r>
      <w:r>
        <w:rPr>
          <w:rFonts w:ascii="Arial" w:hAnsi="Arial" w:cs="Arial"/>
        </w:rPr>
        <w:t>, uhm,</w:t>
      </w:r>
      <w:r w:rsidRPr="000064DB">
        <w:rPr>
          <w:rFonts w:ascii="Arial" w:hAnsi="Arial" w:cs="Arial"/>
        </w:rPr>
        <w:t xml:space="preserve"> in a derogatory way in the past. </w:t>
      </w:r>
      <w:r>
        <w:rPr>
          <w:rFonts w:ascii="Arial" w:hAnsi="Arial" w:cs="Arial"/>
        </w:rPr>
        <w:t>Uhm, b</w:t>
      </w:r>
      <w:r w:rsidRPr="000064DB">
        <w:rPr>
          <w:rFonts w:ascii="Arial" w:hAnsi="Arial" w:cs="Arial"/>
        </w:rPr>
        <w:t>ut yeah, still getting there with</w:t>
      </w:r>
      <w:r>
        <w:rPr>
          <w:rFonts w:ascii="Arial" w:hAnsi="Arial" w:cs="Arial"/>
        </w:rPr>
        <w:t>,</w:t>
      </w:r>
      <w:r w:rsidRPr="000064DB">
        <w:rPr>
          <w:rFonts w:ascii="Arial" w:hAnsi="Arial" w:cs="Arial"/>
        </w:rPr>
        <w:t xml:space="preserve"> with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w:t>
      </w:r>
      <w:r>
        <w:rPr>
          <w:rFonts w:ascii="Arial" w:hAnsi="Arial" w:cs="Arial"/>
        </w:rPr>
        <w:t xml:space="preserve"> Uhm,</w:t>
      </w:r>
      <w:r w:rsidRPr="000064DB">
        <w:rPr>
          <w:rFonts w:ascii="Arial" w:hAnsi="Arial" w:cs="Arial"/>
        </w:rPr>
        <w:t xml:space="preserve"> I've only, like, dated</w:t>
      </w:r>
      <w:r>
        <w:rPr>
          <w:rFonts w:ascii="Arial" w:hAnsi="Arial" w:cs="Arial"/>
        </w:rPr>
        <w:t>, uhm, women</w:t>
      </w:r>
      <w:r w:rsidRPr="000064DB">
        <w:rPr>
          <w:rFonts w:ascii="Arial" w:hAnsi="Arial" w:cs="Arial"/>
        </w:rPr>
        <w:t xml:space="preserve"> before</w:t>
      </w:r>
      <w:r>
        <w:rPr>
          <w:rFonts w:ascii="Arial" w:hAnsi="Arial" w:cs="Arial"/>
        </w:rPr>
        <w:t xml:space="preserve"> [Violet nods]</w:t>
      </w:r>
      <w:r w:rsidRPr="000064DB">
        <w:rPr>
          <w:rFonts w:ascii="Arial" w:hAnsi="Arial" w:cs="Arial"/>
        </w:rPr>
        <w:t xml:space="preserve">, </w:t>
      </w:r>
      <w:r>
        <w:rPr>
          <w:rFonts w:ascii="Arial" w:hAnsi="Arial" w:cs="Arial"/>
        </w:rPr>
        <w:t xml:space="preserve">uhm, </w:t>
      </w:r>
      <w:r w:rsidRPr="000064DB">
        <w:rPr>
          <w:rFonts w:ascii="Arial" w:hAnsi="Arial" w:cs="Arial"/>
        </w:rPr>
        <w:t>but what you</w:t>
      </w:r>
      <w:r>
        <w:rPr>
          <w:rFonts w:ascii="Arial" w:hAnsi="Arial" w:cs="Arial"/>
        </w:rPr>
        <w:t xml:space="preserve"> we</w:t>
      </w:r>
      <w:r w:rsidRPr="000064DB">
        <w:rPr>
          <w:rFonts w:ascii="Arial" w:hAnsi="Arial" w:cs="Arial"/>
        </w:rPr>
        <w:t>re saying about, you know, not wanting to pr</w:t>
      </w:r>
      <w:r>
        <w:rPr>
          <w:rFonts w:ascii="Arial" w:hAnsi="Arial" w:cs="Arial"/>
        </w:rPr>
        <w:t>oject</w:t>
      </w:r>
      <w:r w:rsidRPr="000064DB">
        <w:rPr>
          <w:rFonts w:ascii="Arial" w:hAnsi="Arial" w:cs="Arial"/>
        </w:rPr>
        <w:t xml:space="preserve"> like wom</w:t>
      </w:r>
      <w:r>
        <w:rPr>
          <w:rFonts w:ascii="Arial" w:hAnsi="Arial" w:cs="Arial"/>
        </w:rPr>
        <w:t>anhood onto</w:t>
      </w:r>
      <w:r w:rsidRPr="000064DB">
        <w:rPr>
          <w:rFonts w:ascii="Arial" w:hAnsi="Arial" w:cs="Arial"/>
        </w:rPr>
        <w:t xml:space="preserve"> to like non</w:t>
      </w:r>
      <w:r>
        <w:rPr>
          <w:rFonts w:ascii="Arial" w:hAnsi="Arial" w:cs="Arial"/>
        </w:rPr>
        <w:t>-</w:t>
      </w:r>
      <w:r w:rsidRPr="000064DB">
        <w:rPr>
          <w:rFonts w:ascii="Arial" w:hAnsi="Arial" w:cs="Arial"/>
        </w:rPr>
        <w:t>binary people</w:t>
      </w:r>
      <w:r>
        <w:rPr>
          <w:rFonts w:ascii="Arial" w:hAnsi="Arial" w:cs="Arial"/>
        </w:rPr>
        <w:t xml:space="preserve"> or</w:t>
      </w:r>
      <w:r w:rsidRPr="000064DB">
        <w:rPr>
          <w:rFonts w:ascii="Arial" w:hAnsi="Arial" w:cs="Arial"/>
        </w:rPr>
        <w:t xml:space="preserve"> </w:t>
      </w:r>
      <w:r>
        <w:rPr>
          <w:rFonts w:ascii="Arial" w:hAnsi="Arial" w:cs="Arial"/>
        </w:rPr>
        <w:t>gender-fluid</w:t>
      </w:r>
      <w:r w:rsidRPr="000064DB">
        <w:rPr>
          <w:rFonts w:ascii="Arial" w:hAnsi="Arial" w:cs="Arial"/>
        </w:rPr>
        <w:t xml:space="preserve"> people</w:t>
      </w:r>
      <w:r>
        <w:rPr>
          <w:rFonts w:ascii="Arial" w:hAnsi="Arial" w:cs="Arial"/>
        </w:rPr>
        <w:t xml:space="preserve"> and stuff, it’s</w:t>
      </w:r>
      <w:r w:rsidRPr="000064DB">
        <w:rPr>
          <w:rFonts w:ascii="Arial" w:hAnsi="Arial" w:cs="Arial"/>
        </w:rPr>
        <w:t xml:space="preserve"> like very</w:t>
      </w:r>
      <w:r>
        <w:rPr>
          <w:rFonts w:ascii="Arial" w:hAnsi="Arial" w:cs="Arial"/>
        </w:rPr>
        <w:t>, [laugh sigh], very</w:t>
      </w:r>
      <w:r w:rsidRPr="000064DB">
        <w:rPr>
          <w:rFonts w:ascii="Arial" w:hAnsi="Arial" w:cs="Arial"/>
        </w:rPr>
        <w:t xml:space="preserve"> important thing to be thinking about. </w:t>
      </w:r>
      <w:proofErr w:type="gramStart"/>
      <w:r w:rsidRPr="000064DB">
        <w:rPr>
          <w:rFonts w:ascii="Arial" w:hAnsi="Arial" w:cs="Arial"/>
        </w:rPr>
        <w:t>But</w:t>
      </w:r>
      <w:r>
        <w:rPr>
          <w:rFonts w:ascii="Arial" w:hAnsi="Arial" w:cs="Arial"/>
        </w:rPr>
        <w:t>,</w:t>
      </w:r>
      <w:proofErr w:type="gramEnd"/>
      <w:r>
        <w:rPr>
          <w:rFonts w:ascii="Arial" w:hAnsi="Arial" w:cs="Arial"/>
        </w:rPr>
        <w:t xml:space="preserve"> uhm,</w:t>
      </w:r>
      <w:r w:rsidRPr="000064DB">
        <w:rPr>
          <w:rFonts w:ascii="Arial" w:hAnsi="Arial" w:cs="Arial"/>
        </w:rPr>
        <w:t xml:space="preserve"> for me, I mean, I'm in a relationship with a</w:t>
      </w:r>
      <w:r>
        <w:rPr>
          <w:rFonts w:ascii="Arial" w:hAnsi="Arial" w:cs="Arial"/>
        </w:rPr>
        <w:t>, a</w:t>
      </w:r>
      <w:r w:rsidRPr="000064DB">
        <w:rPr>
          <w:rFonts w:ascii="Arial" w:hAnsi="Arial" w:cs="Arial"/>
        </w:rPr>
        <w:t xml:space="preserve"> woman at the moment. </w:t>
      </w:r>
      <w:r>
        <w:rPr>
          <w:rFonts w:ascii="Arial" w:hAnsi="Arial" w:cs="Arial"/>
        </w:rPr>
        <w:t>Uhm, a</w:t>
      </w:r>
      <w:r w:rsidRPr="000064DB">
        <w:rPr>
          <w:rFonts w:ascii="Arial" w:hAnsi="Arial" w:cs="Arial"/>
        </w:rPr>
        <w:t xml:space="preserve">nd, </w:t>
      </w:r>
      <w:r>
        <w:rPr>
          <w:rFonts w:ascii="Arial" w:hAnsi="Arial" w:cs="Arial"/>
        </w:rPr>
        <w:t>I don’t see</w:t>
      </w:r>
      <w:r w:rsidRPr="000064DB">
        <w:rPr>
          <w:rFonts w:ascii="Arial" w:hAnsi="Arial" w:cs="Arial"/>
        </w:rPr>
        <w:t xml:space="preserve">, </w:t>
      </w:r>
      <w:r>
        <w:rPr>
          <w:rFonts w:ascii="Arial" w:hAnsi="Arial" w:cs="Arial"/>
        </w:rPr>
        <w:t xml:space="preserve">I mean, </w:t>
      </w:r>
      <w:proofErr w:type="gramStart"/>
      <w:r>
        <w:rPr>
          <w:rFonts w:ascii="Arial" w:hAnsi="Arial" w:cs="Arial"/>
        </w:rPr>
        <w:t>yeah</w:t>
      </w:r>
      <w:proofErr w:type="gramEnd"/>
      <w:r>
        <w:rPr>
          <w:rFonts w:ascii="Arial" w:hAnsi="Arial" w:cs="Arial"/>
        </w:rPr>
        <w:t xml:space="preserve"> </w:t>
      </w:r>
      <w:r w:rsidRPr="000064DB">
        <w:rPr>
          <w:rFonts w:ascii="Arial" w:hAnsi="Arial" w:cs="Arial"/>
        </w:rPr>
        <w:t xml:space="preserve">I'm still pretty young, </w:t>
      </w:r>
      <w:r>
        <w:rPr>
          <w:rFonts w:ascii="Arial" w:hAnsi="Arial" w:cs="Arial"/>
        </w:rPr>
        <w:t>but I don’t see</w:t>
      </w:r>
      <w:r w:rsidRPr="000064DB">
        <w:rPr>
          <w:rFonts w:ascii="Arial" w:hAnsi="Arial" w:cs="Arial"/>
        </w:rPr>
        <w:t xml:space="preserve"> myself, like, </w:t>
      </w:r>
      <w:r>
        <w:rPr>
          <w:rFonts w:ascii="Arial" w:hAnsi="Arial" w:cs="Arial"/>
        </w:rPr>
        <w:t xml:space="preserve">uhm, </w:t>
      </w:r>
      <w:r w:rsidRPr="000064DB">
        <w:rPr>
          <w:rFonts w:ascii="Arial" w:hAnsi="Arial" w:cs="Arial"/>
        </w:rPr>
        <w:t>like</w:t>
      </w:r>
      <w:r>
        <w:rPr>
          <w:rFonts w:ascii="Arial" w:hAnsi="Arial" w:cs="Arial"/>
        </w:rPr>
        <w:t xml:space="preserve"> that ending for</w:t>
      </w:r>
      <w:r w:rsidRPr="000064DB">
        <w:rPr>
          <w:rFonts w:ascii="Arial" w:hAnsi="Arial" w:cs="Arial"/>
        </w:rPr>
        <w:t xml:space="preserve"> </w:t>
      </w:r>
      <w:r>
        <w:rPr>
          <w:rFonts w:ascii="Arial" w:hAnsi="Arial" w:cs="Arial"/>
        </w:rPr>
        <w:t>still a while</w:t>
      </w:r>
      <w:r w:rsidRPr="000064DB">
        <w:rPr>
          <w:rFonts w:ascii="Arial" w:hAnsi="Arial" w:cs="Arial"/>
        </w:rPr>
        <w:t xml:space="preserve">. </w:t>
      </w:r>
      <w:r>
        <w:rPr>
          <w:rFonts w:ascii="Arial" w:hAnsi="Arial" w:cs="Arial"/>
        </w:rPr>
        <w:t>Uhm, s</w:t>
      </w:r>
      <w:r w:rsidRPr="000064DB">
        <w:rPr>
          <w:rFonts w:ascii="Arial" w:hAnsi="Arial" w:cs="Arial"/>
        </w:rPr>
        <w:t>o</w:t>
      </w:r>
      <w:r>
        <w:rPr>
          <w:rFonts w:ascii="Arial" w:hAnsi="Arial" w:cs="Arial"/>
        </w:rPr>
        <w:t xml:space="preserve"> in terms of</w:t>
      </w:r>
      <w:r w:rsidRPr="000064DB">
        <w:rPr>
          <w:rFonts w:ascii="Arial" w:hAnsi="Arial" w:cs="Arial"/>
        </w:rPr>
        <w:t xml:space="preserve"> that</w:t>
      </w:r>
      <w:r>
        <w:rPr>
          <w:rFonts w:ascii="Arial" w:hAnsi="Arial" w:cs="Arial"/>
        </w:rPr>
        <w:t>, it’s not</w:t>
      </w:r>
      <w:r w:rsidRPr="000064DB">
        <w:rPr>
          <w:rFonts w:ascii="Arial" w:hAnsi="Arial" w:cs="Arial"/>
        </w:rPr>
        <w:t xml:space="preserve"> something I really have to think about, but I think it is </w:t>
      </w:r>
      <w:r>
        <w:rPr>
          <w:rFonts w:ascii="Arial" w:hAnsi="Arial" w:cs="Arial"/>
        </w:rPr>
        <w:t>very</w:t>
      </w:r>
      <w:r w:rsidRPr="000064DB">
        <w:rPr>
          <w:rFonts w:ascii="Arial" w:hAnsi="Arial" w:cs="Arial"/>
        </w:rPr>
        <w:t xml:space="preserve"> important. </w:t>
      </w:r>
      <w:r>
        <w:rPr>
          <w:rFonts w:ascii="Arial" w:hAnsi="Arial" w:cs="Arial"/>
        </w:rPr>
        <w:t>Uhm, but y</w:t>
      </w:r>
      <w:r w:rsidRPr="000064DB">
        <w:rPr>
          <w:rFonts w:ascii="Arial" w:hAnsi="Arial" w:cs="Arial"/>
        </w:rPr>
        <w:t>eah, so in terms of like, circling back to the original question</w:t>
      </w:r>
      <w:r>
        <w:rPr>
          <w:rFonts w:ascii="Arial" w:hAnsi="Arial" w:cs="Arial"/>
        </w:rPr>
        <w:t xml:space="preserve"> (=Tyler: [Laugh sigh]), uhm, y</w:t>
      </w:r>
      <w:r w:rsidRPr="000064DB">
        <w:rPr>
          <w:rFonts w:ascii="Arial" w:hAnsi="Arial" w:cs="Arial"/>
        </w:rPr>
        <w:t>eah, definitely</w:t>
      </w:r>
      <w:r>
        <w:rPr>
          <w:rFonts w:ascii="Arial" w:hAnsi="Arial" w:cs="Arial"/>
        </w:rPr>
        <w:t>, I</w:t>
      </w:r>
      <w:r w:rsidRPr="000064DB">
        <w:rPr>
          <w:rFonts w:ascii="Arial" w:hAnsi="Arial" w:cs="Arial"/>
        </w:rPr>
        <w:t xml:space="preserve"> identify with the word </w:t>
      </w:r>
      <w:r>
        <w:rPr>
          <w:rFonts w:ascii="Arial" w:hAnsi="Arial" w:cs="Arial"/>
        </w:rPr>
        <w:t>‘queer’ [Violet nods]</w:t>
      </w:r>
      <w:r w:rsidRPr="000064DB">
        <w:rPr>
          <w:rFonts w:ascii="Arial" w:hAnsi="Arial" w:cs="Arial"/>
        </w:rPr>
        <w:t xml:space="preserve">. </w:t>
      </w:r>
      <w:r>
        <w:rPr>
          <w:rFonts w:ascii="Arial" w:hAnsi="Arial" w:cs="Arial"/>
        </w:rPr>
        <w:t>Uhm, a</w:t>
      </w:r>
      <w:r w:rsidRPr="000064DB">
        <w:rPr>
          <w:rFonts w:ascii="Arial" w:hAnsi="Arial" w:cs="Arial"/>
        </w:rPr>
        <w:t>nd I'll probably like talk about this a little bit later, but a lot of the people that</w:t>
      </w:r>
      <w:r>
        <w:rPr>
          <w:rFonts w:ascii="Arial" w:hAnsi="Arial" w:cs="Arial"/>
        </w:rPr>
        <w:t>, uhm,</w:t>
      </w:r>
      <w:r w:rsidRPr="000064DB">
        <w:rPr>
          <w:rFonts w:ascii="Arial" w:hAnsi="Arial" w:cs="Arial"/>
        </w:rPr>
        <w:t xml:space="preserve"> I really associate</w:t>
      </w:r>
      <w:r>
        <w:rPr>
          <w:rFonts w:ascii="Arial" w:hAnsi="Arial" w:cs="Arial"/>
        </w:rPr>
        <w:t>d</w:t>
      </w:r>
      <w:r w:rsidRPr="000064DB">
        <w:rPr>
          <w:rFonts w:ascii="Arial" w:hAnsi="Arial" w:cs="Arial"/>
        </w:rPr>
        <w:t xml:space="preserve"> myself with,</w:t>
      </w:r>
      <w:r>
        <w:rPr>
          <w:rFonts w:ascii="Arial" w:hAnsi="Arial" w:cs="Arial"/>
        </w:rPr>
        <w:t xml:space="preserve"> uhm,</w:t>
      </w:r>
      <w:r w:rsidRPr="000064DB">
        <w:rPr>
          <w:rFonts w:ascii="Arial" w:hAnsi="Arial" w:cs="Arial"/>
        </w:rPr>
        <w:t xml:space="preserve"> in high school </w:t>
      </w:r>
      <w:r>
        <w:rPr>
          <w:rFonts w:ascii="Arial" w:hAnsi="Arial" w:cs="Arial"/>
        </w:rPr>
        <w:t>were al</w:t>
      </w:r>
      <w:r w:rsidRPr="000064DB">
        <w:rPr>
          <w:rFonts w:ascii="Arial" w:hAnsi="Arial" w:cs="Arial"/>
        </w:rPr>
        <w:t>so</w:t>
      </w:r>
      <w:r>
        <w:rPr>
          <w:rFonts w:ascii="Arial" w:hAnsi="Arial" w:cs="Arial"/>
        </w:rPr>
        <w:t xml:space="preserve"> very</w:t>
      </w:r>
      <w:r w:rsidRPr="000064DB">
        <w:rPr>
          <w:rFonts w:ascii="Arial" w:hAnsi="Arial" w:cs="Arial"/>
        </w:rPr>
        <w:t xml:space="preserve"> comfortable </w:t>
      </w:r>
      <w:r>
        <w:rPr>
          <w:rFonts w:ascii="Arial" w:hAnsi="Arial" w:cs="Arial"/>
        </w:rPr>
        <w:t>with the label ‘queer’</w:t>
      </w:r>
      <w:r w:rsidRPr="000064DB">
        <w:rPr>
          <w:rFonts w:ascii="Arial" w:hAnsi="Arial" w:cs="Arial"/>
        </w:rPr>
        <w:t xml:space="preserve"> and </w:t>
      </w:r>
      <w:r>
        <w:rPr>
          <w:rFonts w:ascii="Arial" w:hAnsi="Arial" w:cs="Arial"/>
        </w:rPr>
        <w:t>it</w:t>
      </w:r>
      <w:r w:rsidRPr="000064DB">
        <w:rPr>
          <w:rFonts w:ascii="Arial" w:hAnsi="Arial" w:cs="Arial"/>
        </w:rPr>
        <w:t xml:space="preserve"> just felt </w:t>
      </w:r>
      <w:proofErr w:type="gramStart"/>
      <w:r>
        <w:rPr>
          <w:rFonts w:ascii="Arial" w:hAnsi="Arial" w:cs="Arial"/>
        </w:rPr>
        <w:t>really</w:t>
      </w:r>
      <w:r w:rsidRPr="000064DB">
        <w:rPr>
          <w:rFonts w:ascii="Arial" w:hAnsi="Arial" w:cs="Arial"/>
        </w:rPr>
        <w:t xml:space="preserve"> together</w:t>
      </w:r>
      <w:proofErr w:type="gramEnd"/>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Uhm, </w:t>
      </w:r>
      <w:proofErr w:type="gramStart"/>
      <w:r>
        <w:rPr>
          <w:rFonts w:ascii="Arial" w:hAnsi="Arial" w:cs="Arial"/>
        </w:rPr>
        <w:t>and</w:t>
      </w:r>
      <w:r w:rsidRPr="000064DB">
        <w:rPr>
          <w:rFonts w:ascii="Arial" w:hAnsi="Arial" w:cs="Arial"/>
        </w:rPr>
        <w:t xml:space="preserve"> also</w:t>
      </w:r>
      <w:proofErr w:type="gramEnd"/>
      <w:r w:rsidRPr="000064DB">
        <w:rPr>
          <w:rFonts w:ascii="Arial" w:hAnsi="Arial" w:cs="Arial"/>
        </w:rPr>
        <w:t xml:space="preserve"> when I was </w:t>
      </w:r>
      <w:r>
        <w:rPr>
          <w:rFonts w:ascii="Arial" w:hAnsi="Arial" w:cs="Arial"/>
        </w:rPr>
        <w:t xml:space="preserve">a bit </w:t>
      </w:r>
      <w:r w:rsidRPr="000064DB">
        <w:rPr>
          <w:rFonts w:ascii="Arial" w:hAnsi="Arial" w:cs="Arial"/>
        </w:rPr>
        <w:t xml:space="preserve">younger, I actually preferred using the word </w:t>
      </w:r>
      <w:r>
        <w:rPr>
          <w:rFonts w:ascii="Arial" w:hAnsi="Arial" w:cs="Arial"/>
        </w:rPr>
        <w:t>‘</w:t>
      </w:r>
      <w:r w:rsidRPr="000064DB">
        <w:rPr>
          <w:rFonts w:ascii="Arial" w:hAnsi="Arial" w:cs="Arial"/>
        </w:rPr>
        <w:t>gay</w:t>
      </w:r>
      <w:r>
        <w:rPr>
          <w:rFonts w:ascii="Arial" w:hAnsi="Arial" w:cs="Arial"/>
        </w:rPr>
        <w:t xml:space="preserve">’ </w:t>
      </w:r>
      <w:r>
        <w:rPr>
          <w:rFonts w:ascii="Arial" w:hAnsi="Arial" w:cs="Arial"/>
        </w:rPr>
        <w:lastRenderedPageBreak/>
        <w:t>instead of ‘</w:t>
      </w:r>
      <w:r w:rsidRPr="000064DB">
        <w:rPr>
          <w:rFonts w:ascii="Arial" w:hAnsi="Arial" w:cs="Arial"/>
        </w:rPr>
        <w:t>lesbian</w:t>
      </w:r>
      <w:r>
        <w:rPr>
          <w:rFonts w:ascii="Arial" w:hAnsi="Arial" w:cs="Arial"/>
        </w:rPr>
        <w:t>’</w:t>
      </w:r>
      <w:r w:rsidRPr="000064DB">
        <w:rPr>
          <w:rFonts w:ascii="Arial" w:hAnsi="Arial" w:cs="Arial"/>
        </w:rPr>
        <w:t xml:space="preserve"> because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it</w:t>
      </w:r>
      <w:r>
        <w:rPr>
          <w:rFonts w:ascii="Arial" w:hAnsi="Arial" w:cs="Arial"/>
        </w:rPr>
        <w:t>’s</w:t>
      </w:r>
      <w:r w:rsidRPr="000064DB">
        <w:rPr>
          <w:rFonts w:ascii="Arial" w:hAnsi="Arial" w:cs="Arial"/>
        </w:rPr>
        <w:t xml:space="preserve"> just</w:t>
      </w:r>
      <w:r>
        <w:rPr>
          <w:rFonts w:ascii="Arial" w:hAnsi="Arial" w:cs="Arial"/>
        </w:rPr>
        <w:t xml:space="preserve"> almost a bit more</w:t>
      </w:r>
      <w:r w:rsidRPr="000064DB">
        <w:rPr>
          <w:rFonts w:ascii="Arial" w:hAnsi="Arial" w:cs="Arial"/>
        </w:rPr>
        <w:t xml:space="preserve"> like, socially acceptable to me</w:t>
      </w:r>
      <w:r>
        <w:rPr>
          <w:rFonts w:ascii="Arial" w:hAnsi="Arial" w:cs="Arial"/>
        </w:rPr>
        <w:t xml:space="preserve"> [Violet nods],</w:t>
      </w:r>
      <w:r w:rsidRPr="000064DB">
        <w:rPr>
          <w:rFonts w:ascii="Arial" w:hAnsi="Arial" w:cs="Arial"/>
        </w:rPr>
        <w:t xml:space="preserve"> in my</w:t>
      </w:r>
      <w:r>
        <w:rPr>
          <w:rFonts w:ascii="Arial" w:hAnsi="Arial" w:cs="Arial"/>
        </w:rPr>
        <w:t xml:space="preserve"> own</w:t>
      </w:r>
      <w:r w:rsidRPr="000064DB">
        <w:rPr>
          <w:rFonts w:ascii="Arial" w:hAnsi="Arial" w:cs="Arial"/>
        </w:rPr>
        <w:t xml:space="preserve"> head</w:t>
      </w:r>
      <w:r>
        <w:rPr>
          <w:rFonts w:ascii="Arial" w:hAnsi="Arial" w:cs="Arial"/>
        </w:rPr>
        <w:t>, [laugh sigh]</w:t>
      </w:r>
      <w:r w:rsidRPr="000064DB">
        <w:rPr>
          <w:rFonts w:ascii="Arial" w:hAnsi="Arial" w:cs="Arial"/>
        </w:rPr>
        <w:t>.</w:t>
      </w:r>
      <w:r>
        <w:rPr>
          <w:rFonts w:ascii="Arial" w:hAnsi="Arial" w:cs="Arial"/>
        </w:rPr>
        <w:t xml:space="preserve"> Uhm, t</w:t>
      </w:r>
      <w:r w:rsidRPr="000064DB">
        <w:rPr>
          <w:rFonts w:ascii="Arial" w:hAnsi="Arial" w:cs="Arial"/>
        </w:rPr>
        <w:t xml:space="preserve">hat </w:t>
      </w:r>
      <w:r>
        <w:rPr>
          <w:rFonts w:ascii="Arial" w:hAnsi="Arial" w:cs="Arial"/>
        </w:rPr>
        <w:t>was</w:t>
      </w:r>
      <w:r w:rsidRPr="000064DB">
        <w:rPr>
          <w:rFonts w:ascii="Arial" w:hAnsi="Arial" w:cs="Arial"/>
        </w:rPr>
        <w:t xml:space="preserve"> like, </w:t>
      </w:r>
      <w:r>
        <w:rPr>
          <w:rFonts w:ascii="Arial" w:hAnsi="Arial" w:cs="Arial"/>
        </w:rPr>
        <w:t xml:space="preserve">I </w:t>
      </w:r>
      <w:r w:rsidRPr="000064DB">
        <w:rPr>
          <w:rFonts w:ascii="Arial" w:hAnsi="Arial" w:cs="Arial"/>
        </w:rPr>
        <w:t xml:space="preserve">consider myself like a gay woman. </w:t>
      </w:r>
      <w:r>
        <w:rPr>
          <w:rFonts w:ascii="Arial" w:hAnsi="Arial" w:cs="Arial"/>
        </w:rPr>
        <w:t>Uhm, b</w:t>
      </w:r>
      <w:r w:rsidRPr="000064DB">
        <w:rPr>
          <w:rFonts w:ascii="Arial" w:hAnsi="Arial" w:cs="Arial"/>
        </w:rPr>
        <w:t>ut yeah, I'm slowly</w:t>
      </w:r>
      <w:r>
        <w:rPr>
          <w:rFonts w:ascii="Arial" w:hAnsi="Arial" w:cs="Arial"/>
        </w:rPr>
        <w:t>,</w:t>
      </w:r>
      <w:r w:rsidRPr="000064DB">
        <w:rPr>
          <w:rFonts w:ascii="Arial" w:hAnsi="Arial" w:cs="Arial"/>
        </w:rPr>
        <w:t xml:space="preserve"> like also trying to branch </w:t>
      </w:r>
      <w:r>
        <w:rPr>
          <w:rFonts w:ascii="Arial" w:hAnsi="Arial" w:cs="Arial"/>
        </w:rPr>
        <w:t>a bit, really</w:t>
      </w:r>
      <w:r w:rsidRPr="000064DB">
        <w:rPr>
          <w:rFonts w:ascii="Arial" w:hAnsi="Arial" w:cs="Arial"/>
        </w:rPr>
        <w:t xml:space="preserve"> think about these things and explore it a bit more because I'm in </w:t>
      </w:r>
      <w:r>
        <w:rPr>
          <w:rFonts w:ascii="Arial" w:hAnsi="Arial" w:cs="Arial"/>
        </w:rPr>
        <w:t>a</w:t>
      </w:r>
      <w:r w:rsidRPr="000064DB">
        <w:rPr>
          <w:rFonts w:ascii="Arial" w:hAnsi="Arial" w:cs="Arial"/>
        </w:rPr>
        <w:t xml:space="preserve"> space now w</w:t>
      </w:r>
      <w:r>
        <w:rPr>
          <w:rFonts w:ascii="Arial" w:hAnsi="Arial" w:cs="Arial"/>
        </w:rPr>
        <w:t>here I</w:t>
      </w:r>
      <w:r w:rsidRPr="000064DB">
        <w:rPr>
          <w:rFonts w:ascii="Arial" w:hAnsi="Arial" w:cs="Arial"/>
        </w:rPr>
        <w:t xml:space="preserve"> </w:t>
      </w:r>
      <w:proofErr w:type="gramStart"/>
      <w:r w:rsidRPr="000064DB">
        <w:rPr>
          <w:rFonts w:ascii="Arial" w:hAnsi="Arial" w:cs="Arial"/>
        </w:rPr>
        <w:t>actually have</w:t>
      </w:r>
      <w:proofErr w:type="gramEnd"/>
      <w:r>
        <w:rPr>
          <w:rFonts w:ascii="Arial" w:hAnsi="Arial" w:cs="Arial"/>
        </w:rPr>
        <w:t xml:space="preserve"> a bit</w:t>
      </w:r>
      <w:r w:rsidRPr="000064DB">
        <w:rPr>
          <w:rFonts w:ascii="Arial" w:hAnsi="Arial" w:cs="Arial"/>
        </w:rPr>
        <w:t xml:space="preserve"> more freedom to do that</w:t>
      </w:r>
      <w:r>
        <w:rPr>
          <w:rFonts w:ascii="Arial" w:hAnsi="Arial" w:cs="Arial"/>
        </w:rPr>
        <w:t xml:space="preserve"> (=Tyler: </w:t>
      </w:r>
      <w:proofErr w:type="spellStart"/>
      <w:r>
        <w:rPr>
          <w:rFonts w:ascii="Arial" w:hAnsi="Arial" w:cs="Arial"/>
        </w:rPr>
        <w:t>Mmm</w:t>
      </w:r>
      <w:proofErr w:type="spellEnd"/>
      <w:r>
        <w:rPr>
          <w:rFonts w:ascii="Arial" w:hAnsi="Arial" w:cs="Arial"/>
        </w:rPr>
        <w:t>). Uhm, y</w:t>
      </w:r>
      <w:r w:rsidRPr="000064DB">
        <w:rPr>
          <w:rFonts w:ascii="Arial" w:hAnsi="Arial" w:cs="Arial"/>
        </w:rPr>
        <w:t>eah</w:t>
      </w:r>
      <w:r>
        <w:rPr>
          <w:rFonts w:ascii="Arial" w:hAnsi="Arial" w:cs="Arial"/>
        </w:rPr>
        <w:t>, [laugh sigh]</w:t>
      </w:r>
      <w:r w:rsidRPr="000064DB">
        <w:rPr>
          <w:rFonts w:ascii="Arial" w:hAnsi="Arial" w:cs="Arial"/>
        </w:rPr>
        <w:t>.</w:t>
      </w:r>
    </w:p>
    <w:p w14:paraId="5124388E" w14:textId="77777777" w:rsidR="00F031B5" w:rsidRPr="000064DB" w:rsidRDefault="00F031B5" w:rsidP="00F031B5">
      <w:pPr>
        <w:spacing w:after="0"/>
        <w:rPr>
          <w:rFonts w:ascii="Arial" w:hAnsi="Arial" w:cs="Arial"/>
        </w:rPr>
      </w:pPr>
    </w:p>
    <w:p w14:paraId="759A8D21" w14:textId="77777777" w:rsidR="00F031B5" w:rsidRPr="000064DB" w:rsidRDefault="00F031B5" w:rsidP="00F031B5">
      <w:pPr>
        <w:spacing w:after="0"/>
        <w:rPr>
          <w:rFonts w:ascii="Arial" w:hAnsi="Arial" w:cs="Arial"/>
        </w:rPr>
      </w:pPr>
      <w:r w:rsidRPr="000064DB">
        <w:rPr>
          <w:rFonts w:ascii="Arial" w:hAnsi="Arial" w:cs="Arial"/>
          <w:b/>
        </w:rPr>
        <w:t>Percy</w:t>
      </w:r>
      <w:r>
        <w:rPr>
          <w:rFonts w:ascii="Arial" w:hAnsi="Arial" w:cs="Arial"/>
          <w:b/>
        </w:rPr>
        <w:t xml:space="preserve">: </w:t>
      </w:r>
      <w:r>
        <w:rPr>
          <w:rFonts w:ascii="Arial" w:hAnsi="Arial" w:cs="Arial"/>
          <w:bCs/>
        </w:rPr>
        <w:t xml:space="preserve">Ah, </w:t>
      </w:r>
      <w:proofErr w:type="spellStart"/>
      <w:r>
        <w:rPr>
          <w:rFonts w:ascii="Arial" w:hAnsi="Arial" w:cs="Arial"/>
          <w:bCs/>
        </w:rPr>
        <w:t>yoh</w:t>
      </w:r>
      <w:proofErr w:type="spellEnd"/>
      <w:r>
        <w:rPr>
          <w:rFonts w:ascii="Arial" w:hAnsi="Arial" w:cs="Arial"/>
          <w:bCs/>
        </w:rPr>
        <w:t>. So, uhm, with me, I, I think like, like I, when I think about growing up, eh, it was just all like</w:t>
      </w:r>
      <w:r>
        <w:rPr>
          <w:rFonts w:ascii="Arial" w:hAnsi="Arial" w:cs="Arial"/>
        </w:rPr>
        <w:t xml:space="preserve">, no I think I’m a lesbian,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it makes sense (=Tyler: </w:t>
      </w:r>
      <w:proofErr w:type="spellStart"/>
      <w:r>
        <w:rPr>
          <w:rFonts w:ascii="Arial" w:hAnsi="Arial" w:cs="Arial"/>
        </w:rPr>
        <w:t>Mmm</w:t>
      </w:r>
      <w:proofErr w:type="spellEnd"/>
      <w:r>
        <w:rPr>
          <w:rFonts w:ascii="Arial" w:hAnsi="Arial" w:cs="Arial"/>
        </w:rPr>
        <w:t>) [Violet and Grace nod]. When I, when I, when I look</w:t>
      </w:r>
      <w:r w:rsidRPr="000064DB">
        <w:rPr>
          <w:rFonts w:ascii="Arial" w:hAnsi="Arial" w:cs="Arial"/>
        </w:rPr>
        <w:t xml:space="preserve"> into the situation</w:t>
      </w:r>
      <w:r>
        <w:rPr>
          <w:rFonts w:ascii="Arial" w:hAnsi="Arial" w:cs="Arial"/>
        </w:rPr>
        <w:t xml:space="preserve">, </w:t>
      </w:r>
      <w:proofErr w:type="spellStart"/>
      <w:r>
        <w:rPr>
          <w:rFonts w:ascii="Arial" w:hAnsi="Arial" w:cs="Arial"/>
          <w:i/>
          <w:iCs/>
        </w:rPr>
        <w:t>mxm</w:t>
      </w:r>
      <w:proofErr w:type="spellEnd"/>
      <w:r>
        <w:rPr>
          <w:rFonts w:ascii="Arial" w:hAnsi="Arial" w:cs="Arial"/>
        </w:rPr>
        <w:t xml:space="preserve">, I’m a lesbian man,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like</w:t>
      </w:r>
      <w:r>
        <w:rPr>
          <w:rFonts w:ascii="Arial" w:hAnsi="Arial" w:cs="Arial"/>
        </w:rPr>
        <w:t>,</w:t>
      </w:r>
      <w:r w:rsidRPr="000064DB">
        <w:rPr>
          <w:rFonts w:ascii="Arial" w:hAnsi="Arial" w:cs="Arial"/>
        </w:rPr>
        <w:t xml:space="preserve"> so now as</w:t>
      </w:r>
      <w:r>
        <w:rPr>
          <w:rFonts w:ascii="Arial" w:hAnsi="Arial" w:cs="Arial"/>
        </w:rPr>
        <w:t xml:space="preserve">, as, as, </w:t>
      </w:r>
      <w:r w:rsidRPr="000064DB">
        <w:rPr>
          <w:rFonts w:ascii="Arial" w:hAnsi="Arial" w:cs="Arial"/>
        </w:rPr>
        <w:t>as I</w:t>
      </w:r>
      <w:r>
        <w:rPr>
          <w:rFonts w:ascii="Arial" w:hAnsi="Arial" w:cs="Arial"/>
        </w:rPr>
        <w:t>, you know, as I</w:t>
      </w:r>
      <w:r w:rsidRPr="000064DB">
        <w:rPr>
          <w:rFonts w:ascii="Arial" w:hAnsi="Arial" w:cs="Arial"/>
        </w:rPr>
        <w:t xml:space="preserve"> g</w:t>
      </w:r>
      <w:r>
        <w:rPr>
          <w:rFonts w:ascii="Arial" w:hAnsi="Arial" w:cs="Arial"/>
        </w:rPr>
        <w:t xml:space="preserve">row older – I’m [in 18-25 age range], sorry – so </w:t>
      </w:r>
      <w:r w:rsidRPr="000064DB">
        <w:rPr>
          <w:rFonts w:ascii="Arial" w:hAnsi="Arial" w:cs="Arial"/>
        </w:rPr>
        <w:t>like</w:t>
      </w:r>
      <w:r>
        <w:rPr>
          <w:rFonts w:ascii="Arial" w:hAnsi="Arial" w:cs="Arial"/>
        </w:rPr>
        <w:t>, as, [laugh sigh], as, as I grow, uhm, and</w:t>
      </w:r>
      <w:r w:rsidRPr="000064DB">
        <w:rPr>
          <w:rFonts w:ascii="Arial" w:hAnsi="Arial" w:cs="Arial"/>
        </w:rPr>
        <w:t xml:space="preserve"> when I became</w:t>
      </w:r>
      <w:r>
        <w:rPr>
          <w:rFonts w:ascii="Arial" w:hAnsi="Arial" w:cs="Arial"/>
        </w:rPr>
        <w:t>, uhm,</w:t>
      </w:r>
      <w:r w:rsidRPr="000064DB">
        <w:rPr>
          <w:rFonts w:ascii="Arial" w:hAnsi="Arial" w:cs="Arial"/>
        </w:rPr>
        <w:t xml:space="preserve"> visible to like activism spaces </w:t>
      </w:r>
      <w:r>
        <w:rPr>
          <w:rFonts w:ascii="Arial" w:hAnsi="Arial" w:cs="Arial"/>
        </w:rPr>
        <w:t xml:space="preserve">and, </w:t>
      </w:r>
      <w:r w:rsidRPr="000064DB">
        <w:rPr>
          <w:rFonts w:ascii="Arial" w:hAnsi="Arial" w:cs="Arial"/>
        </w:rPr>
        <w:t>that's when I</w:t>
      </w:r>
      <w:r>
        <w:rPr>
          <w:rFonts w:ascii="Arial" w:hAnsi="Arial" w:cs="Arial"/>
        </w:rPr>
        <w:t xml:space="preserve"> like, I</w:t>
      </w:r>
      <w:r w:rsidRPr="000064DB">
        <w:rPr>
          <w:rFonts w:ascii="Arial" w:hAnsi="Arial" w:cs="Arial"/>
        </w:rPr>
        <w:t xml:space="preserve"> got to</w:t>
      </w:r>
      <w:r>
        <w:rPr>
          <w:rFonts w:ascii="Arial" w:hAnsi="Arial" w:cs="Arial"/>
        </w:rPr>
        <w:t>, to</w:t>
      </w:r>
      <w:r w:rsidRPr="000064DB">
        <w:rPr>
          <w:rFonts w:ascii="Arial" w:hAnsi="Arial" w:cs="Arial"/>
        </w:rPr>
        <w:t xml:space="preserve"> learn more about other things and how to like properly identify myself</w:t>
      </w:r>
      <w:r>
        <w:rPr>
          <w:rFonts w:ascii="Arial" w:hAnsi="Arial" w:cs="Arial"/>
        </w:rPr>
        <w:t>, or</w:t>
      </w:r>
      <w:r w:rsidRPr="000064DB">
        <w:rPr>
          <w:rFonts w:ascii="Arial" w:hAnsi="Arial" w:cs="Arial"/>
        </w:rPr>
        <w:t xml:space="preserve"> to actually find the</w:t>
      </w:r>
      <w:r>
        <w:rPr>
          <w:rFonts w:ascii="Arial" w:hAnsi="Arial" w:cs="Arial"/>
        </w:rPr>
        <w:t>, the</w:t>
      </w:r>
      <w:r w:rsidRPr="000064DB">
        <w:rPr>
          <w:rFonts w:ascii="Arial" w:hAnsi="Arial" w:cs="Arial"/>
        </w:rPr>
        <w:t xml:space="preserve"> space that I fit in</w:t>
      </w:r>
      <w:r>
        <w:rPr>
          <w:rFonts w:ascii="Arial" w:hAnsi="Arial" w:cs="Arial"/>
        </w:rPr>
        <w:t xml:space="preserve"> [Tyler nods].</w:t>
      </w:r>
      <w:r w:rsidRPr="000064DB">
        <w:rPr>
          <w:rFonts w:ascii="Arial" w:hAnsi="Arial" w:cs="Arial"/>
        </w:rPr>
        <w:t xml:space="preserve"> </w:t>
      </w:r>
      <w:r>
        <w:rPr>
          <w:rFonts w:ascii="Arial" w:hAnsi="Arial" w:cs="Arial"/>
        </w:rPr>
        <w:t>S</w:t>
      </w:r>
      <w:r w:rsidRPr="000064DB">
        <w:rPr>
          <w:rFonts w:ascii="Arial" w:hAnsi="Arial" w:cs="Arial"/>
        </w:rPr>
        <w:t>o</w:t>
      </w:r>
      <w:r>
        <w:rPr>
          <w:rFonts w:ascii="Arial" w:hAnsi="Arial" w:cs="Arial"/>
        </w:rPr>
        <w:t>,</w:t>
      </w:r>
      <w:r w:rsidRPr="000064DB">
        <w:rPr>
          <w:rFonts w:ascii="Arial" w:hAnsi="Arial" w:cs="Arial"/>
        </w:rPr>
        <w:t xml:space="preserve"> so</w:t>
      </w:r>
      <w:r>
        <w:rPr>
          <w:rFonts w:ascii="Arial" w:hAnsi="Arial" w:cs="Arial"/>
        </w:rPr>
        <w:t>,</w:t>
      </w:r>
      <w:r w:rsidRPr="000064DB">
        <w:rPr>
          <w:rFonts w:ascii="Arial" w:hAnsi="Arial" w:cs="Arial"/>
        </w:rPr>
        <w:t xml:space="preserve"> and it's</w:t>
      </w:r>
      <w:r>
        <w:rPr>
          <w:rFonts w:ascii="Arial" w:hAnsi="Arial" w:cs="Arial"/>
        </w:rPr>
        <w:t>, it’s,</w:t>
      </w:r>
      <w:r w:rsidRPr="000064DB">
        <w:rPr>
          <w:rFonts w:ascii="Arial" w:hAnsi="Arial" w:cs="Arial"/>
        </w:rPr>
        <w:t xml:space="preserve"> I've never been the</w:t>
      </w:r>
      <w:r>
        <w:rPr>
          <w:rFonts w:ascii="Arial" w:hAnsi="Arial" w:cs="Arial"/>
        </w:rPr>
        <w:t>, like,</w:t>
      </w:r>
      <w:r w:rsidRPr="000064DB">
        <w:rPr>
          <w:rFonts w:ascii="Arial" w:hAnsi="Arial" w:cs="Arial"/>
        </w:rPr>
        <w:t xml:space="preserve"> specific person</w:t>
      </w:r>
      <w:r>
        <w:rPr>
          <w:rFonts w:ascii="Arial" w:hAnsi="Arial" w:cs="Arial"/>
        </w:rPr>
        <w:t>,</w:t>
      </w:r>
      <w:r w:rsidRPr="000064DB">
        <w:rPr>
          <w:rFonts w:ascii="Arial" w:hAnsi="Arial" w:cs="Arial"/>
        </w:rPr>
        <w:t xml:space="preserve"> like I've never been ma</w:t>
      </w:r>
      <w:r>
        <w:rPr>
          <w:rFonts w:ascii="Arial" w:hAnsi="Arial" w:cs="Arial"/>
        </w:rPr>
        <w:t>sculine, I may dress masculine</w:t>
      </w:r>
      <w:r w:rsidRPr="000064DB">
        <w:rPr>
          <w:rFonts w:ascii="Arial" w:hAnsi="Arial" w:cs="Arial"/>
        </w:rPr>
        <w:t xml:space="preserve"> b</w:t>
      </w:r>
      <w:r>
        <w:rPr>
          <w:rFonts w:ascii="Arial" w:hAnsi="Arial" w:cs="Arial"/>
        </w:rPr>
        <w:t>ut I,</w:t>
      </w:r>
      <w:r w:rsidRPr="000064DB">
        <w:rPr>
          <w:rFonts w:ascii="Arial" w:hAnsi="Arial" w:cs="Arial"/>
        </w:rPr>
        <w:t xml:space="preserve"> I've never seen myself as that</w:t>
      </w:r>
      <w:r>
        <w:rPr>
          <w:rFonts w:ascii="Arial" w:hAnsi="Arial" w:cs="Arial"/>
        </w:rPr>
        <w:t xml:space="preserve"> [All nod]</w:t>
      </w:r>
      <w:r w:rsidRPr="000064DB">
        <w:rPr>
          <w:rFonts w:ascii="Arial" w:hAnsi="Arial" w:cs="Arial"/>
        </w:rPr>
        <w:t xml:space="preserve"> m</w:t>
      </w:r>
      <w:r>
        <w:rPr>
          <w:rFonts w:ascii="Arial" w:hAnsi="Arial" w:cs="Arial"/>
        </w:rPr>
        <w:t>asculine person so, h</w:t>
      </w:r>
      <w:r w:rsidRPr="000064DB">
        <w:rPr>
          <w:rFonts w:ascii="Arial" w:hAnsi="Arial" w:cs="Arial"/>
        </w:rPr>
        <w:t xml:space="preserve">ey, </w:t>
      </w:r>
      <w:r>
        <w:rPr>
          <w:rFonts w:ascii="Arial" w:hAnsi="Arial" w:cs="Arial"/>
        </w:rPr>
        <w:t>‘lesbian’, I, I, I, I</w:t>
      </w:r>
      <w:r w:rsidRPr="000064DB">
        <w:rPr>
          <w:rFonts w:ascii="Arial" w:hAnsi="Arial" w:cs="Arial"/>
        </w:rPr>
        <w:t xml:space="preserve"> don't think </w:t>
      </w:r>
      <w:r>
        <w:rPr>
          <w:rFonts w:ascii="Arial" w:hAnsi="Arial" w:cs="Arial"/>
        </w:rPr>
        <w:t>I</w:t>
      </w:r>
      <w:r w:rsidRPr="000064DB">
        <w:rPr>
          <w:rFonts w:ascii="Arial" w:hAnsi="Arial" w:cs="Arial"/>
        </w:rPr>
        <w:t>'m m</w:t>
      </w:r>
      <w:r>
        <w:rPr>
          <w:rFonts w:ascii="Arial" w:hAnsi="Arial" w:cs="Arial"/>
        </w:rPr>
        <w:t>asculine</w:t>
      </w:r>
      <w:r w:rsidRPr="000064DB">
        <w:rPr>
          <w:rFonts w:ascii="Arial" w:hAnsi="Arial" w:cs="Arial"/>
        </w:rPr>
        <w:t xml:space="preserve"> enough to be a</w:t>
      </w:r>
      <w:r>
        <w:rPr>
          <w:rFonts w:ascii="Arial" w:hAnsi="Arial" w:cs="Arial"/>
        </w:rPr>
        <w:t xml:space="preserve"> lesbian. Uhm, </w:t>
      </w:r>
      <w:r w:rsidRPr="000064DB">
        <w:rPr>
          <w:rFonts w:ascii="Arial" w:hAnsi="Arial" w:cs="Arial"/>
        </w:rPr>
        <w:t xml:space="preserve">so </w:t>
      </w:r>
      <w:r>
        <w:rPr>
          <w:rFonts w:ascii="Arial" w:hAnsi="Arial" w:cs="Arial"/>
        </w:rPr>
        <w:t>‘queer’ sounds</w:t>
      </w:r>
      <w:r w:rsidRPr="000064DB">
        <w:rPr>
          <w:rFonts w:ascii="Arial" w:hAnsi="Arial" w:cs="Arial"/>
        </w:rPr>
        <w:t xml:space="preserve"> better </w:t>
      </w:r>
      <w:r>
        <w:rPr>
          <w:rFonts w:ascii="Arial" w:hAnsi="Arial" w:cs="Arial"/>
        </w:rPr>
        <w:t xml:space="preserve">because </w:t>
      </w:r>
      <w:r w:rsidRPr="000064DB">
        <w:rPr>
          <w:rFonts w:ascii="Arial" w:hAnsi="Arial" w:cs="Arial"/>
        </w:rPr>
        <w:t>it's</w:t>
      </w:r>
      <w:r>
        <w:rPr>
          <w:rFonts w:ascii="Arial" w:hAnsi="Arial" w:cs="Arial"/>
        </w:rPr>
        <w:t>, it’s</w:t>
      </w:r>
      <w:r w:rsidRPr="000064DB">
        <w:rPr>
          <w:rFonts w:ascii="Arial" w:hAnsi="Arial" w:cs="Arial"/>
        </w:rPr>
        <w:t xml:space="preserve"> fluid</w:t>
      </w:r>
      <w:r>
        <w:rPr>
          <w:rFonts w:ascii="Arial" w:hAnsi="Arial" w:cs="Arial"/>
        </w:rPr>
        <w:t xml:space="preserve"> (=Tyler: </w:t>
      </w:r>
      <w:proofErr w:type="spellStart"/>
      <w:r>
        <w:rPr>
          <w:rFonts w:ascii="Arial" w:hAnsi="Arial" w:cs="Arial"/>
        </w:rPr>
        <w:t>Mmm</w:t>
      </w:r>
      <w:proofErr w:type="spellEnd"/>
      <w:r>
        <w:rPr>
          <w:rFonts w:ascii="Arial" w:hAnsi="Arial" w:cs="Arial"/>
        </w:rPr>
        <w:t>), and</w:t>
      </w:r>
      <w:r w:rsidRPr="000064DB">
        <w:rPr>
          <w:rFonts w:ascii="Arial" w:hAnsi="Arial" w:cs="Arial"/>
        </w:rPr>
        <w:t xml:space="preserve"> that way I can be myself fully </w:t>
      </w:r>
      <w:proofErr w:type="gramStart"/>
      <w:r w:rsidRPr="000064DB">
        <w:rPr>
          <w:rFonts w:ascii="Arial" w:hAnsi="Arial" w:cs="Arial"/>
        </w:rPr>
        <w:t>without actually</w:t>
      </w:r>
      <w:r>
        <w:rPr>
          <w:rFonts w:ascii="Arial" w:hAnsi="Arial" w:cs="Arial"/>
        </w:rPr>
        <w:t>,</w:t>
      </w:r>
      <w:r w:rsidRPr="000064DB">
        <w:rPr>
          <w:rFonts w:ascii="Arial" w:hAnsi="Arial" w:cs="Arial"/>
        </w:rPr>
        <w:t xml:space="preserve"> at</w:t>
      </w:r>
      <w:proofErr w:type="gramEnd"/>
      <w:r w:rsidRPr="000064DB">
        <w:rPr>
          <w:rFonts w:ascii="Arial" w:hAnsi="Arial" w:cs="Arial"/>
        </w:rPr>
        <w:t xml:space="preserve"> the back of my mind having </w:t>
      </w:r>
      <w:r>
        <w:rPr>
          <w:rFonts w:ascii="Arial" w:hAnsi="Arial" w:cs="Arial"/>
        </w:rPr>
        <w:t xml:space="preserve">that question mark, </w:t>
      </w:r>
      <w:r w:rsidRPr="00AA39D3">
        <w:rPr>
          <w:rFonts w:ascii="Arial" w:hAnsi="Arial" w:cs="Arial"/>
          <w:i/>
          <w:iCs/>
        </w:rPr>
        <w:t>eish</w:t>
      </w:r>
      <w:r>
        <w:rPr>
          <w:rFonts w:ascii="Arial" w:hAnsi="Arial" w:cs="Arial"/>
        </w:rPr>
        <w:t xml:space="preserve">, is this ‘queer’ enough or (=Tyler: </w:t>
      </w:r>
      <w:proofErr w:type="spellStart"/>
      <w:r>
        <w:rPr>
          <w:rFonts w:ascii="Arial" w:hAnsi="Arial" w:cs="Arial"/>
        </w:rPr>
        <w:t>Mmm</w:t>
      </w:r>
      <w:proofErr w:type="spellEnd"/>
      <w:r>
        <w:rPr>
          <w:rFonts w:ascii="Arial" w:hAnsi="Arial" w:cs="Arial"/>
        </w:rPr>
        <w:t xml:space="preserve">) [Violet nods]? </w:t>
      </w:r>
      <w:proofErr w:type="gramStart"/>
      <w:r>
        <w:rPr>
          <w:rFonts w:ascii="Arial" w:hAnsi="Arial" w:cs="Arial"/>
        </w:rPr>
        <w:t>But,</w:t>
      </w:r>
      <w:proofErr w:type="gramEnd"/>
      <w:r>
        <w:rPr>
          <w:rFonts w:ascii="Arial" w:hAnsi="Arial" w:cs="Arial"/>
        </w:rPr>
        <w:t xml:space="preserve"> uhm, </w:t>
      </w:r>
      <w:r w:rsidRPr="000064DB">
        <w:rPr>
          <w:rFonts w:ascii="Arial" w:hAnsi="Arial" w:cs="Arial"/>
        </w:rPr>
        <w:t>so</w:t>
      </w:r>
      <w:r>
        <w:rPr>
          <w:rFonts w:ascii="Arial" w:hAnsi="Arial" w:cs="Arial"/>
        </w:rPr>
        <w:t>,</w:t>
      </w:r>
      <w:r w:rsidRPr="000064DB">
        <w:rPr>
          <w:rFonts w:ascii="Arial" w:hAnsi="Arial" w:cs="Arial"/>
        </w:rPr>
        <w:t xml:space="preserve"> so</w:t>
      </w:r>
      <w:r>
        <w:rPr>
          <w:rFonts w:ascii="Arial" w:hAnsi="Arial" w:cs="Arial"/>
        </w:rPr>
        <w:t xml:space="preserve"> [Tyler writes something],</w:t>
      </w:r>
      <w:r w:rsidRPr="000064DB">
        <w:rPr>
          <w:rFonts w:ascii="Arial" w:hAnsi="Arial" w:cs="Arial"/>
        </w:rPr>
        <w:t xml:space="preserve"> as</w:t>
      </w:r>
      <w:r>
        <w:rPr>
          <w:rFonts w:ascii="Arial" w:hAnsi="Arial" w:cs="Arial"/>
        </w:rPr>
        <w:t>,</w:t>
      </w:r>
      <w:r w:rsidRPr="000064DB">
        <w:rPr>
          <w:rFonts w:ascii="Arial" w:hAnsi="Arial" w:cs="Arial"/>
        </w:rPr>
        <w:t xml:space="preserve"> as I</w:t>
      </w:r>
      <w:r>
        <w:rPr>
          <w:rFonts w:ascii="Arial" w:hAnsi="Arial" w:cs="Arial"/>
        </w:rPr>
        <w:t>, I</w:t>
      </w:r>
      <w:r w:rsidRPr="000064DB">
        <w:rPr>
          <w:rFonts w:ascii="Arial" w:hAnsi="Arial" w:cs="Arial"/>
        </w:rPr>
        <w:t xml:space="preserve"> became more comfortable with using</w:t>
      </w:r>
      <w:r>
        <w:rPr>
          <w:rFonts w:ascii="Arial" w:hAnsi="Arial" w:cs="Arial"/>
        </w:rPr>
        <w:t>, or</w:t>
      </w:r>
      <w:r w:rsidRPr="000064DB">
        <w:rPr>
          <w:rFonts w:ascii="Arial" w:hAnsi="Arial" w:cs="Arial"/>
        </w:rPr>
        <w:t xml:space="preserve"> identified</w:t>
      </w:r>
      <w:r>
        <w:rPr>
          <w:rFonts w:ascii="Arial" w:hAnsi="Arial" w:cs="Arial"/>
        </w:rPr>
        <w:t xml:space="preserve"> actually</w:t>
      </w:r>
      <w:r w:rsidRPr="000064DB">
        <w:rPr>
          <w:rFonts w:ascii="Arial" w:hAnsi="Arial" w:cs="Arial"/>
        </w:rPr>
        <w:t xml:space="preserve"> as</w:t>
      </w:r>
      <w:r>
        <w:rPr>
          <w:rFonts w:ascii="Arial" w:hAnsi="Arial" w:cs="Arial"/>
        </w:rPr>
        <w:t xml:space="preserve"> ‘queer’ even though like, in, </w:t>
      </w:r>
      <w:r w:rsidRPr="000064DB">
        <w:rPr>
          <w:rFonts w:ascii="Arial" w:hAnsi="Arial" w:cs="Arial"/>
        </w:rPr>
        <w:t>in my community</w:t>
      </w:r>
      <w:r>
        <w:rPr>
          <w:rFonts w:ascii="Arial" w:hAnsi="Arial" w:cs="Arial"/>
        </w:rPr>
        <w:t>, you’re a ‘lesbian’</w:t>
      </w:r>
      <w:r w:rsidRPr="000064DB">
        <w:rPr>
          <w:rFonts w:ascii="Arial" w:hAnsi="Arial" w:cs="Arial"/>
        </w:rPr>
        <w:t xml:space="preserve"> whether you like it or not</w:t>
      </w:r>
      <w:r>
        <w:rPr>
          <w:rFonts w:ascii="Arial" w:hAnsi="Arial" w:cs="Arial"/>
        </w:rPr>
        <w:t xml:space="preserve"> (=Tyler: </w:t>
      </w:r>
      <w:proofErr w:type="spellStart"/>
      <w:r>
        <w:rPr>
          <w:rFonts w:ascii="Arial" w:hAnsi="Arial" w:cs="Arial"/>
        </w:rPr>
        <w:t>Mmm</w:t>
      </w:r>
      <w:proofErr w:type="spellEnd"/>
      <w:r>
        <w:rPr>
          <w:rFonts w:ascii="Arial" w:hAnsi="Arial" w:cs="Arial"/>
        </w:rPr>
        <w:t>) [Grace and Violet nod],</w:t>
      </w:r>
      <w:r w:rsidRPr="000064DB">
        <w:rPr>
          <w:rFonts w:ascii="Arial" w:hAnsi="Arial" w:cs="Arial"/>
        </w:rPr>
        <w:t xml:space="preserve"> you</w:t>
      </w:r>
      <w:r>
        <w:rPr>
          <w:rFonts w:ascii="Arial" w:hAnsi="Arial" w:cs="Arial"/>
        </w:rPr>
        <w:t xml:space="preserve">’re not </w:t>
      </w:r>
      <w:proofErr w:type="spellStart"/>
      <w:r>
        <w:rPr>
          <w:rFonts w:ascii="Arial" w:hAnsi="Arial" w:cs="Arial"/>
        </w:rPr>
        <w:t>gonna</w:t>
      </w:r>
      <w:proofErr w:type="spellEnd"/>
      <w:r>
        <w:rPr>
          <w:rFonts w:ascii="Arial" w:hAnsi="Arial" w:cs="Arial"/>
        </w:rPr>
        <w:t xml:space="preserve"> say ‘I am queer’, they’re like, “what? “What is ‘queer’? No man, lesbian’. Don’t come confuse with</w:t>
      </w:r>
      <w:r w:rsidRPr="000064DB">
        <w:rPr>
          <w:rFonts w:ascii="Arial" w:hAnsi="Arial" w:cs="Arial"/>
        </w:rPr>
        <w:t xml:space="preserve"> you</w:t>
      </w:r>
      <w:r>
        <w:rPr>
          <w:rFonts w:ascii="Arial" w:hAnsi="Arial" w:cs="Arial"/>
        </w:rPr>
        <w:t xml:space="preserve">r, </w:t>
      </w:r>
      <w:r w:rsidRPr="000064DB">
        <w:rPr>
          <w:rFonts w:ascii="Arial" w:hAnsi="Arial" w:cs="Arial"/>
        </w:rPr>
        <w:t>all stuff now</w:t>
      </w:r>
      <w:r>
        <w:rPr>
          <w:rFonts w:ascii="Arial" w:hAnsi="Arial" w:cs="Arial"/>
        </w:rPr>
        <w:t>,</w:t>
      </w:r>
      <w:r w:rsidRPr="000064DB">
        <w:rPr>
          <w:rFonts w:ascii="Arial" w:hAnsi="Arial" w:cs="Arial"/>
        </w:rPr>
        <w:t xml:space="preserve"> we've just </w:t>
      </w:r>
      <w:r>
        <w:rPr>
          <w:rFonts w:ascii="Arial" w:hAnsi="Arial" w:cs="Arial"/>
        </w:rPr>
        <w:t xml:space="preserve">learned ‘queer’ now you want us – we’ve just </w:t>
      </w:r>
      <w:proofErr w:type="gramStart"/>
      <w:r>
        <w:rPr>
          <w:rFonts w:ascii="Arial" w:hAnsi="Arial" w:cs="Arial"/>
        </w:rPr>
        <w:t>want</w:t>
      </w:r>
      <w:proofErr w:type="gramEnd"/>
      <w:r>
        <w:rPr>
          <w:rFonts w:ascii="Arial" w:hAnsi="Arial" w:cs="Arial"/>
        </w:rPr>
        <w:t xml:space="preserve"> ‘lesbian’, now you want us to learn (=Grace: [Laugh sigh]) like ‘queer’ now? Eh uh-uh.”</w:t>
      </w:r>
      <w:r w:rsidRPr="000064DB">
        <w:rPr>
          <w:rFonts w:ascii="Arial" w:hAnsi="Arial" w:cs="Arial"/>
        </w:rPr>
        <w:t xml:space="preserve"> </w:t>
      </w:r>
      <w:r>
        <w:rPr>
          <w:rFonts w:ascii="Arial" w:hAnsi="Arial" w:cs="Arial"/>
        </w:rPr>
        <w:t>T</w:t>
      </w:r>
      <w:r w:rsidRPr="000064DB">
        <w:rPr>
          <w:rFonts w:ascii="Arial" w:hAnsi="Arial" w:cs="Arial"/>
        </w:rPr>
        <w:t>his is</w:t>
      </w:r>
      <w:r>
        <w:rPr>
          <w:rFonts w:ascii="Arial" w:hAnsi="Arial" w:cs="Arial"/>
        </w:rPr>
        <w:t>,</w:t>
      </w:r>
      <w:r w:rsidRPr="000064DB">
        <w:rPr>
          <w:rFonts w:ascii="Arial" w:hAnsi="Arial" w:cs="Arial"/>
        </w:rPr>
        <w:t xml:space="preserve"> it's too much for other people but when</w:t>
      </w:r>
      <w:r>
        <w:rPr>
          <w:rFonts w:ascii="Arial" w:hAnsi="Arial" w:cs="Arial"/>
        </w:rPr>
        <w:t>,</w:t>
      </w:r>
      <w:r w:rsidRPr="000064DB">
        <w:rPr>
          <w:rFonts w:ascii="Arial" w:hAnsi="Arial" w:cs="Arial"/>
        </w:rPr>
        <w:t xml:space="preserve"> when</w:t>
      </w:r>
      <w:r>
        <w:rPr>
          <w:rFonts w:ascii="Arial" w:hAnsi="Arial" w:cs="Arial"/>
        </w:rPr>
        <w:t>, when</w:t>
      </w:r>
      <w:r w:rsidRPr="000064DB">
        <w:rPr>
          <w:rFonts w:ascii="Arial" w:hAnsi="Arial" w:cs="Arial"/>
        </w:rPr>
        <w:t xml:space="preserve"> </w:t>
      </w:r>
      <w:r>
        <w:rPr>
          <w:rFonts w:ascii="Arial" w:hAnsi="Arial" w:cs="Arial"/>
        </w:rPr>
        <w:t>we</w:t>
      </w:r>
      <w:r w:rsidRPr="000064DB">
        <w:rPr>
          <w:rFonts w:ascii="Arial" w:hAnsi="Arial" w:cs="Arial"/>
        </w:rPr>
        <w:t xml:space="preserve"> </w:t>
      </w:r>
      <w:proofErr w:type="gramStart"/>
      <w:r w:rsidRPr="000064DB">
        <w:rPr>
          <w:rFonts w:ascii="Arial" w:hAnsi="Arial" w:cs="Arial"/>
        </w:rPr>
        <w:t>actually ha</w:t>
      </w:r>
      <w:proofErr w:type="gramEnd"/>
      <w:r>
        <w:rPr>
          <w:rFonts w:ascii="Arial" w:hAnsi="Arial" w:cs="Arial"/>
        </w:rPr>
        <w:t>-, ha</w:t>
      </w:r>
      <w:r w:rsidRPr="000064DB">
        <w:rPr>
          <w:rFonts w:ascii="Arial" w:hAnsi="Arial" w:cs="Arial"/>
        </w:rPr>
        <w:t>ve to t</w:t>
      </w:r>
      <w:r>
        <w:rPr>
          <w:rFonts w:ascii="Arial" w:hAnsi="Arial" w:cs="Arial"/>
        </w:rPr>
        <w:t>hink</w:t>
      </w:r>
      <w:r w:rsidRPr="000064DB">
        <w:rPr>
          <w:rFonts w:ascii="Arial" w:hAnsi="Arial" w:cs="Arial"/>
        </w:rPr>
        <w:t xml:space="preserve"> of it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it's</w:t>
      </w:r>
      <w:r>
        <w:rPr>
          <w:rFonts w:ascii="Arial" w:hAnsi="Arial" w:cs="Arial"/>
        </w:rPr>
        <w:t>,</w:t>
      </w:r>
      <w:r w:rsidRPr="000064DB">
        <w:rPr>
          <w:rFonts w:ascii="Arial" w:hAnsi="Arial" w:cs="Arial"/>
        </w:rPr>
        <w:t xml:space="preserve"> for me it's</w:t>
      </w:r>
      <w:r>
        <w:rPr>
          <w:rFonts w:ascii="Arial" w:hAnsi="Arial" w:cs="Arial"/>
        </w:rPr>
        <w:t>,</w:t>
      </w:r>
      <w:r w:rsidRPr="000064DB">
        <w:rPr>
          <w:rFonts w:ascii="Arial" w:hAnsi="Arial" w:cs="Arial"/>
        </w:rPr>
        <w:t xml:space="preserve"> when I say I'm</w:t>
      </w:r>
      <w:r>
        <w:rPr>
          <w:rFonts w:ascii="Arial" w:hAnsi="Arial" w:cs="Arial"/>
        </w:rPr>
        <w:t xml:space="preserve"> ‘queer’, like I,</w:t>
      </w:r>
      <w:r w:rsidRPr="000064DB">
        <w:rPr>
          <w:rFonts w:ascii="Arial" w:hAnsi="Arial" w:cs="Arial"/>
        </w:rPr>
        <w:t xml:space="preserve"> I don't even have to identify myself</w:t>
      </w:r>
      <w:r>
        <w:rPr>
          <w:rFonts w:ascii="Arial" w:hAnsi="Arial" w:cs="Arial"/>
        </w:rPr>
        <w:t>,</w:t>
      </w:r>
      <w:r w:rsidRPr="000064DB">
        <w:rPr>
          <w:rFonts w:ascii="Arial" w:hAnsi="Arial" w:cs="Arial"/>
        </w:rPr>
        <w:t xml:space="preserve"> </w:t>
      </w:r>
      <w:r>
        <w:rPr>
          <w:rFonts w:ascii="Arial" w:hAnsi="Arial" w:cs="Arial"/>
        </w:rPr>
        <w:t>I don’t even have to</w:t>
      </w:r>
      <w:r w:rsidRPr="000064DB">
        <w:rPr>
          <w:rFonts w:ascii="Arial" w:hAnsi="Arial" w:cs="Arial"/>
        </w:rPr>
        <w:t xml:space="preserve"> </w:t>
      </w:r>
      <w:r>
        <w:rPr>
          <w:rFonts w:ascii="Arial" w:hAnsi="Arial" w:cs="Arial"/>
        </w:rPr>
        <w:t xml:space="preserve">even say my gender, anything because I’m like, </w:t>
      </w:r>
      <w:proofErr w:type="spellStart"/>
      <w:r>
        <w:rPr>
          <w:rFonts w:ascii="Arial" w:hAnsi="Arial" w:cs="Arial"/>
          <w:i/>
          <w:iCs/>
        </w:rPr>
        <w:t>mxm</w:t>
      </w:r>
      <w:proofErr w:type="spellEnd"/>
      <w:r>
        <w:rPr>
          <w:rFonts w:ascii="Arial" w:hAnsi="Arial" w:cs="Arial"/>
        </w:rPr>
        <w:t xml:space="preserve">. Like in taxis,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 had dreadlocks first</w:t>
      </w:r>
      <w:r w:rsidRPr="000064DB">
        <w:rPr>
          <w:rFonts w:ascii="Arial" w:hAnsi="Arial" w:cs="Arial"/>
        </w:rPr>
        <w:t xml:space="preserve">. So now </w:t>
      </w:r>
      <w:r>
        <w:rPr>
          <w:rFonts w:ascii="Arial" w:hAnsi="Arial" w:cs="Arial"/>
        </w:rPr>
        <w:t>that I’ve, I’ve cut my hair, so like, you just have people, l</w:t>
      </w:r>
      <w:r w:rsidRPr="000064DB">
        <w:rPr>
          <w:rFonts w:ascii="Arial" w:hAnsi="Arial" w:cs="Arial"/>
        </w:rPr>
        <w:t>ike</w:t>
      </w:r>
      <w:r>
        <w:rPr>
          <w:rFonts w:ascii="Arial" w:hAnsi="Arial" w:cs="Arial"/>
        </w:rPr>
        <w:t>, “Uhm, d</w:t>
      </w:r>
      <w:r w:rsidRPr="000064DB">
        <w:rPr>
          <w:rFonts w:ascii="Arial" w:hAnsi="Arial" w:cs="Arial"/>
        </w:rPr>
        <w:t xml:space="preserve">ude </w:t>
      </w:r>
      <w:r>
        <w:rPr>
          <w:rFonts w:ascii="Arial" w:hAnsi="Arial" w:cs="Arial"/>
        </w:rPr>
        <w:t>c</w:t>
      </w:r>
      <w:r w:rsidRPr="000064DB">
        <w:rPr>
          <w:rFonts w:ascii="Arial" w:hAnsi="Arial" w:cs="Arial"/>
        </w:rPr>
        <w:t>an you move</w:t>
      </w:r>
      <w:r>
        <w:rPr>
          <w:rFonts w:ascii="Arial" w:hAnsi="Arial" w:cs="Arial"/>
        </w:rPr>
        <w:t>?”,</w:t>
      </w:r>
      <w:r w:rsidRPr="000064DB">
        <w:rPr>
          <w:rFonts w:ascii="Arial" w:hAnsi="Arial" w:cs="Arial"/>
        </w:rPr>
        <w:t xml:space="preserve"> </w:t>
      </w:r>
      <w:r>
        <w:rPr>
          <w:rFonts w:ascii="Arial" w:hAnsi="Arial" w:cs="Arial"/>
        </w:rPr>
        <w:t>“S</w:t>
      </w:r>
      <w:r w:rsidRPr="000064DB">
        <w:rPr>
          <w:rFonts w:ascii="Arial" w:hAnsi="Arial" w:cs="Arial"/>
        </w:rPr>
        <w:t>is</w:t>
      </w:r>
      <w:r>
        <w:rPr>
          <w:rFonts w:ascii="Arial" w:hAnsi="Arial" w:cs="Arial"/>
        </w:rPr>
        <w:t>,</w:t>
      </w:r>
      <w:r w:rsidRPr="000064DB">
        <w:rPr>
          <w:rFonts w:ascii="Arial" w:hAnsi="Arial" w:cs="Arial"/>
        </w:rPr>
        <w:t xml:space="preserve"> can</w:t>
      </w:r>
      <w:r>
        <w:rPr>
          <w:rFonts w:ascii="Arial" w:hAnsi="Arial" w:cs="Arial"/>
        </w:rPr>
        <w:t xml:space="preserve"> you move?”. It’s</w:t>
      </w:r>
      <w:r w:rsidRPr="000064DB">
        <w:rPr>
          <w:rFonts w:ascii="Arial" w:hAnsi="Arial" w:cs="Arial"/>
        </w:rPr>
        <w:t xml:space="preserve"> still fine anyway</w:t>
      </w:r>
      <w:r>
        <w:rPr>
          <w:rFonts w:ascii="Arial" w:hAnsi="Arial" w:cs="Arial"/>
        </w:rPr>
        <w:t xml:space="preserve"> [shrugs].</w:t>
      </w:r>
      <w:r w:rsidRPr="000064DB">
        <w:rPr>
          <w:rFonts w:ascii="Arial" w:hAnsi="Arial" w:cs="Arial"/>
        </w:rPr>
        <w:t xml:space="preserve"> </w:t>
      </w:r>
      <w:r>
        <w:rPr>
          <w:rFonts w:ascii="Arial" w:hAnsi="Arial" w:cs="Arial"/>
        </w:rPr>
        <w:t>T</w:t>
      </w:r>
      <w:r w:rsidRPr="000064DB">
        <w:rPr>
          <w:rFonts w:ascii="Arial" w:hAnsi="Arial" w:cs="Arial"/>
        </w:rPr>
        <w:t>his morning I</w:t>
      </w:r>
      <w:r>
        <w:rPr>
          <w:rFonts w:ascii="Arial" w:hAnsi="Arial" w:cs="Arial"/>
        </w:rPr>
        <w:t>, I, the woman asked</w:t>
      </w:r>
      <w:r w:rsidRPr="000064DB">
        <w:rPr>
          <w:rFonts w:ascii="Arial" w:hAnsi="Arial" w:cs="Arial"/>
        </w:rPr>
        <w:t xml:space="preserve"> me to move</w:t>
      </w:r>
      <w:r>
        <w:rPr>
          <w:rFonts w:ascii="Arial" w:hAnsi="Arial" w:cs="Arial"/>
        </w:rPr>
        <w:t>,</w:t>
      </w:r>
      <w:r w:rsidRPr="000064DB">
        <w:rPr>
          <w:rFonts w:ascii="Arial" w:hAnsi="Arial" w:cs="Arial"/>
        </w:rPr>
        <w:t xml:space="preserve"> and so</w:t>
      </w:r>
      <w:r>
        <w:rPr>
          <w:rFonts w:ascii="Arial" w:hAnsi="Arial" w:cs="Arial"/>
        </w:rPr>
        <w:t>,</w:t>
      </w:r>
      <w:r w:rsidRPr="000064DB">
        <w:rPr>
          <w:rFonts w:ascii="Arial" w:hAnsi="Arial" w:cs="Arial"/>
        </w:rPr>
        <w:t xml:space="preserve"> she first said </w:t>
      </w:r>
      <w:r>
        <w:rPr>
          <w:rFonts w:ascii="Arial" w:hAnsi="Arial" w:cs="Arial"/>
        </w:rPr>
        <w:t>‘</w:t>
      </w:r>
      <w:r w:rsidRPr="000064DB">
        <w:rPr>
          <w:rFonts w:ascii="Arial" w:hAnsi="Arial" w:cs="Arial"/>
        </w:rPr>
        <w:t>she</w:t>
      </w:r>
      <w:r>
        <w:rPr>
          <w:rFonts w:ascii="Arial" w:hAnsi="Arial" w:cs="Arial"/>
        </w:rPr>
        <w:t>’</w:t>
      </w:r>
      <w:r w:rsidRPr="000064DB">
        <w:rPr>
          <w:rFonts w:ascii="Arial" w:hAnsi="Arial" w:cs="Arial"/>
        </w:rPr>
        <w:t xml:space="preserve"> </w:t>
      </w:r>
      <w:r>
        <w:rPr>
          <w:rFonts w:ascii="Arial" w:hAnsi="Arial" w:cs="Arial"/>
        </w:rPr>
        <w:t>and then she, ‘no sorry, he’, and I’m like, “</w:t>
      </w:r>
      <w:proofErr w:type="spellStart"/>
      <w:r>
        <w:rPr>
          <w:rFonts w:ascii="Arial" w:hAnsi="Arial" w:cs="Arial"/>
          <w:i/>
          <w:iCs/>
        </w:rPr>
        <w:t>mxm</w:t>
      </w:r>
      <w:proofErr w:type="spellEnd"/>
      <w:r>
        <w:rPr>
          <w:rFonts w:ascii="Arial" w:hAnsi="Arial" w:cs="Arial"/>
        </w:rPr>
        <w:t>, [shrugs]</w:t>
      </w:r>
      <w:r w:rsidRPr="000064DB">
        <w:rPr>
          <w:rFonts w:ascii="Arial" w:hAnsi="Arial" w:cs="Arial"/>
        </w:rPr>
        <w:t xml:space="preserve"> anything you want</w:t>
      </w:r>
      <w:r>
        <w:rPr>
          <w:rFonts w:ascii="Arial" w:hAnsi="Arial" w:cs="Arial"/>
        </w:rPr>
        <w:t xml:space="preserve">, really, you </w:t>
      </w:r>
      <w:r w:rsidRPr="000064DB">
        <w:rPr>
          <w:rFonts w:ascii="Arial" w:hAnsi="Arial" w:cs="Arial"/>
        </w:rPr>
        <w:t>don't need to collect yourself</w:t>
      </w:r>
      <w:r>
        <w:rPr>
          <w:rFonts w:ascii="Arial" w:hAnsi="Arial" w:cs="Arial"/>
        </w:rPr>
        <w:t>, [laugh sigh],</w:t>
      </w:r>
      <w:r w:rsidRPr="000064DB">
        <w:rPr>
          <w:rFonts w:ascii="Arial" w:hAnsi="Arial" w:cs="Arial"/>
        </w:rPr>
        <w:t xml:space="preserve"> </w:t>
      </w:r>
      <w:r>
        <w:rPr>
          <w:rFonts w:ascii="Arial" w:hAnsi="Arial" w:cs="Arial"/>
        </w:rPr>
        <w:t>i</w:t>
      </w:r>
      <w:r w:rsidRPr="000064DB">
        <w:rPr>
          <w:rFonts w:ascii="Arial" w:hAnsi="Arial" w:cs="Arial"/>
        </w:rPr>
        <w:t xml:space="preserve">t's </w:t>
      </w:r>
      <w:r>
        <w:rPr>
          <w:rFonts w:ascii="Arial" w:hAnsi="Arial" w:cs="Arial"/>
        </w:rPr>
        <w:t>fine,</w:t>
      </w:r>
      <w:r w:rsidRPr="000064DB">
        <w:rPr>
          <w:rFonts w:ascii="Arial" w:hAnsi="Arial" w:cs="Arial"/>
        </w:rPr>
        <w:t xml:space="preserve"> I get </w:t>
      </w:r>
      <w:r>
        <w:rPr>
          <w:rFonts w:ascii="Arial" w:hAnsi="Arial" w:cs="Arial"/>
        </w:rPr>
        <w:t>you</w:t>
      </w:r>
      <w:r w:rsidRPr="000064DB">
        <w:rPr>
          <w:rFonts w:ascii="Arial" w:hAnsi="Arial" w:cs="Arial"/>
        </w:rPr>
        <w:t>.</w:t>
      </w:r>
      <w:r>
        <w:rPr>
          <w:rFonts w:ascii="Arial" w:hAnsi="Arial" w:cs="Arial"/>
        </w:rPr>
        <w:t>”</w:t>
      </w:r>
      <w:r w:rsidRPr="000064DB">
        <w:rPr>
          <w:rFonts w:ascii="Arial" w:hAnsi="Arial" w:cs="Arial"/>
        </w:rPr>
        <w:t xml:space="preserve"> So</w:t>
      </w:r>
      <w:r>
        <w:rPr>
          <w:rFonts w:ascii="Arial" w:hAnsi="Arial" w:cs="Arial"/>
        </w:rPr>
        <w:t>,</w:t>
      </w:r>
      <w:r w:rsidRPr="000064DB">
        <w:rPr>
          <w:rFonts w:ascii="Arial" w:hAnsi="Arial" w:cs="Arial"/>
        </w:rPr>
        <w:t xml:space="preserve"> it's</w:t>
      </w:r>
      <w:r>
        <w:rPr>
          <w:rFonts w:ascii="Arial" w:hAnsi="Arial" w:cs="Arial"/>
        </w:rPr>
        <w:t>,</w:t>
      </w:r>
      <w:r w:rsidRPr="000064DB">
        <w:rPr>
          <w:rFonts w:ascii="Arial" w:hAnsi="Arial" w:cs="Arial"/>
        </w:rPr>
        <w:t xml:space="preserve"> it</w:t>
      </w:r>
      <w:r>
        <w:rPr>
          <w:rFonts w:ascii="Arial" w:hAnsi="Arial" w:cs="Arial"/>
        </w:rPr>
        <w:t>, it’s just</w:t>
      </w:r>
      <w:r w:rsidRPr="000064DB">
        <w:rPr>
          <w:rFonts w:ascii="Arial" w:hAnsi="Arial" w:cs="Arial"/>
        </w:rPr>
        <w:t xml:space="preserve"> be</w:t>
      </w:r>
      <w:r>
        <w:rPr>
          <w:rFonts w:ascii="Arial" w:hAnsi="Arial" w:cs="Arial"/>
        </w:rPr>
        <w:t>ing</w:t>
      </w:r>
      <w:r w:rsidRPr="000064DB">
        <w:rPr>
          <w:rFonts w:ascii="Arial" w:hAnsi="Arial" w:cs="Arial"/>
        </w:rPr>
        <w:t xml:space="preserve"> able to</w:t>
      </w:r>
      <w:r>
        <w:rPr>
          <w:rFonts w:ascii="Arial" w:hAnsi="Arial" w:cs="Arial"/>
        </w:rPr>
        <w:t>, to</w:t>
      </w:r>
      <w:r w:rsidRPr="000064DB">
        <w:rPr>
          <w:rFonts w:ascii="Arial" w:hAnsi="Arial" w:cs="Arial"/>
        </w:rPr>
        <w:t xml:space="preserve"> open myself</w:t>
      </w:r>
      <w:r>
        <w:rPr>
          <w:rFonts w:ascii="Arial" w:hAnsi="Arial" w:cs="Arial"/>
        </w:rPr>
        <w:t xml:space="preserve"> and be</w:t>
      </w:r>
      <w:r w:rsidRPr="000064DB">
        <w:rPr>
          <w:rFonts w:ascii="Arial" w:hAnsi="Arial" w:cs="Arial"/>
        </w:rPr>
        <w:t xml:space="preserve"> freely and</w:t>
      </w:r>
      <w:r>
        <w:rPr>
          <w:rFonts w:ascii="Arial" w:hAnsi="Arial" w:cs="Arial"/>
        </w:rPr>
        <w:t xml:space="preserve"> </w:t>
      </w:r>
      <w:r w:rsidRPr="000064DB">
        <w:rPr>
          <w:rFonts w:ascii="Arial" w:hAnsi="Arial" w:cs="Arial"/>
        </w:rPr>
        <w:t>comfortable with</w:t>
      </w:r>
      <w:r>
        <w:rPr>
          <w:rFonts w:ascii="Arial" w:hAnsi="Arial" w:cs="Arial"/>
        </w:rPr>
        <w:t xml:space="preserve"> just whatever [All nod]. P</w:t>
      </w:r>
      <w:r w:rsidRPr="000064DB">
        <w:rPr>
          <w:rFonts w:ascii="Arial" w:hAnsi="Arial" w:cs="Arial"/>
        </w:rPr>
        <w:t xml:space="preserve">eople </w:t>
      </w:r>
      <w:r>
        <w:rPr>
          <w:rFonts w:ascii="Arial" w:hAnsi="Arial" w:cs="Arial"/>
        </w:rPr>
        <w:t>call me and not</w:t>
      </w:r>
      <w:r w:rsidRPr="000064DB">
        <w:rPr>
          <w:rFonts w:ascii="Arial" w:hAnsi="Arial" w:cs="Arial"/>
        </w:rPr>
        <w:t xml:space="preserve"> just take off</w:t>
      </w:r>
      <w:r>
        <w:rPr>
          <w:rFonts w:ascii="Arial" w:hAnsi="Arial" w:cs="Arial"/>
        </w:rPr>
        <w:t>ence or fee</w:t>
      </w:r>
      <w:r w:rsidRPr="000064DB">
        <w:rPr>
          <w:rFonts w:ascii="Arial" w:hAnsi="Arial" w:cs="Arial"/>
        </w:rPr>
        <w:t>l uncomfortable</w:t>
      </w:r>
      <w:r>
        <w:rPr>
          <w:rFonts w:ascii="Arial" w:hAnsi="Arial" w:cs="Arial"/>
        </w:rPr>
        <w:t xml:space="preserve">,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 know that</w:t>
      </w:r>
      <w:r>
        <w:rPr>
          <w:rFonts w:ascii="Arial" w:hAnsi="Arial" w:cs="Arial"/>
        </w:rPr>
        <w:t>,</w:t>
      </w:r>
      <w:r w:rsidRPr="000064DB">
        <w:rPr>
          <w:rFonts w:ascii="Arial" w:hAnsi="Arial" w:cs="Arial"/>
        </w:rPr>
        <w:t xml:space="preserve"> if you are </w:t>
      </w:r>
      <w:r>
        <w:rPr>
          <w:rFonts w:ascii="Arial" w:hAnsi="Arial" w:cs="Arial"/>
        </w:rPr>
        <w:t>questioning</w:t>
      </w:r>
      <w:r w:rsidRPr="000064DB">
        <w:rPr>
          <w:rFonts w:ascii="Arial" w:hAnsi="Arial" w:cs="Arial"/>
        </w:rPr>
        <w:t xml:space="preserve"> yourself about me</w:t>
      </w:r>
      <w:r>
        <w:rPr>
          <w:rFonts w:ascii="Arial" w:hAnsi="Arial" w:cs="Arial"/>
        </w:rPr>
        <w:t>,</w:t>
      </w:r>
      <w:r w:rsidRPr="000064DB">
        <w:rPr>
          <w:rFonts w:ascii="Arial" w:hAnsi="Arial" w:cs="Arial"/>
        </w:rPr>
        <w:t xml:space="preserve"> then I'm </w:t>
      </w:r>
      <w:r>
        <w:rPr>
          <w:rFonts w:ascii="Arial" w:hAnsi="Arial" w:cs="Arial"/>
        </w:rPr>
        <w:t>not questioning</w:t>
      </w:r>
      <w:r w:rsidRPr="000064DB">
        <w:rPr>
          <w:rFonts w:ascii="Arial" w:hAnsi="Arial" w:cs="Arial"/>
        </w:rPr>
        <w:t xml:space="preserve"> myself about my </w:t>
      </w:r>
      <w:r>
        <w:rPr>
          <w:rFonts w:ascii="Arial" w:hAnsi="Arial" w:cs="Arial"/>
        </w:rPr>
        <w:t>queern</w:t>
      </w:r>
      <w:r w:rsidRPr="000064DB">
        <w:rPr>
          <w:rFonts w:ascii="Arial" w:hAnsi="Arial" w:cs="Arial"/>
        </w:rPr>
        <w:t>ess</w:t>
      </w:r>
      <w:r>
        <w:rPr>
          <w:rFonts w:ascii="Arial" w:hAnsi="Arial" w:cs="Arial"/>
        </w:rPr>
        <w:t xml:space="preserve"> [Violet nods]</w:t>
      </w:r>
      <w:r w:rsidRPr="000064DB">
        <w:rPr>
          <w:rFonts w:ascii="Arial" w:hAnsi="Arial" w:cs="Arial"/>
        </w:rPr>
        <w:t xml:space="preserve"> so I'm totally fine</w:t>
      </w:r>
      <w:r>
        <w:rPr>
          <w:rFonts w:ascii="Arial" w:hAnsi="Arial" w:cs="Arial"/>
        </w:rPr>
        <w:t xml:space="preserve"> with it (=Grace &amp; Violet: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it's</w:t>
      </w:r>
      <w:r>
        <w:rPr>
          <w:rFonts w:ascii="Arial" w:hAnsi="Arial" w:cs="Arial"/>
        </w:rPr>
        <w:t>,</w:t>
      </w:r>
      <w:r w:rsidRPr="000064DB">
        <w:rPr>
          <w:rFonts w:ascii="Arial" w:hAnsi="Arial" w:cs="Arial"/>
        </w:rPr>
        <w:t xml:space="preserve"> just taking some time and like</w:t>
      </w:r>
      <w:r>
        <w:rPr>
          <w:rFonts w:ascii="Arial" w:hAnsi="Arial" w:cs="Arial"/>
        </w:rPr>
        <w:t>,</w:t>
      </w:r>
      <w:r w:rsidRPr="000064DB">
        <w:rPr>
          <w:rFonts w:ascii="Arial" w:hAnsi="Arial" w:cs="Arial"/>
        </w:rPr>
        <w:t xml:space="preserve"> growing up </w:t>
      </w:r>
      <w:r>
        <w:rPr>
          <w:rFonts w:ascii="Arial" w:hAnsi="Arial" w:cs="Arial"/>
        </w:rPr>
        <w:t>I</w:t>
      </w:r>
      <w:r w:rsidRPr="000064DB">
        <w:rPr>
          <w:rFonts w:ascii="Arial" w:hAnsi="Arial" w:cs="Arial"/>
        </w:rPr>
        <w:t>, I</w:t>
      </w:r>
      <w:r>
        <w:rPr>
          <w:rFonts w:ascii="Arial" w:hAnsi="Arial" w:cs="Arial"/>
        </w:rPr>
        <w:t>, I</w:t>
      </w:r>
      <w:r w:rsidRPr="000064DB">
        <w:rPr>
          <w:rFonts w:ascii="Arial" w:hAnsi="Arial" w:cs="Arial"/>
        </w:rPr>
        <w:t xml:space="preserve"> don't think </w:t>
      </w:r>
      <w:r>
        <w:rPr>
          <w:rFonts w:ascii="Arial" w:hAnsi="Arial" w:cs="Arial"/>
        </w:rPr>
        <w:t>I, I</w:t>
      </w:r>
      <w:r w:rsidRPr="000064DB">
        <w:rPr>
          <w:rFonts w:ascii="Arial" w:hAnsi="Arial" w:cs="Arial"/>
        </w:rPr>
        <w:t xml:space="preserve"> came out.</w:t>
      </w:r>
      <w:r>
        <w:rPr>
          <w:rFonts w:ascii="Arial" w:hAnsi="Arial" w:cs="Arial"/>
        </w:rPr>
        <w:t xml:space="preserve"> Like,</w:t>
      </w:r>
      <w:r w:rsidRPr="000064DB">
        <w:rPr>
          <w:rFonts w:ascii="Arial" w:hAnsi="Arial" w:cs="Arial"/>
        </w:rPr>
        <w:t xml:space="preserve"> I think I smashed </w:t>
      </w:r>
      <w:r>
        <w:rPr>
          <w:rFonts w:ascii="Arial" w:hAnsi="Arial" w:cs="Arial"/>
        </w:rPr>
        <w:t xml:space="preserve">out </w:t>
      </w:r>
      <w:proofErr w:type="spellStart"/>
      <w:r>
        <w:rPr>
          <w:rFonts w:ascii="Arial" w:hAnsi="Arial" w:cs="Arial"/>
        </w:rPr>
        <w:t>‘cause</w:t>
      </w:r>
      <w:proofErr w:type="spellEnd"/>
      <w:r>
        <w:rPr>
          <w:rFonts w:ascii="Arial" w:hAnsi="Arial" w:cs="Arial"/>
        </w:rPr>
        <w:t xml:space="preserve"> (=Grace: [Laughter]), parents always know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So, b</w:t>
      </w:r>
      <w:r w:rsidRPr="000064DB">
        <w:rPr>
          <w:rFonts w:ascii="Arial" w:hAnsi="Arial" w:cs="Arial"/>
        </w:rPr>
        <w:t>efore I knew</w:t>
      </w:r>
      <w:r>
        <w:rPr>
          <w:rFonts w:ascii="Arial" w:hAnsi="Arial" w:cs="Arial"/>
        </w:rPr>
        <w:t xml:space="preserve">, </w:t>
      </w:r>
      <w:r w:rsidRPr="000064DB">
        <w:rPr>
          <w:rFonts w:ascii="Arial" w:hAnsi="Arial" w:cs="Arial"/>
        </w:rPr>
        <w:t>I was</w:t>
      </w:r>
      <w:r>
        <w:rPr>
          <w:rFonts w:ascii="Arial" w:hAnsi="Arial" w:cs="Arial"/>
        </w:rPr>
        <w:t xml:space="preserve"> abused already s</w:t>
      </w:r>
      <w:r w:rsidRPr="000064DB">
        <w:rPr>
          <w:rFonts w:ascii="Arial" w:hAnsi="Arial" w:cs="Arial"/>
        </w:rPr>
        <w:t xml:space="preserve">o by the time I knew what I was, what I was being </w:t>
      </w:r>
      <w:r>
        <w:rPr>
          <w:rFonts w:ascii="Arial" w:hAnsi="Arial" w:cs="Arial"/>
        </w:rPr>
        <w:t>ab</w:t>
      </w:r>
      <w:r w:rsidRPr="000064DB">
        <w:rPr>
          <w:rFonts w:ascii="Arial" w:hAnsi="Arial" w:cs="Arial"/>
        </w:rPr>
        <w:t xml:space="preserve">used for, I was </w:t>
      </w:r>
      <w:r>
        <w:rPr>
          <w:rFonts w:ascii="Arial" w:hAnsi="Arial" w:cs="Arial"/>
        </w:rPr>
        <w:t>al</w:t>
      </w:r>
      <w:r w:rsidRPr="000064DB">
        <w:rPr>
          <w:rFonts w:ascii="Arial" w:hAnsi="Arial" w:cs="Arial"/>
        </w:rPr>
        <w:t>rea</w:t>
      </w:r>
      <w:r>
        <w:rPr>
          <w:rFonts w:ascii="Arial" w:hAnsi="Arial" w:cs="Arial"/>
        </w:rPr>
        <w:t>d</w:t>
      </w:r>
      <w:r w:rsidRPr="000064DB">
        <w:rPr>
          <w:rFonts w:ascii="Arial" w:hAnsi="Arial" w:cs="Arial"/>
        </w:rPr>
        <w:t>y old enough to know what I was.</w:t>
      </w:r>
      <w:r>
        <w:rPr>
          <w:rFonts w:ascii="Arial" w:hAnsi="Arial" w:cs="Arial"/>
        </w:rPr>
        <w:t xml:space="preserve"> </w:t>
      </w:r>
      <w:r w:rsidRPr="000064DB">
        <w:rPr>
          <w:rFonts w:ascii="Arial" w:hAnsi="Arial" w:cs="Arial"/>
        </w:rPr>
        <w:t>So</w:t>
      </w:r>
      <w:r>
        <w:rPr>
          <w:rFonts w:ascii="Arial" w:hAnsi="Arial" w:cs="Arial"/>
        </w:rPr>
        <w:t xml:space="preserve">, </w:t>
      </w:r>
      <w:r w:rsidRPr="000064DB">
        <w:rPr>
          <w:rFonts w:ascii="Arial" w:hAnsi="Arial" w:cs="Arial"/>
        </w:rPr>
        <w:t>it's just always been that</w:t>
      </w:r>
      <w:r>
        <w:rPr>
          <w:rFonts w:ascii="Arial" w:hAnsi="Arial" w:cs="Arial"/>
        </w:rPr>
        <w:t>, so being</w:t>
      </w:r>
      <w:r w:rsidRPr="000064DB">
        <w:rPr>
          <w:rFonts w:ascii="Arial" w:hAnsi="Arial" w:cs="Arial"/>
        </w:rPr>
        <w:t xml:space="preserve"> through all those situations. So</w:t>
      </w:r>
      <w:r>
        <w:rPr>
          <w:rFonts w:ascii="Arial" w:hAnsi="Arial" w:cs="Arial"/>
        </w:rPr>
        <w:t>,</w:t>
      </w:r>
      <w:r w:rsidRPr="000064DB">
        <w:rPr>
          <w:rFonts w:ascii="Arial" w:hAnsi="Arial" w:cs="Arial"/>
        </w:rPr>
        <w:t xml:space="preserve"> now I've just been</w:t>
      </w:r>
      <w:r>
        <w:rPr>
          <w:rFonts w:ascii="Arial" w:hAnsi="Arial" w:cs="Arial"/>
        </w:rPr>
        <w:t xml:space="preserve"> in</w:t>
      </w:r>
      <w:r w:rsidRPr="000064DB">
        <w:rPr>
          <w:rFonts w:ascii="Arial" w:hAnsi="Arial" w:cs="Arial"/>
        </w:rPr>
        <w:t xml:space="preserve"> like</w:t>
      </w:r>
      <w:r>
        <w:rPr>
          <w:rFonts w:ascii="Arial" w:hAnsi="Arial" w:cs="Arial"/>
        </w:rPr>
        <w:t xml:space="preserve">, spaces where I, </w:t>
      </w:r>
      <w:r w:rsidRPr="000064DB">
        <w:rPr>
          <w:rFonts w:ascii="Arial" w:hAnsi="Arial" w:cs="Arial"/>
        </w:rPr>
        <w:t>I just</w:t>
      </w:r>
      <w:r>
        <w:rPr>
          <w:rFonts w:ascii="Arial" w:hAnsi="Arial" w:cs="Arial"/>
        </w:rPr>
        <w:t xml:space="preserve"> </w:t>
      </w:r>
      <w:r w:rsidRPr="000064DB">
        <w:rPr>
          <w:rFonts w:ascii="Arial" w:hAnsi="Arial" w:cs="Arial"/>
        </w:rPr>
        <w:t>want to be</w:t>
      </w:r>
      <w:r>
        <w:rPr>
          <w:rFonts w:ascii="Arial" w:hAnsi="Arial" w:cs="Arial"/>
        </w:rPr>
        <w:t xml:space="preserve"> in,</w:t>
      </w:r>
      <w:r w:rsidRPr="000064DB">
        <w:rPr>
          <w:rFonts w:ascii="Arial" w:hAnsi="Arial" w:cs="Arial"/>
        </w:rPr>
        <w:t xml:space="preserve"> comfortable and be myself fully and just also have an open mind to also exploring because I</w:t>
      </w:r>
      <w:r>
        <w:rPr>
          <w:rFonts w:ascii="Arial" w:hAnsi="Arial" w:cs="Arial"/>
        </w:rPr>
        <w:t>, I, I, I [Tyler checks phone]</w:t>
      </w:r>
      <w:r w:rsidRPr="000064DB">
        <w:rPr>
          <w:rFonts w:ascii="Arial" w:hAnsi="Arial" w:cs="Arial"/>
        </w:rPr>
        <w:t xml:space="preserve"> believe that like feelings are like</w:t>
      </w:r>
      <w:r>
        <w:rPr>
          <w:rFonts w:ascii="Arial" w:hAnsi="Arial" w:cs="Arial"/>
        </w:rPr>
        <w:t>,</w:t>
      </w:r>
      <w:r w:rsidRPr="000064DB">
        <w:rPr>
          <w:rFonts w:ascii="Arial" w:hAnsi="Arial" w:cs="Arial"/>
        </w:rPr>
        <w:t xml:space="preserve"> a</w:t>
      </w:r>
      <w:r>
        <w:rPr>
          <w:rFonts w:ascii="Arial" w:hAnsi="Arial" w:cs="Arial"/>
        </w:rPr>
        <w:t>re</w:t>
      </w:r>
      <w:r w:rsidRPr="000064DB">
        <w:rPr>
          <w:rFonts w:ascii="Arial" w:hAnsi="Arial" w:cs="Arial"/>
        </w:rPr>
        <w:t xml:space="preserve"> very fluid and</w:t>
      </w:r>
      <w:r>
        <w:rPr>
          <w:rFonts w:ascii="Arial" w:hAnsi="Arial" w:cs="Arial"/>
        </w:rPr>
        <w:t xml:space="preserve"> (=Violet: </w:t>
      </w:r>
      <w:proofErr w:type="spellStart"/>
      <w:r>
        <w:rPr>
          <w:rFonts w:ascii="Arial" w:hAnsi="Arial" w:cs="Arial"/>
        </w:rPr>
        <w:t>Mmm</w:t>
      </w:r>
      <w:proofErr w:type="spellEnd"/>
      <w:r>
        <w:rPr>
          <w:rFonts w:ascii="Arial" w:hAnsi="Arial" w:cs="Arial"/>
        </w:rPr>
        <w:t xml:space="preserve">) </w:t>
      </w:r>
      <w:r w:rsidRPr="000064DB">
        <w:rPr>
          <w:rFonts w:ascii="Arial" w:hAnsi="Arial" w:cs="Arial"/>
        </w:rPr>
        <w:t>so is our sexualities</w:t>
      </w:r>
      <w:r>
        <w:rPr>
          <w:rFonts w:ascii="Arial" w:hAnsi="Arial" w:cs="Arial"/>
        </w:rPr>
        <w:t>. They’re</w:t>
      </w:r>
      <w:r w:rsidRPr="000064DB">
        <w:rPr>
          <w:rFonts w:ascii="Arial" w:hAnsi="Arial" w:cs="Arial"/>
        </w:rPr>
        <w:t xml:space="preserve"> very fluid so</w:t>
      </w:r>
      <w:r>
        <w:rPr>
          <w:rFonts w:ascii="Arial" w:hAnsi="Arial" w:cs="Arial"/>
        </w:rPr>
        <w:t xml:space="preserve">, </w:t>
      </w:r>
      <w:r w:rsidRPr="000064DB">
        <w:rPr>
          <w:rFonts w:ascii="Arial" w:hAnsi="Arial" w:cs="Arial"/>
        </w:rPr>
        <w:t>you might wake u</w:t>
      </w:r>
      <w:r>
        <w:rPr>
          <w:rFonts w:ascii="Arial" w:hAnsi="Arial" w:cs="Arial"/>
        </w:rPr>
        <w:t>p</w:t>
      </w:r>
      <w:r w:rsidRPr="000064DB">
        <w:rPr>
          <w:rFonts w:ascii="Arial" w:hAnsi="Arial" w:cs="Arial"/>
        </w:rPr>
        <w:t xml:space="preserve"> tomorrow with another set of </w:t>
      </w:r>
      <w:proofErr w:type="gramStart"/>
      <w:r w:rsidRPr="000064DB">
        <w:rPr>
          <w:rFonts w:ascii="Arial" w:hAnsi="Arial" w:cs="Arial"/>
        </w:rPr>
        <w:t>mind</w:t>
      </w:r>
      <w:proofErr w:type="gramEnd"/>
      <w:r w:rsidRPr="000064DB">
        <w:rPr>
          <w:rFonts w:ascii="Arial" w:hAnsi="Arial" w:cs="Arial"/>
        </w:rPr>
        <w:t>. It is</w:t>
      </w:r>
      <w:r>
        <w:rPr>
          <w:rFonts w:ascii="Arial" w:hAnsi="Arial" w:cs="Arial"/>
        </w:rPr>
        <w:t>,</w:t>
      </w:r>
      <w:r w:rsidRPr="000064DB">
        <w:rPr>
          <w:rFonts w:ascii="Arial" w:hAnsi="Arial" w:cs="Arial"/>
        </w:rPr>
        <w:t xml:space="preserve"> it's okay to</w:t>
      </w:r>
      <w:r>
        <w:rPr>
          <w:rFonts w:ascii="Arial" w:hAnsi="Arial" w:cs="Arial"/>
        </w:rPr>
        <w:t xml:space="preserve"> mix.</w:t>
      </w:r>
      <w:r w:rsidRPr="000064DB">
        <w:rPr>
          <w:rFonts w:ascii="Arial" w:hAnsi="Arial" w:cs="Arial"/>
        </w:rPr>
        <w:t xml:space="preserve"> </w:t>
      </w:r>
      <w:r>
        <w:rPr>
          <w:rFonts w:ascii="Arial" w:hAnsi="Arial" w:cs="Arial"/>
        </w:rPr>
        <w:t>T</w:t>
      </w:r>
      <w:r w:rsidRPr="000064DB">
        <w:rPr>
          <w:rFonts w:ascii="Arial" w:hAnsi="Arial" w:cs="Arial"/>
        </w:rPr>
        <w:t xml:space="preserve">here's nothing wrong with that </w:t>
      </w:r>
      <w:proofErr w:type="spellStart"/>
      <w:r>
        <w:rPr>
          <w:rFonts w:ascii="Arial" w:hAnsi="Arial" w:cs="Arial"/>
        </w:rPr>
        <w:t>‘</w:t>
      </w:r>
      <w:r w:rsidRPr="000064DB">
        <w:rPr>
          <w:rFonts w:ascii="Arial" w:hAnsi="Arial" w:cs="Arial"/>
        </w:rPr>
        <w:t>cause</w:t>
      </w:r>
      <w:proofErr w:type="spellEnd"/>
      <w:r>
        <w:rPr>
          <w:rFonts w:ascii="Arial" w:hAnsi="Arial" w:cs="Arial"/>
        </w:rPr>
        <w:t xml:space="preserve"> (=Tyler: </w:t>
      </w:r>
      <w:proofErr w:type="spellStart"/>
      <w:r>
        <w:rPr>
          <w:rFonts w:ascii="Arial" w:hAnsi="Arial" w:cs="Arial"/>
        </w:rPr>
        <w:t>Mmm</w:t>
      </w:r>
      <w:proofErr w:type="spellEnd"/>
      <w:r>
        <w:rPr>
          <w:rFonts w:ascii="Arial" w:hAnsi="Arial" w:cs="Arial"/>
        </w:rPr>
        <w:t>) we,</w:t>
      </w:r>
      <w:r w:rsidRPr="000064DB">
        <w:rPr>
          <w:rFonts w:ascii="Arial" w:hAnsi="Arial" w:cs="Arial"/>
        </w:rPr>
        <w:t xml:space="preserve"> we can't all be into one thing as well</w:t>
      </w:r>
      <w:r>
        <w:rPr>
          <w:rFonts w:ascii="Arial" w:hAnsi="Arial" w:cs="Arial"/>
        </w:rPr>
        <w:t xml:space="preserve"> [All nod]</w:t>
      </w:r>
      <w:r w:rsidRPr="000064DB">
        <w:rPr>
          <w:rFonts w:ascii="Arial" w:hAnsi="Arial" w:cs="Arial"/>
        </w:rPr>
        <w:t>. So</w:t>
      </w:r>
      <w:r>
        <w:rPr>
          <w:rFonts w:ascii="Arial" w:hAnsi="Arial" w:cs="Arial"/>
        </w:rPr>
        <w:t>, I, I,</w:t>
      </w:r>
      <w:r w:rsidRPr="000064DB">
        <w:rPr>
          <w:rFonts w:ascii="Arial" w:hAnsi="Arial" w:cs="Arial"/>
        </w:rPr>
        <w:t xml:space="preserve"> I can't s</w:t>
      </w:r>
      <w:r>
        <w:rPr>
          <w:rFonts w:ascii="Arial" w:hAnsi="Arial" w:cs="Arial"/>
        </w:rPr>
        <w:t>ay</w:t>
      </w:r>
      <w:r w:rsidRPr="000064DB">
        <w:rPr>
          <w:rFonts w:ascii="Arial" w:hAnsi="Arial" w:cs="Arial"/>
        </w:rPr>
        <w:t xml:space="preserve"> I am f</w:t>
      </w:r>
      <w:r>
        <w:rPr>
          <w:rFonts w:ascii="Arial" w:hAnsi="Arial" w:cs="Arial"/>
        </w:rPr>
        <w:t>ully a woman and know</w:t>
      </w:r>
      <w:r w:rsidRPr="000064DB">
        <w:rPr>
          <w:rFonts w:ascii="Arial" w:hAnsi="Arial" w:cs="Arial"/>
        </w:rPr>
        <w:t xml:space="preserve"> that I can </w:t>
      </w:r>
      <w:r>
        <w:rPr>
          <w:rFonts w:ascii="Arial" w:hAnsi="Arial" w:cs="Arial"/>
        </w:rPr>
        <w:t>wake</w:t>
      </w:r>
      <w:r w:rsidRPr="000064DB">
        <w:rPr>
          <w:rFonts w:ascii="Arial" w:hAnsi="Arial" w:cs="Arial"/>
        </w:rPr>
        <w:t xml:space="preserve"> up tomorrow</w:t>
      </w:r>
      <w:r>
        <w:rPr>
          <w:rFonts w:ascii="Arial" w:hAnsi="Arial" w:cs="Arial"/>
        </w:rPr>
        <w:t xml:space="preserve"> and decide [cracking knuckles]</w:t>
      </w:r>
      <w:proofErr w:type="gramStart"/>
      <w:r>
        <w:rPr>
          <w:rFonts w:ascii="Arial" w:hAnsi="Arial" w:cs="Arial"/>
        </w:rPr>
        <w:t>, a</w:t>
      </w:r>
      <w:r w:rsidRPr="000064DB">
        <w:rPr>
          <w:rFonts w:ascii="Arial" w:hAnsi="Arial" w:cs="Arial"/>
        </w:rPr>
        <w:t>ctually, I</w:t>
      </w:r>
      <w:proofErr w:type="gramEnd"/>
      <w:r w:rsidRPr="000064DB">
        <w:rPr>
          <w:rFonts w:ascii="Arial" w:hAnsi="Arial" w:cs="Arial"/>
        </w:rPr>
        <w:t xml:space="preserve"> feel more masculine than I was yesterday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So</w:t>
      </w:r>
      <w:r>
        <w:rPr>
          <w:rFonts w:ascii="Arial" w:hAnsi="Arial" w:cs="Arial"/>
        </w:rPr>
        <w:t>,</w:t>
      </w:r>
      <w:r w:rsidRPr="000064DB">
        <w:rPr>
          <w:rFonts w:ascii="Arial" w:hAnsi="Arial" w:cs="Arial"/>
        </w:rPr>
        <w:t xml:space="preserve"> am I allowed to be </w:t>
      </w:r>
      <w:r>
        <w:rPr>
          <w:rFonts w:ascii="Arial" w:hAnsi="Arial" w:cs="Arial"/>
        </w:rPr>
        <w:t>‘</w:t>
      </w:r>
      <w:r w:rsidRPr="000064DB">
        <w:rPr>
          <w:rFonts w:ascii="Arial" w:hAnsi="Arial" w:cs="Arial"/>
        </w:rPr>
        <w:t>he</w:t>
      </w:r>
      <w:r>
        <w:rPr>
          <w:rFonts w:ascii="Arial" w:hAnsi="Arial" w:cs="Arial"/>
        </w:rPr>
        <w:t>’</w:t>
      </w:r>
      <w:r w:rsidRPr="000064DB">
        <w:rPr>
          <w:rFonts w:ascii="Arial" w:hAnsi="Arial" w:cs="Arial"/>
        </w:rPr>
        <w:t xml:space="preserve"> just for the day?</w:t>
      </w:r>
      <w:r>
        <w:rPr>
          <w:rFonts w:ascii="Arial" w:hAnsi="Arial" w:cs="Arial"/>
        </w:rPr>
        <w:t xml:space="preserve"> Can</w:t>
      </w:r>
      <w:r w:rsidRPr="000064DB">
        <w:rPr>
          <w:rFonts w:ascii="Arial" w:hAnsi="Arial" w:cs="Arial"/>
        </w:rPr>
        <w:t xml:space="preserve"> I </w:t>
      </w:r>
      <w:r w:rsidRPr="000064DB">
        <w:rPr>
          <w:rFonts w:ascii="Arial" w:hAnsi="Arial" w:cs="Arial"/>
        </w:rPr>
        <w:lastRenderedPageBreak/>
        <w:t>feel that way</w:t>
      </w:r>
      <w:r>
        <w:rPr>
          <w:rFonts w:ascii="Arial" w:hAnsi="Arial" w:cs="Arial"/>
        </w:rPr>
        <w:t>?</w:t>
      </w:r>
      <w:r w:rsidRPr="000064DB">
        <w:rPr>
          <w:rFonts w:ascii="Arial" w:hAnsi="Arial" w:cs="Arial"/>
        </w:rPr>
        <w:t xml:space="preserve"> So</w:t>
      </w:r>
      <w:r>
        <w:rPr>
          <w:rFonts w:ascii="Arial" w:hAnsi="Arial" w:cs="Arial"/>
        </w:rPr>
        <w:t>,</w:t>
      </w:r>
      <w:r w:rsidRPr="000064DB">
        <w:rPr>
          <w:rFonts w:ascii="Arial" w:hAnsi="Arial" w:cs="Arial"/>
        </w:rPr>
        <w:t xml:space="preserve"> yeah</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w:t>
      </w:r>
      <w:proofErr w:type="gramStart"/>
      <w:r>
        <w:rPr>
          <w:rFonts w:ascii="Arial" w:hAnsi="Arial" w:cs="Arial"/>
        </w:rPr>
        <w:t>Nice)…</w:t>
      </w:r>
      <w:proofErr w:type="gramEnd"/>
      <w:r>
        <w:rPr>
          <w:rFonts w:ascii="Arial" w:hAnsi="Arial" w:cs="Arial"/>
        </w:rPr>
        <w:t xml:space="preserve"> That is, how I think of, just being,</w:t>
      </w:r>
      <w:r w:rsidRPr="000064DB">
        <w:rPr>
          <w:rFonts w:ascii="Arial" w:hAnsi="Arial" w:cs="Arial"/>
        </w:rPr>
        <w:t xml:space="preserve"> the same</w:t>
      </w:r>
      <w:r>
        <w:rPr>
          <w:rFonts w:ascii="Arial" w:hAnsi="Arial" w:cs="Arial"/>
        </w:rPr>
        <w:t xml:space="preserve"> inside, yeah, [laugh].</w:t>
      </w:r>
    </w:p>
    <w:p w14:paraId="45251A42" w14:textId="77777777" w:rsidR="00F031B5" w:rsidRPr="000064DB" w:rsidRDefault="00F031B5" w:rsidP="00F031B5">
      <w:pPr>
        <w:spacing w:after="0"/>
        <w:rPr>
          <w:rFonts w:ascii="Arial" w:hAnsi="Arial" w:cs="Arial"/>
        </w:rPr>
      </w:pPr>
    </w:p>
    <w:p w14:paraId="3B6D25C7"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sidRPr="000064DB">
        <w:rPr>
          <w:rFonts w:ascii="Arial" w:hAnsi="Arial" w:cs="Arial"/>
        </w:rPr>
        <w:t xml:space="preserve">See, like I </w:t>
      </w:r>
      <w:r>
        <w:rPr>
          <w:rFonts w:ascii="Arial" w:hAnsi="Arial" w:cs="Arial"/>
        </w:rPr>
        <w:t>want,</w:t>
      </w:r>
      <w:r w:rsidRPr="000064DB">
        <w:rPr>
          <w:rFonts w:ascii="Arial" w:hAnsi="Arial" w:cs="Arial"/>
        </w:rPr>
        <w:t xml:space="preserve"> I </w:t>
      </w:r>
      <w:proofErr w:type="spellStart"/>
      <w:r w:rsidRPr="000064DB">
        <w:rPr>
          <w:rFonts w:ascii="Arial" w:hAnsi="Arial" w:cs="Arial"/>
        </w:rPr>
        <w:t>w</w:t>
      </w:r>
      <w:r>
        <w:rPr>
          <w:rFonts w:ascii="Arial" w:hAnsi="Arial" w:cs="Arial"/>
        </w:rPr>
        <w:t>anna</w:t>
      </w:r>
      <w:proofErr w:type="spellEnd"/>
      <w:r w:rsidRPr="000064DB">
        <w:rPr>
          <w:rFonts w:ascii="Arial" w:hAnsi="Arial" w:cs="Arial"/>
        </w:rPr>
        <w:t xml:space="preserve"> be able to b</w:t>
      </w:r>
      <w:r>
        <w:rPr>
          <w:rFonts w:ascii="Arial" w:hAnsi="Arial" w:cs="Arial"/>
        </w:rPr>
        <w:t>ring, m</w:t>
      </w:r>
      <w:r w:rsidRPr="000064DB">
        <w:rPr>
          <w:rFonts w:ascii="Arial" w:hAnsi="Arial" w:cs="Arial"/>
        </w:rPr>
        <w:t>ore o</w:t>
      </w:r>
      <w:r>
        <w:rPr>
          <w:rFonts w:ascii="Arial" w:hAnsi="Arial" w:cs="Arial"/>
        </w:rPr>
        <w:t xml:space="preserve">f </w:t>
      </w:r>
      <w:r w:rsidRPr="000064DB">
        <w:rPr>
          <w:rFonts w:ascii="Arial" w:hAnsi="Arial" w:cs="Arial"/>
        </w:rPr>
        <w:t xml:space="preserve">like a fluidity to </w:t>
      </w:r>
      <w:r>
        <w:rPr>
          <w:rFonts w:ascii="Arial" w:hAnsi="Arial" w:cs="Arial"/>
        </w:rPr>
        <w:t>‘lesbian’,</w:t>
      </w:r>
      <w:r w:rsidRPr="000064DB">
        <w:rPr>
          <w:rFonts w:ascii="Arial" w:hAnsi="Arial" w:cs="Arial"/>
        </w:rPr>
        <w:t xml:space="preserve"> </w:t>
      </w:r>
      <w:r>
        <w:rPr>
          <w:rFonts w:ascii="Arial" w:hAnsi="Arial" w:cs="Arial"/>
        </w:rPr>
        <w:t>b</w:t>
      </w:r>
      <w:r w:rsidRPr="000064DB">
        <w:rPr>
          <w:rFonts w:ascii="Arial" w:hAnsi="Arial" w:cs="Arial"/>
        </w:rPr>
        <w:t>ecause I think there's such a special and specific history to like movements and people and</w:t>
      </w:r>
      <w:r>
        <w:rPr>
          <w:rFonts w:ascii="Arial" w:hAnsi="Arial" w:cs="Arial"/>
        </w:rPr>
        <w:t>, uhm…</w:t>
      </w:r>
      <w:r w:rsidRPr="000064DB">
        <w:rPr>
          <w:rFonts w:ascii="Arial" w:hAnsi="Arial" w:cs="Arial"/>
        </w:rPr>
        <w:t xml:space="preserve"> </w:t>
      </w:r>
      <w:r>
        <w:rPr>
          <w:rFonts w:ascii="Arial" w:hAnsi="Arial" w:cs="Arial"/>
        </w:rPr>
        <w:t>A</w:t>
      </w:r>
      <w:r w:rsidRPr="000064DB">
        <w:rPr>
          <w:rFonts w:ascii="Arial" w:hAnsi="Arial" w:cs="Arial"/>
        </w:rPr>
        <w:t xml:space="preserve">nd I feel like a lot of younger people are connecting more with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and I have no issue with that</w:t>
      </w:r>
      <w:r>
        <w:rPr>
          <w:rFonts w:ascii="Arial" w:hAnsi="Arial" w:cs="Arial"/>
        </w:rPr>
        <w:t xml:space="preserve"> (=Tyler: Mmhmm), I,</w:t>
      </w:r>
      <w:r w:rsidRPr="000064DB">
        <w:rPr>
          <w:rFonts w:ascii="Arial" w:hAnsi="Arial" w:cs="Arial"/>
        </w:rPr>
        <w:t xml:space="preserve"> I do as well. But I don't want this thing to</w:t>
      </w:r>
      <w:r>
        <w:rPr>
          <w:rFonts w:ascii="Arial" w:hAnsi="Arial" w:cs="Arial"/>
        </w:rPr>
        <w:t>,</w:t>
      </w:r>
      <w:r w:rsidRPr="000064DB">
        <w:rPr>
          <w:rFonts w:ascii="Arial" w:hAnsi="Arial" w:cs="Arial"/>
        </w:rPr>
        <w:t xml:space="preserve"> somehow, like, </w:t>
      </w:r>
      <w:r>
        <w:rPr>
          <w:rFonts w:ascii="Arial" w:hAnsi="Arial" w:cs="Arial"/>
        </w:rPr>
        <w:t xml:space="preserve">‘lesbian’, </w:t>
      </w:r>
      <w:r w:rsidRPr="000064DB">
        <w:rPr>
          <w:rFonts w:ascii="Arial" w:hAnsi="Arial" w:cs="Arial"/>
        </w:rPr>
        <w:t>every other term has, like,</w:t>
      </w:r>
      <w:r>
        <w:rPr>
          <w:rFonts w:ascii="Arial" w:hAnsi="Arial" w:cs="Arial"/>
        </w:rPr>
        <w:t xml:space="preserve"> uhm,</w:t>
      </w:r>
      <w:r w:rsidRPr="000064DB">
        <w:rPr>
          <w:rFonts w:ascii="Arial" w:hAnsi="Arial" w:cs="Arial"/>
        </w:rPr>
        <w:t xml:space="preserve"> has like more of a fluidity to it. And, and I feel like it's be</w:t>
      </w:r>
      <w:r>
        <w:rPr>
          <w:rFonts w:ascii="Arial" w:hAnsi="Arial" w:cs="Arial"/>
        </w:rPr>
        <w:t>en left behind</w:t>
      </w:r>
      <w:r w:rsidRPr="000064DB">
        <w:rPr>
          <w:rFonts w:ascii="Arial" w:hAnsi="Arial" w:cs="Arial"/>
        </w:rPr>
        <w:t xml:space="preserve"> a little </w:t>
      </w:r>
      <w:proofErr w:type="gramStart"/>
      <w:r w:rsidRPr="000064DB">
        <w:rPr>
          <w:rFonts w:ascii="Arial" w:hAnsi="Arial" w:cs="Arial"/>
        </w:rPr>
        <w:t>bit</w:t>
      </w:r>
      <w:proofErr w:type="gramEnd"/>
      <w:r w:rsidRPr="000064DB">
        <w:rPr>
          <w:rFonts w:ascii="Arial" w:hAnsi="Arial" w:cs="Arial"/>
        </w:rPr>
        <w:t xml:space="preserve"> and I don't want that</w:t>
      </w:r>
      <w:r>
        <w:rPr>
          <w:rFonts w:ascii="Arial" w:hAnsi="Arial" w:cs="Arial"/>
        </w:rPr>
        <w:t>, b</w:t>
      </w:r>
      <w:r w:rsidRPr="000064DB">
        <w:rPr>
          <w:rFonts w:ascii="Arial" w:hAnsi="Arial" w:cs="Arial"/>
        </w:rPr>
        <w:t>ecause th</w:t>
      </w:r>
      <w:r>
        <w:rPr>
          <w:rFonts w:ascii="Arial" w:hAnsi="Arial" w:cs="Arial"/>
        </w:rPr>
        <w:t>at</w:t>
      </w:r>
      <w:r w:rsidRPr="000064DB">
        <w:rPr>
          <w:rFonts w:ascii="Arial" w:hAnsi="Arial" w:cs="Arial"/>
        </w:rPr>
        <w:t>, because of that history being so special, I w</w:t>
      </w:r>
      <w:r>
        <w:rPr>
          <w:rFonts w:ascii="Arial" w:hAnsi="Arial" w:cs="Arial"/>
        </w:rPr>
        <w:t>a</w:t>
      </w:r>
      <w:r w:rsidRPr="000064DB">
        <w:rPr>
          <w:rFonts w:ascii="Arial" w:hAnsi="Arial" w:cs="Arial"/>
        </w:rPr>
        <w:t>nt to be able to, like, bring it forward to a more ambiguous future</w:t>
      </w:r>
      <w:r>
        <w:rPr>
          <w:rFonts w:ascii="Arial" w:hAnsi="Arial" w:cs="Arial"/>
        </w:rPr>
        <w:t xml:space="preserve"> (=Percy: Mmhmm)</w:t>
      </w:r>
      <w:r w:rsidRPr="000064DB">
        <w:rPr>
          <w:rFonts w:ascii="Arial" w:hAnsi="Arial" w:cs="Arial"/>
        </w:rPr>
        <w:t>.</w:t>
      </w:r>
      <w:r>
        <w:rPr>
          <w:rFonts w:ascii="Arial" w:hAnsi="Arial" w:cs="Arial"/>
        </w:rPr>
        <w:t xml:space="preserve"> Uhm, y</w:t>
      </w:r>
      <w:r w:rsidRPr="000064DB">
        <w:rPr>
          <w:rFonts w:ascii="Arial" w:hAnsi="Arial" w:cs="Arial"/>
        </w:rPr>
        <w:t xml:space="preserve">ou know, </w:t>
      </w:r>
      <w:proofErr w:type="gramStart"/>
      <w:r w:rsidRPr="000064DB">
        <w:rPr>
          <w:rFonts w:ascii="Arial" w:hAnsi="Arial" w:cs="Arial"/>
        </w:rPr>
        <w:t>and</w:t>
      </w:r>
      <w:r>
        <w:rPr>
          <w:rFonts w:ascii="Arial" w:hAnsi="Arial" w:cs="Arial"/>
        </w:rPr>
        <w:t>,</w:t>
      </w:r>
      <w:proofErr w:type="gramEnd"/>
      <w:r>
        <w:rPr>
          <w:rFonts w:ascii="Arial" w:hAnsi="Arial" w:cs="Arial"/>
        </w:rPr>
        <w:t xml:space="preserve"> uhm,</w:t>
      </w:r>
      <w:r w:rsidRPr="000064DB">
        <w:rPr>
          <w:rFonts w:ascii="Arial" w:hAnsi="Arial" w:cs="Arial"/>
        </w:rPr>
        <w:t xml:space="preserve"> I don't know how I'm </w:t>
      </w:r>
      <w:proofErr w:type="spellStart"/>
      <w:r w:rsidRPr="000064DB">
        <w:rPr>
          <w:rFonts w:ascii="Arial" w:hAnsi="Arial" w:cs="Arial"/>
        </w:rPr>
        <w:t>gonna</w:t>
      </w:r>
      <w:proofErr w:type="spellEnd"/>
      <w:r w:rsidRPr="000064DB">
        <w:rPr>
          <w:rFonts w:ascii="Arial" w:hAnsi="Arial" w:cs="Arial"/>
        </w:rPr>
        <w:t xml:space="preserve"> do that, </w:t>
      </w:r>
      <w:r>
        <w:rPr>
          <w:rFonts w:ascii="Arial" w:hAnsi="Arial" w:cs="Arial"/>
        </w:rPr>
        <w:t>bu</w:t>
      </w:r>
      <w:r w:rsidRPr="000064DB">
        <w:rPr>
          <w:rFonts w:ascii="Arial" w:hAnsi="Arial" w:cs="Arial"/>
        </w:rPr>
        <w:t>t I guess talking about it</w:t>
      </w:r>
      <w:r>
        <w:rPr>
          <w:rFonts w:ascii="Arial" w:hAnsi="Arial" w:cs="Arial"/>
        </w:rPr>
        <w:t xml:space="preserve"> [Grace nods], will help</w:t>
      </w:r>
      <w:r w:rsidRPr="000064DB">
        <w:rPr>
          <w:rFonts w:ascii="Arial" w:hAnsi="Arial" w:cs="Arial"/>
        </w:rPr>
        <w:t>.</w:t>
      </w:r>
      <w:r>
        <w:rPr>
          <w:rFonts w:ascii="Arial" w:hAnsi="Arial" w:cs="Arial"/>
        </w:rPr>
        <w:t xml:space="preserve"> So, y</w:t>
      </w:r>
      <w:r w:rsidRPr="000064DB">
        <w:rPr>
          <w:rFonts w:ascii="Arial" w:hAnsi="Arial" w:cs="Arial"/>
        </w:rPr>
        <w:t>eah.</w:t>
      </w:r>
    </w:p>
    <w:p w14:paraId="654F07ED" w14:textId="77777777" w:rsidR="00F031B5" w:rsidRDefault="00F031B5" w:rsidP="00F031B5">
      <w:pPr>
        <w:spacing w:after="0"/>
        <w:rPr>
          <w:rFonts w:ascii="Arial" w:hAnsi="Arial" w:cs="Arial"/>
        </w:rPr>
      </w:pPr>
    </w:p>
    <w:p w14:paraId="23EFF7A0" w14:textId="77777777" w:rsidR="00F031B5" w:rsidRPr="0000459B" w:rsidRDefault="00F031B5" w:rsidP="00F031B5">
      <w:pPr>
        <w:spacing w:after="0"/>
        <w:rPr>
          <w:rFonts w:ascii="Arial" w:hAnsi="Arial" w:cs="Arial"/>
        </w:rPr>
      </w:pPr>
      <w:r>
        <w:rPr>
          <w:rFonts w:ascii="Arial" w:hAnsi="Arial" w:cs="Arial"/>
          <w:b/>
          <w:bCs/>
        </w:rPr>
        <w:t xml:space="preserve">Tyler: </w:t>
      </w:r>
      <w:r>
        <w:rPr>
          <w:rFonts w:ascii="Arial" w:hAnsi="Arial" w:cs="Arial"/>
        </w:rPr>
        <w:t>It’s quite-</w:t>
      </w:r>
    </w:p>
    <w:p w14:paraId="47FB7783" w14:textId="77777777" w:rsidR="00F031B5" w:rsidRPr="000064DB" w:rsidRDefault="00F031B5" w:rsidP="00F031B5">
      <w:pPr>
        <w:spacing w:after="0"/>
        <w:rPr>
          <w:rFonts w:ascii="Arial" w:hAnsi="Arial" w:cs="Arial"/>
        </w:rPr>
      </w:pPr>
    </w:p>
    <w:p w14:paraId="1524B3E2" w14:textId="77777777" w:rsidR="00F031B5" w:rsidRPr="000064DB" w:rsidRDefault="00F031B5" w:rsidP="00F031B5">
      <w:pPr>
        <w:spacing w:after="0"/>
        <w:rPr>
          <w:rFonts w:ascii="Arial" w:hAnsi="Arial" w:cs="Arial"/>
        </w:rPr>
      </w:pPr>
      <w:r w:rsidRPr="000064DB">
        <w:rPr>
          <w:rFonts w:ascii="Arial" w:hAnsi="Arial" w:cs="Arial"/>
          <w:b/>
        </w:rPr>
        <w:t>Percy</w:t>
      </w:r>
      <w:r>
        <w:rPr>
          <w:rFonts w:ascii="Arial" w:hAnsi="Arial" w:cs="Arial"/>
          <w:b/>
        </w:rPr>
        <w:t xml:space="preserve">: </w:t>
      </w:r>
      <w:r>
        <w:rPr>
          <w:rFonts w:ascii="Arial" w:hAnsi="Arial" w:cs="Arial"/>
          <w:bCs/>
        </w:rPr>
        <w:t xml:space="preserve">Although </w:t>
      </w:r>
      <w:r w:rsidRPr="000064DB">
        <w:rPr>
          <w:rFonts w:ascii="Arial" w:hAnsi="Arial" w:cs="Arial"/>
        </w:rPr>
        <w:t>I think</w:t>
      </w:r>
      <w:r>
        <w:rPr>
          <w:rFonts w:ascii="Arial" w:hAnsi="Arial" w:cs="Arial"/>
        </w:rPr>
        <w:t>,</w:t>
      </w:r>
      <w:r w:rsidRPr="000064DB">
        <w:rPr>
          <w:rFonts w:ascii="Arial" w:hAnsi="Arial" w:cs="Arial"/>
        </w:rPr>
        <w:t xml:space="preserve"> I think like</w:t>
      </w:r>
      <w:r>
        <w:rPr>
          <w:rFonts w:ascii="Arial" w:hAnsi="Arial" w:cs="Arial"/>
        </w:rPr>
        <w:t xml:space="preserve">, </w:t>
      </w:r>
      <w:r w:rsidRPr="000064DB">
        <w:rPr>
          <w:rFonts w:ascii="Arial" w:hAnsi="Arial" w:cs="Arial"/>
        </w:rPr>
        <w:t>when</w:t>
      </w:r>
      <w:r>
        <w:rPr>
          <w:rFonts w:ascii="Arial" w:hAnsi="Arial" w:cs="Arial"/>
        </w:rPr>
        <w:t>,</w:t>
      </w:r>
      <w:r w:rsidRPr="000064DB">
        <w:rPr>
          <w:rFonts w:ascii="Arial" w:hAnsi="Arial" w:cs="Arial"/>
        </w:rPr>
        <w:t xml:space="preserve"> when</w:t>
      </w:r>
      <w:r>
        <w:rPr>
          <w:rFonts w:ascii="Arial" w:hAnsi="Arial" w:cs="Arial"/>
        </w:rPr>
        <w:t>,</w:t>
      </w:r>
      <w:r w:rsidRPr="000064DB">
        <w:rPr>
          <w:rFonts w:ascii="Arial" w:hAnsi="Arial" w:cs="Arial"/>
        </w:rPr>
        <w:t xml:space="preserve"> when</w:t>
      </w:r>
      <w:r>
        <w:rPr>
          <w:rFonts w:ascii="Arial" w:hAnsi="Arial" w:cs="Arial"/>
        </w:rPr>
        <w:t>,</w:t>
      </w:r>
      <w:r w:rsidRPr="000064DB">
        <w:rPr>
          <w:rFonts w:ascii="Arial" w:hAnsi="Arial" w:cs="Arial"/>
        </w:rPr>
        <w:t xml:space="preserve"> when I </w:t>
      </w:r>
      <w:proofErr w:type="spellStart"/>
      <w:r>
        <w:rPr>
          <w:rFonts w:ascii="Arial" w:hAnsi="Arial" w:cs="Arial"/>
        </w:rPr>
        <w:t>kinda</w:t>
      </w:r>
      <w:proofErr w:type="spellEnd"/>
      <w:r>
        <w:rPr>
          <w:rFonts w:ascii="Arial" w:hAnsi="Arial" w:cs="Arial"/>
        </w:rPr>
        <w:t xml:space="preserve"> look back to,</w:t>
      </w:r>
      <w:r w:rsidRPr="000064DB">
        <w:rPr>
          <w:rFonts w:ascii="Arial" w:hAnsi="Arial" w:cs="Arial"/>
        </w:rPr>
        <w:t xml:space="preserve"> the time that I was younger,</w:t>
      </w:r>
      <w:r>
        <w:rPr>
          <w:rFonts w:ascii="Arial" w:hAnsi="Arial" w:cs="Arial"/>
        </w:rPr>
        <w:t xml:space="preserve"> [laugh sigh],</w:t>
      </w:r>
      <w:r w:rsidRPr="000064DB">
        <w:rPr>
          <w:rFonts w:ascii="Arial" w:hAnsi="Arial" w:cs="Arial"/>
        </w:rPr>
        <w:t xml:space="preserve"> the time that I was </w:t>
      </w:r>
      <w:r>
        <w:rPr>
          <w:rFonts w:ascii="Arial" w:hAnsi="Arial" w:cs="Arial"/>
        </w:rPr>
        <w:t>younger, uhm, uhm,</w:t>
      </w:r>
      <w:r w:rsidRPr="000064DB">
        <w:rPr>
          <w:rFonts w:ascii="Arial" w:hAnsi="Arial" w:cs="Arial"/>
        </w:rPr>
        <w:t xml:space="preserve">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was</w:t>
      </w:r>
      <w:r>
        <w:rPr>
          <w:rFonts w:ascii="Arial" w:hAnsi="Arial" w:cs="Arial"/>
        </w:rPr>
        <w:t>,</w:t>
      </w:r>
      <w:r w:rsidRPr="000064DB">
        <w:rPr>
          <w:rFonts w:ascii="Arial" w:hAnsi="Arial" w:cs="Arial"/>
        </w:rPr>
        <w:t xml:space="preserve"> was the word</w:t>
      </w:r>
      <w:r>
        <w:rPr>
          <w:rFonts w:ascii="Arial" w:hAnsi="Arial" w:cs="Arial"/>
        </w:rPr>
        <w:t>. If,</w:t>
      </w:r>
      <w:r w:rsidRPr="000064DB">
        <w:rPr>
          <w:rFonts w:ascii="Arial" w:hAnsi="Arial" w:cs="Arial"/>
        </w:rPr>
        <w:t xml:space="preserve"> if you are a woman </w:t>
      </w:r>
      <w:r>
        <w:rPr>
          <w:rFonts w:ascii="Arial" w:hAnsi="Arial" w:cs="Arial"/>
        </w:rPr>
        <w:t xml:space="preserve">and you are attracted to another woman then, </w:t>
      </w:r>
      <w:r w:rsidRPr="000064DB">
        <w:rPr>
          <w:rFonts w:ascii="Arial" w:hAnsi="Arial" w:cs="Arial"/>
        </w:rPr>
        <w:t>the word was</w:t>
      </w:r>
      <w:r>
        <w:rPr>
          <w:rFonts w:ascii="Arial" w:hAnsi="Arial" w:cs="Arial"/>
        </w:rPr>
        <w:t xml:space="preserve"> [Violet nods],</w:t>
      </w:r>
      <w:r w:rsidRPr="000064DB">
        <w:rPr>
          <w:rFonts w:ascii="Arial" w:hAnsi="Arial" w:cs="Arial"/>
        </w:rPr>
        <w:t xml:space="preserve"> was </w:t>
      </w:r>
      <w:r>
        <w:rPr>
          <w:rFonts w:ascii="Arial" w:hAnsi="Arial" w:cs="Arial"/>
        </w:rPr>
        <w:t>‘</w:t>
      </w:r>
      <w:r w:rsidRPr="000064DB">
        <w:rPr>
          <w:rFonts w:ascii="Arial" w:hAnsi="Arial" w:cs="Arial"/>
        </w:rPr>
        <w:t>lesbian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And then from </w:t>
      </w:r>
      <w:r>
        <w:rPr>
          <w:rFonts w:ascii="Arial" w:hAnsi="Arial" w:cs="Arial"/>
        </w:rPr>
        <w:t>‘lesbian’, you</w:t>
      </w:r>
      <w:r w:rsidRPr="000064DB">
        <w:rPr>
          <w:rFonts w:ascii="Arial" w:hAnsi="Arial" w:cs="Arial"/>
        </w:rPr>
        <w:t xml:space="preserve"> take it from </w:t>
      </w:r>
      <w:r>
        <w:rPr>
          <w:rFonts w:ascii="Arial" w:hAnsi="Arial" w:cs="Arial"/>
        </w:rPr>
        <w:t>there,</w:t>
      </w:r>
      <w:r w:rsidRPr="000064DB">
        <w:rPr>
          <w:rFonts w:ascii="Arial" w:hAnsi="Arial" w:cs="Arial"/>
        </w:rPr>
        <w:t xml:space="preserve"> or you</w:t>
      </w:r>
      <w:r>
        <w:rPr>
          <w:rFonts w:ascii="Arial" w:hAnsi="Arial" w:cs="Arial"/>
        </w:rPr>
        <w:t xml:space="preserve"> butch or are you a</w:t>
      </w:r>
      <w:r w:rsidRPr="000064DB">
        <w:rPr>
          <w:rFonts w:ascii="Arial" w:hAnsi="Arial" w:cs="Arial"/>
        </w:rPr>
        <w:t xml:space="preserve"> feminine or</w:t>
      </w:r>
      <w:r>
        <w:rPr>
          <w:rFonts w:ascii="Arial" w:hAnsi="Arial" w:cs="Arial"/>
        </w:rPr>
        <w:t xml:space="preserve"> are you,</w:t>
      </w:r>
      <w:r w:rsidRPr="000064DB">
        <w:rPr>
          <w:rFonts w:ascii="Arial" w:hAnsi="Arial" w:cs="Arial"/>
        </w:rPr>
        <w:t xml:space="preserve"> whatever you want to dress like</w:t>
      </w:r>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but</w:t>
      </w:r>
      <w:r>
        <w:rPr>
          <w:rFonts w:ascii="Arial" w:hAnsi="Arial" w:cs="Arial"/>
        </w:rPr>
        <w:t>, with, with that, so, so, so</w:t>
      </w:r>
      <w:r w:rsidRPr="000064DB">
        <w:rPr>
          <w:rFonts w:ascii="Arial" w:hAnsi="Arial" w:cs="Arial"/>
        </w:rPr>
        <w:t xml:space="preserve"> now come </w:t>
      </w:r>
      <w:r>
        <w:rPr>
          <w:rFonts w:ascii="Arial" w:hAnsi="Arial" w:cs="Arial"/>
        </w:rPr>
        <w:t>this generation</w:t>
      </w:r>
      <w:r w:rsidRPr="000064DB">
        <w:rPr>
          <w:rFonts w:ascii="Arial" w:hAnsi="Arial" w:cs="Arial"/>
        </w:rPr>
        <w:t xml:space="preserve"> now</w:t>
      </w:r>
      <w:r>
        <w:rPr>
          <w:rFonts w:ascii="Arial" w:hAnsi="Arial" w:cs="Arial"/>
        </w:rPr>
        <w:t>, this generation</w:t>
      </w:r>
      <w:r w:rsidRPr="000064DB">
        <w:rPr>
          <w:rFonts w:ascii="Arial" w:hAnsi="Arial" w:cs="Arial"/>
        </w:rPr>
        <w:t xml:space="preserve"> th</w:t>
      </w:r>
      <w:r>
        <w:rPr>
          <w:rFonts w:ascii="Arial" w:hAnsi="Arial" w:cs="Arial"/>
        </w:rPr>
        <w:t>ere</w:t>
      </w:r>
      <w:r w:rsidRPr="000064DB">
        <w:rPr>
          <w:rFonts w:ascii="Arial" w:hAnsi="Arial" w:cs="Arial"/>
        </w:rPr>
        <w:t xml:space="preserve"> is more fluid</w:t>
      </w:r>
      <w:r>
        <w:rPr>
          <w:rFonts w:ascii="Arial" w:hAnsi="Arial" w:cs="Arial"/>
        </w:rPr>
        <w:t xml:space="preserve"> (=Violet: Yeah), </w:t>
      </w:r>
      <w:r w:rsidRPr="000064DB">
        <w:rPr>
          <w:rFonts w:ascii="Arial" w:hAnsi="Arial" w:cs="Arial"/>
        </w:rPr>
        <w:t xml:space="preserve">that expresses themselves </w:t>
      </w:r>
      <w:r>
        <w:rPr>
          <w:rFonts w:ascii="Arial" w:hAnsi="Arial" w:cs="Arial"/>
        </w:rPr>
        <w:t>more</w:t>
      </w:r>
      <w:r w:rsidRPr="000064DB">
        <w:rPr>
          <w:rFonts w:ascii="Arial" w:hAnsi="Arial" w:cs="Arial"/>
        </w:rPr>
        <w:t xml:space="preserve"> openly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th</w:t>
      </w:r>
      <w:r>
        <w:rPr>
          <w:rFonts w:ascii="Arial" w:hAnsi="Arial" w:cs="Arial"/>
        </w:rPr>
        <w:t>a</w:t>
      </w:r>
      <w:r w:rsidRPr="000064DB">
        <w:rPr>
          <w:rFonts w:ascii="Arial" w:hAnsi="Arial" w:cs="Arial"/>
        </w:rPr>
        <w:t>n I could in</w:t>
      </w:r>
      <w:r>
        <w:rPr>
          <w:rFonts w:ascii="Arial" w:hAnsi="Arial" w:cs="Arial"/>
        </w:rPr>
        <w:t xml:space="preserve"> my</w:t>
      </w:r>
      <w:r w:rsidRPr="000064DB">
        <w:rPr>
          <w:rFonts w:ascii="Arial" w:hAnsi="Arial" w:cs="Arial"/>
        </w:rPr>
        <w:t xml:space="preserve"> generation because</w:t>
      </w:r>
      <w:r>
        <w:rPr>
          <w:rFonts w:ascii="Arial" w:hAnsi="Arial" w:cs="Arial"/>
        </w:rPr>
        <w:t xml:space="preserve">, </w:t>
      </w:r>
      <w:r w:rsidRPr="000064DB">
        <w:rPr>
          <w:rFonts w:ascii="Arial" w:hAnsi="Arial" w:cs="Arial"/>
        </w:rPr>
        <w:t>when</w:t>
      </w:r>
      <w:r>
        <w:rPr>
          <w:rFonts w:ascii="Arial" w:hAnsi="Arial" w:cs="Arial"/>
        </w:rPr>
        <w:t>,</w:t>
      </w:r>
      <w:r w:rsidRPr="000064DB">
        <w:rPr>
          <w:rFonts w:ascii="Arial" w:hAnsi="Arial" w:cs="Arial"/>
        </w:rPr>
        <w:t xml:space="preserve"> when</w:t>
      </w:r>
      <w:r>
        <w:rPr>
          <w:rFonts w:ascii="Arial" w:hAnsi="Arial" w:cs="Arial"/>
        </w:rPr>
        <w:t>,</w:t>
      </w:r>
      <w:r w:rsidRPr="000064DB">
        <w:rPr>
          <w:rFonts w:ascii="Arial" w:hAnsi="Arial" w:cs="Arial"/>
        </w:rPr>
        <w:t xml:space="preserve"> when</w:t>
      </w:r>
      <w:r>
        <w:rPr>
          <w:rFonts w:ascii="Arial" w:hAnsi="Arial" w:cs="Arial"/>
        </w:rPr>
        <w:t>,</w:t>
      </w:r>
      <w:r w:rsidRPr="000064DB">
        <w:rPr>
          <w:rFonts w:ascii="Arial" w:hAnsi="Arial" w:cs="Arial"/>
        </w:rPr>
        <w:t xml:space="preserve"> when</w:t>
      </w:r>
      <w:r>
        <w:rPr>
          <w:rFonts w:ascii="Arial" w:hAnsi="Arial" w:cs="Arial"/>
        </w:rPr>
        <w:t>,</w:t>
      </w:r>
      <w:r w:rsidRPr="000064DB">
        <w:rPr>
          <w:rFonts w:ascii="Arial" w:hAnsi="Arial" w:cs="Arial"/>
        </w:rPr>
        <w:t xml:space="preserve"> when</w:t>
      </w:r>
      <w:r>
        <w:rPr>
          <w:rFonts w:ascii="Arial" w:hAnsi="Arial" w:cs="Arial"/>
        </w:rPr>
        <w:t>, when</w:t>
      </w:r>
      <w:r w:rsidRPr="000064DB">
        <w:rPr>
          <w:rFonts w:ascii="Arial" w:hAnsi="Arial" w:cs="Arial"/>
        </w:rPr>
        <w:t xml:space="preserve"> I looked </w:t>
      </w:r>
      <w:r>
        <w:rPr>
          <w:rFonts w:ascii="Arial" w:hAnsi="Arial" w:cs="Arial"/>
        </w:rPr>
        <w:t xml:space="preserve">back </w:t>
      </w:r>
      <w:r w:rsidRPr="000064DB">
        <w:rPr>
          <w:rFonts w:ascii="Arial" w:hAnsi="Arial" w:cs="Arial"/>
        </w:rPr>
        <w:t>the</w:t>
      </w:r>
      <w:r>
        <w:rPr>
          <w:rFonts w:ascii="Arial" w:hAnsi="Arial" w:cs="Arial"/>
        </w:rPr>
        <w:t>n</w:t>
      </w:r>
      <w:r w:rsidRPr="000064DB">
        <w:rPr>
          <w:rFonts w:ascii="Arial" w:hAnsi="Arial" w:cs="Arial"/>
        </w:rPr>
        <w:t xml:space="preserve"> and</w:t>
      </w:r>
      <w:r>
        <w:rPr>
          <w:rFonts w:ascii="Arial" w:hAnsi="Arial" w:cs="Arial"/>
        </w:rPr>
        <w:t xml:space="preserve"> </w:t>
      </w:r>
      <w:r w:rsidRPr="000064DB">
        <w:rPr>
          <w:rFonts w:ascii="Arial" w:hAnsi="Arial" w:cs="Arial"/>
        </w:rPr>
        <w:t>look at</w:t>
      </w:r>
      <w:r>
        <w:rPr>
          <w:rFonts w:ascii="Arial" w:hAnsi="Arial" w:cs="Arial"/>
        </w:rPr>
        <w:t xml:space="preserve"> now, there, there’s</w:t>
      </w:r>
      <w:r w:rsidRPr="000064DB">
        <w:rPr>
          <w:rFonts w:ascii="Arial" w:hAnsi="Arial" w:cs="Arial"/>
        </w:rPr>
        <w:t xml:space="preserve"> the huge gap. Because then</w:t>
      </w:r>
      <w:r>
        <w:rPr>
          <w:rFonts w:ascii="Arial" w:hAnsi="Arial" w:cs="Arial"/>
        </w:rPr>
        <w:t>,</w:t>
      </w:r>
      <w:r w:rsidRPr="000064DB">
        <w:rPr>
          <w:rFonts w:ascii="Arial" w:hAnsi="Arial" w:cs="Arial"/>
        </w:rPr>
        <w:t xml:space="preserve"> if</w:t>
      </w:r>
      <w:r>
        <w:rPr>
          <w:rFonts w:ascii="Arial" w:hAnsi="Arial" w:cs="Arial"/>
        </w:rPr>
        <w:t>,</w:t>
      </w:r>
      <w:r w:rsidRPr="000064DB">
        <w:rPr>
          <w:rFonts w:ascii="Arial" w:hAnsi="Arial" w:cs="Arial"/>
        </w:rPr>
        <w:t xml:space="preserve"> even though you want to come out as a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w:t>
      </w:r>
      <w:proofErr w:type="gramStart"/>
      <w:r w:rsidRPr="000064DB">
        <w:rPr>
          <w:rFonts w:ascii="Arial" w:hAnsi="Arial" w:cs="Arial"/>
        </w:rPr>
        <w:t>but</w:t>
      </w:r>
      <w:r>
        <w:rPr>
          <w:rFonts w:ascii="Arial" w:hAnsi="Arial" w:cs="Arial"/>
        </w:rPr>
        <w:t>,</w:t>
      </w:r>
      <w:proofErr w:type="gramEnd"/>
      <w:r w:rsidRPr="000064DB">
        <w:rPr>
          <w:rFonts w:ascii="Arial" w:hAnsi="Arial" w:cs="Arial"/>
        </w:rPr>
        <w:t xml:space="preserve"> </w:t>
      </w:r>
      <w:r>
        <w:rPr>
          <w:rFonts w:ascii="Arial" w:hAnsi="Arial" w:cs="Arial"/>
        </w:rPr>
        <w:t>you</w:t>
      </w:r>
      <w:r w:rsidRPr="000064DB">
        <w:rPr>
          <w:rFonts w:ascii="Arial" w:hAnsi="Arial" w:cs="Arial"/>
        </w:rPr>
        <w:t xml:space="preserve"> d</w:t>
      </w:r>
      <w:r>
        <w:rPr>
          <w:rFonts w:ascii="Arial" w:hAnsi="Arial" w:cs="Arial"/>
        </w:rPr>
        <w:t>id</w:t>
      </w:r>
      <w:r w:rsidRPr="000064DB">
        <w:rPr>
          <w:rFonts w:ascii="Arial" w:hAnsi="Arial" w:cs="Arial"/>
        </w:rPr>
        <w:t>n't come out as a fem</w:t>
      </w:r>
      <w:r>
        <w:rPr>
          <w:rFonts w:ascii="Arial" w:hAnsi="Arial" w:cs="Arial"/>
        </w:rPr>
        <w:t>inine lesbian [Violet nods]</w:t>
      </w:r>
      <w:r w:rsidRPr="000064DB">
        <w:rPr>
          <w:rFonts w:ascii="Arial" w:hAnsi="Arial" w:cs="Arial"/>
        </w:rPr>
        <w:t>,</w:t>
      </w:r>
      <w:r>
        <w:rPr>
          <w:rFonts w:ascii="Arial" w:hAnsi="Arial" w:cs="Arial"/>
        </w:rPr>
        <w:t xml:space="preserve"> you didn’t</w:t>
      </w:r>
      <w:r w:rsidRPr="000064DB">
        <w:rPr>
          <w:rFonts w:ascii="Arial" w:hAnsi="Arial" w:cs="Arial"/>
        </w:rPr>
        <w:t xml:space="preserve"> </w:t>
      </w:r>
      <w:r>
        <w:rPr>
          <w:rFonts w:ascii="Arial" w:hAnsi="Arial" w:cs="Arial"/>
        </w:rPr>
        <w:t>come out as a butch lesbian</w:t>
      </w:r>
      <w:r w:rsidRPr="000064DB">
        <w:rPr>
          <w:rFonts w:ascii="Arial" w:hAnsi="Arial" w:cs="Arial"/>
        </w:rPr>
        <w:t>. Because now</w:t>
      </w:r>
      <w:r>
        <w:rPr>
          <w:rFonts w:ascii="Arial" w:hAnsi="Arial" w:cs="Arial"/>
        </w:rPr>
        <w:t>,</w:t>
      </w:r>
      <w:r w:rsidRPr="000064DB">
        <w:rPr>
          <w:rFonts w:ascii="Arial" w:hAnsi="Arial" w:cs="Arial"/>
        </w:rPr>
        <w:t xml:space="preserve"> having to come </w:t>
      </w:r>
      <w:r>
        <w:rPr>
          <w:rFonts w:ascii="Arial" w:hAnsi="Arial" w:cs="Arial"/>
        </w:rPr>
        <w:t>out</w:t>
      </w:r>
      <w:r w:rsidRPr="000064DB">
        <w:rPr>
          <w:rFonts w:ascii="Arial" w:hAnsi="Arial" w:cs="Arial"/>
        </w:rPr>
        <w:t xml:space="preserve"> </w:t>
      </w:r>
      <w:r>
        <w:rPr>
          <w:rFonts w:ascii="Arial" w:hAnsi="Arial" w:cs="Arial"/>
        </w:rPr>
        <w:t>as a</w:t>
      </w:r>
      <w:r w:rsidRPr="000064DB">
        <w:rPr>
          <w:rFonts w:ascii="Arial" w:hAnsi="Arial" w:cs="Arial"/>
        </w:rPr>
        <w:t xml:space="preserve">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is a different thing</w:t>
      </w:r>
      <w:r>
        <w:rPr>
          <w:rFonts w:ascii="Arial" w:hAnsi="Arial" w:cs="Arial"/>
        </w:rPr>
        <w:t xml:space="preserve"> n</w:t>
      </w:r>
      <w:r w:rsidRPr="000064DB">
        <w:rPr>
          <w:rFonts w:ascii="Arial" w:hAnsi="Arial" w:cs="Arial"/>
        </w:rPr>
        <w:t>ow</w:t>
      </w:r>
      <w:r>
        <w:rPr>
          <w:rFonts w:ascii="Arial" w:hAnsi="Arial" w:cs="Arial"/>
        </w:rPr>
        <w:t>.</w:t>
      </w:r>
      <w:r w:rsidRPr="000064DB">
        <w:rPr>
          <w:rFonts w:ascii="Arial" w:hAnsi="Arial" w:cs="Arial"/>
        </w:rPr>
        <w:t xml:space="preserve"> </w:t>
      </w:r>
      <w:r>
        <w:rPr>
          <w:rFonts w:ascii="Arial" w:hAnsi="Arial" w:cs="Arial"/>
        </w:rPr>
        <w:t>You</w:t>
      </w:r>
      <w:r w:rsidRPr="000064DB">
        <w:rPr>
          <w:rFonts w:ascii="Arial" w:hAnsi="Arial" w:cs="Arial"/>
        </w:rPr>
        <w:t xml:space="preserve"> </w:t>
      </w:r>
      <w:proofErr w:type="gramStart"/>
      <w:r w:rsidRPr="000064DB">
        <w:rPr>
          <w:rFonts w:ascii="Arial" w:hAnsi="Arial" w:cs="Arial"/>
        </w:rPr>
        <w:t>have to</w:t>
      </w:r>
      <w:proofErr w:type="gramEnd"/>
      <w:r w:rsidRPr="000064DB">
        <w:rPr>
          <w:rFonts w:ascii="Arial" w:hAnsi="Arial" w:cs="Arial"/>
        </w:rPr>
        <w:t xml:space="preserve"> go into it as in you have to be a</w:t>
      </w:r>
      <w:r>
        <w:rPr>
          <w:rFonts w:ascii="Arial" w:hAnsi="Arial" w:cs="Arial"/>
        </w:rPr>
        <w:t xml:space="preserve"> butch lesbian or you have to be a</w:t>
      </w:r>
      <w:r w:rsidRPr="000064DB">
        <w:rPr>
          <w:rFonts w:ascii="Arial" w:hAnsi="Arial" w:cs="Arial"/>
        </w:rPr>
        <w:t xml:space="preserve"> feminine</w:t>
      </w:r>
      <w:r>
        <w:rPr>
          <w:rFonts w:ascii="Arial" w:hAnsi="Arial" w:cs="Arial"/>
        </w:rPr>
        <w:t xml:space="preserve"> lesbian</w:t>
      </w:r>
      <w:r w:rsidRPr="000064DB">
        <w:rPr>
          <w:rFonts w:ascii="Arial" w:hAnsi="Arial" w:cs="Arial"/>
        </w:rPr>
        <w:t xml:space="preserve">, </w:t>
      </w:r>
      <w:r>
        <w:rPr>
          <w:rFonts w:ascii="Arial" w:hAnsi="Arial" w:cs="Arial"/>
        </w:rPr>
        <w:t>now you have to</w:t>
      </w:r>
      <w:r w:rsidRPr="000064DB">
        <w:rPr>
          <w:rFonts w:ascii="Arial" w:hAnsi="Arial" w:cs="Arial"/>
        </w:rPr>
        <w:t xml:space="preserve"> go into con</w:t>
      </w:r>
      <w:r>
        <w:rPr>
          <w:rFonts w:ascii="Arial" w:hAnsi="Arial" w:cs="Arial"/>
        </w:rPr>
        <w:t>-, con</w:t>
      </w:r>
      <w:r w:rsidRPr="000064DB">
        <w:rPr>
          <w:rFonts w:ascii="Arial" w:hAnsi="Arial" w:cs="Arial"/>
        </w:rPr>
        <w:t xml:space="preserve">text </w:t>
      </w:r>
      <w:r w:rsidRPr="00634FC8">
        <w:rPr>
          <w:rFonts w:ascii="Arial" w:hAnsi="Arial" w:cs="Arial"/>
          <w:i/>
          <w:iCs/>
        </w:rPr>
        <w:t>again</w:t>
      </w:r>
      <w:r w:rsidRPr="000064DB">
        <w:rPr>
          <w:rFonts w:ascii="Arial" w:hAnsi="Arial" w:cs="Arial"/>
        </w:rPr>
        <w:t xml:space="preserve"> with that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 that</w:t>
      </w:r>
      <w:r>
        <w:rPr>
          <w:rFonts w:ascii="Arial" w:hAnsi="Arial" w:cs="Arial"/>
        </w:rPr>
        <w:t>,</w:t>
      </w:r>
      <w:r w:rsidRPr="000064DB">
        <w:rPr>
          <w:rFonts w:ascii="Arial" w:hAnsi="Arial" w:cs="Arial"/>
        </w:rPr>
        <w:t xml:space="preserve"> it's just something that </w:t>
      </w:r>
      <w:r>
        <w:rPr>
          <w:rFonts w:ascii="Arial" w:hAnsi="Arial" w:cs="Arial"/>
        </w:rPr>
        <w:t>i</w:t>
      </w:r>
      <w:r w:rsidRPr="000064DB">
        <w:rPr>
          <w:rFonts w:ascii="Arial" w:hAnsi="Arial" w:cs="Arial"/>
        </w:rPr>
        <w:t>s in</w:t>
      </w:r>
      <w:r>
        <w:rPr>
          <w:rFonts w:ascii="Arial" w:hAnsi="Arial" w:cs="Arial"/>
        </w:rPr>
        <w:t>side and then</w:t>
      </w:r>
      <w:r w:rsidRPr="000064DB">
        <w:rPr>
          <w:rFonts w:ascii="Arial" w:hAnsi="Arial" w:cs="Arial"/>
        </w:rPr>
        <w:t xml:space="preserve"> another su</w:t>
      </w:r>
      <w:r>
        <w:rPr>
          <w:rFonts w:ascii="Arial" w:hAnsi="Arial" w:cs="Arial"/>
        </w:rPr>
        <w:t>rprise</w:t>
      </w:r>
      <w:r w:rsidRPr="000064DB">
        <w:rPr>
          <w:rFonts w:ascii="Arial" w:hAnsi="Arial" w:cs="Arial"/>
        </w:rPr>
        <w:t xml:space="preserve"> inside again</w:t>
      </w:r>
      <w:r>
        <w:rPr>
          <w:rFonts w:ascii="Arial" w:hAnsi="Arial" w:cs="Arial"/>
        </w:rPr>
        <w:t xml:space="preserve"> (=Violet: [Laugh sigh])</w:t>
      </w:r>
      <w:r w:rsidRPr="000064DB">
        <w:rPr>
          <w:rFonts w:ascii="Arial" w:hAnsi="Arial" w:cs="Arial"/>
        </w:rPr>
        <w:t xml:space="preserve">. So </w:t>
      </w:r>
      <w:r>
        <w:rPr>
          <w:rFonts w:ascii="Arial" w:hAnsi="Arial" w:cs="Arial"/>
        </w:rPr>
        <w:t>you</w:t>
      </w:r>
      <w:r w:rsidRPr="000064DB">
        <w:rPr>
          <w:rFonts w:ascii="Arial" w:hAnsi="Arial" w:cs="Arial"/>
        </w:rPr>
        <w:t xml:space="preserve"> couldn't really express yourself</w:t>
      </w:r>
      <w:r>
        <w:rPr>
          <w:rFonts w:ascii="Arial" w:hAnsi="Arial" w:cs="Arial"/>
        </w:rPr>
        <w:t xml:space="preserve">, </w:t>
      </w:r>
      <w:proofErr w:type="spellStart"/>
      <w:r>
        <w:rPr>
          <w:rFonts w:ascii="Arial" w:hAnsi="Arial" w:cs="Arial"/>
        </w:rPr>
        <w:t>‘</w:t>
      </w:r>
      <w:r w:rsidRPr="000064DB">
        <w:rPr>
          <w:rFonts w:ascii="Arial" w:hAnsi="Arial" w:cs="Arial"/>
        </w:rPr>
        <w:t>cause</w:t>
      </w:r>
      <w:proofErr w:type="spellEnd"/>
      <w:r>
        <w:rPr>
          <w:rFonts w:ascii="Arial" w:hAnsi="Arial" w:cs="Arial"/>
        </w:rPr>
        <w:t>,</w:t>
      </w:r>
      <w:r w:rsidRPr="000064DB">
        <w:rPr>
          <w:rFonts w:ascii="Arial" w:hAnsi="Arial" w:cs="Arial"/>
        </w:rPr>
        <w:t xml:space="preserve"> if I were to wake up today </w:t>
      </w:r>
      <w:r>
        <w:rPr>
          <w:rFonts w:ascii="Arial" w:hAnsi="Arial" w:cs="Arial"/>
        </w:rPr>
        <w:t xml:space="preserve">and, </w:t>
      </w:r>
      <w:r w:rsidRPr="000064DB">
        <w:rPr>
          <w:rFonts w:ascii="Arial" w:hAnsi="Arial" w:cs="Arial"/>
        </w:rPr>
        <w:t>okay, I am</w:t>
      </w:r>
      <w:r>
        <w:rPr>
          <w:rFonts w:ascii="Arial" w:hAnsi="Arial" w:cs="Arial"/>
        </w:rPr>
        <w:t xml:space="preserve"> a, I am, I am</w:t>
      </w:r>
      <w:r w:rsidRPr="000064DB">
        <w:rPr>
          <w:rFonts w:ascii="Arial" w:hAnsi="Arial" w:cs="Arial"/>
        </w:rPr>
        <w:t xml:space="preserve"> a </w:t>
      </w:r>
      <w:r>
        <w:rPr>
          <w:rFonts w:ascii="Arial" w:hAnsi="Arial" w:cs="Arial"/>
        </w:rPr>
        <w:t>butch lesbian and then</w:t>
      </w:r>
      <w:r w:rsidRPr="000064DB">
        <w:rPr>
          <w:rFonts w:ascii="Arial" w:hAnsi="Arial" w:cs="Arial"/>
        </w:rPr>
        <w:t xml:space="preserve"> </w:t>
      </w:r>
      <w:r>
        <w:rPr>
          <w:rFonts w:ascii="Arial" w:hAnsi="Arial" w:cs="Arial"/>
        </w:rPr>
        <w:t xml:space="preserve">next </w:t>
      </w:r>
      <w:r w:rsidRPr="000064DB">
        <w:rPr>
          <w:rFonts w:ascii="Arial" w:hAnsi="Arial" w:cs="Arial"/>
        </w:rPr>
        <w:t xml:space="preserve">week, I decide I </w:t>
      </w:r>
      <w:proofErr w:type="spellStart"/>
      <w:r w:rsidRPr="000064DB">
        <w:rPr>
          <w:rFonts w:ascii="Arial" w:hAnsi="Arial" w:cs="Arial"/>
        </w:rPr>
        <w:t>wa</w:t>
      </w:r>
      <w:r>
        <w:rPr>
          <w:rFonts w:ascii="Arial" w:hAnsi="Arial" w:cs="Arial"/>
        </w:rPr>
        <w:t>nna</w:t>
      </w:r>
      <w:proofErr w:type="spellEnd"/>
      <w:r w:rsidRPr="000064DB">
        <w:rPr>
          <w:rFonts w:ascii="Arial" w:hAnsi="Arial" w:cs="Arial"/>
        </w:rPr>
        <w:t xml:space="preserve"> be feminine, then I would have</w:t>
      </w:r>
      <w:r>
        <w:rPr>
          <w:rFonts w:ascii="Arial" w:hAnsi="Arial" w:cs="Arial"/>
        </w:rPr>
        <w:t xml:space="preserve"> had</w:t>
      </w:r>
      <w:r w:rsidRPr="000064DB">
        <w:rPr>
          <w:rFonts w:ascii="Arial" w:hAnsi="Arial" w:cs="Arial"/>
        </w:rPr>
        <w:t xml:space="preserve"> to</w:t>
      </w:r>
      <w:r>
        <w:rPr>
          <w:rFonts w:ascii="Arial" w:hAnsi="Arial" w:cs="Arial"/>
        </w:rPr>
        <w:t>, to</w:t>
      </w:r>
      <w:r w:rsidRPr="000064DB">
        <w:rPr>
          <w:rFonts w:ascii="Arial" w:hAnsi="Arial" w:cs="Arial"/>
        </w:rPr>
        <w:t xml:space="preserve"> switch boxes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if I put</w:t>
      </w:r>
      <w:r>
        <w:rPr>
          <w:rFonts w:ascii="Arial" w:hAnsi="Arial" w:cs="Arial"/>
        </w:rPr>
        <w:t xml:space="preserve"> it that way, I have</w:t>
      </w:r>
      <w:r w:rsidRPr="000064DB">
        <w:rPr>
          <w:rFonts w:ascii="Arial" w:hAnsi="Arial" w:cs="Arial"/>
        </w:rPr>
        <w:t xml:space="preserve"> to switch boxes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I couldn't be both at the same time</w:t>
      </w:r>
      <w:r>
        <w:rPr>
          <w:rFonts w:ascii="Arial" w:hAnsi="Arial" w:cs="Arial"/>
        </w:rPr>
        <w:t>,</w:t>
      </w:r>
      <w:r w:rsidRPr="000064DB">
        <w:rPr>
          <w:rFonts w:ascii="Arial" w:hAnsi="Arial" w:cs="Arial"/>
        </w:rPr>
        <w:t xml:space="preserve"> because maybe someone would see it as a problematic</w:t>
      </w:r>
      <w:r>
        <w:rPr>
          <w:rFonts w:ascii="Arial" w:hAnsi="Arial" w:cs="Arial"/>
        </w:rPr>
        <w:t xml:space="preserve"> [Violet nods]</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when</w:t>
      </w:r>
      <w:r>
        <w:rPr>
          <w:rFonts w:ascii="Arial" w:hAnsi="Arial" w:cs="Arial"/>
        </w:rPr>
        <w:t xml:space="preserve"> I, when</w:t>
      </w:r>
      <w:r w:rsidRPr="000064DB">
        <w:rPr>
          <w:rFonts w:ascii="Arial" w:hAnsi="Arial" w:cs="Arial"/>
        </w:rPr>
        <w:t xml:space="preserve"> you will look into this generation now, how we </w:t>
      </w:r>
      <w:r>
        <w:rPr>
          <w:rFonts w:ascii="Arial" w:hAnsi="Arial" w:cs="Arial"/>
        </w:rPr>
        <w:t>do, or</w:t>
      </w:r>
      <w:r w:rsidRPr="000064DB">
        <w:rPr>
          <w:rFonts w:ascii="Arial" w:hAnsi="Arial" w:cs="Arial"/>
        </w:rPr>
        <w:t xml:space="preserve"> how things are done now</w:t>
      </w:r>
      <w:r>
        <w:rPr>
          <w:rFonts w:ascii="Arial" w:hAnsi="Arial" w:cs="Arial"/>
        </w:rPr>
        <w:t>,</w:t>
      </w:r>
      <w:r w:rsidRPr="000064DB">
        <w:rPr>
          <w:rFonts w:ascii="Arial" w:hAnsi="Arial" w:cs="Arial"/>
        </w:rPr>
        <w:t xml:space="preserve"> things are more fluid</w:t>
      </w:r>
      <w:r>
        <w:rPr>
          <w:rFonts w:ascii="Arial" w:hAnsi="Arial" w:cs="Arial"/>
        </w:rPr>
        <w:t xml:space="preserve"> [Grace and Violet nod]</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people are more themselves</w:t>
      </w:r>
      <w:r>
        <w:rPr>
          <w:rFonts w:ascii="Arial" w:hAnsi="Arial" w:cs="Arial"/>
        </w:rPr>
        <w:t>,</w:t>
      </w:r>
      <w:r w:rsidRPr="000064DB">
        <w:rPr>
          <w:rFonts w:ascii="Arial" w:hAnsi="Arial" w:cs="Arial"/>
        </w:rPr>
        <w:t xml:space="preserve"> more than any other thing</w:t>
      </w:r>
      <w:r>
        <w:rPr>
          <w:rFonts w:ascii="Arial" w:hAnsi="Arial" w:cs="Arial"/>
        </w:rPr>
        <w:t>,</w:t>
      </w:r>
      <w:r w:rsidRPr="000064DB">
        <w:rPr>
          <w:rFonts w:ascii="Arial" w:hAnsi="Arial" w:cs="Arial"/>
        </w:rPr>
        <w:t xml:space="preserve"> </w:t>
      </w:r>
      <w:r>
        <w:rPr>
          <w:rFonts w:ascii="Arial" w:hAnsi="Arial" w:cs="Arial"/>
        </w:rPr>
        <w:t>s</w:t>
      </w:r>
      <w:r w:rsidRPr="000064DB">
        <w:rPr>
          <w:rFonts w:ascii="Arial" w:hAnsi="Arial" w:cs="Arial"/>
        </w:rPr>
        <w:t>o</w:t>
      </w:r>
      <w:r>
        <w:rPr>
          <w:rFonts w:ascii="Arial" w:hAnsi="Arial" w:cs="Arial"/>
        </w:rPr>
        <w:t>,</w:t>
      </w:r>
      <w:r w:rsidRPr="000064DB">
        <w:rPr>
          <w:rFonts w:ascii="Arial" w:hAnsi="Arial" w:cs="Arial"/>
        </w:rPr>
        <w:t xml:space="preserve"> their feelings and how they feel comes first. </w:t>
      </w:r>
      <w:proofErr w:type="gramStart"/>
      <w:r w:rsidRPr="000064DB">
        <w:rPr>
          <w:rFonts w:ascii="Arial" w:hAnsi="Arial" w:cs="Arial"/>
        </w:rPr>
        <w:t>So</w:t>
      </w:r>
      <w:proofErr w:type="gramEnd"/>
      <w:r w:rsidRPr="000064DB">
        <w:rPr>
          <w:rFonts w:ascii="Arial" w:hAnsi="Arial" w:cs="Arial"/>
        </w:rPr>
        <w:t xml:space="preserve"> whether I</w:t>
      </w:r>
      <w:r>
        <w:rPr>
          <w:rFonts w:ascii="Arial" w:hAnsi="Arial" w:cs="Arial"/>
        </w:rPr>
        <w:t>,</w:t>
      </w:r>
      <w:r w:rsidRPr="000064DB">
        <w:rPr>
          <w:rFonts w:ascii="Arial" w:hAnsi="Arial" w:cs="Arial"/>
        </w:rPr>
        <w:t xml:space="preserve"> whether I am feminine today, masculine tomorrow, homeless the next day</w:t>
      </w:r>
      <w:r>
        <w:rPr>
          <w:rFonts w:ascii="Arial" w:hAnsi="Arial" w:cs="Arial"/>
        </w:rPr>
        <w:t>,</w:t>
      </w:r>
      <w:r w:rsidRPr="000064DB">
        <w:rPr>
          <w:rFonts w:ascii="Arial" w:hAnsi="Arial" w:cs="Arial"/>
        </w:rPr>
        <w:t xml:space="preserve"> really doesn't matter</w:t>
      </w:r>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 It's just me</w:t>
      </w:r>
      <w:r>
        <w:rPr>
          <w:rFonts w:ascii="Arial" w:hAnsi="Arial" w:cs="Arial"/>
        </w:rPr>
        <w:t>,</w:t>
      </w:r>
      <w:r w:rsidRPr="000064DB">
        <w:rPr>
          <w:rFonts w:ascii="Arial" w:hAnsi="Arial" w:cs="Arial"/>
        </w:rPr>
        <w:t xml:space="preserve"> and I'm still the same person</w:t>
      </w:r>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 regardless of how I present myself or how my thinking or how as far as my heart goes, it's still the same person. So</w:t>
      </w:r>
      <w:r>
        <w:rPr>
          <w:rFonts w:ascii="Arial" w:hAnsi="Arial" w:cs="Arial"/>
        </w:rPr>
        <w:t>,</w:t>
      </w:r>
      <w:r w:rsidRPr="000064DB">
        <w:rPr>
          <w:rFonts w:ascii="Arial" w:hAnsi="Arial" w:cs="Arial"/>
        </w:rPr>
        <w:t xml:space="preserve"> just knowing that </w:t>
      </w:r>
      <w:r>
        <w:rPr>
          <w:rFonts w:ascii="Arial" w:hAnsi="Arial" w:cs="Arial"/>
        </w:rPr>
        <w:t>Percy is Percy</w:t>
      </w:r>
      <w:r w:rsidRPr="000064DB">
        <w:rPr>
          <w:rFonts w:ascii="Arial" w:hAnsi="Arial" w:cs="Arial"/>
        </w:rPr>
        <w:t xml:space="preserve"> and not having </w:t>
      </w:r>
      <w:r>
        <w:rPr>
          <w:rFonts w:ascii="Arial" w:hAnsi="Arial" w:cs="Arial"/>
        </w:rPr>
        <w:t>necessarily</w:t>
      </w:r>
      <w:r w:rsidRPr="000064DB">
        <w:rPr>
          <w:rFonts w:ascii="Arial" w:hAnsi="Arial" w:cs="Arial"/>
        </w:rPr>
        <w:t xml:space="preserve"> to understand</w:t>
      </w:r>
      <w:r>
        <w:rPr>
          <w:rFonts w:ascii="Arial" w:hAnsi="Arial" w:cs="Arial"/>
        </w:rPr>
        <w:t xml:space="preserve">, or </w:t>
      </w:r>
      <w:proofErr w:type="spellStart"/>
      <w:r w:rsidRPr="00A6542A">
        <w:rPr>
          <w:rFonts w:ascii="Arial" w:hAnsi="Arial" w:cs="Arial"/>
          <w:i/>
          <w:iCs/>
        </w:rPr>
        <w:t>neh</w:t>
      </w:r>
      <w:proofErr w:type="spellEnd"/>
      <w:r>
        <w:rPr>
          <w:rFonts w:ascii="Arial" w:hAnsi="Arial" w:cs="Arial"/>
        </w:rPr>
        <w:t>, necessarily</w:t>
      </w:r>
      <w:r w:rsidRPr="000064DB">
        <w:rPr>
          <w:rFonts w:ascii="Arial" w:hAnsi="Arial" w:cs="Arial"/>
        </w:rPr>
        <w:t xml:space="preserve"> having to explain the feelings or whatever that is going within me. </w:t>
      </w:r>
      <w:r>
        <w:rPr>
          <w:rFonts w:ascii="Arial" w:hAnsi="Arial" w:cs="Arial"/>
        </w:rPr>
        <w:t>I a</w:t>
      </w:r>
      <w:r w:rsidRPr="000064DB">
        <w:rPr>
          <w:rFonts w:ascii="Arial" w:hAnsi="Arial" w:cs="Arial"/>
        </w:rPr>
        <w:t>lso, I just think that it</w:t>
      </w:r>
      <w:r>
        <w:rPr>
          <w:rFonts w:ascii="Arial" w:hAnsi="Arial" w:cs="Arial"/>
        </w:rPr>
        <w:t>,</w:t>
      </w:r>
      <w:r w:rsidRPr="000064DB">
        <w:rPr>
          <w:rFonts w:ascii="Arial" w:hAnsi="Arial" w:cs="Arial"/>
        </w:rPr>
        <w:t xml:space="preserve"> now we are more free</w:t>
      </w:r>
      <w:r>
        <w:rPr>
          <w:rFonts w:ascii="Arial" w:hAnsi="Arial" w:cs="Arial"/>
        </w:rPr>
        <w:t>ly</w:t>
      </w:r>
      <w:r w:rsidRPr="000064DB">
        <w:rPr>
          <w:rFonts w:ascii="Arial" w:hAnsi="Arial" w:cs="Arial"/>
        </w:rPr>
        <w:t xml:space="preserve"> and more open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to anything that comes with us. And we</w:t>
      </w:r>
      <w:r>
        <w:rPr>
          <w:rFonts w:ascii="Arial" w:hAnsi="Arial" w:cs="Arial"/>
        </w:rPr>
        <w:t>, we</w:t>
      </w:r>
      <w:r w:rsidRPr="000064DB">
        <w:rPr>
          <w:rFonts w:ascii="Arial" w:hAnsi="Arial" w:cs="Arial"/>
        </w:rPr>
        <w:t xml:space="preserve"> just</w:t>
      </w:r>
      <w:r>
        <w:rPr>
          <w:rFonts w:ascii="Arial" w:hAnsi="Arial" w:cs="Arial"/>
        </w:rPr>
        <w:t>,</w:t>
      </w:r>
      <w:r w:rsidRPr="000064DB">
        <w:rPr>
          <w:rFonts w:ascii="Arial" w:hAnsi="Arial" w:cs="Arial"/>
        </w:rPr>
        <w:t xml:space="preserve"> just </w:t>
      </w:r>
      <w:proofErr w:type="gramStart"/>
      <w:r w:rsidRPr="000064DB">
        <w:rPr>
          <w:rFonts w:ascii="Arial" w:hAnsi="Arial" w:cs="Arial"/>
        </w:rPr>
        <w:t>happen</w:t>
      </w:r>
      <w:r>
        <w:rPr>
          <w:rFonts w:ascii="Arial" w:hAnsi="Arial" w:cs="Arial"/>
        </w:rPr>
        <w:t>s</w:t>
      </w:r>
      <w:proofErr w:type="gramEnd"/>
      <w:r w:rsidRPr="000064DB">
        <w:rPr>
          <w:rFonts w:ascii="Arial" w:hAnsi="Arial" w:cs="Arial"/>
        </w:rPr>
        <w:t xml:space="preserve"> without having that fear of doing it. Because you know, at the end of the day, it's all about you</w:t>
      </w:r>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 xml:space="preserve"> and how you see yourself as a person.</w:t>
      </w:r>
      <w:r>
        <w:rPr>
          <w:rFonts w:ascii="Arial" w:hAnsi="Arial" w:cs="Arial"/>
        </w:rPr>
        <w:t xml:space="preserve"> Ja, so, ja. </w:t>
      </w:r>
    </w:p>
    <w:p w14:paraId="3C15B008" w14:textId="77777777" w:rsidR="00F031B5" w:rsidRPr="000064DB" w:rsidRDefault="00F031B5" w:rsidP="00F031B5">
      <w:pPr>
        <w:spacing w:after="0"/>
        <w:rPr>
          <w:rFonts w:ascii="Arial" w:hAnsi="Arial" w:cs="Arial"/>
        </w:rPr>
      </w:pPr>
    </w:p>
    <w:p w14:paraId="270EEEF6"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sidRPr="000064DB">
        <w:rPr>
          <w:rFonts w:ascii="Arial" w:hAnsi="Arial" w:cs="Arial"/>
        </w:rPr>
        <w:t>Yeah, yeah, it's exactly that</w:t>
      </w:r>
      <w:r>
        <w:rPr>
          <w:rFonts w:ascii="Arial" w:hAnsi="Arial" w:cs="Arial"/>
        </w:rPr>
        <w:t>,</w:t>
      </w:r>
      <w:r w:rsidRPr="000064DB">
        <w:rPr>
          <w:rFonts w:ascii="Arial" w:hAnsi="Arial" w:cs="Arial"/>
        </w:rPr>
        <w:t xml:space="preserve"> like that </w:t>
      </w:r>
      <w:r>
        <w:rPr>
          <w:rFonts w:ascii="Arial" w:hAnsi="Arial" w:cs="Arial"/>
        </w:rPr>
        <w:t>pressure</w:t>
      </w:r>
      <w:r w:rsidRPr="000064DB">
        <w:rPr>
          <w:rFonts w:ascii="Arial" w:hAnsi="Arial" w:cs="Arial"/>
        </w:rPr>
        <w:t xml:space="preserve"> of like</w:t>
      </w:r>
      <w:r>
        <w:rPr>
          <w:rFonts w:ascii="Arial" w:hAnsi="Arial" w:cs="Arial"/>
        </w:rPr>
        <w:t>,</w:t>
      </w:r>
      <w:r w:rsidRPr="000064DB">
        <w:rPr>
          <w:rFonts w:ascii="Arial" w:hAnsi="Arial" w:cs="Arial"/>
        </w:rPr>
        <w:t xml:space="preserve"> I </w:t>
      </w:r>
      <w:proofErr w:type="gramStart"/>
      <w:r w:rsidRPr="000064DB">
        <w:rPr>
          <w:rFonts w:ascii="Arial" w:hAnsi="Arial" w:cs="Arial"/>
        </w:rPr>
        <w:t>have to</w:t>
      </w:r>
      <w:proofErr w:type="gramEnd"/>
      <w:r w:rsidRPr="000064DB">
        <w:rPr>
          <w:rFonts w:ascii="Arial" w:hAnsi="Arial" w:cs="Arial"/>
        </w:rPr>
        <w:t xml:space="preserve"> fit into this box now</w:t>
      </w:r>
      <w:r>
        <w:rPr>
          <w:rFonts w:ascii="Arial" w:hAnsi="Arial" w:cs="Arial"/>
        </w:rPr>
        <w:t xml:space="preserve"> [Tyler nods]</w:t>
      </w:r>
      <w:r w:rsidRPr="000064DB">
        <w:rPr>
          <w:rFonts w:ascii="Arial" w:hAnsi="Arial" w:cs="Arial"/>
        </w:rPr>
        <w:t xml:space="preserve"> and </w:t>
      </w:r>
      <w:r>
        <w:rPr>
          <w:rFonts w:ascii="Arial" w:hAnsi="Arial" w:cs="Arial"/>
        </w:rPr>
        <w:t xml:space="preserve">I </w:t>
      </w:r>
      <w:r w:rsidRPr="000064DB">
        <w:rPr>
          <w:rFonts w:ascii="Arial" w:hAnsi="Arial" w:cs="Arial"/>
        </w:rPr>
        <w:t>have to stay in that box</w:t>
      </w:r>
      <w:r>
        <w:rPr>
          <w:rFonts w:ascii="Arial" w:hAnsi="Arial" w:cs="Arial"/>
        </w:rPr>
        <w:t xml:space="preserve"> (=Percy: Mmhmm)</w:t>
      </w:r>
      <w:r w:rsidRPr="000064DB">
        <w:rPr>
          <w:rFonts w:ascii="Arial" w:hAnsi="Arial" w:cs="Arial"/>
        </w:rPr>
        <w:t xml:space="preserve">. </w:t>
      </w:r>
      <w:r>
        <w:rPr>
          <w:rFonts w:ascii="Arial" w:hAnsi="Arial" w:cs="Arial"/>
        </w:rPr>
        <w:t xml:space="preserve">Like, </w:t>
      </w:r>
      <w:r w:rsidRPr="000064DB">
        <w:rPr>
          <w:rFonts w:ascii="Arial" w:hAnsi="Arial" w:cs="Arial"/>
        </w:rPr>
        <w:t>that's not for you</w:t>
      </w:r>
      <w:r>
        <w:rPr>
          <w:rFonts w:ascii="Arial" w:hAnsi="Arial" w:cs="Arial"/>
        </w:rPr>
        <w:t xml:space="preserve"> (=Percy: Yeah), like that’s</w:t>
      </w:r>
      <w:r w:rsidRPr="000064DB">
        <w:rPr>
          <w:rFonts w:ascii="Arial" w:hAnsi="Arial" w:cs="Arial"/>
        </w:rPr>
        <w:t xml:space="preserve"> </w:t>
      </w:r>
      <w:r w:rsidRPr="000064DB">
        <w:rPr>
          <w:rFonts w:ascii="Arial" w:hAnsi="Arial" w:cs="Arial"/>
        </w:rPr>
        <w:lastRenderedPageBreak/>
        <w:t>external stuff</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If you</w:t>
      </w:r>
      <w:r>
        <w:rPr>
          <w:rFonts w:ascii="Arial" w:hAnsi="Arial" w:cs="Arial"/>
        </w:rPr>
        <w:t>,</w:t>
      </w:r>
      <w:r w:rsidRPr="000064DB">
        <w:rPr>
          <w:rFonts w:ascii="Arial" w:hAnsi="Arial" w:cs="Arial"/>
        </w:rPr>
        <w:t xml:space="preserve"> know, I think we</w:t>
      </w:r>
      <w:r>
        <w:rPr>
          <w:rFonts w:ascii="Arial" w:hAnsi="Arial" w:cs="Arial"/>
        </w:rPr>
        <w:t xml:space="preserve"> keep</w:t>
      </w:r>
      <w:r w:rsidRPr="000064DB">
        <w:rPr>
          <w:rFonts w:ascii="Arial" w:hAnsi="Arial" w:cs="Arial"/>
        </w:rPr>
        <w:t xml:space="preserve"> us</w:t>
      </w:r>
      <w:r>
        <w:rPr>
          <w:rFonts w:ascii="Arial" w:hAnsi="Arial" w:cs="Arial"/>
        </w:rPr>
        <w:t>ing</w:t>
      </w:r>
      <w:r w:rsidRPr="000064DB">
        <w:rPr>
          <w:rFonts w:ascii="Arial" w:hAnsi="Arial" w:cs="Arial"/>
        </w:rPr>
        <w:t xml:space="preserve"> the word </w:t>
      </w:r>
      <w:r>
        <w:rPr>
          <w:rFonts w:ascii="Arial" w:hAnsi="Arial" w:cs="Arial"/>
        </w:rPr>
        <w:t>‘</w:t>
      </w:r>
      <w:r w:rsidRPr="000064DB">
        <w:rPr>
          <w:rFonts w:ascii="Arial" w:hAnsi="Arial" w:cs="Arial"/>
        </w:rPr>
        <w:t>fluid</w:t>
      </w:r>
      <w:r>
        <w:rPr>
          <w:rFonts w:ascii="Arial" w:hAnsi="Arial" w:cs="Arial"/>
        </w:rPr>
        <w:t>’, s</w:t>
      </w:r>
      <w:r w:rsidRPr="000064DB">
        <w:rPr>
          <w:rFonts w:ascii="Arial" w:hAnsi="Arial" w:cs="Arial"/>
        </w:rPr>
        <w:t xml:space="preserve">o </w:t>
      </w:r>
      <w:r>
        <w:rPr>
          <w:rFonts w:ascii="Arial" w:hAnsi="Arial" w:cs="Arial"/>
        </w:rPr>
        <w:t xml:space="preserve">I’m just </w:t>
      </w:r>
      <w:proofErr w:type="spellStart"/>
      <w:r>
        <w:rPr>
          <w:rFonts w:ascii="Arial" w:hAnsi="Arial" w:cs="Arial"/>
        </w:rPr>
        <w:t>gonna</w:t>
      </w:r>
      <w:proofErr w:type="spellEnd"/>
      <w:r>
        <w:rPr>
          <w:rFonts w:ascii="Arial" w:hAnsi="Arial" w:cs="Arial"/>
        </w:rPr>
        <w:t xml:space="preserve"> go with it, </w:t>
      </w:r>
      <w:r w:rsidRPr="000064DB">
        <w:rPr>
          <w:rFonts w:ascii="Arial" w:hAnsi="Arial" w:cs="Arial"/>
        </w:rPr>
        <w:t xml:space="preserve">so </w:t>
      </w:r>
      <w:r>
        <w:rPr>
          <w:rFonts w:ascii="Arial" w:hAnsi="Arial" w:cs="Arial"/>
        </w:rPr>
        <w:t xml:space="preserve">if </w:t>
      </w:r>
      <w:r w:rsidRPr="000064DB">
        <w:rPr>
          <w:rFonts w:ascii="Arial" w:hAnsi="Arial" w:cs="Arial"/>
        </w:rPr>
        <w:t xml:space="preserve">you know that there's fluidity and you wake up feeling </w:t>
      </w:r>
      <w:r>
        <w:rPr>
          <w:rFonts w:ascii="Arial" w:hAnsi="Arial" w:cs="Arial"/>
        </w:rPr>
        <w:t xml:space="preserve">however </w:t>
      </w:r>
      <w:r w:rsidRPr="000064DB">
        <w:rPr>
          <w:rFonts w:ascii="Arial" w:hAnsi="Arial" w:cs="Arial"/>
        </w:rPr>
        <w:t>you wake up that day or you constantly stay in this movement</w:t>
      </w:r>
      <w:r>
        <w:rPr>
          <w:rFonts w:ascii="Arial" w:hAnsi="Arial" w:cs="Arial"/>
        </w:rPr>
        <w:t>, uhm, t</w:t>
      </w:r>
      <w:r w:rsidRPr="000064DB">
        <w:rPr>
          <w:rFonts w:ascii="Arial" w:hAnsi="Arial" w:cs="Arial"/>
        </w:rPr>
        <w:t>hat's so internal and then you have to like take that and</w:t>
      </w:r>
      <w:r>
        <w:rPr>
          <w:rFonts w:ascii="Arial" w:hAnsi="Arial" w:cs="Arial"/>
        </w:rPr>
        <w:t>, and</w:t>
      </w:r>
      <w:r w:rsidRPr="000064DB">
        <w:rPr>
          <w:rFonts w:ascii="Arial" w:hAnsi="Arial" w:cs="Arial"/>
        </w:rPr>
        <w:t xml:space="preserve"> make it into something neat</w:t>
      </w:r>
      <w:r>
        <w:rPr>
          <w:rFonts w:ascii="Arial" w:hAnsi="Arial" w:cs="Arial"/>
        </w:rPr>
        <w:t>er, l</w:t>
      </w:r>
      <w:r w:rsidRPr="000064DB">
        <w:rPr>
          <w:rFonts w:ascii="Arial" w:hAnsi="Arial" w:cs="Arial"/>
        </w:rPr>
        <w:t>ike for whoever is going</w:t>
      </w:r>
      <w:r>
        <w:rPr>
          <w:rFonts w:ascii="Arial" w:hAnsi="Arial" w:cs="Arial"/>
        </w:rPr>
        <w:t xml:space="preserve"> (=Percy: Ja)</w:t>
      </w:r>
      <w:r w:rsidRPr="000064DB">
        <w:rPr>
          <w:rFonts w:ascii="Arial" w:hAnsi="Arial" w:cs="Arial"/>
        </w:rPr>
        <w:t xml:space="preserve"> to</w:t>
      </w:r>
      <w:r>
        <w:rPr>
          <w:rFonts w:ascii="Arial" w:hAnsi="Arial" w:cs="Arial"/>
        </w:rPr>
        <w:t xml:space="preserve"> </w:t>
      </w:r>
      <w:r w:rsidRPr="000064DB">
        <w:rPr>
          <w:rFonts w:ascii="Arial" w:hAnsi="Arial" w:cs="Arial"/>
        </w:rPr>
        <w:t>observe you o</w:t>
      </w:r>
      <w:r>
        <w:rPr>
          <w:rFonts w:ascii="Arial" w:hAnsi="Arial" w:cs="Arial"/>
        </w:rPr>
        <w:t xml:space="preserve">r, uhm, </w:t>
      </w:r>
      <w:r w:rsidRPr="000064DB">
        <w:rPr>
          <w:rFonts w:ascii="Arial" w:hAnsi="Arial" w:cs="Arial"/>
        </w:rPr>
        <w:t>analyze you or whatever</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from day to day</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And </w:t>
      </w:r>
      <w:r>
        <w:rPr>
          <w:rFonts w:ascii="Arial" w:hAnsi="Arial" w:cs="Arial"/>
        </w:rPr>
        <w:t>like, that’s</w:t>
      </w:r>
      <w:r w:rsidRPr="000064DB">
        <w:rPr>
          <w:rFonts w:ascii="Arial" w:hAnsi="Arial" w:cs="Arial"/>
        </w:rPr>
        <w:t xml:space="preserve"> so boring</w:t>
      </w:r>
      <w:r>
        <w:rPr>
          <w:rFonts w:ascii="Arial" w:hAnsi="Arial" w:cs="Arial"/>
        </w:rPr>
        <w:t xml:space="preserve"> (=Grace: [Laugh]; =Percy: Very)</w:t>
      </w:r>
      <w:r w:rsidRPr="000064DB">
        <w:rPr>
          <w:rFonts w:ascii="Arial" w:hAnsi="Arial" w:cs="Arial"/>
        </w:rPr>
        <w:t xml:space="preserve"> </w:t>
      </w:r>
      <w:proofErr w:type="gramStart"/>
      <w:r w:rsidRPr="000064DB">
        <w:rPr>
          <w:rFonts w:ascii="Arial" w:hAnsi="Arial" w:cs="Arial"/>
        </w:rPr>
        <w:t>and</w:t>
      </w:r>
      <w:r>
        <w:rPr>
          <w:rFonts w:ascii="Arial" w:hAnsi="Arial" w:cs="Arial"/>
        </w:rPr>
        <w:t>,</w:t>
      </w:r>
      <w:proofErr w:type="gramEnd"/>
      <w:r>
        <w:rPr>
          <w:rFonts w:ascii="Arial" w:hAnsi="Arial" w:cs="Arial"/>
        </w:rPr>
        <w:t xml:space="preserve"> uhm, you know?</w:t>
      </w:r>
    </w:p>
    <w:p w14:paraId="02F214DC" w14:textId="77777777" w:rsidR="00F031B5" w:rsidRPr="000064DB" w:rsidRDefault="00F031B5" w:rsidP="00F031B5">
      <w:pPr>
        <w:spacing w:after="0"/>
        <w:rPr>
          <w:rFonts w:ascii="Arial" w:hAnsi="Arial" w:cs="Arial"/>
        </w:rPr>
      </w:pPr>
    </w:p>
    <w:p w14:paraId="1C16E5F6" w14:textId="77777777" w:rsidR="00F031B5" w:rsidRPr="000064DB" w:rsidRDefault="00F031B5" w:rsidP="00F031B5">
      <w:pPr>
        <w:spacing w:after="0"/>
        <w:rPr>
          <w:rFonts w:ascii="Arial" w:hAnsi="Arial" w:cs="Arial"/>
        </w:rPr>
      </w:pPr>
      <w:r w:rsidRPr="000064DB">
        <w:rPr>
          <w:rFonts w:ascii="Arial" w:hAnsi="Arial" w:cs="Arial"/>
          <w:b/>
        </w:rPr>
        <w:t>Percy</w:t>
      </w:r>
      <w:r>
        <w:rPr>
          <w:rFonts w:ascii="Arial" w:hAnsi="Arial" w:cs="Arial"/>
          <w:b/>
        </w:rPr>
        <w:t xml:space="preserve">: </w:t>
      </w:r>
      <w:r w:rsidRPr="00A6542A">
        <w:rPr>
          <w:rFonts w:ascii="Arial" w:hAnsi="Arial" w:cs="Arial"/>
          <w:bCs/>
        </w:rPr>
        <w:t>Having</w:t>
      </w:r>
      <w:r w:rsidRPr="000064DB">
        <w:rPr>
          <w:rFonts w:ascii="Arial" w:hAnsi="Arial" w:cs="Arial"/>
        </w:rPr>
        <w:t xml:space="preserve"> to explain is the hardest part</w:t>
      </w:r>
      <w:r>
        <w:rPr>
          <w:rFonts w:ascii="Arial" w:hAnsi="Arial" w:cs="Arial"/>
        </w:rPr>
        <w:t xml:space="preserve"> (=[Several]: </w:t>
      </w:r>
      <w:proofErr w:type="spellStart"/>
      <w:r>
        <w:rPr>
          <w:rFonts w:ascii="Arial" w:hAnsi="Arial" w:cs="Arial"/>
        </w:rPr>
        <w:t>Mmm</w:t>
      </w:r>
      <w:proofErr w:type="spellEnd"/>
      <w:r>
        <w:rPr>
          <w:rFonts w:ascii="Arial" w:hAnsi="Arial" w:cs="Arial"/>
        </w:rPr>
        <w:t>). I always</w:t>
      </w:r>
      <w:r w:rsidRPr="000064DB">
        <w:rPr>
          <w:rFonts w:ascii="Arial" w:hAnsi="Arial" w:cs="Arial"/>
        </w:rPr>
        <w:t xml:space="preserve"> find</w:t>
      </w:r>
      <w:r>
        <w:rPr>
          <w:rFonts w:ascii="Arial" w:hAnsi="Arial" w:cs="Arial"/>
        </w:rPr>
        <w:t xml:space="preserve"> it very,</w:t>
      </w:r>
      <w:r w:rsidRPr="000064DB">
        <w:rPr>
          <w:rFonts w:ascii="Arial" w:hAnsi="Arial" w:cs="Arial"/>
        </w:rPr>
        <w:t xml:space="preserve"> very hard to explain myself</w:t>
      </w:r>
      <w:r>
        <w:rPr>
          <w:rFonts w:ascii="Arial" w:hAnsi="Arial" w:cs="Arial"/>
        </w:rPr>
        <w:t xml:space="preserve"> (=Tyler: </w:t>
      </w:r>
      <w:proofErr w:type="spellStart"/>
      <w:r>
        <w:rPr>
          <w:rFonts w:ascii="Arial" w:hAnsi="Arial" w:cs="Arial"/>
        </w:rPr>
        <w:t>Mmm</w:t>
      </w:r>
      <w:proofErr w:type="spellEnd"/>
      <w:r>
        <w:rPr>
          <w:rFonts w:ascii="Arial" w:hAnsi="Arial" w:cs="Arial"/>
        </w:rPr>
        <w:t>; =Violet: And-</w:t>
      </w:r>
      <w:proofErr w:type="gramStart"/>
      <w:r>
        <w:rPr>
          <w:rFonts w:ascii="Arial" w:hAnsi="Arial" w:cs="Arial"/>
        </w:rPr>
        <w:t>), or</w:t>
      </w:r>
      <w:proofErr w:type="gramEnd"/>
      <w:r>
        <w:rPr>
          <w:rFonts w:ascii="Arial" w:hAnsi="Arial" w:cs="Arial"/>
        </w:rPr>
        <w:t xml:space="preserve"> e</w:t>
      </w:r>
      <w:r w:rsidRPr="000064DB">
        <w:rPr>
          <w:rFonts w:ascii="Arial" w:hAnsi="Arial" w:cs="Arial"/>
        </w:rPr>
        <w:t>xplain my action</w:t>
      </w:r>
      <w:r>
        <w:rPr>
          <w:rFonts w:ascii="Arial" w:hAnsi="Arial" w:cs="Arial"/>
        </w:rPr>
        <w:t>s. And, n</w:t>
      </w:r>
      <w:r w:rsidRPr="000064DB">
        <w:rPr>
          <w:rFonts w:ascii="Arial" w:hAnsi="Arial" w:cs="Arial"/>
        </w:rPr>
        <w:t>o, can I</w:t>
      </w:r>
      <w:r>
        <w:rPr>
          <w:rFonts w:ascii="Arial" w:hAnsi="Arial" w:cs="Arial"/>
        </w:rPr>
        <w:t>,</w:t>
      </w:r>
      <w:r w:rsidRPr="000064DB">
        <w:rPr>
          <w:rFonts w:ascii="Arial" w:hAnsi="Arial" w:cs="Arial"/>
        </w:rPr>
        <w:t xml:space="preserve"> can</w:t>
      </w:r>
      <w:r>
        <w:rPr>
          <w:rFonts w:ascii="Arial" w:hAnsi="Arial" w:cs="Arial"/>
        </w:rPr>
        <w:t xml:space="preserve"> we not</w:t>
      </w:r>
      <w:r w:rsidRPr="000064DB">
        <w:rPr>
          <w:rFonts w:ascii="Arial" w:hAnsi="Arial" w:cs="Arial"/>
        </w:rPr>
        <w:t xml:space="preserve"> just go forward without</w:t>
      </w:r>
      <w:r>
        <w:rPr>
          <w:rFonts w:ascii="Arial" w:hAnsi="Arial" w:cs="Arial"/>
        </w:rPr>
        <w:t xml:space="preserve"> (=Grace: Yeah)</w:t>
      </w:r>
      <w:r w:rsidRPr="000064DB">
        <w:rPr>
          <w:rFonts w:ascii="Arial" w:hAnsi="Arial" w:cs="Arial"/>
        </w:rPr>
        <w:t xml:space="preserve"> </w:t>
      </w:r>
      <w:r>
        <w:rPr>
          <w:rFonts w:ascii="Arial" w:hAnsi="Arial" w:cs="Arial"/>
        </w:rPr>
        <w:t>me</w:t>
      </w:r>
      <w:r w:rsidRPr="000064DB">
        <w:rPr>
          <w:rFonts w:ascii="Arial" w:hAnsi="Arial" w:cs="Arial"/>
        </w:rPr>
        <w:t xml:space="preserve"> </w:t>
      </w:r>
      <w:r>
        <w:rPr>
          <w:rFonts w:ascii="Arial" w:hAnsi="Arial" w:cs="Arial"/>
        </w:rPr>
        <w:t xml:space="preserve">having to </w:t>
      </w:r>
      <w:r w:rsidRPr="000064DB">
        <w:rPr>
          <w:rFonts w:ascii="Arial" w:hAnsi="Arial" w:cs="Arial"/>
        </w:rPr>
        <w:t>explain</w:t>
      </w:r>
      <w:r>
        <w:rPr>
          <w:rFonts w:ascii="Arial" w:hAnsi="Arial" w:cs="Arial"/>
        </w:rPr>
        <w:t>? L</w:t>
      </w:r>
      <w:r w:rsidRPr="000064DB">
        <w:rPr>
          <w:rFonts w:ascii="Arial" w:hAnsi="Arial" w:cs="Arial"/>
        </w:rPr>
        <w:t>ike, you don't always have to understand</w:t>
      </w:r>
      <w:r>
        <w:rPr>
          <w:rFonts w:ascii="Arial" w:hAnsi="Arial" w:cs="Arial"/>
        </w:rPr>
        <w:t>,</w:t>
      </w:r>
      <w:r w:rsidRPr="000064DB">
        <w:rPr>
          <w:rFonts w:ascii="Arial" w:hAnsi="Arial" w:cs="Arial"/>
        </w:rPr>
        <w:t xml:space="preserve"> th</w:t>
      </w:r>
      <w:r>
        <w:rPr>
          <w:rFonts w:ascii="Arial" w:hAnsi="Arial" w:cs="Arial"/>
        </w:rPr>
        <w:t>at’s</w:t>
      </w:r>
      <w:r w:rsidRPr="000064DB">
        <w:rPr>
          <w:rFonts w:ascii="Arial" w:hAnsi="Arial" w:cs="Arial"/>
        </w:rPr>
        <w:t xml:space="preserve"> my thinking</w:t>
      </w:r>
      <w:r>
        <w:rPr>
          <w:rFonts w:ascii="Arial" w:hAnsi="Arial" w:cs="Arial"/>
        </w:rPr>
        <w:t xml:space="preserve"> (=Tyler: Mmhmm). You</w:t>
      </w:r>
      <w:r w:rsidRPr="000064DB">
        <w:rPr>
          <w:rFonts w:ascii="Arial" w:hAnsi="Arial" w:cs="Arial"/>
        </w:rPr>
        <w:t xml:space="preserve"> don't need to understand </w:t>
      </w:r>
      <w:r>
        <w:rPr>
          <w:rFonts w:ascii="Arial" w:hAnsi="Arial" w:cs="Arial"/>
        </w:rPr>
        <w:t>every</w:t>
      </w:r>
      <w:r w:rsidRPr="000064DB">
        <w:rPr>
          <w:rFonts w:ascii="Arial" w:hAnsi="Arial" w:cs="Arial"/>
        </w:rPr>
        <w:t>thing</w:t>
      </w:r>
      <w:r>
        <w:rPr>
          <w:rFonts w:ascii="Arial" w:hAnsi="Arial" w:cs="Arial"/>
        </w:rPr>
        <w:t xml:space="preserve"> (=Violet: </w:t>
      </w:r>
      <w:proofErr w:type="spellStart"/>
      <w:r>
        <w:rPr>
          <w:rFonts w:ascii="Arial" w:hAnsi="Arial" w:cs="Arial"/>
        </w:rPr>
        <w:t>Mmm</w:t>
      </w:r>
      <w:proofErr w:type="spellEnd"/>
      <w:r>
        <w:rPr>
          <w:rFonts w:ascii="Arial" w:hAnsi="Arial" w:cs="Arial"/>
        </w:rPr>
        <w:t>, but no, but like-)</w:t>
      </w:r>
      <w:r w:rsidRPr="000064DB">
        <w:rPr>
          <w:rFonts w:ascii="Arial" w:hAnsi="Arial" w:cs="Arial"/>
        </w:rPr>
        <w:t>.</w:t>
      </w:r>
      <w:r>
        <w:rPr>
          <w:rFonts w:ascii="Arial" w:hAnsi="Arial" w:cs="Arial"/>
        </w:rPr>
        <w:t xml:space="preserve"> You don’t</w:t>
      </w:r>
      <w:r w:rsidRPr="000064DB">
        <w:rPr>
          <w:rFonts w:ascii="Arial" w:hAnsi="Arial" w:cs="Arial"/>
        </w:rPr>
        <w:t xml:space="preserve"> need to understand everything about the person</w:t>
      </w:r>
      <w:r>
        <w:rPr>
          <w:rFonts w:ascii="Arial" w:hAnsi="Arial" w:cs="Arial"/>
        </w:rPr>
        <w:t>,</w:t>
      </w:r>
      <w:r w:rsidRPr="000064DB">
        <w:rPr>
          <w:rFonts w:ascii="Arial" w:hAnsi="Arial" w:cs="Arial"/>
        </w:rPr>
        <w:t xml:space="preserve"> because there are certain things that you as a person </w:t>
      </w:r>
      <w:r>
        <w:rPr>
          <w:rFonts w:ascii="Arial" w:hAnsi="Arial" w:cs="Arial"/>
        </w:rPr>
        <w:t>can</w:t>
      </w:r>
      <w:r w:rsidRPr="000064DB">
        <w:rPr>
          <w:rFonts w:ascii="Arial" w:hAnsi="Arial" w:cs="Arial"/>
        </w:rPr>
        <w:t xml:space="preserve"> never </w:t>
      </w:r>
      <w:r>
        <w:rPr>
          <w:rFonts w:ascii="Arial" w:hAnsi="Arial" w:cs="Arial"/>
        </w:rPr>
        <w:t xml:space="preserve">understand </w:t>
      </w:r>
      <w:r w:rsidRPr="000064DB">
        <w:rPr>
          <w:rFonts w:ascii="Arial" w:hAnsi="Arial" w:cs="Arial"/>
        </w:rPr>
        <w:t>about me</w:t>
      </w:r>
      <w:r>
        <w:rPr>
          <w:rFonts w:ascii="Arial" w:hAnsi="Arial" w:cs="Arial"/>
        </w:rPr>
        <w:t>,</w:t>
      </w:r>
      <w:r w:rsidRPr="000064DB">
        <w:rPr>
          <w:rFonts w:ascii="Arial" w:hAnsi="Arial" w:cs="Arial"/>
        </w:rPr>
        <w:t xml:space="preserve"> even if I explain them to you</w:t>
      </w:r>
      <w:r>
        <w:rPr>
          <w:rFonts w:ascii="Arial" w:hAnsi="Arial" w:cs="Arial"/>
        </w:rPr>
        <w:t>. B</w:t>
      </w:r>
      <w:r w:rsidRPr="000064DB">
        <w:rPr>
          <w:rFonts w:ascii="Arial" w:hAnsi="Arial" w:cs="Arial"/>
        </w:rPr>
        <w:t>ecause I'll expla</w:t>
      </w:r>
      <w:r>
        <w:rPr>
          <w:rFonts w:ascii="Arial" w:hAnsi="Arial" w:cs="Arial"/>
        </w:rPr>
        <w:t>i</w:t>
      </w:r>
      <w:r w:rsidRPr="000064DB">
        <w:rPr>
          <w:rFonts w:ascii="Arial" w:hAnsi="Arial" w:cs="Arial"/>
        </w:rPr>
        <w:t xml:space="preserve">n </w:t>
      </w:r>
      <w:r>
        <w:rPr>
          <w:rFonts w:ascii="Arial" w:hAnsi="Arial" w:cs="Arial"/>
        </w:rPr>
        <w:t>this one today,</w:t>
      </w:r>
      <w:r w:rsidRPr="000064DB">
        <w:rPr>
          <w:rFonts w:ascii="Arial" w:hAnsi="Arial" w:cs="Arial"/>
        </w:rPr>
        <w:t xml:space="preserve"> </w:t>
      </w:r>
      <w:r>
        <w:rPr>
          <w:rFonts w:ascii="Arial" w:hAnsi="Arial" w:cs="Arial"/>
        </w:rPr>
        <w:t>t</w:t>
      </w:r>
      <w:r w:rsidRPr="000064DB">
        <w:rPr>
          <w:rFonts w:ascii="Arial" w:hAnsi="Arial" w:cs="Arial"/>
        </w:rPr>
        <w:t>hen I</w:t>
      </w:r>
      <w:r>
        <w:rPr>
          <w:rFonts w:ascii="Arial" w:hAnsi="Arial" w:cs="Arial"/>
        </w:rPr>
        <w:t>’ll</w:t>
      </w:r>
      <w:r w:rsidRPr="000064DB">
        <w:rPr>
          <w:rFonts w:ascii="Arial" w:hAnsi="Arial" w:cs="Arial"/>
        </w:rPr>
        <w:t xml:space="preserve"> wake up tomorrow feeling another thing, then I</w:t>
      </w:r>
      <w:r>
        <w:rPr>
          <w:rFonts w:ascii="Arial" w:hAnsi="Arial" w:cs="Arial"/>
        </w:rPr>
        <w:t>, then I</w:t>
      </w:r>
      <w:r w:rsidRPr="000064DB">
        <w:rPr>
          <w:rFonts w:ascii="Arial" w:hAnsi="Arial" w:cs="Arial"/>
        </w:rPr>
        <w:t xml:space="preserve"> </w:t>
      </w:r>
      <w:proofErr w:type="gramStart"/>
      <w:r w:rsidRPr="000064DB">
        <w:rPr>
          <w:rFonts w:ascii="Arial" w:hAnsi="Arial" w:cs="Arial"/>
        </w:rPr>
        <w:t>have to</w:t>
      </w:r>
      <w:proofErr w:type="gramEnd"/>
      <w:r w:rsidRPr="000064DB">
        <w:rPr>
          <w:rFonts w:ascii="Arial" w:hAnsi="Arial" w:cs="Arial"/>
        </w:rPr>
        <w:t xml:space="preserve"> explain </w:t>
      </w:r>
      <w:r>
        <w:rPr>
          <w:rFonts w:ascii="Arial" w:hAnsi="Arial" w:cs="Arial"/>
        </w:rPr>
        <w:t>that</w:t>
      </w:r>
      <w:r w:rsidRPr="000064DB">
        <w:rPr>
          <w:rFonts w:ascii="Arial" w:hAnsi="Arial" w:cs="Arial"/>
        </w:rPr>
        <w:t xml:space="preserve"> all </w:t>
      </w:r>
      <w:r>
        <w:rPr>
          <w:rFonts w:ascii="Arial" w:hAnsi="Arial" w:cs="Arial"/>
        </w:rPr>
        <w:t>again, and you’re like “</w:t>
      </w:r>
      <w:proofErr w:type="spellStart"/>
      <w:r>
        <w:rPr>
          <w:rFonts w:ascii="Arial" w:hAnsi="Arial" w:cs="Arial"/>
          <w:i/>
          <w:iCs/>
        </w:rPr>
        <w:t>Mxm</w:t>
      </w:r>
      <w:proofErr w:type="spellEnd"/>
      <w:r>
        <w:rPr>
          <w:rFonts w:ascii="Arial" w:hAnsi="Arial" w:cs="Arial"/>
          <w:i/>
          <w:iCs/>
        </w:rPr>
        <w:t xml:space="preserve">, </w:t>
      </w:r>
      <w:r>
        <w:rPr>
          <w:rFonts w:ascii="Arial" w:hAnsi="Arial" w:cs="Arial"/>
        </w:rPr>
        <w:t>but yester</w:t>
      </w:r>
      <w:r w:rsidRPr="000064DB">
        <w:rPr>
          <w:rFonts w:ascii="Arial" w:hAnsi="Arial" w:cs="Arial"/>
        </w:rPr>
        <w:t>day, you</w:t>
      </w:r>
      <w:r>
        <w:rPr>
          <w:rFonts w:ascii="Arial" w:hAnsi="Arial" w:cs="Arial"/>
        </w:rPr>
        <w:t xml:space="preserve"> we</w:t>
      </w:r>
      <w:r w:rsidRPr="000064DB">
        <w:rPr>
          <w:rFonts w:ascii="Arial" w:hAnsi="Arial" w:cs="Arial"/>
        </w:rPr>
        <w:t>re like thinking this way</w:t>
      </w:r>
      <w:r>
        <w:rPr>
          <w:rFonts w:ascii="Arial" w:hAnsi="Arial" w:cs="Arial"/>
        </w:rPr>
        <w:t>, do you n-” [shrug]</w:t>
      </w:r>
      <w:r w:rsidRPr="000064DB">
        <w:rPr>
          <w:rFonts w:ascii="Arial" w:hAnsi="Arial" w:cs="Arial"/>
        </w:rPr>
        <w:t xml:space="preserve"> </w:t>
      </w:r>
      <w:r>
        <w:rPr>
          <w:rFonts w:ascii="Arial" w:hAnsi="Arial" w:cs="Arial"/>
        </w:rPr>
        <w:t>y</w:t>
      </w:r>
      <w:r w:rsidRPr="000064DB">
        <w:rPr>
          <w:rFonts w:ascii="Arial" w:hAnsi="Arial" w:cs="Arial"/>
        </w:rPr>
        <w:t>ou see?</w:t>
      </w:r>
      <w:r>
        <w:rPr>
          <w:rFonts w:ascii="Arial" w:hAnsi="Arial" w:cs="Arial"/>
        </w:rPr>
        <w:t xml:space="preserve"> (=Tyler: Mmhmm)</w:t>
      </w:r>
      <w:r w:rsidRPr="000064DB">
        <w:rPr>
          <w:rFonts w:ascii="Arial" w:hAnsi="Arial" w:cs="Arial"/>
        </w:rPr>
        <w:t xml:space="preserve"> You just didn't have to understand it in the first place, </w:t>
      </w:r>
      <w:r>
        <w:rPr>
          <w:rFonts w:ascii="Arial" w:hAnsi="Arial" w:cs="Arial"/>
        </w:rPr>
        <w:t>all you have to know and</w:t>
      </w:r>
      <w:r w:rsidRPr="000064DB">
        <w:rPr>
          <w:rFonts w:ascii="Arial" w:hAnsi="Arial" w:cs="Arial"/>
        </w:rPr>
        <w:t xml:space="preserve"> accept </w:t>
      </w:r>
      <w:r>
        <w:rPr>
          <w:rFonts w:ascii="Arial" w:hAnsi="Arial" w:cs="Arial"/>
        </w:rPr>
        <w:t xml:space="preserve">is </w:t>
      </w:r>
      <w:proofErr w:type="gramStart"/>
      <w:r w:rsidRPr="000064DB">
        <w:rPr>
          <w:rFonts w:ascii="Arial" w:hAnsi="Arial" w:cs="Arial"/>
        </w:rPr>
        <w:t>that</w:t>
      </w:r>
      <w:r>
        <w:rPr>
          <w:rFonts w:ascii="Arial" w:hAnsi="Arial" w:cs="Arial"/>
        </w:rPr>
        <w:t>,</w:t>
      </w:r>
      <w:proofErr w:type="gramEnd"/>
      <w:r w:rsidRPr="000064DB">
        <w:rPr>
          <w:rFonts w:ascii="Arial" w:hAnsi="Arial" w:cs="Arial"/>
        </w:rPr>
        <w:t xml:space="preserve"> this is 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w:t>
      </w:r>
      <w:r>
        <w:rPr>
          <w:rFonts w:ascii="Arial" w:hAnsi="Arial" w:cs="Arial"/>
        </w:rPr>
        <w:t>,</w:t>
      </w:r>
      <w:r w:rsidRPr="000064DB">
        <w:rPr>
          <w:rFonts w:ascii="Arial" w:hAnsi="Arial" w:cs="Arial"/>
        </w:rPr>
        <w:t xml:space="preserve"> even if </w:t>
      </w:r>
      <w:r>
        <w:rPr>
          <w:rFonts w:ascii="Arial" w:hAnsi="Arial" w:cs="Arial"/>
        </w:rPr>
        <w:t>tomorrow</w:t>
      </w:r>
      <w:r w:rsidRPr="000064DB">
        <w:rPr>
          <w:rFonts w:ascii="Arial" w:hAnsi="Arial" w:cs="Arial"/>
        </w:rPr>
        <w:t xml:space="preserve"> is another thing, it's </w:t>
      </w:r>
      <w:r>
        <w:rPr>
          <w:rFonts w:ascii="Arial" w:hAnsi="Arial" w:cs="Arial"/>
        </w:rPr>
        <w:t>still me</w:t>
      </w:r>
      <w:r w:rsidRPr="000064DB">
        <w:rPr>
          <w:rFonts w:ascii="Arial" w:hAnsi="Arial" w:cs="Arial"/>
        </w:rPr>
        <w:t xml:space="preserve"> so you don't have to question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or</w:t>
      </w:r>
      <w:r w:rsidRPr="000064DB">
        <w:rPr>
          <w:rFonts w:ascii="Arial" w:hAnsi="Arial" w:cs="Arial"/>
        </w:rPr>
        <w:t xml:space="preserve">, I don't have to be in a position </w:t>
      </w:r>
      <w:r>
        <w:rPr>
          <w:rFonts w:ascii="Arial" w:hAnsi="Arial" w:cs="Arial"/>
        </w:rPr>
        <w:t xml:space="preserve">where I </w:t>
      </w:r>
      <w:proofErr w:type="gramStart"/>
      <w:r>
        <w:rPr>
          <w:rFonts w:ascii="Arial" w:hAnsi="Arial" w:cs="Arial"/>
        </w:rPr>
        <w:t>have to</w:t>
      </w:r>
      <w:proofErr w:type="gramEnd"/>
      <w:r w:rsidRPr="000064DB">
        <w:rPr>
          <w:rFonts w:ascii="Arial" w:hAnsi="Arial" w:cs="Arial"/>
        </w:rPr>
        <w:t xml:space="preserve"> feel like I need to explain myself to </w:t>
      </w:r>
      <w:r>
        <w:rPr>
          <w:rFonts w:ascii="Arial" w:hAnsi="Arial" w:cs="Arial"/>
        </w:rPr>
        <w:t xml:space="preserve">you, or </w:t>
      </w:r>
      <w:r w:rsidRPr="000064DB">
        <w:rPr>
          <w:rFonts w:ascii="Arial" w:hAnsi="Arial" w:cs="Arial"/>
        </w:rPr>
        <w:t xml:space="preserve">the actions </w:t>
      </w:r>
      <w:r>
        <w:rPr>
          <w:rFonts w:ascii="Arial" w:hAnsi="Arial" w:cs="Arial"/>
        </w:rPr>
        <w:t>or however</w:t>
      </w:r>
      <w:r w:rsidRPr="000064DB">
        <w:rPr>
          <w:rFonts w:ascii="Arial" w:hAnsi="Arial" w:cs="Arial"/>
        </w:rPr>
        <w:t xml:space="preserve"> I'm feeling</w:t>
      </w:r>
      <w:r>
        <w:rPr>
          <w:rFonts w:ascii="Arial" w:hAnsi="Arial" w:cs="Arial"/>
        </w:rPr>
        <w:t xml:space="preserve"> (=Violet &amp; Tyler: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Ah, s</w:t>
      </w:r>
      <w:r w:rsidRPr="000064DB">
        <w:rPr>
          <w:rFonts w:ascii="Arial" w:hAnsi="Arial" w:cs="Arial"/>
        </w:rPr>
        <w:t>o</w:t>
      </w:r>
      <w:r>
        <w:rPr>
          <w:rFonts w:ascii="Arial" w:hAnsi="Arial" w:cs="Arial"/>
        </w:rPr>
        <w:t>, ja.</w:t>
      </w:r>
    </w:p>
    <w:p w14:paraId="3580BE06" w14:textId="77777777" w:rsidR="00F031B5" w:rsidRPr="000064DB" w:rsidRDefault="00F031B5" w:rsidP="00F031B5">
      <w:pPr>
        <w:spacing w:after="0"/>
        <w:rPr>
          <w:rFonts w:ascii="Arial" w:hAnsi="Arial" w:cs="Arial"/>
        </w:rPr>
      </w:pPr>
    </w:p>
    <w:p w14:paraId="2706CABE"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But I think</w:t>
      </w:r>
      <w:r w:rsidRPr="000064DB">
        <w:rPr>
          <w:rFonts w:ascii="Arial" w:hAnsi="Arial" w:cs="Arial"/>
        </w:rPr>
        <w:t xml:space="preserve"> people do understand</w:t>
      </w:r>
      <w:r>
        <w:rPr>
          <w:rFonts w:ascii="Arial" w:hAnsi="Arial" w:cs="Arial"/>
        </w:rPr>
        <w:t>,</w:t>
      </w:r>
      <w:r w:rsidRPr="000064DB">
        <w:rPr>
          <w:rFonts w:ascii="Arial" w:hAnsi="Arial" w:cs="Arial"/>
        </w:rPr>
        <w:t xml:space="preserve"> wh</w:t>
      </w:r>
      <w:r>
        <w:rPr>
          <w:rFonts w:ascii="Arial" w:hAnsi="Arial" w:cs="Arial"/>
        </w:rPr>
        <w:t>oev</w:t>
      </w:r>
      <w:r w:rsidRPr="000064DB">
        <w:rPr>
          <w:rFonts w:ascii="Arial" w:hAnsi="Arial" w:cs="Arial"/>
        </w:rPr>
        <w:t>er like</w:t>
      </w:r>
      <w:r>
        <w:rPr>
          <w:rFonts w:ascii="Arial" w:hAnsi="Arial" w:cs="Arial"/>
        </w:rPr>
        <w:t xml:space="preserve"> the [air quotes]</w:t>
      </w:r>
      <w:r w:rsidRPr="000064DB">
        <w:rPr>
          <w:rFonts w:ascii="Arial" w:hAnsi="Arial" w:cs="Arial"/>
        </w:rPr>
        <w:t xml:space="preserve"> people are</w:t>
      </w:r>
      <w:r>
        <w:rPr>
          <w:rFonts w:ascii="Arial" w:hAnsi="Arial" w:cs="Arial"/>
        </w:rPr>
        <w:t xml:space="preserve"> that are</w:t>
      </w:r>
      <w:r w:rsidRPr="000064DB">
        <w:rPr>
          <w:rFonts w:ascii="Arial" w:hAnsi="Arial" w:cs="Arial"/>
        </w:rPr>
        <w:t xml:space="preserve"> asking the business, I think they do understand </w:t>
      </w:r>
      <w:r>
        <w:rPr>
          <w:rFonts w:ascii="Arial" w:hAnsi="Arial" w:cs="Arial"/>
        </w:rPr>
        <w:t>bu</w:t>
      </w:r>
      <w:r w:rsidRPr="000064DB">
        <w:rPr>
          <w:rFonts w:ascii="Arial" w:hAnsi="Arial" w:cs="Arial"/>
        </w:rPr>
        <w:t>t they want you to prove</w:t>
      </w:r>
      <w:r>
        <w:rPr>
          <w:rFonts w:ascii="Arial" w:hAnsi="Arial" w:cs="Arial"/>
        </w:rPr>
        <w:t xml:space="preserve"> y</w:t>
      </w:r>
      <w:r w:rsidRPr="000064DB">
        <w:rPr>
          <w:rFonts w:ascii="Arial" w:hAnsi="Arial" w:cs="Arial"/>
        </w:rPr>
        <w:t>ourself</w:t>
      </w:r>
      <w:r>
        <w:rPr>
          <w:rFonts w:ascii="Arial" w:hAnsi="Arial" w:cs="Arial"/>
        </w:rPr>
        <w:t xml:space="preserve"> (=Grace: [Inaudible]). </w:t>
      </w:r>
      <w:r w:rsidRPr="000064DB">
        <w:rPr>
          <w:rFonts w:ascii="Arial" w:hAnsi="Arial" w:cs="Arial"/>
        </w:rPr>
        <w:t>And</w:t>
      </w:r>
      <w:r>
        <w:rPr>
          <w:rFonts w:ascii="Arial" w:hAnsi="Arial" w:cs="Arial"/>
        </w:rPr>
        <w:t>,</w:t>
      </w:r>
      <w:r w:rsidRPr="000064DB">
        <w:rPr>
          <w:rFonts w:ascii="Arial" w:hAnsi="Arial" w:cs="Arial"/>
        </w:rPr>
        <w:t xml:space="preserve"> and that's the difference</w:t>
      </w:r>
      <w:r>
        <w:rPr>
          <w:rFonts w:ascii="Arial" w:hAnsi="Arial" w:cs="Arial"/>
        </w:rPr>
        <w:t xml:space="preserve">, like there’s, </w:t>
      </w:r>
      <w:r w:rsidRPr="000064DB">
        <w:rPr>
          <w:rFonts w:ascii="Arial" w:hAnsi="Arial" w:cs="Arial"/>
        </w:rPr>
        <w:t xml:space="preserve">very rarely </w:t>
      </w:r>
      <w:r>
        <w:rPr>
          <w:rFonts w:ascii="Arial" w:hAnsi="Arial" w:cs="Arial"/>
        </w:rPr>
        <w:t>a</w:t>
      </w:r>
      <w:r w:rsidRPr="000064DB">
        <w:rPr>
          <w:rFonts w:ascii="Arial" w:hAnsi="Arial" w:cs="Arial"/>
        </w:rPr>
        <w:t>re you ever actually like educating somebody with</w:t>
      </w:r>
      <w:r>
        <w:rPr>
          <w:rFonts w:ascii="Arial" w:hAnsi="Arial" w:cs="Arial"/>
        </w:rPr>
        <w:t xml:space="preserve"> them</w:t>
      </w:r>
      <w:r w:rsidRPr="000064DB">
        <w:rPr>
          <w:rFonts w:ascii="Arial" w:hAnsi="Arial" w:cs="Arial"/>
        </w:rPr>
        <w:t xml:space="preserve"> listening</w:t>
      </w:r>
      <w:r>
        <w:rPr>
          <w:rFonts w:ascii="Arial" w:hAnsi="Arial" w:cs="Arial"/>
        </w:rPr>
        <w:t xml:space="preserve"> (=Tyler: </w:t>
      </w:r>
      <w:proofErr w:type="spellStart"/>
      <w:r>
        <w:rPr>
          <w:rFonts w:ascii="Arial" w:hAnsi="Arial" w:cs="Arial"/>
        </w:rPr>
        <w:t>Mmm</w:t>
      </w:r>
      <w:proofErr w:type="spellEnd"/>
      <w:r>
        <w:rPr>
          <w:rFonts w:ascii="Arial" w:hAnsi="Arial" w:cs="Arial"/>
        </w:rPr>
        <w:t>), uhm,</w:t>
      </w:r>
      <w:r w:rsidRPr="000064DB">
        <w:rPr>
          <w:rFonts w:ascii="Arial" w:hAnsi="Arial" w:cs="Arial"/>
        </w:rPr>
        <w:t xml:space="preserve"> </w:t>
      </w:r>
      <w:r w:rsidRPr="00113B75">
        <w:rPr>
          <w:rFonts w:ascii="Arial" w:hAnsi="Arial" w:cs="Arial"/>
          <w:i/>
          <w:iCs/>
        </w:rPr>
        <w:t>truly</w:t>
      </w:r>
      <w:r w:rsidRPr="000064DB">
        <w:rPr>
          <w:rFonts w:ascii="Arial" w:hAnsi="Arial" w:cs="Arial"/>
        </w:rPr>
        <w:t xml:space="preserve"> </w:t>
      </w:r>
      <w:r>
        <w:rPr>
          <w:rFonts w:ascii="Arial" w:hAnsi="Arial" w:cs="Arial"/>
        </w:rPr>
        <w:t>and li</w:t>
      </w:r>
      <w:r w:rsidRPr="000064DB">
        <w:rPr>
          <w:rFonts w:ascii="Arial" w:hAnsi="Arial" w:cs="Arial"/>
        </w:rPr>
        <w:t>ke wanting to take that on</w:t>
      </w:r>
      <w:r>
        <w:rPr>
          <w:rFonts w:ascii="Arial" w:hAnsi="Arial" w:cs="Arial"/>
        </w:rPr>
        <w:t>.</w:t>
      </w:r>
      <w:r w:rsidRPr="000064DB">
        <w:rPr>
          <w:rFonts w:ascii="Arial" w:hAnsi="Arial" w:cs="Arial"/>
        </w:rPr>
        <w:t xml:space="preserve"> Usually it</w:t>
      </w:r>
      <w:r>
        <w:rPr>
          <w:rFonts w:ascii="Arial" w:hAnsi="Arial" w:cs="Arial"/>
        </w:rPr>
        <w:t>’s just</w:t>
      </w:r>
      <w:r w:rsidRPr="000064DB">
        <w:rPr>
          <w:rFonts w:ascii="Arial" w:hAnsi="Arial" w:cs="Arial"/>
        </w:rPr>
        <w:t xml:space="preserve"> like, </w:t>
      </w:r>
      <w:r>
        <w:rPr>
          <w:rFonts w:ascii="Arial" w:hAnsi="Arial" w:cs="Arial"/>
        </w:rPr>
        <w:t>“</w:t>
      </w:r>
      <w:r w:rsidRPr="000064DB">
        <w:rPr>
          <w:rFonts w:ascii="Arial" w:hAnsi="Arial" w:cs="Arial"/>
        </w:rPr>
        <w:t xml:space="preserve">Oh, you think you this? Okay, tell me </w:t>
      </w:r>
      <w:r>
        <w:rPr>
          <w:rFonts w:ascii="Arial" w:hAnsi="Arial" w:cs="Arial"/>
        </w:rPr>
        <w:t>how (=Grace: Yes), tell me why,</w:t>
      </w:r>
      <w:r w:rsidRPr="000064DB">
        <w:rPr>
          <w:rFonts w:ascii="Arial" w:hAnsi="Arial" w:cs="Arial"/>
        </w:rPr>
        <w:t xml:space="preserve"> tell me everything</w:t>
      </w:r>
      <w:r>
        <w:rPr>
          <w:rFonts w:ascii="Arial" w:hAnsi="Arial" w:cs="Arial"/>
        </w:rPr>
        <w:t xml:space="preserve">” (=Tyler: </w:t>
      </w:r>
      <w:proofErr w:type="spellStart"/>
      <w:r>
        <w:rPr>
          <w:rFonts w:ascii="Arial" w:hAnsi="Arial" w:cs="Arial"/>
        </w:rPr>
        <w:t>Mmm</w:t>
      </w:r>
      <w:proofErr w:type="spellEnd"/>
      <w:r>
        <w:rPr>
          <w:rFonts w:ascii="Arial" w:hAnsi="Arial" w:cs="Arial"/>
        </w:rPr>
        <w:t>; =Percy: Yeah, those questions).</w:t>
      </w:r>
      <w:r w:rsidRPr="000064DB">
        <w:rPr>
          <w:rFonts w:ascii="Arial" w:hAnsi="Arial" w:cs="Arial"/>
        </w:rPr>
        <w:t xml:space="preserve"> Yeah</w:t>
      </w:r>
      <w:r>
        <w:rPr>
          <w:rFonts w:ascii="Arial" w:hAnsi="Arial" w:cs="Arial"/>
        </w:rPr>
        <w:t>, b</w:t>
      </w:r>
      <w:r w:rsidRPr="000064DB">
        <w:rPr>
          <w:rFonts w:ascii="Arial" w:hAnsi="Arial" w:cs="Arial"/>
        </w:rPr>
        <w:t>ecause you can tell the difference between somebody who really doesn't know m</w:t>
      </w:r>
      <w:r>
        <w:rPr>
          <w:rFonts w:ascii="Arial" w:hAnsi="Arial" w:cs="Arial"/>
        </w:rPr>
        <w:t>uch</w:t>
      </w:r>
      <w:r w:rsidRPr="000064DB">
        <w:rPr>
          <w:rFonts w:ascii="Arial" w:hAnsi="Arial" w:cs="Arial"/>
        </w:rPr>
        <w:t xml:space="preserve"> and they just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engage</w:t>
      </w:r>
      <w:r>
        <w:rPr>
          <w:rFonts w:ascii="Arial" w:hAnsi="Arial" w:cs="Arial"/>
        </w:rPr>
        <w:t xml:space="preserve"> [Grace and Tyler nod],</w:t>
      </w:r>
      <w:r w:rsidRPr="000064DB">
        <w:rPr>
          <w:rFonts w:ascii="Arial" w:hAnsi="Arial" w:cs="Arial"/>
        </w:rPr>
        <w:t xml:space="preserve"> and somebody </w:t>
      </w:r>
      <w:r>
        <w:rPr>
          <w:rFonts w:ascii="Arial" w:hAnsi="Arial" w:cs="Arial"/>
        </w:rPr>
        <w:t>with, who already</w:t>
      </w:r>
      <w:r w:rsidRPr="000064DB">
        <w:rPr>
          <w:rFonts w:ascii="Arial" w:hAnsi="Arial" w:cs="Arial"/>
        </w:rPr>
        <w:t xml:space="preserve"> comes</w:t>
      </w:r>
      <w:r>
        <w:rPr>
          <w:rFonts w:ascii="Arial" w:hAnsi="Arial" w:cs="Arial"/>
        </w:rPr>
        <w:t xml:space="preserve"> in</w:t>
      </w:r>
      <w:r w:rsidRPr="000064DB">
        <w:rPr>
          <w:rFonts w:ascii="Arial" w:hAnsi="Arial" w:cs="Arial"/>
        </w:rPr>
        <w:t xml:space="preserve"> with an attitude</w:t>
      </w:r>
      <w:r>
        <w:rPr>
          <w:rFonts w:ascii="Arial" w:hAnsi="Arial" w:cs="Arial"/>
        </w:rPr>
        <w:t xml:space="preserve"> (=Tyler: </w:t>
      </w:r>
      <w:proofErr w:type="spellStart"/>
      <w:r>
        <w:rPr>
          <w:rFonts w:ascii="Arial" w:hAnsi="Arial" w:cs="Arial"/>
        </w:rPr>
        <w:t>Mmm</w:t>
      </w:r>
      <w:proofErr w:type="spellEnd"/>
      <w:r>
        <w:rPr>
          <w:rFonts w:ascii="Arial" w:hAnsi="Arial" w:cs="Arial"/>
        </w:rPr>
        <w:t>).</w:t>
      </w:r>
    </w:p>
    <w:p w14:paraId="4A9C9757" w14:textId="77777777" w:rsidR="00F031B5" w:rsidRPr="000064DB" w:rsidRDefault="00F031B5" w:rsidP="00F031B5">
      <w:pPr>
        <w:spacing w:after="0"/>
        <w:rPr>
          <w:rFonts w:ascii="Arial" w:hAnsi="Arial" w:cs="Arial"/>
        </w:rPr>
      </w:pPr>
    </w:p>
    <w:p w14:paraId="7466C6E9"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 xml:space="preserve">Just to put you in a box. </w:t>
      </w:r>
      <w:r w:rsidRPr="000064DB">
        <w:rPr>
          <w:rFonts w:ascii="Arial" w:hAnsi="Arial" w:cs="Arial"/>
        </w:rPr>
        <w:t>Yeah, I think</w:t>
      </w:r>
      <w:r>
        <w:rPr>
          <w:rFonts w:ascii="Arial" w:hAnsi="Arial" w:cs="Arial"/>
        </w:rPr>
        <w:t>, uhm,</w:t>
      </w:r>
      <w:r w:rsidRPr="000064DB">
        <w:rPr>
          <w:rFonts w:ascii="Arial" w:hAnsi="Arial" w:cs="Arial"/>
        </w:rPr>
        <w:t xml:space="preserve"> like from what you were saying in terms of like looking back, </w:t>
      </w:r>
      <w:r>
        <w:rPr>
          <w:rFonts w:ascii="Arial" w:hAnsi="Arial" w:cs="Arial"/>
        </w:rPr>
        <w:t xml:space="preserve">like, </w:t>
      </w:r>
      <w:r w:rsidRPr="000064DB">
        <w:rPr>
          <w:rFonts w:ascii="Arial" w:hAnsi="Arial" w:cs="Arial"/>
        </w:rPr>
        <w:t xml:space="preserve">I know a little bit </w:t>
      </w:r>
      <w:r>
        <w:rPr>
          <w:rFonts w:ascii="Arial" w:hAnsi="Arial" w:cs="Arial"/>
        </w:rPr>
        <w:t>younger</w:t>
      </w:r>
      <w:r w:rsidRPr="000064DB">
        <w:rPr>
          <w:rFonts w:ascii="Arial" w:hAnsi="Arial" w:cs="Arial"/>
        </w:rPr>
        <w:t xml:space="preserve"> than you guys. </w:t>
      </w:r>
      <w:proofErr w:type="gramStart"/>
      <w:r w:rsidRPr="000064DB">
        <w:rPr>
          <w:rFonts w:ascii="Arial" w:hAnsi="Arial" w:cs="Arial"/>
        </w:rPr>
        <w:t>And</w:t>
      </w:r>
      <w:r>
        <w:rPr>
          <w:rFonts w:ascii="Arial" w:hAnsi="Arial" w:cs="Arial"/>
        </w:rPr>
        <w:t>,</w:t>
      </w:r>
      <w:proofErr w:type="gramEnd"/>
      <w:r>
        <w:rPr>
          <w:rFonts w:ascii="Arial" w:hAnsi="Arial" w:cs="Arial"/>
        </w:rPr>
        <w:t xml:space="preserve"> uhm,</w:t>
      </w:r>
      <w:r w:rsidRPr="000064DB">
        <w:rPr>
          <w:rFonts w:ascii="Arial" w:hAnsi="Arial" w:cs="Arial"/>
        </w:rPr>
        <w:t xml:space="preserve"> for me, I think one thing I've just always loved about the queer spaces I find myself in is that there's so much more of that kind of understanding that you won't necessarily understand but still respecting th</w:t>
      </w:r>
      <w:r>
        <w:rPr>
          <w:rFonts w:ascii="Arial" w:hAnsi="Arial" w:cs="Arial"/>
        </w:rPr>
        <w:t>at</w:t>
      </w:r>
      <w:r w:rsidRPr="000064DB">
        <w:rPr>
          <w:rFonts w:ascii="Arial" w:hAnsi="Arial" w:cs="Arial"/>
        </w:rPr>
        <w:t xml:space="preserve"> individual</w:t>
      </w:r>
      <w:r>
        <w:rPr>
          <w:rFonts w:ascii="Arial" w:hAnsi="Arial" w:cs="Arial"/>
        </w:rPr>
        <w:t xml:space="preserve"> [Violet nods]</w:t>
      </w:r>
      <w:r w:rsidRPr="000064DB">
        <w:rPr>
          <w:rFonts w:ascii="Arial" w:hAnsi="Arial" w:cs="Arial"/>
        </w:rPr>
        <w:t xml:space="preserve">. </w:t>
      </w:r>
      <w:r>
        <w:rPr>
          <w:rFonts w:ascii="Arial" w:hAnsi="Arial" w:cs="Arial"/>
        </w:rPr>
        <w:t>Uhm, a</w:t>
      </w:r>
      <w:r w:rsidRPr="000064DB">
        <w:rPr>
          <w:rFonts w:ascii="Arial" w:hAnsi="Arial" w:cs="Arial"/>
        </w:rPr>
        <w:t>nd that's what I love so much about,</w:t>
      </w:r>
      <w:r>
        <w:rPr>
          <w:rFonts w:ascii="Arial" w:hAnsi="Arial" w:cs="Arial"/>
        </w:rPr>
        <w:t xml:space="preserve"> [laugh sigh],</w:t>
      </w:r>
      <w:r w:rsidRPr="000064DB">
        <w:rPr>
          <w:rFonts w:ascii="Arial" w:hAnsi="Arial" w:cs="Arial"/>
        </w:rPr>
        <w:t xml:space="preserve"> about these spaces, because you don't necessarily have to explain yourself. And</w:t>
      </w:r>
      <w:r>
        <w:rPr>
          <w:rFonts w:ascii="Arial" w:hAnsi="Arial" w:cs="Arial"/>
        </w:rPr>
        <w:t>,</w:t>
      </w:r>
      <w:r w:rsidRPr="000064DB">
        <w:rPr>
          <w:rFonts w:ascii="Arial" w:hAnsi="Arial" w:cs="Arial"/>
        </w:rPr>
        <w:t xml:space="preserve"> I know for some people, I mean, myself at some point included,</w:t>
      </w:r>
      <w:r>
        <w:rPr>
          <w:rFonts w:ascii="Arial" w:hAnsi="Arial" w:cs="Arial"/>
        </w:rPr>
        <w:t xml:space="preserve"> and</w:t>
      </w:r>
      <w:r w:rsidRPr="000064DB">
        <w:rPr>
          <w:rFonts w:ascii="Arial" w:hAnsi="Arial" w:cs="Arial"/>
        </w:rPr>
        <w:t xml:space="preserve"> probably at some point in the future again, like I didn't even understand what</w:t>
      </w:r>
      <w:r>
        <w:rPr>
          <w:rFonts w:ascii="Arial" w:hAnsi="Arial" w:cs="Arial"/>
        </w:rPr>
        <w:t xml:space="preserve"> wa</w:t>
      </w:r>
      <w:r w:rsidRPr="000064DB">
        <w:rPr>
          <w:rFonts w:ascii="Arial" w:hAnsi="Arial" w:cs="Arial"/>
        </w:rPr>
        <w:t>s going on</w:t>
      </w:r>
      <w:r>
        <w:rPr>
          <w:rFonts w:ascii="Arial" w:hAnsi="Arial" w:cs="Arial"/>
        </w:rPr>
        <w:t xml:space="preserve"> (=Tyler: </w:t>
      </w:r>
      <w:proofErr w:type="spellStart"/>
      <w:r>
        <w:rPr>
          <w:rFonts w:ascii="Arial" w:hAnsi="Arial" w:cs="Arial"/>
        </w:rPr>
        <w:t>Mmm</w:t>
      </w:r>
      <w:proofErr w:type="spellEnd"/>
      <w:r>
        <w:rPr>
          <w:rFonts w:ascii="Arial" w:hAnsi="Arial" w:cs="Arial"/>
        </w:rPr>
        <w:t>) [Violet nods]</w:t>
      </w:r>
      <w:r w:rsidRPr="000064DB">
        <w:rPr>
          <w:rFonts w:ascii="Arial" w:hAnsi="Arial" w:cs="Arial"/>
        </w:rPr>
        <w:t xml:space="preserve">. And like the pressure of </w:t>
      </w:r>
      <w:r>
        <w:rPr>
          <w:rFonts w:ascii="Arial" w:hAnsi="Arial" w:cs="Arial"/>
        </w:rPr>
        <w:t>n</w:t>
      </w:r>
      <w:r w:rsidRPr="000064DB">
        <w:rPr>
          <w:rFonts w:ascii="Arial" w:hAnsi="Arial" w:cs="Arial"/>
        </w:rPr>
        <w:t>ee</w:t>
      </w:r>
      <w:r>
        <w:rPr>
          <w:rFonts w:ascii="Arial" w:hAnsi="Arial" w:cs="Arial"/>
        </w:rPr>
        <w:t>di</w:t>
      </w:r>
      <w:r w:rsidRPr="000064DB">
        <w:rPr>
          <w:rFonts w:ascii="Arial" w:hAnsi="Arial" w:cs="Arial"/>
        </w:rPr>
        <w:t>ng to kind of put it all in</w:t>
      </w:r>
      <w:r>
        <w:rPr>
          <w:rFonts w:ascii="Arial" w:hAnsi="Arial" w:cs="Arial"/>
        </w:rPr>
        <w:t xml:space="preserve"> </w:t>
      </w:r>
      <w:r w:rsidRPr="000064DB">
        <w:rPr>
          <w:rFonts w:ascii="Arial" w:hAnsi="Arial" w:cs="Arial"/>
        </w:rPr>
        <w:t xml:space="preserve">like </w:t>
      </w:r>
      <w:r>
        <w:rPr>
          <w:rFonts w:ascii="Arial" w:hAnsi="Arial" w:cs="Arial"/>
        </w:rPr>
        <w:t>a</w:t>
      </w:r>
      <w:r w:rsidRPr="000064DB">
        <w:rPr>
          <w:rFonts w:ascii="Arial" w:hAnsi="Arial" w:cs="Arial"/>
        </w:rPr>
        <w:t xml:space="preserve"> </w:t>
      </w:r>
      <w:r>
        <w:rPr>
          <w:rFonts w:ascii="Arial" w:hAnsi="Arial" w:cs="Arial"/>
        </w:rPr>
        <w:t>neat box for the outside</w:t>
      </w:r>
      <w:r w:rsidRPr="000064DB">
        <w:rPr>
          <w:rFonts w:ascii="Arial" w:hAnsi="Arial" w:cs="Arial"/>
        </w:rPr>
        <w:t xml:space="preserve"> world to understand</w:t>
      </w:r>
      <w:r>
        <w:rPr>
          <w:rFonts w:ascii="Arial" w:hAnsi="Arial" w:cs="Arial"/>
        </w:rPr>
        <w:t xml:space="preserve"> is just,</w:t>
      </w:r>
      <w:r w:rsidRPr="000064DB">
        <w:rPr>
          <w:rFonts w:ascii="Arial" w:hAnsi="Arial" w:cs="Arial"/>
        </w:rPr>
        <w:t xml:space="preserve"> it's too much</w:t>
      </w:r>
      <w:r>
        <w:rPr>
          <w:rFonts w:ascii="Arial" w:hAnsi="Arial" w:cs="Arial"/>
        </w:rPr>
        <w:t>, [laugh sigh] (=Violet: Yeah; =Tyler: Mmhmm). Uhm, a</w:t>
      </w:r>
      <w:r w:rsidRPr="000064DB">
        <w:rPr>
          <w:rFonts w:ascii="Arial" w:hAnsi="Arial" w:cs="Arial"/>
        </w:rPr>
        <w:t>nd for me, like my gend</w:t>
      </w:r>
      <w:r>
        <w:rPr>
          <w:rFonts w:ascii="Arial" w:hAnsi="Arial" w:cs="Arial"/>
        </w:rPr>
        <w:t>er’</w:t>
      </w:r>
      <w:r w:rsidRPr="000064DB">
        <w:rPr>
          <w:rFonts w:ascii="Arial" w:hAnsi="Arial" w:cs="Arial"/>
        </w:rPr>
        <w:t>s never been something that I've like really questioned too much</w:t>
      </w:r>
      <w:r>
        <w:rPr>
          <w:rFonts w:ascii="Arial" w:hAnsi="Arial" w:cs="Arial"/>
        </w:rPr>
        <w:t xml:space="preserve"> [Violet nods].</w:t>
      </w:r>
      <w:r w:rsidRPr="000064DB">
        <w:rPr>
          <w:rFonts w:ascii="Arial" w:hAnsi="Arial" w:cs="Arial"/>
        </w:rPr>
        <w:t xml:space="preserve"> I can be very comfortable with identifying myself as a woman</w:t>
      </w:r>
      <w:r>
        <w:rPr>
          <w:rFonts w:ascii="Arial" w:hAnsi="Arial" w:cs="Arial"/>
        </w:rPr>
        <w:t>, like I’ve never felt</w:t>
      </w:r>
      <w:r w:rsidRPr="000064DB">
        <w:rPr>
          <w:rFonts w:ascii="Arial" w:hAnsi="Arial" w:cs="Arial"/>
        </w:rPr>
        <w:t xml:space="preserve"> that strongly about it</w:t>
      </w:r>
      <w:r>
        <w:rPr>
          <w:rFonts w:ascii="Arial" w:hAnsi="Arial" w:cs="Arial"/>
        </w:rPr>
        <w:t>. Uhm, although</w:t>
      </w:r>
      <w:r w:rsidRPr="000064DB">
        <w:rPr>
          <w:rFonts w:ascii="Arial" w:hAnsi="Arial" w:cs="Arial"/>
        </w:rPr>
        <w:t>, like as a kid, like I tend to really like</w:t>
      </w:r>
      <w:r>
        <w:rPr>
          <w:rFonts w:ascii="Arial" w:hAnsi="Arial" w:cs="Arial"/>
        </w:rPr>
        <w:t>,</w:t>
      </w:r>
      <w:r w:rsidRPr="000064DB">
        <w:rPr>
          <w:rFonts w:ascii="Arial" w:hAnsi="Arial" w:cs="Arial"/>
        </w:rPr>
        <w:t xml:space="preserve"> prefer doing more like</w:t>
      </w:r>
      <w:r>
        <w:rPr>
          <w:rFonts w:ascii="Arial" w:hAnsi="Arial" w:cs="Arial"/>
        </w:rPr>
        <w:t>,</w:t>
      </w:r>
      <w:r w:rsidRPr="000064DB">
        <w:rPr>
          <w:rFonts w:ascii="Arial" w:hAnsi="Arial" w:cs="Arial"/>
        </w:rPr>
        <w:t xml:space="preserve"> you know,</w:t>
      </w:r>
      <w:r>
        <w:rPr>
          <w:rFonts w:ascii="Arial" w:hAnsi="Arial" w:cs="Arial"/>
        </w:rPr>
        <w:t xml:space="preserve"> [air quotes]</w:t>
      </w:r>
      <w:r w:rsidRPr="000064DB">
        <w:rPr>
          <w:rFonts w:ascii="Arial" w:hAnsi="Arial" w:cs="Arial"/>
        </w:rPr>
        <w:t xml:space="preserve"> bo</w:t>
      </w:r>
      <w:r>
        <w:rPr>
          <w:rFonts w:ascii="Arial" w:hAnsi="Arial" w:cs="Arial"/>
        </w:rPr>
        <w:t>y kind of</w:t>
      </w:r>
      <w:r w:rsidRPr="000064DB">
        <w:rPr>
          <w:rFonts w:ascii="Arial" w:hAnsi="Arial" w:cs="Arial"/>
        </w:rPr>
        <w:t xml:space="preserve"> activit</w:t>
      </w:r>
      <w:r>
        <w:rPr>
          <w:rFonts w:ascii="Arial" w:hAnsi="Arial" w:cs="Arial"/>
        </w:rPr>
        <w:t>ies</w:t>
      </w:r>
      <w:r w:rsidRPr="000064DB">
        <w:rPr>
          <w:rFonts w:ascii="Arial" w:hAnsi="Arial" w:cs="Arial"/>
        </w:rPr>
        <w:t xml:space="preserve">. </w:t>
      </w:r>
      <w:r>
        <w:rPr>
          <w:rFonts w:ascii="Arial" w:hAnsi="Arial" w:cs="Arial"/>
        </w:rPr>
        <w:t xml:space="preserve">I was </w:t>
      </w:r>
      <w:r w:rsidRPr="000064DB">
        <w:rPr>
          <w:rFonts w:ascii="Arial" w:hAnsi="Arial" w:cs="Arial"/>
        </w:rPr>
        <w:t>like</w:t>
      </w:r>
      <w:r>
        <w:rPr>
          <w:rFonts w:ascii="Arial" w:hAnsi="Arial" w:cs="Arial"/>
        </w:rPr>
        <w:t>,</w:t>
      </w:r>
      <w:r w:rsidRPr="000064DB">
        <w:rPr>
          <w:rFonts w:ascii="Arial" w:hAnsi="Arial" w:cs="Arial"/>
        </w:rPr>
        <w:t xml:space="preserve"> the typical tomboy </w:t>
      </w:r>
      <w:r>
        <w:rPr>
          <w:rFonts w:ascii="Arial" w:hAnsi="Arial" w:cs="Arial"/>
        </w:rPr>
        <w:t xml:space="preserve">playing with [indistinguishable] the </w:t>
      </w:r>
      <w:r w:rsidRPr="000064DB">
        <w:rPr>
          <w:rFonts w:ascii="Arial" w:hAnsi="Arial" w:cs="Arial"/>
        </w:rPr>
        <w:t>boys</w:t>
      </w:r>
      <w:r>
        <w:rPr>
          <w:rFonts w:ascii="Arial" w:hAnsi="Arial" w:cs="Arial"/>
        </w:rPr>
        <w:t>, [laugh sigh], you know</w:t>
      </w:r>
      <w:r w:rsidRPr="000064DB">
        <w:rPr>
          <w:rFonts w:ascii="Arial" w:hAnsi="Arial" w:cs="Arial"/>
        </w:rPr>
        <w:t xml:space="preserve">. </w:t>
      </w:r>
      <w:r>
        <w:rPr>
          <w:rFonts w:ascii="Arial" w:hAnsi="Arial" w:cs="Arial"/>
        </w:rPr>
        <w:t>Uhm, a</w:t>
      </w:r>
      <w:r w:rsidRPr="000064DB">
        <w:rPr>
          <w:rFonts w:ascii="Arial" w:hAnsi="Arial" w:cs="Arial"/>
        </w:rPr>
        <w:t>nd I also tend to, like present a bit more masculine than like very feminine, I hate</w:t>
      </w:r>
      <w:r>
        <w:rPr>
          <w:rFonts w:ascii="Arial" w:hAnsi="Arial" w:cs="Arial"/>
        </w:rPr>
        <w:t>d</w:t>
      </w:r>
      <w:r w:rsidRPr="000064DB">
        <w:rPr>
          <w:rFonts w:ascii="Arial" w:hAnsi="Arial" w:cs="Arial"/>
        </w:rPr>
        <w:t xml:space="preserve"> wearing dresses, typical things like that.</w:t>
      </w:r>
      <w:r>
        <w:rPr>
          <w:rFonts w:ascii="Arial" w:hAnsi="Arial" w:cs="Arial"/>
        </w:rPr>
        <w:t xml:space="preserve"> Uhm, b</w:t>
      </w:r>
      <w:r w:rsidRPr="000064DB">
        <w:rPr>
          <w:rFonts w:ascii="Arial" w:hAnsi="Arial" w:cs="Arial"/>
        </w:rPr>
        <w:t xml:space="preserve">ut I have understood myself, I've </w:t>
      </w:r>
      <w:r w:rsidRPr="000064DB">
        <w:rPr>
          <w:rFonts w:ascii="Arial" w:hAnsi="Arial" w:cs="Arial"/>
        </w:rPr>
        <w:lastRenderedPageBreak/>
        <w:t>never really, like had a problem with</w:t>
      </w:r>
      <w:r>
        <w:rPr>
          <w:rFonts w:ascii="Arial" w:hAnsi="Arial" w:cs="Arial"/>
        </w:rPr>
        <w:t>,</w:t>
      </w:r>
      <w:r w:rsidRPr="000064DB">
        <w:rPr>
          <w:rFonts w:ascii="Arial" w:hAnsi="Arial" w:cs="Arial"/>
        </w:rPr>
        <w:t xml:space="preserve"> you know, like</w:t>
      </w:r>
      <w:r>
        <w:rPr>
          <w:rFonts w:ascii="Arial" w:hAnsi="Arial" w:cs="Arial"/>
        </w:rPr>
        <w:t>,</w:t>
      </w:r>
      <w:r w:rsidRPr="000064DB">
        <w:rPr>
          <w:rFonts w:ascii="Arial" w:hAnsi="Arial" w:cs="Arial"/>
        </w:rPr>
        <w:t xml:space="preserve"> my pronouns being </w:t>
      </w:r>
      <w:r>
        <w:rPr>
          <w:rFonts w:ascii="Arial" w:hAnsi="Arial" w:cs="Arial"/>
        </w:rPr>
        <w:t>she/her, I was like,</w:t>
      </w:r>
      <w:r w:rsidRPr="000064DB">
        <w:rPr>
          <w:rFonts w:ascii="Arial" w:hAnsi="Arial" w:cs="Arial"/>
        </w:rPr>
        <w:t xml:space="preserve"> that's </w:t>
      </w:r>
      <w:proofErr w:type="gramStart"/>
      <w:r w:rsidRPr="000064DB">
        <w:rPr>
          <w:rFonts w:ascii="Arial" w:hAnsi="Arial" w:cs="Arial"/>
        </w:rPr>
        <w:t>actually fine</w:t>
      </w:r>
      <w:proofErr w:type="gramEnd"/>
      <w:r>
        <w:rPr>
          <w:rFonts w:ascii="Arial" w:hAnsi="Arial" w:cs="Arial"/>
        </w:rPr>
        <w:t>, I’m chilled with that. Uhm, b</w:t>
      </w:r>
      <w:r w:rsidRPr="000064DB">
        <w:rPr>
          <w:rFonts w:ascii="Arial" w:hAnsi="Arial" w:cs="Arial"/>
        </w:rPr>
        <w:t>ut then</w:t>
      </w:r>
      <w:r>
        <w:rPr>
          <w:rFonts w:ascii="Arial" w:hAnsi="Arial" w:cs="Arial"/>
        </w:rPr>
        <w:t>,</w:t>
      </w:r>
      <w:r w:rsidRPr="000064DB">
        <w:rPr>
          <w:rFonts w:ascii="Arial" w:hAnsi="Arial" w:cs="Arial"/>
        </w:rPr>
        <w:t xml:space="preserve"> in</w:t>
      </w:r>
      <w:r>
        <w:rPr>
          <w:rFonts w:ascii="Arial" w:hAnsi="Arial" w:cs="Arial"/>
        </w:rPr>
        <w:t>,</w:t>
      </w:r>
      <w:r w:rsidRPr="000064DB">
        <w:rPr>
          <w:rFonts w:ascii="Arial" w:hAnsi="Arial" w:cs="Arial"/>
        </w:rPr>
        <w:t xml:space="preserve"> like being in </w:t>
      </w:r>
      <w:r>
        <w:rPr>
          <w:rFonts w:ascii="Arial" w:hAnsi="Arial" w:cs="Arial"/>
        </w:rPr>
        <w:t>queer</w:t>
      </w:r>
      <w:r w:rsidRPr="000064DB">
        <w:rPr>
          <w:rFonts w:ascii="Arial" w:hAnsi="Arial" w:cs="Arial"/>
        </w:rPr>
        <w:t xml:space="preserve"> </w:t>
      </w:r>
      <w:r>
        <w:rPr>
          <w:rFonts w:ascii="Arial" w:hAnsi="Arial" w:cs="Arial"/>
        </w:rPr>
        <w:t>spaces</w:t>
      </w:r>
      <w:r w:rsidRPr="000064DB">
        <w:rPr>
          <w:rFonts w:ascii="Arial" w:hAnsi="Arial" w:cs="Arial"/>
        </w:rPr>
        <w:t>, I've discovered that, you know,</w:t>
      </w:r>
      <w:r>
        <w:rPr>
          <w:rFonts w:ascii="Arial" w:hAnsi="Arial" w:cs="Arial"/>
        </w:rPr>
        <w:t xml:space="preserve"> </w:t>
      </w:r>
      <w:r w:rsidRPr="000064DB">
        <w:rPr>
          <w:rFonts w:ascii="Arial" w:hAnsi="Arial" w:cs="Arial"/>
        </w:rPr>
        <w:t xml:space="preserve">not everyone </w:t>
      </w:r>
      <w:r>
        <w:rPr>
          <w:rFonts w:ascii="Arial" w:hAnsi="Arial" w:cs="Arial"/>
        </w:rPr>
        <w:t>i</w:t>
      </w:r>
      <w:r w:rsidRPr="000064DB">
        <w:rPr>
          <w:rFonts w:ascii="Arial" w:hAnsi="Arial" w:cs="Arial"/>
        </w:rPr>
        <w:t>s like that. And the</w:t>
      </w:r>
      <w:r>
        <w:rPr>
          <w:rFonts w:ascii="Arial" w:hAnsi="Arial" w:cs="Arial"/>
        </w:rPr>
        <w:t>re</w:t>
      </w:r>
      <w:r w:rsidRPr="000064DB">
        <w:rPr>
          <w:rFonts w:ascii="Arial" w:hAnsi="Arial" w:cs="Arial"/>
        </w:rPr>
        <w:t xml:space="preserve"> </w:t>
      </w:r>
      <w:r>
        <w:rPr>
          <w:rFonts w:ascii="Arial" w:hAnsi="Arial" w:cs="Arial"/>
        </w:rPr>
        <w:t>are</w:t>
      </w:r>
      <w:r w:rsidRPr="000064DB">
        <w:rPr>
          <w:rFonts w:ascii="Arial" w:hAnsi="Arial" w:cs="Arial"/>
        </w:rPr>
        <w:t xml:space="preserve"> some, like real issues that people experience</w:t>
      </w:r>
      <w:r>
        <w:rPr>
          <w:rFonts w:ascii="Arial" w:hAnsi="Arial" w:cs="Arial"/>
        </w:rPr>
        <w:t xml:space="preserve"> [Tyler checks phone]</w:t>
      </w:r>
      <w:r w:rsidRPr="000064DB">
        <w:rPr>
          <w:rFonts w:ascii="Arial" w:hAnsi="Arial" w:cs="Arial"/>
        </w:rPr>
        <w:t xml:space="preserve">. </w:t>
      </w:r>
      <w:r>
        <w:rPr>
          <w:rFonts w:ascii="Arial" w:hAnsi="Arial" w:cs="Arial"/>
        </w:rPr>
        <w:t>Uhm, a</w:t>
      </w:r>
      <w:r w:rsidRPr="000064DB">
        <w:rPr>
          <w:rFonts w:ascii="Arial" w:hAnsi="Arial" w:cs="Arial"/>
        </w:rPr>
        <w:t xml:space="preserve">nd I need to be able to respect that even though I don't fully understand that because it's </w:t>
      </w:r>
      <w:proofErr w:type="gramStart"/>
      <w:r w:rsidRPr="000064DB">
        <w:rPr>
          <w:rFonts w:ascii="Arial" w:hAnsi="Arial" w:cs="Arial"/>
        </w:rPr>
        <w:t>really important</w:t>
      </w:r>
      <w:proofErr w:type="gramEnd"/>
      <w:r w:rsidRPr="000064DB">
        <w:rPr>
          <w:rFonts w:ascii="Arial" w:hAnsi="Arial" w:cs="Arial"/>
        </w:rPr>
        <w:t xml:space="preserve"> to some people. </w:t>
      </w:r>
      <w:r>
        <w:rPr>
          <w:rFonts w:ascii="Arial" w:hAnsi="Arial" w:cs="Arial"/>
        </w:rPr>
        <w:t xml:space="preserve">Uhm, </w:t>
      </w:r>
      <w:proofErr w:type="gramStart"/>
      <w:r>
        <w:rPr>
          <w:rFonts w:ascii="Arial" w:hAnsi="Arial" w:cs="Arial"/>
        </w:rPr>
        <w:t>a</w:t>
      </w:r>
      <w:r w:rsidRPr="000064DB">
        <w:rPr>
          <w:rFonts w:ascii="Arial" w:hAnsi="Arial" w:cs="Arial"/>
        </w:rPr>
        <w:t>nd,</w:t>
      </w:r>
      <w:proofErr w:type="gramEnd"/>
      <w:r w:rsidRPr="000064DB">
        <w:rPr>
          <w:rFonts w:ascii="Arial" w:hAnsi="Arial" w:cs="Arial"/>
        </w:rPr>
        <w:t xml:space="preserve"> </w:t>
      </w:r>
      <w:r>
        <w:rPr>
          <w:rFonts w:ascii="Arial" w:hAnsi="Arial" w:cs="Arial"/>
        </w:rPr>
        <w:t xml:space="preserve">I’ve, </w:t>
      </w:r>
      <w:r w:rsidRPr="000064DB">
        <w:rPr>
          <w:rFonts w:ascii="Arial" w:hAnsi="Arial" w:cs="Arial"/>
        </w:rPr>
        <w:t>like, in contrast, the out</w:t>
      </w:r>
      <w:r>
        <w:rPr>
          <w:rFonts w:ascii="Arial" w:hAnsi="Arial" w:cs="Arial"/>
        </w:rPr>
        <w:t>side, well [air quotes] the</w:t>
      </w:r>
      <w:r w:rsidRPr="000064DB">
        <w:rPr>
          <w:rFonts w:ascii="Arial" w:hAnsi="Arial" w:cs="Arial"/>
        </w:rPr>
        <w:t xml:space="preserve"> outside world,</w:t>
      </w:r>
      <w:r>
        <w:rPr>
          <w:rFonts w:ascii="Arial" w:hAnsi="Arial" w:cs="Arial"/>
        </w:rPr>
        <w:t xml:space="preserve"> but</w:t>
      </w:r>
      <w:r w:rsidRPr="000064DB">
        <w:rPr>
          <w:rFonts w:ascii="Arial" w:hAnsi="Arial" w:cs="Arial"/>
        </w:rPr>
        <w:t xml:space="preserve"> you know what I mean?</w:t>
      </w:r>
      <w:r>
        <w:rPr>
          <w:rFonts w:ascii="Arial" w:hAnsi="Arial" w:cs="Arial"/>
        </w:rPr>
        <w:t xml:space="preserve"> (=Violet: [Laugh])</w:t>
      </w:r>
      <w:r w:rsidRPr="000064DB">
        <w:rPr>
          <w:rFonts w:ascii="Arial" w:hAnsi="Arial" w:cs="Arial"/>
        </w:rPr>
        <w:t xml:space="preserve"> </w:t>
      </w:r>
      <w:r>
        <w:rPr>
          <w:rFonts w:ascii="Arial" w:hAnsi="Arial" w:cs="Arial"/>
        </w:rPr>
        <w:t xml:space="preserve">Like the rest of the world, </w:t>
      </w:r>
      <w:r w:rsidRPr="000064DB">
        <w:rPr>
          <w:rFonts w:ascii="Arial" w:hAnsi="Arial" w:cs="Arial"/>
        </w:rPr>
        <w:t xml:space="preserve">outside a lot of </w:t>
      </w:r>
      <w:r>
        <w:rPr>
          <w:rFonts w:ascii="Arial" w:hAnsi="Arial" w:cs="Arial"/>
        </w:rPr>
        <w:t xml:space="preserve">queer </w:t>
      </w:r>
      <w:r w:rsidRPr="000064DB">
        <w:rPr>
          <w:rFonts w:ascii="Arial" w:hAnsi="Arial" w:cs="Arial"/>
        </w:rPr>
        <w:t>space</w:t>
      </w:r>
      <w:r>
        <w:rPr>
          <w:rFonts w:ascii="Arial" w:hAnsi="Arial" w:cs="Arial"/>
        </w:rPr>
        <w:t>s</w:t>
      </w:r>
      <w:r w:rsidRPr="000064DB">
        <w:rPr>
          <w:rFonts w:ascii="Arial" w:hAnsi="Arial" w:cs="Arial"/>
        </w:rPr>
        <w:t xml:space="preserve">, not that every </w:t>
      </w:r>
      <w:r>
        <w:rPr>
          <w:rFonts w:ascii="Arial" w:hAnsi="Arial" w:cs="Arial"/>
        </w:rPr>
        <w:t>queer space</w:t>
      </w:r>
      <w:r w:rsidRPr="000064DB">
        <w:rPr>
          <w:rFonts w:ascii="Arial" w:hAnsi="Arial" w:cs="Arial"/>
        </w:rPr>
        <w:t xml:space="preserve"> is</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completely unproblematic</w:t>
      </w:r>
      <w:r>
        <w:rPr>
          <w:rFonts w:ascii="Arial" w:hAnsi="Arial" w:cs="Arial"/>
        </w:rPr>
        <w:t xml:space="preserve"> (=Violet: Yeah)</w:t>
      </w:r>
      <w:r w:rsidRPr="000064DB">
        <w:rPr>
          <w:rFonts w:ascii="Arial" w:hAnsi="Arial" w:cs="Arial"/>
        </w:rPr>
        <w:t xml:space="preserve">. </w:t>
      </w:r>
      <w:r>
        <w:rPr>
          <w:rFonts w:ascii="Arial" w:hAnsi="Arial" w:cs="Arial"/>
        </w:rPr>
        <w:t>Uhm, b</w:t>
      </w:r>
      <w:r w:rsidRPr="000064DB">
        <w:rPr>
          <w:rFonts w:ascii="Arial" w:hAnsi="Arial" w:cs="Arial"/>
        </w:rPr>
        <w:t>ut outside that</w:t>
      </w:r>
      <w:r>
        <w:rPr>
          <w:rFonts w:ascii="Arial" w:hAnsi="Arial" w:cs="Arial"/>
        </w:rPr>
        <w:t>,</w:t>
      </w:r>
      <w:r w:rsidRPr="000064DB">
        <w:rPr>
          <w:rFonts w:ascii="Arial" w:hAnsi="Arial" w:cs="Arial"/>
        </w:rPr>
        <w:t xml:space="preserve"> there's so much of the</w:t>
      </w:r>
      <w:r>
        <w:rPr>
          <w:rFonts w:ascii="Arial" w:hAnsi="Arial" w:cs="Arial"/>
        </w:rPr>
        <w:t>,</w:t>
      </w:r>
      <w:r w:rsidRPr="000064DB">
        <w:rPr>
          <w:rFonts w:ascii="Arial" w:hAnsi="Arial" w:cs="Arial"/>
        </w:rPr>
        <w:t xml:space="preserve"> like, you to kind of prove, you know, why you feel like this? And that sometimes you</w:t>
      </w:r>
      <w:r>
        <w:rPr>
          <w:rFonts w:ascii="Arial" w:hAnsi="Arial" w:cs="Arial"/>
        </w:rPr>
        <w:t xml:space="preserve"> know,</w:t>
      </w:r>
      <w:r w:rsidRPr="000064DB">
        <w:rPr>
          <w:rFonts w:ascii="Arial" w:hAnsi="Arial" w:cs="Arial"/>
        </w:rPr>
        <w:t xml:space="preserve"> </w:t>
      </w:r>
      <w:proofErr w:type="gramStart"/>
      <w:r w:rsidRPr="000064DB">
        <w:rPr>
          <w:rFonts w:ascii="Arial" w:hAnsi="Arial" w:cs="Arial"/>
        </w:rPr>
        <w:t>really h</w:t>
      </w:r>
      <w:r>
        <w:rPr>
          <w:rFonts w:ascii="Arial" w:hAnsi="Arial" w:cs="Arial"/>
        </w:rPr>
        <w:t>ectic</w:t>
      </w:r>
      <w:proofErr w:type="gramEnd"/>
      <w:r w:rsidRPr="000064DB">
        <w:rPr>
          <w:rFonts w:ascii="Arial" w:hAnsi="Arial" w:cs="Arial"/>
        </w:rPr>
        <w:t xml:space="preserve"> to do because it's quite traumatic for some people</w:t>
      </w:r>
      <w:r>
        <w:rPr>
          <w:rFonts w:ascii="Arial" w:hAnsi="Arial" w:cs="Arial"/>
        </w:rPr>
        <w:t xml:space="preserve"> (=Tyler: </w:t>
      </w:r>
      <w:proofErr w:type="spellStart"/>
      <w:r>
        <w:rPr>
          <w:rFonts w:ascii="Arial" w:hAnsi="Arial" w:cs="Arial"/>
        </w:rPr>
        <w:t>Mmm</w:t>
      </w:r>
      <w:proofErr w:type="spellEnd"/>
      <w:r>
        <w:rPr>
          <w:rFonts w:ascii="Arial" w:hAnsi="Arial" w:cs="Arial"/>
        </w:rPr>
        <w:t>). Uhm, a</w:t>
      </w:r>
      <w:r w:rsidRPr="000064DB">
        <w:rPr>
          <w:rFonts w:ascii="Arial" w:hAnsi="Arial" w:cs="Arial"/>
        </w:rPr>
        <w:t>nd</w:t>
      </w:r>
      <w:r>
        <w:rPr>
          <w:rFonts w:ascii="Arial" w:hAnsi="Arial" w:cs="Arial"/>
        </w:rPr>
        <w:t xml:space="preserve">, [sigh], I forgot where I was going with this </w:t>
      </w:r>
      <w:r w:rsidRPr="000064DB">
        <w:rPr>
          <w:rFonts w:ascii="Arial" w:hAnsi="Arial" w:cs="Arial"/>
        </w:rPr>
        <w:t xml:space="preserve">but, yeah, so for me, again, I haven't had as many like, </w:t>
      </w:r>
      <w:r>
        <w:rPr>
          <w:rFonts w:ascii="Arial" w:hAnsi="Arial" w:cs="Arial"/>
        </w:rPr>
        <w:t xml:space="preserve">uhm, </w:t>
      </w:r>
      <w:r w:rsidRPr="000064DB">
        <w:rPr>
          <w:rFonts w:ascii="Arial" w:hAnsi="Arial" w:cs="Arial"/>
        </w:rPr>
        <w:t>conflicting thoughts about</w:t>
      </w:r>
      <w:r>
        <w:rPr>
          <w:rFonts w:ascii="Arial" w:hAnsi="Arial" w:cs="Arial"/>
        </w:rPr>
        <w:t>,</w:t>
      </w:r>
      <w:r w:rsidRPr="000064DB">
        <w:rPr>
          <w:rFonts w:ascii="Arial" w:hAnsi="Arial" w:cs="Arial"/>
        </w:rPr>
        <w:t xml:space="preserve"> or like, </w:t>
      </w:r>
      <w:r>
        <w:rPr>
          <w:rFonts w:ascii="Arial" w:hAnsi="Arial" w:cs="Arial"/>
        </w:rPr>
        <w:t xml:space="preserve">I’ve </w:t>
      </w:r>
      <w:r w:rsidRPr="000064DB">
        <w:rPr>
          <w:rFonts w:ascii="Arial" w:hAnsi="Arial" w:cs="Arial"/>
        </w:rPr>
        <w:t>never been</w:t>
      </w:r>
      <w:r>
        <w:rPr>
          <w:rFonts w:ascii="Arial" w:hAnsi="Arial" w:cs="Arial"/>
        </w:rPr>
        <w:t>,</w:t>
      </w:r>
      <w:r w:rsidRPr="000064DB">
        <w:rPr>
          <w:rFonts w:ascii="Arial" w:hAnsi="Arial" w:cs="Arial"/>
        </w:rPr>
        <w:t xml:space="preserve"> needed another t</w:t>
      </w:r>
      <w:r>
        <w:rPr>
          <w:rFonts w:ascii="Arial" w:hAnsi="Arial" w:cs="Arial"/>
        </w:rPr>
        <w:t>erm</w:t>
      </w:r>
      <w:r w:rsidRPr="000064DB">
        <w:rPr>
          <w:rFonts w:ascii="Arial" w:hAnsi="Arial" w:cs="Arial"/>
        </w:rPr>
        <w:t xml:space="preserve"> aside from</w:t>
      </w:r>
      <w:r>
        <w:rPr>
          <w:rFonts w:ascii="Arial" w:hAnsi="Arial" w:cs="Arial"/>
        </w:rPr>
        <w:t>,</w:t>
      </w:r>
      <w:r w:rsidRPr="000064DB">
        <w:rPr>
          <w:rFonts w:ascii="Arial" w:hAnsi="Arial" w:cs="Arial"/>
        </w:rPr>
        <w:t xml:space="preserve"> from </w:t>
      </w:r>
      <w:r>
        <w:rPr>
          <w:rFonts w:ascii="Arial" w:hAnsi="Arial" w:cs="Arial"/>
        </w:rPr>
        <w:t>‘</w:t>
      </w:r>
      <w:r w:rsidRPr="000064DB">
        <w:rPr>
          <w:rFonts w:ascii="Arial" w:hAnsi="Arial" w:cs="Arial"/>
        </w:rPr>
        <w:t>woman</w:t>
      </w:r>
      <w:r>
        <w:rPr>
          <w:rFonts w:ascii="Arial" w:hAnsi="Arial" w:cs="Arial"/>
        </w:rPr>
        <w:t>’</w:t>
      </w:r>
      <w:r w:rsidRPr="000064DB">
        <w:rPr>
          <w:rFonts w:ascii="Arial" w:hAnsi="Arial" w:cs="Arial"/>
        </w:rPr>
        <w:t xml:space="preserve"> to identify myself with but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that respect and that understanding, even though I</w:t>
      </w:r>
      <w:r>
        <w:rPr>
          <w:rFonts w:ascii="Arial" w:hAnsi="Arial" w:cs="Arial"/>
        </w:rPr>
        <w:t xml:space="preserve"> might</w:t>
      </w:r>
      <w:r w:rsidRPr="000064DB">
        <w:rPr>
          <w:rFonts w:ascii="Arial" w:hAnsi="Arial" w:cs="Arial"/>
        </w:rPr>
        <w:t xml:space="preserve"> not fully get it, for other people has been like a really important thing</w:t>
      </w:r>
      <w:r>
        <w:rPr>
          <w:rFonts w:ascii="Arial" w:hAnsi="Arial" w:cs="Arial"/>
        </w:rPr>
        <w:t>,</w:t>
      </w:r>
      <w:r w:rsidRPr="000064DB">
        <w:rPr>
          <w:rFonts w:ascii="Arial" w:hAnsi="Arial" w:cs="Arial"/>
        </w:rPr>
        <w:t xml:space="preserve"> I think that I've gained from a lot of spaces like this</w:t>
      </w:r>
      <w:r>
        <w:rPr>
          <w:rFonts w:ascii="Arial" w:hAnsi="Arial" w:cs="Arial"/>
        </w:rPr>
        <w:t xml:space="preserve"> (=Violet: </w:t>
      </w:r>
      <w:proofErr w:type="spellStart"/>
      <w:r>
        <w:rPr>
          <w:rFonts w:ascii="Arial" w:hAnsi="Arial" w:cs="Arial"/>
        </w:rPr>
        <w:t>Mmm</w:t>
      </w:r>
      <w:proofErr w:type="spellEnd"/>
      <w:r>
        <w:rPr>
          <w:rFonts w:ascii="Arial" w:hAnsi="Arial" w:cs="Arial"/>
        </w:rPr>
        <w:t xml:space="preserve">). Yeah (=Tyler: </w:t>
      </w:r>
      <w:proofErr w:type="spellStart"/>
      <w:r>
        <w:rPr>
          <w:rFonts w:ascii="Arial" w:hAnsi="Arial" w:cs="Arial"/>
        </w:rPr>
        <w:t>Mmm</w:t>
      </w:r>
      <w:proofErr w:type="spellEnd"/>
      <w:r>
        <w:rPr>
          <w:rFonts w:ascii="Arial" w:hAnsi="Arial" w:cs="Arial"/>
        </w:rPr>
        <w:t>).</w:t>
      </w:r>
    </w:p>
    <w:p w14:paraId="25E9BE79" w14:textId="77777777" w:rsidR="00F031B5" w:rsidRPr="000064DB" w:rsidRDefault="00F031B5" w:rsidP="00F031B5">
      <w:pPr>
        <w:spacing w:after="0"/>
        <w:rPr>
          <w:rFonts w:ascii="Arial" w:hAnsi="Arial" w:cs="Arial"/>
        </w:rPr>
      </w:pPr>
    </w:p>
    <w:p w14:paraId="133CFC1B"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Mmhmm.</w:t>
      </w:r>
      <w:r>
        <w:rPr>
          <w:rFonts w:ascii="Arial" w:hAnsi="Arial" w:cs="Arial"/>
          <w:b/>
        </w:rPr>
        <w:t xml:space="preserve"> </w:t>
      </w:r>
      <w:r w:rsidRPr="000064DB">
        <w:rPr>
          <w:rFonts w:ascii="Arial" w:hAnsi="Arial" w:cs="Arial"/>
        </w:rPr>
        <w:t>Interesting. Yeah. So</w:t>
      </w:r>
      <w:r>
        <w:rPr>
          <w:rFonts w:ascii="Arial" w:hAnsi="Arial" w:cs="Arial"/>
        </w:rPr>
        <w:t>,</w:t>
      </w:r>
      <w:r w:rsidRPr="000064DB">
        <w:rPr>
          <w:rFonts w:ascii="Arial" w:hAnsi="Arial" w:cs="Arial"/>
        </w:rPr>
        <w:t xml:space="preserve"> I'm hearing that</w:t>
      </w:r>
      <w:r>
        <w:rPr>
          <w:rFonts w:ascii="Arial" w:hAnsi="Arial" w:cs="Arial"/>
        </w:rPr>
        <w:t xml:space="preserve"> ‘</w:t>
      </w:r>
      <w:r w:rsidRPr="000064DB">
        <w:rPr>
          <w:rFonts w:ascii="Arial" w:hAnsi="Arial" w:cs="Arial"/>
        </w:rPr>
        <w:t>queer</w:t>
      </w:r>
      <w:r>
        <w:rPr>
          <w:rFonts w:ascii="Arial" w:hAnsi="Arial" w:cs="Arial"/>
        </w:rPr>
        <w:t>’</w:t>
      </w:r>
      <w:r w:rsidRPr="000064DB">
        <w:rPr>
          <w:rFonts w:ascii="Arial" w:hAnsi="Arial" w:cs="Arial"/>
        </w:rPr>
        <w:t xml:space="preserve"> it's kind of a</w:t>
      </w:r>
      <w:r>
        <w:rPr>
          <w:rFonts w:ascii="Arial" w:hAnsi="Arial" w:cs="Arial"/>
        </w:rPr>
        <w:t>, a</w:t>
      </w:r>
      <w:r w:rsidRPr="000064DB">
        <w:rPr>
          <w:rFonts w:ascii="Arial" w:hAnsi="Arial" w:cs="Arial"/>
        </w:rPr>
        <w:t xml:space="preserve"> freer term, because you</w:t>
      </w:r>
      <w:r>
        <w:rPr>
          <w:rFonts w:ascii="Arial" w:hAnsi="Arial" w:cs="Arial"/>
        </w:rPr>
        <w:t xml:space="preserve"> don</w:t>
      </w:r>
      <w:r w:rsidRPr="000064DB">
        <w:rPr>
          <w:rFonts w:ascii="Arial" w:hAnsi="Arial" w:cs="Arial"/>
        </w:rPr>
        <w:t>'t have to explain so much behind what that means</w:t>
      </w:r>
      <w:r>
        <w:rPr>
          <w:rFonts w:ascii="Arial" w:hAnsi="Arial" w:cs="Arial"/>
        </w:rPr>
        <w:t xml:space="preserve"> (=Percy: Yes) [Violet and Grace nod],</w:t>
      </w:r>
      <w:r w:rsidRPr="000064DB">
        <w:rPr>
          <w:rFonts w:ascii="Arial" w:hAnsi="Arial" w:cs="Arial"/>
        </w:rPr>
        <w:t xml:space="preserve"> </w:t>
      </w:r>
      <w:r>
        <w:rPr>
          <w:rFonts w:ascii="Arial" w:hAnsi="Arial" w:cs="Arial"/>
        </w:rPr>
        <w:t>r</w:t>
      </w:r>
      <w:r w:rsidRPr="000064DB">
        <w:rPr>
          <w:rFonts w:ascii="Arial" w:hAnsi="Arial" w:cs="Arial"/>
        </w:rPr>
        <w:t>ight? Yeah</w:t>
      </w:r>
      <w:r>
        <w:rPr>
          <w:rFonts w:ascii="Arial" w:hAnsi="Arial" w:cs="Arial"/>
        </w:rPr>
        <w:t>,</w:t>
      </w:r>
      <w:r w:rsidRPr="000064DB">
        <w:rPr>
          <w:rFonts w:ascii="Arial" w:hAnsi="Arial" w:cs="Arial"/>
        </w:rPr>
        <w:t xml:space="preserve"> </w:t>
      </w:r>
      <w:r>
        <w:rPr>
          <w:rFonts w:ascii="Arial" w:hAnsi="Arial" w:cs="Arial"/>
        </w:rPr>
        <w:t>w</w:t>
      </w:r>
      <w:r w:rsidRPr="000064DB">
        <w:rPr>
          <w:rFonts w:ascii="Arial" w:hAnsi="Arial" w:cs="Arial"/>
        </w:rPr>
        <w:t xml:space="preserve">hich can be </w:t>
      </w:r>
      <w:proofErr w:type="gramStart"/>
      <w:r w:rsidRPr="000064DB">
        <w:rPr>
          <w:rFonts w:ascii="Arial" w:hAnsi="Arial" w:cs="Arial"/>
        </w:rPr>
        <w:t>really positive</w:t>
      </w:r>
      <w:proofErr w:type="gramEnd"/>
      <w:r>
        <w:rPr>
          <w:rFonts w:ascii="Arial" w:hAnsi="Arial" w:cs="Arial"/>
        </w:rPr>
        <w:t xml:space="preserve"> b</w:t>
      </w:r>
      <w:r w:rsidRPr="000064DB">
        <w:rPr>
          <w:rFonts w:ascii="Arial" w:hAnsi="Arial" w:cs="Arial"/>
        </w:rPr>
        <w:t>ecause, yeah, you can just say that and then you don't have to justify yourself</w:t>
      </w:r>
      <w:r>
        <w:rPr>
          <w:rFonts w:ascii="Arial" w:hAnsi="Arial" w:cs="Arial"/>
        </w:rPr>
        <w:t xml:space="preserve"> (=Grace: Exactly)</w:t>
      </w:r>
      <w:r w:rsidRPr="000064DB">
        <w:rPr>
          <w:rFonts w:ascii="Arial" w:hAnsi="Arial" w:cs="Arial"/>
        </w:rPr>
        <w:t xml:space="preserve"> to other people. </w:t>
      </w:r>
      <w:r>
        <w:rPr>
          <w:rFonts w:ascii="Arial" w:hAnsi="Arial" w:cs="Arial"/>
        </w:rPr>
        <w:t>Uhm, b</w:t>
      </w:r>
      <w:r w:rsidRPr="000064DB">
        <w:rPr>
          <w:rFonts w:ascii="Arial" w:hAnsi="Arial" w:cs="Arial"/>
        </w:rPr>
        <w:t>ut you</w:t>
      </w:r>
      <w:r>
        <w:rPr>
          <w:rFonts w:ascii="Arial" w:hAnsi="Arial" w:cs="Arial"/>
        </w:rPr>
        <w:t xml:space="preserve"> [addressing Grace]</w:t>
      </w:r>
      <w:r w:rsidRPr="000064DB">
        <w:rPr>
          <w:rFonts w:ascii="Arial" w:hAnsi="Arial" w:cs="Arial"/>
        </w:rPr>
        <w:t xml:space="preserve"> also mentioned that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had been used in a negative way for you in your household</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I wonder</w:t>
      </w:r>
      <w:r>
        <w:rPr>
          <w:rFonts w:ascii="Arial" w:hAnsi="Arial" w:cs="Arial"/>
        </w:rPr>
        <w:t>, uhm,</w:t>
      </w:r>
      <w:r w:rsidRPr="000064DB">
        <w:rPr>
          <w:rFonts w:ascii="Arial" w:hAnsi="Arial" w:cs="Arial"/>
        </w:rPr>
        <w:t xml:space="preserve"> who used that in that way? And</w:t>
      </w:r>
      <w:r>
        <w:rPr>
          <w:rFonts w:ascii="Arial" w:hAnsi="Arial" w:cs="Arial"/>
        </w:rPr>
        <w:t>, and</w:t>
      </w:r>
      <w:r w:rsidRPr="000064DB">
        <w:rPr>
          <w:rFonts w:ascii="Arial" w:hAnsi="Arial" w:cs="Arial"/>
        </w:rPr>
        <w:t xml:space="preserve"> why was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s</w:t>
      </w:r>
      <w:r>
        <w:rPr>
          <w:rFonts w:ascii="Arial" w:hAnsi="Arial" w:cs="Arial"/>
        </w:rPr>
        <w:t>-, more</w:t>
      </w:r>
      <w:r w:rsidRPr="000064DB">
        <w:rPr>
          <w:rFonts w:ascii="Arial" w:hAnsi="Arial" w:cs="Arial"/>
        </w:rPr>
        <w:t xml:space="preserve"> positive for them?</w:t>
      </w:r>
      <w:r>
        <w:rPr>
          <w:rFonts w:ascii="Arial" w:hAnsi="Arial" w:cs="Arial"/>
        </w:rPr>
        <w:t xml:space="preserve"> (=Grace: Positive?)</w:t>
      </w:r>
      <w:r w:rsidRPr="000064DB">
        <w:rPr>
          <w:rFonts w:ascii="Arial" w:hAnsi="Arial" w:cs="Arial"/>
        </w:rPr>
        <w:t xml:space="preserve"> Was it more positive?</w:t>
      </w:r>
    </w:p>
    <w:p w14:paraId="25A04A9D" w14:textId="77777777" w:rsidR="00F031B5" w:rsidRPr="000064DB" w:rsidRDefault="00F031B5" w:rsidP="00F031B5">
      <w:pPr>
        <w:spacing w:after="0"/>
        <w:rPr>
          <w:rFonts w:ascii="Arial" w:hAnsi="Arial" w:cs="Arial"/>
        </w:rPr>
      </w:pPr>
    </w:p>
    <w:p w14:paraId="115B225C"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No, it wasn’t more positive. It was, like, p</w:t>
      </w:r>
      <w:r w:rsidRPr="000064DB">
        <w:rPr>
          <w:rFonts w:ascii="Arial" w:hAnsi="Arial" w:cs="Arial"/>
        </w:rPr>
        <w:t xml:space="preserve">ossibly </w:t>
      </w:r>
      <w:r>
        <w:rPr>
          <w:rFonts w:ascii="Arial" w:hAnsi="Arial" w:cs="Arial"/>
        </w:rPr>
        <w:t>worse (=Tyler: Oh, okay). Uhm, yeah, sorry if that wasn’t clear in the past but uh, uhm,</w:t>
      </w:r>
      <w:r w:rsidRPr="000064DB">
        <w:rPr>
          <w:rFonts w:ascii="Arial" w:hAnsi="Arial" w:cs="Arial"/>
        </w:rPr>
        <w:t xml:space="preserve"> I've had</w:t>
      </w:r>
      <w:r>
        <w:rPr>
          <w:rFonts w:ascii="Arial" w:hAnsi="Arial" w:cs="Arial"/>
        </w:rPr>
        <w:t>,</w:t>
      </w:r>
      <w:r w:rsidRPr="000064DB">
        <w:rPr>
          <w:rFonts w:ascii="Arial" w:hAnsi="Arial" w:cs="Arial"/>
        </w:rPr>
        <w:t xml:space="preserve"> it's been my parents and generally people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they obviously associate themselves with a lot of other churchgoers and</w:t>
      </w:r>
      <w:r>
        <w:rPr>
          <w:rFonts w:ascii="Arial" w:hAnsi="Arial" w:cs="Arial"/>
        </w:rPr>
        <w:t xml:space="preserve"> (=Tyler: Yeah)</w:t>
      </w:r>
      <w:r w:rsidRPr="000064DB">
        <w:rPr>
          <w:rFonts w:ascii="Arial" w:hAnsi="Arial" w:cs="Arial"/>
        </w:rPr>
        <w:t xml:space="preserve"> families </w:t>
      </w:r>
      <w:r>
        <w:rPr>
          <w:rFonts w:ascii="Arial" w:hAnsi="Arial" w:cs="Arial"/>
        </w:rPr>
        <w:t>in</w:t>
      </w:r>
      <w:r w:rsidRPr="000064DB">
        <w:rPr>
          <w:rFonts w:ascii="Arial" w:hAnsi="Arial" w:cs="Arial"/>
        </w:rPr>
        <w:t xml:space="preserve"> ministry and even just around dinner tables</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ike</w:t>
      </w:r>
      <w:r>
        <w:rPr>
          <w:rFonts w:ascii="Arial" w:hAnsi="Arial" w:cs="Arial"/>
        </w:rPr>
        <w:t xml:space="preserve"> I’ve heard some, l</w:t>
      </w:r>
      <w:r w:rsidRPr="000064DB">
        <w:rPr>
          <w:rFonts w:ascii="Arial" w:hAnsi="Arial" w:cs="Arial"/>
        </w:rPr>
        <w:t>ike really, like, you know, when, like, you just think about th</w:t>
      </w:r>
      <w:r>
        <w:rPr>
          <w:rFonts w:ascii="Arial" w:hAnsi="Arial" w:cs="Arial"/>
        </w:rPr>
        <w:t>ose</w:t>
      </w:r>
      <w:r w:rsidRPr="000064DB">
        <w:rPr>
          <w:rFonts w:ascii="Arial" w:hAnsi="Arial" w:cs="Arial"/>
        </w:rPr>
        <w:t xml:space="preserve">, like, like the stereotypical </w:t>
      </w:r>
      <w:r>
        <w:rPr>
          <w:rFonts w:ascii="Arial" w:hAnsi="Arial" w:cs="Arial"/>
        </w:rPr>
        <w:t>like, [air quotes] Contantia mom kind of tone</w:t>
      </w:r>
      <w:r w:rsidRPr="000064DB">
        <w:rPr>
          <w:rFonts w:ascii="Arial" w:hAnsi="Arial" w:cs="Arial"/>
        </w:rPr>
        <w:t xml:space="preserve"> complaining about something </w:t>
      </w:r>
      <w:r>
        <w:rPr>
          <w:rFonts w:ascii="Arial" w:hAnsi="Arial" w:cs="Arial"/>
        </w:rPr>
        <w:t xml:space="preserve">or other in </w:t>
      </w:r>
      <w:r w:rsidRPr="000064DB">
        <w:rPr>
          <w:rFonts w:ascii="Arial" w:hAnsi="Arial" w:cs="Arial"/>
        </w:rPr>
        <w:t xml:space="preserve">the media that's like, </w:t>
      </w:r>
      <w:r>
        <w:rPr>
          <w:rFonts w:ascii="Arial" w:hAnsi="Arial" w:cs="Arial"/>
        </w:rPr>
        <w:t xml:space="preserve">you know, </w:t>
      </w:r>
      <w:r w:rsidRPr="000064DB">
        <w:rPr>
          <w:rFonts w:ascii="Arial" w:hAnsi="Arial" w:cs="Arial"/>
        </w:rPr>
        <w:t>projecting the Gay Agenda onto</w:t>
      </w:r>
      <w:r>
        <w:rPr>
          <w:rFonts w:ascii="Arial" w:hAnsi="Arial" w:cs="Arial"/>
        </w:rPr>
        <w:t xml:space="preserve"> (=Tyler: Oh)</w:t>
      </w:r>
      <w:r w:rsidRPr="000064DB">
        <w:rPr>
          <w:rFonts w:ascii="Arial" w:hAnsi="Arial" w:cs="Arial"/>
        </w:rPr>
        <w:t xml:space="preserve"> societ</w:t>
      </w:r>
      <w:r>
        <w:rPr>
          <w:rFonts w:ascii="Arial" w:hAnsi="Arial" w:cs="Arial"/>
        </w:rPr>
        <w:t>y,</w:t>
      </w:r>
      <w:r w:rsidRPr="000064DB">
        <w:rPr>
          <w:rFonts w:ascii="Arial" w:hAnsi="Arial" w:cs="Arial"/>
        </w:rPr>
        <w:t xml:space="preserve"> that kind of complaints and that kind of otherness of the queer community</w:t>
      </w:r>
      <w:r>
        <w:rPr>
          <w:rFonts w:ascii="Arial" w:hAnsi="Arial" w:cs="Arial"/>
        </w:rPr>
        <w:t>.</w:t>
      </w:r>
      <w:r w:rsidRPr="000064DB">
        <w:rPr>
          <w:rFonts w:ascii="Arial" w:hAnsi="Arial" w:cs="Arial"/>
        </w:rPr>
        <w:t xml:space="preserve"> I've heard quite a bit of that growing up</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Uhm, a</w:t>
      </w:r>
      <w:r w:rsidRPr="000064DB">
        <w:rPr>
          <w:rFonts w:ascii="Arial" w:hAnsi="Arial" w:cs="Arial"/>
        </w:rPr>
        <w:t xml:space="preserve">nd </w:t>
      </w:r>
      <w:r>
        <w:rPr>
          <w:rFonts w:ascii="Arial" w:hAnsi="Arial" w:cs="Arial"/>
        </w:rPr>
        <w:t>‘</w:t>
      </w:r>
      <w:r w:rsidRPr="000064DB">
        <w:rPr>
          <w:rFonts w:ascii="Arial" w:hAnsi="Arial" w:cs="Arial"/>
        </w:rPr>
        <w:t>queer</w:t>
      </w:r>
      <w:r>
        <w:rPr>
          <w:rFonts w:ascii="Arial" w:hAnsi="Arial" w:cs="Arial"/>
        </w:rPr>
        <w:t>’ and</w:t>
      </w:r>
      <w:r w:rsidRPr="000064DB">
        <w:rPr>
          <w:rFonts w:ascii="Arial" w:hAnsi="Arial" w:cs="Arial"/>
        </w:rPr>
        <w:t xml:space="preserve">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w</w:t>
      </w:r>
      <w:r>
        <w:rPr>
          <w:rFonts w:ascii="Arial" w:hAnsi="Arial" w:cs="Arial"/>
        </w:rPr>
        <w:t>ere</w:t>
      </w:r>
      <w:r w:rsidRPr="000064DB">
        <w:rPr>
          <w:rFonts w:ascii="Arial" w:hAnsi="Arial" w:cs="Arial"/>
        </w:rPr>
        <w:t xml:space="preserve"> terms that we use</w:t>
      </w:r>
      <w:r>
        <w:rPr>
          <w:rFonts w:ascii="Arial" w:hAnsi="Arial" w:cs="Arial"/>
        </w:rPr>
        <w:t>d</w:t>
      </w:r>
      <w:r w:rsidRPr="000064DB">
        <w:rPr>
          <w:rFonts w:ascii="Arial" w:hAnsi="Arial" w:cs="Arial"/>
        </w:rPr>
        <w:t xml:space="preserve">, not very often, but almost like a very, like words that we don't use, </w:t>
      </w:r>
      <w:r>
        <w:rPr>
          <w:rFonts w:ascii="Arial" w:hAnsi="Arial" w:cs="Arial"/>
        </w:rPr>
        <w:t xml:space="preserve">because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they're just like </w:t>
      </w:r>
      <w:r>
        <w:rPr>
          <w:rFonts w:ascii="Arial" w:hAnsi="Arial" w:cs="Arial"/>
        </w:rPr>
        <w:t>that</w:t>
      </w:r>
      <w:r w:rsidRPr="000064DB">
        <w:rPr>
          <w:rFonts w:ascii="Arial" w:hAnsi="Arial" w:cs="Arial"/>
        </w:rPr>
        <w:t xml:space="preserve"> unspeakable and these people are committing acts that are just that</w:t>
      </w:r>
      <w:r>
        <w:rPr>
          <w:rFonts w:ascii="Arial" w:hAnsi="Arial" w:cs="Arial"/>
        </w:rPr>
        <w:t xml:space="preserve"> (=Tyler: Mmhmm)</w:t>
      </w:r>
      <w:r w:rsidRPr="000064DB">
        <w:rPr>
          <w:rFonts w:ascii="Arial" w:hAnsi="Arial" w:cs="Arial"/>
        </w:rPr>
        <w:t>, you know, terrible</w:t>
      </w:r>
      <w:r>
        <w:rPr>
          <w:rFonts w:ascii="Arial" w:hAnsi="Arial" w:cs="Arial"/>
        </w:rPr>
        <w:t xml:space="preserve"> (=Tyler: Mmhmm)</w:t>
      </w:r>
      <w:r w:rsidRPr="000064DB">
        <w:rPr>
          <w:rFonts w:ascii="Arial" w:hAnsi="Arial" w:cs="Arial"/>
        </w:rPr>
        <w:t>.</w:t>
      </w:r>
      <w:r>
        <w:rPr>
          <w:rFonts w:ascii="Arial" w:hAnsi="Arial" w:cs="Arial"/>
        </w:rPr>
        <w:t xml:space="preserve"> Uhm, a</w:t>
      </w:r>
      <w:r w:rsidRPr="000064DB">
        <w:rPr>
          <w:rFonts w:ascii="Arial" w:hAnsi="Arial" w:cs="Arial"/>
        </w:rPr>
        <w:t>nd yeah, both of those,</w:t>
      </w:r>
      <w:r>
        <w:rPr>
          <w:rFonts w:ascii="Arial" w:hAnsi="Arial" w:cs="Arial"/>
        </w:rPr>
        <w:t xml:space="preserve"> [sigh],</w:t>
      </w:r>
      <w:r w:rsidRPr="000064DB">
        <w:rPr>
          <w:rFonts w:ascii="Arial" w:hAnsi="Arial" w:cs="Arial"/>
        </w:rPr>
        <w:t xml:space="preserve"> I think for me just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became a lot more </w:t>
      </w:r>
      <w:r>
        <w:rPr>
          <w:rFonts w:ascii="Arial" w:hAnsi="Arial" w:cs="Arial"/>
        </w:rPr>
        <w:t xml:space="preserve">of an </w:t>
      </w:r>
      <w:r w:rsidRPr="000064DB">
        <w:rPr>
          <w:rFonts w:ascii="Arial" w:hAnsi="Arial" w:cs="Arial"/>
        </w:rPr>
        <w:t>accessible term</w:t>
      </w:r>
      <w:r>
        <w:rPr>
          <w:rFonts w:ascii="Arial" w:hAnsi="Arial" w:cs="Arial"/>
        </w:rPr>
        <w:t xml:space="preserve"> [Violet nods] just</w:t>
      </w:r>
      <w:r w:rsidRPr="000064DB">
        <w:rPr>
          <w:rFonts w:ascii="Arial" w:hAnsi="Arial" w:cs="Arial"/>
        </w:rPr>
        <w:t xml:space="preserve"> because of</w:t>
      </w:r>
      <w:r>
        <w:rPr>
          <w:rFonts w:ascii="Arial" w:hAnsi="Arial" w:cs="Arial"/>
        </w:rPr>
        <w:t>, uhm,</w:t>
      </w:r>
      <w:r w:rsidRPr="000064DB">
        <w:rPr>
          <w:rFonts w:ascii="Arial" w:hAnsi="Arial" w:cs="Arial"/>
        </w:rPr>
        <w:t xml:space="preserve"> spaces that I was in </w:t>
      </w:r>
      <w:r>
        <w:rPr>
          <w:rFonts w:ascii="Arial" w:hAnsi="Arial" w:cs="Arial"/>
        </w:rPr>
        <w:t xml:space="preserve">and </w:t>
      </w:r>
      <w:r w:rsidRPr="000064DB">
        <w:rPr>
          <w:rFonts w:ascii="Arial" w:hAnsi="Arial" w:cs="Arial"/>
        </w:rPr>
        <w:t xml:space="preserve">people that I was </w:t>
      </w:r>
      <w:r>
        <w:rPr>
          <w:rFonts w:ascii="Arial" w:hAnsi="Arial" w:cs="Arial"/>
        </w:rPr>
        <w:t>around in, uhm, in</w:t>
      </w:r>
      <w:r w:rsidRPr="000064DB">
        <w:rPr>
          <w:rFonts w:ascii="Arial" w:hAnsi="Arial" w:cs="Arial"/>
        </w:rPr>
        <w:t xml:space="preserve"> school.</w:t>
      </w:r>
      <w:r>
        <w:rPr>
          <w:rFonts w:ascii="Arial" w:hAnsi="Arial" w:cs="Arial"/>
        </w:rPr>
        <w:t xml:space="preserve"> Uhm, a</w:t>
      </w:r>
      <w:r w:rsidRPr="000064DB">
        <w:rPr>
          <w:rFonts w:ascii="Arial" w:hAnsi="Arial" w:cs="Arial"/>
        </w:rPr>
        <w:t>nd I became</w:t>
      </w:r>
      <w:r>
        <w:rPr>
          <w:rFonts w:ascii="Arial" w:hAnsi="Arial" w:cs="Arial"/>
        </w:rPr>
        <w:t xml:space="preserve"> a lot more comfortable using the word</w:t>
      </w:r>
      <w:r w:rsidRPr="000064DB">
        <w:rPr>
          <w:rFonts w:ascii="Arial" w:hAnsi="Arial" w:cs="Arial"/>
        </w:rPr>
        <w:t xml:space="preserve"> because a lot of people us</w:t>
      </w:r>
      <w:r>
        <w:rPr>
          <w:rFonts w:ascii="Arial" w:hAnsi="Arial" w:cs="Arial"/>
        </w:rPr>
        <w:t>ed it</w:t>
      </w:r>
      <w:r w:rsidRPr="000064DB">
        <w:rPr>
          <w:rFonts w:ascii="Arial" w:hAnsi="Arial" w:cs="Arial"/>
        </w:rPr>
        <w:t xml:space="preserve"> as well. And I was like, </w:t>
      </w:r>
      <w:r>
        <w:rPr>
          <w:rFonts w:ascii="Arial" w:hAnsi="Arial" w:cs="Arial"/>
        </w:rPr>
        <w:t>“</w:t>
      </w:r>
      <w:r w:rsidRPr="000064DB">
        <w:rPr>
          <w:rFonts w:ascii="Arial" w:hAnsi="Arial" w:cs="Arial"/>
        </w:rPr>
        <w:t>Okay, I kind of feel like I fit in here using this word</w:t>
      </w:r>
      <w:r>
        <w:rPr>
          <w:rFonts w:ascii="Arial" w:hAnsi="Arial" w:cs="Arial"/>
        </w:rPr>
        <w:t xml:space="preserve"> [Violet nods]</w:t>
      </w:r>
      <w:r w:rsidRPr="000064DB">
        <w:rPr>
          <w:rFonts w:ascii="Arial" w:hAnsi="Arial" w:cs="Arial"/>
        </w:rPr>
        <w:t>. And it does apply to me, and, you know, this is how I feel</w:t>
      </w:r>
      <w:r>
        <w:rPr>
          <w:rFonts w:ascii="Arial" w:hAnsi="Arial" w:cs="Arial"/>
        </w:rPr>
        <w:t>”</w:t>
      </w:r>
      <w:r w:rsidRPr="000064DB">
        <w:rPr>
          <w:rFonts w:ascii="Arial" w:hAnsi="Arial" w:cs="Arial"/>
        </w:rPr>
        <w:t xml:space="preserve">. </w:t>
      </w:r>
      <w:r>
        <w:rPr>
          <w:rFonts w:ascii="Arial" w:hAnsi="Arial" w:cs="Arial"/>
        </w:rPr>
        <w:t>Uhm, b</w:t>
      </w:r>
      <w:r w:rsidRPr="000064DB">
        <w:rPr>
          <w:rFonts w:ascii="Arial" w:hAnsi="Arial" w:cs="Arial"/>
        </w:rPr>
        <w:t xml:space="preserve">ut I didn't </w:t>
      </w:r>
      <w:proofErr w:type="gramStart"/>
      <w:r w:rsidRPr="000064DB">
        <w:rPr>
          <w:rFonts w:ascii="Arial" w:hAnsi="Arial" w:cs="Arial"/>
        </w:rPr>
        <w:t xml:space="preserve">actually </w:t>
      </w:r>
      <w:r>
        <w:rPr>
          <w:rFonts w:ascii="Arial" w:hAnsi="Arial" w:cs="Arial"/>
        </w:rPr>
        <w:t>know</w:t>
      </w:r>
      <w:proofErr w:type="gramEnd"/>
      <w:r>
        <w:rPr>
          <w:rFonts w:ascii="Arial" w:hAnsi="Arial" w:cs="Arial"/>
        </w:rPr>
        <w:t>, uhm,</w:t>
      </w:r>
      <w:r w:rsidRPr="000064DB">
        <w:rPr>
          <w:rFonts w:ascii="Arial" w:hAnsi="Arial" w:cs="Arial"/>
        </w:rPr>
        <w:t xml:space="preserve"> other like lesbians or other</w:t>
      </w:r>
      <w:r>
        <w:rPr>
          <w:rFonts w:ascii="Arial" w:hAnsi="Arial" w:cs="Arial"/>
        </w:rPr>
        <w:t>, uhm,</w:t>
      </w:r>
      <w:r w:rsidRPr="000064DB">
        <w:rPr>
          <w:rFonts w:ascii="Arial" w:hAnsi="Arial" w:cs="Arial"/>
        </w:rPr>
        <w:t xml:space="preserve"> women, </w:t>
      </w:r>
      <w:r>
        <w:rPr>
          <w:rFonts w:ascii="Arial" w:hAnsi="Arial" w:cs="Arial"/>
        </w:rPr>
        <w:t xml:space="preserve">who </w:t>
      </w:r>
      <w:r w:rsidRPr="000064DB">
        <w:rPr>
          <w:rFonts w:ascii="Arial" w:hAnsi="Arial" w:cs="Arial"/>
        </w:rPr>
        <w:t>like</w:t>
      </w:r>
      <w:r>
        <w:rPr>
          <w:rFonts w:ascii="Arial" w:hAnsi="Arial" w:cs="Arial"/>
        </w:rPr>
        <w:t>, only fancy women</w:t>
      </w:r>
      <w:r w:rsidRPr="000064DB">
        <w:rPr>
          <w:rFonts w:ascii="Arial" w:hAnsi="Arial" w:cs="Arial"/>
        </w:rPr>
        <w:t>, like,</w:t>
      </w:r>
      <w:r>
        <w:rPr>
          <w:rFonts w:ascii="Arial" w:hAnsi="Arial" w:cs="Arial"/>
        </w:rPr>
        <w:t xml:space="preserve"> if you could, the</w:t>
      </w:r>
      <w:r w:rsidRPr="000064DB">
        <w:rPr>
          <w:rFonts w:ascii="Arial" w:hAnsi="Arial" w:cs="Arial"/>
        </w:rPr>
        <w:t xml:space="preserve"> traditional interpretation of word.</w:t>
      </w:r>
      <w:r>
        <w:rPr>
          <w:rFonts w:ascii="Arial" w:hAnsi="Arial" w:cs="Arial"/>
        </w:rPr>
        <w:t xml:space="preserve"> Uhm, a</w:t>
      </w:r>
      <w:r w:rsidRPr="000064DB">
        <w:rPr>
          <w:rFonts w:ascii="Arial" w:hAnsi="Arial" w:cs="Arial"/>
        </w:rPr>
        <w:t>nd</w:t>
      </w:r>
      <w:r>
        <w:rPr>
          <w:rFonts w:ascii="Arial" w:hAnsi="Arial" w:cs="Arial"/>
        </w:rPr>
        <w:t>, uh,</w:t>
      </w:r>
      <w:r w:rsidRPr="000064DB">
        <w:rPr>
          <w:rFonts w:ascii="Arial" w:hAnsi="Arial" w:cs="Arial"/>
        </w:rPr>
        <w:t xml:space="preserve"> because of the</w:t>
      </w:r>
      <w:r>
        <w:rPr>
          <w:rFonts w:ascii="Arial" w:hAnsi="Arial" w:cs="Arial"/>
        </w:rPr>
        <w:t xml:space="preserve"> </w:t>
      </w:r>
      <w:r w:rsidRPr="000064DB">
        <w:rPr>
          <w:rFonts w:ascii="Arial" w:hAnsi="Arial" w:cs="Arial"/>
        </w:rPr>
        <w:t xml:space="preserve">way that I've heard my parents and people that, you know, adults that </w:t>
      </w:r>
      <w:r>
        <w:rPr>
          <w:rFonts w:ascii="Arial" w:hAnsi="Arial" w:cs="Arial"/>
        </w:rPr>
        <w:t>I</w:t>
      </w:r>
      <w:r w:rsidRPr="000064DB">
        <w:rPr>
          <w:rFonts w:ascii="Arial" w:hAnsi="Arial" w:cs="Arial"/>
        </w:rPr>
        <w:t xml:space="preserve"> respected use the word before. And the fact that it was </w:t>
      </w:r>
      <w:r>
        <w:rPr>
          <w:rFonts w:ascii="Arial" w:hAnsi="Arial" w:cs="Arial"/>
        </w:rPr>
        <w:t>such a taboo</w:t>
      </w:r>
      <w:r w:rsidRPr="000064DB">
        <w:rPr>
          <w:rFonts w:ascii="Arial" w:hAnsi="Arial" w:cs="Arial"/>
        </w:rPr>
        <w:t xml:space="preserve"> word</w:t>
      </w:r>
      <w:r>
        <w:rPr>
          <w:rFonts w:ascii="Arial" w:hAnsi="Arial" w:cs="Arial"/>
        </w:rPr>
        <w:t>,</w:t>
      </w:r>
      <w:r w:rsidRPr="000064DB">
        <w:rPr>
          <w:rFonts w:ascii="Arial" w:hAnsi="Arial" w:cs="Arial"/>
        </w:rPr>
        <w:t xml:space="preserve"> like the</w:t>
      </w:r>
      <w:r>
        <w:rPr>
          <w:rFonts w:ascii="Arial" w:hAnsi="Arial" w:cs="Arial"/>
        </w:rPr>
        <w:t>y</w:t>
      </w:r>
      <w:r w:rsidRPr="000064DB">
        <w:rPr>
          <w:rFonts w:ascii="Arial" w:hAnsi="Arial" w:cs="Arial"/>
        </w:rPr>
        <w:t>, even when they were speaking about like LGBT issues, they</w:t>
      </w:r>
      <w:r>
        <w:rPr>
          <w:rFonts w:ascii="Arial" w:hAnsi="Arial" w:cs="Arial"/>
        </w:rPr>
        <w:t>’d</w:t>
      </w:r>
      <w:r w:rsidRPr="000064DB">
        <w:rPr>
          <w:rFonts w:ascii="Arial" w:hAnsi="Arial" w:cs="Arial"/>
        </w:rPr>
        <w:t xml:space="preserve"> still kind of refer to, like,</w:t>
      </w:r>
      <w:r>
        <w:rPr>
          <w:rFonts w:ascii="Arial" w:hAnsi="Arial" w:cs="Arial"/>
        </w:rPr>
        <w:t xml:space="preserve"> [air quotes]</w:t>
      </w:r>
      <w:r w:rsidRPr="000064DB">
        <w:rPr>
          <w:rFonts w:ascii="Arial" w:hAnsi="Arial" w:cs="Arial"/>
        </w:rPr>
        <w:t xml:space="preserve"> </w:t>
      </w:r>
      <w:r>
        <w:rPr>
          <w:rFonts w:ascii="Arial" w:hAnsi="Arial" w:cs="Arial"/>
        </w:rPr>
        <w:t>‘</w:t>
      </w:r>
      <w:r w:rsidRPr="000064DB">
        <w:rPr>
          <w:rFonts w:ascii="Arial" w:hAnsi="Arial" w:cs="Arial"/>
        </w:rPr>
        <w:t>gay</w:t>
      </w:r>
      <w:r>
        <w:rPr>
          <w:rFonts w:ascii="Arial" w:hAnsi="Arial" w:cs="Arial"/>
        </w:rPr>
        <w:t>’</w:t>
      </w:r>
      <w:r w:rsidRPr="000064DB">
        <w:rPr>
          <w:rFonts w:ascii="Arial" w:hAnsi="Arial" w:cs="Arial"/>
        </w:rPr>
        <w:t xml:space="preserve"> as the</w:t>
      </w:r>
      <w:r>
        <w:rPr>
          <w:rFonts w:ascii="Arial" w:hAnsi="Arial" w:cs="Arial"/>
        </w:rPr>
        <w:t>, the</w:t>
      </w:r>
      <w:r w:rsidRPr="000064DB">
        <w:rPr>
          <w:rFonts w:ascii="Arial" w:hAnsi="Arial" w:cs="Arial"/>
        </w:rPr>
        <w:t xml:space="preserve"> word and not really many other terms, most</w:t>
      </w:r>
      <w:r>
        <w:rPr>
          <w:rFonts w:ascii="Arial" w:hAnsi="Arial" w:cs="Arial"/>
        </w:rPr>
        <w:t>ly I think</w:t>
      </w:r>
      <w:r w:rsidRPr="000064DB">
        <w:rPr>
          <w:rFonts w:ascii="Arial" w:hAnsi="Arial" w:cs="Arial"/>
        </w:rPr>
        <w:t xml:space="preserve"> just because they didn't really know them</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Uhm,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they definitely didn't want to engage </w:t>
      </w:r>
      <w:r w:rsidRPr="000064DB">
        <w:rPr>
          <w:rFonts w:ascii="Arial" w:hAnsi="Arial" w:cs="Arial"/>
        </w:rPr>
        <w:lastRenderedPageBreak/>
        <w:t>or learn about the community, they stayed very much</w:t>
      </w:r>
      <w:r>
        <w:rPr>
          <w:rFonts w:ascii="Arial" w:hAnsi="Arial" w:cs="Arial"/>
        </w:rPr>
        <w:t>,</w:t>
      </w:r>
      <w:r w:rsidRPr="000064DB">
        <w:rPr>
          <w:rFonts w:ascii="Arial" w:hAnsi="Arial" w:cs="Arial"/>
        </w:rPr>
        <w:t xml:space="preserve"> </w:t>
      </w:r>
      <w:r>
        <w:rPr>
          <w:rFonts w:ascii="Arial" w:hAnsi="Arial" w:cs="Arial"/>
        </w:rPr>
        <w:t>u</w:t>
      </w:r>
      <w:r w:rsidRPr="000064DB">
        <w:rPr>
          <w:rFonts w:ascii="Arial" w:hAnsi="Arial" w:cs="Arial"/>
        </w:rPr>
        <w:t>sing the</w:t>
      </w:r>
      <w:r>
        <w:rPr>
          <w:rFonts w:ascii="Arial" w:hAnsi="Arial" w:cs="Arial"/>
        </w:rPr>
        <w:t>, the</w:t>
      </w:r>
      <w:r w:rsidRPr="000064DB">
        <w:rPr>
          <w:rFonts w:ascii="Arial" w:hAnsi="Arial" w:cs="Arial"/>
        </w:rPr>
        <w:t xml:space="preserve"> basic words.</w:t>
      </w:r>
      <w:r>
        <w:rPr>
          <w:rFonts w:ascii="Arial" w:hAnsi="Arial" w:cs="Arial"/>
        </w:rPr>
        <w:t xml:space="preserve"> Uhm, t</w:t>
      </w:r>
      <w:r w:rsidRPr="000064DB">
        <w:rPr>
          <w:rFonts w:ascii="Arial" w:hAnsi="Arial" w:cs="Arial"/>
        </w:rPr>
        <w:t>hat was</w:t>
      </w:r>
      <w:r>
        <w:rPr>
          <w:rFonts w:ascii="Arial" w:hAnsi="Arial" w:cs="Arial"/>
        </w:rPr>
        <w:t xml:space="preserve"> for</w:t>
      </w:r>
      <w:r w:rsidRPr="000064DB">
        <w:rPr>
          <w:rFonts w:ascii="Arial" w:hAnsi="Arial" w:cs="Arial"/>
        </w:rPr>
        <w:t xml:space="preserve"> me wh</w:t>
      </w:r>
      <w:r>
        <w:rPr>
          <w:rFonts w:ascii="Arial" w:hAnsi="Arial" w:cs="Arial"/>
        </w:rPr>
        <w:t>y it</w:t>
      </w:r>
      <w:r w:rsidRPr="000064DB">
        <w:rPr>
          <w:rFonts w:ascii="Arial" w:hAnsi="Arial" w:cs="Arial"/>
        </w:rPr>
        <w:t xml:space="preserve"> was like </w:t>
      </w:r>
      <w:proofErr w:type="gramStart"/>
      <w:r w:rsidRPr="000064DB">
        <w:rPr>
          <w:rFonts w:ascii="Arial" w:hAnsi="Arial" w:cs="Arial"/>
        </w:rPr>
        <w:t>really difficult</w:t>
      </w:r>
      <w:proofErr w:type="gramEnd"/>
      <w:r w:rsidRPr="000064DB">
        <w:rPr>
          <w:rFonts w:ascii="Arial" w:hAnsi="Arial" w:cs="Arial"/>
        </w:rPr>
        <w:t xml:space="preserve"> to, you know, be comfortable with </w:t>
      </w:r>
      <w:r>
        <w:rPr>
          <w:rFonts w:ascii="Arial" w:hAnsi="Arial" w:cs="Arial"/>
        </w:rPr>
        <w:t xml:space="preserve">the </w:t>
      </w:r>
      <w:r w:rsidRPr="000064DB">
        <w:rPr>
          <w:rFonts w:ascii="Arial" w:hAnsi="Arial" w:cs="Arial"/>
        </w:rPr>
        <w:t>wor</w:t>
      </w:r>
      <w:r>
        <w:rPr>
          <w:rFonts w:ascii="Arial" w:hAnsi="Arial" w:cs="Arial"/>
        </w:rPr>
        <w:t>d.</w:t>
      </w:r>
      <w:r w:rsidRPr="000064DB">
        <w:rPr>
          <w:rFonts w:ascii="Arial" w:hAnsi="Arial" w:cs="Arial"/>
        </w:rPr>
        <w:t xml:space="preserve"> </w:t>
      </w:r>
      <w:r>
        <w:rPr>
          <w:rFonts w:ascii="Arial" w:hAnsi="Arial" w:cs="Arial"/>
        </w:rPr>
        <w:t xml:space="preserve">Like </w:t>
      </w:r>
      <w:r w:rsidRPr="000064DB">
        <w:rPr>
          <w:rFonts w:ascii="Arial" w:hAnsi="Arial" w:cs="Arial"/>
        </w:rPr>
        <w:t>I remember,</w:t>
      </w:r>
      <w:r>
        <w:rPr>
          <w:rFonts w:ascii="Arial" w:hAnsi="Arial" w:cs="Arial"/>
        </w:rPr>
        <w:t xml:space="preserve"> [laugh sigh],</w:t>
      </w:r>
      <w:r w:rsidRPr="000064DB">
        <w:rPr>
          <w:rFonts w:ascii="Arial" w:hAnsi="Arial" w:cs="Arial"/>
        </w:rPr>
        <w:t xml:space="preserve"> one of</w:t>
      </w:r>
      <w:r>
        <w:rPr>
          <w:rFonts w:ascii="Arial" w:hAnsi="Arial" w:cs="Arial"/>
        </w:rPr>
        <w:t xml:space="preserve"> my,</w:t>
      </w:r>
      <w:r w:rsidRPr="000064DB">
        <w:rPr>
          <w:rFonts w:ascii="Arial" w:hAnsi="Arial" w:cs="Arial"/>
        </w:rPr>
        <w:t xml:space="preserve"> my best friends</w:t>
      </w:r>
      <w:r>
        <w:rPr>
          <w:rFonts w:ascii="Arial" w:hAnsi="Arial" w:cs="Arial"/>
        </w:rPr>
        <w:t xml:space="preserve"> [indistinguishable]</w:t>
      </w:r>
      <w:r w:rsidRPr="000064DB">
        <w:rPr>
          <w:rFonts w:ascii="Arial" w:hAnsi="Arial" w:cs="Arial"/>
        </w:rPr>
        <w:t xml:space="preserve">, </w:t>
      </w:r>
      <w:proofErr w:type="spellStart"/>
      <w:r>
        <w:rPr>
          <w:rFonts w:ascii="Arial" w:hAnsi="Arial" w:cs="Arial"/>
        </w:rPr>
        <w:t>‘cause</w:t>
      </w:r>
      <w:proofErr w:type="spellEnd"/>
      <w:r>
        <w:rPr>
          <w:rFonts w:ascii="Arial" w:hAnsi="Arial" w:cs="Arial"/>
        </w:rPr>
        <w:t>, you know like in a</w:t>
      </w:r>
      <w:r w:rsidRPr="000064DB">
        <w:rPr>
          <w:rFonts w:ascii="Arial" w:hAnsi="Arial" w:cs="Arial"/>
        </w:rPr>
        <w:t xml:space="preserve"> friend</w:t>
      </w:r>
      <w:r>
        <w:rPr>
          <w:rFonts w:ascii="Arial" w:hAnsi="Arial" w:cs="Arial"/>
        </w:rPr>
        <w:t>ly</w:t>
      </w:r>
      <w:r w:rsidRPr="000064DB">
        <w:rPr>
          <w:rFonts w:ascii="Arial" w:hAnsi="Arial" w:cs="Arial"/>
        </w:rPr>
        <w:t xml:space="preserve"> </w:t>
      </w:r>
      <w:r>
        <w:rPr>
          <w:rFonts w:ascii="Arial" w:hAnsi="Arial" w:cs="Arial"/>
        </w:rPr>
        <w:t>way, shame</w:t>
      </w:r>
      <w:r w:rsidRPr="000064DB">
        <w:rPr>
          <w:rFonts w:ascii="Arial" w:hAnsi="Arial" w:cs="Arial"/>
        </w:rPr>
        <w:t>, but I</w:t>
      </w:r>
      <w:r>
        <w:rPr>
          <w:rFonts w:ascii="Arial" w:hAnsi="Arial" w:cs="Arial"/>
        </w:rPr>
        <w:t>, on the phone with</w:t>
      </w:r>
      <w:r w:rsidRPr="000064DB">
        <w:rPr>
          <w:rFonts w:ascii="Arial" w:hAnsi="Arial" w:cs="Arial"/>
        </w:rPr>
        <w:t xml:space="preserve"> her and I was still like, this is</w:t>
      </w:r>
      <w:r>
        <w:rPr>
          <w:rFonts w:ascii="Arial" w:hAnsi="Arial" w:cs="Arial"/>
        </w:rPr>
        <w:t xml:space="preserve"> still</w:t>
      </w:r>
      <w:r w:rsidRPr="000064DB">
        <w:rPr>
          <w:rFonts w:ascii="Arial" w:hAnsi="Arial" w:cs="Arial"/>
        </w:rPr>
        <w:t xml:space="preserve"> like, midway through high school, like we were talking</w:t>
      </w:r>
      <w:r>
        <w:rPr>
          <w:rFonts w:ascii="Arial" w:hAnsi="Arial" w:cs="Arial"/>
        </w:rPr>
        <w:t xml:space="preserve"> s-,</w:t>
      </w:r>
      <w:r w:rsidRPr="000064DB">
        <w:rPr>
          <w:rFonts w:ascii="Arial" w:hAnsi="Arial" w:cs="Arial"/>
        </w:rPr>
        <w:t xml:space="preserve"> about something. And I have to say th</w:t>
      </w:r>
      <w:r>
        <w:rPr>
          <w:rFonts w:ascii="Arial" w:hAnsi="Arial" w:cs="Arial"/>
        </w:rPr>
        <w:t xml:space="preserve">e word ‘lesbian’ </w:t>
      </w:r>
      <w:r w:rsidRPr="000064DB">
        <w:rPr>
          <w:rFonts w:ascii="Arial" w:hAnsi="Arial" w:cs="Arial"/>
        </w:rPr>
        <w:t xml:space="preserve">softly </w:t>
      </w:r>
      <w:r>
        <w:rPr>
          <w:rFonts w:ascii="Arial" w:hAnsi="Arial" w:cs="Arial"/>
        </w:rPr>
        <w:t>so that my parents didn’t hear, [laugh sigh]. Uhm, j</w:t>
      </w:r>
      <w:r w:rsidRPr="000064DB">
        <w:rPr>
          <w:rFonts w:ascii="Arial" w:hAnsi="Arial" w:cs="Arial"/>
        </w:rPr>
        <w:t xml:space="preserve">ust because it was like such a thing that couldn't be </w:t>
      </w:r>
      <w:r>
        <w:rPr>
          <w:rFonts w:ascii="Arial" w:hAnsi="Arial" w:cs="Arial"/>
        </w:rPr>
        <w:t>uttered you know, on</w:t>
      </w:r>
      <w:r w:rsidRPr="000064DB">
        <w:rPr>
          <w:rFonts w:ascii="Arial" w:hAnsi="Arial" w:cs="Arial"/>
        </w:rPr>
        <w:t xml:space="preserve"> the ground </w:t>
      </w:r>
      <w:r>
        <w:rPr>
          <w:rFonts w:ascii="Arial" w:hAnsi="Arial" w:cs="Arial"/>
        </w:rPr>
        <w:t xml:space="preserve">(=Tyler: </w:t>
      </w:r>
      <w:proofErr w:type="spellStart"/>
      <w:r>
        <w:rPr>
          <w:rFonts w:ascii="Arial" w:hAnsi="Arial" w:cs="Arial"/>
        </w:rPr>
        <w:t>Mmm</w:t>
      </w:r>
      <w:proofErr w:type="spellEnd"/>
      <w:r>
        <w:rPr>
          <w:rFonts w:ascii="Arial" w:hAnsi="Arial" w:cs="Arial"/>
        </w:rPr>
        <w:t xml:space="preserve">) </w:t>
      </w:r>
      <w:r w:rsidRPr="000064DB">
        <w:rPr>
          <w:rFonts w:ascii="Arial" w:hAnsi="Arial" w:cs="Arial"/>
        </w:rPr>
        <w:t xml:space="preserve">that my house </w:t>
      </w:r>
      <w:r>
        <w:rPr>
          <w:rFonts w:ascii="Arial" w:hAnsi="Arial" w:cs="Arial"/>
        </w:rPr>
        <w:t xml:space="preserve">was on. </w:t>
      </w:r>
      <w:proofErr w:type="gramStart"/>
      <w:r>
        <w:rPr>
          <w:rFonts w:ascii="Arial" w:hAnsi="Arial" w:cs="Arial"/>
        </w:rPr>
        <w:t>So</w:t>
      </w:r>
      <w:proofErr w:type="gramEnd"/>
      <w:r>
        <w:rPr>
          <w:rFonts w:ascii="Arial" w:hAnsi="Arial" w:cs="Arial"/>
        </w:rPr>
        <w:t xml:space="preserve"> it felt </w:t>
      </w:r>
      <w:r w:rsidRPr="000064DB">
        <w:rPr>
          <w:rFonts w:ascii="Arial" w:hAnsi="Arial" w:cs="Arial"/>
        </w:rPr>
        <w:t>like,</w:t>
      </w:r>
      <w:r>
        <w:rPr>
          <w:rFonts w:ascii="Arial" w:hAnsi="Arial" w:cs="Arial"/>
        </w:rPr>
        <w:t xml:space="preserve"> uhm, but</w:t>
      </w:r>
      <w:r w:rsidRPr="000064DB">
        <w:rPr>
          <w:rFonts w:ascii="Arial" w:hAnsi="Arial" w:cs="Arial"/>
        </w:rPr>
        <w:t xml:space="preserve"> yeah, does that like kind of c</w:t>
      </w:r>
      <w:r>
        <w:rPr>
          <w:rFonts w:ascii="Arial" w:hAnsi="Arial" w:cs="Arial"/>
        </w:rPr>
        <w:t xml:space="preserve">lear up a bit of (=Tyler: </w:t>
      </w:r>
      <w:proofErr w:type="spellStart"/>
      <w:r>
        <w:rPr>
          <w:rFonts w:ascii="Arial" w:hAnsi="Arial" w:cs="Arial"/>
        </w:rPr>
        <w:t>Mmm</w:t>
      </w:r>
      <w:proofErr w:type="spellEnd"/>
      <w:r>
        <w:rPr>
          <w:rFonts w:ascii="Arial" w:hAnsi="Arial" w:cs="Arial"/>
        </w:rPr>
        <w:t>) w</w:t>
      </w:r>
      <w:r w:rsidRPr="000064DB">
        <w:rPr>
          <w:rFonts w:ascii="Arial" w:hAnsi="Arial" w:cs="Arial"/>
        </w:rPr>
        <w:t>hat I was saying before?</w:t>
      </w:r>
      <w:r>
        <w:rPr>
          <w:rFonts w:ascii="Arial" w:hAnsi="Arial" w:cs="Arial"/>
        </w:rPr>
        <w:t xml:space="preserve"> (=Tyler: Mmhmm)</w:t>
      </w:r>
      <w:r w:rsidRPr="000064DB">
        <w:rPr>
          <w:rFonts w:ascii="Arial" w:hAnsi="Arial" w:cs="Arial"/>
        </w:rPr>
        <w:t xml:space="preserve"> Yeah, it wasn't, </w:t>
      </w:r>
      <w:r>
        <w:rPr>
          <w:rFonts w:ascii="Arial" w:hAnsi="Arial" w:cs="Arial"/>
        </w:rPr>
        <w:t xml:space="preserve">it </w:t>
      </w:r>
      <w:r w:rsidRPr="000064DB">
        <w:rPr>
          <w:rFonts w:ascii="Arial" w:hAnsi="Arial" w:cs="Arial"/>
        </w:rPr>
        <w:t>wasn'</w:t>
      </w:r>
      <w:r>
        <w:rPr>
          <w:rFonts w:ascii="Arial" w:hAnsi="Arial" w:cs="Arial"/>
        </w:rPr>
        <w:t>t great</w:t>
      </w:r>
      <w:r w:rsidRPr="000064DB">
        <w:rPr>
          <w:rFonts w:ascii="Arial" w:hAnsi="Arial" w:cs="Arial"/>
        </w:rPr>
        <w:t xml:space="preserve"> but</w:t>
      </w:r>
      <w:r>
        <w:rPr>
          <w:rFonts w:ascii="Arial" w:hAnsi="Arial" w:cs="Arial"/>
        </w:rPr>
        <w:t xml:space="preserve"> (=Tyler: Yeah),</w:t>
      </w:r>
      <w:r w:rsidRPr="000064DB">
        <w:rPr>
          <w:rFonts w:ascii="Arial" w:hAnsi="Arial" w:cs="Arial"/>
        </w:rPr>
        <w:t xml:space="preserve"> I'm trying to </w:t>
      </w:r>
      <w:r>
        <w:rPr>
          <w:rFonts w:ascii="Arial" w:hAnsi="Arial" w:cs="Arial"/>
        </w:rPr>
        <w:t>move past</w:t>
      </w:r>
      <w:r w:rsidRPr="000064DB">
        <w:rPr>
          <w:rFonts w:ascii="Arial" w:hAnsi="Arial" w:cs="Arial"/>
        </w:rPr>
        <w:t xml:space="preserve"> it and trying to reclaim it a bit</w:t>
      </w:r>
      <w:r>
        <w:rPr>
          <w:rFonts w:ascii="Arial" w:hAnsi="Arial" w:cs="Arial"/>
        </w:rPr>
        <w:t xml:space="preserve"> b</w:t>
      </w:r>
      <w:r w:rsidRPr="000064DB">
        <w:rPr>
          <w:rFonts w:ascii="Arial" w:hAnsi="Arial" w:cs="Arial"/>
        </w:rPr>
        <w:t>ecause it is a w</w:t>
      </w:r>
      <w:r>
        <w:rPr>
          <w:rFonts w:ascii="Arial" w:hAnsi="Arial" w:cs="Arial"/>
        </w:rPr>
        <w:t>ord</w:t>
      </w:r>
      <w:r w:rsidRPr="000064DB">
        <w:rPr>
          <w:rFonts w:ascii="Arial" w:hAnsi="Arial" w:cs="Arial"/>
        </w:rPr>
        <w:t xml:space="preserve"> that I do identify</w:t>
      </w:r>
      <w:r>
        <w:rPr>
          <w:rFonts w:ascii="Arial" w:hAnsi="Arial" w:cs="Arial"/>
        </w:rPr>
        <w:t xml:space="preserve"> with, it’s a</w:t>
      </w:r>
      <w:r w:rsidRPr="000064DB">
        <w:rPr>
          <w:rFonts w:ascii="Arial" w:hAnsi="Arial" w:cs="Arial"/>
        </w:rPr>
        <w:t xml:space="preserve"> term that I do like, seeing myself like using,</w:t>
      </w:r>
      <w:r>
        <w:rPr>
          <w:rFonts w:ascii="Arial" w:hAnsi="Arial" w:cs="Arial"/>
        </w:rPr>
        <w:t xml:space="preserve"> yeah. I’m getting there, it’s a</w:t>
      </w:r>
      <w:r w:rsidRPr="000064DB">
        <w:rPr>
          <w:rFonts w:ascii="Arial" w:hAnsi="Arial" w:cs="Arial"/>
        </w:rPr>
        <w:t xml:space="preserve"> process</w:t>
      </w:r>
      <w:r>
        <w:rPr>
          <w:rFonts w:ascii="Arial" w:hAnsi="Arial" w:cs="Arial"/>
        </w:rPr>
        <w:t xml:space="preserve">, [laugh sigh] (=Tyler: </w:t>
      </w:r>
      <w:proofErr w:type="spellStart"/>
      <w:r>
        <w:rPr>
          <w:rFonts w:ascii="Arial" w:hAnsi="Arial" w:cs="Arial"/>
        </w:rPr>
        <w:t>Mmm</w:t>
      </w:r>
      <w:proofErr w:type="spellEnd"/>
      <w:r>
        <w:rPr>
          <w:rFonts w:ascii="Arial" w:hAnsi="Arial" w:cs="Arial"/>
        </w:rPr>
        <w:t>). Ja.</w:t>
      </w:r>
    </w:p>
    <w:p w14:paraId="7041D52C" w14:textId="77777777" w:rsidR="00F031B5" w:rsidRPr="000064DB" w:rsidRDefault="00F031B5" w:rsidP="00F031B5">
      <w:pPr>
        <w:spacing w:after="0"/>
        <w:rPr>
          <w:rFonts w:ascii="Arial" w:hAnsi="Arial" w:cs="Arial"/>
        </w:rPr>
      </w:pPr>
    </w:p>
    <w:p w14:paraId="289BEA34"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 xml:space="preserve">Yeah. </w:t>
      </w:r>
      <w:proofErr w:type="gramStart"/>
      <w:r w:rsidRPr="000064DB">
        <w:rPr>
          <w:rFonts w:ascii="Arial" w:hAnsi="Arial" w:cs="Arial"/>
        </w:rPr>
        <w:t>So</w:t>
      </w:r>
      <w:proofErr w:type="gramEnd"/>
      <w:r w:rsidRPr="000064DB">
        <w:rPr>
          <w:rFonts w:ascii="Arial" w:hAnsi="Arial" w:cs="Arial"/>
        </w:rPr>
        <w:t xml:space="preserve"> growing up, it has been used in a derogatory way</w:t>
      </w:r>
      <w:r>
        <w:rPr>
          <w:rFonts w:ascii="Arial" w:hAnsi="Arial" w:cs="Arial"/>
        </w:rPr>
        <w:t xml:space="preserve"> (=Grace: </w:t>
      </w:r>
      <w:proofErr w:type="spellStart"/>
      <w:r>
        <w:rPr>
          <w:rFonts w:ascii="Arial" w:hAnsi="Arial" w:cs="Arial"/>
        </w:rPr>
        <w:t>Mmm</w:t>
      </w:r>
      <w:proofErr w:type="spellEnd"/>
      <w:r>
        <w:rPr>
          <w:rFonts w:ascii="Arial" w:hAnsi="Arial" w:cs="Arial"/>
        </w:rPr>
        <w:t xml:space="preserve">). </w:t>
      </w:r>
      <w:proofErr w:type="gramStart"/>
      <w:r>
        <w:rPr>
          <w:rFonts w:ascii="Arial" w:hAnsi="Arial" w:cs="Arial"/>
        </w:rPr>
        <w:t>And,</w:t>
      </w:r>
      <w:proofErr w:type="gramEnd"/>
      <w:r>
        <w:rPr>
          <w:rFonts w:ascii="Arial" w:hAnsi="Arial" w:cs="Arial"/>
        </w:rPr>
        <w:t xml:space="preserve"> n</w:t>
      </w:r>
      <w:r w:rsidRPr="000064DB">
        <w:rPr>
          <w:rFonts w:ascii="Arial" w:hAnsi="Arial" w:cs="Arial"/>
        </w:rPr>
        <w:t>ow, are you out with your family</w:t>
      </w:r>
      <w:r>
        <w:rPr>
          <w:rFonts w:ascii="Arial" w:hAnsi="Arial" w:cs="Arial"/>
        </w:rPr>
        <w:t>,</w:t>
      </w:r>
      <w:r w:rsidRPr="000064DB">
        <w:rPr>
          <w:rFonts w:ascii="Arial" w:hAnsi="Arial" w:cs="Arial"/>
        </w:rPr>
        <w:t xml:space="preserve"> and</w:t>
      </w:r>
      <w:r>
        <w:rPr>
          <w:rFonts w:ascii="Arial" w:hAnsi="Arial" w:cs="Arial"/>
        </w:rPr>
        <w:t xml:space="preserve"> (=Grace: Yeah), how is that?</w:t>
      </w:r>
      <w:r w:rsidRPr="000064DB">
        <w:rPr>
          <w:rFonts w:ascii="Arial" w:hAnsi="Arial" w:cs="Arial"/>
        </w:rPr>
        <w:t xml:space="preserve"> </w:t>
      </w:r>
    </w:p>
    <w:p w14:paraId="0074920E" w14:textId="77777777" w:rsidR="00F031B5" w:rsidRPr="000064DB" w:rsidRDefault="00F031B5" w:rsidP="00F031B5">
      <w:pPr>
        <w:spacing w:after="0"/>
        <w:rPr>
          <w:rFonts w:ascii="Arial" w:hAnsi="Arial" w:cs="Arial"/>
        </w:rPr>
      </w:pPr>
    </w:p>
    <w:p w14:paraId="1313C94D"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I can dip into a bit of that</w:t>
      </w:r>
      <w:r w:rsidRPr="000064DB">
        <w:rPr>
          <w:rFonts w:ascii="Arial" w:hAnsi="Arial" w:cs="Arial"/>
        </w:rPr>
        <w:t xml:space="preserve"> story. </w:t>
      </w:r>
      <w:r>
        <w:rPr>
          <w:rFonts w:ascii="Arial" w:hAnsi="Arial" w:cs="Arial"/>
        </w:rPr>
        <w:t>Uhm, b</w:t>
      </w:r>
      <w:r w:rsidRPr="000064DB">
        <w:rPr>
          <w:rFonts w:ascii="Arial" w:hAnsi="Arial" w:cs="Arial"/>
        </w:rPr>
        <w:t xml:space="preserve">ut yeah, so I was </w:t>
      </w:r>
      <w:proofErr w:type="gramStart"/>
      <w:r w:rsidRPr="000064DB">
        <w:rPr>
          <w:rFonts w:ascii="Arial" w:hAnsi="Arial" w:cs="Arial"/>
        </w:rPr>
        <w:t>actually outed</w:t>
      </w:r>
      <w:proofErr w:type="gramEnd"/>
      <w:r w:rsidRPr="000064DB">
        <w:rPr>
          <w:rFonts w:ascii="Arial" w:hAnsi="Arial" w:cs="Arial"/>
        </w:rPr>
        <w:t>,</w:t>
      </w:r>
      <w:r>
        <w:rPr>
          <w:rFonts w:ascii="Arial" w:hAnsi="Arial" w:cs="Arial"/>
        </w:rPr>
        <w:t xml:space="preserve"> uhm (=Tyler: Oh),</w:t>
      </w:r>
      <w:r w:rsidRPr="000064DB">
        <w:rPr>
          <w:rFonts w:ascii="Arial" w:hAnsi="Arial" w:cs="Arial"/>
        </w:rPr>
        <w:t xml:space="preserve"> still no idea who it was. But someone told my parents, I was, I think, maybe </w:t>
      </w:r>
      <w:r>
        <w:rPr>
          <w:rFonts w:ascii="Arial" w:hAnsi="Arial" w:cs="Arial"/>
        </w:rPr>
        <w:t>16, 17</w:t>
      </w:r>
      <w:r w:rsidRPr="000064DB">
        <w:rPr>
          <w:rFonts w:ascii="Arial" w:hAnsi="Arial" w:cs="Arial"/>
        </w:rPr>
        <w:t xml:space="preserve"> at the time. </w:t>
      </w:r>
      <w:r>
        <w:rPr>
          <w:rFonts w:ascii="Arial" w:hAnsi="Arial" w:cs="Arial"/>
        </w:rPr>
        <w:t>Uhm, a</w:t>
      </w:r>
      <w:r w:rsidRPr="000064DB">
        <w:rPr>
          <w:rFonts w:ascii="Arial" w:hAnsi="Arial" w:cs="Arial"/>
        </w:rPr>
        <w:t xml:space="preserve">nd </w:t>
      </w:r>
      <w:r>
        <w:rPr>
          <w:rFonts w:ascii="Arial" w:hAnsi="Arial" w:cs="Arial"/>
        </w:rPr>
        <w:t>i</w:t>
      </w:r>
      <w:r w:rsidRPr="000064DB">
        <w:rPr>
          <w:rFonts w:ascii="Arial" w:hAnsi="Arial" w:cs="Arial"/>
        </w:rPr>
        <w:t>t was not a great experience at all</w:t>
      </w:r>
      <w:r>
        <w:rPr>
          <w:rFonts w:ascii="Arial" w:hAnsi="Arial" w:cs="Arial"/>
        </w:rPr>
        <w:t xml:space="preserve"> (=Tyler: Mm-mm). Uhm, i</w:t>
      </w:r>
      <w:r w:rsidRPr="000064DB">
        <w:rPr>
          <w:rFonts w:ascii="Arial" w:hAnsi="Arial" w:cs="Arial"/>
        </w:rPr>
        <w:t xml:space="preserve">t was really, </w:t>
      </w:r>
      <w:proofErr w:type="gramStart"/>
      <w:r w:rsidRPr="000064DB">
        <w:rPr>
          <w:rFonts w:ascii="Arial" w:hAnsi="Arial" w:cs="Arial"/>
        </w:rPr>
        <w:t>really hard</w:t>
      </w:r>
      <w:proofErr w:type="gramEnd"/>
      <w:r w:rsidRPr="000064DB">
        <w:rPr>
          <w:rFonts w:ascii="Arial" w:hAnsi="Arial" w:cs="Arial"/>
        </w:rPr>
        <w:t>, because at school</w:t>
      </w:r>
      <w:r>
        <w:rPr>
          <w:rFonts w:ascii="Arial" w:hAnsi="Arial" w:cs="Arial"/>
        </w:rPr>
        <w:t xml:space="preserve"> I</w:t>
      </w:r>
      <w:r w:rsidRPr="000064DB">
        <w:rPr>
          <w:rFonts w:ascii="Arial" w:hAnsi="Arial" w:cs="Arial"/>
        </w:rPr>
        <w:t xml:space="preserve"> actually wasn't, you know, I didn't have the ch</w:t>
      </w:r>
      <w:r>
        <w:rPr>
          <w:rFonts w:ascii="Arial" w:hAnsi="Arial" w:cs="Arial"/>
        </w:rPr>
        <w:t>ance</w:t>
      </w:r>
      <w:r w:rsidRPr="000064DB">
        <w:rPr>
          <w:rFonts w:ascii="Arial" w:hAnsi="Arial" w:cs="Arial"/>
        </w:rPr>
        <w:t xml:space="preserve"> to come </w:t>
      </w:r>
      <w:r>
        <w:rPr>
          <w:rFonts w:ascii="Arial" w:hAnsi="Arial" w:cs="Arial"/>
        </w:rPr>
        <w:t>out</w:t>
      </w:r>
      <w:r w:rsidRPr="000064DB">
        <w:rPr>
          <w:rFonts w:ascii="Arial" w:hAnsi="Arial" w:cs="Arial"/>
        </w:rPr>
        <w:t xml:space="preserve"> myself either. Because I'd </w:t>
      </w:r>
      <w:r>
        <w:rPr>
          <w:rFonts w:ascii="Arial" w:hAnsi="Arial" w:cs="Arial"/>
        </w:rPr>
        <w:t>confided</w:t>
      </w:r>
      <w:r w:rsidRPr="000064DB">
        <w:rPr>
          <w:rFonts w:ascii="Arial" w:hAnsi="Arial" w:cs="Arial"/>
        </w:rPr>
        <w:t xml:space="preserve"> in </w:t>
      </w:r>
      <w:proofErr w:type="gramStart"/>
      <w:r w:rsidRPr="000064DB">
        <w:rPr>
          <w:rFonts w:ascii="Arial" w:hAnsi="Arial" w:cs="Arial"/>
        </w:rPr>
        <w:t>someone</w:t>
      </w:r>
      <w:proofErr w:type="gramEnd"/>
      <w:r w:rsidRPr="000064DB">
        <w:rPr>
          <w:rFonts w:ascii="Arial" w:hAnsi="Arial" w:cs="Arial"/>
        </w:rPr>
        <w:t xml:space="preserve"> and they</w:t>
      </w:r>
      <w:r>
        <w:rPr>
          <w:rFonts w:ascii="Arial" w:hAnsi="Arial" w:cs="Arial"/>
        </w:rPr>
        <w:t>’d</w:t>
      </w:r>
      <w:r w:rsidRPr="000064DB">
        <w:rPr>
          <w:rFonts w:ascii="Arial" w:hAnsi="Arial" w:cs="Arial"/>
        </w:rPr>
        <w:t xml:space="preserve"> let it slip to someone else</w:t>
      </w:r>
      <w:r>
        <w:rPr>
          <w:rFonts w:ascii="Arial" w:hAnsi="Arial" w:cs="Arial"/>
        </w:rPr>
        <w:t xml:space="preserve"> an</w:t>
      </w:r>
      <w:r w:rsidRPr="000064DB">
        <w:rPr>
          <w:rFonts w:ascii="Arial" w:hAnsi="Arial" w:cs="Arial"/>
        </w:rPr>
        <w:t xml:space="preserve">d then the whole school knew before I was really even comfortable with it. </w:t>
      </w:r>
      <w:proofErr w:type="spellStart"/>
      <w:r>
        <w:rPr>
          <w:rFonts w:ascii="Arial" w:hAnsi="Arial" w:cs="Arial"/>
        </w:rPr>
        <w:t>‘</w:t>
      </w:r>
      <w:proofErr w:type="gramStart"/>
      <w:r>
        <w:rPr>
          <w:rFonts w:ascii="Arial" w:hAnsi="Arial" w:cs="Arial"/>
        </w:rPr>
        <w:t>C</w:t>
      </w:r>
      <w:r w:rsidRPr="000064DB">
        <w:rPr>
          <w:rFonts w:ascii="Arial" w:hAnsi="Arial" w:cs="Arial"/>
        </w:rPr>
        <w:t>ause</w:t>
      </w:r>
      <w:proofErr w:type="spellEnd"/>
      <w:proofErr w:type="gramEnd"/>
      <w:r w:rsidRPr="000064DB">
        <w:rPr>
          <w:rFonts w:ascii="Arial" w:hAnsi="Arial" w:cs="Arial"/>
        </w:rPr>
        <w:t xml:space="preserve"> I spent a long time trying to not be like </w:t>
      </w:r>
      <w:r>
        <w:rPr>
          <w:rFonts w:ascii="Arial" w:hAnsi="Arial" w:cs="Arial"/>
        </w:rPr>
        <w:t>queer</w:t>
      </w:r>
      <w:r w:rsidRPr="000064DB">
        <w:rPr>
          <w:rFonts w:ascii="Arial" w:hAnsi="Arial" w:cs="Arial"/>
        </w:rPr>
        <w:t xml:space="preserve">, because I was like </w:t>
      </w:r>
      <w:r>
        <w:rPr>
          <w:rFonts w:ascii="Arial" w:hAnsi="Arial" w:cs="Arial"/>
        </w:rPr>
        <w:t>“</w:t>
      </w:r>
      <w:r w:rsidRPr="000064DB">
        <w:rPr>
          <w:rFonts w:ascii="Arial" w:hAnsi="Arial" w:cs="Arial"/>
        </w:rPr>
        <w:t>no</w:t>
      </w:r>
      <w:r>
        <w:rPr>
          <w:rFonts w:ascii="Arial" w:hAnsi="Arial" w:cs="Arial"/>
        </w:rPr>
        <w:t>,</w:t>
      </w:r>
      <w:r w:rsidRPr="000064DB">
        <w:rPr>
          <w:rFonts w:ascii="Arial" w:hAnsi="Arial" w:cs="Arial"/>
        </w:rPr>
        <w:t xml:space="preserve"> </w:t>
      </w:r>
      <w:r>
        <w:rPr>
          <w:rFonts w:ascii="Arial" w:hAnsi="Arial" w:cs="Arial"/>
        </w:rPr>
        <w:t>you’re a good</w:t>
      </w:r>
      <w:r w:rsidRPr="000064DB">
        <w:rPr>
          <w:rFonts w:ascii="Arial" w:hAnsi="Arial" w:cs="Arial"/>
        </w:rPr>
        <w:t xml:space="preserve"> Christian child, </w:t>
      </w:r>
      <w:r>
        <w:rPr>
          <w:rFonts w:ascii="Arial" w:hAnsi="Arial" w:cs="Arial"/>
        </w:rPr>
        <w:t>God, you can’t,</w:t>
      </w:r>
      <w:r w:rsidRPr="000064DB">
        <w:rPr>
          <w:rFonts w:ascii="Arial" w:hAnsi="Arial" w:cs="Arial"/>
        </w:rPr>
        <w:t xml:space="preserve"> </w:t>
      </w:r>
      <w:r>
        <w:rPr>
          <w:rFonts w:ascii="Arial" w:hAnsi="Arial" w:cs="Arial"/>
        </w:rPr>
        <w:t xml:space="preserve">you can’t do this” (=Tyler: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And</w:t>
      </w:r>
      <w:r w:rsidRPr="000064DB">
        <w:rPr>
          <w:rFonts w:ascii="Arial" w:hAnsi="Arial" w:cs="Arial"/>
        </w:rPr>
        <w:t xml:space="preserve"> I'm still reconciling </w:t>
      </w:r>
      <w:proofErr w:type="gramStart"/>
      <w:r w:rsidRPr="000064DB">
        <w:rPr>
          <w:rFonts w:ascii="Arial" w:hAnsi="Arial" w:cs="Arial"/>
        </w:rPr>
        <w:t>those two kind of spheres</w:t>
      </w:r>
      <w:proofErr w:type="gramEnd"/>
      <w:r w:rsidRPr="000064DB">
        <w:rPr>
          <w:rFonts w:ascii="Arial" w:hAnsi="Arial" w:cs="Arial"/>
        </w:rPr>
        <w:t xml:space="preserve"> of my life at the moment</w:t>
      </w:r>
      <w:r>
        <w:rPr>
          <w:rFonts w:ascii="Arial" w:hAnsi="Arial" w:cs="Arial"/>
        </w:rPr>
        <w:t xml:space="preserve"> (=Tyler: Mmhmm)</w:t>
      </w:r>
      <w:r w:rsidRPr="000064DB">
        <w:rPr>
          <w:rFonts w:ascii="Arial" w:hAnsi="Arial" w:cs="Arial"/>
        </w:rPr>
        <w:t xml:space="preserve">. </w:t>
      </w:r>
      <w:r>
        <w:rPr>
          <w:rFonts w:ascii="Arial" w:hAnsi="Arial" w:cs="Arial"/>
        </w:rPr>
        <w:t>Uhm, b</w:t>
      </w:r>
      <w:r w:rsidRPr="000064DB">
        <w:rPr>
          <w:rFonts w:ascii="Arial" w:hAnsi="Arial" w:cs="Arial"/>
        </w:rPr>
        <w:t xml:space="preserve">ut yeah, so at the time, </w:t>
      </w:r>
      <w:r>
        <w:rPr>
          <w:rFonts w:ascii="Arial" w:hAnsi="Arial" w:cs="Arial"/>
        </w:rPr>
        <w:t xml:space="preserve">where </w:t>
      </w:r>
      <w:r w:rsidRPr="000064DB">
        <w:rPr>
          <w:rFonts w:ascii="Arial" w:hAnsi="Arial" w:cs="Arial"/>
        </w:rPr>
        <w:t>like</w:t>
      </w:r>
      <w:r>
        <w:rPr>
          <w:rFonts w:ascii="Arial" w:hAnsi="Arial" w:cs="Arial"/>
        </w:rPr>
        <w:t>,</w:t>
      </w:r>
      <w:r w:rsidRPr="000064DB">
        <w:rPr>
          <w:rFonts w:ascii="Arial" w:hAnsi="Arial" w:cs="Arial"/>
        </w:rPr>
        <w:t xml:space="preserve"> when it came to</w:t>
      </w:r>
      <w:r>
        <w:rPr>
          <w:rFonts w:ascii="Arial" w:hAnsi="Arial" w:cs="Arial"/>
        </w:rPr>
        <w:t xml:space="preserve"> you know, </w:t>
      </w:r>
      <w:r w:rsidRPr="000064DB">
        <w:rPr>
          <w:rFonts w:ascii="Arial" w:hAnsi="Arial" w:cs="Arial"/>
        </w:rPr>
        <w:t xml:space="preserve">being </w:t>
      </w:r>
      <w:r>
        <w:rPr>
          <w:rFonts w:ascii="Arial" w:hAnsi="Arial" w:cs="Arial"/>
        </w:rPr>
        <w:t xml:space="preserve">outed to them, I literally </w:t>
      </w:r>
      <w:r w:rsidRPr="000064DB">
        <w:rPr>
          <w:rFonts w:ascii="Arial" w:hAnsi="Arial" w:cs="Arial"/>
        </w:rPr>
        <w:t>go</w:t>
      </w:r>
      <w:r>
        <w:rPr>
          <w:rFonts w:ascii="Arial" w:hAnsi="Arial" w:cs="Arial"/>
        </w:rPr>
        <w:t>t</w:t>
      </w:r>
      <w:r w:rsidRPr="000064DB">
        <w:rPr>
          <w:rFonts w:ascii="Arial" w:hAnsi="Arial" w:cs="Arial"/>
        </w:rPr>
        <w:t xml:space="preserve"> home from school one day, and </w:t>
      </w:r>
      <w:r>
        <w:rPr>
          <w:rFonts w:ascii="Arial" w:hAnsi="Arial" w:cs="Arial"/>
        </w:rPr>
        <w:t>my parents were</w:t>
      </w:r>
      <w:r w:rsidRPr="000064DB">
        <w:rPr>
          <w:rFonts w:ascii="Arial" w:hAnsi="Arial" w:cs="Arial"/>
        </w:rPr>
        <w:t xml:space="preserve"> like, </w:t>
      </w:r>
      <w:r>
        <w:rPr>
          <w:rFonts w:ascii="Arial" w:hAnsi="Arial" w:cs="Arial"/>
        </w:rPr>
        <w:t>“</w:t>
      </w:r>
      <w:r w:rsidRPr="000064DB">
        <w:rPr>
          <w:rFonts w:ascii="Arial" w:hAnsi="Arial" w:cs="Arial"/>
        </w:rPr>
        <w:t>we know</w:t>
      </w:r>
      <w:r>
        <w:rPr>
          <w:rFonts w:ascii="Arial" w:hAnsi="Arial" w:cs="Arial"/>
        </w:rPr>
        <w:t xml:space="preserve"> </w:t>
      </w:r>
      <w:r w:rsidRPr="000064DB">
        <w:rPr>
          <w:rFonts w:ascii="Arial" w:hAnsi="Arial" w:cs="Arial"/>
        </w:rPr>
        <w:t>things</w:t>
      </w:r>
      <w:r>
        <w:rPr>
          <w:rFonts w:ascii="Arial" w:hAnsi="Arial" w:cs="Arial"/>
        </w:rPr>
        <w:t>,</w:t>
      </w:r>
      <w:r w:rsidRPr="000064DB">
        <w:rPr>
          <w:rFonts w:ascii="Arial" w:hAnsi="Arial" w:cs="Arial"/>
        </w:rPr>
        <w:t xml:space="preserve"> like you better come </w:t>
      </w:r>
      <w:r>
        <w:rPr>
          <w:rFonts w:ascii="Arial" w:hAnsi="Arial" w:cs="Arial"/>
        </w:rPr>
        <w:t>clean</w:t>
      </w:r>
      <w:r w:rsidRPr="000064DB">
        <w:rPr>
          <w:rFonts w:ascii="Arial" w:hAnsi="Arial" w:cs="Arial"/>
        </w:rPr>
        <w:t xml:space="preserve"> now</w:t>
      </w:r>
      <w:r>
        <w:rPr>
          <w:rFonts w:ascii="Arial" w:hAnsi="Arial" w:cs="Arial"/>
        </w:rPr>
        <w:t>”</w:t>
      </w:r>
      <w:r w:rsidRPr="000064DB">
        <w:rPr>
          <w:rFonts w:ascii="Arial" w:hAnsi="Arial" w:cs="Arial"/>
        </w:rPr>
        <w:t>. And I wasn't really given an option</w:t>
      </w:r>
      <w:r>
        <w:rPr>
          <w:rFonts w:ascii="Arial" w:hAnsi="Arial" w:cs="Arial"/>
        </w:rPr>
        <w:t>, uhm, and lowkey still have some</w:t>
      </w:r>
      <w:r w:rsidRPr="000064DB">
        <w:rPr>
          <w:rFonts w:ascii="Arial" w:hAnsi="Arial" w:cs="Arial"/>
        </w:rPr>
        <w:t xml:space="preserve"> t</w:t>
      </w:r>
      <w:r>
        <w:rPr>
          <w:rFonts w:ascii="Arial" w:hAnsi="Arial" w:cs="Arial"/>
        </w:rPr>
        <w:t>rus</w:t>
      </w:r>
      <w:r w:rsidRPr="000064DB">
        <w:rPr>
          <w:rFonts w:ascii="Arial" w:hAnsi="Arial" w:cs="Arial"/>
        </w:rPr>
        <w:t xml:space="preserve">t issues, because they didn't tell me </w:t>
      </w:r>
      <w:r>
        <w:rPr>
          <w:rFonts w:ascii="Arial" w:hAnsi="Arial" w:cs="Arial"/>
        </w:rPr>
        <w:t>who</w:t>
      </w:r>
      <w:r w:rsidRPr="000064DB">
        <w:rPr>
          <w:rFonts w:ascii="Arial" w:hAnsi="Arial" w:cs="Arial"/>
        </w:rPr>
        <w:t xml:space="preserve"> told them, but I'</w:t>
      </w:r>
      <w:r>
        <w:rPr>
          <w:rFonts w:ascii="Arial" w:hAnsi="Arial" w:cs="Arial"/>
        </w:rPr>
        <w:t>d</w:t>
      </w:r>
      <w:r w:rsidRPr="000064DB">
        <w:rPr>
          <w:rFonts w:ascii="Arial" w:hAnsi="Arial" w:cs="Arial"/>
        </w:rPr>
        <w:t xml:space="preserve"> been out of school for a </w:t>
      </w:r>
      <w:proofErr w:type="gramStart"/>
      <w:r w:rsidRPr="000064DB">
        <w:rPr>
          <w:rFonts w:ascii="Arial" w:hAnsi="Arial" w:cs="Arial"/>
        </w:rPr>
        <w:t>while</w:t>
      </w:r>
      <w:proofErr w:type="gramEnd"/>
      <w:r>
        <w:rPr>
          <w:rFonts w:ascii="Arial" w:hAnsi="Arial" w:cs="Arial"/>
        </w:rPr>
        <w:t xml:space="preserve"> s</w:t>
      </w:r>
      <w:r w:rsidRPr="000064DB">
        <w:rPr>
          <w:rFonts w:ascii="Arial" w:hAnsi="Arial" w:cs="Arial"/>
        </w:rPr>
        <w:t>o</w:t>
      </w:r>
      <w:r>
        <w:rPr>
          <w:rFonts w:ascii="Arial" w:hAnsi="Arial" w:cs="Arial"/>
        </w:rPr>
        <w:t xml:space="preserve"> it</w:t>
      </w:r>
      <w:r w:rsidRPr="000064DB">
        <w:rPr>
          <w:rFonts w:ascii="Arial" w:hAnsi="Arial" w:cs="Arial"/>
        </w:rPr>
        <w:t xml:space="preserve"> was</w:t>
      </w:r>
      <w:r>
        <w:rPr>
          <w:rFonts w:ascii="Arial" w:hAnsi="Arial" w:cs="Arial"/>
        </w:rPr>
        <w:t>n’t l</w:t>
      </w:r>
      <w:r w:rsidRPr="000064DB">
        <w:rPr>
          <w:rFonts w:ascii="Arial" w:hAnsi="Arial" w:cs="Arial"/>
        </w:rPr>
        <w:t>ike,</w:t>
      </w:r>
      <w:r>
        <w:rPr>
          <w:rFonts w:ascii="Arial" w:hAnsi="Arial" w:cs="Arial"/>
        </w:rPr>
        <w:t xml:space="preserve"> it was a</w:t>
      </w:r>
      <w:r w:rsidRPr="000064DB">
        <w:rPr>
          <w:rFonts w:ascii="Arial" w:hAnsi="Arial" w:cs="Arial"/>
        </w:rPr>
        <w:t xml:space="preserve"> state secre</w:t>
      </w:r>
      <w:r>
        <w:rPr>
          <w:rFonts w:ascii="Arial" w:hAnsi="Arial" w:cs="Arial"/>
        </w:rPr>
        <w:t>t. Uhm, a</w:t>
      </w:r>
      <w:r w:rsidRPr="000064DB">
        <w:rPr>
          <w:rFonts w:ascii="Arial" w:hAnsi="Arial" w:cs="Arial"/>
        </w:rPr>
        <w:t>nd I felt like at that time, the one thing I remember feeling was just so powerless, because, you know, coming out is a</w:t>
      </w:r>
      <w:r>
        <w:rPr>
          <w:rFonts w:ascii="Arial" w:hAnsi="Arial" w:cs="Arial"/>
        </w:rPr>
        <w:t>, is a</w:t>
      </w:r>
      <w:r w:rsidRPr="000064DB">
        <w:rPr>
          <w:rFonts w:ascii="Arial" w:hAnsi="Arial" w:cs="Arial"/>
        </w:rPr>
        <w:t xml:space="preserve"> big deal. And I wasn't ready to do that </w:t>
      </w:r>
      <w:r>
        <w:rPr>
          <w:rFonts w:ascii="Arial" w:hAnsi="Arial" w:cs="Arial"/>
        </w:rPr>
        <w:t>with</w:t>
      </w:r>
      <w:r w:rsidRPr="000064DB">
        <w:rPr>
          <w:rFonts w:ascii="Arial" w:hAnsi="Arial" w:cs="Arial"/>
        </w:rPr>
        <w:t xml:space="preserve"> the</w:t>
      </w:r>
      <w:r>
        <w:rPr>
          <w:rFonts w:ascii="Arial" w:hAnsi="Arial" w:cs="Arial"/>
        </w:rPr>
        <w:t>m</w:t>
      </w:r>
      <w:r w:rsidRPr="000064DB">
        <w:rPr>
          <w:rFonts w:ascii="Arial" w:hAnsi="Arial" w:cs="Arial"/>
        </w:rPr>
        <w:t xml:space="preserve"> because I knew how they'd react. And that's exactly what they did. </w:t>
      </w:r>
      <w:r>
        <w:rPr>
          <w:rFonts w:ascii="Arial" w:hAnsi="Arial" w:cs="Arial"/>
        </w:rPr>
        <w:t>Uhm, [laugh sigh], a</w:t>
      </w:r>
      <w:r w:rsidRPr="000064DB">
        <w:rPr>
          <w:rFonts w:ascii="Arial" w:hAnsi="Arial" w:cs="Arial"/>
        </w:rPr>
        <w:t>nd, like having that choice, you know, taken away from me, it was</w:t>
      </w:r>
      <w:r>
        <w:rPr>
          <w:rFonts w:ascii="Arial" w:hAnsi="Arial" w:cs="Arial"/>
        </w:rPr>
        <w:t>, it was</w:t>
      </w:r>
      <w:r w:rsidRPr="000064DB">
        <w:rPr>
          <w:rFonts w:ascii="Arial" w:hAnsi="Arial" w:cs="Arial"/>
        </w:rPr>
        <w:t xml:space="preserve"> not it</w:t>
      </w:r>
      <w:r>
        <w:rPr>
          <w:rFonts w:ascii="Arial" w:hAnsi="Arial" w:cs="Arial"/>
        </w:rPr>
        <w:t>, [laugh sigh] (=Tyler: Yeah)</w:t>
      </w:r>
      <w:r w:rsidRPr="000064DB">
        <w:rPr>
          <w:rFonts w:ascii="Arial" w:hAnsi="Arial" w:cs="Arial"/>
        </w:rPr>
        <w:t>.</w:t>
      </w:r>
      <w:r>
        <w:rPr>
          <w:rFonts w:ascii="Arial" w:hAnsi="Arial" w:cs="Arial"/>
        </w:rPr>
        <w:t xml:space="preserve"> Uhm, b</w:t>
      </w:r>
      <w:r w:rsidRPr="000064DB">
        <w:rPr>
          <w:rFonts w:ascii="Arial" w:hAnsi="Arial" w:cs="Arial"/>
        </w:rPr>
        <w:t>ut after that happened,</w:t>
      </w:r>
      <w:r>
        <w:rPr>
          <w:rFonts w:ascii="Arial" w:hAnsi="Arial" w:cs="Arial"/>
        </w:rPr>
        <w:t xml:space="preserve"> uhm, </w:t>
      </w:r>
      <w:r w:rsidRPr="000064DB">
        <w:rPr>
          <w:rFonts w:ascii="Arial" w:hAnsi="Arial" w:cs="Arial"/>
        </w:rPr>
        <w:t>it was just kind of this thing that we didn't really speak about for a while because it was just easier</w:t>
      </w:r>
      <w:r>
        <w:rPr>
          <w:rFonts w:ascii="Arial" w:hAnsi="Arial" w:cs="Arial"/>
        </w:rPr>
        <w:t>,</w:t>
      </w:r>
      <w:r w:rsidRPr="000064DB">
        <w:rPr>
          <w:rFonts w:ascii="Arial" w:hAnsi="Arial" w:cs="Arial"/>
        </w:rPr>
        <w:t xml:space="preserve"> I think</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t just became</w:t>
      </w:r>
      <w:r>
        <w:rPr>
          <w:rFonts w:ascii="Arial" w:hAnsi="Arial" w:cs="Arial"/>
        </w:rPr>
        <w:t xml:space="preserve"> this</w:t>
      </w:r>
      <w:r w:rsidRPr="000064DB">
        <w:rPr>
          <w:rFonts w:ascii="Arial" w:hAnsi="Arial" w:cs="Arial"/>
        </w:rPr>
        <w:t xml:space="preserve"> thing</w:t>
      </w:r>
      <w:r>
        <w:rPr>
          <w:rFonts w:ascii="Arial" w:hAnsi="Arial" w:cs="Arial"/>
        </w:rPr>
        <w:t>, this</w:t>
      </w:r>
      <w:r w:rsidRPr="000064DB">
        <w:rPr>
          <w:rFonts w:ascii="Arial" w:hAnsi="Arial" w:cs="Arial"/>
        </w:rPr>
        <w:t xml:space="preserve"> elephant in the room.</w:t>
      </w:r>
      <w:r>
        <w:rPr>
          <w:rFonts w:ascii="Arial" w:hAnsi="Arial" w:cs="Arial"/>
        </w:rPr>
        <w:t xml:space="preserve"> Uhm, b</w:t>
      </w:r>
      <w:r w:rsidRPr="000064DB">
        <w:rPr>
          <w:rFonts w:ascii="Arial" w:hAnsi="Arial" w:cs="Arial"/>
        </w:rPr>
        <w:t>ecause I still wanted to be a Christian</w:t>
      </w:r>
      <w:r>
        <w:rPr>
          <w:rFonts w:ascii="Arial" w:hAnsi="Arial" w:cs="Arial"/>
        </w:rPr>
        <w:t xml:space="preserve"> and m</w:t>
      </w:r>
      <w:r w:rsidRPr="000064DB">
        <w:rPr>
          <w:rFonts w:ascii="Arial" w:hAnsi="Arial" w:cs="Arial"/>
        </w:rPr>
        <w:t xml:space="preserve">y parents were like, </w:t>
      </w:r>
      <w:r>
        <w:rPr>
          <w:rFonts w:ascii="Arial" w:hAnsi="Arial" w:cs="Arial"/>
        </w:rPr>
        <w:t>“</w:t>
      </w:r>
      <w:r w:rsidRPr="000064DB">
        <w:rPr>
          <w:rFonts w:ascii="Arial" w:hAnsi="Arial" w:cs="Arial"/>
        </w:rPr>
        <w:t>no,</w:t>
      </w:r>
      <w:r>
        <w:rPr>
          <w:rFonts w:ascii="Arial" w:hAnsi="Arial" w:cs="Arial"/>
        </w:rPr>
        <w:t xml:space="preserve"> you can’t be both” (=Tyler: Wow)</w:t>
      </w:r>
      <w:r w:rsidRPr="000064DB">
        <w:rPr>
          <w:rFonts w:ascii="Arial" w:hAnsi="Arial" w:cs="Arial"/>
        </w:rPr>
        <w:t>. And so</w:t>
      </w:r>
      <w:r>
        <w:rPr>
          <w:rFonts w:ascii="Arial" w:hAnsi="Arial" w:cs="Arial"/>
        </w:rPr>
        <w:t>, uh,</w:t>
      </w:r>
      <w:r w:rsidRPr="000064DB">
        <w:rPr>
          <w:rFonts w:ascii="Arial" w:hAnsi="Arial" w:cs="Arial"/>
        </w:rPr>
        <w:t xml:space="preserve"> there were a couple of things that I could go into</w:t>
      </w:r>
      <w:r>
        <w:rPr>
          <w:rFonts w:ascii="Arial" w:hAnsi="Arial" w:cs="Arial"/>
        </w:rPr>
        <w:t>,</w:t>
      </w:r>
      <w:r w:rsidRPr="000064DB">
        <w:rPr>
          <w:rFonts w:ascii="Arial" w:hAnsi="Arial" w:cs="Arial"/>
        </w:rPr>
        <w:t xml:space="preserve"> like it wasn't a good time the</w:t>
      </w:r>
      <w:r>
        <w:rPr>
          <w:rFonts w:ascii="Arial" w:hAnsi="Arial" w:cs="Arial"/>
        </w:rPr>
        <w:t>re.</w:t>
      </w:r>
      <w:r w:rsidRPr="000064DB">
        <w:rPr>
          <w:rFonts w:ascii="Arial" w:hAnsi="Arial" w:cs="Arial"/>
        </w:rPr>
        <w:t xml:space="preserve"> I served on the church </w:t>
      </w:r>
      <w:proofErr w:type="gramStart"/>
      <w:r w:rsidRPr="000064DB">
        <w:rPr>
          <w:rFonts w:ascii="Arial" w:hAnsi="Arial" w:cs="Arial"/>
        </w:rPr>
        <w:t>band</w:t>
      </w:r>
      <w:proofErr w:type="gramEnd"/>
      <w:r w:rsidRPr="000064DB">
        <w:rPr>
          <w:rFonts w:ascii="Arial" w:hAnsi="Arial" w:cs="Arial"/>
        </w:rPr>
        <w:t xml:space="preserve"> </w:t>
      </w:r>
      <w:r>
        <w:rPr>
          <w:rFonts w:ascii="Arial" w:hAnsi="Arial" w:cs="Arial"/>
        </w:rPr>
        <w:t>and I played piano there</w:t>
      </w:r>
      <w:r w:rsidRPr="000064DB">
        <w:rPr>
          <w:rFonts w:ascii="Arial" w:hAnsi="Arial" w:cs="Arial"/>
        </w:rPr>
        <w:t xml:space="preserve"> for a couple years and they made me quit because you know, </w:t>
      </w:r>
      <w:r>
        <w:rPr>
          <w:rFonts w:ascii="Arial" w:hAnsi="Arial" w:cs="Arial"/>
        </w:rPr>
        <w:t>I</w:t>
      </w:r>
      <w:r w:rsidRPr="000064DB">
        <w:rPr>
          <w:rFonts w:ascii="Arial" w:hAnsi="Arial" w:cs="Arial"/>
        </w:rPr>
        <w:t xml:space="preserve"> wasn't a</w:t>
      </w:r>
      <w:r>
        <w:rPr>
          <w:rFonts w:ascii="Arial" w:hAnsi="Arial" w:cs="Arial"/>
        </w:rPr>
        <w:t>, a</w:t>
      </w:r>
      <w:r w:rsidRPr="000064DB">
        <w:rPr>
          <w:rFonts w:ascii="Arial" w:hAnsi="Arial" w:cs="Arial"/>
        </w:rPr>
        <w:t xml:space="preserve"> good enough Christian basically</w:t>
      </w:r>
      <w:r>
        <w:rPr>
          <w:rFonts w:ascii="Arial" w:hAnsi="Arial" w:cs="Arial"/>
        </w:rPr>
        <w:t xml:space="preserve"> (=Tyler: Wow)</w:t>
      </w:r>
      <w:r w:rsidRPr="000064DB">
        <w:rPr>
          <w:rFonts w:ascii="Arial" w:hAnsi="Arial" w:cs="Arial"/>
        </w:rPr>
        <w:t xml:space="preserve">. </w:t>
      </w:r>
      <w:r>
        <w:rPr>
          <w:rFonts w:ascii="Arial" w:hAnsi="Arial" w:cs="Arial"/>
        </w:rPr>
        <w:t>Uhm, a</w:t>
      </w:r>
      <w:r w:rsidRPr="000064DB">
        <w:rPr>
          <w:rFonts w:ascii="Arial" w:hAnsi="Arial" w:cs="Arial"/>
        </w:rPr>
        <w:t>nd</w:t>
      </w:r>
      <w:r>
        <w:rPr>
          <w:rFonts w:ascii="Arial" w:hAnsi="Arial" w:cs="Arial"/>
        </w:rPr>
        <w:t xml:space="preserve"> (=Tyler: </w:t>
      </w:r>
      <w:proofErr w:type="spellStart"/>
      <w:r>
        <w:rPr>
          <w:rFonts w:ascii="Arial" w:hAnsi="Arial" w:cs="Arial"/>
          <w:i/>
          <w:iCs/>
        </w:rPr>
        <w:t>Shoh</w:t>
      </w:r>
      <w:proofErr w:type="spellEnd"/>
      <w:r>
        <w:rPr>
          <w:rFonts w:ascii="Arial" w:hAnsi="Arial" w:cs="Arial"/>
        </w:rPr>
        <w:t>)</w:t>
      </w:r>
      <w:r w:rsidRPr="000064DB">
        <w:rPr>
          <w:rFonts w:ascii="Arial" w:hAnsi="Arial" w:cs="Arial"/>
        </w:rPr>
        <w:t xml:space="preserve"> it was all you know, in a very</w:t>
      </w:r>
      <w:r>
        <w:rPr>
          <w:rFonts w:ascii="Arial" w:hAnsi="Arial" w:cs="Arial"/>
        </w:rPr>
        <w:t xml:space="preserve"> righteous name of “t</w:t>
      </w:r>
      <w:r w:rsidRPr="000064DB">
        <w:rPr>
          <w:rFonts w:ascii="Arial" w:hAnsi="Arial" w:cs="Arial"/>
        </w:rPr>
        <w:t xml:space="preserve">his is how we do </w:t>
      </w:r>
      <w:proofErr w:type="gramStart"/>
      <w:r w:rsidRPr="000064DB">
        <w:rPr>
          <w:rFonts w:ascii="Arial" w:hAnsi="Arial" w:cs="Arial"/>
        </w:rPr>
        <w:t>things</w:t>
      </w:r>
      <w:proofErr w:type="gramEnd"/>
      <w:r w:rsidRPr="000064DB">
        <w:rPr>
          <w:rFonts w:ascii="Arial" w:hAnsi="Arial" w:cs="Arial"/>
        </w:rPr>
        <w:t xml:space="preserve"> and you understand right</w:t>
      </w:r>
      <w:r>
        <w:rPr>
          <w:rFonts w:ascii="Arial" w:hAnsi="Arial" w:cs="Arial"/>
        </w:rPr>
        <w:t xml:space="preserve">?” </w:t>
      </w:r>
      <w:proofErr w:type="gramStart"/>
      <w:r>
        <w:rPr>
          <w:rFonts w:ascii="Arial" w:hAnsi="Arial" w:cs="Arial"/>
        </w:rPr>
        <w:t>So</w:t>
      </w:r>
      <w:proofErr w:type="gramEnd"/>
      <w:r>
        <w:rPr>
          <w:rFonts w:ascii="Arial" w:hAnsi="Arial" w:cs="Arial"/>
        </w:rPr>
        <w:t xml:space="preserve"> </w:t>
      </w:r>
      <w:r w:rsidRPr="000064DB">
        <w:rPr>
          <w:rFonts w:ascii="Arial" w:hAnsi="Arial" w:cs="Arial"/>
        </w:rPr>
        <w:t>I'm like</w:t>
      </w:r>
      <w:r>
        <w:rPr>
          <w:rFonts w:ascii="Arial" w:hAnsi="Arial" w:cs="Arial"/>
        </w:rPr>
        <w:t xml:space="preserve">, </w:t>
      </w:r>
      <w:proofErr w:type="spellStart"/>
      <w:r w:rsidRPr="00C14A6C">
        <w:rPr>
          <w:rFonts w:ascii="Arial" w:hAnsi="Arial" w:cs="Arial"/>
          <w:i/>
          <w:iCs/>
        </w:rPr>
        <w:t>mmph</w:t>
      </w:r>
      <w:proofErr w:type="spellEnd"/>
      <w:r>
        <w:rPr>
          <w:rFonts w:ascii="Arial" w:hAnsi="Arial" w:cs="Arial"/>
        </w:rPr>
        <w:t>… Uhm, a</w:t>
      </w:r>
      <w:r w:rsidRPr="000064DB">
        <w:rPr>
          <w:rFonts w:ascii="Arial" w:hAnsi="Arial" w:cs="Arial"/>
        </w:rPr>
        <w:t>nd so</w:t>
      </w:r>
      <w:r>
        <w:rPr>
          <w:rFonts w:ascii="Arial" w:hAnsi="Arial" w:cs="Arial"/>
        </w:rPr>
        <w:t>, [sigh],</w:t>
      </w:r>
      <w:r w:rsidRPr="000064DB">
        <w:rPr>
          <w:rFonts w:ascii="Arial" w:hAnsi="Arial" w:cs="Arial"/>
        </w:rPr>
        <w:t xml:space="preserve"> yeah, coming </w:t>
      </w:r>
      <w:r>
        <w:rPr>
          <w:rFonts w:ascii="Arial" w:hAnsi="Arial" w:cs="Arial"/>
        </w:rPr>
        <w:t>out</w:t>
      </w:r>
      <w:r w:rsidRPr="000064DB">
        <w:rPr>
          <w:rFonts w:ascii="Arial" w:hAnsi="Arial" w:cs="Arial"/>
        </w:rPr>
        <w:t xml:space="preserve"> was not it</w:t>
      </w:r>
      <w:r>
        <w:rPr>
          <w:rFonts w:ascii="Arial" w:hAnsi="Arial" w:cs="Arial"/>
        </w:rPr>
        <w:t>,</w:t>
      </w:r>
      <w:r w:rsidRPr="000064DB">
        <w:rPr>
          <w:rFonts w:ascii="Arial" w:hAnsi="Arial" w:cs="Arial"/>
        </w:rPr>
        <w:t xml:space="preserve"> but later on that year</w:t>
      </w:r>
      <w:r>
        <w:rPr>
          <w:rFonts w:ascii="Arial" w:hAnsi="Arial" w:cs="Arial"/>
        </w:rPr>
        <w:t>, uhm,</w:t>
      </w:r>
      <w:r w:rsidRPr="000064DB">
        <w:rPr>
          <w:rFonts w:ascii="Arial" w:hAnsi="Arial" w:cs="Arial"/>
        </w:rPr>
        <w:t xml:space="preserve"> I started dating my current girlfriend and I</w:t>
      </w:r>
      <w:r>
        <w:rPr>
          <w:rFonts w:ascii="Arial" w:hAnsi="Arial" w:cs="Arial"/>
        </w:rPr>
        <w:t>’ve</w:t>
      </w:r>
      <w:r w:rsidRPr="000064DB">
        <w:rPr>
          <w:rFonts w:ascii="Arial" w:hAnsi="Arial" w:cs="Arial"/>
        </w:rPr>
        <w:t xml:space="preserve"> made some bad decisions. T</w:t>
      </w:r>
      <w:r>
        <w:rPr>
          <w:rFonts w:ascii="Arial" w:hAnsi="Arial" w:cs="Arial"/>
        </w:rPr>
        <w:t>hey, when she was just a friend and they walked in on us, it was not it, and</w:t>
      </w:r>
      <w:r w:rsidRPr="000064DB">
        <w:rPr>
          <w:rFonts w:ascii="Arial" w:hAnsi="Arial" w:cs="Arial"/>
        </w:rPr>
        <w:t xml:space="preserve"> it was even worse from there. </w:t>
      </w:r>
      <w:r>
        <w:rPr>
          <w:rFonts w:ascii="Arial" w:hAnsi="Arial" w:cs="Arial"/>
        </w:rPr>
        <w:t>Uhm, a</w:t>
      </w:r>
      <w:r w:rsidRPr="000064DB">
        <w:rPr>
          <w:rFonts w:ascii="Arial" w:hAnsi="Arial" w:cs="Arial"/>
        </w:rPr>
        <w:t>nd so</w:t>
      </w:r>
      <w:r>
        <w:rPr>
          <w:rFonts w:ascii="Arial" w:hAnsi="Arial" w:cs="Arial"/>
        </w:rPr>
        <w:t>,</w:t>
      </w:r>
      <w:r w:rsidRPr="000064DB">
        <w:rPr>
          <w:rFonts w:ascii="Arial" w:hAnsi="Arial" w:cs="Arial"/>
        </w:rPr>
        <w:t xml:space="preserve"> that whole, like,</w:t>
      </w:r>
      <w:r>
        <w:rPr>
          <w:rFonts w:ascii="Arial" w:hAnsi="Arial" w:cs="Arial"/>
        </w:rPr>
        <w:t xml:space="preserve"> [sigh],</w:t>
      </w:r>
      <w:r w:rsidRPr="000064DB">
        <w:rPr>
          <w:rFonts w:ascii="Arial" w:hAnsi="Arial" w:cs="Arial"/>
        </w:rPr>
        <w:t xml:space="preserve"> coming out, and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it was very much never on my terms</w:t>
      </w:r>
      <w:r>
        <w:rPr>
          <w:rFonts w:ascii="Arial" w:hAnsi="Arial" w:cs="Arial"/>
        </w:rPr>
        <w:t xml:space="preserve"> (=Tyler: </w:t>
      </w:r>
      <w:proofErr w:type="spellStart"/>
      <w:r>
        <w:rPr>
          <w:rFonts w:ascii="Arial" w:hAnsi="Arial" w:cs="Arial"/>
        </w:rPr>
        <w:t>Mmm</w:t>
      </w:r>
      <w:proofErr w:type="spellEnd"/>
      <w:r>
        <w:rPr>
          <w:rFonts w:ascii="Arial" w:hAnsi="Arial" w:cs="Arial"/>
        </w:rPr>
        <w:t>) [Violet nods]</w:t>
      </w:r>
      <w:r w:rsidRPr="000064DB">
        <w:rPr>
          <w:rFonts w:ascii="Arial" w:hAnsi="Arial" w:cs="Arial"/>
        </w:rPr>
        <w:t xml:space="preserve">. And it's, it's been </w:t>
      </w:r>
      <w:proofErr w:type="gramStart"/>
      <w:r w:rsidRPr="000064DB">
        <w:rPr>
          <w:rFonts w:ascii="Arial" w:hAnsi="Arial" w:cs="Arial"/>
        </w:rPr>
        <w:t>really nice</w:t>
      </w:r>
      <w:proofErr w:type="gramEnd"/>
      <w:r w:rsidRPr="000064DB">
        <w:rPr>
          <w:rFonts w:ascii="Arial" w:hAnsi="Arial" w:cs="Arial"/>
        </w:rPr>
        <w:t xml:space="preserve">, like being a new space, </w:t>
      </w:r>
      <w:r>
        <w:rPr>
          <w:rFonts w:ascii="Arial" w:hAnsi="Arial" w:cs="Arial"/>
        </w:rPr>
        <w:t>uhm, this year</w:t>
      </w:r>
      <w:r w:rsidRPr="000064DB">
        <w:rPr>
          <w:rFonts w:ascii="Arial" w:hAnsi="Arial" w:cs="Arial"/>
        </w:rPr>
        <w:t xml:space="preserve"> being able to do that</w:t>
      </w:r>
      <w:r>
        <w:rPr>
          <w:rFonts w:ascii="Arial" w:hAnsi="Arial" w:cs="Arial"/>
        </w:rPr>
        <w:t>. L</w:t>
      </w:r>
      <w:r w:rsidRPr="000064DB">
        <w:rPr>
          <w:rFonts w:ascii="Arial" w:hAnsi="Arial" w:cs="Arial"/>
        </w:rPr>
        <w:t xml:space="preserve">ike </w:t>
      </w:r>
      <w:proofErr w:type="gramStart"/>
      <w:r w:rsidRPr="000064DB">
        <w:rPr>
          <w:rFonts w:ascii="Arial" w:hAnsi="Arial" w:cs="Arial"/>
        </w:rPr>
        <w:t>actually choose</w:t>
      </w:r>
      <w:proofErr w:type="gramEnd"/>
      <w:r w:rsidRPr="000064DB">
        <w:rPr>
          <w:rFonts w:ascii="Arial" w:hAnsi="Arial" w:cs="Arial"/>
        </w:rPr>
        <w:t xml:space="preserve"> when I'm </w:t>
      </w:r>
      <w:proofErr w:type="spellStart"/>
      <w:r w:rsidRPr="000064DB">
        <w:rPr>
          <w:rFonts w:ascii="Arial" w:hAnsi="Arial" w:cs="Arial"/>
        </w:rPr>
        <w:t>gonna</w:t>
      </w:r>
      <w:proofErr w:type="spellEnd"/>
      <w:r w:rsidRPr="000064DB">
        <w:rPr>
          <w:rFonts w:ascii="Arial" w:hAnsi="Arial" w:cs="Arial"/>
        </w:rPr>
        <w:t>, you know, like when I'm actually comfortable with</w:t>
      </w:r>
      <w:r>
        <w:rPr>
          <w:rFonts w:ascii="Arial" w:hAnsi="Arial" w:cs="Arial"/>
        </w:rPr>
        <w:t xml:space="preserve"> </w:t>
      </w:r>
      <w:r>
        <w:rPr>
          <w:rFonts w:ascii="Arial" w:hAnsi="Arial" w:cs="Arial"/>
        </w:rPr>
        <w:lastRenderedPageBreak/>
        <w:t>a</w:t>
      </w:r>
      <w:r w:rsidRPr="000064DB">
        <w:rPr>
          <w:rFonts w:ascii="Arial" w:hAnsi="Arial" w:cs="Arial"/>
        </w:rPr>
        <w:t xml:space="preserve"> person or </w:t>
      </w:r>
      <w:r>
        <w:rPr>
          <w:rFonts w:ascii="Arial" w:hAnsi="Arial" w:cs="Arial"/>
        </w:rPr>
        <w:t>a</w:t>
      </w:r>
      <w:r w:rsidRPr="000064DB">
        <w:rPr>
          <w:rFonts w:ascii="Arial" w:hAnsi="Arial" w:cs="Arial"/>
        </w:rPr>
        <w:t xml:space="preserve"> group to be like, </w:t>
      </w:r>
      <w:r>
        <w:rPr>
          <w:rFonts w:ascii="Arial" w:hAnsi="Arial" w:cs="Arial"/>
        </w:rPr>
        <w:t>“</w:t>
      </w:r>
      <w:r w:rsidRPr="000064DB">
        <w:rPr>
          <w:rFonts w:ascii="Arial" w:hAnsi="Arial" w:cs="Arial"/>
        </w:rPr>
        <w:t>Hey,</w:t>
      </w:r>
      <w:r>
        <w:rPr>
          <w:rFonts w:ascii="Arial" w:hAnsi="Arial" w:cs="Arial"/>
        </w:rPr>
        <w:t xml:space="preserve"> I’m queer”, [laugh sigh],</w:t>
      </w:r>
      <w:r w:rsidRPr="000064DB">
        <w:rPr>
          <w:rFonts w:ascii="Arial" w:hAnsi="Arial" w:cs="Arial"/>
        </w:rPr>
        <w:t xml:space="preserve"> you know</w:t>
      </w:r>
      <w:r>
        <w:rPr>
          <w:rFonts w:ascii="Arial" w:hAnsi="Arial" w:cs="Arial"/>
        </w:rPr>
        <w:t xml:space="preserve">? Uhm, what is the original, was there </w:t>
      </w:r>
      <w:r w:rsidRPr="000064DB">
        <w:rPr>
          <w:rFonts w:ascii="Arial" w:hAnsi="Arial" w:cs="Arial"/>
        </w:rPr>
        <w:t>a second part</w:t>
      </w:r>
      <w:r>
        <w:rPr>
          <w:rFonts w:ascii="Arial" w:hAnsi="Arial" w:cs="Arial"/>
        </w:rPr>
        <w:t xml:space="preserve"> to your question or</w:t>
      </w:r>
      <w:r w:rsidRPr="000064DB">
        <w:rPr>
          <w:rFonts w:ascii="Arial" w:hAnsi="Arial" w:cs="Arial"/>
        </w:rPr>
        <w:t>?</w:t>
      </w:r>
    </w:p>
    <w:p w14:paraId="791E5ADF" w14:textId="77777777" w:rsidR="00F031B5" w:rsidRPr="000064DB" w:rsidRDefault="00F031B5" w:rsidP="00F031B5">
      <w:pPr>
        <w:spacing w:after="0"/>
        <w:rPr>
          <w:rFonts w:ascii="Arial" w:hAnsi="Arial" w:cs="Arial"/>
        </w:rPr>
      </w:pPr>
    </w:p>
    <w:p w14:paraId="1C9128CB" w14:textId="77777777" w:rsidR="00F031B5" w:rsidRPr="00C14A6C" w:rsidRDefault="00F031B5" w:rsidP="00F031B5">
      <w:pPr>
        <w:spacing w:after="0"/>
        <w:rPr>
          <w:rFonts w:ascii="Arial" w:hAnsi="Arial" w:cs="Arial"/>
          <w:bCs/>
        </w:rPr>
      </w:pPr>
      <w:r w:rsidRPr="000064DB">
        <w:rPr>
          <w:rFonts w:ascii="Arial" w:hAnsi="Arial" w:cs="Arial"/>
          <w:b/>
        </w:rPr>
        <w:t>Tyler</w:t>
      </w:r>
      <w:r>
        <w:rPr>
          <w:rFonts w:ascii="Arial" w:hAnsi="Arial" w:cs="Arial"/>
          <w:b/>
        </w:rPr>
        <w:t xml:space="preserve">: </w:t>
      </w:r>
      <w:r>
        <w:rPr>
          <w:rFonts w:ascii="Arial" w:hAnsi="Arial" w:cs="Arial"/>
          <w:bCs/>
        </w:rPr>
        <w:t xml:space="preserve">No, that’s fine (=Grace: Does that-?) Yeah. </w:t>
      </w:r>
    </w:p>
    <w:p w14:paraId="07D6B4B6" w14:textId="77777777" w:rsidR="00F031B5" w:rsidRPr="000064DB" w:rsidRDefault="00F031B5" w:rsidP="00F031B5">
      <w:pPr>
        <w:spacing w:after="0"/>
        <w:rPr>
          <w:rFonts w:ascii="Arial" w:hAnsi="Arial" w:cs="Arial"/>
        </w:rPr>
      </w:pPr>
    </w:p>
    <w:p w14:paraId="52DF7019"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[Laugh sigh], yeah. T</w:t>
      </w:r>
      <w:r>
        <w:rPr>
          <w:rFonts w:ascii="Arial" w:hAnsi="Arial" w:cs="Arial"/>
        </w:rPr>
        <w:t>here was something else that I wanted to say. Uhm, yeah so,</w:t>
      </w:r>
      <w:r w:rsidRPr="000064DB">
        <w:rPr>
          <w:rFonts w:ascii="Arial" w:hAnsi="Arial" w:cs="Arial"/>
        </w:rPr>
        <w:t xml:space="preserve"> it hasn't been,</w:t>
      </w:r>
      <w:r>
        <w:rPr>
          <w:rFonts w:ascii="Arial" w:hAnsi="Arial" w:cs="Arial"/>
        </w:rPr>
        <w:t xml:space="preserve"> it hasn’t</w:t>
      </w:r>
      <w:r w:rsidRPr="000064DB">
        <w:rPr>
          <w:rFonts w:ascii="Arial" w:hAnsi="Arial" w:cs="Arial"/>
        </w:rPr>
        <w:t xml:space="preserve"> been easy. And </w:t>
      </w:r>
      <w:r>
        <w:rPr>
          <w:rFonts w:ascii="Arial" w:hAnsi="Arial" w:cs="Arial"/>
        </w:rPr>
        <w:t>it won’t continue</w:t>
      </w:r>
      <w:r w:rsidRPr="000064DB">
        <w:rPr>
          <w:rFonts w:ascii="Arial" w:hAnsi="Arial" w:cs="Arial"/>
        </w:rPr>
        <w:t xml:space="preserve"> to be easy,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w:t>
      </w:r>
      <w:proofErr w:type="gramStart"/>
      <w:r w:rsidRPr="000064DB">
        <w:rPr>
          <w:rFonts w:ascii="Arial" w:hAnsi="Arial" w:cs="Arial"/>
        </w:rPr>
        <w:t>at the moment</w:t>
      </w:r>
      <w:proofErr w:type="gramEnd"/>
      <w:r w:rsidRPr="000064DB">
        <w:rPr>
          <w:rFonts w:ascii="Arial" w:hAnsi="Arial" w:cs="Arial"/>
        </w:rPr>
        <w:t>,</w:t>
      </w:r>
      <w:r>
        <w:rPr>
          <w:rFonts w:ascii="Arial" w:hAnsi="Arial" w:cs="Arial"/>
        </w:rPr>
        <w:t xml:space="preserve"> uhm,</w:t>
      </w:r>
      <w:r w:rsidRPr="000064DB">
        <w:rPr>
          <w:rFonts w:ascii="Arial" w:hAnsi="Arial" w:cs="Arial"/>
        </w:rPr>
        <w:t xml:space="preserve"> the consensus</w:t>
      </w:r>
      <w:r>
        <w:rPr>
          <w:rFonts w:ascii="Arial" w:hAnsi="Arial" w:cs="Arial"/>
        </w:rPr>
        <w:t>, or not the consensus but the k</w:t>
      </w:r>
      <w:r w:rsidRPr="000064DB">
        <w:rPr>
          <w:rFonts w:ascii="Arial" w:hAnsi="Arial" w:cs="Arial"/>
        </w:rPr>
        <w:t>ind of agreement that I reached with my parents is, you know, they just don't</w:t>
      </w:r>
      <w:r>
        <w:rPr>
          <w:rFonts w:ascii="Arial" w:hAnsi="Arial" w:cs="Arial"/>
        </w:rPr>
        <w:t xml:space="preserve"> </w:t>
      </w:r>
      <w:proofErr w:type="spellStart"/>
      <w:r>
        <w:rPr>
          <w:rFonts w:ascii="Arial" w:hAnsi="Arial" w:cs="Arial"/>
        </w:rPr>
        <w:t>wanna</w:t>
      </w:r>
      <w:proofErr w:type="spellEnd"/>
      <w:r w:rsidRPr="000064DB">
        <w:rPr>
          <w:rFonts w:ascii="Arial" w:hAnsi="Arial" w:cs="Arial"/>
        </w:rPr>
        <w:t xml:space="preserve"> know, if I'm going to see </w:t>
      </w:r>
      <w:r>
        <w:rPr>
          <w:rFonts w:ascii="Arial" w:hAnsi="Arial" w:cs="Arial"/>
        </w:rPr>
        <w:t>my girlfriend.</w:t>
      </w:r>
      <w:r w:rsidRPr="000064DB">
        <w:rPr>
          <w:rFonts w:ascii="Arial" w:hAnsi="Arial" w:cs="Arial"/>
        </w:rPr>
        <w:t xml:space="preserve"> </w:t>
      </w:r>
      <w:r>
        <w:rPr>
          <w:rFonts w:ascii="Arial" w:hAnsi="Arial" w:cs="Arial"/>
        </w:rPr>
        <w:t>I</w:t>
      </w:r>
      <w:r w:rsidRPr="000064DB">
        <w:rPr>
          <w:rFonts w:ascii="Arial" w:hAnsi="Arial" w:cs="Arial"/>
        </w:rPr>
        <w:t xml:space="preserve">t's </w:t>
      </w:r>
      <w:proofErr w:type="gramStart"/>
      <w:r w:rsidRPr="000064DB">
        <w:rPr>
          <w:rFonts w:ascii="Arial" w:hAnsi="Arial" w:cs="Arial"/>
        </w:rPr>
        <w:t>actually not</w:t>
      </w:r>
      <w:proofErr w:type="gramEnd"/>
      <w:r w:rsidRPr="000064DB">
        <w:rPr>
          <w:rFonts w:ascii="Arial" w:hAnsi="Arial" w:cs="Arial"/>
        </w:rPr>
        <w:t xml:space="preserve"> great for her, she's moved to </w:t>
      </w:r>
      <w:proofErr w:type="spellStart"/>
      <w:r>
        <w:rPr>
          <w:rFonts w:ascii="Arial" w:hAnsi="Arial" w:cs="Arial"/>
        </w:rPr>
        <w:t>Jo’burg</w:t>
      </w:r>
      <w:proofErr w:type="spellEnd"/>
      <w:r>
        <w:rPr>
          <w:rFonts w:ascii="Arial" w:hAnsi="Arial" w:cs="Arial"/>
        </w:rPr>
        <w:t xml:space="preserve"> </w:t>
      </w:r>
      <w:r w:rsidRPr="000064DB">
        <w:rPr>
          <w:rFonts w:ascii="Arial" w:hAnsi="Arial" w:cs="Arial"/>
        </w:rPr>
        <w:t>to go stud</w:t>
      </w:r>
      <w:r>
        <w:rPr>
          <w:rFonts w:ascii="Arial" w:hAnsi="Arial" w:cs="Arial"/>
        </w:rPr>
        <w:t>y so (=Tyler: Oh), hee-hee, we’re</w:t>
      </w:r>
      <w:r w:rsidRPr="000064DB">
        <w:rPr>
          <w:rFonts w:ascii="Arial" w:hAnsi="Arial" w:cs="Arial"/>
        </w:rPr>
        <w:t xml:space="preserve"> dealing</w:t>
      </w:r>
      <w:r>
        <w:rPr>
          <w:rFonts w:ascii="Arial" w:hAnsi="Arial" w:cs="Arial"/>
        </w:rPr>
        <w:t>, we’re</w:t>
      </w:r>
      <w:r w:rsidRPr="000064DB">
        <w:rPr>
          <w:rFonts w:ascii="Arial" w:hAnsi="Arial" w:cs="Arial"/>
        </w:rPr>
        <w:t xml:space="preserve"> manag</w:t>
      </w:r>
      <w:r>
        <w:rPr>
          <w:rFonts w:ascii="Arial" w:hAnsi="Arial" w:cs="Arial"/>
        </w:rPr>
        <w:t>ing, [laugh sigh]</w:t>
      </w:r>
      <w:r w:rsidRPr="000064DB">
        <w:rPr>
          <w:rFonts w:ascii="Arial" w:hAnsi="Arial" w:cs="Arial"/>
        </w:rPr>
        <w:t xml:space="preserve">. </w:t>
      </w:r>
      <w:r>
        <w:rPr>
          <w:rFonts w:ascii="Arial" w:hAnsi="Arial" w:cs="Arial"/>
        </w:rPr>
        <w:t>Uhm, b</w:t>
      </w:r>
      <w:r w:rsidRPr="000064DB">
        <w:rPr>
          <w:rFonts w:ascii="Arial" w:hAnsi="Arial" w:cs="Arial"/>
        </w:rPr>
        <w:t>ut, you know, last year, a</w:t>
      </w:r>
      <w:r>
        <w:rPr>
          <w:rFonts w:ascii="Arial" w:hAnsi="Arial" w:cs="Arial"/>
        </w:rPr>
        <w:t>nd</w:t>
      </w:r>
      <w:r w:rsidRPr="000064DB">
        <w:rPr>
          <w:rFonts w:ascii="Arial" w:hAnsi="Arial" w:cs="Arial"/>
        </w:rPr>
        <w:t xml:space="preserve"> the beginning of this year,</w:t>
      </w:r>
      <w:r>
        <w:rPr>
          <w:rFonts w:ascii="Arial" w:hAnsi="Arial" w:cs="Arial"/>
        </w:rPr>
        <w:t xml:space="preserve"> if</w:t>
      </w:r>
      <w:r w:rsidRPr="000064DB">
        <w:rPr>
          <w:rFonts w:ascii="Arial" w:hAnsi="Arial" w:cs="Arial"/>
        </w:rPr>
        <w:t xml:space="preserve"> I was going to see </w:t>
      </w:r>
      <w:r>
        <w:rPr>
          <w:rFonts w:ascii="Arial" w:hAnsi="Arial" w:cs="Arial"/>
        </w:rPr>
        <w:t>her then</w:t>
      </w:r>
      <w:r w:rsidRPr="000064DB">
        <w:rPr>
          <w:rFonts w:ascii="Arial" w:hAnsi="Arial" w:cs="Arial"/>
        </w:rPr>
        <w:t xml:space="preserve"> they just didn't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know</w:t>
      </w:r>
      <w:r>
        <w:rPr>
          <w:rFonts w:ascii="Arial" w:hAnsi="Arial" w:cs="Arial"/>
        </w:rPr>
        <w:t xml:space="preserve"> (=Tyler: Yeah)</w:t>
      </w:r>
      <w:r w:rsidRPr="000064DB">
        <w:rPr>
          <w:rFonts w:ascii="Arial" w:hAnsi="Arial" w:cs="Arial"/>
        </w:rPr>
        <w:t>. And it's</w:t>
      </w:r>
      <w:r>
        <w:rPr>
          <w:rFonts w:ascii="Arial" w:hAnsi="Arial" w:cs="Arial"/>
        </w:rPr>
        <w:t xml:space="preserve"> hard, not</w:t>
      </w:r>
      <w:r w:rsidRPr="000064DB">
        <w:rPr>
          <w:rFonts w:ascii="Arial" w:hAnsi="Arial" w:cs="Arial"/>
        </w:rPr>
        <w:t xml:space="preserve"> being able to speak </w:t>
      </w:r>
      <w:r>
        <w:rPr>
          <w:rFonts w:ascii="Arial" w:hAnsi="Arial" w:cs="Arial"/>
        </w:rPr>
        <w:t>about</w:t>
      </w:r>
      <w:r w:rsidRPr="000064DB">
        <w:rPr>
          <w:rFonts w:ascii="Arial" w:hAnsi="Arial" w:cs="Arial"/>
        </w:rPr>
        <w:t xml:space="preserve"> things, even this, like, </w:t>
      </w:r>
      <w:r>
        <w:rPr>
          <w:rFonts w:ascii="Arial" w:hAnsi="Arial" w:cs="Arial"/>
        </w:rPr>
        <w:t>they have no idea this</w:t>
      </w:r>
      <w:r w:rsidRPr="000064DB">
        <w:rPr>
          <w:rFonts w:ascii="Arial" w:hAnsi="Arial" w:cs="Arial"/>
        </w:rPr>
        <w:t xml:space="preserve"> is what I've come to do today,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they've told me </w:t>
      </w:r>
      <w:r>
        <w:rPr>
          <w:rFonts w:ascii="Arial" w:hAnsi="Arial" w:cs="Arial"/>
        </w:rPr>
        <w:t>they</w:t>
      </w:r>
      <w:r w:rsidRPr="000064DB">
        <w:rPr>
          <w:rFonts w:ascii="Arial" w:hAnsi="Arial" w:cs="Arial"/>
        </w:rPr>
        <w:t xml:space="preserve"> prefer to not know. And they prefer to not be privy to that part of my life now, which is, you know, a step up from, you know, restricting me and not allowing me to do things like that, but it's still not</w:t>
      </w:r>
      <w:r>
        <w:rPr>
          <w:rFonts w:ascii="Arial" w:hAnsi="Arial" w:cs="Arial"/>
        </w:rPr>
        <w:t>, [laugh sigh], not</w:t>
      </w:r>
      <w:r w:rsidRPr="000064DB">
        <w:rPr>
          <w:rFonts w:ascii="Arial" w:hAnsi="Arial" w:cs="Arial"/>
        </w:rPr>
        <w:t xml:space="preserve"> ideal. And, like a small part of me, you know, hopes that one day things might change. Like, </w:t>
      </w:r>
      <w:r>
        <w:rPr>
          <w:rFonts w:ascii="Arial" w:hAnsi="Arial" w:cs="Arial"/>
        </w:rPr>
        <w:t>my girlfriend</w:t>
      </w:r>
      <w:r w:rsidRPr="000064DB">
        <w:rPr>
          <w:rFonts w:ascii="Arial" w:hAnsi="Arial" w:cs="Arial"/>
        </w:rPr>
        <w:t xml:space="preserve"> now, the family was </w:t>
      </w:r>
      <w:r>
        <w:rPr>
          <w:rFonts w:ascii="Arial" w:hAnsi="Arial" w:cs="Arial"/>
        </w:rPr>
        <w:t xml:space="preserve">really </w:t>
      </w:r>
      <w:r w:rsidRPr="000064DB">
        <w:rPr>
          <w:rFonts w:ascii="Arial" w:hAnsi="Arial" w:cs="Arial"/>
        </w:rPr>
        <w:t>like</w:t>
      </w:r>
      <w:r>
        <w:rPr>
          <w:rFonts w:ascii="Arial" w:hAnsi="Arial" w:cs="Arial"/>
        </w:rPr>
        <w:t xml:space="preserve"> homophobic </w:t>
      </w:r>
      <w:r w:rsidRPr="000064DB">
        <w:rPr>
          <w:rFonts w:ascii="Arial" w:hAnsi="Arial" w:cs="Arial"/>
        </w:rPr>
        <w:t>when she first came out, but they've, like, come a long way since then. And they're amazing people</w:t>
      </w:r>
      <w:r>
        <w:rPr>
          <w:rFonts w:ascii="Arial" w:hAnsi="Arial" w:cs="Arial"/>
        </w:rPr>
        <w:t xml:space="preserve"> now,</w:t>
      </w:r>
      <w:r w:rsidRPr="000064DB">
        <w:rPr>
          <w:rFonts w:ascii="Arial" w:hAnsi="Arial" w:cs="Arial"/>
        </w:rPr>
        <w:t xml:space="preserve"> they're really supportive</w:t>
      </w:r>
      <w:r>
        <w:rPr>
          <w:rFonts w:ascii="Arial" w:hAnsi="Arial" w:cs="Arial"/>
        </w:rPr>
        <w:t>, both of her</w:t>
      </w:r>
      <w:r w:rsidRPr="000064DB">
        <w:rPr>
          <w:rFonts w:ascii="Arial" w:hAnsi="Arial" w:cs="Arial"/>
        </w:rPr>
        <w:t xml:space="preserve"> parents and so</w:t>
      </w:r>
      <w:r>
        <w:rPr>
          <w:rFonts w:ascii="Arial" w:hAnsi="Arial" w:cs="Arial"/>
        </w:rPr>
        <w:t>, you know,</w:t>
      </w:r>
      <w:r w:rsidRPr="000064DB">
        <w:rPr>
          <w:rFonts w:ascii="Arial" w:hAnsi="Arial" w:cs="Arial"/>
        </w:rPr>
        <w:t xml:space="preserve"> I really hope</w:t>
      </w:r>
      <w:r>
        <w:rPr>
          <w:rFonts w:ascii="Arial" w:hAnsi="Arial" w:cs="Arial"/>
        </w:rPr>
        <w:t xml:space="preserve"> (=Tyler: </w:t>
      </w:r>
      <w:proofErr w:type="spellStart"/>
      <w:r>
        <w:rPr>
          <w:rFonts w:ascii="Arial" w:hAnsi="Arial" w:cs="Arial"/>
        </w:rPr>
        <w:t>Mmm</w:t>
      </w:r>
      <w:proofErr w:type="spellEnd"/>
      <w:r>
        <w:rPr>
          <w:rFonts w:ascii="Arial" w:hAnsi="Arial" w:cs="Arial"/>
        </w:rPr>
        <w:t>) that</w:t>
      </w:r>
      <w:r w:rsidRPr="000064DB">
        <w:rPr>
          <w:rFonts w:ascii="Arial" w:hAnsi="Arial" w:cs="Arial"/>
        </w:rPr>
        <w:t xml:space="preserve"> things might change, but I don't know</w:t>
      </w:r>
      <w:r>
        <w:rPr>
          <w:rFonts w:ascii="Arial" w:hAnsi="Arial" w:cs="Arial"/>
        </w:rPr>
        <w:t>,</w:t>
      </w:r>
      <w:r w:rsidRPr="000064DB">
        <w:rPr>
          <w:rFonts w:ascii="Arial" w:hAnsi="Arial" w:cs="Arial"/>
        </w:rPr>
        <w:t xml:space="preserve"> somewhere </w:t>
      </w:r>
      <w:r>
        <w:rPr>
          <w:rFonts w:ascii="Arial" w:hAnsi="Arial" w:cs="Arial"/>
        </w:rPr>
        <w:t>in me,</w:t>
      </w:r>
      <w:r w:rsidRPr="000064DB">
        <w:rPr>
          <w:rFonts w:ascii="Arial" w:hAnsi="Arial" w:cs="Arial"/>
        </w:rPr>
        <w:t xml:space="preserve"> I just don't think it's </w:t>
      </w:r>
      <w:proofErr w:type="spellStart"/>
      <w:r w:rsidRPr="000064DB">
        <w:rPr>
          <w:rFonts w:ascii="Arial" w:hAnsi="Arial" w:cs="Arial"/>
        </w:rPr>
        <w:t>gonna</w:t>
      </w:r>
      <w:proofErr w:type="spellEnd"/>
      <w:r w:rsidRPr="000064DB">
        <w:rPr>
          <w:rFonts w:ascii="Arial" w:hAnsi="Arial" w:cs="Arial"/>
        </w:rPr>
        <w:t xml:space="preserve"> happen because my family's entire, like principles, it's all rooted in the Bible, and they're very</w:t>
      </w:r>
      <w:r>
        <w:rPr>
          <w:rFonts w:ascii="Arial" w:hAnsi="Arial" w:cs="Arial"/>
        </w:rPr>
        <w:t>…</w:t>
      </w:r>
      <w:r w:rsidRPr="000064DB">
        <w:rPr>
          <w:rFonts w:ascii="Arial" w:hAnsi="Arial" w:cs="Arial"/>
        </w:rPr>
        <w:t xml:space="preserve"> </w:t>
      </w:r>
      <w:r>
        <w:rPr>
          <w:rFonts w:ascii="Arial" w:hAnsi="Arial" w:cs="Arial"/>
        </w:rPr>
        <w:t xml:space="preserve">[window rattles] </w:t>
      </w:r>
      <w:r w:rsidRPr="000064DB">
        <w:rPr>
          <w:rFonts w:ascii="Arial" w:hAnsi="Arial" w:cs="Arial"/>
        </w:rPr>
        <w:t>black and white</w:t>
      </w:r>
      <w:r>
        <w:rPr>
          <w:rFonts w:ascii="Arial" w:hAnsi="Arial" w:cs="Arial"/>
        </w:rPr>
        <w:t>,</w:t>
      </w:r>
      <w:r w:rsidRPr="000064DB">
        <w:rPr>
          <w:rFonts w:ascii="Arial" w:hAnsi="Arial" w:cs="Arial"/>
        </w:rPr>
        <w:t xml:space="preserve"> </w:t>
      </w:r>
      <w:r>
        <w:rPr>
          <w:rFonts w:ascii="Arial" w:hAnsi="Arial" w:cs="Arial"/>
        </w:rPr>
        <w:t>there’s</w:t>
      </w:r>
      <w:r w:rsidRPr="000064DB">
        <w:rPr>
          <w:rFonts w:ascii="Arial" w:hAnsi="Arial" w:cs="Arial"/>
        </w:rPr>
        <w:t xml:space="preserve"> </w:t>
      </w:r>
      <w:r>
        <w:rPr>
          <w:rFonts w:ascii="Arial" w:hAnsi="Arial" w:cs="Arial"/>
        </w:rPr>
        <w:t>no</w:t>
      </w:r>
      <w:r w:rsidRPr="000064DB">
        <w:rPr>
          <w:rFonts w:ascii="Arial" w:hAnsi="Arial" w:cs="Arial"/>
        </w:rPr>
        <w:t xml:space="preserve"> </w:t>
      </w:r>
      <w:r>
        <w:rPr>
          <w:rFonts w:ascii="Arial" w:hAnsi="Arial" w:cs="Arial"/>
        </w:rPr>
        <w:t>grey (=Tyler: Mmhmm)</w:t>
      </w:r>
      <w:r w:rsidRPr="000064DB">
        <w:rPr>
          <w:rFonts w:ascii="Arial" w:hAnsi="Arial" w:cs="Arial"/>
        </w:rPr>
        <w:t>.</w:t>
      </w:r>
      <w:r>
        <w:rPr>
          <w:rFonts w:ascii="Arial" w:hAnsi="Arial" w:cs="Arial"/>
        </w:rPr>
        <w:t xml:space="preserve"> So, f</w:t>
      </w:r>
      <w:r w:rsidRPr="000064DB">
        <w:rPr>
          <w:rFonts w:ascii="Arial" w:hAnsi="Arial" w:cs="Arial"/>
        </w:rPr>
        <w:t>rom the contrast of like, coming from a background like that, wh</w:t>
      </w:r>
      <w:r>
        <w:rPr>
          <w:rFonts w:ascii="Arial" w:hAnsi="Arial" w:cs="Arial"/>
        </w:rPr>
        <w:t>ere it’s</w:t>
      </w:r>
      <w:r w:rsidRPr="000064DB">
        <w:rPr>
          <w:rFonts w:ascii="Arial" w:hAnsi="Arial" w:cs="Arial"/>
        </w:rPr>
        <w:t xml:space="preserve"> either right or wrong to</w:t>
      </w:r>
      <w:r>
        <w:rPr>
          <w:rFonts w:ascii="Arial" w:hAnsi="Arial" w:cs="Arial"/>
        </w:rPr>
        <w:t xml:space="preserve"> (=Tyler: Yeah)</w:t>
      </w:r>
      <w:r w:rsidRPr="000064DB">
        <w:rPr>
          <w:rFonts w:ascii="Arial" w:hAnsi="Arial" w:cs="Arial"/>
        </w:rPr>
        <w:t xml:space="preserve"> very much fluidity, it's, </w:t>
      </w:r>
      <w:r>
        <w:rPr>
          <w:rFonts w:ascii="Arial" w:hAnsi="Arial" w:cs="Arial"/>
        </w:rPr>
        <w:t xml:space="preserve">ah, </w:t>
      </w:r>
      <w:r w:rsidRPr="000064DB">
        <w:rPr>
          <w:rFonts w:ascii="Arial" w:hAnsi="Arial" w:cs="Arial"/>
        </w:rPr>
        <w:t xml:space="preserve">I don't know, it's just, </w:t>
      </w:r>
      <w:r>
        <w:rPr>
          <w:rFonts w:ascii="Arial" w:hAnsi="Arial" w:cs="Arial"/>
        </w:rPr>
        <w:t xml:space="preserve">I feel </w:t>
      </w:r>
      <w:r w:rsidRPr="000064DB">
        <w:rPr>
          <w:rFonts w:ascii="Arial" w:hAnsi="Arial" w:cs="Arial"/>
        </w:rPr>
        <w:t>like,</w:t>
      </w:r>
      <w:r>
        <w:rPr>
          <w:rFonts w:ascii="Arial" w:hAnsi="Arial" w:cs="Arial"/>
        </w:rPr>
        <w:t xml:space="preserve"> I’m</w:t>
      </w:r>
      <w:r w:rsidRPr="000064DB">
        <w:rPr>
          <w:rFonts w:ascii="Arial" w:hAnsi="Arial" w:cs="Arial"/>
        </w:rPr>
        <w:t xml:space="preserve"> floating in the clouds</w:t>
      </w:r>
      <w:r>
        <w:rPr>
          <w:rFonts w:ascii="Arial" w:hAnsi="Arial" w:cs="Arial"/>
        </w:rPr>
        <w:t xml:space="preserve"> sometimes when I’m in spaces like this, it’s</w:t>
      </w:r>
      <w:r w:rsidRPr="000064DB">
        <w:rPr>
          <w:rFonts w:ascii="Arial" w:hAnsi="Arial" w:cs="Arial"/>
        </w:rPr>
        <w:t xml:space="preserve"> very nice</w:t>
      </w:r>
      <w:r>
        <w:rPr>
          <w:rFonts w:ascii="Arial" w:hAnsi="Arial" w:cs="Arial"/>
        </w:rPr>
        <w:t xml:space="preserve"> [Violet nods], [laugh sigh] (=Tyler:</w:t>
      </w:r>
      <w:r w:rsidRPr="00C3398E">
        <w:rPr>
          <w:rFonts w:ascii="Arial" w:hAnsi="Arial" w:cs="Arial"/>
          <w:i/>
          <w:iCs/>
        </w:rPr>
        <w:t xml:space="preserve"> </w:t>
      </w:r>
      <w:proofErr w:type="spellStart"/>
      <w:r w:rsidRPr="00C3398E">
        <w:rPr>
          <w:rFonts w:ascii="Arial" w:hAnsi="Arial" w:cs="Arial"/>
          <w:i/>
          <w:iCs/>
        </w:rPr>
        <w:t>Shoh</w:t>
      </w:r>
      <w:proofErr w:type="spellEnd"/>
      <w:r>
        <w:rPr>
          <w:rFonts w:ascii="Arial" w:hAnsi="Arial" w:cs="Arial"/>
        </w:rPr>
        <w:t xml:space="preserve">). </w:t>
      </w:r>
      <w:r w:rsidRPr="00C3398E">
        <w:rPr>
          <w:rFonts w:ascii="Arial" w:hAnsi="Arial" w:cs="Arial"/>
        </w:rPr>
        <w:t>Yeah</w:t>
      </w:r>
      <w:r>
        <w:rPr>
          <w:rFonts w:ascii="Arial" w:hAnsi="Arial" w:cs="Arial"/>
        </w:rPr>
        <w:t>.</w:t>
      </w:r>
    </w:p>
    <w:p w14:paraId="60DC61F2" w14:textId="77777777" w:rsidR="00F031B5" w:rsidRPr="000064DB" w:rsidRDefault="00F031B5" w:rsidP="00F031B5">
      <w:pPr>
        <w:spacing w:after="0"/>
        <w:rPr>
          <w:rFonts w:ascii="Arial" w:hAnsi="Arial" w:cs="Arial"/>
        </w:rPr>
      </w:pPr>
    </w:p>
    <w:p w14:paraId="01A66C37" w14:textId="77777777" w:rsidR="00F031B5" w:rsidRDefault="00F031B5" w:rsidP="00F031B5">
      <w:pPr>
        <w:spacing w:after="0"/>
        <w:rPr>
          <w:rFonts w:ascii="Arial" w:hAnsi="Arial" w:cs="Arial"/>
          <w:bCs/>
        </w:rPr>
      </w:pPr>
      <w:r w:rsidRPr="000064DB">
        <w:rPr>
          <w:rFonts w:ascii="Arial" w:hAnsi="Arial" w:cs="Arial"/>
          <w:b/>
        </w:rPr>
        <w:t>Tyler</w:t>
      </w:r>
      <w:r>
        <w:rPr>
          <w:rFonts w:ascii="Arial" w:hAnsi="Arial" w:cs="Arial"/>
          <w:b/>
        </w:rPr>
        <w:t xml:space="preserve">: </w:t>
      </w:r>
      <w:r>
        <w:rPr>
          <w:rFonts w:ascii="Arial" w:hAnsi="Arial" w:cs="Arial"/>
          <w:bCs/>
        </w:rPr>
        <w:t xml:space="preserve">Yeah. </w:t>
      </w:r>
    </w:p>
    <w:p w14:paraId="689231A6" w14:textId="77777777" w:rsidR="00F031B5" w:rsidRDefault="00F031B5" w:rsidP="00F031B5">
      <w:pPr>
        <w:spacing w:after="0"/>
        <w:rPr>
          <w:rFonts w:ascii="Arial" w:hAnsi="Arial" w:cs="Arial"/>
          <w:bCs/>
        </w:rPr>
      </w:pPr>
    </w:p>
    <w:p w14:paraId="4B87ABEF" w14:textId="77777777" w:rsidR="00F031B5" w:rsidRDefault="00F031B5" w:rsidP="00F031B5">
      <w:pPr>
        <w:spacing w:after="0"/>
        <w:rPr>
          <w:rFonts w:ascii="Arial" w:hAnsi="Arial" w:cs="Arial"/>
          <w:bCs/>
        </w:rPr>
      </w:pPr>
      <w:r>
        <w:rPr>
          <w:rFonts w:ascii="Arial" w:hAnsi="Arial" w:cs="Arial"/>
          <w:b/>
        </w:rPr>
        <w:t xml:space="preserve">Grace: </w:t>
      </w:r>
      <w:r>
        <w:rPr>
          <w:rFonts w:ascii="Arial" w:hAnsi="Arial" w:cs="Arial"/>
          <w:bCs/>
        </w:rPr>
        <w:t xml:space="preserve">That was a very, a lot of talking, [laugh] </w:t>
      </w:r>
    </w:p>
    <w:p w14:paraId="2EDBD414" w14:textId="77777777" w:rsidR="00F031B5" w:rsidRDefault="00F031B5" w:rsidP="00F031B5">
      <w:pPr>
        <w:spacing w:after="0"/>
        <w:rPr>
          <w:rFonts w:ascii="Arial" w:hAnsi="Arial" w:cs="Arial"/>
          <w:bCs/>
        </w:rPr>
      </w:pPr>
    </w:p>
    <w:p w14:paraId="4263DE74" w14:textId="77777777" w:rsidR="00F031B5" w:rsidRPr="00C3398E" w:rsidRDefault="00F031B5" w:rsidP="00F031B5">
      <w:pPr>
        <w:spacing w:after="0"/>
        <w:rPr>
          <w:rFonts w:ascii="Arial" w:hAnsi="Arial" w:cs="Arial"/>
          <w:bCs/>
        </w:rPr>
      </w:pPr>
      <w:r>
        <w:rPr>
          <w:rFonts w:ascii="Arial" w:hAnsi="Arial" w:cs="Arial"/>
          <w:b/>
        </w:rPr>
        <w:t xml:space="preserve">=Tyler: </w:t>
      </w:r>
      <w:r>
        <w:rPr>
          <w:rFonts w:ascii="Arial" w:hAnsi="Arial" w:cs="Arial"/>
          <w:bCs/>
        </w:rPr>
        <w:t>No, [inaudible]</w:t>
      </w:r>
    </w:p>
    <w:p w14:paraId="0C59E428" w14:textId="77777777" w:rsidR="00F031B5" w:rsidRDefault="00F031B5" w:rsidP="00F031B5">
      <w:pPr>
        <w:spacing w:after="0"/>
        <w:rPr>
          <w:rFonts w:ascii="Arial" w:hAnsi="Arial" w:cs="Arial"/>
          <w:b/>
        </w:rPr>
      </w:pPr>
      <w:r>
        <w:rPr>
          <w:rFonts w:ascii="Arial" w:hAnsi="Arial" w:cs="Arial"/>
          <w:b/>
        </w:rPr>
        <w:t xml:space="preserve">=Violet: </w:t>
      </w:r>
      <w:r>
        <w:rPr>
          <w:rFonts w:ascii="Arial" w:hAnsi="Arial" w:cs="Arial"/>
          <w:bCs/>
        </w:rPr>
        <w:t xml:space="preserve">Yeah, thank you for sharing that, that’s </w:t>
      </w:r>
      <w:proofErr w:type="gramStart"/>
      <w:r>
        <w:rPr>
          <w:rFonts w:ascii="Arial" w:hAnsi="Arial" w:cs="Arial"/>
          <w:bCs/>
        </w:rPr>
        <w:t>really hard</w:t>
      </w:r>
      <w:proofErr w:type="gramEnd"/>
      <w:r>
        <w:rPr>
          <w:rFonts w:ascii="Arial" w:hAnsi="Arial" w:cs="Arial"/>
          <w:bCs/>
        </w:rPr>
        <w:t xml:space="preserve">, that’s really difficult. </w:t>
      </w:r>
      <w:r w:rsidRPr="000064DB">
        <w:rPr>
          <w:rFonts w:ascii="Arial" w:hAnsi="Arial" w:cs="Arial"/>
          <w:b/>
        </w:rPr>
        <w:t xml:space="preserve"> </w:t>
      </w:r>
    </w:p>
    <w:p w14:paraId="6F92881A" w14:textId="77777777" w:rsidR="00F031B5" w:rsidRDefault="00F031B5" w:rsidP="00F031B5">
      <w:pPr>
        <w:spacing w:after="0"/>
        <w:rPr>
          <w:rFonts w:ascii="Arial" w:hAnsi="Arial" w:cs="Arial"/>
          <w:b/>
        </w:rPr>
      </w:pPr>
    </w:p>
    <w:p w14:paraId="637C48C7" w14:textId="77777777" w:rsidR="00F031B5" w:rsidRPr="00C3398E" w:rsidRDefault="00F031B5" w:rsidP="00F031B5">
      <w:pPr>
        <w:spacing w:after="0"/>
        <w:rPr>
          <w:rFonts w:ascii="Arial" w:hAnsi="Arial" w:cs="Arial"/>
          <w:bCs/>
        </w:rPr>
      </w:pPr>
      <w:r>
        <w:rPr>
          <w:rFonts w:ascii="Arial" w:hAnsi="Arial" w:cs="Arial"/>
          <w:b/>
        </w:rPr>
        <w:t xml:space="preserve">Tyler: </w:t>
      </w:r>
      <w:proofErr w:type="spellStart"/>
      <w:r>
        <w:rPr>
          <w:rFonts w:ascii="Arial" w:hAnsi="Arial" w:cs="Arial"/>
          <w:bCs/>
        </w:rPr>
        <w:t>Mmm</w:t>
      </w:r>
      <w:proofErr w:type="spellEnd"/>
      <w:r>
        <w:rPr>
          <w:rFonts w:ascii="Arial" w:hAnsi="Arial" w:cs="Arial"/>
          <w:bCs/>
        </w:rPr>
        <w:t>, yeah. Violet, what are you feeling about, uhm, Grace’s story?</w:t>
      </w:r>
    </w:p>
    <w:p w14:paraId="3200D389" w14:textId="77777777" w:rsidR="00F031B5" w:rsidRPr="000064DB" w:rsidRDefault="00F031B5" w:rsidP="00F031B5">
      <w:pPr>
        <w:spacing w:after="0"/>
        <w:rPr>
          <w:rFonts w:ascii="Arial" w:hAnsi="Arial" w:cs="Arial"/>
        </w:rPr>
      </w:pPr>
    </w:p>
    <w:p w14:paraId="64BFEF0E" w14:textId="77777777" w:rsidR="00F031B5"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 xml:space="preserve">Uhm, I’ve, you know, it’s… </w:t>
      </w:r>
      <w:r w:rsidRPr="000064DB">
        <w:rPr>
          <w:rFonts w:ascii="Arial" w:hAnsi="Arial" w:cs="Arial"/>
        </w:rPr>
        <w:t>I think no matter wh</w:t>
      </w:r>
      <w:r>
        <w:rPr>
          <w:rFonts w:ascii="Arial" w:hAnsi="Arial" w:cs="Arial"/>
        </w:rPr>
        <w:t>at</w:t>
      </w:r>
      <w:r w:rsidRPr="000064DB">
        <w:rPr>
          <w:rFonts w:ascii="Arial" w:hAnsi="Arial" w:cs="Arial"/>
        </w:rPr>
        <w:t xml:space="preserve"> </w:t>
      </w:r>
      <w:r>
        <w:rPr>
          <w:rFonts w:ascii="Arial" w:hAnsi="Arial" w:cs="Arial"/>
        </w:rPr>
        <w:t>re</w:t>
      </w:r>
      <w:r w:rsidRPr="000064DB">
        <w:rPr>
          <w:rFonts w:ascii="Arial" w:hAnsi="Arial" w:cs="Arial"/>
        </w:rPr>
        <w:t>actions might be from your family or</w:t>
      </w:r>
      <w:r>
        <w:rPr>
          <w:rFonts w:ascii="Arial" w:hAnsi="Arial" w:cs="Arial"/>
        </w:rPr>
        <w:t>…</w:t>
      </w:r>
      <w:r w:rsidRPr="000064DB">
        <w:rPr>
          <w:rFonts w:ascii="Arial" w:hAnsi="Arial" w:cs="Arial"/>
        </w:rPr>
        <w:t xml:space="preserve"> friends, like</w:t>
      </w:r>
      <w:r>
        <w:rPr>
          <w:rFonts w:ascii="Arial" w:hAnsi="Arial" w:cs="Arial"/>
        </w:rPr>
        <w:t>,</w:t>
      </w:r>
      <w:r w:rsidRPr="000064DB">
        <w:rPr>
          <w:rFonts w:ascii="Arial" w:hAnsi="Arial" w:cs="Arial"/>
        </w:rPr>
        <w:t xml:space="preserve"> chances are</w:t>
      </w:r>
      <w:proofErr w:type="gramStart"/>
      <w:r>
        <w:rPr>
          <w:rFonts w:ascii="Arial" w:hAnsi="Arial" w:cs="Arial"/>
        </w:rPr>
        <w:t>, as</w:t>
      </w:r>
      <w:r w:rsidRPr="000064DB">
        <w:rPr>
          <w:rFonts w:ascii="Arial" w:hAnsi="Arial" w:cs="Arial"/>
        </w:rPr>
        <w:t xml:space="preserve"> a</w:t>
      </w:r>
      <w:r>
        <w:rPr>
          <w:rFonts w:ascii="Arial" w:hAnsi="Arial" w:cs="Arial"/>
        </w:rPr>
        <w:t xml:space="preserve"> queer person,</w:t>
      </w:r>
      <w:r w:rsidRPr="000064DB">
        <w:rPr>
          <w:rFonts w:ascii="Arial" w:hAnsi="Arial" w:cs="Arial"/>
        </w:rPr>
        <w:t xml:space="preserve"> </w:t>
      </w:r>
      <w:r>
        <w:rPr>
          <w:rFonts w:ascii="Arial" w:hAnsi="Arial" w:cs="Arial"/>
        </w:rPr>
        <w:t>your life</w:t>
      </w:r>
      <w:proofErr w:type="gramEnd"/>
      <w:r>
        <w:rPr>
          <w:rFonts w:ascii="Arial" w:hAnsi="Arial" w:cs="Arial"/>
        </w:rPr>
        <w:t xml:space="preserve"> </w:t>
      </w:r>
      <w:r w:rsidRPr="000064DB">
        <w:rPr>
          <w:rFonts w:ascii="Arial" w:hAnsi="Arial" w:cs="Arial"/>
        </w:rPr>
        <w:t xml:space="preserve">is still </w:t>
      </w:r>
      <w:proofErr w:type="spellStart"/>
      <w:r w:rsidRPr="000064DB">
        <w:rPr>
          <w:rFonts w:ascii="Arial" w:hAnsi="Arial" w:cs="Arial"/>
        </w:rPr>
        <w:t>gonna</w:t>
      </w:r>
      <w:proofErr w:type="spellEnd"/>
      <w:r w:rsidRPr="000064DB">
        <w:rPr>
          <w:rFonts w:ascii="Arial" w:hAnsi="Arial" w:cs="Arial"/>
        </w:rPr>
        <w:t xml:space="preserve"> be hard</w:t>
      </w:r>
      <w:r>
        <w:rPr>
          <w:rFonts w:ascii="Arial" w:hAnsi="Arial" w:cs="Arial"/>
        </w:rPr>
        <w:t xml:space="preserve"> (=Grace: </w:t>
      </w:r>
      <w:proofErr w:type="spellStart"/>
      <w:r>
        <w:rPr>
          <w:rFonts w:ascii="Arial" w:hAnsi="Arial" w:cs="Arial"/>
        </w:rPr>
        <w:t>Mmm</w:t>
      </w:r>
      <w:proofErr w:type="spellEnd"/>
      <w:r>
        <w:rPr>
          <w:rFonts w:ascii="Arial" w:hAnsi="Arial" w:cs="Arial"/>
        </w:rPr>
        <w:t>) [Tyler nods], [laugh sigh], you know?</w:t>
      </w:r>
      <w:r w:rsidRPr="000064DB">
        <w:rPr>
          <w:rFonts w:ascii="Arial" w:hAnsi="Arial" w:cs="Arial"/>
        </w:rPr>
        <w:t xml:space="preserve"> There's still so much shame that you have to work through before hopefully you can make the decision to </w:t>
      </w:r>
      <w:r>
        <w:rPr>
          <w:rFonts w:ascii="Arial" w:hAnsi="Arial" w:cs="Arial"/>
        </w:rPr>
        <w:t>tell</w:t>
      </w:r>
      <w:r w:rsidRPr="000064DB">
        <w:rPr>
          <w:rFonts w:ascii="Arial" w:hAnsi="Arial" w:cs="Arial"/>
        </w:rPr>
        <w:t xml:space="preserve"> people and then even then</w:t>
      </w:r>
      <w:r>
        <w:rPr>
          <w:rFonts w:ascii="Arial" w:hAnsi="Arial" w:cs="Arial"/>
        </w:rPr>
        <w:t>,</w:t>
      </w:r>
      <w:r w:rsidRPr="000064DB">
        <w:rPr>
          <w:rFonts w:ascii="Arial" w:hAnsi="Arial" w:cs="Arial"/>
        </w:rPr>
        <w:t xml:space="preserve"> there's still</w:t>
      </w:r>
      <w:r>
        <w:rPr>
          <w:rFonts w:ascii="Arial" w:hAnsi="Arial" w:cs="Arial"/>
        </w:rPr>
        <w:t>, uhm,</w:t>
      </w:r>
      <w:r w:rsidRPr="000064DB">
        <w:rPr>
          <w:rFonts w:ascii="Arial" w:hAnsi="Arial" w:cs="Arial"/>
        </w:rPr>
        <w:t xml:space="preserve"> so much within yourself like to unlearn and</w:t>
      </w:r>
      <w:r>
        <w:rPr>
          <w:rFonts w:ascii="Arial" w:hAnsi="Arial" w:cs="Arial"/>
        </w:rPr>
        <w:t xml:space="preserve"> [Tyler and Grace nod], uhm, </w:t>
      </w:r>
      <w:r w:rsidRPr="000064DB">
        <w:rPr>
          <w:rFonts w:ascii="Arial" w:hAnsi="Arial" w:cs="Arial"/>
        </w:rPr>
        <w:t>like work through for the rest of your life because</w:t>
      </w:r>
      <w:r>
        <w:rPr>
          <w:rFonts w:ascii="Arial" w:hAnsi="Arial" w:cs="Arial"/>
        </w:rPr>
        <w:t xml:space="preserve"> it’s, </w:t>
      </w:r>
      <w:r w:rsidRPr="000064DB">
        <w:rPr>
          <w:rFonts w:ascii="Arial" w:hAnsi="Arial" w:cs="Arial"/>
        </w:rPr>
        <w:t>like, you know, it can be</w:t>
      </w:r>
      <w:r>
        <w:rPr>
          <w:rFonts w:ascii="Arial" w:hAnsi="Arial" w:cs="Arial"/>
        </w:rPr>
        <w:t>,</w:t>
      </w:r>
      <w:r w:rsidRPr="000064DB">
        <w:rPr>
          <w:rFonts w:ascii="Arial" w:hAnsi="Arial" w:cs="Arial"/>
        </w:rPr>
        <w:t xml:space="preserve"> like ove</w:t>
      </w:r>
      <w:r>
        <w:rPr>
          <w:rFonts w:ascii="Arial" w:hAnsi="Arial" w:cs="Arial"/>
        </w:rPr>
        <w:t>rt</w:t>
      </w:r>
      <w:r w:rsidRPr="000064DB">
        <w:rPr>
          <w:rFonts w:ascii="Arial" w:hAnsi="Arial" w:cs="Arial"/>
        </w:rPr>
        <w:t xml:space="preserve"> </w:t>
      </w:r>
      <w:r>
        <w:rPr>
          <w:rFonts w:ascii="Arial" w:hAnsi="Arial" w:cs="Arial"/>
        </w:rPr>
        <w:t>homo</w:t>
      </w:r>
      <w:r w:rsidRPr="000064DB">
        <w:rPr>
          <w:rFonts w:ascii="Arial" w:hAnsi="Arial" w:cs="Arial"/>
        </w:rPr>
        <w:t>phobia or it can be</w:t>
      </w:r>
      <w:r>
        <w:rPr>
          <w:rFonts w:ascii="Arial" w:hAnsi="Arial" w:cs="Arial"/>
        </w:rPr>
        <w:t>, uhm,</w:t>
      </w:r>
      <w:r w:rsidRPr="000064DB">
        <w:rPr>
          <w:rFonts w:ascii="Arial" w:hAnsi="Arial" w:cs="Arial"/>
        </w:rPr>
        <w:t xml:space="preserve"> subliminal,</w:t>
      </w:r>
      <w:r>
        <w:rPr>
          <w:rFonts w:ascii="Arial" w:hAnsi="Arial" w:cs="Arial"/>
        </w:rPr>
        <w:t xml:space="preserve"> you know, it can be</w:t>
      </w:r>
      <w:r w:rsidRPr="000064DB">
        <w:rPr>
          <w:rFonts w:ascii="Arial" w:hAnsi="Arial" w:cs="Arial"/>
        </w:rPr>
        <w:t xml:space="preserve"> TV</w:t>
      </w:r>
      <w:r>
        <w:rPr>
          <w:rFonts w:ascii="Arial" w:hAnsi="Arial" w:cs="Arial"/>
        </w:rPr>
        <w:t>, or it can be only seeing l</w:t>
      </w:r>
      <w:r w:rsidRPr="000064DB">
        <w:rPr>
          <w:rFonts w:ascii="Arial" w:hAnsi="Arial" w:cs="Arial"/>
        </w:rPr>
        <w:t>ike ce</w:t>
      </w:r>
      <w:r>
        <w:rPr>
          <w:rFonts w:ascii="Arial" w:hAnsi="Arial" w:cs="Arial"/>
        </w:rPr>
        <w:t>r</w:t>
      </w:r>
      <w:r w:rsidRPr="000064DB">
        <w:rPr>
          <w:rFonts w:ascii="Arial" w:hAnsi="Arial" w:cs="Arial"/>
        </w:rPr>
        <w:t>tain</w:t>
      </w:r>
      <w:r>
        <w:rPr>
          <w:rFonts w:ascii="Arial" w:hAnsi="Arial" w:cs="Arial"/>
        </w:rPr>
        <w:t xml:space="preserve"> representations</w:t>
      </w:r>
      <w:r w:rsidRPr="000064DB">
        <w:rPr>
          <w:rFonts w:ascii="Arial" w:hAnsi="Arial" w:cs="Arial"/>
        </w:rPr>
        <w:t xml:space="preserve"> of certain people like</w:t>
      </w:r>
      <w:r>
        <w:rPr>
          <w:rFonts w:ascii="Arial" w:hAnsi="Arial" w:cs="Arial"/>
        </w:rPr>
        <w:t xml:space="preserve"> for</w:t>
      </w:r>
      <w:r w:rsidRPr="000064DB">
        <w:rPr>
          <w:rFonts w:ascii="Arial" w:hAnsi="Arial" w:cs="Arial"/>
        </w:rPr>
        <w:t xml:space="preserve"> your entire life</w:t>
      </w:r>
      <w:r>
        <w:rPr>
          <w:rFonts w:ascii="Arial" w:hAnsi="Arial" w:cs="Arial"/>
        </w:rPr>
        <w:t xml:space="preserve"> a</w:t>
      </w:r>
      <w:r w:rsidRPr="000064DB">
        <w:rPr>
          <w:rFonts w:ascii="Arial" w:hAnsi="Arial" w:cs="Arial"/>
        </w:rPr>
        <w:t>nd</w:t>
      </w:r>
      <w:r>
        <w:rPr>
          <w:rFonts w:ascii="Arial" w:hAnsi="Arial" w:cs="Arial"/>
        </w:rPr>
        <w:t>, uhm…</w:t>
      </w:r>
      <w:r w:rsidRPr="000064DB">
        <w:rPr>
          <w:rFonts w:ascii="Arial" w:hAnsi="Arial" w:cs="Arial"/>
        </w:rPr>
        <w:t xml:space="preserve">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I just, I've had like a</w:t>
      </w:r>
      <w:r>
        <w:rPr>
          <w:rFonts w:ascii="Arial" w:hAnsi="Arial" w:cs="Arial"/>
        </w:rPr>
        <w:t xml:space="preserve"> v-</w:t>
      </w:r>
      <w:r w:rsidRPr="000064DB">
        <w:rPr>
          <w:rFonts w:ascii="Arial" w:hAnsi="Arial" w:cs="Arial"/>
        </w:rPr>
        <w:t>, I've had a very different experience.</w:t>
      </w:r>
      <w:r>
        <w:rPr>
          <w:rFonts w:ascii="Arial" w:hAnsi="Arial" w:cs="Arial"/>
        </w:rPr>
        <w:t xml:space="preserve"> Uhm, </w:t>
      </w:r>
      <w:r w:rsidRPr="000064DB">
        <w:rPr>
          <w:rFonts w:ascii="Arial" w:hAnsi="Arial" w:cs="Arial"/>
        </w:rPr>
        <w:t xml:space="preserve">I've been </w:t>
      </w:r>
      <w:proofErr w:type="gramStart"/>
      <w:r w:rsidRPr="000064DB">
        <w:rPr>
          <w:rFonts w:ascii="Arial" w:hAnsi="Arial" w:cs="Arial"/>
        </w:rPr>
        <w:t>really lucky</w:t>
      </w:r>
      <w:proofErr w:type="gramEnd"/>
      <w:r w:rsidRPr="000064DB">
        <w:rPr>
          <w:rFonts w:ascii="Arial" w:hAnsi="Arial" w:cs="Arial"/>
        </w:rPr>
        <w:t xml:space="preserve"> that I've had </w:t>
      </w:r>
      <w:r>
        <w:rPr>
          <w:rFonts w:ascii="Arial" w:hAnsi="Arial" w:cs="Arial"/>
        </w:rPr>
        <w:t>family</w:t>
      </w:r>
      <w:r w:rsidRPr="000064DB">
        <w:rPr>
          <w:rFonts w:ascii="Arial" w:hAnsi="Arial" w:cs="Arial"/>
        </w:rPr>
        <w:t xml:space="preserve"> and people in my life </w:t>
      </w:r>
      <w:r>
        <w:rPr>
          <w:rFonts w:ascii="Arial" w:hAnsi="Arial" w:cs="Arial"/>
        </w:rPr>
        <w:t>who’ve like</w:t>
      </w:r>
      <w:r w:rsidRPr="000064DB">
        <w:rPr>
          <w:rFonts w:ascii="Arial" w:hAnsi="Arial" w:cs="Arial"/>
        </w:rPr>
        <w:t>, you know, put in work to</w:t>
      </w:r>
      <w:r>
        <w:rPr>
          <w:rFonts w:ascii="Arial" w:hAnsi="Arial" w:cs="Arial"/>
        </w:rPr>
        <w:t>,</w:t>
      </w:r>
      <w:r w:rsidRPr="000064DB">
        <w:rPr>
          <w:rFonts w:ascii="Arial" w:hAnsi="Arial" w:cs="Arial"/>
        </w:rPr>
        <w:t xml:space="preserve"> you know, make</w:t>
      </w:r>
      <w:r>
        <w:rPr>
          <w:rFonts w:ascii="Arial" w:hAnsi="Arial" w:cs="Arial"/>
        </w:rPr>
        <w:t>, try and</w:t>
      </w:r>
      <w:r w:rsidRPr="000064DB">
        <w:rPr>
          <w:rFonts w:ascii="Arial" w:hAnsi="Arial" w:cs="Arial"/>
        </w:rPr>
        <w:t xml:space="preserve"> make me as comfortable as possible</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ike you know that they</w:t>
      </w:r>
      <w:r>
        <w:rPr>
          <w:rFonts w:ascii="Arial" w:hAnsi="Arial" w:cs="Arial"/>
        </w:rPr>
        <w:t xml:space="preserve"> are</w:t>
      </w:r>
      <w:r w:rsidRPr="000064DB">
        <w:rPr>
          <w:rFonts w:ascii="Arial" w:hAnsi="Arial" w:cs="Arial"/>
        </w:rPr>
        <w:t xml:space="preserve"> still faults and</w:t>
      </w:r>
      <w:r>
        <w:rPr>
          <w:rFonts w:ascii="Arial" w:hAnsi="Arial" w:cs="Arial"/>
        </w:rPr>
        <w:t>, and</w:t>
      </w:r>
      <w:r w:rsidRPr="000064DB">
        <w:rPr>
          <w:rFonts w:ascii="Arial" w:hAnsi="Arial" w:cs="Arial"/>
        </w:rPr>
        <w:t xml:space="preserve"> things could be </w:t>
      </w:r>
      <w:proofErr w:type="gramStart"/>
      <w:r w:rsidRPr="000064DB">
        <w:rPr>
          <w:rFonts w:ascii="Arial" w:hAnsi="Arial" w:cs="Arial"/>
        </w:rPr>
        <w:lastRenderedPageBreak/>
        <w:t>better</w:t>
      </w:r>
      <w:proofErr w:type="gramEnd"/>
      <w:r w:rsidRPr="000064DB">
        <w:rPr>
          <w:rFonts w:ascii="Arial" w:hAnsi="Arial" w:cs="Arial"/>
        </w:rPr>
        <w:t xml:space="preserve"> and they</w:t>
      </w:r>
      <w:r>
        <w:rPr>
          <w:rFonts w:ascii="Arial" w:hAnsi="Arial" w:cs="Arial"/>
        </w:rPr>
        <w:t xml:space="preserve"> are</w:t>
      </w:r>
      <w:r w:rsidRPr="000064DB">
        <w:rPr>
          <w:rFonts w:ascii="Arial" w:hAnsi="Arial" w:cs="Arial"/>
        </w:rPr>
        <w:t xml:space="preserve"> still maybe com</w:t>
      </w:r>
      <w:r>
        <w:rPr>
          <w:rFonts w:ascii="Arial" w:hAnsi="Arial" w:cs="Arial"/>
        </w:rPr>
        <w:t>ments or</w:t>
      </w:r>
      <w:r w:rsidRPr="000064DB">
        <w:rPr>
          <w:rFonts w:ascii="Arial" w:hAnsi="Arial" w:cs="Arial"/>
        </w:rPr>
        <w:t xml:space="preserve"> whatever</w:t>
      </w:r>
      <w:r>
        <w:rPr>
          <w:rFonts w:ascii="Arial" w:hAnsi="Arial" w:cs="Arial"/>
        </w:rPr>
        <w:t>.</w:t>
      </w:r>
      <w:r w:rsidRPr="000064DB">
        <w:rPr>
          <w:rFonts w:ascii="Arial" w:hAnsi="Arial" w:cs="Arial"/>
        </w:rPr>
        <w:t xml:space="preserve"> </w:t>
      </w:r>
      <w:r>
        <w:rPr>
          <w:rFonts w:ascii="Arial" w:hAnsi="Arial" w:cs="Arial"/>
        </w:rPr>
        <w:t>A</w:t>
      </w:r>
      <w:r w:rsidRPr="000064DB">
        <w:rPr>
          <w:rFonts w:ascii="Arial" w:hAnsi="Arial" w:cs="Arial"/>
        </w:rPr>
        <w:t xml:space="preserve">ttitudes that you </w:t>
      </w:r>
      <w:proofErr w:type="gramStart"/>
      <w:r w:rsidRPr="000064DB">
        <w:rPr>
          <w:rFonts w:ascii="Arial" w:hAnsi="Arial" w:cs="Arial"/>
        </w:rPr>
        <w:t>have to</w:t>
      </w:r>
      <w:proofErr w:type="gramEnd"/>
      <w:r w:rsidRPr="000064DB">
        <w:rPr>
          <w:rFonts w:ascii="Arial" w:hAnsi="Arial" w:cs="Arial"/>
        </w:rPr>
        <w:t xml:space="preserve"> move past that</w:t>
      </w:r>
      <w:r>
        <w:rPr>
          <w:rFonts w:ascii="Arial" w:hAnsi="Arial" w:cs="Arial"/>
        </w:rPr>
        <w:t>, uhm…</w:t>
      </w:r>
      <w:r w:rsidRPr="000064DB">
        <w:rPr>
          <w:rFonts w:ascii="Arial" w:hAnsi="Arial" w:cs="Arial"/>
        </w:rPr>
        <w:t xml:space="preserve"> I</w:t>
      </w:r>
      <w:r>
        <w:rPr>
          <w:rFonts w:ascii="Arial" w:hAnsi="Arial" w:cs="Arial"/>
        </w:rPr>
        <w:t>,</w:t>
      </w:r>
      <w:r w:rsidRPr="000064DB">
        <w:rPr>
          <w:rFonts w:ascii="Arial" w:hAnsi="Arial" w:cs="Arial"/>
        </w:rPr>
        <w:t xml:space="preserve"> in both like</w:t>
      </w:r>
      <w:r>
        <w:rPr>
          <w:rFonts w:ascii="Arial" w:hAnsi="Arial" w:cs="Arial"/>
        </w:rPr>
        <w:t>,</w:t>
      </w:r>
      <w:r w:rsidRPr="000064DB">
        <w:rPr>
          <w:rFonts w:ascii="Arial" w:hAnsi="Arial" w:cs="Arial"/>
        </w:rPr>
        <w:t xml:space="preserve"> in</w:t>
      </w:r>
      <w:r>
        <w:rPr>
          <w:rFonts w:ascii="Arial" w:hAnsi="Arial" w:cs="Arial"/>
        </w:rPr>
        <w:t>,</w:t>
      </w:r>
      <w:r w:rsidRPr="000064DB">
        <w:rPr>
          <w:rFonts w:ascii="Arial" w:hAnsi="Arial" w:cs="Arial"/>
        </w:rPr>
        <w:t xml:space="preserve"> both within my family and in the families of people that I've </w:t>
      </w:r>
      <w:r>
        <w:rPr>
          <w:rFonts w:ascii="Arial" w:hAnsi="Arial" w:cs="Arial"/>
        </w:rPr>
        <w:t xml:space="preserve">been </w:t>
      </w:r>
      <w:r w:rsidRPr="000064DB">
        <w:rPr>
          <w:rFonts w:ascii="Arial" w:hAnsi="Arial" w:cs="Arial"/>
        </w:rPr>
        <w:t xml:space="preserve">with like, I've been around people </w:t>
      </w:r>
      <w:r>
        <w:rPr>
          <w:rFonts w:ascii="Arial" w:hAnsi="Arial" w:cs="Arial"/>
        </w:rPr>
        <w:t xml:space="preserve">who </w:t>
      </w:r>
      <w:r w:rsidRPr="000064DB">
        <w:rPr>
          <w:rFonts w:ascii="Arial" w:hAnsi="Arial" w:cs="Arial"/>
        </w:rPr>
        <w:t>try</w:t>
      </w:r>
      <w:r>
        <w:rPr>
          <w:rFonts w:ascii="Arial" w:hAnsi="Arial" w:cs="Arial"/>
        </w:rPr>
        <w:t xml:space="preserve">, you know (=Grace: That’s awesome). And </w:t>
      </w:r>
      <w:r w:rsidRPr="000064DB">
        <w:rPr>
          <w:rFonts w:ascii="Arial" w:hAnsi="Arial" w:cs="Arial"/>
        </w:rPr>
        <w:t xml:space="preserve">yeah, I'm, I'm incredibly grateful for that. </w:t>
      </w:r>
      <w:r>
        <w:rPr>
          <w:rFonts w:ascii="Arial" w:hAnsi="Arial" w:cs="Arial"/>
        </w:rPr>
        <w:t>Uhm, m</w:t>
      </w:r>
      <w:r w:rsidRPr="000064DB">
        <w:rPr>
          <w:rFonts w:ascii="Arial" w:hAnsi="Arial" w:cs="Arial"/>
        </w:rPr>
        <w:t xml:space="preserve">y partner's </w:t>
      </w:r>
      <w:r>
        <w:rPr>
          <w:rFonts w:ascii="Arial" w:hAnsi="Arial" w:cs="Arial"/>
        </w:rPr>
        <w:t>family</w:t>
      </w:r>
      <w:r w:rsidRPr="000064DB">
        <w:rPr>
          <w:rFonts w:ascii="Arial" w:hAnsi="Arial" w:cs="Arial"/>
        </w:rPr>
        <w:t xml:space="preserve"> right now</w:t>
      </w:r>
      <w:r>
        <w:rPr>
          <w:rFonts w:ascii="Arial" w:hAnsi="Arial" w:cs="Arial"/>
        </w:rPr>
        <w:t>, w</w:t>
      </w:r>
      <w:r w:rsidRPr="000064DB">
        <w:rPr>
          <w:rFonts w:ascii="Arial" w:hAnsi="Arial" w:cs="Arial"/>
        </w:rPr>
        <w:t xml:space="preserve">e both live at home. And I stay over all the </w:t>
      </w:r>
      <w:r>
        <w:rPr>
          <w:rFonts w:ascii="Arial" w:hAnsi="Arial" w:cs="Arial"/>
        </w:rPr>
        <w:t>time,</w:t>
      </w:r>
      <w:r w:rsidRPr="000064DB">
        <w:rPr>
          <w:rFonts w:ascii="Arial" w:hAnsi="Arial" w:cs="Arial"/>
        </w:rPr>
        <w:t xml:space="preserve"> every weekend</w:t>
      </w:r>
      <w:r>
        <w:rPr>
          <w:rFonts w:ascii="Arial" w:hAnsi="Arial" w:cs="Arial"/>
        </w:rPr>
        <w:t xml:space="preserve"> (=Grace: Ah)</w:t>
      </w:r>
      <w:r w:rsidRPr="000064DB">
        <w:rPr>
          <w:rFonts w:ascii="Arial" w:hAnsi="Arial" w:cs="Arial"/>
        </w:rPr>
        <w:t>, like Friday to Monday</w:t>
      </w:r>
      <w:r>
        <w:rPr>
          <w:rFonts w:ascii="Arial" w:hAnsi="Arial" w:cs="Arial"/>
        </w:rPr>
        <w:t xml:space="preserve"> (=Grace: [Laugh sigh]). Uhm, w</w:t>
      </w:r>
      <w:r w:rsidRPr="000064DB">
        <w:rPr>
          <w:rFonts w:ascii="Arial" w:hAnsi="Arial" w:cs="Arial"/>
        </w:rPr>
        <w:t xml:space="preserve">e are like slowly meeting extended families </w:t>
      </w:r>
      <w:r>
        <w:rPr>
          <w:rFonts w:ascii="Arial" w:hAnsi="Arial" w:cs="Arial"/>
        </w:rPr>
        <w:t>now</w:t>
      </w:r>
      <w:r w:rsidRPr="000064DB">
        <w:rPr>
          <w:rFonts w:ascii="Arial" w:hAnsi="Arial" w:cs="Arial"/>
        </w:rPr>
        <w:t xml:space="preserve"> because we couldn't do that during lockdown</w:t>
      </w:r>
      <w:r>
        <w:rPr>
          <w:rFonts w:ascii="Arial" w:hAnsi="Arial" w:cs="Arial"/>
        </w:rPr>
        <w:t xml:space="preserve">, obviously, </w:t>
      </w:r>
      <w:proofErr w:type="gramStart"/>
      <w:r>
        <w:rPr>
          <w:rFonts w:ascii="Arial" w:hAnsi="Arial" w:cs="Arial"/>
        </w:rPr>
        <w:t>and,</w:t>
      </w:r>
      <w:proofErr w:type="gramEnd"/>
      <w:r>
        <w:rPr>
          <w:rFonts w:ascii="Arial" w:hAnsi="Arial" w:cs="Arial"/>
        </w:rPr>
        <w:t xml:space="preserve"> uhm.</w:t>
      </w:r>
      <w:r w:rsidRPr="000064DB">
        <w:rPr>
          <w:rFonts w:ascii="Arial" w:hAnsi="Arial" w:cs="Arial"/>
        </w:rPr>
        <w:t xml:space="preserve"> You know, everybody </w:t>
      </w:r>
      <w:r>
        <w:rPr>
          <w:rFonts w:ascii="Arial" w:hAnsi="Arial" w:cs="Arial"/>
        </w:rPr>
        <w:t>tries [Tyler nods]</w:t>
      </w:r>
      <w:r w:rsidRPr="000064DB">
        <w:rPr>
          <w:rFonts w:ascii="Arial" w:hAnsi="Arial" w:cs="Arial"/>
        </w:rPr>
        <w:t>. And we</w:t>
      </w:r>
      <w:r>
        <w:rPr>
          <w:rFonts w:ascii="Arial" w:hAnsi="Arial" w:cs="Arial"/>
        </w:rPr>
        <w:t xml:space="preserve"> are,</w:t>
      </w:r>
      <w:r w:rsidRPr="000064DB">
        <w:rPr>
          <w:rFonts w:ascii="Arial" w:hAnsi="Arial" w:cs="Arial"/>
        </w:rPr>
        <w:t xml:space="preserve"> we</w:t>
      </w:r>
      <w:r>
        <w:rPr>
          <w:rFonts w:ascii="Arial" w:hAnsi="Arial" w:cs="Arial"/>
        </w:rPr>
        <w:t>’</w:t>
      </w:r>
      <w:r w:rsidRPr="000064DB">
        <w:rPr>
          <w:rFonts w:ascii="Arial" w:hAnsi="Arial" w:cs="Arial"/>
        </w:rPr>
        <w:t xml:space="preserve">re very aware of like, pitfalls and </w:t>
      </w:r>
      <w:proofErr w:type="spellStart"/>
      <w:r>
        <w:rPr>
          <w:rFonts w:ascii="Arial" w:hAnsi="Arial" w:cs="Arial"/>
        </w:rPr>
        <w:t>awkwardnesses</w:t>
      </w:r>
      <w:proofErr w:type="spellEnd"/>
      <w:r>
        <w:rPr>
          <w:rFonts w:ascii="Arial" w:hAnsi="Arial" w:cs="Arial"/>
        </w:rPr>
        <w:t>,</w:t>
      </w:r>
      <w:r w:rsidRPr="000064DB">
        <w:rPr>
          <w:rFonts w:ascii="Arial" w:hAnsi="Arial" w:cs="Arial"/>
        </w:rPr>
        <w:t xml:space="preserve"> and tr</w:t>
      </w:r>
      <w:r>
        <w:rPr>
          <w:rFonts w:ascii="Arial" w:hAnsi="Arial" w:cs="Arial"/>
        </w:rPr>
        <w:t>y</w:t>
      </w:r>
      <w:r w:rsidRPr="000064DB">
        <w:rPr>
          <w:rFonts w:ascii="Arial" w:hAnsi="Arial" w:cs="Arial"/>
        </w:rPr>
        <w:t xml:space="preserve"> to not put each other in like uncomfortable situations but, but we are both so aware</w:t>
      </w:r>
      <w:r>
        <w:rPr>
          <w:rFonts w:ascii="Arial" w:hAnsi="Arial" w:cs="Arial"/>
        </w:rPr>
        <w:t xml:space="preserve"> of how lucky we are to [Grace and Tyler nod], uhm, t</w:t>
      </w:r>
      <w:r w:rsidRPr="000064DB">
        <w:rPr>
          <w:rFonts w:ascii="Arial" w:hAnsi="Arial" w:cs="Arial"/>
        </w:rPr>
        <w:t xml:space="preserve">o be able to go into each other's </w:t>
      </w:r>
      <w:r>
        <w:rPr>
          <w:rFonts w:ascii="Arial" w:hAnsi="Arial" w:cs="Arial"/>
        </w:rPr>
        <w:t>homes</w:t>
      </w:r>
      <w:r w:rsidRPr="000064DB">
        <w:rPr>
          <w:rFonts w:ascii="Arial" w:hAnsi="Arial" w:cs="Arial"/>
        </w:rPr>
        <w:t xml:space="preserve"> and, and feel normal, o</w:t>
      </w:r>
      <w:r>
        <w:rPr>
          <w:rFonts w:ascii="Arial" w:hAnsi="Arial" w:cs="Arial"/>
        </w:rPr>
        <w:t>r as</w:t>
      </w:r>
      <w:r w:rsidRPr="000064DB">
        <w:rPr>
          <w:rFonts w:ascii="Arial" w:hAnsi="Arial" w:cs="Arial"/>
        </w:rPr>
        <w:t xml:space="preserve"> normal</w:t>
      </w:r>
      <w:r>
        <w:rPr>
          <w:rFonts w:ascii="Arial" w:hAnsi="Arial" w:cs="Arial"/>
        </w:rPr>
        <w:t xml:space="preserve"> as</w:t>
      </w:r>
      <w:r w:rsidRPr="000064DB">
        <w:rPr>
          <w:rFonts w:ascii="Arial" w:hAnsi="Arial" w:cs="Arial"/>
        </w:rPr>
        <w:t xml:space="preserve"> you can feel.</w:t>
      </w:r>
      <w:r>
        <w:rPr>
          <w:rFonts w:ascii="Arial" w:hAnsi="Arial" w:cs="Arial"/>
        </w:rPr>
        <w:t xml:space="preserve"> Uhm, a</w:t>
      </w:r>
      <w:r w:rsidRPr="000064DB">
        <w:rPr>
          <w:rFonts w:ascii="Arial" w:hAnsi="Arial" w:cs="Arial"/>
        </w:rPr>
        <w:t>nd I'm just always, like, grateful for that. And I honestly have no, like, I</w:t>
      </w:r>
      <w:r>
        <w:rPr>
          <w:rFonts w:ascii="Arial" w:hAnsi="Arial" w:cs="Arial"/>
        </w:rPr>
        <w:t xml:space="preserve"> ha</w:t>
      </w:r>
      <w:r w:rsidRPr="000064DB">
        <w:rPr>
          <w:rFonts w:ascii="Arial" w:hAnsi="Arial" w:cs="Arial"/>
        </w:rPr>
        <w:t xml:space="preserve">ve no idea how I would deal with what you had to deal with. And I can only imagine </w:t>
      </w:r>
      <w:r>
        <w:rPr>
          <w:rFonts w:ascii="Arial" w:hAnsi="Arial" w:cs="Arial"/>
        </w:rPr>
        <w:t>like,</w:t>
      </w:r>
      <w:r w:rsidRPr="000064DB">
        <w:rPr>
          <w:rFonts w:ascii="Arial" w:hAnsi="Arial" w:cs="Arial"/>
        </w:rPr>
        <w:t xml:space="preserve"> you know, because you're</w:t>
      </w:r>
      <w:r>
        <w:rPr>
          <w:rFonts w:ascii="Arial" w:hAnsi="Arial" w:cs="Arial"/>
        </w:rPr>
        <w:t>, you’re</w:t>
      </w:r>
      <w:r w:rsidRPr="000064DB">
        <w:rPr>
          <w:rFonts w:ascii="Arial" w:hAnsi="Arial" w:cs="Arial"/>
        </w:rPr>
        <w:t xml:space="preserve"> dealing with other people and what they say. And you also have to take tha</w:t>
      </w:r>
      <w:r>
        <w:rPr>
          <w:rFonts w:ascii="Arial" w:hAnsi="Arial" w:cs="Arial"/>
        </w:rPr>
        <w:t xml:space="preserve">t on and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work through it</w:t>
      </w:r>
      <w:r>
        <w:rPr>
          <w:rFonts w:ascii="Arial" w:hAnsi="Arial" w:cs="Arial"/>
        </w:rPr>
        <w:t xml:space="preserve"> a</w:t>
      </w:r>
      <w:r w:rsidRPr="000064DB">
        <w:rPr>
          <w:rFonts w:ascii="Arial" w:hAnsi="Arial" w:cs="Arial"/>
        </w:rPr>
        <w:t xml:space="preserve">nd, and I already know how tough it's been for me, and I've had it easy, you know, relatively and it's also frustrating that you can still deal with homophobia all the time, but </w:t>
      </w:r>
      <w:proofErr w:type="gramStart"/>
      <w:r w:rsidRPr="000064DB">
        <w:rPr>
          <w:rFonts w:ascii="Arial" w:hAnsi="Arial" w:cs="Arial"/>
        </w:rPr>
        <w:t>somehow</w:t>
      </w:r>
      <w:proofErr w:type="gramEnd"/>
      <w:r w:rsidRPr="000064DB">
        <w:rPr>
          <w:rFonts w:ascii="Arial" w:hAnsi="Arial" w:cs="Arial"/>
        </w:rPr>
        <w:t xml:space="preserve"> it's easier than somebody else's experience</w:t>
      </w:r>
      <w:r>
        <w:rPr>
          <w:rFonts w:ascii="Arial" w:hAnsi="Arial" w:cs="Arial"/>
        </w:rPr>
        <w:t xml:space="preserve"> (=Tyler: </w:t>
      </w:r>
      <w:proofErr w:type="spellStart"/>
      <w:r>
        <w:rPr>
          <w:rFonts w:ascii="Arial" w:hAnsi="Arial" w:cs="Arial"/>
        </w:rPr>
        <w:t>Mmm</w:t>
      </w:r>
      <w:proofErr w:type="spellEnd"/>
      <w:r>
        <w:rPr>
          <w:rFonts w:ascii="Arial" w:hAnsi="Arial" w:cs="Arial"/>
        </w:rPr>
        <w:t>). Uhm, s</w:t>
      </w:r>
      <w:r w:rsidRPr="000064DB">
        <w:rPr>
          <w:rFonts w:ascii="Arial" w:hAnsi="Arial" w:cs="Arial"/>
        </w:rPr>
        <w:t>o yeah, I'm</w:t>
      </w:r>
      <w:r>
        <w:rPr>
          <w:rFonts w:ascii="Arial" w:hAnsi="Arial" w:cs="Arial"/>
        </w:rPr>
        <w:t>, I’m</w:t>
      </w:r>
      <w:r w:rsidRPr="000064DB">
        <w:rPr>
          <w:rFonts w:ascii="Arial" w:hAnsi="Arial" w:cs="Arial"/>
        </w:rPr>
        <w:t xml:space="preserve"> feeling like, not feeling sorry for you</w:t>
      </w:r>
      <w:r>
        <w:rPr>
          <w:rFonts w:ascii="Arial" w:hAnsi="Arial" w:cs="Arial"/>
        </w:rPr>
        <w:t xml:space="preserve"> [to Grace]</w:t>
      </w:r>
      <w:r w:rsidRPr="000064DB">
        <w:rPr>
          <w:rFonts w:ascii="Arial" w:hAnsi="Arial" w:cs="Arial"/>
        </w:rPr>
        <w:t>, but I'm sorry that you ha</w:t>
      </w:r>
      <w:r>
        <w:rPr>
          <w:rFonts w:ascii="Arial" w:hAnsi="Arial" w:cs="Arial"/>
        </w:rPr>
        <w:t>d</w:t>
      </w:r>
      <w:r w:rsidRPr="000064DB">
        <w:rPr>
          <w:rFonts w:ascii="Arial" w:hAnsi="Arial" w:cs="Arial"/>
        </w:rPr>
        <w:t xml:space="preserve"> to go through that. </w:t>
      </w:r>
      <w:proofErr w:type="gramStart"/>
      <w:r w:rsidRPr="000064DB">
        <w:rPr>
          <w:rFonts w:ascii="Arial" w:hAnsi="Arial" w:cs="Arial"/>
        </w:rPr>
        <w:t>And</w:t>
      </w:r>
      <w:r>
        <w:rPr>
          <w:rFonts w:ascii="Arial" w:hAnsi="Arial" w:cs="Arial"/>
        </w:rPr>
        <w:t>,</w:t>
      </w:r>
      <w:proofErr w:type="gramEnd"/>
      <w:r>
        <w:rPr>
          <w:rFonts w:ascii="Arial" w:hAnsi="Arial" w:cs="Arial"/>
        </w:rPr>
        <w:t xml:space="preserve"> I’m</w:t>
      </w:r>
      <w:r w:rsidRPr="000064DB">
        <w:rPr>
          <w:rFonts w:ascii="Arial" w:hAnsi="Arial" w:cs="Arial"/>
        </w:rPr>
        <w:t xml:space="preserve"> honestly, </w:t>
      </w:r>
      <w:r w:rsidRPr="004E4D38">
        <w:rPr>
          <w:rFonts w:ascii="Arial" w:hAnsi="Arial" w:cs="Arial"/>
        </w:rPr>
        <w:t>I'm also just so</w:t>
      </w:r>
      <w:r w:rsidRPr="000064DB">
        <w:rPr>
          <w:rFonts w:ascii="Arial" w:hAnsi="Arial" w:cs="Arial"/>
        </w:rPr>
        <w:t xml:space="preserve"> grateful for</w:t>
      </w:r>
      <w:r>
        <w:rPr>
          <w:rFonts w:ascii="Arial" w:hAnsi="Arial" w:cs="Arial"/>
        </w:rPr>
        <w:t>, uhm,</w:t>
      </w:r>
      <w:r w:rsidRPr="000064DB">
        <w:rPr>
          <w:rFonts w:ascii="Arial" w:hAnsi="Arial" w:cs="Arial"/>
        </w:rPr>
        <w:t xml:space="preserve"> like, especially my, my partner's family</w:t>
      </w:r>
      <w:r>
        <w:rPr>
          <w:rFonts w:ascii="Arial" w:hAnsi="Arial" w:cs="Arial"/>
        </w:rPr>
        <w:t>,</w:t>
      </w:r>
      <w:r w:rsidRPr="000064DB">
        <w:rPr>
          <w:rFonts w:ascii="Arial" w:hAnsi="Arial" w:cs="Arial"/>
        </w:rPr>
        <w:t xml:space="preserve"> because I don't</w:t>
      </w:r>
      <w:r>
        <w:rPr>
          <w:rFonts w:ascii="Arial" w:hAnsi="Arial" w:cs="Arial"/>
        </w:rPr>
        <w:t>,</w:t>
      </w:r>
      <w:r w:rsidRPr="000064DB">
        <w:rPr>
          <w:rFonts w:ascii="Arial" w:hAnsi="Arial" w:cs="Arial"/>
        </w:rPr>
        <w:t xml:space="preserve"> I had it like good before with previous partners</w:t>
      </w:r>
      <w:r>
        <w:rPr>
          <w:rFonts w:ascii="Arial" w:hAnsi="Arial" w:cs="Arial"/>
        </w:rPr>
        <w:t>’</w:t>
      </w:r>
      <w:r w:rsidRPr="000064DB">
        <w:rPr>
          <w:rFonts w:ascii="Arial" w:hAnsi="Arial" w:cs="Arial"/>
        </w:rPr>
        <w:t xml:space="preserve"> families,</w:t>
      </w:r>
      <w:r>
        <w:rPr>
          <w:rFonts w:ascii="Arial" w:hAnsi="Arial" w:cs="Arial"/>
        </w:rPr>
        <w:t xml:space="preserve"> uhm,</w:t>
      </w:r>
      <w:r w:rsidRPr="000064DB">
        <w:rPr>
          <w:rFonts w:ascii="Arial" w:hAnsi="Arial" w:cs="Arial"/>
        </w:rPr>
        <w:t xml:space="preserve"> especially like I was in </w:t>
      </w:r>
      <w:r>
        <w:rPr>
          <w:rFonts w:ascii="Arial" w:hAnsi="Arial" w:cs="Arial"/>
        </w:rPr>
        <w:t xml:space="preserve">a, </w:t>
      </w:r>
      <w:r w:rsidRPr="000064DB">
        <w:rPr>
          <w:rFonts w:ascii="Arial" w:hAnsi="Arial" w:cs="Arial"/>
        </w:rPr>
        <w:t>quite a long</w:t>
      </w:r>
      <w:r>
        <w:rPr>
          <w:rFonts w:ascii="Arial" w:hAnsi="Arial" w:cs="Arial"/>
        </w:rPr>
        <w:t>-</w:t>
      </w:r>
      <w:r w:rsidRPr="000064DB">
        <w:rPr>
          <w:rFonts w:ascii="Arial" w:hAnsi="Arial" w:cs="Arial"/>
        </w:rPr>
        <w:t xml:space="preserve">term relationship. Like </w:t>
      </w:r>
      <w:r>
        <w:rPr>
          <w:rFonts w:ascii="Arial" w:hAnsi="Arial" w:cs="Arial"/>
        </w:rPr>
        <w:t>four and a half</w:t>
      </w:r>
      <w:r w:rsidRPr="000064DB">
        <w:rPr>
          <w:rFonts w:ascii="Arial" w:hAnsi="Arial" w:cs="Arial"/>
        </w:rPr>
        <w:t xml:space="preserve"> years, we lived together</w:t>
      </w:r>
      <w:r>
        <w:rPr>
          <w:rFonts w:ascii="Arial" w:hAnsi="Arial" w:cs="Arial"/>
        </w:rPr>
        <w:t xml:space="preserve"> [Tyler nods]</w:t>
      </w:r>
      <w:r w:rsidRPr="000064DB">
        <w:rPr>
          <w:rFonts w:ascii="Arial" w:hAnsi="Arial" w:cs="Arial"/>
        </w:rPr>
        <w:t>. The</w:t>
      </w:r>
      <w:r>
        <w:rPr>
          <w:rFonts w:ascii="Arial" w:hAnsi="Arial" w:cs="Arial"/>
        </w:rPr>
        <w:t>ir</w:t>
      </w:r>
      <w:r w:rsidRPr="000064DB">
        <w:rPr>
          <w:rFonts w:ascii="Arial" w:hAnsi="Arial" w:cs="Arial"/>
        </w:rPr>
        <w:t xml:space="preserve"> family was from Joburg, I visited a lot. I took like trips with them and</w:t>
      </w:r>
      <w:r>
        <w:rPr>
          <w:rFonts w:ascii="Arial" w:hAnsi="Arial" w:cs="Arial"/>
        </w:rPr>
        <w:t xml:space="preserve"> (=Grace: Ah) I</w:t>
      </w:r>
      <w:r w:rsidRPr="000064DB">
        <w:rPr>
          <w:rFonts w:ascii="Arial" w:hAnsi="Arial" w:cs="Arial"/>
        </w:rPr>
        <w:t xml:space="preserve"> spent a lot of time with a mother like in the last year </w:t>
      </w:r>
      <w:r>
        <w:rPr>
          <w:rFonts w:ascii="Arial" w:hAnsi="Arial" w:cs="Arial"/>
        </w:rPr>
        <w:t>of our</w:t>
      </w:r>
      <w:r w:rsidRPr="000064DB">
        <w:rPr>
          <w:rFonts w:ascii="Arial" w:hAnsi="Arial" w:cs="Arial"/>
        </w:rPr>
        <w:t xml:space="preserve"> relationship and we still talk every now and then.</w:t>
      </w:r>
      <w:r>
        <w:rPr>
          <w:rFonts w:ascii="Arial" w:hAnsi="Arial" w:cs="Arial"/>
        </w:rPr>
        <w:t xml:space="preserve"> </w:t>
      </w:r>
      <w:proofErr w:type="gramStart"/>
      <w:r>
        <w:rPr>
          <w:rFonts w:ascii="Arial" w:hAnsi="Arial" w:cs="Arial"/>
        </w:rPr>
        <w:t>And,</w:t>
      </w:r>
      <w:proofErr w:type="gramEnd"/>
      <w:r>
        <w:rPr>
          <w:rFonts w:ascii="Arial" w:hAnsi="Arial" w:cs="Arial"/>
        </w:rPr>
        <w:t xml:space="preserve"> uhm, </w:t>
      </w:r>
      <w:r w:rsidRPr="000064DB">
        <w:rPr>
          <w:rFonts w:ascii="Arial" w:hAnsi="Arial" w:cs="Arial"/>
        </w:rPr>
        <w:t xml:space="preserve">she </w:t>
      </w:r>
      <w:r>
        <w:rPr>
          <w:rFonts w:ascii="Arial" w:hAnsi="Arial" w:cs="Arial"/>
        </w:rPr>
        <w:t>treated me</w:t>
      </w:r>
      <w:r w:rsidRPr="000064DB">
        <w:rPr>
          <w:rFonts w:ascii="Arial" w:hAnsi="Arial" w:cs="Arial"/>
        </w:rPr>
        <w:t xml:space="preserve"> very well. But I kind of learned the difference between how I was treated by her and how </w:t>
      </w:r>
      <w:r>
        <w:rPr>
          <w:rFonts w:ascii="Arial" w:hAnsi="Arial" w:cs="Arial"/>
        </w:rPr>
        <w:t>I’m treated</w:t>
      </w:r>
      <w:r w:rsidRPr="000064DB">
        <w:rPr>
          <w:rFonts w:ascii="Arial" w:hAnsi="Arial" w:cs="Arial"/>
        </w:rPr>
        <w:t xml:space="preserve"> by my current partner</w:t>
      </w:r>
      <w:r>
        <w:rPr>
          <w:rFonts w:ascii="Arial" w:hAnsi="Arial" w:cs="Arial"/>
        </w:rPr>
        <w:t>’</w:t>
      </w:r>
      <w:r w:rsidRPr="000064DB">
        <w:rPr>
          <w:rFonts w:ascii="Arial" w:hAnsi="Arial" w:cs="Arial"/>
        </w:rPr>
        <w:t xml:space="preserve">s </w:t>
      </w:r>
      <w:r>
        <w:rPr>
          <w:rFonts w:ascii="Arial" w:hAnsi="Arial" w:cs="Arial"/>
        </w:rPr>
        <w:t>family</w:t>
      </w:r>
      <w:r w:rsidRPr="000064DB">
        <w:rPr>
          <w:rFonts w:ascii="Arial" w:hAnsi="Arial" w:cs="Arial"/>
        </w:rPr>
        <w:t>,</w:t>
      </w:r>
      <w:r>
        <w:rPr>
          <w:rFonts w:ascii="Arial" w:hAnsi="Arial" w:cs="Arial"/>
        </w:rPr>
        <w:t xml:space="preserve"> where</w:t>
      </w:r>
      <w:r w:rsidRPr="000064DB">
        <w:rPr>
          <w:rFonts w:ascii="Arial" w:hAnsi="Arial" w:cs="Arial"/>
        </w:rPr>
        <w:t xml:space="preserve"> like, with her, I felt like I was </w:t>
      </w:r>
      <w:r>
        <w:rPr>
          <w:rFonts w:ascii="Arial" w:hAnsi="Arial" w:cs="Arial"/>
        </w:rPr>
        <w:t>her</w:t>
      </w:r>
      <w:r w:rsidRPr="000064DB">
        <w:rPr>
          <w:rFonts w:ascii="Arial" w:hAnsi="Arial" w:cs="Arial"/>
        </w:rPr>
        <w:t xml:space="preserve"> daughter. And that's so special</w:t>
      </w:r>
      <w:r>
        <w:rPr>
          <w:rFonts w:ascii="Arial" w:hAnsi="Arial" w:cs="Arial"/>
        </w:rPr>
        <w:t xml:space="preserve"> a</w:t>
      </w:r>
      <w:r w:rsidRPr="000064DB">
        <w:rPr>
          <w:rFonts w:ascii="Arial" w:hAnsi="Arial" w:cs="Arial"/>
        </w:rPr>
        <w:t>nd I'm so grateful for that</w:t>
      </w:r>
      <w:r>
        <w:rPr>
          <w:rFonts w:ascii="Arial" w:hAnsi="Arial" w:cs="Arial"/>
        </w:rPr>
        <w:t xml:space="preserve"> a</w:t>
      </w:r>
      <w:r w:rsidRPr="000064DB">
        <w:rPr>
          <w:rFonts w:ascii="Arial" w:hAnsi="Arial" w:cs="Arial"/>
        </w:rPr>
        <w:t xml:space="preserve">nd I'm not trying to, </w:t>
      </w:r>
      <w:r>
        <w:rPr>
          <w:rFonts w:ascii="Arial" w:hAnsi="Arial" w:cs="Arial"/>
        </w:rPr>
        <w:t xml:space="preserve">uhm, </w:t>
      </w:r>
      <w:r w:rsidRPr="000064DB">
        <w:rPr>
          <w:rFonts w:ascii="Arial" w:hAnsi="Arial" w:cs="Arial"/>
        </w:rPr>
        <w:t xml:space="preserve">like downplay that, because I'm so grateful for it and she's </w:t>
      </w:r>
      <w:proofErr w:type="gramStart"/>
      <w:r w:rsidRPr="000064DB">
        <w:rPr>
          <w:rFonts w:ascii="Arial" w:hAnsi="Arial" w:cs="Arial"/>
        </w:rPr>
        <w:t>really wonderful</w:t>
      </w:r>
      <w:proofErr w:type="gramEnd"/>
      <w:r w:rsidRPr="000064DB">
        <w:rPr>
          <w:rFonts w:ascii="Arial" w:hAnsi="Arial" w:cs="Arial"/>
        </w:rPr>
        <w:t>. But with like my current partner</w:t>
      </w:r>
      <w:r>
        <w:rPr>
          <w:rFonts w:ascii="Arial" w:hAnsi="Arial" w:cs="Arial"/>
        </w:rPr>
        <w:t>’</w:t>
      </w:r>
      <w:r w:rsidRPr="000064DB">
        <w:rPr>
          <w:rFonts w:ascii="Arial" w:hAnsi="Arial" w:cs="Arial"/>
        </w:rPr>
        <w:t>s family, I feel like the</w:t>
      </w:r>
      <w:r>
        <w:rPr>
          <w:rFonts w:ascii="Arial" w:hAnsi="Arial" w:cs="Arial"/>
        </w:rPr>
        <w:t>ir</w:t>
      </w:r>
      <w:r w:rsidRPr="000064DB">
        <w:rPr>
          <w:rFonts w:ascii="Arial" w:hAnsi="Arial" w:cs="Arial"/>
        </w:rPr>
        <w:t xml:space="preserve"> child's g</w:t>
      </w:r>
      <w:r>
        <w:rPr>
          <w:rFonts w:ascii="Arial" w:hAnsi="Arial" w:cs="Arial"/>
        </w:rPr>
        <w:t>irlfriend (=Grace: Mmhmm)</w:t>
      </w:r>
      <w:r w:rsidRPr="000064DB">
        <w:rPr>
          <w:rFonts w:ascii="Arial" w:hAnsi="Arial" w:cs="Arial"/>
        </w:rPr>
        <w:t>, you know, and I didn't expect that</w:t>
      </w:r>
      <w:r>
        <w:rPr>
          <w:rFonts w:ascii="Arial" w:hAnsi="Arial" w:cs="Arial"/>
        </w:rPr>
        <w:t>,</w:t>
      </w:r>
      <w:r w:rsidRPr="000064DB">
        <w:rPr>
          <w:rFonts w:ascii="Arial" w:hAnsi="Arial" w:cs="Arial"/>
        </w:rPr>
        <w:t xml:space="preserve"> that the</w:t>
      </w:r>
      <w:r>
        <w:rPr>
          <w:rFonts w:ascii="Arial" w:hAnsi="Arial" w:cs="Arial"/>
        </w:rPr>
        <w:t>re</w:t>
      </w:r>
      <w:r w:rsidRPr="000064DB">
        <w:rPr>
          <w:rFonts w:ascii="Arial" w:hAnsi="Arial" w:cs="Arial"/>
        </w:rPr>
        <w:t xml:space="preserve"> would be a difference in that feeling</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But there's like a difference in the way that </w:t>
      </w:r>
      <w:r>
        <w:rPr>
          <w:rFonts w:ascii="Arial" w:hAnsi="Arial" w:cs="Arial"/>
        </w:rPr>
        <w:t>they really</w:t>
      </w:r>
      <w:r w:rsidRPr="000064DB">
        <w:rPr>
          <w:rFonts w:ascii="Arial" w:hAnsi="Arial" w:cs="Arial"/>
        </w:rPr>
        <w:t xml:space="preserve"> validate our relationship and like see us as being a partnership the way that they are</w:t>
      </w:r>
      <w:r>
        <w:rPr>
          <w:rFonts w:ascii="Arial" w:hAnsi="Arial" w:cs="Arial"/>
        </w:rPr>
        <w:t xml:space="preserve"> a partnership (=Grace: </w:t>
      </w:r>
      <w:proofErr w:type="spellStart"/>
      <w:r>
        <w:rPr>
          <w:rFonts w:ascii="Arial" w:hAnsi="Arial" w:cs="Arial"/>
        </w:rPr>
        <w:t>Mmm</w:t>
      </w:r>
      <w:proofErr w:type="spellEnd"/>
      <w:r>
        <w:rPr>
          <w:rFonts w:ascii="Arial" w:hAnsi="Arial" w:cs="Arial"/>
        </w:rPr>
        <w:t>, that’s so amazing)</w:t>
      </w:r>
      <w:r w:rsidRPr="000064DB">
        <w:rPr>
          <w:rFonts w:ascii="Arial" w:hAnsi="Arial" w:cs="Arial"/>
        </w:rPr>
        <w:t>. And like it might also just be because</w:t>
      </w:r>
      <w:r>
        <w:rPr>
          <w:rFonts w:ascii="Arial" w:hAnsi="Arial" w:cs="Arial"/>
        </w:rPr>
        <w:t>,</w:t>
      </w:r>
      <w:r w:rsidRPr="000064DB">
        <w:rPr>
          <w:rFonts w:ascii="Arial" w:hAnsi="Arial" w:cs="Arial"/>
        </w:rPr>
        <w:t xml:space="preserve"> like my previous partner's mother was a single mother and there wasn't that relation</w:t>
      </w:r>
      <w:r>
        <w:rPr>
          <w:rFonts w:ascii="Arial" w:hAnsi="Arial" w:cs="Arial"/>
        </w:rPr>
        <w:t>ality</w:t>
      </w:r>
      <w:r w:rsidRPr="000064DB">
        <w:rPr>
          <w:rFonts w:ascii="Arial" w:hAnsi="Arial" w:cs="Arial"/>
        </w:rPr>
        <w:t xml:space="preserve"> you know, to</w:t>
      </w:r>
      <w:r>
        <w:rPr>
          <w:rFonts w:ascii="Arial" w:hAnsi="Arial" w:cs="Arial"/>
        </w:rPr>
        <w:t>,</w:t>
      </w:r>
      <w:r w:rsidRPr="000064DB">
        <w:rPr>
          <w:rFonts w:ascii="Arial" w:hAnsi="Arial" w:cs="Arial"/>
        </w:rPr>
        <w:t xml:space="preserve"> whatever</w:t>
      </w:r>
      <w:r>
        <w:rPr>
          <w:rFonts w:ascii="Arial" w:hAnsi="Arial" w:cs="Arial"/>
        </w:rPr>
        <w:t xml:space="preserve"> (=Grace &amp;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Pr>
          <w:rFonts w:ascii="Arial" w:hAnsi="Arial" w:cs="Arial"/>
        </w:rPr>
        <w:t>B</w:t>
      </w:r>
      <w:r w:rsidRPr="000064DB">
        <w:rPr>
          <w:rFonts w:ascii="Arial" w:hAnsi="Arial" w:cs="Arial"/>
        </w:rPr>
        <w:t>ut</w:t>
      </w:r>
      <w:r>
        <w:rPr>
          <w:rFonts w:ascii="Arial" w:hAnsi="Arial" w:cs="Arial"/>
        </w:rPr>
        <w:t>,</w:t>
      </w:r>
      <w:proofErr w:type="gramEnd"/>
      <w:r>
        <w:rPr>
          <w:rFonts w:ascii="Arial" w:hAnsi="Arial" w:cs="Arial"/>
        </w:rPr>
        <w:t xml:space="preserve"> uhm,</w:t>
      </w:r>
      <w:r w:rsidRPr="000064DB">
        <w:rPr>
          <w:rFonts w:ascii="Arial" w:hAnsi="Arial" w:cs="Arial"/>
        </w:rPr>
        <w:t xml:space="preserve"> I didn't know the</w:t>
      </w:r>
      <w:r>
        <w:rPr>
          <w:rFonts w:ascii="Arial" w:hAnsi="Arial" w:cs="Arial"/>
        </w:rPr>
        <w:t>re</w:t>
      </w:r>
      <w:r w:rsidRPr="000064DB">
        <w:rPr>
          <w:rFonts w:ascii="Arial" w:hAnsi="Arial" w:cs="Arial"/>
        </w:rPr>
        <w:t>'d be that differen</w:t>
      </w:r>
      <w:r>
        <w:rPr>
          <w:rFonts w:ascii="Arial" w:hAnsi="Arial" w:cs="Arial"/>
        </w:rPr>
        <w:t>ce</w:t>
      </w:r>
      <w:r w:rsidRPr="000064DB">
        <w:rPr>
          <w:rFonts w:ascii="Arial" w:hAnsi="Arial" w:cs="Arial"/>
        </w:rPr>
        <w:t xml:space="preserve"> and I feel </w:t>
      </w:r>
      <w:r>
        <w:rPr>
          <w:rFonts w:ascii="Arial" w:hAnsi="Arial" w:cs="Arial"/>
        </w:rPr>
        <w:t>i</w:t>
      </w:r>
      <w:r w:rsidRPr="000064DB">
        <w:rPr>
          <w:rFonts w:ascii="Arial" w:hAnsi="Arial" w:cs="Arial"/>
        </w:rPr>
        <w:t>t</w:t>
      </w:r>
      <w:r>
        <w:rPr>
          <w:rFonts w:ascii="Arial" w:hAnsi="Arial" w:cs="Arial"/>
        </w:rPr>
        <w:t>,</w:t>
      </w:r>
      <w:r w:rsidRPr="000064DB">
        <w:rPr>
          <w:rFonts w:ascii="Arial" w:hAnsi="Arial" w:cs="Arial"/>
        </w:rPr>
        <w:t xml:space="preserve"> I feel it and I'm just grateful to have all th</w:t>
      </w:r>
      <w:r>
        <w:rPr>
          <w:rFonts w:ascii="Arial" w:hAnsi="Arial" w:cs="Arial"/>
        </w:rPr>
        <w:t>ose different</w:t>
      </w:r>
      <w:r w:rsidRPr="000064DB">
        <w:rPr>
          <w:rFonts w:ascii="Arial" w:hAnsi="Arial" w:cs="Arial"/>
        </w:rPr>
        <w:t xml:space="preserve"> experiences</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as well</w:t>
      </w:r>
      <w:r>
        <w:rPr>
          <w:rFonts w:ascii="Arial" w:hAnsi="Arial" w:cs="Arial"/>
        </w:rPr>
        <w:t>. L</w:t>
      </w:r>
      <w:r w:rsidRPr="000064DB">
        <w:rPr>
          <w:rFonts w:ascii="Arial" w:hAnsi="Arial" w:cs="Arial"/>
        </w:rPr>
        <w:t>ike people just</w:t>
      </w:r>
      <w:r>
        <w:rPr>
          <w:rFonts w:ascii="Arial" w:hAnsi="Arial" w:cs="Arial"/>
        </w:rPr>
        <w:t xml:space="preserve"> d</w:t>
      </w:r>
      <w:r w:rsidRPr="000064DB">
        <w:rPr>
          <w:rFonts w:ascii="Arial" w:hAnsi="Arial" w:cs="Arial"/>
        </w:rPr>
        <w:t>oing the</w:t>
      </w:r>
      <w:r>
        <w:rPr>
          <w:rFonts w:ascii="Arial" w:hAnsi="Arial" w:cs="Arial"/>
        </w:rPr>
        <w:t>ir</w:t>
      </w:r>
      <w:r w:rsidRPr="000064DB">
        <w:rPr>
          <w:rFonts w:ascii="Arial" w:hAnsi="Arial" w:cs="Arial"/>
        </w:rPr>
        <w:t xml:space="preserve"> b</w:t>
      </w:r>
      <w:r>
        <w:rPr>
          <w:rFonts w:ascii="Arial" w:hAnsi="Arial" w:cs="Arial"/>
        </w:rPr>
        <w:t xml:space="preserve">est (=Tyler: </w:t>
      </w:r>
      <w:proofErr w:type="spellStart"/>
      <w:r>
        <w:rPr>
          <w:rFonts w:ascii="Arial" w:hAnsi="Arial" w:cs="Arial"/>
        </w:rPr>
        <w:t>Mmm</w:t>
      </w:r>
      <w:proofErr w:type="spellEnd"/>
      <w:r>
        <w:rPr>
          <w:rFonts w:ascii="Arial" w:hAnsi="Arial" w:cs="Arial"/>
        </w:rPr>
        <w:t>), yeah. Yeah, e</w:t>
      </w:r>
      <w:r w:rsidRPr="000064DB">
        <w:rPr>
          <w:rFonts w:ascii="Arial" w:hAnsi="Arial" w:cs="Arial"/>
        </w:rPr>
        <w:t>ven if sometimes th</w:t>
      </w:r>
      <w:r>
        <w:rPr>
          <w:rFonts w:ascii="Arial" w:hAnsi="Arial" w:cs="Arial"/>
        </w:rPr>
        <w:t>eir best is just nothing,</w:t>
      </w:r>
      <w:r w:rsidRPr="000064DB">
        <w:rPr>
          <w:rFonts w:ascii="Arial" w:hAnsi="Arial" w:cs="Arial"/>
        </w:rPr>
        <w:t xml:space="preserve"> we say nothing</w:t>
      </w:r>
      <w:r>
        <w:rPr>
          <w:rFonts w:ascii="Arial" w:hAnsi="Arial" w:cs="Arial"/>
        </w:rPr>
        <w:t xml:space="preserve"> (=Tyler: Yeah). We don’t talk about it (=Grace: [Laugh]),</w:t>
      </w:r>
      <w:r w:rsidRPr="000064DB">
        <w:rPr>
          <w:rFonts w:ascii="Arial" w:hAnsi="Arial" w:cs="Arial"/>
        </w:rPr>
        <w:t xml:space="preserve"> b</w:t>
      </w:r>
      <w:r>
        <w:rPr>
          <w:rFonts w:ascii="Arial" w:hAnsi="Arial" w:cs="Arial"/>
        </w:rPr>
        <w:t>ut</w:t>
      </w:r>
      <w:r w:rsidRPr="000064DB">
        <w:rPr>
          <w:rFonts w:ascii="Arial" w:hAnsi="Arial" w:cs="Arial"/>
        </w:rPr>
        <w:t xml:space="preserve"> like</w:t>
      </w:r>
      <w:r>
        <w:rPr>
          <w:rFonts w:ascii="Arial" w:hAnsi="Arial" w:cs="Arial"/>
        </w:rPr>
        <w:t>,</w:t>
      </w:r>
      <w:r w:rsidRPr="000064DB">
        <w:rPr>
          <w:rFonts w:ascii="Arial" w:hAnsi="Arial" w:cs="Arial"/>
        </w:rPr>
        <w:t xml:space="preserve"> you know, but that's the b</w:t>
      </w:r>
      <w:r>
        <w:rPr>
          <w:rFonts w:ascii="Arial" w:hAnsi="Arial" w:cs="Arial"/>
        </w:rPr>
        <w:t>est</w:t>
      </w:r>
      <w:r w:rsidRPr="000064DB">
        <w:rPr>
          <w:rFonts w:ascii="Arial" w:hAnsi="Arial" w:cs="Arial"/>
        </w:rPr>
        <w:t xml:space="preserve"> they can give and so I</w:t>
      </w:r>
      <w:r>
        <w:rPr>
          <w:rFonts w:ascii="Arial" w:hAnsi="Arial" w:cs="Arial"/>
        </w:rPr>
        <w:t xml:space="preserve">’ll take it (=Tyler: </w:t>
      </w:r>
      <w:proofErr w:type="spellStart"/>
      <w:r>
        <w:rPr>
          <w:rFonts w:ascii="Arial" w:hAnsi="Arial" w:cs="Arial"/>
        </w:rPr>
        <w:t>Mmm</w:t>
      </w:r>
      <w:proofErr w:type="spellEnd"/>
      <w:r>
        <w:rPr>
          <w:rFonts w:ascii="Arial" w:hAnsi="Arial" w:cs="Arial"/>
        </w:rPr>
        <w:t xml:space="preserve">, mmhmm). Yeah. </w:t>
      </w:r>
    </w:p>
    <w:p w14:paraId="3242E672" w14:textId="77777777" w:rsidR="00F031B5" w:rsidRDefault="00F031B5" w:rsidP="00F031B5">
      <w:pPr>
        <w:spacing w:after="0"/>
        <w:rPr>
          <w:rFonts w:ascii="Arial" w:hAnsi="Arial" w:cs="Arial"/>
        </w:rPr>
      </w:pPr>
    </w:p>
    <w:p w14:paraId="4B8F6EA4"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 xml:space="preserve">I think it </w:t>
      </w:r>
      <w:r w:rsidRPr="000064DB">
        <w:rPr>
          <w:rFonts w:ascii="Arial" w:hAnsi="Arial" w:cs="Arial"/>
        </w:rPr>
        <w:t>just makes me so happy to hear like</w:t>
      </w:r>
      <w:r>
        <w:rPr>
          <w:rFonts w:ascii="Arial" w:hAnsi="Arial" w:cs="Arial"/>
        </w:rPr>
        <w:t>, of</w:t>
      </w:r>
      <w:r w:rsidRPr="000064DB">
        <w:rPr>
          <w:rFonts w:ascii="Arial" w:hAnsi="Arial" w:cs="Arial"/>
        </w:rPr>
        <w:t xml:space="preserve"> other people's experiences where</w:t>
      </w:r>
      <w:r>
        <w:rPr>
          <w:rFonts w:ascii="Arial" w:hAnsi="Arial" w:cs="Arial"/>
        </w:rPr>
        <w:t>,</w:t>
      </w:r>
      <w:r w:rsidRPr="000064DB">
        <w:rPr>
          <w:rFonts w:ascii="Arial" w:hAnsi="Arial" w:cs="Arial"/>
        </w:rPr>
        <w:t xml:space="preserve"> for the most part the people that they're immediately close to</w:t>
      </w:r>
      <w:r>
        <w:rPr>
          <w:rFonts w:ascii="Arial" w:hAnsi="Arial" w:cs="Arial"/>
        </w:rPr>
        <w:t>, you know have really</w:t>
      </w:r>
      <w:r w:rsidRPr="000064DB">
        <w:rPr>
          <w:rFonts w:ascii="Arial" w:hAnsi="Arial" w:cs="Arial"/>
        </w:rPr>
        <w:t xml:space="preserve"> tried because I know it's such a common experience </w:t>
      </w:r>
      <w:r>
        <w:rPr>
          <w:rFonts w:ascii="Arial" w:hAnsi="Arial" w:cs="Arial"/>
        </w:rPr>
        <w:t>for that not to</w:t>
      </w:r>
      <w:r w:rsidRPr="000064DB">
        <w:rPr>
          <w:rFonts w:ascii="Arial" w:hAnsi="Arial" w:cs="Arial"/>
        </w:rPr>
        <w:t xml:space="preserve"> happen</w:t>
      </w:r>
      <w:r>
        <w:rPr>
          <w:rFonts w:ascii="Arial" w:hAnsi="Arial" w:cs="Arial"/>
        </w:rPr>
        <w:t xml:space="preserve"> a</w:t>
      </w:r>
      <w:r w:rsidRPr="000064DB">
        <w:rPr>
          <w:rFonts w:ascii="Arial" w:hAnsi="Arial" w:cs="Arial"/>
        </w:rPr>
        <w:t>nd people</w:t>
      </w:r>
      <w:r>
        <w:rPr>
          <w:rFonts w:ascii="Arial" w:hAnsi="Arial" w:cs="Arial"/>
        </w:rPr>
        <w:t xml:space="preserve"> who are, you know,</w:t>
      </w:r>
      <w:r w:rsidRPr="000064DB">
        <w:rPr>
          <w:rFonts w:ascii="Arial" w:hAnsi="Arial" w:cs="Arial"/>
        </w:rPr>
        <w:t xml:space="preserve"> also </w:t>
      </w:r>
      <w:r>
        <w:rPr>
          <w:rFonts w:ascii="Arial" w:hAnsi="Arial" w:cs="Arial"/>
        </w:rPr>
        <w:t>far worse off than me, whose</w:t>
      </w:r>
      <w:r w:rsidRPr="000064DB">
        <w:rPr>
          <w:rFonts w:ascii="Arial" w:hAnsi="Arial" w:cs="Arial"/>
        </w:rPr>
        <w:t xml:space="preserve"> parents </w:t>
      </w:r>
      <w:r>
        <w:rPr>
          <w:rFonts w:ascii="Arial" w:hAnsi="Arial" w:cs="Arial"/>
        </w:rPr>
        <w:t xml:space="preserve">will like </w:t>
      </w:r>
      <w:r w:rsidRPr="000064DB">
        <w:rPr>
          <w:rFonts w:ascii="Arial" w:hAnsi="Arial" w:cs="Arial"/>
        </w:rPr>
        <w:t>completely disown them</w:t>
      </w:r>
      <w:r>
        <w:rPr>
          <w:rFonts w:ascii="Arial" w:hAnsi="Arial" w:cs="Arial"/>
        </w:rPr>
        <w:t xml:space="preserve"> [Violet nods].</w:t>
      </w:r>
      <w:r w:rsidRPr="000064DB">
        <w:rPr>
          <w:rFonts w:ascii="Arial" w:hAnsi="Arial" w:cs="Arial"/>
        </w:rPr>
        <w:t xml:space="preserve"> </w:t>
      </w:r>
      <w:r>
        <w:rPr>
          <w:rFonts w:ascii="Arial" w:hAnsi="Arial" w:cs="Arial"/>
        </w:rPr>
        <w:t>It</w:t>
      </w:r>
      <w:r w:rsidRPr="000064DB">
        <w:rPr>
          <w:rFonts w:ascii="Arial" w:hAnsi="Arial" w:cs="Arial"/>
        </w:rPr>
        <w:t>'s not a</w:t>
      </w:r>
      <w:r>
        <w:rPr>
          <w:rFonts w:ascii="Arial" w:hAnsi="Arial" w:cs="Arial"/>
        </w:rPr>
        <w:t>,</w:t>
      </w:r>
      <w:r w:rsidRPr="000064DB">
        <w:rPr>
          <w:rFonts w:ascii="Arial" w:hAnsi="Arial" w:cs="Arial"/>
        </w:rPr>
        <w:t xml:space="preserve"> it's not an uncommon</w:t>
      </w:r>
      <w:r>
        <w:rPr>
          <w:rFonts w:ascii="Arial" w:hAnsi="Arial" w:cs="Arial"/>
        </w:rPr>
        <w:t>, uhm,</w:t>
      </w:r>
      <w:r w:rsidRPr="000064DB">
        <w:rPr>
          <w:rFonts w:ascii="Arial" w:hAnsi="Arial" w:cs="Arial"/>
        </w:rPr>
        <w:t xml:space="preserve"> thing so</w:t>
      </w:r>
      <w:r>
        <w:rPr>
          <w:rFonts w:ascii="Arial" w:hAnsi="Arial" w:cs="Arial"/>
        </w:rPr>
        <w:t>, I don’t know I’m just very happy, [laugh sigh] (=Violet: Look-) to hear</w:t>
      </w:r>
      <w:r w:rsidRPr="000064DB">
        <w:rPr>
          <w:rFonts w:ascii="Arial" w:hAnsi="Arial" w:cs="Arial"/>
        </w:rPr>
        <w:t xml:space="preserve"> stories like that.</w:t>
      </w:r>
    </w:p>
    <w:p w14:paraId="58947181" w14:textId="77777777" w:rsidR="00F031B5" w:rsidRPr="000064DB" w:rsidRDefault="00F031B5" w:rsidP="00F031B5">
      <w:pPr>
        <w:spacing w:after="0"/>
        <w:rPr>
          <w:rFonts w:ascii="Arial" w:hAnsi="Arial" w:cs="Arial"/>
        </w:rPr>
      </w:pPr>
    </w:p>
    <w:p w14:paraId="51D3393B" w14:textId="77777777" w:rsidR="00F031B5"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The thing i</w:t>
      </w:r>
      <w:r w:rsidRPr="000064DB">
        <w:rPr>
          <w:rFonts w:ascii="Arial" w:hAnsi="Arial" w:cs="Arial"/>
        </w:rPr>
        <w:t>s like</w:t>
      </w:r>
      <w:r>
        <w:rPr>
          <w:rFonts w:ascii="Arial" w:hAnsi="Arial" w:cs="Arial"/>
        </w:rPr>
        <w:t>,</w:t>
      </w:r>
      <w:r w:rsidRPr="000064DB">
        <w:rPr>
          <w:rFonts w:ascii="Arial" w:hAnsi="Arial" w:cs="Arial"/>
        </w:rPr>
        <w:t xml:space="preserve"> I can say that at this point, you know, but because I c</w:t>
      </w:r>
      <w:r>
        <w:rPr>
          <w:rFonts w:ascii="Arial" w:hAnsi="Arial" w:cs="Arial"/>
        </w:rPr>
        <w:t>ame out so</w:t>
      </w:r>
      <w:r w:rsidRPr="000064DB">
        <w:rPr>
          <w:rFonts w:ascii="Arial" w:hAnsi="Arial" w:cs="Arial"/>
        </w:rPr>
        <w:t xml:space="preserve"> young and luckily </w:t>
      </w:r>
      <w:r>
        <w:rPr>
          <w:rFonts w:ascii="Arial" w:hAnsi="Arial" w:cs="Arial"/>
        </w:rPr>
        <w:t xml:space="preserve">it, </w:t>
      </w:r>
      <w:r w:rsidRPr="000064DB">
        <w:rPr>
          <w:rFonts w:ascii="Arial" w:hAnsi="Arial" w:cs="Arial"/>
        </w:rPr>
        <w:t>I was able to choose that to an extent</w:t>
      </w:r>
      <w:r>
        <w:rPr>
          <w:rFonts w:ascii="Arial" w:hAnsi="Arial" w:cs="Arial"/>
        </w:rPr>
        <w:t xml:space="preserve">, uhm, </w:t>
      </w:r>
      <w:r w:rsidRPr="000064DB">
        <w:rPr>
          <w:rFonts w:ascii="Arial" w:hAnsi="Arial" w:cs="Arial"/>
        </w:rPr>
        <w:t>I almost forget like how weird and difficult and awkward it was in the beginning</w:t>
      </w:r>
      <w:r>
        <w:rPr>
          <w:rFonts w:ascii="Arial" w:hAnsi="Arial" w:cs="Arial"/>
        </w:rPr>
        <w:t xml:space="preserve"> [Tyler and Grace nod]. Uhm,</w:t>
      </w:r>
      <w:r w:rsidRPr="000064DB">
        <w:rPr>
          <w:rFonts w:ascii="Arial" w:hAnsi="Arial" w:cs="Arial"/>
        </w:rPr>
        <w:t xml:space="preserve"> so it's we've </w:t>
      </w:r>
      <w:proofErr w:type="gramStart"/>
      <w:r w:rsidRPr="000064DB">
        <w:rPr>
          <w:rFonts w:ascii="Arial" w:hAnsi="Arial" w:cs="Arial"/>
        </w:rPr>
        <w:t>definitely come</w:t>
      </w:r>
      <w:proofErr w:type="gramEnd"/>
      <w:r w:rsidRPr="000064DB">
        <w:rPr>
          <w:rFonts w:ascii="Arial" w:hAnsi="Arial" w:cs="Arial"/>
        </w:rPr>
        <w:t xml:space="preserve"> a long way</w:t>
      </w:r>
      <w:r>
        <w:rPr>
          <w:rFonts w:ascii="Arial" w:hAnsi="Arial" w:cs="Arial"/>
        </w:rPr>
        <w:t>,</w:t>
      </w:r>
      <w:r w:rsidRPr="000064DB">
        <w:rPr>
          <w:rFonts w:ascii="Arial" w:hAnsi="Arial" w:cs="Arial"/>
        </w:rPr>
        <w:t xml:space="preserve"> </w:t>
      </w:r>
      <w:r w:rsidRPr="000064DB">
        <w:rPr>
          <w:rFonts w:ascii="Arial" w:hAnsi="Arial" w:cs="Arial"/>
        </w:rPr>
        <w:lastRenderedPageBreak/>
        <w:t>you know</w:t>
      </w:r>
      <w:r>
        <w:rPr>
          <w:rFonts w:ascii="Arial" w:hAnsi="Arial" w:cs="Arial"/>
        </w:rPr>
        <w:t>,</w:t>
      </w:r>
      <w:r w:rsidRPr="000064DB">
        <w:rPr>
          <w:rFonts w:ascii="Arial" w:hAnsi="Arial" w:cs="Arial"/>
        </w:rPr>
        <w:t xml:space="preserve"> and I can say the same like for my</w:t>
      </w:r>
      <w:r>
        <w:rPr>
          <w:rFonts w:ascii="Arial" w:hAnsi="Arial" w:cs="Arial"/>
        </w:rPr>
        <w:t xml:space="preserve"> current</w:t>
      </w:r>
      <w:r w:rsidRPr="000064DB">
        <w:rPr>
          <w:rFonts w:ascii="Arial" w:hAnsi="Arial" w:cs="Arial"/>
        </w:rPr>
        <w:t xml:space="preserve"> partner</w:t>
      </w:r>
      <w:r>
        <w:rPr>
          <w:rFonts w:ascii="Arial" w:hAnsi="Arial" w:cs="Arial"/>
        </w:rPr>
        <w:t>’</w:t>
      </w:r>
      <w:r w:rsidRPr="000064DB">
        <w:rPr>
          <w:rFonts w:ascii="Arial" w:hAnsi="Arial" w:cs="Arial"/>
        </w:rPr>
        <w:t xml:space="preserve">s </w:t>
      </w:r>
      <w:r>
        <w:rPr>
          <w:rFonts w:ascii="Arial" w:hAnsi="Arial" w:cs="Arial"/>
        </w:rPr>
        <w:t xml:space="preserve">family </w:t>
      </w:r>
      <w:r w:rsidRPr="000064DB">
        <w:rPr>
          <w:rFonts w:ascii="Arial" w:hAnsi="Arial" w:cs="Arial"/>
        </w:rPr>
        <w:t>as well</w:t>
      </w:r>
      <w:r>
        <w:rPr>
          <w:rFonts w:ascii="Arial" w:hAnsi="Arial" w:cs="Arial"/>
        </w:rPr>
        <w:t>,</w:t>
      </w:r>
      <w:r w:rsidRPr="000064DB">
        <w:rPr>
          <w:rFonts w:ascii="Arial" w:hAnsi="Arial" w:cs="Arial"/>
        </w:rPr>
        <w:t xml:space="preserve"> to an extent</w:t>
      </w:r>
      <w:r>
        <w:rPr>
          <w:rFonts w:ascii="Arial" w:hAnsi="Arial" w:cs="Arial"/>
        </w:rPr>
        <w:t xml:space="preserve"> (=Grace: </w:t>
      </w:r>
      <w:proofErr w:type="spellStart"/>
      <w:r>
        <w:rPr>
          <w:rFonts w:ascii="Arial" w:hAnsi="Arial" w:cs="Arial"/>
        </w:rPr>
        <w:t>Mmm</w:t>
      </w:r>
      <w:proofErr w:type="spellEnd"/>
      <w:r>
        <w:rPr>
          <w:rFonts w:ascii="Arial" w:hAnsi="Arial" w:cs="Arial"/>
        </w:rPr>
        <w:t>, [nods]).</w:t>
      </w:r>
      <w:r w:rsidRPr="000064DB">
        <w:rPr>
          <w:rFonts w:ascii="Arial" w:hAnsi="Arial" w:cs="Arial"/>
        </w:rPr>
        <w:t xml:space="preserve"> </w:t>
      </w:r>
      <w:r>
        <w:rPr>
          <w:rFonts w:ascii="Arial" w:hAnsi="Arial" w:cs="Arial"/>
        </w:rPr>
        <w:t>L</w:t>
      </w:r>
      <w:r w:rsidRPr="000064DB">
        <w:rPr>
          <w:rFonts w:ascii="Arial" w:hAnsi="Arial" w:cs="Arial"/>
        </w:rPr>
        <w:t xml:space="preserve">ike </w:t>
      </w:r>
      <w:r>
        <w:rPr>
          <w:rFonts w:ascii="Arial" w:hAnsi="Arial" w:cs="Arial"/>
        </w:rPr>
        <w:t>her</w:t>
      </w:r>
      <w:r w:rsidRPr="000064DB">
        <w:rPr>
          <w:rFonts w:ascii="Arial" w:hAnsi="Arial" w:cs="Arial"/>
        </w:rPr>
        <w:t xml:space="preserve"> mother was always super</w:t>
      </w:r>
      <w:r>
        <w:rPr>
          <w:rFonts w:ascii="Arial" w:hAnsi="Arial" w:cs="Arial"/>
        </w:rPr>
        <w:t>, uhm, [sigh], I don’</w:t>
      </w:r>
      <w:r w:rsidRPr="000064DB">
        <w:rPr>
          <w:rFonts w:ascii="Arial" w:hAnsi="Arial" w:cs="Arial"/>
        </w:rPr>
        <w:t xml:space="preserve">t </w:t>
      </w:r>
      <w:proofErr w:type="spellStart"/>
      <w:r>
        <w:rPr>
          <w:rFonts w:ascii="Arial" w:hAnsi="Arial" w:cs="Arial"/>
        </w:rPr>
        <w:t>wanna</w:t>
      </w:r>
      <w:proofErr w:type="spellEnd"/>
      <w:r w:rsidRPr="000064DB">
        <w:rPr>
          <w:rFonts w:ascii="Arial" w:hAnsi="Arial" w:cs="Arial"/>
        </w:rPr>
        <w:t xml:space="preserve"> say </w:t>
      </w:r>
      <w:r>
        <w:rPr>
          <w:rFonts w:ascii="Arial" w:hAnsi="Arial" w:cs="Arial"/>
        </w:rPr>
        <w:t xml:space="preserve">like </w:t>
      </w:r>
      <w:r w:rsidRPr="000064DB">
        <w:rPr>
          <w:rFonts w:ascii="Arial" w:hAnsi="Arial" w:cs="Arial"/>
        </w:rPr>
        <w:t>open or accepting because that's</w:t>
      </w:r>
      <w:r>
        <w:rPr>
          <w:rFonts w:ascii="Arial" w:hAnsi="Arial" w:cs="Arial"/>
        </w:rPr>
        <w:t>,</w:t>
      </w:r>
      <w:r w:rsidRPr="000064DB">
        <w:rPr>
          <w:rFonts w:ascii="Arial" w:hAnsi="Arial" w:cs="Arial"/>
        </w:rPr>
        <w:t xml:space="preserve"> I don't know</w:t>
      </w:r>
      <w:r>
        <w:rPr>
          <w:rFonts w:ascii="Arial" w:hAnsi="Arial" w:cs="Arial"/>
        </w:rPr>
        <w:t xml:space="preserve">, but her </w:t>
      </w:r>
      <w:r w:rsidRPr="000064DB">
        <w:rPr>
          <w:rFonts w:ascii="Arial" w:hAnsi="Arial" w:cs="Arial"/>
        </w:rPr>
        <w:t>mother was always super p</w:t>
      </w:r>
      <w:r>
        <w:rPr>
          <w:rFonts w:ascii="Arial" w:hAnsi="Arial" w:cs="Arial"/>
        </w:rPr>
        <w:t>resent, y</w:t>
      </w:r>
      <w:r w:rsidRPr="000064DB">
        <w:rPr>
          <w:rFonts w:ascii="Arial" w:hAnsi="Arial" w:cs="Arial"/>
        </w:rPr>
        <w:t>ou know, w</w:t>
      </w:r>
      <w:r>
        <w:rPr>
          <w:rFonts w:ascii="Arial" w:hAnsi="Arial" w:cs="Arial"/>
        </w:rPr>
        <w:t xml:space="preserve">hereas </w:t>
      </w:r>
      <w:r w:rsidRPr="000064DB">
        <w:rPr>
          <w:rFonts w:ascii="Arial" w:hAnsi="Arial" w:cs="Arial"/>
        </w:rPr>
        <w:t xml:space="preserve">things were a bit tougher with like </w:t>
      </w:r>
      <w:r>
        <w:rPr>
          <w:rFonts w:ascii="Arial" w:hAnsi="Arial" w:cs="Arial"/>
        </w:rPr>
        <w:t>her</w:t>
      </w:r>
      <w:r w:rsidRPr="000064DB">
        <w:rPr>
          <w:rFonts w:ascii="Arial" w:hAnsi="Arial" w:cs="Arial"/>
        </w:rPr>
        <w:t xml:space="preserve"> father</w:t>
      </w:r>
      <w:r>
        <w:rPr>
          <w:rFonts w:ascii="Arial" w:hAnsi="Arial" w:cs="Arial"/>
        </w:rPr>
        <w:t>,</w:t>
      </w:r>
      <w:r w:rsidRPr="000064DB">
        <w:rPr>
          <w:rFonts w:ascii="Arial" w:hAnsi="Arial" w:cs="Arial"/>
        </w:rPr>
        <w:t xml:space="preserve"> so people</w:t>
      </w:r>
      <w:r>
        <w:rPr>
          <w:rFonts w:ascii="Arial" w:hAnsi="Arial" w:cs="Arial"/>
        </w:rPr>
        <w:t>,</w:t>
      </w:r>
      <w:r w:rsidRPr="000064DB">
        <w:rPr>
          <w:rFonts w:ascii="Arial" w:hAnsi="Arial" w:cs="Arial"/>
        </w:rPr>
        <w:t xml:space="preserve"> they come a long way. </w:t>
      </w:r>
      <w:r>
        <w:rPr>
          <w:rFonts w:ascii="Arial" w:hAnsi="Arial" w:cs="Arial"/>
        </w:rPr>
        <w:t>And o</w:t>
      </w:r>
      <w:r w:rsidRPr="000064DB">
        <w:rPr>
          <w:rFonts w:ascii="Arial" w:hAnsi="Arial" w:cs="Arial"/>
        </w:rPr>
        <w:t>bviously you're starting</w:t>
      </w:r>
      <w:r>
        <w:rPr>
          <w:rFonts w:ascii="Arial" w:hAnsi="Arial" w:cs="Arial"/>
        </w:rPr>
        <w:t xml:space="preserve">- </w:t>
      </w:r>
    </w:p>
    <w:p w14:paraId="2F475E55" w14:textId="77777777" w:rsidR="00F031B5" w:rsidRDefault="00F031B5" w:rsidP="00F031B5">
      <w:pPr>
        <w:spacing w:after="0"/>
        <w:rPr>
          <w:rFonts w:ascii="Arial" w:hAnsi="Arial" w:cs="Arial"/>
        </w:rPr>
      </w:pPr>
    </w:p>
    <w:p w14:paraId="5FFAAACF" w14:textId="77777777" w:rsidR="00F031B5" w:rsidRDefault="00F031B5" w:rsidP="00F031B5">
      <w:pPr>
        <w:spacing w:after="0"/>
        <w:rPr>
          <w:rFonts w:ascii="Arial" w:hAnsi="Arial" w:cs="Arial"/>
        </w:rPr>
      </w:pPr>
      <w:r>
        <w:rPr>
          <w:rFonts w:ascii="Arial" w:hAnsi="Arial" w:cs="Arial"/>
        </w:rPr>
        <w:t>[</w:t>
      </w:r>
      <w:r>
        <w:rPr>
          <w:rFonts w:ascii="Arial" w:hAnsi="Arial" w:cs="Arial"/>
          <w:b/>
          <w:bCs/>
        </w:rPr>
        <w:t xml:space="preserve">INTERRUPTION: </w:t>
      </w:r>
      <w:r>
        <w:rPr>
          <w:rFonts w:ascii="Arial" w:hAnsi="Arial" w:cs="Arial"/>
        </w:rPr>
        <w:t xml:space="preserve">Asanda, </w:t>
      </w:r>
      <w:proofErr w:type="spellStart"/>
      <w:r>
        <w:rPr>
          <w:rFonts w:ascii="Arial" w:hAnsi="Arial" w:cs="Arial"/>
        </w:rPr>
        <w:t>Okuhle</w:t>
      </w:r>
      <w:proofErr w:type="spellEnd"/>
      <w:r>
        <w:rPr>
          <w:rFonts w:ascii="Arial" w:hAnsi="Arial" w:cs="Arial"/>
        </w:rPr>
        <w:t xml:space="preserve">, and </w:t>
      </w:r>
      <w:proofErr w:type="spellStart"/>
      <w:r>
        <w:rPr>
          <w:rFonts w:ascii="Arial" w:hAnsi="Arial" w:cs="Arial"/>
        </w:rPr>
        <w:t>Uranaty</w:t>
      </w:r>
      <w:proofErr w:type="spellEnd"/>
      <w:r>
        <w:rPr>
          <w:rFonts w:ascii="Arial" w:hAnsi="Arial" w:cs="Arial"/>
        </w:rPr>
        <w:t xml:space="preserve"> enter the room].</w:t>
      </w:r>
    </w:p>
    <w:p w14:paraId="2E77AF6D" w14:textId="77777777" w:rsidR="00F031B5" w:rsidRDefault="00F031B5" w:rsidP="00F031B5">
      <w:pPr>
        <w:spacing w:after="0"/>
        <w:rPr>
          <w:rFonts w:ascii="Arial" w:hAnsi="Arial" w:cs="Arial"/>
        </w:rPr>
      </w:pPr>
    </w:p>
    <w:p w14:paraId="4091B579"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[To assistant leading the newcomers in] That’s fine, thank you, [assistant’s name]. </w:t>
      </w:r>
    </w:p>
    <w:p w14:paraId="30EBCABC" w14:textId="77777777" w:rsidR="00F031B5" w:rsidRDefault="00F031B5" w:rsidP="00F031B5">
      <w:pPr>
        <w:spacing w:after="0"/>
        <w:rPr>
          <w:rFonts w:ascii="Arial" w:hAnsi="Arial" w:cs="Arial"/>
        </w:rPr>
      </w:pPr>
    </w:p>
    <w:p w14:paraId="60CD57BA" w14:textId="77777777" w:rsidR="00F031B5" w:rsidRDefault="00F031B5" w:rsidP="00F031B5">
      <w:pPr>
        <w:spacing w:after="0"/>
        <w:rPr>
          <w:rFonts w:ascii="Arial" w:hAnsi="Arial" w:cs="Arial"/>
        </w:rPr>
      </w:pPr>
      <w:r>
        <w:rPr>
          <w:rFonts w:ascii="Arial" w:hAnsi="Arial" w:cs="Arial"/>
          <w:b/>
          <w:bCs/>
        </w:rPr>
        <w:t xml:space="preserve">Percy: </w:t>
      </w:r>
      <w:r>
        <w:rPr>
          <w:rFonts w:ascii="Arial" w:hAnsi="Arial" w:cs="Arial"/>
        </w:rPr>
        <w:t xml:space="preserve">Hey [to newcomers, whom she knows personally] </w:t>
      </w:r>
    </w:p>
    <w:p w14:paraId="40AB54B6" w14:textId="77777777" w:rsidR="00F031B5" w:rsidRDefault="00F031B5" w:rsidP="00F031B5">
      <w:pPr>
        <w:spacing w:after="0"/>
        <w:rPr>
          <w:rFonts w:ascii="Arial" w:hAnsi="Arial" w:cs="Arial"/>
        </w:rPr>
      </w:pPr>
    </w:p>
    <w:p w14:paraId="07DD914E"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[Stands to meet and greet newcomers. Orients newcomers to the focus group. Conversation at the table continues] </w:t>
      </w:r>
    </w:p>
    <w:p w14:paraId="5A1BFFE0" w14:textId="77777777" w:rsidR="00F031B5" w:rsidRDefault="00F031B5" w:rsidP="00F031B5">
      <w:pPr>
        <w:spacing w:after="0"/>
        <w:rPr>
          <w:rFonts w:ascii="Arial" w:hAnsi="Arial" w:cs="Arial"/>
        </w:rPr>
      </w:pPr>
    </w:p>
    <w:p w14:paraId="7F342A75" w14:textId="77777777" w:rsidR="00F031B5" w:rsidRPr="00E7395F" w:rsidRDefault="00F031B5" w:rsidP="00F031B5">
      <w:pPr>
        <w:spacing w:after="0"/>
        <w:rPr>
          <w:rFonts w:ascii="Arial" w:hAnsi="Arial" w:cs="Arial"/>
        </w:rPr>
      </w:pPr>
      <w:r>
        <w:rPr>
          <w:rFonts w:ascii="Arial" w:hAnsi="Arial" w:cs="Arial"/>
          <w:b/>
          <w:bCs/>
        </w:rPr>
        <w:t xml:space="preserve">Grace: </w:t>
      </w:r>
      <w:r>
        <w:rPr>
          <w:rFonts w:ascii="Arial" w:hAnsi="Arial" w:cs="Arial"/>
        </w:rPr>
        <w:t>-Cut you off a bit there.</w:t>
      </w:r>
    </w:p>
    <w:p w14:paraId="0F4DD4E6" w14:textId="77777777" w:rsidR="00F031B5" w:rsidRDefault="00F031B5" w:rsidP="00F031B5">
      <w:pPr>
        <w:spacing w:after="0"/>
        <w:rPr>
          <w:rFonts w:ascii="Arial" w:hAnsi="Arial" w:cs="Arial"/>
          <w:b/>
          <w:bCs/>
        </w:rPr>
      </w:pPr>
    </w:p>
    <w:p w14:paraId="37ED41EA"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Okay, can you-? – [to newcomers] Hello! (=Grace: Hi!). Uhm, o</w:t>
      </w:r>
      <w:r w:rsidRPr="000064DB">
        <w:rPr>
          <w:rFonts w:ascii="Arial" w:hAnsi="Arial" w:cs="Arial"/>
        </w:rPr>
        <w:t>bviously like you</w:t>
      </w:r>
      <w:r>
        <w:rPr>
          <w:rFonts w:ascii="Arial" w:hAnsi="Arial" w:cs="Arial"/>
        </w:rPr>
        <w:t>’re</w:t>
      </w:r>
      <w:r w:rsidRPr="000064DB">
        <w:rPr>
          <w:rFonts w:ascii="Arial" w:hAnsi="Arial" w:cs="Arial"/>
        </w:rPr>
        <w:t xml:space="preserve"> start</w:t>
      </w:r>
      <w:r>
        <w:rPr>
          <w:rFonts w:ascii="Arial" w:hAnsi="Arial" w:cs="Arial"/>
        </w:rPr>
        <w:t>ing</w:t>
      </w:r>
      <w:r w:rsidRPr="000064DB">
        <w:rPr>
          <w:rFonts w:ascii="Arial" w:hAnsi="Arial" w:cs="Arial"/>
        </w:rPr>
        <w:t xml:space="preserve"> off at like a lower point or</w:t>
      </w:r>
      <w:r>
        <w:rPr>
          <w:rFonts w:ascii="Arial" w:hAnsi="Arial" w:cs="Arial"/>
        </w:rPr>
        <w:t xml:space="preserve"> something but, uhm,</w:t>
      </w:r>
      <w:r w:rsidRPr="000064DB">
        <w:rPr>
          <w:rFonts w:ascii="Arial" w:hAnsi="Arial" w:cs="Arial"/>
        </w:rPr>
        <w:t xml:space="preserve"> but people</w:t>
      </w:r>
      <w:r>
        <w:rPr>
          <w:rFonts w:ascii="Arial" w:hAnsi="Arial" w:cs="Arial"/>
        </w:rPr>
        <w:t xml:space="preserve"> (=Grace: </w:t>
      </w:r>
      <w:proofErr w:type="spellStart"/>
      <w:r>
        <w:rPr>
          <w:rFonts w:ascii="Arial" w:hAnsi="Arial" w:cs="Arial"/>
        </w:rPr>
        <w:t>Mmm</w:t>
      </w:r>
      <w:proofErr w:type="spellEnd"/>
      <w:r>
        <w:rPr>
          <w:rFonts w:ascii="Arial" w:hAnsi="Arial" w:cs="Arial"/>
        </w:rPr>
        <w:t>) …</w:t>
      </w:r>
      <w:r w:rsidRPr="000064DB">
        <w:rPr>
          <w:rFonts w:ascii="Arial" w:hAnsi="Arial" w:cs="Arial"/>
        </w:rPr>
        <w:t xml:space="preserve"> make their way</w:t>
      </w:r>
      <w:r>
        <w:rPr>
          <w:rFonts w:ascii="Arial" w:hAnsi="Arial" w:cs="Arial"/>
        </w:rPr>
        <w:t>, and I hope</w:t>
      </w:r>
      <w:r w:rsidRPr="000064DB">
        <w:rPr>
          <w:rFonts w:ascii="Arial" w:hAnsi="Arial" w:cs="Arial"/>
        </w:rPr>
        <w:t xml:space="preserve"> that happens</w:t>
      </w:r>
    </w:p>
    <w:p w14:paraId="240676FD" w14:textId="77777777" w:rsidR="00F031B5" w:rsidRDefault="00F031B5" w:rsidP="00F031B5">
      <w:pPr>
        <w:spacing w:after="0"/>
        <w:rPr>
          <w:rFonts w:ascii="Arial" w:hAnsi="Arial" w:cs="Arial"/>
        </w:rPr>
      </w:pPr>
    </w:p>
    <w:p w14:paraId="270F9E9B" w14:textId="77777777" w:rsidR="00F031B5" w:rsidRDefault="00F031B5" w:rsidP="00F031B5">
      <w:pPr>
        <w:spacing w:after="0"/>
        <w:rPr>
          <w:rFonts w:ascii="Arial" w:hAnsi="Arial" w:cs="Arial"/>
        </w:rPr>
      </w:pPr>
      <w:r>
        <w:rPr>
          <w:rFonts w:ascii="Arial" w:hAnsi="Arial" w:cs="Arial"/>
        </w:rPr>
        <w:t xml:space="preserve">[Violet moves chairs around her to accommodate extra participants] </w:t>
      </w:r>
    </w:p>
    <w:p w14:paraId="1D4459DB" w14:textId="77777777" w:rsidR="00F031B5" w:rsidRDefault="00F031B5" w:rsidP="00F031B5">
      <w:pPr>
        <w:spacing w:after="0"/>
        <w:rPr>
          <w:rFonts w:ascii="Arial" w:hAnsi="Arial" w:cs="Arial"/>
        </w:rPr>
      </w:pPr>
    </w:p>
    <w:p w14:paraId="6237ED37" w14:textId="77777777" w:rsidR="00F031B5" w:rsidRDefault="00F031B5" w:rsidP="00F031B5">
      <w:pPr>
        <w:spacing w:after="0"/>
        <w:rPr>
          <w:rFonts w:ascii="Arial" w:hAnsi="Arial" w:cs="Arial"/>
        </w:rPr>
      </w:pPr>
      <w:r>
        <w:rPr>
          <w:rFonts w:ascii="Arial" w:hAnsi="Arial" w:cs="Arial"/>
        </w:rPr>
        <w:t xml:space="preserve">[Indistinguishable overlaps for 12 seconds] </w:t>
      </w:r>
    </w:p>
    <w:p w14:paraId="16943BD6" w14:textId="77777777" w:rsidR="00F031B5" w:rsidRDefault="00F031B5" w:rsidP="00F031B5">
      <w:pPr>
        <w:spacing w:after="0"/>
        <w:rPr>
          <w:rFonts w:ascii="Arial" w:hAnsi="Arial" w:cs="Arial"/>
        </w:rPr>
      </w:pPr>
    </w:p>
    <w:p w14:paraId="4FC846F3" w14:textId="77777777" w:rsidR="00F031B5" w:rsidRDefault="00F031B5" w:rsidP="00F031B5">
      <w:pPr>
        <w:spacing w:after="0"/>
        <w:rPr>
          <w:rFonts w:ascii="Arial" w:hAnsi="Arial" w:cs="Arial"/>
        </w:rPr>
      </w:pPr>
      <w:r>
        <w:rPr>
          <w:rFonts w:ascii="Arial" w:hAnsi="Arial" w:cs="Arial"/>
          <w:b/>
          <w:bCs/>
        </w:rPr>
        <w:t xml:space="preserve">Grace: </w:t>
      </w:r>
      <w:r>
        <w:rPr>
          <w:rFonts w:ascii="Arial" w:hAnsi="Arial" w:cs="Arial"/>
        </w:rPr>
        <w:t xml:space="preserve">I like the </w:t>
      </w:r>
      <w:proofErr w:type="spellStart"/>
      <w:r>
        <w:rPr>
          <w:rFonts w:ascii="Arial" w:hAnsi="Arial" w:cs="Arial"/>
        </w:rPr>
        <w:t>colour</w:t>
      </w:r>
      <w:proofErr w:type="spellEnd"/>
      <w:r>
        <w:rPr>
          <w:rFonts w:ascii="Arial" w:hAnsi="Arial" w:cs="Arial"/>
        </w:rPr>
        <w:t xml:space="preserve"> of </w:t>
      </w:r>
      <w:r w:rsidRPr="000064DB">
        <w:rPr>
          <w:rFonts w:ascii="Arial" w:hAnsi="Arial" w:cs="Arial"/>
        </w:rPr>
        <w:t>your nails by the way.</w:t>
      </w:r>
    </w:p>
    <w:p w14:paraId="5156B9AF" w14:textId="77777777" w:rsidR="00F031B5" w:rsidRDefault="00F031B5" w:rsidP="00F031B5">
      <w:pPr>
        <w:spacing w:after="0"/>
        <w:rPr>
          <w:rFonts w:ascii="Arial" w:hAnsi="Arial" w:cs="Arial"/>
        </w:rPr>
      </w:pPr>
    </w:p>
    <w:p w14:paraId="071E4D83" w14:textId="77777777" w:rsidR="00F031B5" w:rsidRDefault="00F031B5" w:rsidP="00F031B5">
      <w:pPr>
        <w:spacing w:after="0"/>
        <w:rPr>
          <w:rFonts w:ascii="Arial" w:hAnsi="Arial" w:cs="Arial"/>
        </w:rPr>
      </w:pPr>
      <w:r w:rsidRPr="000675B8">
        <w:rPr>
          <w:rFonts w:ascii="Arial" w:hAnsi="Arial" w:cs="Arial"/>
          <w:b/>
          <w:bCs/>
        </w:rPr>
        <w:t>Violet:</w:t>
      </w:r>
      <w:r>
        <w:rPr>
          <w:rFonts w:ascii="Arial" w:hAnsi="Arial" w:cs="Arial"/>
        </w:rPr>
        <w:t xml:space="preserve"> Thank you. </w:t>
      </w:r>
    </w:p>
    <w:p w14:paraId="30905363" w14:textId="77777777" w:rsidR="00F031B5" w:rsidRDefault="00F031B5" w:rsidP="00F031B5">
      <w:pPr>
        <w:spacing w:after="0"/>
        <w:rPr>
          <w:rFonts w:ascii="Arial" w:hAnsi="Arial" w:cs="Arial"/>
        </w:rPr>
      </w:pPr>
    </w:p>
    <w:p w14:paraId="2BDBCAAB" w14:textId="77777777" w:rsidR="00F031B5" w:rsidRPr="004B5E38" w:rsidRDefault="00F031B5" w:rsidP="00F031B5">
      <w:pPr>
        <w:spacing w:after="0"/>
        <w:rPr>
          <w:rFonts w:ascii="Arial" w:hAnsi="Arial" w:cs="Arial"/>
          <w:b/>
          <w:bCs/>
        </w:rPr>
      </w:pPr>
      <w:r>
        <w:rPr>
          <w:rFonts w:ascii="Arial" w:hAnsi="Arial" w:cs="Arial"/>
          <w:b/>
          <w:bCs/>
        </w:rPr>
        <w:t xml:space="preserve">Grace: </w:t>
      </w:r>
      <w:r>
        <w:rPr>
          <w:rFonts w:ascii="Arial" w:hAnsi="Arial" w:cs="Arial"/>
        </w:rPr>
        <w:t xml:space="preserve">I have a similar </w:t>
      </w:r>
      <w:proofErr w:type="spellStart"/>
      <w:r>
        <w:rPr>
          <w:rFonts w:ascii="Arial" w:hAnsi="Arial" w:cs="Arial"/>
        </w:rPr>
        <w:t>colour</w:t>
      </w:r>
      <w:proofErr w:type="spellEnd"/>
      <w:r>
        <w:rPr>
          <w:rFonts w:ascii="Arial" w:hAnsi="Arial" w:cs="Arial"/>
        </w:rPr>
        <w:t>. I was like, about to paint my nails yesterday, I j</w:t>
      </w:r>
      <w:r w:rsidRPr="000064DB">
        <w:rPr>
          <w:rFonts w:ascii="Arial" w:hAnsi="Arial" w:cs="Arial"/>
        </w:rPr>
        <w:t>ust</w:t>
      </w:r>
      <w:r>
        <w:rPr>
          <w:rFonts w:ascii="Arial" w:hAnsi="Arial" w:cs="Arial"/>
        </w:rPr>
        <w:t xml:space="preserve"> never got around to it, I just</w:t>
      </w:r>
      <w:r w:rsidRPr="000064DB">
        <w:rPr>
          <w:rFonts w:ascii="Arial" w:hAnsi="Arial" w:cs="Arial"/>
        </w:rPr>
        <w:t xml:space="preserve"> don't have the patience</w:t>
      </w:r>
      <w:r>
        <w:rPr>
          <w:rFonts w:ascii="Arial" w:hAnsi="Arial" w:cs="Arial"/>
        </w:rPr>
        <w:t xml:space="preserve"> (=Violet: [Laugh sigh]), it’s just, ugh.</w:t>
      </w:r>
    </w:p>
    <w:p w14:paraId="29FAC376" w14:textId="77777777" w:rsidR="00F031B5" w:rsidRDefault="00F031B5" w:rsidP="00F031B5">
      <w:pPr>
        <w:spacing w:after="0"/>
        <w:rPr>
          <w:rFonts w:ascii="Arial" w:hAnsi="Arial" w:cs="Arial"/>
        </w:rPr>
      </w:pPr>
    </w:p>
    <w:p w14:paraId="14294855" w14:textId="77777777" w:rsidR="00F031B5" w:rsidRDefault="00F031B5" w:rsidP="00F031B5">
      <w:pPr>
        <w:spacing w:after="0"/>
        <w:rPr>
          <w:rFonts w:ascii="Arial" w:hAnsi="Arial" w:cs="Arial"/>
        </w:rPr>
      </w:pPr>
      <w:r>
        <w:rPr>
          <w:rFonts w:ascii="Arial" w:hAnsi="Arial" w:cs="Arial"/>
          <w:bCs/>
        </w:rPr>
        <w:t>[Indistinguishable overlaps for 3 seconds]</w:t>
      </w:r>
    </w:p>
    <w:p w14:paraId="0EC89CC7" w14:textId="77777777" w:rsidR="00F031B5" w:rsidRDefault="00F031B5" w:rsidP="00F031B5">
      <w:pPr>
        <w:spacing w:after="0"/>
        <w:rPr>
          <w:rFonts w:ascii="Arial" w:hAnsi="Arial" w:cs="Arial"/>
        </w:rPr>
      </w:pPr>
    </w:p>
    <w:p w14:paraId="4133451A"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 xml:space="preserve">Uhm, this is just Essence. I like the </w:t>
      </w:r>
      <w:proofErr w:type="spellStart"/>
      <w:r>
        <w:rPr>
          <w:rFonts w:ascii="Arial" w:hAnsi="Arial" w:cs="Arial"/>
        </w:rPr>
        <w:t>colour</w:t>
      </w:r>
      <w:proofErr w:type="spellEnd"/>
      <w:r>
        <w:rPr>
          <w:rFonts w:ascii="Arial" w:hAnsi="Arial" w:cs="Arial"/>
        </w:rPr>
        <w:t xml:space="preserve"> as well, I feel [indistinguishable overlap].</w:t>
      </w:r>
      <w:r w:rsidRPr="000064DB">
        <w:rPr>
          <w:rFonts w:ascii="Arial" w:hAnsi="Arial" w:cs="Arial"/>
        </w:rPr>
        <w:t xml:space="preserve"> </w:t>
      </w:r>
    </w:p>
    <w:p w14:paraId="66EEC2DF" w14:textId="77777777" w:rsidR="00F031B5" w:rsidRDefault="00F031B5" w:rsidP="00F031B5">
      <w:pPr>
        <w:spacing w:after="0"/>
        <w:rPr>
          <w:rFonts w:ascii="Arial" w:hAnsi="Arial" w:cs="Arial"/>
        </w:rPr>
      </w:pPr>
    </w:p>
    <w:p w14:paraId="70B6C957" w14:textId="77777777" w:rsidR="00F031B5" w:rsidRDefault="00F031B5" w:rsidP="00F031B5">
      <w:pPr>
        <w:spacing w:after="0"/>
        <w:rPr>
          <w:rFonts w:ascii="Arial" w:hAnsi="Arial" w:cs="Arial"/>
        </w:rPr>
      </w:pPr>
      <w:r>
        <w:rPr>
          <w:rFonts w:ascii="Arial" w:hAnsi="Arial" w:cs="Arial"/>
          <w:b/>
          <w:bCs/>
        </w:rPr>
        <w:t xml:space="preserve">Grace: </w:t>
      </w:r>
      <w:r>
        <w:rPr>
          <w:rFonts w:ascii="Arial" w:hAnsi="Arial" w:cs="Arial"/>
        </w:rPr>
        <w:t>It looks very good on you</w:t>
      </w:r>
    </w:p>
    <w:p w14:paraId="2F56F0C3" w14:textId="77777777" w:rsidR="00F031B5" w:rsidRDefault="00F031B5" w:rsidP="00F031B5">
      <w:pPr>
        <w:spacing w:after="0"/>
        <w:rPr>
          <w:rFonts w:ascii="Arial" w:hAnsi="Arial" w:cs="Arial"/>
        </w:rPr>
      </w:pPr>
    </w:p>
    <w:p w14:paraId="355F40E2" w14:textId="77777777" w:rsidR="00F031B5" w:rsidRPr="000064DB" w:rsidRDefault="00F031B5" w:rsidP="00F031B5">
      <w:pPr>
        <w:spacing w:after="0"/>
        <w:rPr>
          <w:rFonts w:ascii="Arial" w:hAnsi="Arial" w:cs="Arial"/>
        </w:rPr>
      </w:pPr>
      <w:r>
        <w:rPr>
          <w:rFonts w:ascii="Arial" w:hAnsi="Arial" w:cs="Arial"/>
          <w:b/>
          <w:bCs/>
        </w:rPr>
        <w:t xml:space="preserve">Violet: </w:t>
      </w:r>
      <w:r>
        <w:rPr>
          <w:rFonts w:ascii="Arial" w:hAnsi="Arial" w:cs="Arial"/>
        </w:rPr>
        <w:t xml:space="preserve">Thank you (=Grace: [Laugh]). </w:t>
      </w:r>
    </w:p>
    <w:p w14:paraId="2248E1FD" w14:textId="77777777" w:rsidR="00F031B5" w:rsidRDefault="00F031B5" w:rsidP="00F031B5">
      <w:pPr>
        <w:spacing w:after="0"/>
        <w:rPr>
          <w:rFonts w:ascii="Arial" w:hAnsi="Arial" w:cs="Arial"/>
        </w:rPr>
      </w:pPr>
    </w:p>
    <w:p w14:paraId="6112701D" w14:textId="77777777" w:rsidR="00F031B5" w:rsidRPr="002E158A" w:rsidRDefault="00F031B5" w:rsidP="00F031B5">
      <w:pPr>
        <w:spacing w:after="0"/>
        <w:rPr>
          <w:rFonts w:ascii="Arial" w:hAnsi="Arial" w:cs="Arial"/>
        </w:rPr>
      </w:pPr>
      <w:r>
        <w:rPr>
          <w:rFonts w:ascii="Arial" w:hAnsi="Arial" w:cs="Arial"/>
          <w:b/>
          <w:bCs/>
        </w:rPr>
        <w:t xml:space="preserve">Tyler: </w:t>
      </w:r>
      <w:r>
        <w:rPr>
          <w:rFonts w:ascii="Arial" w:hAnsi="Arial" w:cs="Arial"/>
        </w:rPr>
        <w:t>[To newcomers]: Uhm, and then, one thing that we ask you to do is, uh-</w:t>
      </w:r>
    </w:p>
    <w:p w14:paraId="1B63F422" w14:textId="77777777" w:rsidR="00F031B5" w:rsidRPr="000064DB" w:rsidRDefault="00F031B5" w:rsidP="00F031B5">
      <w:pPr>
        <w:spacing w:after="0"/>
        <w:rPr>
          <w:rFonts w:ascii="Arial" w:hAnsi="Arial" w:cs="Arial"/>
        </w:rPr>
      </w:pPr>
    </w:p>
    <w:p w14:paraId="64998FE5" w14:textId="77777777" w:rsidR="00F031B5" w:rsidRDefault="00F031B5" w:rsidP="00F031B5">
      <w:pPr>
        <w:spacing w:after="0"/>
        <w:rPr>
          <w:rFonts w:ascii="Arial" w:hAnsi="Arial" w:cs="Arial"/>
          <w:bCs/>
        </w:rPr>
      </w:pPr>
      <w:r>
        <w:rPr>
          <w:rFonts w:ascii="Arial" w:hAnsi="Arial" w:cs="Arial"/>
          <w:bCs/>
        </w:rPr>
        <w:t>[Indistinguishable overlap for 7 seconds]</w:t>
      </w:r>
    </w:p>
    <w:p w14:paraId="72323255" w14:textId="77777777" w:rsidR="00F031B5" w:rsidRDefault="00F031B5" w:rsidP="00F031B5">
      <w:pPr>
        <w:spacing w:after="0"/>
        <w:rPr>
          <w:rFonts w:ascii="Arial" w:hAnsi="Arial" w:cs="Arial"/>
          <w:bCs/>
        </w:rPr>
      </w:pPr>
    </w:p>
    <w:p w14:paraId="0AC1E789" w14:textId="77777777" w:rsidR="00F031B5" w:rsidRPr="002D0215" w:rsidRDefault="00F031B5" w:rsidP="00F031B5">
      <w:pPr>
        <w:spacing w:after="0"/>
        <w:rPr>
          <w:rFonts w:ascii="Arial" w:hAnsi="Arial" w:cs="Arial"/>
          <w:bCs/>
        </w:rPr>
      </w:pPr>
      <w:r>
        <w:rPr>
          <w:rFonts w:ascii="Arial" w:hAnsi="Arial" w:cs="Arial"/>
          <w:b/>
        </w:rPr>
        <w:t xml:space="preserve">Percy: </w:t>
      </w:r>
      <w:r>
        <w:rPr>
          <w:rFonts w:ascii="Arial" w:hAnsi="Arial" w:cs="Arial"/>
          <w:bCs/>
        </w:rPr>
        <w:t>I’m good, just a little tired.</w:t>
      </w:r>
    </w:p>
    <w:p w14:paraId="4BDC2199" w14:textId="77777777" w:rsidR="00F031B5" w:rsidRDefault="00F031B5" w:rsidP="00F031B5">
      <w:pPr>
        <w:spacing w:after="0"/>
        <w:rPr>
          <w:rFonts w:ascii="Arial" w:hAnsi="Arial" w:cs="Arial"/>
          <w:bCs/>
        </w:rPr>
      </w:pPr>
    </w:p>
    <w:p w14:paraId="5701D893" w14:textId="77777777" w:rsidR="00F031B5" w:rsidRDefault="00F031B5" w:rsidP="00F031B5">
      <w:pPr>
        <w:spacing w:after="0"/>
        <w:rPr>
          <w:rFonts w:ascii="Arial" w:hAnsi="Arial" w:cs="Arial"/>
          <w:bCs/>
        </w:rPr>
      </w:pPr>
      <w:r>
        <w:rPr>
          <w:rFonts w:ascii="Arial" w:hAnsi="Arial" w:cs="Arial"/>
          <w:b/>
        </w:rPr>
        <w:t xml:space="preserve">Grace: </w:t>
      </w:r>
      <w:r>
        <w:rPr>
          <w:rFonts w:ascii="Arial" w:hAnsi="Arial" w:cs="Arial"/>
          <w:bCs/>
        </w:rPr>
        <w:t>It’s getting warm, I was getting warm</w:t>
      </w:r>
    </w:p>
    <w:p w14:paraId="7CDE721D" w14:textId="77777777" w:rsidR="00F031B5" w:rsidRDefault="00F031B5" w:rsidP="00F031B5">
      <w:pPr>
        <w:spacing w:after="0"/>
        <w:rPr>
          <w:rFonts w:ascii="Arial" w:hAnsi="Arial" w:cs="Arial"/>
          <w:bCs/>
        </w:rPr>
      </w:pPr>
    </w:p>
    <w:p w14:paraId="7CCCC641" w14:textId="77777777" w:rsidR="00F031B5" w:rsidRPr="002D0215" w:rsidRDefault="00F031B5" w:rsidP="00F031B5">
      <w:pPr>
        <w:spacing w:after="0"/>
        <w:rPr>
          <w:rFonts w:ascii="Arial" w:hAnsi="Arial" w:cs="Arial"/>
          <w:bCs/>
        </w:rPr>
      </w:pPr>
      <w:r>
        <w:rPr>
          <w:rFonts w:ascii="Arial" w:hAnsi="Arial" w:cs="Arial"/>
          <w:b/>
        </w:rPr>
        <w:t xml:space="preserve">Percy: </w:t>
      </w:r>
      <w:r>
        <w:rPr>
          <w:rFonts w:ascii="Arial" w:hAnsi="Arial" w:cs="Arial"/>
          <w:bCs/>
        </w:rPr>
        <w:t>Yeah, it’s-</w:t>
      </w:r>
    </w:p>
    <w:p w14:paraId="56DEB867" w14:textId="77777777" w:rsidR="00F031B5" w:rsidRDefault="00F031B5" w:rsidP="00F031B5">
      <w:pPr>
        <w:spacing w:after="0"/>
        <w:rPr>
          <w:rFonts w:ascii="Arial" w:hAnsi="Arial" w:cs="Arial"/>
          <w:bCs/>
        </w:rPr>
      </w:pPr>
    </w:p>
    <w:p w14:paraId="39552CF2" w14:textId="77777777" w:rsidR="00F031B5" w:rsidRPr="0088525F" w:rsidRDefault="00F031B5" w:rsidP="00F031B5">
      <w:pPr>
        <w:spacing w:after="0"/>
        <w:rPr>
          <w:rFonts w:ascii="Arial" w:hAnsi="Arial" w:cs="Arial"/>
          <w:bCs/>
        </w:rPr>
      </w:pPr>
      <w:r>
        <w:rPr>
          <w:rFonts w:ascii="Arial" w:hAnsi="Arial" w:cs="Arial"/>
          <w:bCs/>
        </w:rPr>
        <w:t>[Indistinguishable overlap for 6 seconds]</w:t>
      </w:r>
    </w:p>
    <w:p w14:paraId="13AA1E7A" w14:textId="77777777" w:rsidR="00F031B5" w:rsidRPr="0088525F" w:rsidRDefault="00F031B5" w:rsidP="00F031B5">
      <w:pPr>
        <w:spacing w:after="0"/>
        <w:rPr>
          <w:rFonts w:ascii="Arial" w:hAnsi="Arial" w:cs="Arial"/>
          <w:bCs/>
        </w:rPr>
      </w:pPr>
    </w:p>
    <w:p w14:paraId="005FEAA4"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Yeah, that’s why I moved.</w:t>
      </w:r>
    </w:p>
    <w:p w14:paraId="7AB95184" w14:textId="77777777" w:rsidR="00F031B5" w:rsidRDefault="00F031B5" w:rsidP="00F031B5">
      <w:pPr>
        <w:spacing w:after="0"/>
        <w:rPr>
          <w:rFonts w:ascii="Arial" w:hAnsi="Arial" w:cs="Arial"/>
        </w:rPr>
      </w:pPr>
    </w:p>
    <w:p w14:paraId="32794126" w14:textId="77777777" w:rsidR="00F031B5" w:rsidRDefault="00F031B5" w:rsidP="00F031B5">
      <w:pPr>
        <w:spacing w:after="0"/>
        <w:rPr>
          <w:rFonts w:ascii="Arial" w:hAnsi="Arial" w:cs="Arial"/>
        </w:rPr>
      </w:pPr>
      <w:r>
        <w:rPr>
          <w:rFonts w:ascii="Arial" w:hAnsi="Arial" w:cs="Arial"/>
          <w:b/>
          <w:bCs/>
        </w:rPr>
        <w:t xml:space="preserve">Percy: </w:t>
      </w:r>
      <w:r>
        <w:rPr>
          <w:rFonts w:ascii="Arial" w:hAnsi="Arial" w:cs="Arial"/>
        </w:rPr>
        <w:t xml:space="preserve">You just moved. </w:t>
      </w:r>
    </w:p>
    <w:p w14:paraId="70C50AF8" w14:textId="77777777" w:rsidR="00F031B5" w:rsidRDefault="00F031B5" w:rsidP="00F031B5">
      <w:pPr>
        <w:spacing w:after="0"/>
        <w:rPr>
          <w:rFonts w:ascii="Arial" w:hAnsi="Arial" w:cs="Arial"/>
        </w:rPr>
      </w:pPr>
    </w:p>
    <w:p w14:paraId="5242C6D3" w14:textId="77777777" w:rsidR="00F031B5" w:rsidRPr="002D0215" w:rsidRDefault="00F031B5" w:rsidP="00F031B5">
      <w:pPr>
        <w:spacing w:after="0"/>
        <w:rPr>
          <w:rFonts w:ascii="Arial" w:hAnsi="Arial" w:cs="Arial"/>
          <w:bCs/>
        </w:rPr>
      </w:pPr>
      <w:r>
        <w:rPr>
          <w:rFonts w:ascii="Arial" w:hAnsi="Arial" w:cs="Arial"/>
          <w:bCs/>
        </w:rPr>
        <w:t>[Indistinguishable overlap for 5 seconds]</w:t>
      </w:r>
    </w:p>
    <w:p w14:paraId="66D27ADF" w14:textId="77777777" w:rsidR="00F031B5" w:rsidRDefault="00F031B5" w:rsidP="00F031B5">
      <w:pPr>
        <w:spacing w:after="0"/>
        <w:rPr>
          <w:rFonts w:ascii="Arial" w:hAnsi="Arial" w:cs="Arial"/>
        </w:rPr>
      </w:pPr>
    </w:p>
    <w:p w14:paraId="33C09E45"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[To earlier participants, coming back to the table]: Sorry about the interruption. [Gets pens and continues orienting newcomers]</w:t>
      </w:r>
    </w:p>
    <w:p w14:paraId="7F848E0F" w14:textId="77777777" w:rsidR="00F031B5" w:rsidRDefault="00F031B5" w:rsidP="00F031B5">
      <w:pPr>
        <w:spacing w:after="0"/>
        <w:rPr>
          <w:rFonts w:ascii="Arial" w:hAnsi="Arial" w:cs="Arial"/>
        </w:rPr>
      </w:pPr>
    </w:p>
    <w:p w14:paraId="1B4AE337" w14:textId="77777777" w:rsidR="00F031B5" w:rsidRDefault="00F031B5" w:rsidP="00F031B5">
      <w:pPr>
        <w:spacing w:after="0"/>
        <w:rPr>
          <w:rFonts w:ascii="Arial" w:hAnsi="Arial" w:cs="Arial"/>
          <w:bCs/>
        </w:rPr>
      </w:pPr>
      <w:r>
        <w:rPr>
          <w:rFonts w:ascii="Arial" w:hAnsi="Arial" w:cs="Arial"/>
        </w:rPr>
        <w:t>[</w:t>
      </w:r>
      <w:r>
        <w:rPr>
          <w:rFonts w:ascii="Arial" w:hAnsi="Arial" w:cs="Arial"/>
          <w:bCs/>
        </w:rPr>
        <w:t>Indistinguishable overlap and lull for 16 seconds]</w:t>
      </w:r>
    </w:p>
    <w:p w14:paraId="22FB81EF" w14:textId="77777777" w:rsidR="00F031B5" w:rsidRDefault="00F031B5" w:rsidP="00F031B5">
      <w:pPr>
        <w:spacing w:after="0"/>
        <w:rPr>
          <w:rFonts w:ascii="Arial" w:hAnsi="Arial" w:cs="Arial"/>
          <w:bCs/>
        </w:rPr>
      </w:pPr>
    </w:p>
    <w:p w14:paraId="25B47635" w14:textId="77777777" w:rsidR="00F031B5" w:rsidRPr="002D0215" w:rsidRDefault="00F031B5" w:rsidP="00F031B5">
      <w:pPr>
        <w:spacing w:after="0"/>
        <w:rPr>
          <w:rFonts w:ascii="Arial" w:hAnsi="Arial" w:cs="Arial"/>
          <w:bCs/>
        </w:rPr>
      </w:pPr>
      <w:r>
        <w:rPr>
          <w:rFonts w:ascii="Arial" w:hAnsi="Arial" w:cs="Arial"/>
          <w:bCs/>
        </w:rPr>
        <w:t xml:space="preserve">[Newcomers approach the </w:t>
      </w:r>
      <w:proofErr w:type="gramStart"/>
      <w:r>
        <w:rPr>
          <w:rFonts w:ascii="Arial" w:hAnsi="Arial" w:cs="Arial"/>
          <w:bCs/>
        </w:rPr>
        <w:t>table;</w:t>
      </w:r>
      <w:proofErr w:type="gramEnd"/>
      <w:r>
        <w:rPr>
          <w:rFonts w:ascii="Arial" w:hAnsi="Arial" w:cs="Arial"/>
          <w:bCs/>
        </w:rPr>
        <w:t xml:space="preserve"> participants great in indistinguishable overlap] </w:t>
      </w:r>
    </w:p>
    <w:p w14:paraId="17279491" w14:textId="77777777" w:rsidR="00F031B5" w:rsidRDefault="00F031B5" w:rsidP="00F031B5">
      <w:pPr>
        <w:spacing w:after="0"/>
        <w:rPr>
          <w:rFonts w:ascii="Arial" w:hAnsi="Arial" w:cs="Arial"/>
        </w:rPr>
      </w:pPr>
    </w:p>
    <w:p w14:paraId="647B32D3" w14:textId="77777777" w:rsidR="00F031B5" w:rsidRDefault="00F031B5" w:rsidP="00F031B5">
      <w:pPr>
        <w:spacing w:after="0"/>
        <w:rPr>
          <w:rFonts w:ascii="Arial" w:hAnsi="Arial" w:cs="Arial"/>
        </w:rPr>
      </w:pPr>
      <w:r>
        <w:rPr>
          <w:rFonts w:ascii="Arial" w:hAnsi="Arial" w:cs="Arial"/>
        </w:rPr>
        <w:t>[Lull for 18 seconds as focus group seating positions and furniture is rearranged]</w:t>
      </w:r>
    </w:p>
    <w:p w14:paraId="6559B2AD" w14:textId="77777777" w:rsidR="00F031B5" w:rsidRDefault="00F031B5" w:rsidP="00F031B5">
      <w:pPr>
        <w:spacing w:after="0"/>
        <w:rPr>
          <w:rFonts w:ascii="Arial" w:hAnsi="Arial" w:cs="Arial"/>
        </w:rPr>
      </w:pPr>
    </w:p>
    <w:p w14:paraId="3D287183" w14:textId="77777777" w:rsidR="00F031B5" w:rsidRDefault="00F031B5" w:rsidP="00F031B5">
      <w:pPr>
        <w:spacing w:after="0"/>
        <w:rPr>
          <w:rFonts w:ascii="Arial" w:hAnsi="Arial" w:cs="Arial"/>
        </w:rPr>
      </w:pPr>
      <w:r>
        <w:rPr>
          <w:rFonts w:ascii="Arial" w:hAnsi="Arial" w:cs="Arial"/>
          <w:b/>
          <w:bCs/>
        </w:rPr>
        <w:t xml:space="preserve">Tyler: </w:t>
      </w:r>
      <w:r w:rsidRPr="000064DB">
        <w:rPr>
          <w:rFonts w:ascii="Arial" w:hAnsi="Arial" w:cs="Arial"/>
        </w:rPr>
        <w:t xml:space="preserve">Okay, here's </w:t>
      </w:r>
      <w:r>
        <w:rPr>
          <w:rFonts w:ascii="Arial" w:hAnsi="Arial" w:cs="Arial"/>
        </w:rPr>
        <w:t>a seat</w:t>
      </w:r>
      <w:r w:rsidRPr="000064DB">
        <w:rPr>
          <w:rFonts w:ascii="Arial" w:hAnsi="Arial" w:cs="Arial"/>
        </w:rPr>
        <w:t xml:space="preserve"> for you</w:t>
      </w:r>
      <w:r>
        <w:rPr>
          <w:rFonts w:ascii="Arial" w:hAnsi="Arial" w:cs="Arial"/>
        </w:rPr>
        <w:t xml:space="preserve">…. Uhm, and this [pen] is also for you, so you can, uhm… You can write you name, like that. Uhm… [Laugh sigh], thank you for moving. Uhm, let’s just, yeah, take a minute so that everyone can finish with their forms [Asanda and </w:t>
      </w:r>
      <w:proofErr w:type="spellStart"/>
      <w:r>
        <w:rPr>
          <w:rFonts w:ascii="Arial" w:hAnsi="Arial" w:cs="Arial"/>
        </w:rPr>
        <w:t>Uranaty</w:t>
      </w:r>
      <w:proofErr w:type="spellEnd"/>
      <w:r>
        <w:rPr>
          <w:rFonts w:ascii="Arial" w:hAnsi="Arial" w:cs="Arial"/>
        </w:rPr>
        <w:t xml:space="preserve"> fill in forms. </w:t>
      </w:r>
      <w:proofErr w:type="spellStart"/>
      <w:r>
        <w:rPr>
          <w:rFonts w:ascii="Arial" w:hAnsi="Arial" w:cs="Arial"/>
        </w:rPr>
        <w:t>Okuhle</w:t>
      </w:r>
      <w:proofErr w:type="spellEnd"/>
      <w:r>
        <w:rPr>
          <w:rFonts w:ascii="Arial" w:hAnsi="Arial" w:cs="Arial"/>
        </w:rPr>
        <w:t xml:space="preserve"> is not completing them]. Uhm, but</w:t>
      </w:r>
      <w:r w:rsidRPr="000064DB">
        <w:rPr>
          <w:rFonts w:ascii="Arial" w:hAnsi="Arial" w:cs="Arial"/>
        </w:rPr>
        <w:t xml:space="preserve"> yeah, I like what you were saying</w:t>
      </w:r>
      <w:r>
        <w:rPr>
          <w:rFonts w:ascii="Arial" w:hAnsi="Arial" w:cs="Arial"/>
        </w:rPr>
        <w:t>, uhm, Violet and Grace</w:t>
      </w:r>
      <w:r w:rsidRPr="000064DB">
        <w:rPr>
          <w:rFonts w:ascii="Arial" w:hAnsi="Arial" w:cs="Arial"/>
        </w:rPr>
        <w:t xml:space="preserve"> about</w:t>
      </w:r>
      <w:r>
        <w:rPr>
          <w:rFonts w:ascii="Arial" w:hAnsi="Arial" w:cs="Arial"/>
        </w:rPr>
        <w:t>, uhm,</w:t>
      </w:r>
      <w:r w:rsidRPr="000064DB">
        <w:rPr>
          <w:rFonts w:ascii="Arial" w:hAnsi="Arial" w:cs="Arial"/>
        </w:rPr>
        <w:t xml:space="preserve"> family and it's interesting to see the difference there.</w:t>
      </w:r>
      <w:r>
        <w:rPr>
          <w:rFonts w:ascii="Arial" w:hAnsi="Arial" w:cs="Arial"/>
        </w:rPr>
        <w:t xml:space="preserve"> Uhm, Percy, h</w:t>
      </w:r>
      <w:r w:rsidRPr="000064DB">
        <w:rPr>
          <w:rFonts w:ascii="Arial" w:hAnsi="Arial" w:cs="Arial"/>
        </w:rPr>
        <w:t>ow do you feel about this</w:t>
      </w:r>
      <w:r>
        <w:rPr>
          <w:rFonts w:ascii="Arial" w:hAnsi="Arial" w:cs="Arial"/>
        </w:rPr>
        <w:t xml:space="preserve">, uh, theme, </w:t>
      </w:r>
      <w:proofErr w:type="gramStart"/>
      <w:r>
        <w:rPr>
          <w:rFonts w:ascii="Arial" w:hAnsi="Arial" w:cs="Arial"/>
        </w:rPr>
        <w:t>family</w:t>
      </w:r>
      <w:proofErr w:type="gramEnd"/>
      <w:r>
        <w:rPr>
          <w:rFonts w:ascii="Arial" w:hAnsi="Arial" w:cs="Arial"/>
        </w:rPr>
        <w:t xml:space="preserve"> and acceptance? </w:t>
      </w:r>
    </w:p>
    <w:p w14:paraId="53978030" w14:textId="77777777" w:rsidR="00F031B5" w:rsidRDefault="00F031B5" w:rsidP="00F031B5">
      <w:pPr>
        <w:spacing w:after="0"/>
        <w:rPr>
          <w:rFonts w:ascii="Arial" w:hAnsi="Arial" w:cs="Arial"/>
        </w:rPr>
      </w:pPr>
    </w:p>
    <w:p w14:paraId="761D83DB" w14:textId="77777777" w:rsidR="00F031B5" w:rsidRPr="000064DB" w:rsidRDefault="00F031B5" w:rsidP="00F031B5">
      <w:pPr>
        <w:spacing w:after="0"/>
        <w:rPr>
          <w:rFonts w:ascii="Arial" w:hAnsi="Arial" w:cs="Arial"/>
        </w:rPr>
      </w:pPr>
      <w:r>
        <w:rPr>
          <w:rFonts w:ascii="Arial" w:hAnsi="Arial" w:cs="Arial"/>
          <w:b/>
          <w:bCs/>
        </w:rPr>
        <w:t xml:space="preserve">Percy: </w:t>
      </w:r>
      <w:r>
        <w:rPr>
          <w:rFonts w:ascii="Arial" w:hAnsi="Arial" w:cs="Arial"/>
        </w:rPr>
        <w:t xml:space="preserve">Uh, </w:t>
      </w:r>
      <w:proofErr w:type="spellStart"/>
      <w:r>
        <w:rPr>
          <w:rFonts w:ascii="Arial" w:hAnsi="Arial" w:cs="Arial"/>
          <w:i/>
          <w:iCs/>
        </w:rPr>
        <w:t>yoh</w:t>
      </w:r>
      <w:proofErr w:type="spellEnd"/>
      <w:r>
        <w:rPr>
          <w:rFonts w:ascii="Arial" w:hAnsi="Arial" w:cs="Arial"/>
          <w:i/>
          <w:iCs/>
        </w:rPr>
        <w:t xml:space="preserve">, </w:t>
      </w:r>
      <w:r>
        <w:rPr>
          <w:rFonts w:ascii="Arial" w:hAnsi="Arial" w:cs="Arial"/>
        </w:rPr>
        <w:t xml:space="preserve">with me, </w:t>
      </w:r>
      <w:proofErr w:type="spellStart"/>
      <w:r w:rsidRPr="00D27182">
        <w:rPr>
          <w:rFonts w:ascii="Arial" w:hAnsi="Arial" w:cs="Arial"/>
          <w:i/>
          <w:iCs/>
        </w:rPr>
        <w:t>yoh</w:t>
      </w:r>
      <w:proofErr w:type="spellEnd"/>
      <w:r>
        <w:rPr>
          <w:rFonts w:ascii="Arial" w:hAnsi="Arial" w:cs="Arial"/>
        </w:rPr>
        <w:t>, I’ve, I’ve, I’</w:t>
      </w:r>
      <w:r w:rsidRPr="000064DB">
        <w:rPr>
          <w:rFonts w:ascii="Arial" w:hAnsi="Arial" w:cs="Arial"/>
        </w:rPr>
        <w:t>ve come a long way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A</w:t>
      </w:r>
      <w:r w:rsidRPr="000064DB">
        <w:rPr>
          <w:rFonts w:ascii="Arial" w:hAnsi="Arial" w:cs="Arial"/>
        </w:rPr>
        <w:t>nd</w:t>
      </w:r>
      <w:r>
        <w:rPr>
          <w:rFonts w:ascii="Arial" w:hAnsi="Arial" w:cs="Arial"/>
        </w:rPr>
        <w:t xml:space="preserve"> it’s</w:t>
      </w:r>
      <w:r w:rsidRPr="000064DB">
        <w:rPr>
          <w:rFonts w:ascii="Arial" w:hAnsi="Arial" w:cs="Arial"/>
        </w:rPr>
        <w:t xml:space="preserve"> so nice to hear that you</w:t>
      </w:r>
      <w:r>
        <w:rPr>
          <w:rFonts w:ascii="Arial" w:hAnsi="Arial" w:cs="Arial"/>
        </w:rPr>
        <w:t>’ve [addressing Grace] never</w:t>
      </w:r>
      <w:r w:rsidRPr="000064DB">
        <w:rPr>
          <w:rFonts w:ascii="Arial" w:hAnsi="Arial" w:cs="Arial"/>
        </w:rPr>
        <w:t xml:space="preserve"> be</w:t>
      </w:r>
      <w:r>
        <w:rPr>
          <w:rFonts w:ascii="Arial" w:hAnsi="Arial" w:cs="Arial"/>
        </w:rPr>
        <w:t>en</w:t>
      </w:r>
      <w:r w:rsidRPr="000064DB">
        <w:rPr>
          <w:rFonts w:ascii="Arial" w:hAnsi="Arial" w:cs="Arial"/>
        </w:rPr>
        <w:t xml:space="preserve"> b</w:t>
      </w:r>
      <w:r>
        <w:rPr>
          <w:rFonts w:ascii="Arial" w:hAnsi="Arial" w:cs="Arial"/>
        </w:rPr>
        <w:t>eaten up, [laugh]</w:t>
      </w:r>
      <w:r w:rsidRPr="000064DB">
        <w:rPr>
          <w:rFonts w:ascii="Arial" w:hAnsi="Arial" w:cs="Arial"/>
        </w:rPr>
        <w:t xml:space="preserve"> </w:t>
      </w:r>
      <w:r>
        <w:rPr>
          <w:rFonts w:ascii="Arial" w:hAnsi="Arial" w:cs="Arial"/>
        </w:rPr>
        <w:t xml:space="preserve">(=Tyler: </w:t>
      </w:r>
      <w:r w:rsidRPr="000064DB">
        <w:rPr>
          <w:rFonts w:ascii="Arial" w:hAnsi="Arial" w:cs="Arial"/>
        </w:rPr>
        <w:t>Yeah</w:t>
      </w:r>
      <w:r>
        <w:rPr>
          <w:rFonts w:ascii="Arial" w:hAnsi="Arial" w:cs="Arial"/>
        </w:rPr>
        <w:t>)</w:t>
      </w:r>
      <w:r w:rsidRPr="000064DB">
        <w:rPr>
          <w:rFonts w:ascii="Arial" w:hAnsi="Arial" w:cs="Arial"/>
        </w:rPr>
        <w:t xml:space="preserve">. </w:t>
      </w:r>
      <w:r>
        <w:rPr>
          <w:rFonts w:ascii="Arial" w:hAnsi="Arial" w:cs="Arial"/>
        </w:rPr>
        <w:t>At least they don’t</w:t>
      </w:r>
      <w:r w:rsidRPr="000064DB">
        <w:rPr>
          <w:rFonts w:ascii="Arial" w:hAnsi="Arial" w:cs="Arial"/>
        </w:rPr>
        <w:t xml:space="preserve"> </w:t>
      </w:r>
      <w:proofErr w:type="gramStart"/>
      <w:r w:rsidRPr="000064DB">
        <w:rPr>
          <w:rFonts w:ascii="Arial" w:hAnsi="Arial" w:cs="Arial"/>
        </w:rPr>
        <w:t>beating</w:t>
      </w:r>
      <w:proofErr w:type="gramEnd"/>
      <w:r>
        <w:rPr>
          <w:rFonts w:ascii="Arial" w:hAnsi="Arial" w:cs="Arial"/>
        </w:rPr>
        <w:t xml:space="preserve"> your ass</w:t>
      </w:r>
      <w:r w:rsidRPr="000064DB">
        <w:rPr>
          <w:rFonts w:ascii="Arial" w:hAnsi="Arial" w:cs="Arial"/>
        </w:rPr>
        <w:t xml:space="preserve"> up</w:t>
      </w:r>
      <w:r>
        <w:rPr>
          <w:rFonts w:ascii="Arial" w:hAnsi="Arial" w:cs="Arial"/>
        </w:rPr>
        <w:t>, but, [laugh sigh].</w:t>
      </w:r>
      <w:r w:rsidRPr="000064DB">
        <w:rPr>
          <w:rFonts w:ascii="Arial" w:hAnsi="Arial" w:cs="Arial"/>
        </w:rPr>
        <w:t xml:space="preserve"> </w:t>
      </w:r>
      <w:r>
        <w:rPr>
          <w:rFonts w:ascii="Arial" w:hAnsi="Arial" w:cs="Arial"/>
        </w:rPr>
        <w:t>W</w:t>
      </w:r>
      <w:r w:rsidRPr="000064DB">
        <w:rPr>
          <w:rFonts w:ascii="Arial" w:hAnsi="Arial" w:cs="Arial"/>
        </w:rPr>
        <w:t>ith me</w:t>
      </w:r>
      <w:r>
        <w:rPr>
          <w:rFonts w:ascii="Arial" w:hAnsi="Arial" w:cs="Arial"/>
        </w:rPr>
        <w:t xml:space="preserve">, </w:t>
      </w:r>
      <w:r>
        <w:rPr>
          <w:rFonts w:ascii="Arial" w:hAnsi="Arial" w:cs="Arial"/>
          <w:i/>
          <w:iCs/>
        </w:rPr>
        <w:t>ai,</w:t>
      </w:r>
      <w:r>
        <w:rPr>
          <w:rFonts w:ascii="Arial" w:hAnsi="Arial" w:cs="Arial"/>
        </w:rPr>
        <w:t xml:space="preserve"> it’s,</w:t>
      </w:r>
      <w:r w:rsidRPr="000064DB">
        <w:rPr>
          <w:rFonts w:ascii="Arial" w:hAnsi="Arial" w:cs="Arial"/>
        </w:rPr>
        <w:t xml:space="preserve"> it's</w:t>
      </w:r>
      <w:r>
        <w:rPr>
          <w:rFonts w:ascii="Arial" w:hAnsi="Arial" w:cs="Arial"/>
        </w:rPr>
        <w:t>, it’s</w:t>
      </w:r>
      <w:r w:rsidRPr="000064DB">
        <w:rPr>
          <w:rFonts w:ascii="Arial" w:hAnsi="Arial" w:cs="Arial"/>
        </w:rPr>
        <w:t xml:space="preserve"> been </w:t>
      </w:r>
      <w:r>
        <w:rPr>
          <w:rFonts w:ascii="Arial" w:hAnsi="Arial" w:cs="Arial"/>
        </w:rPr>
        <w:t xml:space="preserve">rough. It’s harsh, to put </w:t>
      </w:r>
      <w:proofErr w:type="gramStart"/>
      <w:r>
        <w:rPr>
          <w:rFonts w:ascii="Arial" w:hAnsi="Arial" w:cs="Arial"/>
        </w:rPr>
        <w:t>it</w:t>
      </w:r>
      <w:r w:rsidRPr="000064DB">
        <w:rPr>
          <w:rFonts w:ascii="Arial" w:hAnsi="Arial" w:cs="Arial"/>
        </w:rPr>
        <w:t xml:space="preserve"> actually</w:t>
      </w:r>
      <w:r>
        <w:rPr>
          <w:rFonts w:ascii="Arial" w:hAnsi="Arial" w:cs="Arial"/>
        </w:rPr>
        <w:t>,</w:t>
      </w:r>
      <w:r w:rsidRPr="000064DB">
        <w:rPr>
          <w:rFonts w:ascii="Arial" w:hAnsi="Arial" w:cs="Arial"/>
        </w:rPr>
        <w:t xml:space="preserve"> it's</w:t>
      </w:r>
      <w:proofErr w:type="gramEnd"/>
      <w:r w:rsidRPr="000064DB">
        <w:rPr>
          <w:rFonts w:ascii="Arial" w:hAnsi="Arial" w:cs="Arial"/>
        </w:rPr>
        <w:t xml:space="preserve"> been</w:t>
      </w:r>
      <w:r>
        <w:rPr>
          <w:rFonts w:ascii="Arial" w:hAnsi="Arial" w:cs="Arial"/>
        </w:rPr>
        <w:t xml:space="preserve"> rough (=Tyler: </w:t>
      </w:r>
      <w:proofErr w:type="spellStart"/>
      <w:r>
        <w:rPr>
          <w:rFonts w:ascii="Arial" w:hAnsi="Arial" w:cs="Arial"/>
          <w:i/>
          <w:iCs/>
        </w:rPr>
        <w:t>Shoh</w:t>
      </w:r>
      <w:proofErr w:type="spellEnd"/>
      <w:r>
        <w:rPr>
          <w:rFonts w:ascii="Arial" w:hAnsi="Arial" w:cs="Arial"/>
        </w:rPr>
        <w:t xml:space="preserve">). If you know what </w:t>
      </w:r>
      <w:proofErr w:type="spellStart"/>
      <w:r>
        <w:rPr>
          <w:rFonts w:ascii="Arial" w:hAnsi="Arial" w:cs="Arial"/>
          <w:i/>
          <w:iCs/>
        </w:rPr>
        <w:t>rrrough</w:t>
      </w:r>
      <w:proofErr w:type="spellEnd"/>
      <w:r>
        <w:rPr>
          <w:rFonts w:ascii="Arial" w:hAnsi="Arial" w:cs="Arial"/>
        </w:rPr>
        <w:t xml:space="preserve"> means [Asanda checks phone briefly], i</w:t>
      </w:r>
      <w:r w:rsidRPr="000064DB">
        <w:rPr>
          <w:rFonts w:ascii="Arial" w:hAnsi="Arial" w:cs="Arial"/>
        </w:rPr>
        <w:t xml:space="preserve">t's been </w:t>
      </w:r>
      <w:proofErr w:type="spellStart"/>
      <w:r>
        <w:rPr>
          <w:rFonts w:ascii="Arial" w:hAnsi="Arial" w:cs="Arial"/>
          <w:i/>
          <w:iCs/>
        </w:rPr>
        <w:t>rrrough</w:t>
      </w:r>
      <w:proofErr w:type="spellEnd"/>
      <w:r>
        <w:rPr>
          <w:rFonts w:ascii="Arial" w:hAnsi="Arial" w:cs="Arial"/>
          <w:i/>
          <w:iCs/>
        </w:rPr>
        <w:t xml:space="preserve"> </w:t>
      </w:r>
      <w:r>
        <w:rPr>
          <w:rFonts w:ascii="Arial" w:hAnsi="Arial" w:cs="Arial"/>
        </w:rPr>
        <w:t>(=Tyler: [Laugh sigh])</w:t>
      </w:r>
      <w:r>
        <w:rPr>
          <w:rFonts w:ascii="Arial" w:hAnsi="Arial" w:cs="Arial"/>
          <w:i/>
          <w:iCs/>
        </w:rPr>
        <w:t xml:space="preserve">. </w:t>
      </w:r>
      <w:r>
        <w:rPr>
          <w:rFonts w:ascii="Arial" w:hAnsi="Arial" w:cs="Arial"/>
        </w:rPr>
        <w:t>S</w:t>
      </w:r>
      <w:r w:rsidRPr="000064DB">
        <w:rPr>
          <w:rFonts w:ascii="Arial" w:hAnsi="Arial" w:cs="Arial"/>
        </w:rPr>
        <w:t>o</w:t>
      </w:r>
      <w:r>
        <w:rPr>
          <w:rFonts w:ascii="Arial" w:hAnsi="Arial" w:cs="Arial"/>
        </w:rPr>
        <w:t>,</w:t>
      </w:r>
      <w:r w:rsidRPr="000064DB">
        <w:rPr>
          <w:rFonts w:ascii="Arial" w:hAnsi="Arial" w:cs="Arial"/>
        </w:rPr>
        <w:t xml:space="preserve"> I</w:t>
      </w:r>
      <w:r>
        <w:rPr>
          <w:rFonts w:ascii="Arial" w:hAnsi="Arial" w:cs="Arial"/>
        </w:rPr>
        <w:t>, I, I, I</w:t>
      </w:r>
      <w:r w:rsidRPr="000064DB">
        <w:rPr>
          <w:rFonts w:ascii="Arial" w:hAnsi="Arial" w:cs="Arial"/>
        </w:rPr>
        <w:t xml:space="preserve"> think I've</w:t>
      </w:r>
      <w:r>
        <w:rPr>
          <w:rFonts w:ascii="Arial" w:hAnsi="Arial" w:cs="Arial"/>
        </w:rPr>
        <w:t xml:space="preserve"> just</w:t>
      </w:r>
      <w:r w:rsidRPr="000064DB">
        <w:rPr>
          <w:rFonts w:ascii="Arial" w:hAnsi="Arial" w:cs="Arial"/>
        </w:rPr>
        <w:t xml:space="preserve"> always had the mentality of always</w:t>
      </w:r>
      <w:r>
        <w:rPr>
          <w:rFonts w:ascii="Arial" w:hAnsi="Arial" w:cs="Arial"/>
        </w:rPr>
        <w:t xml:space="preserve">… </w:t>
      </w:r>
      <w:r w:rsidRPr="000064DB">
        <w:rPr>
          <w:rFonts w:ascii="Arial" w:hAnsi="Arial" w:cs="Arial"/>
        </w:rPr>
        <w:t>just passing it</w:t>
      </w:r>
      <w:r>
        <w:rPr>
          <w:rFonts w:ascii="Arial" w:hAnsi="Arial" w:cs="Arial"/>
        </w:rPr>
        <w:t xml:space="preserv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I’ve always said I ju</w:t>
      </w:r>
      <w:r w:rsidRPr="000064DB">
        <w:rPr>
          <w:rFonts w:ascii="Arial" w:hAnsi="Arial" w:cs="Arial"/>
        </w:rPr>
        <w:t>st ha</w:t>
      </w:r>
      <w:r>
        <w:rPr>
          <w:rFonts w:ascii="Arial" w:hAnsi="Arial" w:cs="Arial"/>
        </w:rPr>
        <w:t>ve</w:t>
      </w:r>
      <w:r w:rsidRPr="000064DB">
        <w:rPr>
          <w:rFonts w:ascii="Arial" w:hAnsi="Arial" w:cs="Arial"/>
        </w:rPr>
        <w:t xml:space="preserve"> a mentality of just p</w:t>
      </w:r>
      <w:r>
        <w:rPr>
          <w:rFonts w:ascii="Arial" w:hAnsi="Arial" w:cs="Arial"/>
        </w:rPr>
        <w:t>a</w:t>
      </w:r>
      <w:r w:rsidRPr="000064DB">
        <w:rPr>
          <w:rFonts w:ascii="Arial" w:hAnsi="Arial" w:cs="Arial"/>
        </w:rPr>
        <w:t xml:space="preserve">cking things </w:t>
      </w:r>
      <w:r>
        <w:rPr>
          <w:rFonts w:ascii="Arial" w:hAnsi="Arial" w:cs="Arial"/>
        </w:rPr>
        <w:t xml:space="preserve">growing </w:t>
      </w:r>
      <w:r w:rsidRPr="000064DB">
        <w:rPr>
          <w:rFonts w:ascii="Arial" w:hAnsi="Arial" w:cs="Arial"/>
        </w:rPr>
        <w:t>up</w:t>
      </w:r>
      <w:r>
        <w:rPr>
          <w:rFonts w:ascii="Arial" w:hAnsi="Arial" w:cs="Arial"/>
        </w:rPr>
        <w:t>.</w:t>
      </w:r>
      <w:r w:rsidRPr="000064DB">
        <w:rPr>
          <w:rFonts w:ascii="Arial" w:hAnsi="Arial" w:cs="Arial"/>
        </w:rPr>
        <w:t xml:space="preserve">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whatever </w:t>
      </w:r>
      <w:r>
        <w:rPr>
          <w:rFonts w:ascii="Arial" w:hAnsi="Arial" w:cs="Arial"/>
        </w:rPr>
        <w:t>happens, I</w:t>
      </w:r>
      <w:r w:rsidRPr="000064DB">
        <w:rPr>
          <w:rFonts w:ascii="Arial" w:hAnsi="Arial" w:cs="Arial"/>
        </w:rPr>
        <w:t xml:space="preserve"> just pa</w:t>
      </w:r>
      <w:r>
        <w:rPr>
          <w:rFonts w:ascii="Arial" w:hAnsi="Arial" w:cs="Arial"/>
        </w:rPr>
        <w:t>ck it, [indistinguishable], and just packing.</w:t>
      </w:r>
      <w:r w:rsidRPr="000064DB">
        <w:rPr>
          <w:rFonts w:ascii="Arial" w:hAnsi="Arial" w:cs="Arial"/>
        </w:rPr>
        <w:t xml:space="preserve"> </w:t>
      </w:r>
      <w:r>
        <w:rPr>
          <w:rFonts w:ascii="Arial" w:hAnsi="Arial" w:cs="Arial"/>
        </w:rPr>
        <w:t>And tomorrow it’s fine I’ll just pack it.</w:t>
      </w:r>
      <w:r w:rsidRPr="000064DB">
        <w:rPr>
          <w:rFonts w:ascii="Arial" w:hAnsi="Arial" w:cs="Arial"/>
        </w:rPr>
        <w:t xml:space="preserve"> </w:t>
      </w:r>
      <w:proofErr w:type="gramStart"/>
      <w:r>
        <w:rPr>
          <w:rFonts w:ascii="Arial" w:hAnsi="Arial" w:cs="Arial"/>
        </w:rPr>
        <w:t>S</w:t>
      </w:r>
      <w:r w:rsidRPr="000064DB">
        <w:rPr>
          <w:rFonts w:ascii="Arial" w:hAnsi="Arial" w:cs="Arial"/>
        </w:rPr>
        <w:t>o</w:t>
      </w:r>
      <w:proofErr w:type="gramEnd"/>
      <w:r>
        <w:rPr>
          <w:rFonts w:ascii="Arial" w:hAnsi="Arial" w:cs="Arial"/>
        </w:rPr>
        <w:t xml:space="preserve"> it’s, it’s, it’s just always been that packing and [sounds of papers rustling], like, I,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w:t>
      </w:r>
      <w:r>
        <w:rPr>
          <w:rFonts w:ascii="Arial" w:hAnsi="Arial" w:cs="Arial"/>
        </w:rPr>
        <w:t>at home we were always strained so it was just</w:t>
      </w:r>
      <w:r w:rsidRPr="000064DB">
        <w:rPr>
          <w:rFonts w:ascii="Arial" w:hAnsi="Arial" w:cs="Arial"/>
        </w:rPr>
        <w:t xml:space="preserve"> my parents and myself </w:t>
      </w:r>
      <w:r>
        <w:rPr>
          <w:rFonts w:ascii="Arial" w:hAnsi="Arial" w:cs="Arial"/>
        </w:rPr>
        <w:t>that’s how we are. S</w:t>
      </w:r>
      <w:r w:rsidRPr="000064DB">
        <w:rPr>
          <w:rFonts w:ascii="Arial" w:hAnsi="Arial" w:cs="Arial"/>
        </w:rPr>
        <w:t>o with everything that th</w:t>
      </w:r>
      <w:r>
        <w:rPr>
          <w:rFonts w:ascii="Arial" w:hAnsi="Arial" w:cs="Arial"/>
        </w:rPr>
        <w:t xml:space="preserve">at happened and, I’ve, I’ve, I’ve just always been in a corner, </w:t>
      </w:r>
      <w:r w:rsidRPr="000064DB">
        <w:rPr>
          <w:rFonts w:ascii="Arial" w:hAnsi="Arial" w:cs="Arial"/>
        </w:rPr>
        <w:t>I still am in my</w:t>
      </w:r>
      <w:r>
        <w:rPr>
          <w:rFonts w:ascii="Arial" w:hAnsi="Arial" w:cs="Arial"/>
        </w:rPr>
        <w:t>, I’m still in my little</w:t>
      </w:r>
      <w:r w:rsidRPr="000064DB">
        <w:rPr>
          <w:rFonts w:ascii="Arial" w:hAnsi="Arial" w:cs="Arial"/>
        </w:rPr>
        <w:t xml:space="preserve"> corner</w:t>
      </w:r>
      <w:r>
        <w:rPr>
          <w:rFonts w:ascii="Arial" w:hAnsi="Arial" w:cs="Arial"/>
        </w:rPr>
        <w:t>, b</w:t>
      </w:r>
      <w:r w:rsidRPr="000064DB">
        <w:rPr>
          <w:rFonts w:ascii="Arial" w:hAnsi="Arial" w:cs="Arial"/>
        </w:rPr>
        <w:t>ecause I</w:t>
      </w:r>
      <w:r>
        <w:rPr>
          <w:rFonts w:ascii="Arial" w:hAnsi="Arial" w:cs="Arial"/>
        </w:rPr>
        <w:t>, it’s… b</w:t>
      </w:r>
      <w:r w:rsidRPr="000064DB">
        <w:rPr>
          <w:rFonts w:ascii="Arial" w:hAnsi="Arial" w:cs="Arial"/>
        </w:rPr>
        <w:t>een through what I've been through</w:t>
      </w:r>
      <w:r>
        <w:rPr>
          <w:rFonts w:ascii="Arial" w:hAnsi="Arial" w:cs="Arial"/>
        </w:rPr>
        <w:t xml:space="preserve"> and </w:t>
      </w:r>
      <w:r w:rsidRPr="000064DB">
        <w:rPr>
          <w:rFonts w:ascii="Arial" w:hAnsi="Arial" w:cs="Arial"/>
        </w:rPr>
        <w:t xml:space="preserve">now </w:t>
      </w:r>
      <w:r>
        <w:rPr>
          <w:rFonts w:ascii="Arial" w:hAnsi="Arial" w:cs="Arial"/>
        </w:rPr>
        <w:t xml:space="preserve">looking back (=Tyler to </w:t>
      </w:r>
      <w:proofErr w:type="spellStart"/>
      <w:r>
        <w:rPr>
          <w:rFonts w:ascii="Arial" w:hAnsi="Arial" w:cs="Arial"/>
        </w:rPr>
        <w:t>Okuhle</w:t>
      </w:r>
      <w:proofErr w:type="spellEnd"/>
      <w:r>
        <w:rPr>
          <w:rFonts w:ascii="Arial" w:hAnsi="Arial" w:cs="Arial"/>
        </w:rPr>
        <w:t xml:space="preserve">: [indistinguishable] it’s easier to hear [provides medical masks to all newcomers]), I’m, I’ve, I’ve, I’ve, it’s, and it’s, it’s when, when I actually think of, it’s, it’s not that it’s, it’s, over, it’s not that over there, a better understanding. </w:t>
      </w:r>
      <w:r w:rsidRPr="000064DB">
        <w:rPr>
          <w:rFonts w:ascii="Arial" w:hAnsi="Arial" w:cs="Arial"/>
        </w:rPr>
        <w:t>It's just that</w:t>
      </w:r>
      <w:r>
        <w:rPr>
          <w:rFonts w:ascii="Arial" w:hAnsi="Arial" w:cs="Arial"/>
        </w:rPr>
        <w:t xml:space="preserve"> it’s</w:t>
      </w:r>
      <w:r w:rsidRPr="000064DB">
        <w:rPr>
          <w:rFonts w:ascii="Arial" w:hAnsi="Arial" w:cs="Arial"/>
        </w:rPr>
        <w:t xml:space="preserve"> some</w:t>
      </w:r>
      <w:r>
        <w:rPr>
          <w:rFonts w:ascii="Arial" w:hAnsi="Arial" w:cs="Arial"/>
        </w:rPr>
        <w:t>thing I can’t help so they’re just</w:t>
      </w:r>
      <w:r w:rsidRPr="000064DB">
        <w:rPr>
          <w:rFonts w:ascii="Arial" w:hAnsi="Arial" w:cs="Arial"/>
        </w:rPr>
        <w:t xml:space="preserve"> coping with it</w:t>
      </w:r>
      <w:r>
        <w:rPr>
          <w:rFonts w:ascii="Arial" w:hAnsi="Arial" w:cs="Arial"/>
        </w:rPr>
        <w:t xml:space="preserve">.  So, with me, I, </w:t>
      </w:r>
      <w:proofErr w:type="gramStart"/>
      <w:r>
        <w:rPr>
          <w:rFonts w:ascii="Arial" w:hAnsi="Arial" w:cs="Arial"/>
        </w:rPr>
        <w:t>as long as</w:t>
      </w:r>
      <w:proofErr w:type="gramEnd"/>
      <w:r>
        <w:rPr>
          <w:rFonts w:ascii="Arial" w:hAnsi="Arial" w:cs="Arial"/>
        </w:rPr>
        <w:t xml:space="preserve">, you know, normally I’m not in your way and you’re fine, I won’t bother you or anything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w:t>
      </w:r>
      <w:r>
        <w:rPr>
          <w:rFonts w:ascii="Arial" w:hAnsi="Arial" w:cs="Arial"/>
        </w:rPr>
        <w:lastRenderedPageBreak/>
        <w:t xml:space="preserve">I’ve, I’ve been </w:t>
      </w:r>
      <w:r w:rsidRPr="000064DB">
        <w:rPr>
          <w:rFonts w:ascii="Arial" w:hAnsi="Arial" w:cs="Arial"/>
        </w:rPr>
        <w:t>financial</w:t>
      </w:r>
      <w:r>
        <w:rPr>
          <w:rFonts w:ascii="Arial" w:hAnsi="Arial" w:cs="Arial"/>
        </w:rPr>
        <w:t>ly, at home, I’ve been</w:t>
      </w:r>
      <w:r w:rsidRPr="000064DB">
        <w:rPr>
          <w:rFonts w:ascii="Arial" w:hAnsi="Arial" w:cs="Arial"/>
        </w:rPr>
        <w:t xml:space="preserve"> cut off since I was 15 or 16</w:t>
      </w:r>
      <w:r>
        <w:rPr>
          <w:rFonts w:ascii="Arial" w:hAnsi="Arial" w:cs="Arial"/>
        </w:rPr>
        <w:t xml:space="preserve">, around there. </w:t>
      </w:r>
      <w:proofErr w:type="spellStart"/>
      <w:r>
        <w:rPr>
          <w:rFonts w:ascii="Arial" w:hAnsi="Arial" w:cs="Arial"/>
        </w:rPr>
        <w:t>‘</w:t>
      </w:r>
      <w:proofErr w:type="gramStart"/>
      <w:r>
        <w:rPr>
          <w:rFonts w:ascii="Arial" w:hAnsi="Arial" w:cs="Arial"/>
        </w:rPr>
        <w:t>C</w:t>
      </w:r>
      <w:r w:rsidRPr="000064DB">
        <w:rPr>
          <w:rFonts w:ascii="Arial" w:hAnsi="Arial" w:cs="Arial"/>
        </w:rPr>
        <w:t>ause</w:t>
      </w:r>
      <w:proofErr w:type="spellEnd"/>
      <w:proofErr w:type="gramEnd"/>
      <w:r w:rsidRPr="000064DB">
        <w:rPr>
          <w:rFonts w:ascii="Arial" w:hAnsi="Arial" w:cs="Arial"/>
        </w:rPr>
        <w:t xml:space="preserve"> they couldn't buy boys</w:t>
      </w:r>
      <w:r>
        <w:rPr>
          <w:rFonts w:ascii="Arial" w:hAnsi="Arial" w:cs="Arial"/>
        </w:rPr>
        <w:t>’</w:t>
      </w:r>
      <w:r w:rsidRPr="000064DB">
        <w:rPr>
          <w:rFonts w:ascii="Arial" w:hAnsi="Arial" w:cs="Arial"/>
        </w:rPr>
        <w:t xml:space="preserve"> </w:t>
      </w:r>
      <w:r>
        <w:rPr>
          <w:rFonts w:ascii="Arial" w:hAnsi="Arial" w:cs="Arial"/>
        </w:rPr>
        <w:t>clothes for a</w:t>
      </w:r>
      <w:r w:rsidRPr="000064DB">
        <w:rPr>
          <w:rFonts w:ascii="Arial" w:hAnsi="Arial" w:cs="Arial"/>
        </w:rPr>
        <w:t xml:space="preserve"> girl</w:t>
      </w:r>
      <w:r>
        <w:rPr>
          <w:rFonts w:ascii="Arial" w:hAnsi="Arial" w:cs="Arial"/>
        </w:rPr>
        <w:t>.</w:t>
      </w:r>
      <w:r w:rsidRPr="000064DB">
        <w:rPr>
          <w:rFonts w:ascii="Arial" w:hAnsi="Arial" w:cs="Arial"/>
        </w:rPr>
        <w:t xml:space="preserve"> </w:t>
      </w:r>
      <w:r>
        <w:rPr>
          <w:rFonts w:ascii="Arial" w:hAnsi="Arial" w:cs="Arial"/>
        </w:rPr>
        <w:t>S</w:t>
      </w:r>
      <w:r w:rsidRPr="000064DB">
        <w:rPr>
          <w:rFonts w:ascii="Arial" w:hAnsi="Arial" w:cs="Arial"/>
        </w:rPr>
        <w:t>o</w:t>
      </w:r>
      <w:r>
        <w:rPr>
          <w:rFonts w:ascii="Arial" w:hAnsi="Arial" w:cs="Arial"/>
        </w:rPr>
        <w:t>,</w:t>
      </w:r>
      <w:r w:rsidRPr="000064DB">
        <w:rPr>
          <w:rFonts w:ascii="Arial" w:hAnsi="Arial" w:cs="Arial"/>
        </w:rPr>
        <w:t xml:space="preserve"> since then till now</w:t>
      </w:r>
      <w:r>
        <w:rPr>
          <w:rFonts w:ascii="Arial" w:hAnsi="Arial" w:cs="Arial"/>
        </w:rPr>
        <w:t>,</w:t>
      </w:r>
      <w:r w:rsidRPr="000064DB">
        <w:rPr>
          <w:rFonts w:ascii="Arial" w:hAnsi="Arial" w:cs="Arial"/>
        </w:rPr>
        <w:t xml:space="preserve"> it can</w:t>
      </w:r>
      <w:r>
        <w:rPr>
          <w:rFonts w:ascii="Arial" w:hAnsi="Arial" w:cs="Arial"/>
        </w:rPr>
        <w:t>, it can</w:t>
      </w:r>
      <w:r w:rsidRPr="000064DB">
        <w:rPr>
          <w:rFonts w:ascii="Arial" w:hAnsi="Arial" w:cs="Arial"/>
        </w:rPr>
        <w:t xml:space="preserve"> be five years and I'm still</w:t>
      </w:r>
      <w:r>
        <w:rPr>
          <w:rFonts w:ascii="Arial" w:hAnsi="Arial" w:cs="Arial"/>
        </w:rPr>
        <w:t xml:space="preserve"> </w:t>
      </w:r>
      <w:r w:rsidRPr="000064DB">
        <w:rPr>
          <w:rFonts w:ascii="Arial" w:hAnsi="Arial" w:cs="Arial"/>
        </w:rPr>
        <w:t>doing the same thing I was</w:t>
      </w:r>
      <w:r>
        <w:rPr>
          <w:rFonts w:ascii="Arial" w:hAnsi="Arial" w:cs="Arial"/>
        </w:rPr>
        <w:t xml:space="preserve"> </w:t>
      </w:r>
      <w:r w:rsidRPr="000064DB">
        <w:rPr>
          <w:rFonts w:ascii="Arial" w:hAnsi="Arial" w:cs="Arial"/>
        </w:rPr>
        <w:t xml:space="preserve">doing </w:t>
      </w:r>
      <w:r>
        <w:rPr>
          <w:rFonts w:ascii="Arial" w:hAnsi="Arial" w:cs="Arial"/>
        </w:rPr>
        <w:t xml:space="preserve">since </w:t>
      </w:r>
      <w:r w:rsidRPr="000064DB">
        <w:rPr>
          <w:rFonts w:ascii="Arial" w:hAnsi="Arial" w:cs="Arial"/>
        </w:rPr>
        <w:t>I was 15</w:t>
      </w:r>
      <w:r>
        <w:rPr>
          <w:rFonts w:ascii="Arial" w:hAnsi="Arial" w:cs="Arial"/>
        </w:rPr>
        <w:t xml:space="preserve"> [</w:t>
      </w:r>
      <w:proofErr w:type="spellStart"/>
      <w:r>
        <w:rPr>
          <w:rFonts w:ascii="Arial" w:hAnsi="Arial" w:cs="Arial"/>
        </w:rPr>
        <w:t>Uranaty</w:t>
      </w:r>
      <w:proofErr w:type="spellEnd"/>
      <w:r>
        <w:rPr>
          <w:rFonts w:ascii="Arial" w:hAnsi="Arial" w:cs="Arial"/>
        </w:rPr>
        <w:t xml:space="preserve"> continues completing form. Asanda joins </w:t>
      </w:r>
      <w:proofErr w:type="spellStart"/>
      <w:r>
        <w:rPr>
          <w:rFonts w:ascii="Arial" w:hAnsi="Arial" w:cs="Arial"/>
        </w:rPr>
        <w:t>Okuhle</w:t>
      </w:r>
      <w:proofErr w:type="spellEnd"/>
      <w:r>
        <w:rPr>
          <w:rFonts w:ascii="Arial" w:hAnsi="Arial" w:cs="Arial"/>
        </w:rPr>
        <w:t xml:space="preserve"> in not completing it]</w:t>
      </w:r>
      <w:r w:rsidRPr="000064DB">
        <w:rPr>
          <w:rFonts w:ascii="Arial" w:hAnsi="Arial" w:cs="Arial"/>
        </w:rPr>
        <w:t xml:space="preserve"> and</w:t>
      </w:r>
      <w:r>
        <w:rPr>
          <w:rFonts w:ascii="Arial" w:hAnsi="Arial" w:cs="Arial"/>
        </w:rPr>
        <w:t>…</w:t>
      </w:r>
      <w:r w:rsidRPr="000064DB">
        <w:rPr>
          <w:rFonts w:ascii="Arial" w:hAnsi="Arial" w:cs="Arial"/>
        </w:rPr>
        <w:t xml:space="preserve">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I</w:t>
      </w:r>
      <w:r>
        <w:rPr>
          <w:rFonts w:ascii="Arial" w:hAnsi="Arial" w:cs="Arial"/>
        </w:rPr>
        <w:t>, I, I, I</w:t>
      </w:r>
      <w:r w:rsidRPr="000064DB">
        <w:rPr>
          <w:rFonts w:ascii="Arial" w:hAnsi="Arial" w:cs="Arial"/>
        </w:rPr>
        <w:t xml:space="preserve"> just s</w:t>
      </w:r>
      <w:r>
        <w:rPr>
          <w:rFonts w:ascii="Arial" w:hAnsi="Arial" w:cs="Arial"/>
        </w:rPr>
        <w:t>-, s</w:t>
      </w:r>
      <w:r w:rsidRPr="000064DB">
        <w:rPr>
          <w:rFonts w:ascii="Arial" w:hAnsi="Arial" w:cs="Arial"/>
        </w:rPr>
        <w:t>tay in my own lane basically</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t's</w:t>
      </w:r>
      <w:r>
        <w:rPr>
          <w:rFonts w:ascii="Arial" w:hAnsi="Arial" w:cs="Arial"/>
        </w:rPr>
        <w:t>, it’s</w:t>
      </w:r>
      <w:r w:rsidRPr="000064DB">
        <w:rPr>
          <w:rFonts w:ascii="Arial" w:hAnsi="Arial" w:cs="Arial"/>
        </w:rPr>
        <w:t xml:space="preserve"> just </w:t>
      </w:r>
      <w:r>
        <w:rPr>
          <w:rFonts w:ascii="Arial" w:hAnsi="Arial" w:cs="Arial"/>
        </w:rPr>
        <w:t>staying in my own lane, doing what I’m told t</w:t>
      </w:r>
      <w:r w:rsidRPr="000064DB">
        <w:rPr>
          <w:rFonts w:ascii="Arial" w:hAnsi="Arial" w:cs="Arial"/>
        </w:rPr>
        <w:t>o do</w:t>
      </w:r>
      <w:r>
        <w:rPr>
          <w:rFonts w:ascii="Arial" w:hAnsi="Arial" w:cs="Arial"/>
        </w:rPr>
        <w:t>, if I do it, I’m like</w:t>
      </w:r>
      <w:r w:rsidRPr="000064DB">
        <w:rPr>
          <w:rFonts w:ascii="Arial" w:hAnsi="Arial" w:cs="Arial"/>
        </w:rPr>
        <w:t xml:space="preserve"> </w:t>
      </w:r>
      <w:r>
        <w:rPr>
          <w:rFonts w:ascii="Arial" w:hAnsi="Arial" w:cs="Arial"/>
        </w:rPr>
        <w:t xml:space="preserve">“I’m not </w:t>
      </w:r>
      <w:proofErr w:type="spellStart"/>
      <w:r>
        <w:rPr>
          <w:rFonts w:ascii="Arial" w:hAnsi="Arial" w:cs="Arial"/>
        </w:rPr>
        <w:t>gonna</w:t>
      </w:r>
      <w:proofErr w:type="spellEnd"/>
      <w:r>
        <w:rPr>
          <w:rFonts w:ascii="Arial" w:hAnsi="Arial" w:cs="Arial"/>
        </w:rPr>
        <w:t xml:space="preserve">, </w:t>
      </w:r>
      <w:r w:rsidRPr="000064DB">
        <w:rPr>
          <w:rFonts w:ascii="Arial" w:hAnsi="Arial" w:cs="Arial"/>
        </w:rPr>
        <w:t xml:space="preserve">you see that </w:t>
      </w:r>
      <w:r>
        <w:rPr>
          <w:rFonts w:ascii="Arial" w:hAnsi="Arial" w:cs="Arial"/>
        </w:rPr>
        <w:t>one,</w:t>
      </w:r>
      <w:r w:rsidRPr="000064DB">
        <w:rPr>
          <w:rFonts w:ascii="Arial" w:hAnsi="Arial" w:cs="Arial"/>
        </w:rPr>
        <w:t xml:space="preserve"> I'm not </w:t>
      </w:r>
      <w:proofErr w:type="spellStart"/>
      <w:r w:rsidRPr="000064DB">
        <w:rPr>
          <w:rFonts w:ascii="Arial" w:hAnsi="Arial" w:cs="Arial"/>
        </w:rPr>
        <w:t>gonna</w:t>
      </w:r>
      <w:proofErr w:type="spellEnd"/>
      <w:r w:rsidRPr="000064DB">
        <w:rPr>
          <w:rFonts w:ascii="Arial" w:hAnsi="Arial" w:cs="Arial"/>
        </w:rPr>
        <w:t xml:space="preserve"> </w:t>
      </w:r>
      <w:r>
        <w:rPr>
          <w:rFonts w:ascii="Arial" w:hAnsi="Arial" w:cs="Arial"/>
        </w:rPr>
        <w:t>d</w:t>
      </w:r>
      <w:r w:rsidRPr="000064DB">
        <w:rPr>
          <w:rFonts w:ascii="Arial" w:hAnsi="Arial" w:cs="Arial"/>
        </w:rPr>
        <w:t>o</w:t>
      </w:r>
      <w:r>
        <w:rPr>
          <w:rFonts w:ascii="Arial" w:hAnsi="Arial" w:cs="Arial"/>
        </w:rPr>
        <w:t>,</w:t>
      </w:r>
      <w:r w:rsidRPr="000064DB">
        <w:rPr>
          <w:rFonts w:ascii="Arial" w:hAnsi="Arial" w:cs="Arial"/>
        </w:rPr>
        <w:t xml:space="preserve"> </w:t>
      </w:r>
      <w:r>
        <w:rPr>
          <w:rFonts w:ascii="Arial" w:hAnsi="Arial" w:cs="Arial"/>
        </w:rPr>
        <w:t>because [inaudible] there’s no entitlement [inaudible]. You</w:t>
      </w:r>
      <w:r w:rsidRPr="000064DB">
        <w:rPr>
          <w:rFonts w:ascii="Arial" w:hAnsi="Arial" w:cs="Arial"/>
        </w:rPr>
        <w:t xml:space="preserve"> don't have to tell </w:t>
      </w:r>
      <w:r>
        <w:rPr>
          <w:rFonts w:ascii="Arial" w:hAnsi="Arial" w:cs="Arial"/>
        </w:rPr>
        <w:t>me</w:t>
      </w:r>
      <w:r w:rsidRPr="000064DB">
        <w:rPr>
          <w:rFonts w:ascii="Arial" w:hAnsi="Arial" w:cs="Arial"/>
        </w:rPr>
        <w:t xml:space="preserve"> what to do and I don't have to do anything</w:t>
      </w:r>
      <w:r>
        <w:rPr>
          <w:rFonts w:ascii="Arial" w:hAnsi="Arial" w:cs="Arial"/>
        </w:rPr>
        <w:t xml:space="preserve"> that you tell me because we’re not to each other in</w:t>
      </w:r>
      <w:r w:rsidRPr="000064DB">
        <w:rPr>
          <w:rFonts w:ascii="Arial" w:hAnsi="Arial" w:cs="Arial"/>
        </w:rPr>
        <w:t xml:space="preserve"> any</w:t>
      </w:r>
      <w:r>
        <w:rPr>
          <w:rFonts w:ascii="Arial" w:hAnsi="Arial" w:cs="Arial"/>
        </w:rPr>
        <w:t xml:space="preserve"> </w:t>
      </w:r>
      <w:r w:rsidRPr="000064DB">
        <w:rPr>
          <w:rFonts w:ascii="Arial" w:hAnsi="Arial" w:cs="Arial"/>
        </w:rPr>
        <w:t>way</w:t>
      </w:r>
      <w:r>
        <w:rPr>
          <w:rFonts w:ascii="Arial" w:hAnsi="Arial" w:cs="Arial"/>
        </w:rPr>
        <w:t xml:space="preserve">. No, anything, so I don’t, I shouldn’t </w:t>
      </w:r>
      <w:r w:rsidRPr="000064DB">
        <w:rPr>
          <w:rFonts w:ascii="Arial" w:hAnsi="Arial" w:cs="Arial"/>
        </w:rPr>
        <w:t xml:space="preserve">feel entitled </w:t>
      </w:r>
      <w:r>
        <w:rPr>
          <w:rFonts w:ascii="Arial" w:hAnsi="Arial" w:cs="Arial"/>
        </w:rPr>
        <w:t xml:space="preserve">to </w:t>
      </w:r>
      <w:r w:rsidRPr="000064DB">
        <w:rPr>
          <w:rFonts w:ascii="Arial" w:hAnsi="Arial" w:cs="Arial"/>
        </w:rPr>
        <w:t>doing what you ask. I can do</w:t>
      </w:r>
      <w:r>
        <w:rPr>
          <w:rFonts w:ascii="Arial" w:hAnsi="Arial" w:cs="Arial"/>
        </w:rPr>
        <w:t xml:space="preserve"> it</w:t>
      </w:r>
      <w:r w:rsidRPr="000064DB">
        <w:rPr>
          <w:rFonts w:ascii="Arial" w:hAnsi="Arial" w:cs="Arial"/>
        </w:rPr>
        <w:t xml:space="preserve"> </w:t>
      </w:r>
      <w:r>
        <w:rPr>
          <w:rFonts w:ascii="Arial" w:hAnsi="Arial" w:cs="Arial"/>
        </w:rPr>
        <w:t>if I’m, only if I’m not doing anything, then I can do it</w:t>
      </w:r>
      <w:r w:rsidRPr="000064DB">
        <w:rPr>
          <w:rFonts w:ascii="Arial" w:hAnsi="Arial" w:cs="Arial"/>
        </w:rPr>
        <w:t>.</w:t>
      </w:r>
      <w:r>
        <w:rPr>
          <w:rFonts w:ascii="Arial" w:hAnsi="Arial" w:cs="Arial"/>
        </w:rPr>
        <w:t xml:space="preserve"> But I am doing something</w:t>
      </w:r>
      <w:r w:rsidRPr="000064DB">
        <w:rPr>
          <w:rFonts w:ascii="Arial" w:hAnsi="Arial" w:cs="Arial"/>
        </w:rPr>
        <w:t xml:space="preserve">, I will </w:t>
      </w:r>
      <w:proofErr w:type="gramStart"/>
      <w:r w:rsidRPr="000064DB">
        <w:rPr>
          <w:rFonts w:ascii="Arial" w:hAnsi="Arial" w:cs="Arial"/>
        </w:rPr>
        <w:t>definitely not</w:t>
      </w:r>
      <w:proofErr w:type="gramEnd"/>
      <w:r w:rsidRPr="000064DB">
        <w:rPr>
          <w:rFonts w:ascii="Arial" w:hAnsi="Arial" w:cs="Arial"/>
        </w:rPr>
        <w:t xml:space="preserve"> leave </w:t>
      </w:r>
      <w:r>
        <w:rPr>
          <w:rFonts w:ascii="Arial" w:hAnsi="Arial" w:cs="Arial"/>
        </w:rPr>
        <w:t>what I’m doing for what you’re doing,” b</w:t>
      </w:r>
      <w:r w:rsidRPr="000064DB">
        <w:rPr>
          <w:rFonts w:ascii="Arial" w:hAnsi="Arial" w:cs="Arial"/>
        </w:rPr>
        <w:t>ecause</w:t>
      </w:r>
      <w:r>
        <w:rPr>
          <w:rFonts w:ascii="Arial" w:hAnsi="Arial" w:cs="Arial"/>
        </w:rPr>
        <w:t xml:space="preserve"> [Violet nods]</w:t>
      </w:r>
      <w:r w:rsidRPr="000064DB">
        <w:rPr>
          <w:rFonts w:ascii="Arial" w:hAnsi="Arial" w:cs="Arial"/>
        </w:rPr>
        <w:t xml:space="preserve"> so it's</w:t>
      </w:r>
      <w:r>
        <w:rPr>
          <w:rFonts w:ascii="Arial" w:hAnsi="Arial" w:cs="Arial"/>
        </w:rPr>
        <w:t xml:space="preserve">, it’s, </w:t>
      </w:r>
      <w:r w:rsidRPr="000064DB">
        <w:rPr>
          <w:rFonts w:ascii="Arial" w:hAnsi="Arial" w:cs="Arial"/>
        </w:rPr>
        <w:t>just that</w:t>
      </w:r>
      <w:r>
        <w:rPr>
          <w:rFonts w:ascii="Arial" w:hAnsi="Arial" w:cs="Arial"/>
        </w:rPr>
        <w:t>,</w:t>
      </w:r>
      <w:r w:rsidRPr="000064DB">
        <w:rPr>
          <w:rFonts w:ascii="Arial" w:hAnsi="Arial" w:cs="Arial"/>
        </w:rPr>
        <w:t xml:space="preserve"> that</w:t>
      </w:r>
      <w:r>
        <w:rPr>
          <w:rFonts w:ascii="Arial" w:hAnsi="Arial" w:cs="Arial"/>
        </w:rPr>
        <w:t>, that</w:t>
      </w:r>
      <w:r w:rsidRPr="000064DB">
        <w:rPr>
          <w:rFonts w:ascii="Arial" w:hAnsi="Arial" w:cs="Arial"/>
        </w:rPr>
        <w:t xml:space="preserve"> relationship w</w:t>
      </w:r>
      <w:r>
        <w:rPr>
          <w:rFonts w:ascii="Arial" w:hAnsi="Arial" w:cs="Arial"/>
        </w:rPr>
        <w:t>here, you rub my back, I rub yours, you don’t rub mine, it’s</w:t>
      </w:r>
      <w:r w:rsidRPr="000064DB">
        <w:rPr>
          <w:rFonts w:ascii="Arial" w:hAnsi="Arial" w:cs="Arial"/>
        </w:rPr>
        <w:t xml:space="preserve"> fine. </w:t>
      </w:r>
      <w:proofErr w:type="gramStart"/>
      <w:r w:rsidRPr="000064DB">
        <w:rPr>
          <w:rFonts w:ascii="Arial" w:hAnsi="Arial" w:cs="Arial"/>
        </w:rPr>
        <w:t>So</w:t>
      </w:r>
      <w:proofErr w:type="gramEnd"/>
      <w:r w:rsidRPr="000064DB">
        <w:rPr>
          <w:rFonts w:ascii="Arial" w:hAnsi="Arial" w:cs="Arial"/>
        </w:rPr>
        <w:t xml:space="preserve"> I</w:t>
      </w:r>
      <w:r>
        <w:rPr>
          <w:rFonts w:ascii="Arial" w:hAnsi="Arial" w:cs="Arial"/>
        </w:rPr>
        <w:t xml:space="preserve">, I’m, I’m, I’m just grateful that I still live under the roof and we’re still fine at least [inaudible], at least. It’s, the, the, the environment is neutrally as it can be, uhm, regardless of what is in the mind, so it’s just always, to have, </w:t>
      </w:r>
      <w:r w:rsidRPr="000064DB">
        <w:rPr>
          <w:rFonts w:ascii="Arial" w:hAnsi="Arial" w:cs="Arial"/>
        </w:rPr>
        <w:t>I think it's</w:t>
      </w:r>
      <w:r>
        <w:rPr>
          <w:rFonts w:ascii="Arial" w:hAnsi="Arial" w:cs="Arial"/>
        </w:rPr>
        <w:t>, [plane flies over] it’s, it’s</w:t>
      </w:r>
      <w:r w:rsidRPr="000064DB">
        <w:rPr>
          <w:rFonts w:ascii="Arial" w:hAnsi="Arial" w:cs="Arial"/>
        </w:rPr>
        <w:t xml:space="preserve"> better to n</w:t>
      </w:r>
      <w:r>
        <w:rPr>
          <w:rFonts w:ascii="Arial" w:hAnsi="Arial" w:cs="Arial"/>
        </w:rPr>
        <w:t>ot say anything, than to say</w:t>
      </w:r>
      <w:r w:rsidRPr="000064DB">
        <w:rPr>
          <w:rFonts w:ascii="Arial" w:hAnsi="Arial" w:cs="Arial"/>
        </w:rPr>
        <w:t xml:space="preserve"> something sometimes.</w:t>
      </w:r>
      <w:r>
        <w:rPr>
          <w:rFonts w:ascii="Arial" w:hAnsi="Arial" w:cs="Arial"/>
        </w:rPr>
        <w:t xml:space="preserve"> [</w:t>
      </w:r>
      <w:proofErr w:type="spellStart"/>
      <w:r>
        <w:rPr>
          <w:rFonts w:ascii="Arial" w:hAnsi="Arial" w:cs="Arial"/>
        </w:rPr>
        <w:t>Okuhle</w:t>
      </w:r>
      <w:proofErr w:type="spellEnd"/>
      <w:r>
        <w:rPr>
          <w:rFonts w:ascii="Arial" w:hAnsi="Arial" w:cs="Arial"/>
        </w:rPr>
        <w:t xml:space="preserve"> starts reading form]</w:t>
      </w:r>
      <w:r w:rsidRPr="000064DB">
        <w:rPr>
          <w:rFonts w:ascii="Arial" w:hAnsi="Arial" w:cs="Arial"/>
        </w:rPr>
        <w:t xml:space="preserve"> Because especially</w:t>
      </w:r>
      <w:r>
        <w:rPr>
          <w:rFonts w:ascii="Arial" w:hAnsi="Arial" w:cs="Arial"/>
        </w:rPr>
        <w:t xml:space="preserve">, our parents, yah, </w:t>
      </w:r>
      <w:r>
        <w:rPr>
          <w:rFonts w:ascii="Arial" w:hAnsi="Arial" w:cs="Arial"/>
          <w:i/>
          <w:iCs/>
        </w:rPr>
        <w:t xml:space="preserve">eish, </w:t>
      </w:r>
      <w:r>
        <w:rPr>
          <w:rFonts w:ascii="Arial" w:hAnsi="Arial" w:cs="Arial"/>
        </w:rPr>
        <w:t>they’re very</w:t>
      </w:r>
      <w:r w:rsidRPr="000064DB">
        <w:rPr>
          <w:rFonts w:ascii="Arial" w:hAnsi="Arial" w:cs="Arial"/>
        </w:rPr>
        <w:t xml:space="preserve"> hard </w:t>
      </w:r>
      <w:r>
        <w:rPr>
          <w:rFonts w:ascii="Arial" w:hAnsi="Arial" w:cs="Arial"/>
        </w:rPr>
        <w:t>when t</w:t>
      </w:r>
      <w:r w:rsidRPr="000064DB">
        <w:rPr>
          <w:rFonts w:ascii="Arial" w:hAnsi="Arial" w:cs="Arial"/>
        </w:rPr>
        <w:t>hey just say something</w:t>
      </w:r>
      <w:r>
        <w:rPr>
          <w:rFonts w:ascii="Arial" w:hAnsi="Arial" w:cs="Arial"/>
        </w:rPr>
        <w:t>, f</w:t>
      </w:r>
      <w:r w:rsidRPr="000064DB">
        <w:rPr>
          <w:rFonts w:ascii="Arial" w:hAnsi="Arial" w:cs="Arial"/>
        </w:rPr>
        <w:t xml:space="preserve">or them, it's completely fine and normal to say </w:t>
      </w:r>
      <w:r>
        <w:rPr>
          <w:rFonts w:ascii="Arial" w:hAnsi="Arial" w:cs="Arial"/>
        </w:rPr>
        <w:t>[inaudible], with you, it’s, it’s, it’s like a brick</w:t>
      </w:r>
      <w:r w:rsidRPr="000064DB">
        <w:rPr>
          <w:rFonts w:ascii="Arial" w:hAnsi="Arial" w:cs="Arial"/>
        </w:rPr>
        <w:t>,</w:t>
      </w:r>
      <w:r>
        <w:rPr>
          <w:rFonts w:ascii="Arial" w:hAnsi="Arial" w:cs="Arial"/>
        </w:rPr>
        <w:t xml:space="preserve"> just fell out of the hand and you’re</w:t>
      </w:r>
      <w:r w:rsidRPr="000064DB">
        <w:rPr>
          <w:rFonts w:ascii="Arial" w:hAnsi="Arial" w:cs="Arial"/>
        </w:rPr>
        <w:t xml:space="preserve"> </w:t>
      </w:r>
      <w:r>
        <w:rPr>
          <w:rFonts w:ascii="Arial" w:hAnsi="Arial" w:cs="Arial"/>
        </w:rPr>
        <w:t xml:space="preserve">like </w:t>
      </w:r>
      <w:proofErr w:type="spellStart"/>
      <w:r>
        <w:rPr>
          <w:rFonts w:ascii="Arial" w:hAnsi="Arial" w:cs="Arial"/>
          <w:i/>
          <w:iCs/>
        </w:rPr>
        <w:t>hayibo</w:t>
      </w:r>
      <w:proofErr w:type="spellEnd"/>
      <w:r>
        <w:rPr>
          <w:rFonts w:ascii="Arial" w:hAnsi="Arial" w:cs="Arial"/>
          <w:i/>
          <w:iCs/>
        </w:rPr>
        <w:t xml:space="preserve">, </w:t>
      </w:r>
      <w:r>
        <w:rPr>
          <w:rFonts w:ascii="Arial" w:hAnsi="Arial" w:cs="Arial"/>
        </w:rPr>
        <w:t xml:space="preserve">and you’re still normal after that? Like, and I’m still supposed to say, “hi, good morning” (=Grace: Yeah)? </w:t>
      </w:r>
      <w:proofErr w:type="spellStart"/>
      <w:r>
        <w:rPr>
          <w:rFonts w:ascii="Arial" w:hAnsi="Arial" w:cs="Arial"/>
          <w:i/>
          <w:iCs/>
        </w:rPr>
        <w:t>Mxm</w:t>
      </w:r>
      <w:proofErr w:type="spellEnd"/>
      <w:r>
        <w:rPr>
          <w:rFonts w:ascii="Arial" w:hAnsi="Arial" w:cs="Arial"/>
          <w:i/>
          <w:iCs/>
        </w:rPr>
        <w:t>, a</w:t>
      </w:r>
      <w:r w:rsidRPr="000064DB">
        <w:rPr>
          <w:rFonts w:ascii="Arial" w:hAnsi="Arial" w:cs="Arial"/>
        </w:rPr>
        <w:t>nd so</w:t>
      </w:r>
      <w:r>
        <w:rPr>
          <w:rFonts w:ascii="Arial" w:hAnsi="Arial" w:cs="Arial"/>
        </w:rPr>
        <w:t>, it’s, and I’m, [</w:t>
      </w:r>
      <w:proofErr w:type="spellStart"/>
      <w:r>
        <w:rPr>
          <w:rFonts w:ascii="Arial" w:hAnsi="Arial" w:cs="Arial"/>
        </w:rPr>
        <w:t>Okuhle</w:t>
      </w:r>
      <w:proofErr w:type="spellEnd"/>
      <w:r>
        <w:rPr>
          <w:rFonts w:ascii="Arial" w:hAnsi="Arial" w:cs="Arial"/>
        </w:rPr>
        <w:t xml:space="preserve"> begins completing form] I’m very hard at, at, and, like </w:t>
      </w:r>
      <w:proofErr w:type="spellStart"/>
      <w:r>
        <w:rPr>
          <w:rFonts w:ascii="Arial" w:hAnsi="Arial" w:cs="Arial"/>
        </w:rPr>
        <w:t>‘cause</w:t>
      </w:r>
      <w:proofErr w:type="spellEnd"/>
      <w:r>
        <w:rPr>
          <w:rFonts w:ascii="Arial" w:hAnsi="Arial" w:cs="Arial"/>
        </w:rPr>
        <w:t xml:space="preserve">, growing up, I’ve had things I had </w:t>
      </w:r>
      <w:r w:rsidRPr="000064DB">
        <w:rPr>
          <w:rFonts w:ascii="Arial" w:hAnsi="Arial" w:cs="Arial"/>
        </w:rPr>
        <w:t xml:space="preserve">to resolve things </w:t>
      </w:r>
      <w:r>
        <w:rPr>
          <w:rFonts w:ascii="Arial" w:hAnsi="Arial" w:cs="Arial"/>
        </w:rPr>
        <w:t xml:space="preserve">on my own,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 didn’t ask them. My, my mom w</w:t>
      </w:r>
      <w:r w:rsidRPr="000064DB">
        <w:rPr>
          <w:rFonts w:ascii="Arial" w:hAnsi="Arial" w:cs="Arial"/>
        </w:rPr>
        <w:t>as</w:t>
      </w:r>
      <w:r>
        <w:rPr>
          <w:rFonts w:ascii="Arial" w:hAnsi="Arial" w:cs="Arial"/>
        </w:rPr>
        <w:t>,</w:t>
      </w:r>
      <w:r w:rsidRPr="000064DB">
        <w:rPr>
          <w:rFonts w:ascii="Arial" w:hAnsi="Arial" w:cs="Arial"/>
        </w:rPr>
        <w:t xml:space="preserve"> was </w:t>
      </w:r>
      <w:r>
        <w:rPr>
          <w:rFonts w:ascii="Arial" w:hAnsi="Arial" w:cs="Arial"/>
        </w:rPr>
        <w:t xml:space="preserve">giving me lessons, </w:t>
      </w:r>
      <w:r>
        <w:rPr>
          <w:rFonts w:ascii="Arial" w:hAnsi="Arial" w:cs="Arial"/>
          <w:i/>
          <w:iCs/>
        </w:rPr>
        <w:t xml:space="preserve">ai, </w:t>
      </w:r>
      <w:proofErr w:type="spellStart"/>
      <w:r>
        <w:rPr>
          <w:rFonts w:ascii="Arial" w:hAnsi="Arial" w:cs="Arial"/>
          <w:i/>
          <w:iCs/>
        </w:rPr>
        <w:t>yoh</w:t>
      </w:r>
      <w:proofErr w:type="spellEnd"/>
      <w:r>
        <w:rPr>
          <w:rFonts w:ascii="Arial" w:hAnsi="Arial" w:cs="Arial"/>
          <w:i/>
          <w:iCs/>
        </w:rPr>
        <w:t xml:space="preserve">, </w:t>
      </w:r>
      <w:r>
        <w:rPr>
          <w:rFonts w:ascii="Arial" w:hAnsi="Arial" w:cs="Arial"/>
        </w:rPr>
        <w:t>but it’s</w:t>
      </w:r>
      <w:r w:rsidRPr="000064DB">
        <w:rPr>
          <w:rFonts w:ascii="Arial" w:hAnsi="Arial" w:cs="Arial"/>
        </w:rPr>
        <w:t xml:space="preserve"> too late</w:t>
      </w:r>
      <w:r>
        <w:rPr>
          <w:rFonts w:ascii="Arial" w:hAnsi="Arial" w:cs="Arial"/>
        </w:rPr>
        <w:t xml:space="preserve"> for those lessons now</w:t>
      </w:r>
      <w:r w:rsidRPr="000064DB">
        <w:rPr>
          <w:rFonts w:ascii="Arial" w:hAnsi="Arial" w:cs="Arial"/>
        </w:rPr>
        <w:t>.</w:t>
      </w:r>
      <w:r>
        <w:rPr>
          <w:rFonts w:ascii="Arial" w:hAnsi="Arial" w:cs="Arial"/>
        </w:rPr>
        <w:t xml:space="preserve"> [Laugh], it’s just, I</w:t>
      </w:r>
      <w:r w:rsidRPr="000064DB">
        <w:rPr>
          <w:rFonts w:ascii="Arial" w:hAnsi="Arial" w:cs="Arial"/>
        </w:rPr>
        <w:t xml:space="preserve"> just think it's</w:t>
      </w:r>
      <w:r>
        <w:rPr>
          <w:rFonts w:ascii="Arial" w:hAnsi="Arial" w:cs="Arial"/>
        </w:rPr>
        <w:t>, it’s, it</w:t>
      </w:r>
      <w:r w:rsidRPr="000064DB">
        <w:rPr>
          <w:rFonts w:ascii="Arial" w:hAnsi="Arial" w:cs="Arial"/>
        </w:rPr>
        <w:t xml:space="preserve"> feels like wh</w:t>
      </w:r>
      <w:r>
        <w:rPr>
          <w:rFonts w:ascii="Arial" w:hAnsi="Arial" w:cs="Arial"/>
        </w:rPr>
        <w:t>y [inaudible]</w:t>
      </w:r>
      <w:r w:rsidRPr="000064DB">
        <w:rPr>
          <w:rFonts w:ascii="Arial" w:hAnsi="Arial" w:cs="Arial"/>
        </w:rPr>
        <w:t xml:space="preserve">? </w:t>
      </w:r>
      <w:r>
        <w:rPr>
          <w:rFonts w:ascii="Arial" w:hAnsi="Arial" w:cs="Arial"/>
        </w:rPr>
        <w:t>Like, n</w:t>
      </w:r>
      <w:r w:rsidRPr="000064DB">
        <w:rPr>
          <w:rFonts w:ascii="Arial" w:hAnsi="Arial" w:cs="Arial"/>
        </w:rPr>
        <w:t>o, man,</w:t>
      </w:r>
      <w:r>
        <w:rPr>
          <w:rFonts w:ascii="Arial" w:hAnsi="Arial" w:cs="Arial"/>
        </w:rPr>
        <w:t xml:space="preserve"> </w:t>
      </w:r>
      <w:r w:rsidRPr="000064DB">
        <w:rPr>
          <w:rFonts w:ascii="Arial" w:hAnsi="Arial" w:cs="Arial"/>
        </w:rPr>
        <w:t>I just think it's too late</w:t>
      </w:r>
      <w:r>
        <w:rPr>
          <w:rFonts w:ascii="Arial" w:hAnsi="Arial" w:cs="Arial"/>
        </w:rPr>
        <w:t xml:space="preserve"> for, f</w:t>
      </w:r>
      <w:r w:rsidRPr="000064DB">
        <w:rPr>
          <w:rFonts w:ascii="Arial" w:hAnsi="Arial" w:cs="Arial"/>
        </w:rPr>
        <w:t xml:space="preserve">or those </w:t>
      </w:r>
      <w:r>
        <w:rPr>
          <w:rFonts w:ascii="Arial" w:hAnsi="Arial" w:cs="Arial"/>
        </w:rPr>
        <w:t>lessons for me</w:t>
      </w:r>
      <w:r w:rsidRPr="000064DB">
        <w:rPr>
          <w:rFonts w:ascii="Arial" w:hAnsi="Arial" w:cs="Arial"/>
        </w:rPr>
        <w:t xml:space="preserve"> like, </w:t>
      </w:r>
      <w:r>
        <w:rPr>
          <w:rFonts w:ascii="Arial" w:hAnsi="Arial" w:cs="Arial"/>
        </w:rPr>
        <w:t>you can’t</w:t>
      </w:r>
      <w:r w:rsidRPr="000064DB">
        <w:rPr>
          <w:rFonts w:ascii="Arial" w:hAnsi="Arial" w:cs="Arial"/>
        </w:rPr>
        <w:t xml:space="preserve"> be giv</w:t>
      </w:r>
      <w:r>
        <w:rPr>
          <w:rFonts w:ascii="Arial" w:hAnsi="Arial" w:cs="Arial"/>
        </w:rPr>
        <w:t xml:space="preserve">ing me such lessons at this age (=Tyler: </w:t>
      </w:r>
      <w:proofErr w:type="spellStart"/>
      <w:r>
        <w:rPr>
          <w:rFonts w:ascii="Arial" w:hAnsi="Arial" w:cs="Arial"/>
        </w:rPr>
        <w:t>Mmm</w:t>
      </w:r>
      <w:proofErr w:type="spellEnd"/>
      <w:r>
        <w:rPr>
          <w:rFonts w:ascii="Arial" w:hAnsi="Arial" w:cs="Arial"/>
        </w:rPr>
        <w:t>) [Violet nods].</w:t>
      </w:r>
      <w:r w:rsidRPr="000064DB">
        <w:rPr>
          <w:rFonts w:ascii="Arial" w:hAnsi="Arial" w:cs="Arial"/>
        </w:rPr>
        <w:t xml:space="preserve"> </w:t>
      </w:r>
      <w:r>
        <w:rPr>
          <w:rFonts w:ascii="Arial" w:hAnsi="Arial" w:cs="Arial"/>
        </w:rPr>
        <w:t>L</w:t>
      </w:r>
      <w:r w:rsidRPr="000064DB">
        <w:rPr>
          <w:rFonts w:ascii="Arial" w:hAnsi="Arial" w:cs="Arial"/>
        </w:rPr>
        <w:t>ike I</w:t>
      </w:r>
      <w:r>
        <w:rPr>
          <w:rFonts w:ascii="Arial" w:hAnsi="Arial" w:cs="Arial"/>
        </w:rPr>
        <w:t xml:space="preserve"> learnt, I was </w:t>
      </w:r>
      <w:r w:rsidRPr="000064DB">
        <w:rPr>
          <w:rFonts w:ascii="Arial" w:hAnsi="Arial" w:cs="Arial"/>
        </w:rPr>
        <w:t>living on my own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for a couple of years. So</w:t>
      </w:r>
      <w:r>
        <w:rPr>
          <w:rFonts w:ascii="Arial" w:hAnsi="Arial" w:cs="Arial"/>
        </w:rPr>
        <w:t>,</w:t>
      </w:r>
      <w:r w:rsidRPr="000064DB">
        <w:rPr>
          <w:rFonts w:ascii="Arial" w:hAnsi="Arial" w:cs="Arial"/>
        </w:rPr>
        <w:t xml:space="preserve"> now that I'm here, </w:t>
      </w:r>
      <w:r>
        <w:rPr>
          <w:rFonts w:ascii="Arial" w:hAnsi="Arial" w:cs="Arial"/>
        </w:rPr>
        <w:t xml:space="preserve">and </w:t>
      </w:r>
      <w:r w:rsidRPr="000064DB">
        <w:rPr>
          <w:rFonts w:ascii="Arial" w:hAnsi="Arial" w:cs="Arial"/>
        </w:rPr>
        <w:t xml:space="preserve">then </w:t>
      </w:r>
      <w:r>
        <w:rPr>
          <w:rFonts w:ascii="Arial" w:hAnsi="Arial" w:cs="Arial"/>
        </w:rPr>
        <w:t>now you</w:t>
      </w:r>
      <w:r w:rsidRPr="000064DB">
        <w:rPr>
          <w:rFonts w:ascii="Arial" w:hAnsi="Arial" w:cs="Arial"/>
        </w:rPr>
        <w:t xml:space="preserve"> think it's the right time to give me lessons</w:t>
      </w:r>
      <w:r>
        <w:rPr>
          <w:rFonts w:ascii="Arial" w:hAnsi="Arial" w:cs="Arial"/>
        </w:rPr>
        <w:t>,</w:t>
      </w:r>
      <w:r w:rsidRPr="000064DB">
        <w:rPr>
          <w:rFonts w:ascii="Arial" w:hAnsi="Arial" w:cs="Arial"/>
        </w:rPr>
        <w:t xml:space="preserve"> </w:t>
      </w:r>
      <w:r>
        <w:rPr>
          <w:rFonts w:ascii="Arial" w:hAnsi="Arial" w:cs="Arial"/>
        </w:rPr>
        <w:t>wel</w:t>
      </w:r>
      <w:r w:rsidRPr="000064DB">
        <w:rPr>
          <w:rFonts w:ascii="Arial" w:hAnsi="Arial" w:cs="Arial"/>
        </w:rPr>
        <w:t>l the</w:t>
      </w:r>
      <w:r>
        <w:rPr>
          <w:rFonts w:ascii="Arial" w:hAnsi="Arial" w:cs="Arial"/>
        </w:rPr>
        <w:t>, the</w:t>
      </w:r>
      <w:r w:rsidRPr="000064DB">
        <w:rPr>
          <w:rFonts w:ascii="Arial" w:hAnsi="Arial" w:cs="Arial"/>
        </w:rPr>
        <w:t xml:space="preserve"> time</w:t>
      </w:r>
      <w:r>
        <w:rPr>
          <w:rFonts w:ascii="Arial" w:hAnsi="Arial" w:cs="Arial"/>
        </w:rPr>
        <w:t xml:space="preserve"> that you’re </w:t>
      </w:r>
      <w:r w:rsidRPr="000064DB">
        <w:rPr>
          <w:rFonts w:ascii="Arial" w:hAnsi="Arial" w:cs="Arial"/>
        </w:rPr>
        <w:t>giv</w:t>
      </w:r>
      <w:r>
        <w:rPr>
          <w:rFonts w:ascii="Arial" w:hAnsi="Arial" w:cs="Arial"/>
        </w:rPr>
        <w:t>ing</w:t>
      </w:r>
      <w:r w:rsidRPr="000064DB">
        <w:rPr>
          <w:rFonts w:ascii="Arial" w:hAnsi="Arial" w:cs="Arial"/>
        </w:rPr>
        <w:t xml:space="preserve"> me lessons</w:t>
      </w:r>
      <w:r>
        <w:rPr>
          <w:rFonts w:ascii="Arial" w:hAnsi="Arial" w:cs="Arial"/>
        </w:rPr>
        <w:t xml:space="preserve">, you’re </w:t>
      </w:r>
      <w:r w:rsidRPr="000064DB">
        <w:rPr>
          <w:rFonts w:ascii="Arial" w:hAnsi="Arial" w:cs="Arial"/>
        </w:rPr>
        <w:t xml:space="preserve">beating </w:t>
      </w:r>
      <w:r>
        <w:rPr>
          <w:rFonts w:ascii="Arial" w:hAnsi="Arial" w:cs="Arial"/>
        </w:rPr>
        <w:t xml:space="preserve">me up now (=Tyler: </w:t>
      </w:r>
      <w:proofErr w:type="spellStart"/>
      <w:r>
        <w:rPr>
          <w:rFonts w:ascii="Arial" w:hAnsi="Arial" w:cs="Arial"/>
          <w:i/>
          <w:iCs/>
        </w:rPr>
        <w:t>Shoh</w:t>
      </w:r>
      <w:proofErr w:type="spellEnd"/>
      <w:r>
        <w:rPr>
          <w:rFonts w:ascii="Arial" w:hAnsi="Arial" w:cs="Arial"/>
        </w:rPr>
        <w:t xml:space="preserve">). </w:t>
      </w:r>
      <w:r w:rsidRPr="000064DB">
        <w:rPr>
          <w:rFonts w:ascii="Arial" w:hAnsi="Arial" w:cs="Arial"/>
        </w:rPr>
        <w:t>You want to give me lessons like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and</w:t>
      </w:r>
      <w:r w:rsidRPr="000064DB">
        <w:rPr>
          <w:rFonts w:ascii="Arial" w:hAnsi="Arial" w:cs="Arial"/>
        </w:rPr>
        <w:t xml:space="preserve"> those lessons, I</w:t>
      </w:r>
      <w:r>
        <w:rPr>
          <w:rFonts w:ascii="Arial" w:hAnsi="Arial" w:cs="Arial"/>
        </w:rPr>
        <w:t xml:space="preserve">, I, </w:t>
      </w:r>
      <w:r w:rsidRPr="000064DB">
        <w:rPr>
          <w:rFonts w:ascii="Arial" w:hAnsi="Arial" w:cs="Arial"/>
        </w:rPr>
        <w:t>I</w:t>
      </w:r>
      <w:r>
        <w:rPr>
          <w:rFonts w:ascii="Arial" w:hAnsi="Arial" w:cs="Arial"/>
        </w:rPr>
        <w:t>’m</w:t>
      </w:r>
      <w:r w:rsidRPr="000064DB">
        <w:rPr>
          <w:rFonts w:ascii="Arial" w:hAnsi="Arial" w:cs="Arial"/>
        </w:rPr>
        <w:t xml:space="preserve"> not going to say thank you for them</w:t>
      </w:r>
      <w:r>
        <w:rPr>
          <w:rFonts w:ascii="Arial" w:hAnsi="Arial" w:cs="Arial"/>
        </w:rPr>
        <w:t xml:space="preserve"> (=Tyler: Yeah)</w:t>
      </w:r>
      <w:r w:rsidRPr="000064DB">
        <w:rPr>
          <w:rFonts w:ascii="Arial" w:hAnsi="Arial" w:cs="Arial"/>
        </w:rPr>
        <w:t xml:space="preserve">, I'm going to tell you </w:t>
      </w:r>
      <w:r>
        <w:rPr>
          <w:rFonts w:ascii="Arial" w:hAnsi="Arial" w:cs="Arial"/>
        </w:rPr>
        <w:t>how it</w:t>
      </w:r>
      <w:r w:rsidRPr="000064DB">
        <w:rPr>
          <w:rFonts w:ascii="Arial" w:hAnsi="Arial" w:cs="Arial"/>
        </w:rPr>
        <w:t xml:space="preserve"> is</w:t>
      </w:r>
      <w:r>
        <w:rPr>
          <w:rFonts w:ascii="Arial" w:hAnsi="Arial" w:cs="Arial"/>
        </w:rPr>
        <w:t xml:space="preserve"> (=Tyler: Yeah).</w:t>
      </w:r>
      <w:r w:rsidRPr="000064DB">
        <w:rPr>
          <w:rFonts w:ascii="Arial" w:hAnsi="Arial" w:cs="Arial"/>
        </w:rPr>
        <w:t xml:space="preserve"> </w:t>
      </w:r>
      <w:proofErr w:type="spellStart"/>
      <w:r>
        <w:rPr>
          <w:rFonts w:ascii="Arial" w:hAnsi="Arial" w:cs="Arial"/>
        </w:rPr>
        <w:t>‘</w:t>
      </w:r>
      <w:proofErr w:type="gramStart"/>
      <w:r>
        <w:rPr>
          <w:rFonts w:ascii="Arial" w:hAnsi="Arial" w:cs="Arial"/>
        </w:rPr>
        <w:t>C</w:t>
      </w:r>
      <w:r w:rsidRPr="000064DB">
        <w:rPr>
          <w:rFonts w:ascii="Arial" w:hAnsi="Arial" w:cs="Arial"/>
        </w:rPr>
        <w:t>ause</w:t>
      </w:r>
      <w:proofErr w:type="spellEnd"/>
      <w:proofErr w:type="gramEnd"/>
      <w:r w:rsidRPr="000064DB">
        <w:rPr>
          <w:rFonts w:ascii="Arial" w:hAnsi="Arial" w:cs="Arial"/>
        </w:rPr>
        <w:t xml:space="preserve"> you can't expect me to say </w:t>
      </w:r>
      <w:r>
        <w:rPr>
          <w:rFonts w:ascii="Arial" w:hAnsi="Arial" w:cs="Arial"/>
        </w:rPr>
        <w:t>yes</w:t>
      </w:r>
      <w:r w:rsidRPr="000064DB">
        <w:rPr>
          <w:rFonts w:ascii="Arial" w:hAnsi="Arial" w:cs="Arial"/>
        </w:rPr>
        <w:t xml:space="preserve">, when you're telling me </w:t>
      </w:r>
      <w:r>
        <w:rPr>
          <w:rFonts w:ascii="Arial" w:hAnsi="Arial" w:cs="Arial"/>
        </w:rPr>
        <w:t xml:space="preserve">not </w:t>
      </w:r>
      <w:r w:rsidRPr="000064DB">
        <w:rPr>
          <w:rFonts w:ascii="Arial" w:hAnsi="Arial" w:cs="Arial"/>
        </w:rPr>
        <w:t>to do something that</w:t>
      </w:r>
      <w:r>
        <w:rPr>
          <w:rFonts w:ascii="Arial" w:hAnsi="Arial" w:cs="Arial"/>
        </w:rPr>
        <w:t>…</w:t>
      </w:r>
      <w:r w:rsidRPr="000064DB">
        <w:rPr>
          <w:rFonts w:ascii="Arial" w:hAnsi="Arial" w:cs="Arial"/>
        </w:rPr>
        <w:t xml:space="preserve"> is</w:t>
      </w:r>
      <w:r>
        <w:rPr>
          <w:rFonts w:ascii="Arial" w:hAnsi="Arial" w:cs="Arial"/>
        </w:rPr>
        <w:t xml:space="preserve">, my money (=Violet: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let's just</w:t>
      </w:r>
      <w:r>
        <w:rPr>
          <w:rFonts w:ascii="Arial" w:hAnsi="Arial" w:cs="Arial"/>
        </w:rPr>
        <w:t>, and it’s, it’s, it,</w:t>
      </w:r>
      <w:r w:rsidRPr="000064DB">
        <w:rPr>
          <w:rFonts w:ascii="Arial" w:hAnsi="Arial" w:cs="Arial"/>
        </w:rPr>
        <w:t xml:space="preserve"> I think that</w:t>
      </w:r>
      <w:r>
        <w:rPr>
          <w:rFonts w:ascii="Arial" w:hAnsi="Arial" w:cs="Arial"/>
        </w:rPr>
        <w:t>,</w:t>
      </w:r>
      <w:r w:rsidRPr="000064DB">
        <w:rPr>
          <w:rFonts w:ascii="Arial" w:hAnsi="Arial" w:cs="Arial"/>
        </w:rPr>
        <w:t xml:space="preserve"> in most things</w:t>
      </w:r>
      <w:r>
        <w:rPr>
          <w:rFonts w:ascii="Arial" w:hAnsi="Arial" w:cs="Arial"/>
        </w:rPr>
        <w:t xml:space="preserve">, or </w:t>
      </w:r>
      <w:r w:rsidRPr="000064DB">
        <w:rPr>
          <w:rFonts w:ascii="Arial" w:hAnsi="Arial" w:cs="Arial"/>
        </w:rPr>
        <w:t>in</w:t>
      </w:r>
      <w:r>
        <w:rPr>
          <w:rFonts w:ascii="Arial" w:hAnsi="Arial" w:cs="Arial"/>
        </w:rPr>
        <w:t xml:space="preserve"> most</w:t>
      </w:r>
      <w:r w:rsidRPr="000064DB">
        <w:rPr>
          <w:rFonts w:ascii="Arial" w:hAnsi="Arial" w:cs="Arial"/>
        </w:rPr>
        <w:t xml:space="preserve"> case</w:t>
      </w:r>
      <w:r>
        <w:rPr>
          <w:rFonts w:ascii="Arial" w:hAnsi="Arial" w:cs="Arial"/>
        </w:rPr>
        <w:t>s</w:t>
      </w:r>
      <w:r w:rsidRPr="000064DB">
        <w:rPr>
          <w:rFonts w:ascii="Arial" w:hAnsi="Arial" w:cs="Arial"/>
        </w:rPr>
        <w:t xml:space="preserve"> that is always w</w:t>
      </w:r>
      <w:r>
        <w:rPr>
          <w:rFonts w:ascii="Arial" w:hAnsi="Arial" w:cs="Arial"/>
        </w:rPr>
        <w:t>here</w:t>
      </w:r>
      <w:r w:rsidRPr="000064DB">
        <w:rPr>
          <w:rFonts w:ascii="Arial" w:hAnsi="Arial" w:cs="Arial"/>
        </w:rPr>
        <w:t xml:space="preserve"> </w:t>
      </w:r>
      <w:r>
        <w:rPr>
          <w:rFonts w:ascii="Arial" w:hAnsi="Arial" w:cs="Arial"/>
        </w:rPr>
        <w:t xml:space="preserve">at home that </w:t>
      </w:r>
      <w:proofErr w:type="spellStart"/>
      <w:r w:rsidRPr="001F1B80">
        <w:rPr>
          <w:rFonts w:ascii="Arial" w:hAnsi="Arial" w:cs="Arial"/>
          <w:i/>
          <w:iCs/>
        </w:rPr>
        <w:t>yoh</w:t>
      </w:r>
      <w:proofErr w:type="spellEnd"/>
      <w:r>
        <w:rPr>
          <w:rFonts w:ascii="Arial" w:hAnsi="Arial" w:cs="Arial"/>
        </w:rPr>
        <w:t>, you’ll always click.</w:t>
      </w:r>
      <w:r w:rsidRPr="000064DB">
        <w:rPr>
          <w:rFonts w:ascii="Arial" w:hAnsi="Arial" w:cs="Arial"/>
        </w:rPr>
        <w:t xml:space="preserve"> </w:t>
      </w:r>
      <w:r>
        <w:rPr>
          <w:rFonts w:ascii="Arial" w:hAnsi="Arial" w:cs="Arial"/>
        </w:rPr>
        <w:t>That</w:t>
      </w:r>
      <w:r w:rsidRPr="000064DB">
        <w:rPr>
          <w:rFonts w:ascii="Arial" w:hAnsi="Arial" w:cs="Arial"/>
        </w:rPr>
        <w:t xml:space="preserve">'s always </w:t>
      </w:r>
      <w:r>
        <w:rPr>
          <w:rFonts w:ascii="Arial" w:hAnsi="Arial" w:cs="Arial"/>
        </w:rPr>
        <w:t xml:space="preserve">where you’ll </w:t>
      </w:r>
      <w:r w:rsidRPr="000064DB">
        <w:rPr>
          <w:rFonts w:ascii="Arial" w:hAnsi="Arial" w:cs="Arial"/>
        </w:rPr>
        <w:t xml:space="preserve">just see okay, yeah, now we're </w:t>
      </w:r>
      <w:r>
        <w:rPr>
          <w:rFonts w:ascii="Arial" w:hAnsi="Arial" w:cs="Arial"/>
        </w:rPr>
        <w:t>not</w:t>
      </w:r>
      <w:r w:rsidRPr="000064DB">
        <w:rPr>
          <w:rFonts w:ascii="Arial" w:hAnsi="Arial" w:cs="Arial"/>
        </w:rPr>
        <w:t xml:space="preserve"> together</w:t>
      </w:r>
      <w:r>
        <w:rPr>
          <w:rFonts w:ascii="Arial" w:hAnsi="Arial" w:cs="Arial"/>
        </w:rPr>
        <w:t>, hey, be</w:t>
      </w:r>
      <w:r w:rsidRPr="000064DB">
        <w:rPr>
          <w:rFonts w:ascii="Arial" w:hAnsi="Arial" w:cs="Arial"/>
        </w:rPr>
        <w:t>cause it's always</w:t>
      </w:r>
      <w:r>
        <w:rPr>
          <w:rFonts w:ascii="Arial" w:hAnsi="Arial" w:cs="Arial"/>
        </w:rPr>
        <w:t xml:space="preserve"> </w:t>
      </w:r>
      <w:r w:rsidRPr="000064DB">
        <w:rPr>
          <w:rFonts w:ascii="Arial" w:hAnsi="Arial" w:cs="Arial"/>
        </w:rPr>
        <w:t>something</w:t>
      </w:r>
      <w:r>
        <w:rPr>
          <w:rFonts w:ascii="Arial" w:hAnsi="Arial" w:cs="Arial"/>
        </w:rPr>
        <w:t xml:space="preserve"> when it comes to</w:t>
      </w:r>
      <w:r w:rsidRPr="000064DB">
        <w:rPr>
          <w:rFonts w:ascii="Arial" w:hAnsi="Arial" w:cs="Arial"/>
        </w:rPr>
        <w:t xml:space="preserve"> money </w:t>
      </w:r>
      <w:r>
        <w:rPr>
          <w:rFonts w:ascii="Arial" w:hAnsi="Arial" w:cs="Arial"/>
        </w:rPr>
        <w:t xml:space="preserve">and stuff </w:t>
      </w:r>
      <w:proofErr w:type="spellStart"/>
      <w:r>
        <w:rPr>
          <w:rFonts w:ascii="Arial" w:hAnsi="Arial" w:cs="Arial"/>
        </w:rPr>
        <w:t>‘cause</w:t>
      </w:r>
      <w:proofErr w:type="spellEnd"/>
      <w:r w:rsidRPr="000064DB">
        <w:rPr>
          <w:rFonts w:ascii="Arial" w:hAnsi="Arial" w:cs="Arial"/>
        </w:rPr>
        <w:t xml:space="preserve"> I</w:t>
      </w:r>
      <w:r>
        <w:rPr>
          <w:rFonts w:ascii="Arial" w:hAnsi="Arial" w:cs="Arial"/>
        </w:rPr>
        <w:t>’m, I, I, I, I’m</w:t>
      </w:r>
      <w:r w:rsidRPr="000064DB">
        <w:rPr>
          <w:rFonts w:ascii="Arial" w:hAnsi="Arial" w:cs="Arial"/>
        </w:rPr>
        <w:t xml:space="preserve"> </w:t>
      </w:r>
      <w:r>
        <w:rPr>
          <w:rFonts w:ascii="Arial" w:hAnsi="Arial" w:cs="Arial"/>
        </w:rPr>
        <w:t>very,</w:t>
      </w:r>
      <w:r w:rsidRPr="000064DB">
        <w:rPr>
          <w:rFonts w:ascii="Arial" w:hAnsi="Arial" w:cs="Arial"/>
        </w:rPr>
        <w:t xml:space="preserve"> like</w:t>
      </w:r>
      <w:r>
        <w:rPr>
          <w:rFonts w:ascii="Arial" w:hAnsi="Arial" w:cs="Arial"/>
        </w:rPr>
        <w:t xml:space="preserve"> I’m</w:t>
      </w:r>
      <w:r w:rsidRPr="000064DB">
        <w:rPr>
          <w:rFonts w:ascii="Arial" w:hAnsi="Arial" w:cs="Arial"/>
        </w:rPr>
        <w:t xml:space="preserve"> in my </w:t>
      </w:r>
      <w:r>
        <w:rPr>
          <w:rFonts w:ascii="Arial" w:hAnsi="Arial" w:cs="Arial"/>
        </w:rPr>
        <w:t>box [</w:t>
      </w:r>
      <w:proofErr w:type="spellStart"/>
      <w:r>
        <w:rPr>
          <w:rFonts w:ascii="Arial" w:hAnsi="Arial" w:cs="Arial"/>
        </w:rPr>
        <w:t>Okuhle</w:t>
      </w:r>
      <w:proofErr w:type="spellEnd"/>
      <w:r>
        <w:rPr>
          <w:rFonts w:ascii="Arial" w:hAnsi="Arial" w:cs="Arial"/>
        </w:rPr>
        <w:t xml:space="preserve"> stops completing form]</w:t>
      </w:r>
      <w:r w:rsidRPr="000064DB">
        <w:rPr>
          <w:rFonts w:ascii="Arial" w:hAnsi="Arial" w:cs="Arial"/>
        </w:rPr>
        <w:t>. So</w:t>
      </w:r>
      <w:r>
        <w:rPr>
          <w:rFonts w:ascii="Arial" w:hAnsi="Arial" w:cs="Arial"/>
        </w:rPr>
        <w:t>,</w:t>
      </w:r>
      <w:r w:rsidRPr="000064DB">
        <w:rPr>
          <w:rFonts w:ascii="Arial" w:hAnsi="Arial" w:cs="Arial"/>
        </w:rPr>
        <w:t xml:space="preserve"> whenever I</w:t>
      </w:r>
      <w:r>
        <w:rPr>
          <w:rFonts w:ascii="Arial" w:hAnsi="Arial" w:cs="Arial"/>
        </w:rPr>
        <w:t>, I</w:t>
      </w:r>
      <w:r w:rsidRPr="000064DB">
        <w:rPr>
          <w:rFonts w:ascii="Arial" w:hAnsi="Arial" w:cs="Arial"/>
        </w:rPr>
        <w:t xml:space="preserve"> do something,</w:t>
      </w:r>
      <w:r>
        <w:rPr>
          <w:rFonts w:ascii="Arial" w:hAnsi="Arial" w:cs="Arial"/>
        </w:rPr>
        <w:t xml:space="preserve"> or whenever</w:t>
      </w:r>
      <w:r w:rsidRPr="000064DB">
        <w:rPr>
          <w:rFonts w:ascii="Arial" w:hAnsi="Arial" w:cs="Arial"/>
        </w:rPr>
        <w:t xml:space="preserve"> I</w:t>
      </w:r>
      <w:r>
        <w:rPr>
          <w:rFonts w:ascii="Arial" w:hAnsi="Arial" w:cs="Arial"/>
        </w:rPr>
        <w:t>…</w:t>
      </w:r>
      <w:r w:rsidRPr="000064DB">
        <w:rPr>
          <w:rFonts w:ascii="Arial" w:hAnsi="Arial" w:cs="Arial"/>
        </w:rPr>
        <w:t xml:space="preserve"> I</w:t>
      </w:r>
      <w:r>
        <w:rPr>
          <w:rFonts w:ascii="Arial" w:hAnsi="Arial" w:cs="Arial"/>
        </w:rPr>
        <w:t>, I, I</w:t>
      </w:r>
      <w:r w:rsidRPr="000064DB">
        <w:rPr>
          <w:rFonts w:ascii="Arial" w:hAnsi="Arial" w:cs="Arial"/>
        </w:rPr>
        <w:t xml:space="preserve"> just don't expect to be</w:t>
      </w:r>
      <w:r>
        <w:rPr>
          <w:rFonts w:ascii="Arial" w:hAnsi="Arial" w:cs="Arial"/>
        </w:rPr>
        <w:t>, to be</w:t>
      </w:r>
      <w:r w:rsidRPr="000064DB">
        <w:rPr>
          <w:rFonts w:ascii="Arial" w:hAnsi="Arial" w:cs="Arial"/>
        </w:rPr>
        <w:t xml:space="preserve"> told what to </w:t>
      </w:r>
      <w:r>
        <w:rPr>
          <w:rFonts w:ascii="Arial" w:hAnsi="Arial" w:cs="Arial"/>
        </w:rPr>
        <w:t xml:space="preserve">do, or… </w:t>
      </w:r>
      <w:r w:rsidRPr="000064DB">
        <w:rPr>
          <w:rFonts w:ascii="Arial" w:hAnsi="Arial" w:cs="Arial"/>
        </w:rPr>
        <w:t>told</w:t>
      </w:r>
      <w:r>
        <w:rPr>
          <w:rFonts w:ascii="Arial" w:hAnsi="Arial" w:cs="Arial"/>
        </w:rPr>
        <w:t>, uhm, w</w:t>
      </w:r>
      <w:r w:rsidRPr="000064DB">
        <w:rPr>
          <w:rFonts w:ascii="Arial" w:hAnsi="Arial" w:cs="Arial"/>
        </w:rPr>
        <w:t>hatever it is</w:t>
      </w:r>
      <w:r>
        <w:rPr>
          <w:rFonts w:ascii="Arial" w:hAnsi="Arial" w:cs="Arial"/>
        </w:rPr>
        <w:t xml:space="preserve">, man, </w:t>
      </w:r>
      <w:r w:rsidRPr="000064DB">
        <w:rPr>
          <w:rFonts w:ascii="Arial" w:hAnsi="Arial" w:cs="Arial"/>
        </w:rPr>
        <w:t>that</w:t>
      </w:r>
      <w:r>
        <w:rPr>
          <w:rFonts w:ascii="Arial" w:hAnsi="Arial" w:cs="Arial"/>
        </w:rPr>
        <w:t xml:space="preserve"> i</w:t>
      </w:r>
      <w:r w:rsidRPr="000064DB">
        <w:rPr>
          <w:rFonts w:ascii="Arial" w:hAnsi="Arial" w:cs="Arial"/>
        </w:rPr>
        <w:t>s got to my life</w:t>
      </w:r>
      <w:r>
        <w:rPr>
          <w:rFonts w:ascii="Arial" w:hAnsi="Arial" w:cs="Arial"/>
        </w:rPr>
        <w:t xml:space="preserve"> man,</w:t>
      </w:r>
      <w:r w:rsidRPr="000064DB">
        <w:rPr>
          <w:rFonts w:ascii="Arial" w:hAnsi="Arial" w:cs="Arial"/>
        </w:rPr>
        <w:t xml:space="preserv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it's just that I've</w:t>
      </w:r>
      <w:r>
        <w:rPr>
          <w:rFonts w:ascii="Arial" w:hAnsi="Arial" w:cs="Arial"/>
        </w:rPr>
        <w:t>, I’ve</w:t>
      </w:r>
      <w:r w:rsidRPr="000064DB">
        <w:rPr>
          <w:rFonts w:ascii="Arial" w:hAnsi="Arial" w:cs="Arial"/>
        </w:rPr>
        <w:t xml:space="preserve"> always lived on my own since I was 15. </w:t>
      </w:r>
      <w:r>
        <w:rPr>
          <w:rFonts w:ascii="Arial" w:hAnsi="Arial" w:cs="Arial"/>
        </w:rPr>
        <w:t>So, n</w:t>
      </w:r>
      <w:r w:rsidRPr="000064DB">
        <w:rPr>
          <w:rFonts w:ascii="Arial" w:hAnsi="Arial" w:cs="Arial"/>
        </w:rPr>
        <w:t>ow I'm 25</w:t>
      </w:r>
      <w:r>
        <w:rPr>
          <w:rFonts w:ascii="Arial" w:hAnsi="Arial" w:cs="Arial"/>
        </w:rPr>
        <w:t>,</w:t>
      </w:r>
      <w:r w:rsidRPr="000064DB">
        <w:rPr>
          <w:rFonts w:ascii="Arial" w:hAnsi="Arial" w:cs="Arial"/>
        </w:rPr>
        <w:t xml:space="preserve"> I cannot </w:t>
      </w:r>
      <w:r>
        <w:rPr>
          <w:rFonts w:ascii="Arial" w:hAnsi="Arial" w:cs="Arial"/>
        </w:rPr>
        <w:t>blend</w:t>
      </w:r>
      <w:r w:rsidRPr="000064DB">
        <w:rPr>
          <w:rFonts w:ascii="Arial" w:hAnsi="Arial" w:cs="Arial"/>
        </w:rPr>
        <w:t xml:space="preserve"> into being part of this space because for me th</w:t>
      </w:r>
      <w:r>
        <w:rPr>
          <w:rFonts w:ascii="Arial" w:hAnsi="Arial" w:cs="Arial"/>
        </w:rPr>
        <w:t>is</w:t>
      </w:r>
      <w:r w:rsidRPr="000064DB">
        <w:rPr>
          <w:rFonts w:ascii="Arial" w:hAnsi="Arial" w:cs="Arial"/>
        </w:rPr>
        <w:t xml:space="preserve"> space was</w:t>
      </w:r>
      <w:r>
        <w:rPr>
          <w:rFonts w:ascii="Arial" w:hAnsi="Arial" w:cs="Arial"/>
        </w:rPr>
        <w:t xml:space="preserve"> </w:t>
      </w:r>
      <w:proofErr w:type="spellStart"/>
      <w:r>
        <w:rPr>
          <w:rFonts w:ascii="Arial" w:hAnsi="Arial" w:cs="Arial"/>
        </w:rPr>
        <w:t>tos</w:t>
      </w:r>
      <w:proofErr w:type="spellEnd"/>
      <w:r>
        <w:rPr>
          <w:rFonts w:ascii="Arial" w:hAnsi="Arial" w:cs="Arial"/>
        </w:rPr>
        <w:t>-,</w:t>
      </w:r>
      <w:r w:rsidRPr="000064DB">
        <w:rPr>
          <w:rFonts w:ascii="Arial" w:hAnsi="Arial" w:cs="Arial"/>
        </w:rPr>
        <w:t xml:space="preserve"> toxic</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in the first place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So</w:t>
      </w:r>
      <w:r>
        <w:rPr>
          <w:rFonts w:ascii="Arial" w:hAnsi="Arial" w:cs="Arial"/>
        </w:rPr>
        <w:t>, and</w:t>
      </w:r>
      <w:r w:rsidRPr="000064DB">
        <w:rPr>
          <w:rFonts w:ascii="Arial" w:hAnsi="Arial" w:cs="Arial"/>
        </w:rPr>
        <w:t xml:space="preserve"> I've never seen any</w:t>
      </w:r>
      <w:r>
        <w:rPr>
          <w:rFonts w:ascii="Arial" w:hAnsi="Arial" w:cs="Arial"/>
        </w:rPr>
        <w:t xml:space="preserve"> cleansing</w:t>
      </w:r>
      <w:r w:rsidRPr="000064DB">
        <w:rPr>
          <w:rFonts w:ascii="Arial" w:hAnsi="Arial" w:cs="Arial"/>
        </w:rPr>
        <w:t xml:space="preserve"> within the space</w:t>
      </w:r>
      <w:r>
        <w:rPr>
          <w:rFonts w:ascii="Arial" w:hAnsi="Arial" w:cs="Arial"/>
        </w:rPr>
        <w:t>,</w:t>
      </w:r>
      <w:r w:rsidRPr="000064DB">
        <w:rPr>
          <w:rFonts w:ascii="Arial" w:hAnsi="Arial" w:cs="Arial"/>
        </w:rPr>
        <w:t xml:space="preserve"> because </w:t>
      </w:r>
      <w:r>
        <w:rPr>
          <w:rFonts w:ascii="Arial" w:hAnsi="Arial" w:cs="Arial"/>
        </w:rPr>
        <w:t>th</w:t>
      </w:r>
      <w:r w:rsidRPr="000064DB">
        <w:rPr>
          <w:rFonts w:ascii="Arial" w:hAnsi="Arial" w:cs="Arial"/>
        </w:rPr>
        <w:t xml:space="preserve">e only time </w:t>
      </w:r>
      <w:r>
        <w:rPr>
          <w:rFonts w:ascii="Arial" w:hAnsi="Arial" w:cs="Arial"/>
        </w:rPr>
        <w:t>I got, the</w:t>
      </w:r>
      <w:r w:rsidRPr="000064DB">
        <w:rPr>
          <w:rFonts w:ascii="Arial" w:hAnsi="Arial" w:cs="Arial"/>
        </w:rPr>
        <w:t xml:space="preserve"> piece of </w:t>
      </w:r>
      <w:r>
        <w:rPr>
          <w:rFonts w:ascii="Arial" w:hAnsi="Arial" w:cs="Arial"/>
        </w:rPr>
        <w:t>mind</w:t>
      </w:r>
      <w:r w:rsidRPr="000064DB">
        <w:rPr>
          <w:rFonts w:ascii="Arial" w:hAnsi="Arial" w:cs="Arial"/>
        </w:rPr>
        <w:t xml:space="preserve"> </w:t>
      </w:r>
      <w:r>
        <w:rPr>
          <w:rFonts w:ascii="Arial" w:hAnsi="Arial" w:cs="Arial"/>
        </w:rPr>
        <w:t>was when</w:t>
      </w:r>
      <w:r w:rsidRPr="000064DB">
        <w:rPr>
          <w:rFonts w:ascii="Arial" w:hAnsi="Arial" w:cs="Arial"/>
        </w:rPr>
        <w:t xml:space="preserve"> I had to move out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That's when I was fine. And then when I moved back</w:t>
      </w:r>
      <w:r>
        <w:rPr>
          <w:rFonts w:ascii="Arial" w:hAnsi="Arial" w:cs="Arial"/>
        </w:rPr>
        <w:t>,</w:t>
      </w:r>
      <w:r w:rsidRPr="000064DB">
        <w:rPr>
          <w:rFonts w:ascii="Arial" w:hAnsi="Arial" w:cs="Arial"/>
        </w:rPr>
        <w:t xml:space="preserve"> it's not that</w:t>
      </w:r>
      <w:r>
        <w:rPr>
          <w:rFonts w:ascii="Arial" w:hAnsi="Arial" w:cs="Arial"/>
        </w:rPr>
        <w:t>, we spoke about it</w:t>
      </w:r>
      <w:r w:rsidRPr="000064DB">
        <w:rPr>
          <w:rFonts w:ascii="Arial" w:hAnsi="Arial" w:cs="Arial"/>
        </w:rPr>
        <w:t xml:space="preserve"> anything</w:t>
      </w:r>
      <w:r>
        <w:rPr>
          <w:rFonts w:ascii="Arial" w:hAnsi="Arial" w:cs="Arial"/>
        </w:rPr>
        <w:t>. It’s</w:t>
      </w:r>
      <w:r w:rsidRPr="000064DB">
        <w:rPr>
          <w:rFonts w:ascii="Arial" w:hAnsi="Arial" w:cs="Arial"/>
        </w:rPr>
        <w:t xml:space="preserve"> just me moving back and </w:t>
      </w:r>
      <w:r>
        <w:rPr>
          <w:rFonts w:ascii="Arial" w:hAnsi="Arial" w:cs="Arial"/>
        </w:rPr>
        <w:t xml:space="preserve">building </w:t>
      </w:r>
      <w:r w:rsidRPr="000064DB">
        <w:rPr>
          <w:rFonts w:ascii="Arial" w:hAnsi="Arial" w:cs="Arial"/>
        </w:rPr>
        <w:t>my own house at the back and still being in</w:t>
      </w:r>
      <w:r>
        <w:rPr>
          <w:rFonts w:ascii="Arial" w:hAnsi="Arial" w:cs="Arial"/>
        </w:rPr>
        <w:t>,</w:t>
      </w:r>
      <w:r w:rsidRPr="000064DB">
        <w:rPr>
          <w:rFonts w:ascii="Arial" w:hAnsi="Arial" w:cs="Arial"/>
        </w:rPr>
        <w:t xml:space="preserve"> in my nutshell as much as </w:t>
      </w:r>
      <w:r>
        <w:rPr>
          <w:rFonts w:ascii="Arial" w:hAnsi="Arial" w:cs="Arial"/>
        </w:rPr>
        <w:t xml:space="preserve">it’s </w:t>
      </w:r>
      <w:r w:rsidRPr="000064DB">
        <w:rPr>
          <w:rFonts w:ascii="Arial" w:hAnsi="Arial" w:cs="Arial"/>
        </w:rPr>
        <w:t>still the same</w:t>
      </w:r>
      <w:r>
        <w:rPr>
          <w:rFonts w:ascii="Arial" w:hAnsi="Arial" w:cs="Arial"/>
        </w:rPr>
        <w:t>,</w:t>
      </w:r>
      <w:r w:rsidRPr="000064DB">
        <w:rPr>
          <w:rFonts w:ascii="Arial" w:hAnsi="Arial" w:cs="Arial"/>
        </w:rPr>
        <w:t xml:space="preserve"> </w:t>
      </w:r>
      <w:r>
        <w:rPr>
          <w:rFonts w:ascii="Arial" w:hAnsi="Arial" w:cs="Arial"/>
        </w:rPr>
        <w:t>y</w:t>
      </w:r>
      <w:r w:rsidRPr="000064DB">
        <w:rPr>
          <w:rFonts w:ascii="Arial" w:hAnsi="Arial" w:cs="Arial"/>
        </w:rPr>
        <w:t>eah,</w:t>
      </w:r>
      <w:r>
        <w:rPr>
          <w:rFonts w:ascii="Arial" w:hAnsi="Arial" w:cs="Arial"/>
        </w:rPr>
        <w:t xml:space="preserve"> I can say that but it’s</w:t>
      </w:r>
      <w:r w:rsidRPr="000064DB">
        <w:rPr>
          <w:rFonts w:ascii="Arial" w:hAnsi="Arial" w:cs="Arial"/>
        </w:rPr>
        <w:t xml:space="preserve"> just me </w:t>
      </w:r>
      <w:r>
        <w:rPr>
          <w:rFonts w:ascii="Arial" w:hAnsi="Arial" w:cs="Arial"/>
        </w:rPr>
        <w:t>still being</w:t>
      </w:r>
      <w:r w:rsidRPr="000064DB">
        <w:rPr>
          <w:rFonts w:ascii="Arial" w:hAnsi="Arial" w:cs="Arial"/>
        </w:rPr>
        <w:t xml:space="preserve"> in my box and still doing</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whatever that I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do and not disturbing anyone's peace for my peace</w:t>
      </w:r>
      <w:r>
        <w:rPr>
          <w:rFonts w:ascii="Arial" w:hAnsi="Arial" w:cs="Arial"/>
        </w:rPr>
        <w:t>’s</w:t>
      </w:r>
      <w:r w:rsidRPr="000064DB">
        <w:rPr>
          <w:rFonts w:ascii="Arial" w:hAnsi="Arial" w:cs="Arial"/>
        </w:rPr>
        <w:t xml:space="preserve"> sake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Because it's</w:t>
      </w:r>
      <w:r>
        <w:rPr>
          <w:rFonts w:ascii="Arial" w:hAnsi="Arial" w:cs="Arial"/>
        </w:rPr>
        <w:t>,</w:t>
      </w:r>
      <w:r w:rsidRPr="000064DB">
        <w:rPr>
          <w:rFonts w:ascii="Arial" w:hAnsi="Arial" w:cs="Arial"/>
        </w:rPr>
        <w:t xml:space="preserve"> it's just </w:t>
      </w:r>
      <w:r>
        <w:rPr>
          <w:rFonts w:ascii="Arial" w:hAnsi="Arial" w:cs="Arial"/>
        </w:rPr>
        <w:t>hard man to, to</w:t>
      </w:r>
      <w:r w:rsidRPr="000064DB">
        <w:rPr>
          <w:rFonts w:ascii="Arial" w:hAnsi="Arial" w:cs="Arial"/>
        </w:rPr>
        <w:t xml:space="preserve"> maneuver through things and especially when it comes to</w:t>
      </w:r>
      <w:r>
        <w:rPr>
          <w:rFonts w:ascii="Arial" w:hAnsi="Arial" w:cs="Arial"/>
        </w:rPr>
        <w:t>,</w:t>
      </w:r>
      <w:r w:rsidRPr="000064DB">
        <w:rPr>
          <w:rFonts w:ascii="Arial" w:hAnsi="Arial" w:cs="Arial"/>
        </w:rPr>
        <w:t xml:space="preserve"> to parents and</w:t>
      </w:r>
      <w:r>
        <w:rPr>
          <w:rFonts w:ascii="Arial" w:hAnsi="Arial" w:cs="Arial"/>
        </w:rPr>
        <w:t>,</w:t>
      </w:r>
      <w:r w:rsidRPr="000064DB">
        <w:rPr>
          <w:rFonts w:ascii="Arial" w:hAnsi="Arial" w:cs="Arial"/>
        </w:rPr>
        <w:t xml:space="preserve"> and all that</w:t>
      </w:r>
      <w:r>
        <w:rPr>
          <w:rFonts w:ascii="Arial" w:hAnsi="Arial" w:cs="Arial"/>
        </w:rPr>
        <w:t xml:space="preserve">. So, it’s, it’s, </w:t>
      </w:r>
      <w:r w:rsidRPr="000064DB">
        <w:rPr>
          <w:rFonts w:ascii="Arial" w:hAnsi="Arial" w:cs="Arial"/>
        </w:rPr>
        <w:t>especially when</w:t>
      </w:r>
      <w:r>
        <w:rPr>
          <w:rFonts w:ascii="Arial" w:hAnsi="Arial" w:cs="Arial"/>
        </w:rPr>
        <w:t xml:space="preserve"> it’s, it’s,</w:t>
      </w:r>
      <w:r w:rsidRPr="000064DB">
        <w:rPr>
          <w:rFonts w:ascii="Arial" w:hAnsi="Arial" w:cs="Arial"/>
        </w:rPr>
        <w:t xml:space="preserve"> my</w:t>
      </w:r>
      <w:r>
        <w:rPr>
          <w:rFonts w:ascii="Arial" w:hAnsi="Arial" w:cs="Arial"/>
        </w:rPr>
        <w:t>, my</w:t>
      </w:r>
      <w:r w:rsidRPr="000064DB">
        <w:rPr>
          <w:rFonts w:ascii="Arial" w:hAnsi="Arial" w:cs="Arial"/>
        </w:rPr>
        <w:t xml:space="preserve"> mother</w:t>
      </w:r>
      <w:r>
        <w:rPr>
          <w:rFonts w:ascii="Arial" w:hAnsi="Arial" w:cs="Arial"/>
        </w:rPr>
        <w:t>,</w:t>
      </w:r>
      <w:r w:rsidRPr="000064DB">
        <w:rPr>
          <w:rFonts w:ascii="Arial" w:hAnsi="Arial" w:cs="Arial"/>
        </w:rPr>
        <w:t xml:space="preserve"> she's</w:t>
      </w:r>
      <w:r>
        <w:rPr>
          <w:rFonts w:ascii="Arial" w:hAnsi="Arial" w:cs="Arial"/>
        </w:rPr>
        <w:t>,</w:t>
      </w:r>
      <w:r w:rsidRPr="000064DB">
        <w:rPr>
          <w:rFonts w:ascii="Arial" w:hAnsi="Arial" w:cs="Arial"/>
        </w:rPr>
        <w:t xml:space="preserve"> she's a</w:t>
      </w:r>
      <w:r>
        <w:rPr>
          <w:rFonts w:ascii="Arial" w:hAnsi="Arial" w:cs="Arial"/>
        </w:rPr>
        <w:t xml:space="preserve">, </w:t>
      </w:r>
      <w:r w:rsidRPr="000064DB">
        <w:rPr>
          <w:rFonts w:ascii="Arial" w:hAnsi="Arial" w:cs="Arial"/>
        </w:rPr>
        <w:t>she's a Christian type</w:t>
      </w:r>
      <w:r>
        <w:rPr>
          <w:rFonts w:ascii="Arial" w:hAnsi="Arial" w:cs="Arial"/>
        </w:rPr>
        <w:t xml:space="preserve"> of, type</w:t>
      </w:r>
      <w:r w:rsidRPr="000064DB">
        <w:rPr>
          <w:rFonts w:ascii="Arial" w:hAnsi="Arial" w:cs="Arial"/>
        </w:rPr>
        <w:t xml:space="preserve"> of person</w:t>
      </w:r>
      <w:r>
        <w:rPr>
          <w:rFonts w:ascii="Arial" w:hAnsi="Arial" w:cs="Arial"/>
        </w:rPr>
        <w:t xml:space="preserve"> [sounds of children playing outside]</w:t>
      </w:r>
      <w:r w:rsidRPr="000064DB">
        <w:rPr>
          <w:rFonts w:ascii="Arial" w:hAnsi="Arial" w:cs="Arial"/>
        </w:rPr>
        <w:t xml:space="preserve">. </w:t>
      </w:r>
      <w:proofErr w:type="gramStart"/>
      <w:r w:rsidRPr="000064DB">
        <w:rPr>
          <w:rFonts w:ascii="Arial" w:hAnsi="Arial" w:cs="Arial"/>
        </w:rPr>
        <w:t>She</w:t>
      </w:r>
      <w:r>
        <w:rPr>
          <w:rFonts w:ascii="Arial" w:hAnsi="Arial" w:cs="Arial"/>
        </w:rPr>
        <w:t xml:space="preserve"> actually, she</w:t>
      </w:r>
      <w:proofErr w:type="gramEnd"/>
      <w:r>
        <w:rPr>
          <w:rFonts w:ascii="Arial" w:hAnsi="Arial" w:cs="Arial"/>
        </w:rPr>
        <w:t>, s</w:t>
      </w:r>
      <w:r w:rsidRPr="000064DB">
        <w:rPr>
          <w:rFonts w:ascii="Arial" w:hAnsi="Arial" w:cs="Arial"/>
        </w:rPr>
        <w:t>he's very</w:t>
      </w:r>
      <w:r>
        <w:rPr>
          <w:rFonts w:ascii="Arial" w:hAnsi="Arial" w:cs="Arial"/>
        </w:rPr>
        <w:t>,</w:t>
      </w:r>
      <w:r w:rsidRPr="000064DB">
        <w:rPr>
          <w:rFonts w:ascii="Arial" w:hAnsi="Arial" w:cs="Arial"/>
        </w:rPr>
        <w:t xml:space="preserve"> into ch</w:t>
      </w:r>
      <w:r>
        <w:rPr>
          <w:rFonts w:ascii="Arial" w:hAnsi="Arial" w:cs="Arial"/>
        </w:rPr>
        <w:t>urch</w:t>
      </w:r>
      <w:r w:rsidRPr="000064DB">
        <w:rPr>
          <w:rFonts w:ascii="Arial" w:hAnsi="Arial" w:cs="Arial"/>
        </w:rPr>
        <w:t xml:space="preserve"> and the </w:t>
      </w:r>
      <w:r>
        <w:rPr>
          <w:rFonts w:ascii="Arial" w:hAnsi="Arial" w:cs="Arial"/>
        </w:rPr>
        <w:t>Bible</w:t>
      </w:r>
      <w:r w:rsidRPr="000064DB">
        <w:rPr>
          <w:rFonts w:ascii="Arial" w:hAnsi="Arial" w:cs="Arial"/>
        </w:rPr>
        <w:t xml:space="preserve"> and everything that goes with that. </w:t>
      </w:r>
      <w:r>
        <w:rPr>
          <w:rFonts w:ascii="Arial" w:hAnsi="Arial" w:cs="Arial"/>
        </w:rPr>
        <w:t>Like for instance</w:t>
      </w:r>
      <w:r w:rsidRPr="000064DB">
        <w:rPr>
          <w:rFonts w:ascii="Arial" w:hAnsi="Arial" w:cs="Arial"/>
        </w:rPr>
        <w:t xml:space="preserve"> yesterday I</w:t>
      </w:r>
      <w:r>
        <w:rPr>
          <w:rFonts w:ascii="Arial" w:hAnsi="Arial" w:cs="Arial"/>
        </w:rPr>
        <w:t>, I</w:t>
      </w:r>
      <w:r w:rsidRPr="000064DB">
        <w:rPr>
          <w:rFonts w:ascii="Arial" w:hAnsi="Arial" w:cs="Arial"/>
        </w:rPr>
        <w:t xml:space="preserve"> wanted to</w:t>
      </w:r>
      <w:r>
        <w:rPr>
          <w:rFonts w:ascii="Arial" w:hAnsi="Arial" w:cs="Arial"/>
        </w:rPr>
        <w:t>, I wanted</w:t>
      </w:r>
      <w:r w:rsidRPr="000064DB">
        <w:rPr>
          <w:rFonts w:ascii="Arial" w:hAnsi="Arial" w:cs="Arial"/>
        </w:rPr>
        <w:t xml:space="preserve"> to fix my </w:t>
      </w:r>
      <w:r w:rsidRPr="000064DB">
        <w:rPr>
          <w:rFonts w:ascii="Arial" w:hAnsi="Arial" w:cs="Arial"/>
        </w:rPr>
        <w:lastRenderedPageBreak/>
        <w:t>door</w:t>
      </w:r>
      <w:r>
        <w:rPr>
          <w:rFonts w:ascii="Arial" w:hAnsi="Arial" w:cs="Arial"/>
        </w:rPr>
        <w:t xml:space="preserve"> (=Tyler: Mmhmm)</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she was like, </w:t>
      </w:r>
      <w:r>
        <w:rPr>
          <w:rFonts w:ascii="Arial" w:hAnsi="Arial" w:cs="Arial"/>
        </w:rPr>
        <w:t>“</w:t>
      </w:r>
      <w:r w:rsidRPr="000064DB">
        <w:rPr>
          <w:rFonts w:ascii="Arial" w:hAnsi="Arial" w:cs="Arial"/>
        </w:rPr>
        <w:t>no, it's</w:t>
      </w:r>
      <w:r>
        <w:rPr>
          <w:rFonts w:ascii="Arial" w:hAnsi="Arial" w:cs="Arial"/>
        </w:rPr>
        <w:t>, Easter what-what, so</w:t>
      </w:r>
      <w:r w:rsidRPr="000064DB">
        <w:rPr>
          <w:rFonts w:ascii="Arial" w:hAnsi="Arial" w:cs="Arial"/>
        </w:rPr>
        <w:t xml:space="preserve"> </w:t>
      </w:r>
      <w:r>
        <w:rPr>
          <w:rFonts w:ascii="Arial" w:hAnsi="Arial" w:cs="Arial"/>
        </w:rPr>
        <w:t>you</w:t>
      </w:r>
      <w:r w:rsidRPr="000064DB">
        <w:rPr>
          <w:rFonts w:ascii="Arial" w:hAnsi="Arial" w:cs="Arial"/>
        </w:rPr>
        <w:t xml:space="preserve"> can work on </w:t>
      </w:r>
      <w:r>
        <w:rPr>
          <w:rFonts w:ascii="Arial" w:hAnsi="Arial" w:cs="Arial"/>
        </w:rPr>
        <w:t>Easter”, I’m like, “</w:t>
      </w:r>
      <w:proofErr w:type="spellStart"/>
      <w:r>
        <w:rPr>
          <w:rFonts w:ascii="Arial" w:hAnsi="Arial" w:cs="Arial"/>
        </w:rPr>
        <w:t>Yo</w:t>
      </w:r>
      <w:proofErr w:type="spellEnd"/>
      <w:r w:rsidRPr="000064DB">
        <w:rPr>
          <w:rFonts w:ascii="Arial" w:hAnsi="Arial" w:cs="Arial"/>
        </w:rPr>
        <w:t>, that</w:t>
      </w:r>
      <w:r>
        <w:rPr>
          <w:rFonts w:ascii="Arial" w:hAnsi="Arial" w:cs="Arial"/>
        </w:rPr>
        <w:t xml:space="preserve"> i</w:t>
      </w:r>
      <w:r w:rsidRPr="000064DB">
        <w:rPr>
          <w:rFonts w:ascii="Arial" w:hAnsi="Arial" w:cs="Arial"/>
        </w:rPr>
        <w:t>s your problem.</w:t>
      </w:r>
      <w:r>
        <w:rPr>
          <w:rFonts w:ascii="Arial" w:hAnsi="Arial" w:cs="Arial"/>
        </w:rPr>
        <w:t xml:space="preserve"> [Violet nods] You are going to church, I’ll be here, home”</w:t>
      </w:r>
      <w:r w:rsidRPr="000064DB">
        <w:rPr>
          <w:rFonts w:ascii="Arial" w:hAnsi="Arial" w:cs="Arial"/>
        </w:rPr>
        <w:t>.</w:t>
      </w:r>
      <w:r>
        <w:rPr>
          <w:rFonts w:ascii="Arial" w:hAnsi="Arial" w:cs="Arial"/>
        </w:rPr>
        <w:t xml:space="preserve"> She’s like “Still, </w:t>
      </w:r>
      <w:r w:rsidRPr="000064DB">
        <w:rPr>
          <w:rFonts w:ascii="Arial" w:hAnsi="Arial" w:cs="Arial"/>
        </w:rPr>
        <w:t>in TV church</w:t>
      </w:r>
      <w:r>
        <w:rPr>
          <w:rFonts w:ascii="Arial" w:hAnsi="Arial" w:cs="Arial"/>
        </w:rPr>
        <w:t>’s</w:t>
      </w:r>
      <w:r w:rsidRPr="000064DB">
        <w:rPr>
          <w:rFonts w:ascii="Arial" w:hAnsi="Arial" w:cs="Arial"/>
        </w:rPr>
        <w:t xml:space="preserve"> playing</w:t>
      </w:r>
      <w:r>
        <w:rPr>
          <w:rFonts w:ascii="Arial" w:hAnsi="Arial" w:cs="Arial"/>
        </w:rPr>
        <w:t>,</w:t>
      </w:r>
      <w:r w:rsidRPr="000064DB">
        <w:rPr>
          <w:rFonts w:ascii="Arial" w:hAnsi="Arial" w:cs="Arial"/>
        </w:rPr>
        <w:t xml:space="preserve"> in radio</w:t>
      </w:r>
      <w:r>
        <w:rPr>
          <w:rFonts w:ascii="Arial" w:hAnsi="Arial" w:cs="Arial"/>
        </w:rPr>
        <w:t>,” I’m like, “</w:t>
      </w:r>
      <w:proofErr w:type="spellStart"/>
      <w:r>
        <w:rPr>
          <w:rFonts w:ascii="Arial" w:hAnsi="Arial" w:cs="Arial"/>
          <w:i/>
          <w:iCs/>
        </w:rPr>
        <w:t>yoh</w:t>
      </w:r>
      <w:proofErr w:type="spellEnd"/>
      <w:r>
        <w:rPr>
          <w:rFonts w:ascii="Arial" w:hAnsi="Arial" w:cs="Arial"/>
          <w:i/>
          <w:iCs/>
        </w:rPr>
        <w:t xml:space="preserve">, </w:t>
      </w:r>
      <w:r>
        <w:rPr>
          <w:rFonts w:ascii="Arial" w:hAnsi="Arial" w:cs="Arial"/>
        </w:rPr>
        <w:t xml:space="preserve">in radio and </w:t>
      </w:r>
      <w:r w:rsidRPr="000064DB">
        <w:rPr>
          <w:rFonts w:ascii="Arial" w:hAnsi="Arial" w:cs="Arial"/>
        </w:rPr>
        <w:t>TV</w:t>
      </w:r>
      <w:r>
        <w:rPr>
          <w:rFonts w:ascii="Arial" w:hAnsi="Arial" w:cs="Arial"/>
        </w:rPr>
        <w:t>,</w:t>
      </w:r>
      <w:r w:rsidRPr="000064DB">
        <w:rPr>
          <w:rFonts w:ascii="Arial" w:hAnsi="Arial" w:cs="Arial"/>
        </w:rPr>
        <w:t xml:space="preserve"> I'll switch on my music </w:t>
      </w:r>
      <w:proofErr w:type="spellStart"/>
      <w:r>
        <w:rPr>
          <w:rFonts w:ascii="Arial" w:hAnsi="Arial" w:cs="Arial"/>
          <w:i/>
          <w:iCs/>
        </w:rPr>
        <w:t>vele</w:t>
      </w:r>
      <w:proofErr w:type="spellEnd"/>
      <w:r>
        <w:rPr>
          <w:rFonts w:ascii="Arial" w:hAnsi="Arial" w:cs="Arial"/>
          <w:i/>
          <w:iCs/>
        </w:rPr>
        <w:t xml:space="preserve"> </w:t>
      </w:r>
      <w:r>
        <w:rPr>
          <w:rFonts w:ascii="Arial" w:hAnsi="Arial" w:cs="Arial"/>
        </w:rPr>
        <w:t>(=Tyler &amp; Grace: [Laugh sigh])</w:t>
      </w:r>
      <w:r>
        <w:rPr>
          <w:rFonts w:ascii="Arial" w:hAnsi="Arial" w:cs="Arial"/>
          <w:i/>
          <w:iCs/>
        </w:rPr>
        <w:t xml:space="preserve">, </w:t>
      </w:r>
      <w:r>
        <w:rPr>
          <w:rFonts w:ascii="Arial" w:hAnsi="Arial" w:cs="Arial"/>
        </w:rPr>
        <w:t xml:space="preserve">and I’ll do my door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you can’t, you’ll be in church so you can’t be telling me not to work (=Tyler: </w:t>
      </w:r>
      <w:proofErr w:type="spellStart"/>
      <w:r>
        <w:rPr>
          <w:rFonts w:ascii="Arial" w:hAnsi="Arial" w:cs="Arial"/>
        </w:rPr>
        <w:t>Mmm</w:t>
      </w:r>
      <w:proofErr w:type="spellEnd"/>
      <w:r>
        <w:rPr>
          <w:rFonts w:ascii="Arial" w:hAnsi="Arial" w:cs="Arial"/>
        </w:rPr>
        <w:t>)”. L</w:t>
      </w:r>
      <w:r w:rsidRPr="000064DB">
        <w:rPr>
          <w:rFonts w:ascii="Arial" w:hAnsi="Arial" w:cs="Arial"/>
        </w:rPr>
        <w:t>ike I'm</w:t>
      </w:r>
      <w:r>
        <w:rPr>
          <w:rFonts w:ascii="Arial" w:hAnsi="Arial" w:cs="Arial"/>
        </w:rPr>
        <w:t>, I’m</w:t>
      </w:r>
      <w:r w:rsidRPr="000064DB">
        <w:rPr>
          <w:rFonts w:ascii="Arial" w:hAnsi="Arial" w:cs="Arial"/>
        </w:rPr>
        <w:t xml:space="preserve"> supposed to fix my do</w:t>
      </w:r>
      <w:r>
        <w:rPr>
          <w:rFonts w:ascii="Arial" w:hAnsi="Arial" w:cs="Arial"/>
        </w:rPr>
        <w:t xml:space="preserve">or, I was, she was, no, I’m not, </w:t>
      </w:r>
      <w:r w:rsidRPr="000064DB">
        <w:rPr>
          <w:rFonts w:ascii="Arial" w:hAnsi="Arial" w:cs="Arial"/>
        </w:rPr>
        <w:t>I can't do that because it</w:t>
      </w:r>
      <w:r>
        <w:rPr>
          <w:rFonts w:ascii="Arial" w:hAnsi="Arial" w:cs="Arial"/>
        </w:rPr>
        <w:t xml:space="preserve">’s Easters, it’s your Easters not mine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 xml:space="preserve">And you’re </w:t>
      </w:r>
      <w:proofErr w:type="gramStart"/>
      <w:r>
        <w:rPr>
          <w:rFonts w:ascii="Arial" w:hAnsi="Arial" w:cs="Arial"/>
        </w:rPr>
        <w:t>going</w:t>
      </w:r>
      <w:proofErr w:type="gramEnd"/>
      <w:r>
        <w:rPr>
          <w:rFonts w:ascii="Arial" w:hAnsi="Arial" w:cs="Arial"/>
        </w:rPr>
        <w:t xml:space="preserve"> church and </w:t>
      </w:r>
      <w:r w:rsidRPr="000064DB">
        <w:rPr>
          <w:rFonts w:ascii="Arial" w:hAnsi="Arial" w:cs="Arial"/>
        </w:rPr>
        <w:t>Jesus is being beaten up</w:t>
      </w:r>
      <w:r>
        <w:rPr>
          <w:rFonts w:ascii="Arial" w:hAnsi="Arial" w:cs="Arial"/>
        </w:rPr>
        <w:t xml:space="preserve"> for</w:t>
      </w:r>
      <w:r w:rsidRPr="000064DB">
        <w:rPr>
          <w:rFonts w:ascii="Arial" w:hAnsi="Arial" w:cs="Arial"/>
        </w:rPr>
        <w:t xml:space="preserve"> whatever</w:t>
      </w:r>
      <w:r>
        <w:rPr>
          <w:rFonts w:ascii="Arial" w:hAnsi="Arial" w:cs="Arial"/>
        </w:rPr>
        <w:t>. It’s not my problem (=Tyler: [Laugh sigh]),</w:t>
      </w:r>
      <w:r w:rsidRPr="000064DB">
        <w:rPr>
          <w:rFonts w:ascii="Arial" w:hAnsi="Arial" w:cs="Arial"/>
        </w:rPr>
        <w:t xml:space="preserve"> </w:t>
      </w:r>
      <w:proofErr w:type="gramStart"/>
      <w:r w:rsidRPr="000064DB">
        <w:rPr>
          <w:rFonts w:ascii="Arial" w:hAnsi="Arial" w:cs="Arial"/>
        </w:rPr>
        <w:t>and</w:t>
      </w:r>
      <w:r>
        <w:rPr>
          <w:rFonts w:ascii="Arial" w:hAnsi="Arial" w:cs="Arial"/>
        </w:rPr>
        <w:t>,</w:t>
      </w:r>
      <w:proofErr w:type="gramEnd"/>
      <w:r>
        <w:rPr>
          <w:rFonts w:ascii="Arial" w:hAnsi="Arial" w:cs="Arial"/>
        </w:rPr>
        <w:t xml:space="preserve"> now</w:t>
      </w:r>
      <w:r w:rsidRPr="000064DB">
        <w:rPr>
          <w:rFonts w:ascii="Arial" w:hAnsi="Arial" w:cs="Arial"/>
        </w:rPr>
        <w:t xml:space="preserve"> I'm putting the nail on the door</w:t>
      </w:r>
      <w:r>
        <w:rPr>
          <w:rFonts w:ascii="Arial" w:hAnsi="Arial" w:cs="Arial"/>
        </w:rPr>
        <w:t xml:space="preserve"> (=Tyler: Yeah), not on Jesus so I (=Grace: [Laugh sigh]) can’t be wrong. </w:t>
      </w:r>
      <w:proofErr w:type="gramStart"/>
      <w:r w:rsidRPr="000064DB">
        <w:rPr>
          <w:rFonts w:ascii="Arial" w:hAnsi="Arial" w:cs="Arial"/>
        </w:rPr>
        <w:t>So</w:t>
      </w:r>
      <w:proofErr w:type="gramEnd"/>
      <w:r w:rsidRPr="000064DB">
        <w:rPr>
          <w:rFonts w:ascii="Arial" w:hAnsi="Arial" w:cs="Arial"/>
        </w:rPr>
        <w:t xml:space="preserve"> it</w:t>
      </w:r>
      <w:r>
        <w:rPr>
          <w:rFonts w:ascii="Arial" w:hAnsi="Arial" w:cs="Arial"/>
        </w:rPr>
        <w:t>, it</w:t>
      </w:r>
      <w:r w:rsidRPr="000064DB">
        <w:rPr>
          <w:rFonts w:ascii="Arial" w:hAnsi="Arial" w:cs="Arial"/>
        </w:rPr>
        <w:t xml:space="preserve"> just ended up being that</w:t>
      </w:r>
      <w:r>
        <w:rPr>
          <w:rFonts w:ascii="Arial" w:hAnsi="Arial" w:cs="Arial"/>
        </w:rPr>
        <w:t xml:space="preserve"> and I, and it’s, </w:t>
      </w:r>
      <w:r w:rsidRPr="000064DB">
        <w:rPr>
          <w:rFonts w:ascii="Arial" w:hAnsi="Arial" w:cs="Arial"/>
        </w:rPr>
        <w:t>whenever we</w:t>
      </w:r>
      <w:r>
        <w:rPr>
          <w:rFonts w:ascii="Arial" w:hAnsi="Arial" w:cs="Arial"/>
        </w:rPr>
        <w:t>, we</w:t>
      </w:r>
      <w:r w:rsidRPr="000064DB">
        <w:rPr>
          <w:rFonts w:ascii="Arial" w:hAnsi="Arial" w:cs="Arial"/>
        </w:rPr>
        <w:t xml:space="preserve"> disagree or no, we never</w:t>
      </w:r>
      <w:r>
        <w:rPr>
          <w:rFonts w:ascii="Arial" w:hAnsi="Arial" w:cs="Arial"/>
        </w:rPr>
        <w:t>,</w:t>
      </w:r>
      <w:r w:rsidRPr="000064DB">
        <w:rPr>
          <w:rFonts w:ascii="Arial" w:hAnsi="Arial" w:cs="Arial"/>
        </w:rPr>
        <w:t xml:space="preserve"> we never reach a point w</w:t>
      </w:r>
      <w:r>
        <w:rPr>
          <w:rFonts w:ascii="Arial" w:hAnsi="Arial" w:cs="Arial"/>
        </w:rPr>
        <w:t>here we</w:t>
      </w:r>
      <w:r w:rsidRPr="000064DB">
        <w:rPr>
          <w:rFonts w:ascii="Arial" w:hAnsi="Arial" w:cs="Arial"/>
        </w:rPr>
        <w:t xml:space="preserve"> both agree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It's always</w:t>
      </w:r>
      <w:r>
        <w:rPr>
          <w:rFonts w:ascii="Arial" w:hAnsi="Arial" w:cs="Arial"/>
        </w:rPr>
        <w:t xml:space="preserve"> me saying my point and t</w:t>
      </w:r>
      <w:r w:rsidRPr="000064DB">
        <w:rPr>
          <w:rFonts w:ascii="Arial" w:hAnsi="Arial" w:cs="Arial"/>
        </w:rPr>
        <w:t>aking the do</w:t>
      </w:r>
      <w:r>
        <w:rPr>
          <w:rFonts w:ascii="Arial" w:hAnsi="Arial" w:cs="Arial"/>
        </w:rPr>
        <w:t xml:space="preserve">or </w:t>
      </w:r>
      <w:proofErr w:type="spellStart"/>
      <w:r>
        <w:rPr>
          <w:rFonts w:ascii="Arial" w:hAnsi="Arial" w:cs="Arial"/>
        </w:rPr>
        <w:t>‘cause</w:t>
      </w:r>
      <w:proofErr w:type="spellEnd"/>
      <w:r>
        <w:rPr>
          <w:rFonts w:ascii="Arial" w:hAnsi="Arial" w:cs="Arial"/>
        </w:rPr>
        <w:t xml:space="preserve"> I’m like,</w:t>
      </w:r>
      <w:r w:rsidRPr="000064DB">
        <w:rPr>
          <w:rFonts w:ascii="Arial" w:hAnsi="Arial" w:cs="Arial"/>
        </w:rPr>
        <w:t xml:space="preserve"> I'm</w:t>
      </w:r>
      <w:r>
        <w:rPr>
          <w:rFonts w:ascii="Arial" w:hAnsi="Arial" w:cs="Arial"/>
        </w:rPr>
        <w:t>, I’m,</w:t>
      </w:r>
      <w:r w:rsidRPr="000064DB">
        <w:rPr>
          <w:rFonts w:ascii="Arial" w:hAnsi="Arial" w:cs="Arial"/>
        </w:rPr>
        <w:t xml:space="preserve"> not going to take this</w:t>
      </w:r>
      <w:r>
        <w:rPr>
          <w:rFonts w:ascii="Arial" w:hAnsi="Arial" w:cs="Arial"/>
        </w:rPr>
        <w:t>,</w:t>
      </w:r>
      <w:r w:rsidRPr="000064DB">
        <w:rPr>
          <w:rFonts w:ascii="Arial" w:hAnsi="Arial" w:cs="Arial"/>
        </w:rPr>
        <w:t xml:space="preserve"> I'm going to do what I </w:t>
      </w:r>
      <w:proofErr w:type="spellStart"/>
      <w:r w:rsidRPr="000064DB">
        <w:rPr>
          <w:rFonts w:ascii="Arial" w:hAnsi="Arial" w:cs="Arial"/>
        </w:rPr>
        <w:t>wan</w:t>
      </w:r>
      <w:r>
        <w:rPr>
          <w:rFonts w:ascii="Arial" w:hAnsi="Arial" w:cs="Arial"/>
        </w:rPr>
        <w:t>na</w:t>
      </w:r>
      <w:proofErr w:type="spellEnd"/>
      <w:r>
        <w:rPr>
          <w:rFonts w:ascii="Arial" w:hAnsi="Arial" w:cs="Arial"/>
        </w:rPr>
        <w:t xml:space="preserve"> do (=Tyler: Yeah), [laugh sigh]. I, I, I, like, I, </w:t>
      </w:r>
      <w:r w:rsidRPr="000064DB">
        <w:rPr>
          <w:rFonts w:ascii="Arial" w:hAnsi="Arial" w:cs="Arial"/>
        </w:rPr>
        <w:t>I</w:t>
      </w:r>
      <w:r>
        <w:rPr>
          <w:rFonts w:ascii="Arial" w:hAnsi="Arial" w:cs="Arial"/>
        </w:rPr>
        <w:t>, I can’t</w:t>
      </w:r>
      <w:r w:rsidRPr="000064DB">
        <w:rPr>
          <w:rFonts w:ascii="Arial" w:hAnsi="Arial" w:cs="Arial"/>
        </w:rPr>
        <w:t xml:space="preserve"> be in like in</w:t>
      </w:r>
      <w:r>
        <w:rPr>
          <w:rFonts w:ascii="Arial" w:hAnsi="Arial" w:cs="Arial"/>
        </w:rPr>
        <w:t>, in, in, in, have</w:t>
      </w:r>
      <w:r w:rsidRPr="000064DB">
        <w:rPr>
          <w:rFonts w:ascii="Arial" w:hAnsi="Arial" w:cs="Arial"/>
        </w:rPr>
        <w:t xml:space="preserve"> </w:t>
      </w:r>
      <w:r>
        <w:rPr>
          <w:rFonts w:ascii="Arial" w:hAnsi="Arial" w:cs="Arial"/>
        </w:rPr>
        <w:t xml:space="preserve">an </w:t>
      </w:r>
      <w:r w:rsidRPr="000064DB">
        <w:rPr>
          <w:rFonts w:ascii="Arial" w:hAnsi="Arial" w:cs="Arial"/>
        </w:rPr>
        <w:t>open conversation with someone that w</w:t>
      </w:r>
      <w:r>
        <w:rPr>
          <w:rFonts w:ascii="Arial" w:hAnsi="Arial" w:cs="Arial"/>
        </w:rPr>
        <w:t>ill not</w:t>
      </w:r>
      <w:r w:rsidRPr="000064DB">
        <w:rPr>
          <w:rFonts w:ascii="Arial" w:hAnsi="Arial" w:cs="Arial"/>
        </w:rPr>
        <w:t xml:space="preserve"> </w:t>
      </w:r>
      <w:proofErr w:type="gramStart"/>
      <w:r w:rsidRPr="000064DB">
        <w:rPr>
          <w:rFonts w:ascii="Arial" w:hAnsi="Arial" w:cs="Arial"/>
        </w:rPr>
        <w:t>open up</w:t>
      </w:r>
      <w:proofErr w:type="gramEnd"/>
      <w:r w:rsidRPr="000064DB">
        <w:rPr>
          <w:rFonts w:ascii="Arial" w:hAnsi="Arial" w:cs="Arial"/>
        </w:rPr>
        <w:t xml:space="preserve"> to</w:t>
      </w:r>
      <w:r>
        <w:rPr>
          <w:rFonts w:ascii="Arial" w:hAnsi="Arial" w:cs="Arial"/>
        </w:rPr>
        <w:t xml:space="preserve"> anything (=Tyler: </w:t>
      </w:r>
      <w:r w:rsidRPr="000064DB">
        <w:rPr>
          <w:rFonts w:ascii="Arial" w:hAnsi="Arial" w:cs="Arial"/>
        </w:rPr>
        <w:t>Yeah</w:t>
      </w:r>
      <w:r>
        <w:rPr>
          <w:rFonts w:ascii="Arial" w:hAnsi="Arial" w:cs="Arial"/>
        </w:rPr>
        <w:t>)</w:t>
      </w:r>
      <w:r w:rsidRPr="000064DB">
        <w:rPr>
          <w:rFonts w:ascii="Arial" w:hAnsi="Arial" w:cs="Arial"/>
        </w:rPr>
        <w:t>. So</w:t>
      </w:r>
      <w:r>
        <w:rPr>
          <w:rFonts w:ascii="Arial" w:hAnsi="Arial" w:cs="Arial"/>
        </w:rPr>
        <w:t xml:space="preserve">, in, in, </w:t>
      </w:r>
      <w:r w:rsidRPr="000064DB">
        <w:rPr>
          <w:rFonts w:ascii="Arial" w:hAnsi="Arial" w:cs="Arial"/>
        </w:rPr>
        <w:t>I</w:t>
      </w:r>
      <w:r>
        <w:rPr>
          <w:rFonts w:ascii="Arial" w:hAnsi="Arial" w:cs="Arial"/>
        </w:rPr>
        <w:t>, I, I, with</w:t>
      </w:r>
      <w:r w:rsidRPr="000064DB">
        <w:rPr>
          <w:rFonts w:ascii="Arial" w:hAnsi="Arial" w:cs="Arial"/>
        </w:rPr>
        <w:t xml:space="preserve"> my mom, she</w:t>
      </w:r>
      <w:r>
        <w:rPr>
          <w:rFonts w:ascii="Arial" w:hAnsi="Arial" w:cs="Arial"/>
        </w:rPr>
        <w:t>,</w:t>
      </w:r>
      <w:r w:rsidRPr="000064DB">
        <w:rPr>
          <w:rFonts w:ascii="Arial" w:hAnsi="Arial" w:cs="Arial"/>
        </w:rPr>
        <w:t xml:space="preserve"> she</w:t>
      </w:r>
      <w:r>
        <w:rPr>
          <w:rFonts w:ascii="Arial" w:hAnsi="Arial" w:cs="Arial"/>
        </w:rPr>
        <w:t>, she, she</w:t>
      </w:r>
      <w:r w:rsidRPr="000064DB">
        <w:rPr>
          <w:rFonts w:ascii="Arial" w:hAnsi="Arial" w:cs="Arial"/>
        </w:rPr>
        <w:t xml:space="preserve"> just never understands anything</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With her, </w:t>
      </w:r>
      <w:r>
        <w:rPr>
          <w:rFonts w:ascii="Arial" w:hAnsi="Arial" w:cs="Arial"/>
          <w:i/>
          <w:iCs/>
        </w:rPr>
        <w:t>ai</w:t>
      </w:r>
      <w:r>
        <w:rPr>
          <w:rFonts w:ascii="Arial" w:hAnsi="Arial" w:cs="Arial"/>
        </w:rPr>
        <w:t>, it’s her way or</w:t>
      </w:r>
      <w:r w:rsidRPr="000064DB">
        <w:rPr>
          <w:rFonts w:ascii="Arial" w:hAnsi="Arial" w:cs="Arial"/>
        </w:rPr>
        <w:t xml:space="preserve"> the highway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w</w:t>
      </w:r>
      <w:r>
        <w:rPr>
          <w:rFonts w:ascii="Arial" w:hAnsi="Arial" w:cs="Arial"/>
        </w:rPr>
        <w:t>ith me I’ve always chosen</w:t>
      </w:r>
      <w:r w:rsidRPr="000064DB">
        <w:rPr>
          <w:rFonts w:ascii="Arial" w:hAnsi="Arial" w:cs="Arial"/>
        </w:rPr>
        <w:t xml:space="preserve"> the highway</w:t>
      </w:r>
      <w:r>
        <w:rPr>
          <w:rFonts w:ascii="Arial" w:hAnsi="Arial" w:cs="Arial"/>
        </w:rPr>
        <w:t>, [laugh sigh] (=Tyler:</w:t>
      </w:r>
      <w:r w:rsidRPr="000064DB">
        <w:rPr>
          <w:rFonts w:ascii="Arial" w:hAnsi="Arial" w:cs="Arial"/>
        </w:rPr>
        <w:t xml:space="preserve"> Yeah</w:t>
      </w:r>
      <w:r>
        <w:rPr>
          <w:rFonts w:ascii="Arial" w:hAnsi="Arial" w:cs="Arial"/>
        </w:rPr>
        <w:t>,</w:t>
      </w:r>
      <w:r w:rsidRPr="000064DB">
        <w:rPr>
          <w:rFonts w:ascii="Arial" w:hAnsi="Arial" w:cs="Arial"/>
        </w:rPr>
        <w:t xml:space="preserve"> </w:t>
      </w:r>
      <w:r>
        <w:rPr>
          <w:rFonts w:ascii="Arial" w:hAnsi="Arial" w:cs="Arial"/>
        </w:rPr>
        <w:t>y</w:t>
      </w:r>
      <w:r w:rsidRPr="000064DB">
        <w:rPr>
          <w:rFonts w:ascii="Arial" w:hAnsi="Arial" w:cs="Arial"/>
        </w:rPr>
        <w:t>eah</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t's always</w:t>
      </w:r>
      <w:r>
        <w:rPr>
          <w:rFonts w:ascii="Arial" w:hAnsi="Arial" w:cs="Arial"/>
        </w:rPr>
        <w:t xml:space="preserve"> been</w:t>
      </w:r>
      <w:r w:rsidRPr="000064DB">
        <w:rPr>
          <w:rFonts w:ascii="Arial" w:hAnsi="Arial" w:cs="Arial"/>
        </w:rPr>
        <w:t xml:space="preserve"> </w:t>
      </w:r>
      <w:r>
        <w:rPr>
          <w:rFonts w:ascii="Arial" w:hAnsi="Arial" w:cs="Arial"/>
        </w:rPr>
        <w:t>my</w:t>
      </w:r>
      <w:r w:rsidRPr="000064DB">
        <w:rPr>
          <w:rFonts w:ascii="Arial" w:hAnsi="Arial" w:cs="Arial"/>
        </w:rPr>
        <w:t xml:space="preserve"> thing</w:t>
      </w:r>
      <w:r>
        <w:rPr>
          <w:rFonts w:ascii="Arial" w:hAnsi="Arial" w:cs="Arial"/>
        </w:rPr>
        <w:t xml:space="preserve">. I’m like, </w:t>
      </w:r>
      <w:proofErr w:type="spellStart"/>
      <w:r>
        <w:rPr>
          <w:rFonts w:ascii="Arial" w:hAnsi="Arial" w:cs="Arial"/>
          <w:i/>
          <w:iCs/>
        </w:rPr>
        <w:t>mxm</w:t>
      </w:r>
      <w:proofErr w:type="spellEnd"/>
      <w:r>
        <w:rPr>
          <w:rFonts w:ascii="Arial" w:hAnsi="Arial" w:cs="Arial"/>
        </w:rPr>
        <w:t>, with you</w:t>
      </w:r>
      <w:r w:rsidRPr="000064DB">
        <w:rPr>
          <w:rFonts w:ascii="Arial" w:hAnsi="Arial" w:cs="Arial"/>
        </w:rPr>
        <w:t xml:space="preserve"> I will not d</w:t>
      </w:r>
      <w:r>
        <w:rPr>
          <w:rFonts w:ascii="Arial" w:hAnsi="Arial" w:cs="Arial"/>
        </w:rPr>
        <w:t>eal with</w:t>
      </w:r>
      <w:r w:rsidRPr="000064DB">
        <w:rPr>
          <w:rFonts w:ascii="Arial" w:hAnsi="Arial" w:cs="Arial"/>
        </w:rPr>
        <w:t xml:space="preserve"> right now</w:t>
      </w:r>
      <w:r>
        <w:rPr>
          <w:rFonts w:ascii="Arial" w:hAnsi="Arial" w:cs="Arial"/>
        </w:rPr>
        <w:t xml:space="preserve"> [shakes finger]</w:t>
      </w:r>
      <w:r w:rsidRPr="000064DB">
        <w:rPr>
          <w:rFonts w:ascii="Arial" w:hAnsi="Arial" w:cs="Arial"/>
        </w:rPr>
        <w:t>.</w:t>
      </w:r>
      <w:r>
        <w:rPr>
          <w:rFonts w:ascii="Arial" w:hAnsi="Arial" w:cs="Arial"/>
        </w:rPr>
        <w:t xml:space="preserve"> [Laughing],</w:t>
      </w:r>
      <w:r w:rsidRPr="000064DB">
        <w:rPr>
          <w:rFonts w:ascii="Arial" w:hAnsi="Arial" w:cs="Arial"/>
        </w:rPr>
        <w:t xml:space="preserve"> </w:t>
      </w:r>
      <w:r>
        <w:rPr>
          <w:rFonts w:ascii="Arial" w:hAnsi="Arial" w:cs="Arial"/>
        </w:rPr>
        <w:t>n</w:t>
      </w:r>
      <w:r w:rsidRPr="000064DB">
        <w:rPr>
          <w:rFonts w:ascii="Arial" w:hAnsi="Arial" w:cs="Arial"/>
        </w:rPr>
        <w:t>o, no</w:t>
      </w:r>
      <w:r>
        <w:rPr>
          <w:rFonts w:ascii="Arial" w:hAnsi="Arial" w:cs="Arial"/>
        </w:rPr>
        <w:t>, no, no, no (=Tyler: Yeah).</w:t>
      </w:r>
      <w:r w:rsidRPr="000064DB">
        <w:rPr>
          <w:rFonts w:ascii="Arial" w:hAnsi="Arial" w:cs="Arial"/>
        </w:rPr>
        <w:t xml:space="preserve"> So it</w:t>
      </w:r>
      <w:r>
        <w:rPr>
          <w:rFonts w:ascii="Arial" w:hAnsi="Arial" w:cs="Arial"/>
        </w:rPr>
        <w:t>’s, it’s,</w:t>
      </w:r>
      <w:r w:rsidRPr="000064DB">
        <w:rPr>
          <w:rFonts w:ascii="Arial" w:hAnsi="Arial" w:cs="Arial"/>
        </w:rPr>
        <w:t xml:space="preserve"> </w:t>
      </w:r>
      <w:r>
        <w:rPr>
          <w:rFonts w:ascii="Arial" w:hAnsi="Arial" w:cs="Arial"/>
        </w:rPr>
        <w:t xml:space="preserve">so, it’s, it’s, </w:t>
      </w:r>
      <w:r w:rsidRPr="000064DB">
        <w:rPr>
          <w:rFonts w:ascii="Arial" w:hAnsi="Arial" w:cs="Arial"/>
        </w:rPr>
        <w:t>at</w:t>
      </w:r>
      <w:r>
        <w:rPr>
          <w:rFonts w:ascii="Arial" w:hAnsi="Arial" w:cs="Arial"/>
        </w:rPr>
        <w:t>, at</w:t>
      </w:r>
      <w:r w:rsidRPr="000064DB">
        <w:rPr>
          <w:rFonts w:ascii="Arial" w:hAnsi="Arial" w:cs="Arial"/>
        </w:rPr>
        <w:t xml:space="preserve"> least, like</w:t>
      </w:r>
      <w:r>
        <w:rPr>
          <w:rFonts w:ascii="Arial" w:hAnsi="Arial" w:cs="Arial"/>
        </w:rPr>
        <w:t xml:space="preserve">, the, </w:t>
      </w:r>
      <w:r w:rsidRPr="000064DB">
        <w:rPr>
          <w:rFonts w:ascii="Arial" w:hAnsi="Arial" w:cs="Arial"/>
        </w:rPr>
        <w:t>when you look into, like, when</w:t>
      </w:r>
      <w:r>
        <w:rPr>
          <w:rFonts w:ascii="Arial" w:hAnsi="Arial" w:cs="Arial"/>
        </w:rPr>
        <w:t>, when</w:t>
      </w:r>
      <w:r w:rsidRPr="000064DB">
        <w:rPr>
          <w:rFonts w:ascii="Arial" w:hAnsi="Arial" w:cs="Arial"/>
        </w:rPr>
        <w:t xml:space="preserve"> I look back</w:t>
      </w:r>
      <w:r>
        <w:rPr>
          <w:rFonts w:ascii="Arial" w:hAnsi="Arial" w:cs="Arial"/>
        </w:rPr>
        <w:t xml:space="preserve"> and I</w:t>
      </w:r>
      <w:r w:rsidRPr="000064DB">
        <w:rPr>
          <w:rFonts w:ascii="Arial" w:hAnsi="Arial" w:cs="Arial"/>
        </w:rPr>
        <w:t xml:space="preserve">, but </w:t>
      </w:r>
      <w:r>
        <w:rPr>
          <w:rFonts w:ascii="Arial" w:hAnsi="Arial" w:cs="Arial"/>
        </w:rPr>
        <w:t>at least</w:t>
      </w:r>
      <w:r w:rsidRPr="000064DB">
        <w:rPr>
          <w:rFonts w:ascii="Arial" w:hAnsi="Arial" w:cs="Arial"/>
        </w:rPr>
        <w:t xml:space="preserve"> some</w:t>
      </w:r>
      <w:r>
        <w:rPr>
          <w:rFonts w:ascii="Arial" w:hAnsi="Arial" w:cs="Arial"/>
        </w:rPr>
        <w:t xml:space="preserve"> </w:t>
      </w:r>
      <w:r w:rsidRPr="000064DB">
        <w:rPr>
          <w:rFonts w:ascii="Arial" w:hAnsi="Arial" w:cs="Arial"/>
        </w:rPr>
        <w:t>thing's, at least she</w:t>
      </w:r>
      <w:r>
        <w:rPr>
          <w:rFonts w:ascii="Arial" w:hAnsi="Arial" w:cs="Arial"/>
        </w:rPr>
        <w:t>,</w:t>
      </w:r>
      <w:r w:rsidRPr="000064DB">
        <w:rPr>
          <w:rFonts w:ascii="Arial" w:hAnsi="Arial" w:cs="Arial"/>
        </w:rPr>
        <w:t xml:space="preserve"> she's learned to keep her mouth shut</w:t>
      </w:r>
      <w:r>
        <w:rPr>
          <w:rFonts w:ascii="Arial" w:hAnsi="Arial" w:cs="Arial"/>
        </w:rPr>
        <w:t>, f</w:t>
      </w:r>
      <w:r w:rsidRPr="000064DB">
        <w:rPr>
          <w:rFonts w:ascii="Arial" w:hAnsi="Arial" w:cs="Arial"/>
        </w:rPr>
        <w:t>or most instances</w:t>
      </w:r>
      <w:r>
        <w:rPr>
          <w:rFonts w:ascii="Arial" w:hAnsi="Arial" w:cs="Arial"/>
        </w:rPr>
        <w:t>, and</w:t>
      </w:r>
      <w:r w:rsidRPr="000064DB">
        <w:rPr>
          <w:rFonts w:ascii="Arial" w:hAnsi="Arial" w:cs="Arial"/>
        </w:rPr>
        <w:t xml:space="preserve"> </w:t>
      </w:r>
      <w:r>
        <w:rPr>
          <w:rFonts w:ascii="Arial" w:hAnsi="Arial" w:cs="Arial"/>
        </w:rPr>
        <w:t>s</w:t>
      </w:r>
      <w:r w:rsidRPr="000064DB">
        <w:rPr>
          <w:rFonts w:ascii="Arial" w:hAnsi="Arial" w:cs="Arial"/>
        </w:rPr>
        <w:t xml:space="preserve">he just doesn't say things </w:t>
      </w:r>
      <w:r>
        <w:rPr>
          <w:rFonts w:ascii="Arial" w:hAnsi="Arial" w:cs="Arial"/>
        </w:rPr>
        <w:t>anymore so I’m</w:t>
      </w:r>
      <w:r w:rsidRPr="000064DB">
        <w:rPr>
          <w:rFonts w:ascii="Arial" w:hAnsi="Arial" w:cs="Arial"/>
        </w:rPr>
        <w:t xml:space="preserve"> just fine</w:t>
      </w:r>
      <w:r>
        <w:rPr>
          <w:rFonts w:ascii="Arial" w:hAnsi="Arial" w:cs="Arial"/>
        </w:rPr>
        <w:t xml:space="preserve"> with</w:t>
      </w:r>
      <w:r w:rsidRPr="000064DB">
        <w:rPr>
          <w:rFonts w:ascii="Arial" w:hAnsi="Arial" w:cs="Arial"/>
        </w:rPr>
        <w:t xml:space="preserve"> h</w:t>
      </w:r>
      <w:r>
        <w:rPr>
          <w:rFonts w:ascii="Arial" w:hAnsi="Arial" w:cs="Arial"/>
        </w:rPr>
        <w:t>er being</w:t>
      </w:r>
      <w:r w:rsidRPr="000064DB">
        <w:rPr>
          <w:rFonts w:ascii="Arial" w:hAnsi="Arial" w:cs="Arial"/>
        </w:rPr>
        <w:t xml:space="preserve"> quiet </w:t>
      </w:r>
      <w:r>
        <w:rPr>
          <w:rFonts w:ascii="Arial" w:hAnsi="Arial" w:cs="Arial"/>
        </w:rPr>
        <w:t>now,</w:t>
      </w:r>
      <w:r w:rsidRPr="000064DB">
        <w:rPr>
          <w:rFonts w:ascii="Arial" w:hAnsi="Arial" w:cs="Arial"/>
        </w:rPr>
        <w:t xml:space="preserve"> everything</w:t>
      </w:r>
      <w:r>
        <w:rPr>
          <w:rFonts w:ascii="Arial" w:hAnsi="Arial" w:cs="Arial"/>
        </w:rPr>
        <w:t xml:space="preserve">, that (=Tyler: Yeah) with regards </w:t>
      </w:r>
      <w:r w:rsidRPr="000064DB">
        <w:rPr>
          <w:rFonts w:ascii="Arial" w:hAnsi="Arial" w:cs="Arial"/>
        </w:rPr>
        <w:t>to 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T</w:t>
      </w:r>
      <w:r w:rsidRPr="000064DB">
        <w:rPr>
          <w:rFonts w:ascii="Arial" w:hAnsi="Arial" w:cs="Arial"/>
        </w:rPr>
        <w:t>he only time that s</w:t>
      </w:r>
      <w:r>
        <w:rPr>
          <w:rFonts w:ascii="Arial" w:hAnsi="Arial" w:cs="Arial"/>
        </w:rPr>
        <w:t>he</w:t>
      </w:r>
      <w:r w:rsidRPr="000064DB">
        <w:rPr>
          <w:rFonts w:ascii="Arial" w:hAnsi="Arial" w:cs="Arial"/>
        </w:rPr>
        <w:t xml:space="preserve"> </w:t>
      </w:r>
      <w:r>
        <w:rPr>
          <w:rFonts w:ascii="Arial" w:hAnsi="Arial" w:cs="Arial"/>
        </w:rPr>
        <w:t xml:space="preserve">says, </w:t>
      </w:r>
      <w:r w:rsidRPr="000064DB">
        <w:rPr>
          <w:rFonts w:ascii="Arial" w:hAnsi="Arial" w:cs="Arial"/>
        </w:rPr>
        <w:t xml:space="preserve">wants to say something is when it's negative. And </w:t>
      </w:r>
      <w:r>
        <w:rPr>
          <w:rFonts w:ascii="Arial" w:hAnsi="Arial" w:cs="Arial"/>
        </w:rPr>
        <w:t xml:space="preserve">I’m like (=Tyler: </w:t>
      </w:r>
      <w:proofErr w:type="spellStart"/>
      <w:r>
        <w:rPr>
          <w:rFonts w:ascii="Arial" w:hAnsi="Arial" w:cs="Arial"/>
        </w:rPr>
        <w:t>Mmm</w:t>
      </w:r>
      <w:proofErr w:type="spellEnd"/>
      <w:r>
        <w:rPr>
          <w:rFonts w:ascii="Arial" w:hAnsi="Arial" w:cs="Arial"/>
        </w:rPr>
        <w:t xml:space="preserve">), </w:t>
      </w:r>
      <w:proofErr w:type="spellStart"/>
      <w:r>
        <w:rPr>
          <w:rFonts w:ascii="Arial" w:hAnsi="Arial" w:cs="Arial"/>
          <w:i/>
          <w:iCs/>
        </w:rPr>
        <w:t>mxm</w:t>
      </w:r>
      <w:proofErr w:type="spellEnd"/>
      <w:r>
        <w:rPr>
          <w:rFonts w:ascii="Arial" w:hAnsi="Arial" w:cs="Arial"/>
          <w:i/>
          <w:iCs/>
        </w:rPr>
        <w:t xml:space="preserve">, </w:t>
      </w:r>
      <w:r w:rsidRPr="000064DB">
        <w:rPr>
          <w:rFonts w:ascii="Arial" w:hAnsi="Arial" w:cs="Arial"/>
        </w:rPr>
        <w:t>s</w:t>
      </w:r>
      <w:r>
        <w:rPr>
          <w:rFonts w:ascii="Arial" w:hAnsi="Arial" w:cs="Arial"/>
        </w:rPr>
        <w:t>ee</w:t>
      </w:r>
      <w:r w:rsidRPr="000064DB">
        <w:rPr>
          <w:rFonts w:ascii="Arial" w:hAnsi="Arial" w:cs="Arial"/>
        </w:rPr>
        <w:t xml:space="preserve"> that's where we stop, because the only time </w:t>
      </w:r>
      <w:r>
        <w:rPr>
          <w:rFonts w:ascii="Arial" w:hAnsi="Arial" w:cs="Arial"/>
        </w:rPr>
        <w:t>you</w:t>
      </w:r>
      <w:r w:rsidRPr="000064DB">
        <w:rPr>
          <w:rFonts w:ascii="Arial" w:hAnsi="Arial" w:cs="Arial"/>
        </w:rPr>
        <w:t xml:space="preserve">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say something is </w:t>
      </w:r>
      <w:r>
        <w:rPr>
          <w:rFonts w:ascii="Arial" w:hAnsi="Arial" w:cs="Arial"/>
        </w:rPr>
        <w:t xml:space="preserve">when it’s </w:t>
      </w:r>
      <w:r w:rsidRPr="000064DB">
        <w:rPr>
          <w:rFonts w:ascii="Arial" w:hAnsi="Arial" w:cs="Arial"/>
        </w:rPr>
        <w:t>negative. So</w:t>
      </w:r>
      <w:r>
        <w:rPr>
          <w:rFonts w:ascii="Arial" w:hAnsi="Arial" w:cs="Arial"/>
        </w:rPr>
        <w:t>,</w:t>
      </w:r>
      <w:r w:rsidRPr="000064DB">
        <w:rPr>
          <w:rFonts w:ascii="Arial" w:hAnsi="Arial" w:cs="Arial"/>
        </w:rPr>
        <w:t xml:space="preserve"> if you're </w:t>
      </w:r>
      <w:proofErr w:type="spellStart"/>
      <w:r w:rsidRPr="000064DB">
        <w:rPr>
          <w:rFonts w:ascii="Arial" w:hAnsi="Arial" w:cs="Arial"/>
        </w:rPr>
        <w:t>go</w:t>
      </w:r>
      <w:r>
        <w:rPr>
          <w:rFonts w:ascii="Arial" w:hAnsi="Arial" w:cs="Arial"/>
        </w:rPr>
        <w:t>nna</w:t>
      </w:r>
      <w:proofErr w:type="spellEnd"/>
      <w:r>
        <w:rPr>
          <w:rFonts w:ascii="Arial" w:hAnsi="Arial" w:cs="Arial"/>
        </w:rPr>
        <w:t xml:space="preserve"> </w:t>
      </w:r>
      <w:r w:rsidRPr="000064DB">
        <w:rPr>
          <w:rFonts w:ascii="Arial" w:hAnsi="Arial" w:cs="Arial"/>
        </w:rPr>
        <w:t xml:space="preserve">do that, then </w:t>
      </w:r>
      <w:r>
        <w:rPr>
          <w:rFonts w:ascii="Arial" w:hAnsi="Arial" w:cs="Arial"/>
        </w:rPr>
        <w:t>we’</w:t>
      </w:r>
      <w:r w:rsidRPr="000064DB">
        <w:rPr>
          <w:rFonts w:ascii="Arial" w:hAnsi="Arial" w:cs="Arial"/>
        </w:rPr>
        <w:t>re still going to continue this w</w:t>
      </w:r>
      <w:r>
        <w:rPr>
          <w:rFonts w:ascii="Arial" w:hAnsi="Arial" w:cs="Arial"/>
        </w:rPr>
        <w:t>ay (=Tyler: Yeah)</w:t>
      </w:r>
      <w:r w:rsidRPr="000064DB">
        <w:rPr>
          <w:rFonts w:ascii="Arial" w:hAnsi="Arial" w:cs="Arial"/>
        </w:rPr>
        <w:t>.</w:t>
      </w:r>
      <w:r>
        <w:rPr>
          <w:rFonts w:ascii="Arial" w:hAnsi="Arial" w:cs="Arial"/>
        </w:rPr>
        <w:t xml:space="preserve"> </w:t>
      </w:r>
      <w:proofErr w:type="spellStart"/>
      <w:r>
        <w:rPr>
          <w:rFonts w:ascii="Arial" w:hAnsi="Arial" w:cs="Arial"/>
        </w:rPr>
        <w:t>‘Cause</w:t>
      </w:r>
      <w:proofErr w:type="spellEnd"/>
      <w:r>
        <w:rPr>
          <w:rFonts w:ascii="Arial" w:hAnsi="Arial" w:cs="Arial"/>
        </w:rPr>
        <w:t xml:space="preserve"> by now</w:t>
      </w:r>
      <w:r w:rsidRPr="000064DB">
        <w:rPr>
          <w:rFonts w:ascii="Arial" w:hAnsi="Arial" w:cs="Arial"/>
        </w:rPr>
        <w:t>, she's</w:t>
      </w:r>
      <w:r>
        <w:rPr>
          <w:rFonts w:ascii="Arial" w:hAnsi="Arial" w:cs="Arial"/>
        </w:rPr>
        <w:t>, she’s seeing that</w:t>
      </w:r>
      <w:r w:rsidRPr="000064DB">
        <w:rPr>
          <w:rFonts w:ascii="Arial" w:hAnsi="Arial" w:cs="Arial"/>
        </w:rPr>
        <w:t xml:space="preserve"> </w:t>
      </w:r>
      <w:r>
        <w:rPr>
          <w:rFonts w:ascii="Arial" w:hAnsi="Arial" w:cs="Arial"/>
        </w:rPr>
        <w:t>I, I de-</w:t>
      </w:r>
      <w:r w:rsidRPr="000064DB">
        <w:rPr>
          <w:rFonts w:ascii="Arial" w:hAnsi="Arial" w:cs="Arial"/>
        </w:rPr>
        <w:t>attached</w:t>
      </w:r>
      <w:r>
        <w:rPr>
          <w:rFonts w:ascii="Arial" w:hAnsi="Arial" w:cs="Arial"/>
        </w:rPr>
        <w:t xml:space="preserve"> (=Tyler: Yeah) from e</w:t>
      </w:r>
      <w:r w:rsidRPr="000064DB">
        <w:rPr>
          <w:rFonts w:ascii="Arial" w:hAnsi="Arial" w:cs="Arial"/>
        </w:rPr>
        <w:t>verything</w:t>
      </w:r>
      <w:r>
        <w:rPr>
          <w:rFonts w:ascii="Arial" w:hAnsi="Arial" w:cs="Arial"/>
        </w:rPr>
        <w:t>,</w:t>
      </w:r>
      <w:r w:rsidRPr="000064DB">
        <w:rPr>
          <w:rFonts w:ascii="Arial" w:hAnsi="Arial" w:cs="Arial"/>
        </w:rPr>
        <w:t xml:space="preserve"> so</w:t>
      </w:r>
      <w:r>
        <w:rPr>
          <w:rFonts w:ascii="Arial" w:hAnsi="Arial" w:cs="Arial"/>
        </w:rPr>
        <w:t xml:space="preserve"> she always tries and when I, mm-mm, mm-mm (=Tyler: Yeah), that’s not how we</w:t>
      </w:r>
      <w:r w:rsidRPr="000064DB">
        <w:rPr>
          <w:rFonts w:ascii="Arial" w:hAnsi="Arial" w:cs="Arial"/>
        </w:rPr>
        <w:t xml:space="preserve"> do it. So</w:t>
      </w:r>
      <w:r>
        <w:rPr>
          <w:rFonts w:ascii="Arial" w:hAnsi="Arial" w:cs="Arial"/>
        </w:rPr>
        <w:t>,</w:t>
      </w:r>
      <w:r w:rsidRPr="000064DB">
        <w:rPr>
          <w:rFonts w:ascii="Arial" w:hAnsi="Arial" w:cs="Arial"/>
        </w:rPr>
        <w:t xml:space="preserve"> if we still </w:t>
      </w:r>
      <w:proofErr w:type="spellStart"/>
      <w:r>
        <w:rPr>
          <w:rFonts w:ascii="Arial" w:hAnsi="Arial" w:cs="Arial"/>
        </w:rPr>
        <w:t>gonna</w:t>
      </w:r>
      <w:proofErr w:type="spellEnd"/>
      <w:r w:rsidRPr="000064DB">
        <w:rPr>
          <w:rFonts w:ascii="Arial" w:hAnsi="Arial" w:cs="Arial"/>
        </w:rPr>
        <w:t xml:space="preserve"> do it that way, then it's fine</w:t>
      </w:r>
      <w:r>
        <w:rPr>
          <w:rFonts w:ascii="Arial" w:hAnsi="Arial" w:cs="Arial"/>
        </w:rPr>
        <w:t>, t</w:t>
      </w:r>
      <w:r w:rsidRPr="000064DB">
        <w:rPr>
          <w:rFonts w:ascii="Arial" w:hAnsi="Arial" w:cs="Arial"/>
        </w:rPr>
        <w:t>hat</w:t>
      </w:r>
      <w:r>
        <w:rPr>
          <w:rFonts w:ascii="Arial" w:hAnsi="Arial" w:cs="Arial"/>
        </w:rPr>
        <w:t xml:space="preserve"> is still</w:t>
      </w:r>
      <w:r w:rsidRPr="000064DB">
        <w:rPr>
          <w:rFonts w:ascii="Arial" w:hAnsi="Arial" w:cs="Arial"/>
        </w:rPr>
        <w:t xml:space="preserve"> how it's </w:t>
      </w:r>
      <w:proofErr w:type="spellStart"/>
      <w:r w:rsidRPr="000064DB">
        <w:rPr>
          <w:rFonts w:ascii="Arial" w:hAnsi="Arial" w:cs="Arial"/>
        </w:rPr>
        <w:t>gonna</w:t>
      </w:r>
      <w:proofErr w:type="spellEnd"/>
      <w:r w:rsidRPr="000064DB">
        <w:rPr>
          <w:rFonts w:ascii="Arial" w:hAnsi="Arial" w:cs="Arial"/>
        </w:rPr>
        <w:t xml:space="preserve"> be</w:t>
      </w:r>
      <w:r>
        <w:rPr>
          <w:rFonts w:ascii="Arial" w:hAnsi="Arial" w:cs="Arial"/>
        </w:rPr>
        <w:t xml:space="preserve"> (=Tyler: Yeah)</w:t>
      </w:r>
      <w:r w:rsidRPr="000064DB">
        <w:rPr>
          <w:rFonts w:ascii="Arial" w:hAnsi="Arial" w:cs="Arial"/>
        </w:rPr>
        <w:t>. And I think she</w:t>
      </w:r>
      <w:r>
        <w:rPr>
          <w:rFonts w:ascii="Arial" w:hAnsi="Arial" w:cs="Arial"/>
        </w:rPr>
        <w:t>, she</w:t>
      </w:r>
      <w:r w:rsidRPr="000064DB">
        <w:rPr>
          <w:rFonts w:ascii="Arial" w:hAnsi="Arial" w:cs="Arial"/>
        </w:rPr>
        <w:t>'s just, she just s</w:t>
      </w:r>
      <w:r>
        <w:rPr>
          <w:rFonts w:ascii="Arial" w:hAnsi="Arial" w:cs="Arial"/>
        </w:rPr>
        <w:t>ees</w:t>
      </w:r>
      <w:r w:rsidRPr="000064DB">
        <w:rPr>
          <w:rFonts w:ascii="Arial" w:hAnsi="Arial" w:cs="Arial"/>
        </w:rPr>
        <w:t xml:space="preserve"> that, I</w:t>
      </w:r>
      <w:r>
        <w:rPr>
          <w:rFonts w:ascii="Arial" w:hAnsi="Arial" w:cs="Arial"/>
        </w:rPr>
        <w:t xml:space="preserve"> am not there</w:t>
      </w:r>
      <w:r w:rsidRPr="000064DB">
        <w:rPr>
          <w:rFonts w:ascii="Arial" w:hAnsi="Arial" w:cs="Arial"/>
        </w:rPr>
        <w:t>. And she's fin</w:t>
      </w:r>
      <w:r>
        <w:rPr>
          <w:rFonts w:ascii="Arial" w:hAnsi="Arial" w:cs="Arial"/>
        </w:rPr>
        <w:t>e with it</w:t>
      </w:r>
      <w:r w:rsidRPr="000064DB">
        <w:rPr>
          <w:rFonts w:ascii="Arial" w:hAnsi="Arial" w:cs="Arial"/>
        </w:rPr>
        <w:t xml:space="preserve"> fi</w:t>
      </w:r>
      <w:r>
        <w:rPr>
          <w:rFonts w:ascii="Arial" w:hAnsi="Arial" w:cs="Arial"/>
        </w:rPr>
        <w:t xml:space="preserve">nally </w:t>
      </w:r>
      <w:proofErr w:type="gramStart"/>
      <w:r>
        <w:rPr>
          <w:rFonts w:ascii="Arial" w:hAnsi="Arial" w:cs="Arial"/>
        </w:rPr>
        <w:t>and,</w:t>
      </w:r>
      <w:proofErr w:type="gramEnd"/>
      <w:r>
        <w:rPr>
          <w:rFonts w:ascii="Arial" w:hAnsi="Arial" w:cs="Arial"/>
        </w:rPr>
        <w:t xml:space="preserve"> just</w:t>
      </w:r>
      <w:r w:rsidRPr="000064DB">
        <w:rPr>
          <w:rFonts w:ascii="Arial" w:hAnsi="Arial" w:cs="Arial"/>
        </w:rPr>
        <w:t xml:space="preserve"> let</w:t>
      </w:r>
      <w:r>
        <w:rPr>
          <w:rFonts w:ascii="Arial" w:hAnsi="Arial" w:cs="Arial"/>
        </w:rPr>
        <w:t>s</w:t>
      </w:r>
      <w:r w:rsidRPr="000064DB">
        <w:rPr>
          <w:rFonts w:ascii="Arial" w:hAnsi="Arial" w:cs="Arial"/>
        </w:rPr>
        <w:t xml:space="preserve"> it be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Because</w:t>
      </w:r>
      <w:r>
        <w:rPr>
          <w:rFonts w:ascii="Arial" w:hAnsi="Arial" w:cs="Arial"/>
        </w:rPr>
        <w:t xml:space="preserve"> I’ve, </w:t>
      </w:r>
      <w:r w:rsidRPr="000064DB">
        <w:rPr>
          <w:rFonts w:ascii="Arial" w:hAnsi="Arial" w:cs="Arial"/>
        </w:rPr>
        <w:t>the only thing that I've</w:t>
      </w:r>
      <w:r>
        <w:rPr>
          <w:rFonts w:ascii="Arial" w:hAnsi="Arial" w:cs="Arial"/>
        </w:rPr>
        <w:t>, I’ve</w:t>
      </w:r>
      <w:r w:rsidRPr="000064DB">
        <w:rPr>
          <w:rFonts w:ascii="Arial" w:hAnsi="Arial" w:cs="Arial"/>
        </w:rPr>
        <w:t xml:space="preserve"> told myself and forgiven her and everything that has </w:t>
      </w:r>
      <w:r>
        <w:rPr>
          <w:rFonts w:ascii="Arial" w:hAnsi="Arial" w:cs="Arial"/>
        </w:rPr>
        <w:t xml:space="preserve">happened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she’s never</w:t>
      </w:r>
      <w:r w:rsidRPr="000064DB">
        <w:rPr>
          <w:rFonts w:ascii="Arial" w:hAnsi="Arial" w:cs="Arial"/>
        </w:rPr>
        <w:t xml:space="preserve"> been, she's never said, </w:t>
      </w:r>
      <w:r>
        <w:rPr>
          <w:rFonts w:ascii="Arial" w:hAnsi="Arial" w:cs="Arial"/>
        </w:rPr>
        <w:t>“</w:t>
      </w:r>
      <w:r w:rsidRPr="000064DB">
        <w:rPr>
          <w:rFonts w:ascii="Arial" w:hAnsi="Arial" w:cs="Arial"/>
        </w:rPr>
        <w:t>I apologize</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She doesn't know what I've been through</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She doesn't know what she did</w:t>
      </w:r>
      <w:r>
        <w:rPr>
          <w:rFonts w:ascii="Arial" w:hAnsi="Arial" w:cs="Arial"/>
        </w:rPr>
        <w:t>…</w:t>
      </w:r>
      <w:r w:rsidRPr="000064DB">
        <w:rPr>
          <w:rFonts w:ascii="Arial" w:hAnsi="Arial" w:cs="Arial"/>
        </w:rPr>
        <w:t xml:space="preserve"> in the </w:t>
      </w:r>
      <w:r>
        <w:rPr>
          <w:rFonts w:ascii="Arial" w:hAnsi="Arial" w:cs="Arial"/>
        </w:rPr>
        <w:t>role it plays</w:t>
      </w:r>
      <w:r w:rsidRPr="000064DB">
        <w:rPr>
          <w:rFonts w:ascii="Arial" w:hAnsi="Arial" w:cs="Arial"/>
        </w:rPr>
        <w:t>, in my r</w:t>
      </w:r>
      <w:r>
        <w:rPr>
          <w:rFonts w:ascii="Arial" w:hAnsi="Arial" w:cs="Arial"/>
        </w:rPr>
        <w:t>eality</w:t>
      </w:r>
      <w:r w:rsidRPr="000064DB">
        <w:rPr>
          <w:rFonts w:ascii="Arial" w:hAnsi="Arial" w:cs="Arial"/>
        </w:rPr>
        <w:t xml:space="preserve"> at this moment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so without</w:t>
      </w:r>
      <w:r>
        <w:rPr>
          <w:rFonts w:ascii="Arial" w:hAnsi="Arial" w:cs="Arial"/>
        </w:rPr>
        <w:t xml:space="preserve"> her and, or,</w:t>
      </w:r>
      <w:r w:rsidRPr="000064DB">
        <w:rPr>
          <w:rFonts w:ascii="Arial" w:hAnsi="Arial" w:cs="Arial"/>
        </w:rPr>
        <w:t xml:space="preserve"> having to</w:t>
      </w:r>
      <w:r>
        <w:rPr>
          <w:rFonts w:ascii="Arial" w:hAnsi="Arial" w:cs="Arial"/>
        </w:rPr>
        <w:t>, to</w:t>
      </w:r>
      <w:r w:rsidRPr="000064DB">
        <w:rPr>
          <w:rFonts w:ascii="Arial" w:hAnsi="Arial" w:cs="Arial"/>
        </w:rPr>
        <w:t xml:space="preserve"> think or even for a second, like try and</w:t>
      </w:r>
      <w:r>
        <w:rPr>
          <w:rFonts w:ascii="Arial" w:hAnsi="Arial" w:cs="Arial"/>
        </w:rPr>
        <w:t>, and</w:t>
      </w:r>
      <w:r w:rsidRPr="000064DB">
        <w:rPr>
          <w:rFonts w:ascii="Arial" w:hAnsi="Arial" w:cs="Arial"/>
        </w:rPr>
        <w:t xml:space="preserve"> think </w:t>
      </w:r>
      <w:r>
        <w:rPr>
          <w:rFonts w:ascii="Arial" w:hAnsi="Arial" w:cs="Arial"/>
        </w:rPr>
        <w:t>“</w:t>
      </w:r>
      <w:r w:rsidRPr="000064DB">
        <w:rPr>
          <w:rFonts w:ascii="Arial" w:hAnsi="Arial" w:cs="Arial"/>
        </w:rPr>
        <w:t>he</w:t>
      </w:r>
      <w:r>
        <w:rPr>
          <w:rFonts w:ascii="Arial" w:hAnsi="Arial" w:cs="Arial"/>
        </w:rPr>
        <w:t>y,</w:t>
      </w:r>
      <w:r w:rsidRPr="000064DB">
        <w:rPr>
          <w:rFonts w:ascii="Arial" w:hAnsi="Arial" w:cs="Arial"/>
        </w:rPr>
        <w:t xml:space="preserve"> was</w:t>
      </w:r>
      <w:r>
        <w:rPr>
          <w:rFonts w:ascii="Arial" w:hAnsi="Arial" w:cs="Arial"/>
        </w:rPr>
        <w:t>, was</w:t>
      </w:r>
      <w:r w:rsidRPr="000064DB">
        <w:rPr>
          <w:rFonts w:ascii="Arial" w:hAnsi="Arial" w:cs="Arial"/>
        </w:rPr>
        <w:t xml:space="preserve"> th</w:t>
      </w:r>
      <w:r>
        <w:rPr>
          <w:rFonts w:ascii="Arial" w:hAnsi="Arial" w:cs="Arial"/>
        </w:rPr>
        <w:t>ere</w:t>
      </w:r>
      <w:r w:rsidRPr="000064DB">
        <w:rPr>
          <w:rFonts w:ascii="Arial" w:hAnsi="Arial" w:cs="Arial"/>
        </w:rPr>
        <w:t xml:space="preserve"> something </w:t>
      </w:r>
      <w:r>
        <w:rPr>
          <w:rFonts w:ascii="Arial" w:hAnsi="Arial" w:cs="Arial"/>
        </w:rPr>
        <w:t xml:space="preserve">wrong </w:t>
      </w:r>
      <w:r w:rsidRPr="000064DB">
        <w:rPr>
          <w:rFonts w:ascii="Arial" w:hAnsi="Arial" w:cs="Arial"/>
        </w:rPr>
        <w:t>that I did</w:t>
      </w:r>
      <w:r>
        <w:rPr>
          <w:rFonts w:ascii="Arial" w:hAnsi="Arial" w:cs="Arial"/>
        </w:rPr>
        <w:t>?”</w:t>
      </w:r>
      <w:r w:rsidRPr="000064DB">
        <w:rPr>
          <w:rFonts w:ascii="Arial" w:hAnsi="Arial" w:cs="Arial"/>
        </w:rPr>
        <w:t xml:space="preserve"> If she hasn't had that m</w:t>
      </w:r>
      <w:r>
        <w:rPr>
          <w:rFonts w:ascii="Arial" w:hAnsi="Arial" w:cs="Arial"/>
        </w:rPr>
        <w:t>ind</w:t>
      </w:r>
      <w:r w:rsidRPr="000064DB">
        <w:rPr>
          <w:rFonts w:ascii="Arial" w:hAnsi="Arial" w:cs="Arial"/>
        </w:rPr>
        <w:t xml:space="preserve"> yet,</w:t>
      </w:r>
      <w:r>
        <w:rPr>
          <w:rFonts w:ascii="Arial" w:hAnsi="Arial" w:cs="Arial"/>
        </w:rPr>
        <w:t xml:space="preserve"> and then</w:t>
      </w:r>
      <w:r w:rsidRPr="000064DB">
        <w:rPr>
          <w:rFonts w:ascii="Arial" w:hAnsi="Arial" w:cs="Arial"/>
        </w:rPr>
        <w:t xml:space="preserve"> I don't think there'</w:t>
      </w:r>
      <w:r>
        <w:rPr>
          <w:rFonts w:ascii="Arial" w:hAnsi="Arial" w:cs="Arial"/>
        </w:rPr>
        <w:t xml:space="preserve">s ever (=Tyler: </w:t>
      </w:r>
      <w:r w:rsidRPr="000064DB">
        <w:rPr>
          <w:rFonts w:ascii="Arial" w:hAnsi="Arial" w:cs="Arial"/>
        </w:rPr>
        <w:t>Yeah</w:t>
      </w:r>
      <w:r>
        <w:rPr>
          <w:rFonts w:ascii="Arial" w:hAnsi="Arial" w:cs="Arial"/>
        </w:rPr>
        <w:t xml:space="preserve">), a, a, a place, or a state of mind whatever which, of </w:t>
      </w:r>
      <w:proofErr w:type="gramStart"/>
      <w:r w:rsidRPr="000064DB">
        <w:rPr>
          <w:rFonts w:ascii="Arial" w:hAnsi="Arial" w:cs="Arial"/>
        </w:rPr>
        <w:t>actually</w:t>
      </w:r>
      <w:r>
        <w:rPr>
          <w:rFonts w:ascii="Arial" w:hAnsi="Arial" w:cs="Arial"/>
        </w:rPr>
        <w:t xml:space="preserve"> </w:t>
      </w:r>
      <w:r w:rsidRPr="000064DB">
        <w:rPr>
          <w:rFonts w:ascii="Arial" w:hAnsi="Arial" w:cs="Arial"/>
        </w:rPr>
        <w:t>being</w:t>
      </w:r>
      <w:proofErr w:type="gramEnd"/>
      <w:r w:rsidRPr="000064DB">
        <w:rPr>
          <w:rFonts w:ascii="Arial" w:hAnsi="Arial" w:cs="Arial"/>
        </w:rPr>
        <w:t xml:space="preserve"> like,</w:t>
      </w:r>
      <w:r>
        <w:rPr>
          <w:rFonts w:ascii="Arial" w:hAnsi="Arial" w:cs="Arial"/>
        </w:rPr>
        <w:t xml:space="preserve"> “</w:t>
      </w:r>
      <w:proofErr w:type="spellStart"/>
      <w:r>
        <w:rPr>
          <w:rFonts w:ascii="Arial" w:hAnsi="Arial" w:cs="Arial"/>
        </w:rPr>
        <w:t>yo</w:t>
      </w:r>
      <w:proofErr w:type="spellEnd"/>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but one t</w:t>
      </w:r>
      <w:r>
        <w:rPr>
          <w:rFonts w:ascii="Arial" w:hAnsi="Arial" w:cs="Arial"/>
        </w:rPr>
        <w:t xml:space="preserve">wo and three”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I</w:t>
      </w:r>
      <w:r>
        <w:rPr>
          <w:rFonts w:ascii="Arial" w:hAnsi="Arial" w:cs="Arial"/>
        </w:rPr>
        <w:t>, I, I, I</w:t>
      </w:r>
      <w:r w:rsidRPr="000064DB">
        <w:rPr>
          <w:rFonts w:ascii="Arial" w:hAnsi="Arial" w:cs="Arial"/>
        </w:rPr>
        <w:t xml:space="preserve"> think by</w:t>
      </w:r>
      <w:r>
        <w:rPr>
          <w:rFonts w:ascii="Arial" w:hAnsi="Arial" w:cs="Arial"/>
        </w:rPr>
        <w:t>, by</w:t>
      </w:r>
      <w:r w:rsidRPr="000064DB">
        <w:rPr>
          <w:rFonts w:ascii="Arial" w:hAnsi="Arial" w:cs="Arial"/>
        </w:rPr>
        <w:t xml:space="preserve"> now and in how things are outside with the</w:t>
      </w:r>
      <w:r>
        <w:rPr>
          <w:rFonts w:ascii="Arial" w:hAnsi="Arial" w:cs="Arial"/>
        </w:rPr>
        <w:t>y’re, they’re</w:t>
      </w:r>
      <w:r w:rsidRPr="000064DB">
        <w:rPr>
          <w:rFonts w:ascii="Arial" w:hAnsi="Arial" w:cs="Arial"/>
        </w:rPr>
        <w:t xml:space="preserve"> very t</w:t>
      </w:r>
      <w:r>
        <w:rPr>
          <w:rFonts w:ascii="Arial" w:hAnsi="Arial" w:cs="Arial"/>
        </w:rPr>
        <w:t>ough</w:t>
      </w:r>
      <w:r w:rsidRPr="000064DB">
        <w:rPr>
          <w:rFonts w:ascii="Arial" w:hAnsi="Arial" w:cs="Arial"/>
        </w:rPr>
        <w:t xml:space="preserve">, and now everything is </w:t>
      </w:r>
      <w:r>
        <w:rPr>
          <w:rFonts w:ascii="Arial" w:hAnsi="Arial" w:cs="Arial"/>
        </w:rPr>
        <w:t>now</w:t>
      </w:r>
      <w:r w:rsidRPr="000064DB">
        <w:rPr>
          <w:rFonts w:ascii="Arial" w:hAnsi="Arial" w:cs="Arial"/>
        </w:rPr>
        <w:t xml:space="preserve"> open these days. So now </w:t>
      </w:r>
      <w:r>
        <w:rPr>
          <w:rFonts w:ascii="Arial" w:hAnsi="Arial" w:cs="Arial"/>
        </w:rPr>
        <w:t>whereas</w:t>
      </w:r>
      <w:r w:rsidRPr="000064DB">
        <w:rPr>
          <w:rFonts w:ascii="Arial" w:hAnsi="Arial" w:cs="Arial"/>
        </w:rPr>
        <w:t xml:space="preserve"> as</w:t>
      </w:r>
      <w:r>
        <w:rPr>
          <w:rFonts w:ascii="Arial" w:hAnsi="Arial" w:cs="Arial"/>
        </w:rPr>
        <w:t>, as</w:t>
      </w:r>
      <w:r w:rsidRPr="000064DB">
        <w:rPr>
          <w:rFonts w:ascii="Arial" w:hAnsi="Arial" w:cs="Arial"/>
        </w:rPr>
        <w:t xml:space="preserve"> a parent, you should know that</w:t>
      </w:r>
      <w:r>
        <w:rPr>
          <w:rFonts w:ascii="Arial" w:hAnsi="Arial" w:cs="Arial"/>
        </w:rPr>
        <w:t>, i</w:t>
      </w:r>
      <w:r w:rsidRPr="000064DB">
        <w:rPr>
          <w:rFonts w:ascii="Arial" w:hAnsi="Arial" w:cs="Arial"/>
        </w:rPr>
        <w:t>f you</w:t>
      </w:r>
      <w:r>
        <w:rPr>
          <w:rFonts w:ascii="Arial" w:hAnsi="Arial" w:cs="Arial"/>
        </w:rPr>
        <w:t>, you</w:t>
      </w:r>
      <w:r w:rsidRPr="000064DB">
        <w:rPr>
          <w:rFonts w:ascii="Arial" w:hAnsi="Arial" w:cs="Arial"/>
        </w:rPr>
        <w:t xml:space="preserve"> push your child outside, the</w:t>
      </w:r>
      <w:r>
        <w:rPr>
          <w:rFonts w:ascii="Arial" w:hAnsi="Arial" w:cs="Arial"/>
        </w:rPr>
        <w:t>re</w:t>
      </w:r>
      <w:r w:rsidRPr="000064DB">
        <w:rPr>
          <w:rFonts w:ascii="Arial" w:hAnsi="Arial" w:cs="Arial"/>
        </w:rPr>
        <w:t xml:space="preserve"> are s</w:t>
      </w:r>
      <w:r>
        <w:rPr>
          <w:rFonts w:ascii="Arial" w:hAnsi="Arial" w:cs="Arial"/>
        </w:rPr>
        <w:t xml:space="preserve">harks out there and they will, they’re </w:t>
      </w:r>
      <w:r w:rsidRPr="000064DB">
        <w:rPr>
          <w:rFonts w:ascii="Arial" w:hAnsi="Arial" w:cs="Arial"/>
        </w:rPr>
        <w:t xml:space="preserve">waiting for the </w:t>
      </w:r>
      <w:r>
        <w:rPr>
          <w:rFonts w:ascii="Arial" w:hAnsi="Arial" w:cs="Arial"/>
        </w:rPr>
        <w:t>blood.</w:t>
      </w:r>
      <w:r w:rsidRPr="000064DB">
        <w:rPr>
          <w:rFonts w:ascii="Arial" w:hAnsi="Arial" w:cs="Arial"/>
        </w:rPr>
        <w:t xml:space="preserve"> </w:t>
      </w:r>
      <w:r>
        <w:rPr>
          <w:rFonts w:ascii="Arial" w:hAnsi="Arial" w:cs="Arial"/>
        </w:rPr>
        <w:t>J</w:t>
      </w:r>
      <w:r w:rsidRPr="000064DB">
        <w:rPr>
          <w:rFonts w:ascii="Arial" w:hAnsi="Arial" w:cs="Arial"/>
        </w:rPr>
        <w:t xml:space="preserve">ust you </w:t>
      </w:r>
      <w:r>
        <w:rPr>
          <w:rFonts w:ascii="Arial" w:hAnsi="Arial" w:cs="Arial"/>
        </w:rPr>
        <w:t>to sa</w:t>
      </w:r>
      <w:r w:rsidRPr="000064DB">
        <w:rPr>
          <w:rFonts w:ascii="Arial" w:hAnsi="Arial" w:cs="Arial"/>
        </w:rPr>
        <w:t>y something, and the</w:t>
      </w:r>
      <w:r>
        <w:rPr>
          <w:rFonts w:ascii="Arial" w:hAnsi="Arial" w:cs="Arial"/>
        </w:rPr>
        <w:t>n they, they are waiting,</w:t>
      </w:r>
      <w:r w:rsidRPr="000064DB">
        <w:rPr>
          <w:rFonts w:ascii="Arial" w:hAnsi="Arial" w:cs="Arial"/>
        </w:rPr>
        <w:t xml:space="preserve"> by the time</w:t>
      </w:r>
      <w:r>
        <w:rPr>
          <w:rFonts w:ascii="Arial" w:hAnsi="Arial" w:cs="Arial"/>
        </w:rPr>
        <w:t>,</w:t>
      </w:r>
      <w:r w:rsidRPr="000064DB">
        <w:rPr>
          <w:rFonts w:ascii="Arial" w:hAnsi="Arial" w:cs="Arial"/>
        </w:rPr>
        <w:t xml:space="preserve"> you will realize that it's your child</w:t>
      </w:r>
      <w:r>
        <w:rPr>
          <w:rFonts w:ascii="Arial" w:hAnsi="Arial" w:cs="Arial"/>
        </w:rPr>
        <w:t>, they’ll</w:t>
      </w:r>
      <w:r w:rsidRPr="000064DB">
        <w:rPr>
          <w:rFonts w:ascii="Arial" w:hAnsi="Arial" w:cs="Arial"/>
        </w:rPr>
        <w:t xml:space="preserve"> will be gone by th</w:t>
      </w:r>
      <w:r>
        <w:rPr>
          <w:rFonts w:ascii="Arial" w:hAnsi="Arial" w:cs="Arial"/>
        </w:rPr>
        <w:t xml:space="preserve">at </w:t>
      </w:r>
      <w:r w:rsidRPr="000064DB">
        <w:rPr>
          <w:rFonts w:ascii="Arial" w:hAnsi="Arial" w:cs="Arial"/>
        </w:rPr>
        <w:t>time</w:t>
      </w:r>
      <w:r>
        <w:rPr>
          <w:rFonts w:ascii="Arial" w:hAnsi="Arial" w:cs="Arial"/>
        </w:rPr>
        <w:t xml:space="preserve"> (=Tyler: Yeah).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it's</w:t>
      </w:r>
      <w:r>
        <w:rPr>
          <w:rFonts w:ascii="Arial" w:hAnsi="Arial" w:cs="Arial"/>
        </w:rPr>
        <w:t>…</w:t>
      </w:r>
      <w:r w:rsidRPr="000064DB">
        <w:rPr>
          <w:rFonts w:ascii="Arial" w:hAnsi="Arial" w:cs="Arial"/>
          <w:b/>
        </w:rPr>
        <w:t xml:space="preserve"> </w:t>
      </w:r>
      <w:r w:rsidRPr="000064DB">
        <w:rPr>
          <w:rFonts w:ascii="Arial" w:hAnsi="Arial" w:cs="Arial"/>
        </w:rPr>
        <w:t>th</w:t>
      </w:r>
      <w:r>
        <w:rPr>
          <w:rFonts w:ascii="Arial" w:hAnsi="Arial" w:cs="Arial"/>
        </w:rPr>
        <w:t xml:space="preserve">at’s the, it’s, </w:t>
      </w:r>
      <w:r w:rsidRPr="000064DB">
        <w:rPr>
          <w:rFonts w:ascii="Arial" w:hAnsi="Arial" w:cs="Arial"/>
        </w:rPr>
        <w:t>what I sa</w:t>
      </w:r>
      <w:r>
        <w:rPr>
          <w:rFonts w:ascii="Arial" w:hAnsi="Arial" w:cs="Arial"/>
        </w:rPr>
        <w:t>id</w:t>
      </w:r>
      <w:r w:rsidRPr="000064DB">
        <w:rPr>
          <w:rFonts w:ascii="Arial" w:hAnsi="Arial" w:cs="Arial"/>
        </w:rPr>
        <w:t xml:space="preserve"> that it's not always about understanding</w:t>
      </w:r>
      <w:r>
        <w:rPr>
          <w:rFonts w:ascii="Arial" w:hAnsi="Arial" w:cs="Arial"/>
        </w:rPr>
        <w:t xml:space="preserve"> (=Tyler: Yeah),</w:t>
      </w:r>
      <w:r w:rsidRPr="000064DB">
        <w:rPr>
          <w:rFonts w:ascii="Arial" w:hAnsi="Arial" w:cs="Arial"/>
        </w:rPr>
        <w:t xml:space="preserve"> it's just</w:t>
      </w:r>
      <w:r>
        <w:rPr>
          <w:rFonts w:ascii="Arial" w:hAnsi="Arial" w:cs="Arial"/>
        </w:rPr>
        <w:t xml:space="preserve"> for</w:t>
      </w:r>
      <w:r w:rsidRPr="000064DB">
        <w:rPr>
          <w:rFonts w:ascii="Arial" w:hAnsi="Arial" w:cs="Arial"/>
        </w:rPr>
        <w:t xml:space="preserve"> you, as a person having to accept another person</w:t>
      </w:r>
      <w:r>
        <w:rPr>
          <w:rFonts w:ascii="Arial" w:hAnsi="Arial" w:cs="Arial"/>
        </w:rPr>
        <w:t xml:space="preserve"> (=Tyler: Yes) for being who they are and just (=Tyler: Yeah), </w:t>
      </w:r>
      <w:r w:rsidRPr="000064DB">
        <w:rPr>
          <w:rFonts w:ascii="Arial" w:hAnsi="Arial" w:cs="Arial"/>
        </w:rPr>
        <w:t xml:space="preserve">keeping an open mind that you can </w:t>
      </w:r>
      <w:r>
        <w:rPr>
          <w:rFonts w:ascii="Arial" w:hAnsi="Arial" w:cs="Arial"/>
        </w:rPr>
        <w:t>be</w:t>
      </w:r>
      <w:r w:rsidRPr="000064DB">
        <w:rPr>
          <w:rFonts w:ascii="Arial" w:hAnsi="Arial" w:cs="Arial"/>
        </w:rPr>
        <w:t xml:space="preserve"> the same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regardless of anything. So</w:t>
      </w:r>
      <w:r>
        <w:rPr>
          <w:rFonts w:ascii="Arial" w:hAnsi="Arial" w:cs="Arial"/>
        </w:rPr>
        <w:t>,</w:t>
      </w:r>
      <w:r w:rsidRPr="000064DB">
        <w:rPr>
          <w:rFonts w:ascii="Arial" w:hAnsi="Arial" w:cs="Arial"/>
        </w:rPr>
        <w:t xml:space="preserve"> </w:t>
      </w:r>
      <w:r>
        <w:rPr>
          <w:rFonts w:ascii="Arial" w:hAnsi="Arial" w:cs="Arial"/>
        </w:rPr>
        <w:t>what</w:t>
      </w:r>
      <w:r w:rsidRPr="000064DB">
        <w:rPr>
          <w:rFonts w:ascii="Arial" w:hAnsi="Arial" w:cs="Arial"/>
        </w:rPr>
        <w:t xml:space="preserve"> you see</w:t>
      </w:r>
      <w:r>
        <w:rPr>
          <w:rFonts w:ascii="Arial" w:hAnsi="Arial" w:cs="Arial"/>
        </w:rPr>
        <w:t xml:space="preserve"> in</w:t>
      </w:r>
      <w:r w:rsidRPr="000064DB">
        <w:rPr>
          <w:rFonts w:ascii="Arial" w:hAnsi="Arial" w:cs="Arial"/>
        </w:rPr>
        <w:t xml:space="preserve"> me is not what you are</w:t>
      </w:r>
      <w:r>
        <w:rPr>
          <w:rFonts w:ascii="Arial" w:hAnsi="Arial" w:cs="Arial"/>
        </w:rPr>
        <w:t xml:space="preserve"> (=Violet: Mmhmm, [nods])</w:t>
      </w:r>
      <w:r w:rsidRPr="000064DB">
        <w:rPr>
          <w:rFonts w:ascii="Arial" w:hAnsi="Arial" w:cs="Arial"/>
        </w:rPr>
        <w:t>. So</w:t>
      </w:r>
      <w:r>
        <w:rPr>
          <w:rFonts w:ascii="Arial" w:hAnsi="Arial" w:cs="Arial"/>
        </w:rPr>
        <w:t>,</w:t>
      </w:r>
      <w:r w:rsidRPr="000064DB">
        <w:rPr>
          <w:rFonts w:ascii="Arial" w:hAnsi="Arial" w:cs="Arial"/>
        </w:rPr>
        <w:t xml:space="preserve"> we can </w:t>
      </w:r>
      <w:r>
        <w:rPr>
          <w:rFonts w:ascii="Arial" w:hAnsi="Arial" w:cs="Arial"/>
        </w:rPr>
        <w:t>be five and be one</w:t>
      </w:r>
      <w:r w:rsidRPr="000064DB">
        <w:rPr>
          <w:rFonts w:ascii="Arial" w:hAnsi="Arial" w:cs="Arial"/>
        </w:rPr>
        <w:t>,</w:t>
      </w:r>
      <w:r>
        <w:rPr>
          <w:rFonts w:ascii="Arial" w:hAnsi="Arial" w:cs="Arial"/>
        </w:rPr>
        <w:t xml:space="preserve"> but there’s the</w:t>
      </w:r>
      <w:r w:rsidRPr="000064DB">
        <w:rPr>
          <w:rFonts w:ascii="Arial" w:hAnsi="Arial" w:cs="Arial"/>
        </w:rPr>
        <w:t xml:space="preserve"> 6</w:t>
      </w:r>
      <w:r w:rsidRPr="0056535A">
        <w:rPr>
          <w:rFonts w:ascii="Arial" w:hAnsi="Arial" w:cs="Arial"/>
          <w:vertAlign w:val="superscript"/>
        </w:rPr>
        <w:t>th</w:t>
      </w:r>
      <w:r>
        <w:rPr>
          <w:rFonts w:ascii="Arial" w:hAnsi="Arial" w:cs="Arial"/>
        </w:rPr>
        <w:t xml:space="preserve"> person that will be</w:t>
      </w:r>
      <w:r w:rsidRPr="000064DB">
        <w:rPr>
          <w:rFonts w:ascii="Arial" w:hAnsi="Arial" w:cs="Arial"/>
        </w:rPr>
        <w:t xml:space="preserve"> different. So</w:t>
      </w:r>
      <w:r>
        <w:rPr>
          <w:rFonts w:ascii="Arial" w:hAnsi="Arial" w:cs="Arial"/>
        </w:rPr>
        <w:t>,</w:t>
      </w:r>
      <w:r w:rsidRPr="000064DB">
        <w:rPr>
          <w:rFonts w:ascii="Arial" w:hAnsi="Arial" w:cs="Arial"/>
        </w:rPr>
        <w:t xml:space="preserve"> understanding the one differen</w:t>
      </w:r>
      <w:r>
        <w:rPr>
          <w:rFonts w:ascii="Arial" w:hAnsi="Arial" w:cs="Arial"/>
        </w:rPr>
        <w:t>t person out of those</w:t>
      </w:r>
      <w:r w:rsidRPr="000064DB">
        <w:rPr>
          <w:rFonts w:ascii="Arial" w:hAnsi="Arial" w:cs="Arial"/>
        </w:rPr>
        <w:t xml:space="preserve"> five people is just what we need to get through</w:t>
      </w:r>
      <w:r>
        <w:rPr>
          <w:rFonts w:ascii="Arial" w:hAnsi="Arial" w:cs="Arial"/>
        </w:rPr>
        <w:t xml:space="preserve"> (=Tyler: Yeah)</w:t>
      </w:r>
      <w:r w:rsidRPr="000064DB">
        <w:rPr>
          <w:rFonts w:ascii="Arial" w:hAnsi="Arial" w:cs="Arial"/>
        </w:rPr>
        <w:t xml:space="preserve"> our da</w:t>
      </w:r>
      <w:r>
        <w:rPr>
          <w:rFonts w:ascii="Arial" w:hAnsi="Arial" w:cs="Arial"/>
        </w:rPr>
        <w:t>y-to-day bases</w:t>
      </w:r>
      <w:r w:rsidRPr="000064DB">
        <w:rPr>
          <w:rFonts w:ascii="Arial" w:hAnsi="Arial" w:cs="Arial"/>
        </w:rPr>
        <w:t>.</w:t>
      </w:r>
    </w:p>
    <w:p w14:paraId="65586144" w14:textId="77777777" w:rsidR="00F031B5" w:rsidRPr="000064DB" w:rsidRDefault="00F031B5" w:rsidP="00F031B5">
      <w:pPr>
        <w:spacing w:after="0"/>
        <w:rPr>
          <w:rFonts w:ascii="Arial" w:hAnsi="Arial" w:cs="Arial"/>
        </w:rPr>
      </w:pPr>
    </w:p>
    <w:p w14:paraId="0A985F86" w14:textId="77777777" w:rsidR="00F031B5" w:rsidRPr="000064DB" w:rsidRDefault="00F031B5" w:rsidP="00F031B5">
      <w:pPr>
        <w:spacing w:after="0"/>
        <w:rPr>
          <w:rFonts w:ascii="Arial" w:hAnsi="Arial" w:cs="Arial"/>
        </w:rPr>
      </w:pPr>
      <w:r w:rsidRPr="000064DB">
        <w:rPr>
          <w:rFonts w:ascii="Arial" w:hAnsi="Arial" w:cs="Arial"/>
          <w:b/>
        </w:rPr>
        <w:lastRenderedPageBreak/>
        <w:t>Tyler</w:t>
      </w:r>
      <w:r>
        <w:rPr>
          <w:rFonts w:ascii="Arial" w:hAnsi="Arial" w:cs="Arial"/>
          <w:b/>
        </w:rPr>
        <w:t xml:space="preserve">: </w:t>
      </w:r>
      <w:r>
        <w:rPr>
          <w:rFonts w:ascii="Arial" w:hAnsi="Arial" w:cs="Arial"/>
          <w:bCs/>
        </w:rPr>
        <w:t>Yeah, i</w:t>
      </w:r>
      <w:r w:rsidRPr="000064DB">
        <w:rPr>
          <w:rFonts w:ascii="Arial" w:hAnsi="Arial" w:cs="Arial"/>
        </w:rPr>
        <w:t>t sounds a lot</w:t>
      </w:r>
      <w:r>
        <w:rPr>
          <w:rFonts w:ascii="Arial" w:hAnsi="Arial" w:cs="Arial"/>
        </w:rPr>
        <w:t xml:space="preserve"> like, uhm, </w:t>
      </w:r>
      <w:r w:rsidRPr="000064DB">
        <w:rPr>
          <w:rFonts w:ascii="Arial" w:hAnsi="Arial" w:cs="Arial"/>
        </w:rPr>
        <w:t>what we were saying earlier, like when some people ask you to explain</w:t>
      </w:r>
      <w:r>
        <w:rPr>
          <w:rFonts w:ascii="Arial" w:hAnsi="Arial" w:cs="Arial"/>
        </w:rPr>
        <w:t xml:space="preserve"> (=Percy: Mmhmm, yeah)</w:t>
      </w:r>
      <w:r w:rsidRPr="000064DB">
        <w:rPr>
          <w:rFonts w:ascii="Arial" w:hAnsi="Arial" w:cs="Arial"/>
        </w:rPr>
        <w:t xml:space="preserve"> your identity, but they don't want to listen</w:t>
      </w:r>
      <w:r>
        <w:rPr>
          <w:rFonts w:ascii="Arial" w:hAnsi="Arial" w:cs="Arial"/>
        </w:rPr>
        <w:t>,</w:t>
      </w:r>
      <w:r w:rsidRPr="000064DB">
        <w:rPr>
          <w:rFonts w:ascii="Arial" w:hAnsi="Arial" w:cs="Arial"/>
        </w:rPr>
        <w:t xml:space="preserve"> </w:t>
      </w:r>
      <w:r>
        <w:rPr>
          <w:rFonts w:ascii="Arial" w:hAnsi="Arial" w:cs="Arial"/>
        </w:rPr>
        <w:t>r</w:t>
      </w:r>
      <w:r w:rsidRPr="000064DB">
        <w:rPr>
          <w:rFonts w:ascii="Arial" w:hAnsi="Arial" w:cs="Arial"/>
        </w:rPr>
        <w:t>ight? It sounds like that's</w:t>
      </w:r>
      <w:r>
        <w:rPr>
          <w:rFonts w:ascii="Arial" w:hAnsi="Arial" w:cs="Arial"/>
        </w:rPr>
        <w:t xml:space="preserve">, that’s, uh, </w:t>
      </w:r>
      <w:r w:rsidRPr="000064DB">
        <w:rPr>
          <w:rFonts w:ascii="Arial" w:hAnsi="Arial" w:cs="Arial"/>
        </w:rPr>
        <w:t>your relationship with your mother, she doesn't want to see you and listen to you as a person</w:t>
      </w:r>
      <w:r>
        <w:rPr>
          <w:rFonts w:ascii="Arial" w:hAnsi="Arial" w:cs="Arial"/>
        </w:rPr>
        <w:t>, right?</w:t>
      </w:r>
    </w:p>
    <w:p w14:paraId="129547C9" w14:textId="77777777" w:rsidR="00F031B5" w:rsidRPr="000064DB" w:rsidRDefault="00F031B5" w:rsidP="00F031B5">
      <w:pPr>
        <w:spacing w:after="0"/>
        <w:rPr>
          <w:rFonts w:ascii="Arial" w:hAnsi="Arial" w:cs="Arial"/>
        </w:rPr>
      </w:pPr>
    </w:p>
    <w:p w14:paraId="03EFB507" w14:textId="77777777" w:rsidR="00F031B5" w:rsidRPr="000064DB" w:rsidRDefault="00F031B5" w:rsidP="00F031B5">
      <w:pPr>
        <w:spacing w:after="0"/>
        <w:rPr>
          <w:rFonts w:ascii="Arial" w:hAnsi="Arial" w:cs="Arial"/>
        </w:rPr>
      </w:pPr>
      <w:r w:rsidRPr="000064DB">
        <w:rPr>
          <w:rFonts w:ascii="Arial" w:hAnsi="Arial" w:cs="Arial"/>
          <w:b/>
        </w:rPr>
        <w:t>P</w:t>
      </w:r>
      <w:r>
        <w:rPr>
          <w:rFonts w:ascii="Arial" w:hAnsi="Arial" w:cs="Arial"/>
          <w:b/>
        </w:rPr>
        <w:t xml:space="preserve">ercy: </w:t>
      </w:r>
      <w:r>
        <w:rPr>
          <w:rFonts w:ascii="Arial" w:hAnsi="Arial" w:cs="Arial"/>
          <w:bCs/>
        </w:rPr>
        <w:t>No, s</w:t>
      </w:r>
      <w:r w:rsidRPr="000064DB">
        <w:rPr>
          <w:rFonts w:ascii="Arial" w:hAnsi="Arial" w:cs="Arial"/>
        </w:rPr>
        <w:t>he s</w:t>
      </w:r>
      <w:r>
        <w:rPr>
          <w:rFonts w:ascii="Arial" w:hAnsi="Arial" w:cs="Arial"/>
        </w:rPr>
        <w:t>ees</w:t>
      </w:r>
      <w:r w:rsidRPr="000064DB">
        <w:rPr>
          <w:rFonts w:ascii="Arial" w:hAnsi="Arial" w:cs="Arial"/>
        </w:rPr>
        <w:t xml:space="preserve"> what she sees</w:t>
      </w:r>
      <w:r>
        <w:rPr>
          <w:rFonts w:ascii="Arial" w:hAnsi="Arial" w:cs="Arial"/>
        </w:rPr>
        <w:t xml:space="preserve"> (=Tyer: Y</w:t>
      </w:r>
      <w:r w:rsidRPr="000064DB">
        <w:rPr>
          <w:rFonts w:ascii="Arial" w:hAnsi="Arial" w:cs="Arial"/>
        </w:rPr>
        <w:t>eah</w:t>
      </w:r>
      <w:r>
        <w:rPr>
          <w:rFonts w:ascii="Arial" w:hAnsi="Arial" w:cs="Arial"/>
        </w:rPr>
        <w:t>) [Violet nods] and</w:t>
      </w:r>
      <w:r w:rsidRPr="000064DB">
        <w:rPr>
          <w:rFonts w:ascii="Arial" w:hAnsi="Arial" w:cs="Arial"/>
        </w:rPr>
        <w:t xml:space="preserve"> ask</w:t>
      </w:r>
      <w:r>
        <w:rPr>
          <w:rFonts w:ascii="Arial" w:hAnsi="Arial" w:cs="Arial"/>
        </w:rPr>
        <w:t>s, but</w:t>
      </w:r>
      <w:r w:rsidRPr="000064DB">
        <w:rPr>
          <w:rFonts w:ascii="Arial" w:hAnsi="Arial" w:cs="Arial"/>
        </w:rPr>
        <w:t xml:space="preserve"> she doesn't,</w:t>
      </w:r>
      <w:r>
        <w:rPr>
          <w:rFonts w:ascii="Arial" w:hAnsi="Arial" w:cs="Arial"/>
        </w:rPr>
        <w:t xml:space="preserve"> but will (=Tyler: Yeah), will</w:t>
      </w:r>
      <w:r w:rsidRPr="000064DB">
        <w:rPr>
          <w:rFonts w:ascii="Arial" w:hAnsi="Arial" w:cs="Arial"/>
        </w:rPr>
        <w:t xml:space="preserve"> just</w:t>
      </w:r>
      <w:r>
        <w:rPr>
          <w:rFonts w:ascii="Arial" w:hAnsi="Arial" w:cs="Arial"/>
        </w:rPr>
        <w:t xml:space="preserve"> not</w:t>
      </w:r>
      <w:r w:rsidRPr="000064DB">
        <w:rPr>
          <w:rFonts w:ascii="Arial" w:hAnsi="Arial" w:cs="Arial"/>
        </w:rPr>
        <w:t xml:space="preserve"> be seeing what you just explained</w:t>
      </w:r>
      <w:r>
        <w:rPr>
          <w:rFonts w:ascii="Arial" w:hAnsi="Arial" w:cs="Arial"/>
        </w:rPr>
        <w:t>, she’s still being (=Tyler: Yeah)</w:t>
      </w:r>
      <w:r w:rsidRPr="000064DB">
        <w:rPr>
          <w:rFonts w:ascii="Arial" w:hAnsi="Arial" w:cs="Arial"/>
        </w:rPr>
        <w:t>. But</w:t>
      </w:r>
      <w:r>
        <w:rPr>
          <w:rFonts w:ascii="Arial" w:hAnsi="Arial" w:cs="Arial"/>
        </w:rPr>
        <w:t xml:space="preserve"> (=Tyler: [Laugh sigh], yeah), so,</w:t>
      </w:r>
      <w:r w:rsidRPr="000064DB">
        <w:rPr>
          <w:rFonts w:ascii="Arial" w:hAnsi="Arial" w:cs="Arial"/>
        </w:rPr>
        <w:t xml:space="preserve"> there's </w:t>
      </w:r>
      <w:proofErr w:type="gramStart"/>
      <w:r w:rsidRPr="000064DB">
        <w:rPr>
          <w:rFonts w:ascii="Arial" w:hAnsi="Arial" w:cs="Arial"/>
        </w:rPr>
        <w:t>really not</w:t>
      </w:r>
      <w:proofErr w:type="gramEnd"/>
      <w:r>
        <w:rPr>
          <w:rFonts w:ascii="Arial" w:hAnsi="Arial" w:cs="Arial"/>
        </w:rPr>
        <w:t xml:space="preserve"> (=Tyler: Okay)</w:t>
      </w:r>
      <w:r w:rsidRPr="000064DB">
        <w:rPr>
          <w:rFonts w:ascii="Arial" w:hAnsi="Arial" w:cs="Arial"/>
        </w:rPr>
        <w:t xml:space="preserve"> an end to</w:t>
      </w:r>
      <w:r>
        <w:rPr>
          <w:rFonts w:ascii="Arial" w:hAnsi="Arial" w:cs="Arial"/>
        </w:rPr>
        <w:t>, to</w:t>
      </w:r>
      <w:r w:rsidRPr="000064DB">
        <w:rPr>
          <w:rFonts w:ascii="Arial" w:hAnsi="Arial" w:cs="Arial"/>
        </w:rPr>
        <w:t xml:space="preserve"> </w:t>
      </w:r>
      <w:r>
        <w:rPr>
          <w:rFonts w:ascii="Arial" w:hAnsi="Arial" w:cs="Arial"/>
        </w:rPr>
        <w:t xml:space="preserve">(=Tyler: Yeah) </w:t>
      </w:r>
      <w:r w:rsidRPr="000064DB">
        <w:rPr>
          <w:rFonts w:ascii="Arial" w:hAnsi="Arial" w:cs="Arial"/>
        </w:rPr>
        <w:t>that type of type of situation</w:t>
      </w:r>
      <w:r>
        <w:rPr>
          <w:rFonts w:ascii="Arial" w:hAnsi="Arial" w:cs="Arial"/>
        </w:rPr>
        <w:t xml:space="preserve"> (=Tyler: Yeah)</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you just have to let it be</w:t>
      </w:r>
      <w:r>
        <w:rPr>
          <w:rFonts w:ascii="Arial" w:hAnsi="Arial" w:cs="Arial"/>
        </w:rPr>
        <w:t xml:space="preserve">, and (=Tyler: Yeah), </w:t>
      </w:r>
      <w:r w:rsidRPr="000064DB">
        <w:rPr>
          <w:rFonts w:ascii="Arial" w:hAnsi="Arial" w:cs="Arial"/>
        </w:rPr>
        <w:t>as long as you know that you're doing something that</w:t>
      </w:r>
      <w:r>
        <w:rPr>
          <w:rFonts w:ascii="Arial" w:hAnsi="Arial" w:cs="Arial"/>
        </w:rPr>
        <w:t>, that</w:t>
      </w:r>
      <w:r w:rsidRPr="000064DB">
        <w:rPr>
          <w:rFonts w:ascii="Arial" w:hAnsi="Arial" w:cs="Arial"/>
        </w:rPr>
        <w:t xml:space="preserve"> makes you happy and you're completely at peace</w:t>
      </w:r>
      <w:r>
        <w:rPr>
          <w:rFonts w:ascii="Arial" w:hAnsi="Arial" w:cs="Arial"/>
        </w:rPr>
        <w:t xml:space="preserve"> (=Tyler: Yeah), an</w:t>
      </w:r>
      <w:r w:rsidRPr="000064DB">
        <w:rPr>
          <w:rFonts w:ascii="Arial" w:hAnsi="Arial" w:cs="Arial"/>
        </w:rPr>
        <w:t>d fin</w:t>
      </w:r>
      <w:r>
        <w:rPr>
          <w:rFonts w:ascii="Arial" w:hAnsi="Arial" w:cs="Arial"/>
        </w:rPr>
        <w:t>e with it</w:t>
      </w:r>
      <w:r w:rsidRPr="000064DB">
        <w:rPr>
          <w:rFonts w:ascii="Arial" w:hAnsi="Arial" w:cs="Arial"/>
        </w:rPr>
        <w:t>, that is all you need to survive</w:t>
      </w:r>
      <w:r>
        <w:rPr>
          <w:rFonts w:ascii="Arial" w:hAnsi="Arial" w:cs="Arial"/>
        </w:rPr>
        <w:t xml:space="preserve"> (=Tyler: Yeah). </w:t>
      </w:r>
      <w:r w:rsidRPr="000064DB">
        <w:rPr>
          <w:rFonts w:ascii="Arial" w:hAnsi="Arial" w:cs="Arial"/>
        </w:rPr>
        <w:t>If you see that moving out</w:t>
      </w:r>
      <w:r>
        <w:rPr>
          <w:rFonts w:ascii="Arial" w:hAnsi="Arial" w:cs="Arial"/>
        </w:rPr>
        <w:t xml:space="preserve"> </w:t>
      </w:r>
      <w:r w:rsidRPr="000064DB">
        <w:rPr>
          <w:rFonts w:ascii="Arial" w:hAnsi="Arial" w:cs="Arial"/>
        </w:rPr>
        <w:t>w</w:t>
      </w:r>
      <w:r>
        <w:rPr>
          <w:rFonts w:ascii="Arial" w:hAnsi="Arial" w:cs="Arial"/>
        </w:rPr>
        <w:t>i</w:t>
      </w:r>
      <w:r w:rsidRPr="000064DB">
        <w:rPr>
          <w:rFonts w:ascii="Arial" w:hAnsi="Arial" w:cs="Arial"/>
        </w:rPr>
        <w:t>ll do</w:t>
      </w:r>
      <w:r>
        <w:rPr>
          <w:rFonts w:ascii="Arial" w:hAnsi="Arial" w:cs="Arial"/>
        </w:rPr>
        <w:t xml:space="preserve"> you</w:t>
      </w:r>
      <w:r w:rsidRPr="000064DB">
        <w:rPr>
          <w:rFonts w:ascii="Arial" w:hAnsi="Arial" w:cs="Arial"/>
        </w:rPr>
        <w:t xml:space="preserve"> </w:t>
      </w:r>
      <w:r>
        <w:rPr>
          <w:rFonts w:ascii="Arial" w:hAnsi="Arial" w:cs="Arial"/>
        </w:rPr>
        <w:t>10</w:t>
      </w:r>
      <w:r w:rsidRPr="000064DB">
        <w:rPr>
          <w:rFonts w:ascii="Arial" w:hAnsi="Arial" w:cs="Arial"/>
        </w:rPr>
        <w:t xml:space="preserve">1% </w:t>
      </w:r>
      <w:r>
        <w:rPr>
          <w:rFonts w:ascii="Arial" w:hAnsi="Arial" w:cs="Arial"/>
        </w:rPr>
        <w:t>then</w:t>
      </w:r>
      <w:r w:rsidRPr="000064DB">
        <w:rPr>
          <w:rFonts w:ascii="Arial" w:hAnsi="Arial" w:cs="Arial"/>
        </w:rPr>
        <w:t xml:space="preserve"> I do that in the blink of an eye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it's the sake of your happiness out there</w:t>
      </w:r>
      <w:r>
        <w:rPr>
          <w:rFonts w:ascii="Arial" w:hAnsi="Arial" w:cs="Arial"/>
        </w:rPr>
        <w:t>. It’s no</w:t>
      </w:r>
      <w:r w:rsidRPr="000064DB">
        <w:rPr>
          <w:rFonts w:ascii="Arial" w:hAnsi="Arial" w:cs="Arial"/>
        </w:rPr>
        <w:t xml:space="preserve"> use being suffocated in a space where you are</w:t>
      </w:r>
      <w:r>
        <w:rPr>
          <w:rFonts w:ascii="Arial" w:hAnsi="Arial" w:cs="Arial"/>
        </w:rPr>
        <w:t xml:space="preserve"> every day</w:t>
      </w:r>
      <w:r w:rsidRPr="000064DB">
        <w:rPr>
          <w:rFonts w:ascii="Arial" w:hAnsi="Arial" w:cs="Arial"/>
        </w:rPr>
        <w:t xml:space="preserve"> dying</w:t>
      </w:r>
      <w:r>
        <w:rPr>
          <w:rFonts w:ascii="Arial" w:hAnsi="Arial" w:cs="Arial"/>
        </w:rPr>
        <w:t xml:space="preserve"> (=Tyler: Yeah),</w:t>
      </w:r>
      <w:r w:rsidRPr="000064DB">
        <w:rPr>
          <w:rFonts w:ascii="Arial" w:hAnsi="Arial" w:cs="Arial"/>
        </w:rPr>
        <w:t xml:space="preserve"> to be outside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 just do what makes you happy and you just </w:t>
      </w:r>
      <w:r>
        <w:rPr>
          <w:rFonts w:ascii="Arial" w:hAnsi="Arial" w:cs="Arial"/>
        </w:rPr>
        <w:t>learn</w:t>
      </w:r>
      <w:r w:rsidRPr="000064DB">
        <w:rPr>
          <w:rFonts w:ascii="Arial" w:hAnsi="Arial" w:cs="Arial"/>
        </w:rPr>
        <w:t xml:space="preserve"> to live through and forgive some things and just be at peace with yourself</w:t>
      </w:r>
      <w:r>
        <w:rPr>
          <w:rFonts w:ascii="Arial" w:hAnsi="Arial" w:cs="Arial"/>
        </w:rPr>
        <w:t xml:space="preserve"> (=Tyler: </w:t>
      </w:r>
      <w:r w:rsidRPr="000064DB">
        <w:rPr>
          <w:rFonts w:ascii="Arial" w:hAnsi="Arial" w:cs="Arial"/>
        </w:rPr>
        <w:t>Yeah</w:t>
      </w:r>
      <w:r>
        <w:rPr>
          <w:rFonts w:ascii="Arial" w:hAnsi="Arial" w:cs="Arial"/>
        </w:rPr>
        <w:t>).</w:t>
      </w:r>
      <w:r w:rsidRPr="000064DB">
        <w:rPr>
          <w:rFonts w:ascii="Arial" w:hAnsi="Arial" w:cs="Arial"/>
        </w:rPr>
        <w:t xml:space="preserve"> </w:t>
      </w:r>
      <w:r>
        <w:rPr>
          <w:rFonts w:ascii="Arial" w:hAnsi="Arial" w:cs="Arial"/>
        </w:rPr>
        <w:t>W</w:t>
      </w:r>
      <w:r w:rsidRPr="000064DB">
        <w:rPr>
          <w:rFonts w:ascii="Arial" w:hAnsi="Arial" w:cs="Arial"/>
        </w:rPr>
        <w:t xml:space="preserve">ith the situations as well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then you just learn to cope better with the situation tha</w:t>
      </w:r>
      <w:r>
        <w:rPr>
          <w:rFonts w:ascii="Arial" w:hAnsi="Arial" w:cs="Arial"/>
        </w:rPr>
        <w:t xml:space="preserve">n living with it. </w:t>
      </w:r>
      <w:proofErr w:type="gramStart"/>
      <w:r>
        <w:rPr>
          <w:rFonts w:ascii="Arial" w:hAnsi="Arial" w:cs="Arial"/>
        </w:rPr>
        <w:t>So</w:t>
      </w:r>
      <w:proofErr w:type="gramEnd"/>
      <w:r>
        <w:rPr>
          <w:rFonts w:ascii="Arial" w:hAnsi="Arial" w:cs="Arial"/>
        </w:rPr>
        <w:t xml:space="preserve"> when you’re</w:t>
      </w:r>
      <w:r w:rsidRPr="000064DB">
        <w:rPr>
          <w:rFonts w:ascii="Arial" w:hAnsi="Arial" w:cs="Arial"/>
        </w:rPr>
        <w:t xml:space="preserve"> outside of it</w:t>
      </w:r>
      <w:r>
        <w:rPr>
          <w:rFonts w:ascii="Arial" w:hAnsi="Arial" w:cs="Arial"/>
        </w:rPr>
        <w:t>, i</w:t>
      </w:r>
      <w:r w:rsidRPr="000064DB">
        <w:rPr>
          <w:rFonts w:ascii="Arial" w:hAnsi="Arial" w:cs="Arial"/>
        </w:rPr>
        <w:t xml:space="preserve">t's just much </w:t>
      </w:r>
      <w:r>
        <w:rPr>
          <w:rFonts w:ascii="Arial" w:hAnsi="Arial" w:cs="Arial"/>
        </w:rPr>
        <w:t>better t</w:t>
      </w:r>
      <w:r w:rsidRPr="000064DB">
        <w:rPr>
          <w:rFonts w:ascii="Arial" w:hAnsi="Arial" w:cs="Arial"/>
        </w:rPr>
        <w:t>o cope with it because you know, at least I'll get my peace of mind, I'll just go there for</w:t>
      </w:r>
      <w:r>
        <w:rPr>
          <w:rFonts w:ascii="Arial" w:hAnsi="Arial" w:cs="Arial"/>
        </w:rPr>
        <w:t>, for</w:t>
      </w:r>
      <w:r w:rsidRPr="000064DB">
        <w:rPr>
          <w:rFonts w:ascii="Arial" w:hAnsi="Arial" w:cs="Arial"/>
        </w:rPr>
        <w:t xml:space="preserve"> two days, </w:t>
      </w:r>
      <w:r>
        <w:rPr>
          <w:rFonts w:ascii="Arial" w:hAnsi="Arial" w:cs="Arial"/>
        </w:rPr>
        <w:t>what’s</w:t>
      </w:r>
      <w:r w:rsidRPr="000064DB">
        <w:rPr>
          <w:rFonts w:ascii="Arial" w:hAnsi="Arial" w:cs="Arial"/>
        </w:rPr>
        <w:t xml:space="preserve"> two days </w:t>
      </w:r>
      <w:r>
        <w:rPr>
          <w:rFonts w:ascii="Arial" w:hAnsi="Arial" w:cs="Arial"/>
        </w:rPr>
        <w:t>then my whole week alone (=Tyler: Yeah)?</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 can do that sacrific</w:t>
      </w:r>
      <w:r>
        <w:rPr>
          <w:rFonts w:ascii="Arial" w:hAnsi="Arial" w:cs="Arial"/>
        </w:rPr>
        <w:t>e for</w:t>
      </w:r>
      <w:r w:rsidRPr="000064DB">
        <w:rPr>
          <w:rFonts w:ascii="Arial" w:hAnsi="Arial" w:cs="Arial"/>
        </w:rPr>
        <w:t xml:space="preserve"> being at home for </w:t>
      </w:r>
      <w:r>
        <w:rPr>
          <w:rFonts w:ascii="Arial" w:hAnsi="Arial" w:cs="Arial"/>
        </w:rPr>
        <w:t>a</w:t>
      </w:r>
      <w:r w:rsidRPr="000064DB">
        <w:rPr>
          <w:rFonts w:ascii="Arial" w:hAnsi="Arial" w:cs="Arial"/>
        </w:rPr>
        <w:t xml:space="preserve"> weekend. But the rest of the week, I'm not home. </w:t>
      </w:r>
      <w:proofErr w:type="gramStart"/>
      <w:r w:rsidRPr="000064DB">
        <w:rPr>
          <w:rFonts w:ascii="Arial" w:hAnsi="Arial" w:cs="Arial"/>
        </w:rPr>
        <w:t>So</w:t>
      </w:r>
      <w:proofErr w:type="gramEnd"/>
      <w:r w:rsidRPr="000064DB">
        <w:rPr>
          <w:rFonts w:ascii="Arial" w:hAnsi="Arial" w:cs="Arial"/>
        </w:rPr>
        <w:t xml:space="preserve"> I</w:t>
      </w:r>
      <w:r>
        <w:rPr>
          <w:rFonts w:ascii="Arial" w:hAnsi="Arial" w:cs="Arial"/>
        </w:rPr>
        <w:t>’m fine</w:t>
      </w:r>
      <w:r w:rsidRPr="000064DB">
        <w:rPr>
          <w:rFonts w:ascii="Arial" w:hAnsi="Arial" w:cs="Arial"/>
        </w:rPr>
        <w:t xml:space="preserve"> for five days and not fi</w:t>
      </w:r>
      <w:r>
        <w:rPr>
          <w:rFonts w:ascii="Arial" w:hAnsi="Arial" w:cs="Arial"/>
        </w:rPr>
        <w:t>ne</w:t>
      </w:r>
      <w:r w:rsidRPr="000064DB">
        <w:rPr>
          <w:rFonts w:ascii="Arial" w:hAnsi="Arial" w:cs="Arial"/>
        </w:rPr>
        <w:t xml:space="preserve"> for two</w:t>
      </w:r>
      <w:r>
        <w:rPr>
          <w:rFonts w:ascii="Arial" w:hAnsi="Arial" w:cs="Arial"/>
        </w:rPr>
        <w:t xml:space="preserve"> days, so, [laugh], you know? (=Tyler: Yeah)</w:t>
      </w:r>
      <w:r w:rsidRPr="000064DB">
        <w:rPr>
          <w:rFonts w:ascii="Arial" w:hAnsi="Arial" w:cs="Arial"/>
        </w:rPr>
        <w:t>. So whatever wor</w:t>
      </w:r>
      <w:r>
        <w:rPr>
          <w:rFonts w:ascii="Arial" w:hAnsi="Arial" w:cs="Arial"/>
        </w:rPr>
        <w:t>ks, man (=Tyler: Yeah, okay), so whatever works,</w:t>
      </w:r>
      <w:r w:rsidRPr="000064DB">
        <w:rPr>
          <w:rFonts w:ascii="Arial" w:hAnsi="Arial" w:cs="Arial"/>
        </w:rPr>
        <w:t xml:space="preserve"> I've just</w:t>
      </w:r>
      <w:r>
        <w:rPr>
          <w:rFonts w:ascii="Arial" w:hAnsi="Arial" w:cs="Arial"/>
        </w:rPr>
        <w:t xml:space="preserve"> (=Tyler: Yeah), I’ve just</w:t>
      </w:r>
      <w:r w:rsidRPr="000064DB">
        <w:rPr>
          <w:rFonts w:ascii="Arial" w:hAnsi="Arial" w:cs="Arial"/>
        </w:rPr>
        <w:t xml:space="preserve"> always taught myself to just do whatever, whatever works for me at this moment, the</w:t>
      </w:r>
      <w:r>
        <w:rPr>
          <w:rFonts w:ascii="Arial" w:hAnsi="Arial" w:cs="Arial"/>
        </w:rPr>
        <w:t>n that is where we are.</w:t>
      </w:r>
    </w:p>
    <w:p w14:paraId="1E007A34" w14:textId="77777777" w:rsidR="00F031B5" w:rsidRPr="000064DB" w:rsidRDefault="00F031B5" w:rsidP="00F031B5">
      <w:pPr>
        <w:spacing w:after="0"/>
        <w:rPr>
          <w:rFonts w:ascii="Arial" w:hAnsi="Arial" w:cs="Arial"/>
        </w:rPr>
      </w:pPr>
    </w:p>
    <w:p w14:paraId="135CDA43" w14:textId="77777777" w:rsidR="00F031B5"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 xml:space="preserve">Okay. Yeah, yeah (=Percy: Yeah). </w:t>
      </w:r>
      <w:r w:rsidRPr="000064DB">
        <w:rPr>
          <w:rFonts w:ascii="Arial" w:hAnsi="Arial" w:cs="Arial"/>
        </w:rPr>
        <w:t>Thank you</w:t>
      </w:r>
      <w:r>
        <w:rPr>
          <w:rFonts w:ascii="Arial" w:hAnsi="Arial" w:cs="Arial"/>
        </w:rPr>
        <w:t>, [laugh sigh]. Uhm, yeah, and thank you, uhm, Asanda</w:t>
      </w:r>
      <w:r w:rsidRPr="000064DB">
        <w:rPr>
          <w:rFonts w:ascii="Arial" w:hAnsi="Arial" w:cs="Arial"/>
        </w:rPr>
        <w:t xml:space="preserve">, </w:t>
      </w:r>
      <w:proofErr w:type="spellStart"/>
      <w:r>
        <w:rPr>
          <w:rFonts w:ascii="Arial" w:hAnsi="Arial" w:cs="Arial"/>
        </w:rPr>
        <w:t>Okuhle</w:t>
      </w:r>
      <w:proofErr w:type="spellEnd"/>
      <w:r w:rsidRPr="000064DB">
        <w:rPr>
          <w:rFonts w:ascii="Arial" w:hAnsi="Arial" w:cs="Arial"/>
        </w:rPr>
        <w:t xml:space="preserve">, </w:t>
      </w:r>
      <w:proofErr w:type="gramStart"/>
      <w:r w:rsidRPr="000064DB">
        <w:rPr>
          <w:rFonts w:ascii="Arial" w:hAnsi="Arial" w:cs="Arial"/>
        </w:rPr>
        <w:t>and</w:t>
      </w:r>
      <w:r>
        <w:rPr>
          <w:rFonts w:ascii="Arial" w:hAnsi="Arial" w:cs="Arial"/>
        </w:rPr>
        <w:t>,</w:t>
      </w:r>
      <w:proofErr w:type="gramEnd"/>
      <w:r>
        <w:rPr>
          <w:rFonts w:ascii="Arial" w:hAnsi="Arial" w:cs="Arial"/>
        </w:rPr>
        <w:t xml:space="preserve"> uhm,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Uranaty</w:t>
      </w:r>
      <w:proofErr w:type="spellEnd"/>
      <w:r w:rsidRPr="000064DB">
        <w:rPr>
          <w:rFonts w:ascii="Arial" w:hAnsi="Arial" w:cs="Arial"/>
        </w:rPr>
        <w:t xml:space="preserve"> for joining us</w:t>
      </w:r>
      <w:r>
        <w:rPr>
          <w:rFonts w:ascii="Arial" w:hAnsi="Arial" w:cs="Arial"/>
        </w:rPr>
        <w:t>,</w:t>
      </w:r>
      <w:r w:rsidRPr="000064DB">
        <w:rPr>
          <w:rFonts w:ascii="Arial" w:hAnsi="Arial" w:cs="Arial"/>
        </w:rPr>
        <w:t xml:space="preserve"> </w:t>
      </w:r>
      <w:r>
        <w:rPr>
          <w:rFonts w:ascii="Arial" w:hAnsi="Arial" w:cs="Arial"/>
        </w:rPr>
        <w:t>y</w:t>
      </w:r>
      <w:r w:rsidRPr="000064DB">
        <w:rPr>
          <w:rFonts w:ascii="Arial" w:hAnsi="Arial" w:cs="Arial"/>
        </w:rPr>
        <w:t xml:space="preserve">eah. </w:t>
      </w:r>
      <w:r>
        <w:rPr>
          <w:rFonts w:ascii="Arial" w:hAnsi="Arial" w:cs="Arial"/>
        </w:rPr>
        <w:t>Uhm, s</w:t>
      </w:r>
      <w:r w:rsidRPr="000064DB">
        <w:rPr>
          <w:rFonts w:ascii="Arial" w:hAnsi="Arial" w:cs="Arial"/>
        </w:rPr>
        <w:t>o we have been talking</w:t>
      </w:r>
      <w:r>
        <w:rPr>
          <w:rFonts w:ascii="Arial" w:hAnsi="Arial" w:cs="Arial"/>
        </w:rPr>
        <w:t>, uh,</w:t>
      </w:r>
      <w:r w:rsidRPr="000064DB">
        <w:rPr>
          <w:rFonts w:ascii="Arial" w:hAnsi="Arial" w:cs="Arial"/>
        </w:rPr>
        <w:t xml:space="preserve"> a little bit about what</w:t>
      </w:r>
      <w:r>
        <w:rPr>
          <w:rFonts w:ascii="Arial" w:hAnsi="Arial" w:cs="Arial"/>
        </w:rPr>
        <w:t>, uh,</w:t>
      </w:r>
      <w:r w:rsidRPr="000064DB">
        <w:rPr>
          <w:rFonts w:ascii="Arial" w:hAnsi="Arial" w:cs="Arial"/>
        </w:rPr>
        <w:t xml:space="preserve"> being </w:t>
      </w:r>
      <w:r>
        <w:rPr>
          <w:rFonts w:ascii="Arial" w:hAnsi="Arial" w:cs="Arial"/>
        </w:rPr>
        <w:t>queer</w:t>
      </w:r>
      <w:r w:rsidRPr="000064DB">
        <w:rPr>
          <w:rFonts w:ascii="Arial" w:hAnsi="Arial" w:cs="Arial"/>
        </w:rPr>
        <w:t xml:space="preserve"> means to each of us individually</w:t>
      </w:r>
      <w:r>
        <w:rPr>
          <w:rFonts w:ascii="Arial" w:hAnsi="Arial" w:cs="Arial"/>
        </w:rPr>
        <w:t xml:space="preserve">, yeah? </w:t>
      </w:r>
      <w:r w:rsidRPr="000064DB">
        <w:rPr>
          <w:rFonts w:ascii="Arial" w:hAnsi="Arial" w:cs="Arial"/>
        </w:rPr>
        <w:t>How do you describe the way that you identif</w:t>
      </w:r>
      <w:r>
        <w:rPr>
          <w:rFonts w:ascii="Arial" w:hAnsi="Arial" w:cs="Arial"/>
        </w:rPr>
        <w:t>y?</w:t>
      </w:r>
      <w:r w:rsidRPr="000064DB">
        <w:rPr>
          <w:rFonts w:ascii="Arial" w:hAnsi="Arial" w:cs="Arial"/>
        </w:rPr>
        <w:t xml:space="preserve"> And then that became a conversation about how other people feel about that. </w:t>
      </w:r>
      <w:proofErr w:type="gramStart"/>
      <w:r w:rsidRPr="000064DB">
        <w:rPr>
          <w:rFonts w:ascii="Arial" w:hAnsi="Arial" w:cs="Arial"/>
        </w:rPr>
        <w:t>So</w:t>
      </w:r>
      <w:proofErr w:type="gramEnd"/>
      <w:r w:rsidRPr="000064DB">
        <w:rPr>
          <w:rFonts w:ascii="Arial" w:hAnsi="Arial" w:cs="Arial"/>
        </w:rPr>
        <w:t xml:space="preserve"> we were speaking about family things</w:t>
      </w:r>
      <w:r>
        <w:rPr>
          <w:rFonts w:ascii="Arial" w:hAnsi="Arial" w:cs="Arial"/>
        </w:rPr>
        <w:t>, uh, f</w:t>
      </w:r>
      <w:r w:rsidRPr="000064DB">
        <w:rPr>
          <w:rFonts w:ascii="Arial" w:hAnsi="Arial" w:cs="Arial"/>
        </w:rPr>
        <w:t>or</w:t>
      </w:r>
      <w:r>
        <w:rPr>
          <w:rFonts w:ascii="Arial" w:hAnsi="Arial" w:cs="Arial"/>
        </w:rPr>
        <w:t>, for</w:t>
      </w:r>
      <w:r w:rsidRPr="000064DB">
        <w:rPr>
          <w:rFonts w:ascii="Arial" w:hAnsi="Arial" w:cs="Arial"/>
        </w:rPr>
        <w:t xml:space="preserve"> </w:t>
      </w:r>
      <w:r>
        <w:rPr>
          <w:rFonts w:ascii="Arial" w:hAnsi="Arial" w:cs="Arial"/>
        </w:rPr>
        <w:t>now. It</w:t>
      </w:r>
      <w:r w:rsidRPr="000064DB">
        <w:rPr>
          <w:rFonts w:ascii="Arial" w:hAnsi="Arial" w:cs="Arial"/>
        </w:rPr>
        <w:t xml:space="preserve"> is a</w:t>
      </w:r>
      <w:r>
        <w:rPr>
          <w:rFonts w:ascii="Arial" w:hAnsi="Arial" w:cs="Arial"/>
        </w:rPr>
        <w:t>, this</w:t>
      </w:r>
      <w:r w:rsidRPr="000064DB">
        <w:rPr>
          <w:rFonts w:ascii="Arial" w:hAnsi="Arial" w:cs="Arial"/>
        </w:rPr>
        <w:t xml:space="preserve"> space is a conversation amongst all of you</w:t>
      </w:r>
      <w:r>
        <w:rPr>
          <w:rFonts w:ascii="Arial" w:hAnsi="Arial" w:cs="Arial"/>
        </w:rPr>
        <w:t>, r</w:t>
      </w:r>
      <w:r w:rsidRPr="000064DB">
        <w:rPr>
          <w:rFonts w:ascii="Arial" w:hAnsi="Arial" w:cs="Arial"/>
        </w:rPr>
        <w:t xml:space="preserve">ight? </w:t>
      </w:r>
      <w:r>
        <w:rPr>
          <w:rFonts w:ascii="Arial" w:hAnsi="Arial" w:cs="Arial"/>
        </w:rPr>
        <w:t xml:space="preserve">Uhm, </w:t>
      </w:r>
      <w:r w:rsidRPr="000064DB">
        <w:rPr>
          <w:rFonts w:ascii="Arial" w:hAnsi="Arial" w:cs="Arial"/>
        </w:rPr>
        <w:t xml:space="preserve">I don't ask </w:t>
      </w:r>
      <w:r>
        <w:rPr>
          <w:rFonts w:ascii="Arial" w:hAnsi="Arial" w:cs="Arial"/>
        </w:rPr>
        <w:t>many</w:t>
      </w:r>
      <w:r w:rsidRPr="000064DB">
        <w:rPr>
          <w:rFonts w:ascii="Arial" w:hAnsi="Arial" w:cs="Arial"/>
        </w:rPr>
        <w:t xml:space="preserve"> questions here. </w:t>
      </w:r>
      <w:proofErr w:type="gramStart"/>
      <w:r w:rsidRPr="000064DB">
        <w:rPr>
          <w:rFonts w:ascii="Arial" w:hAnsi="Arial" w:cs="Arial"/>
        </w:rPr>
        <w:t>So</w:t>
      </w:r>
      <w:proofErr w:type="gramEnd"/>
      <w:r w:rsidRPr="000064DB">
        <w:rPr>
          <w:rFonts w:ascii="Arial" w:hAnsi="Arial" w:cs="Arial"/>
        </w:rPr>
        <w:t xml:space="preserve"> it's just sharing your experiences, that kind of thing</w:t>
      </w:r>
      <w:r>
        <w:rPr>
          <w:rFonts w:ascii="Arial" w:hAnsi="Arial" w:cs="Arial"/>
        </w:rPr>
        <w:t>. Uhm, d</w:t>
      </w:r>
      <w:r w:rsidRPr="000064DB">
        <w:rPr>
          <w:rFonts w:ascii="Arial" w:hAnsi="Arial" w:cs="Arial"/>
        </w:rPr>
        <w:t>o you have any questions about these forms?</w:t>
      </w:r>
      <w:r>
        <w:rPr>
          <w:rFonts w:ascii="Arial" w:hAnsi="Arial" w:cs="Arial"/>
        </w:rPr>
        <w:t xml:space="preserve"> (=</w:t>
      </w:r>
      <w:proofErr w:type="spellStart"/>
      <w:r>
        <w:rPr>
          <w:rFonts w:ascii="Arial" w:hAnsi="Arial" w:cs="Arial"/>
        </w:rPr>
        <w:t>Uranaty</w:t>
      </w:r>
      <w:proofErr w:type="spellEnd"/>
      <w:r>
        <w:rPr>
          <w:rFonts w:ascii="Arial" w:hAnsi="Arial" w:cs="Arial"/>
        </w:rPr>
        <w:t>: No)</w:t>
      </w:r>
      <w:r w:rsidRPr="000064DB">
        <w:rPr>
          <w:rFonts w:ascii="Arial" w:hAnsi="Arial" w:cs="Arial"/>
        </w:rPr>
        <w:t xml:space="preserve"> </w:t>
      </w:r>
      <w:r>
        <w:rPr>
          <w:rFonts w:ascii="Arial" w:hAnsi="Arial" w:cs="Arial"/>
        </w:rPr>
        <w:t>O</w:t>
      </w:r>
      <w:r w:rsidRPr="000064DB">
        <w:rPr>
          <w:rFonts w:ascii="Arial" w:hAnsi="Arial" w:cs="Arial"/>
        </w:rPr>
        <w:t>r any</w:t>
      </w:r>
      <w:r>
        <w:rPr>
          <w:rFonts w:ascii="Arial" w:hAnsi="Arial" w:cs="Arial"/>
        </w:rPr>
        <w:t xml:space="preserve"> information here? (=Asanda: No).</w:t>
      </w:r>
      <w:r w:rsidRPr="000064DB">
        <w:rPr>
          <w:rFonts w:ascii="Arial" w:hAnsi="Arial" w:cs="Arial"/>
        </w:rPr>
        <w:t xml:space="preserve"> Do you need more time with</w:t>
      </w:r>
      <w:r>
        <w:rPr>
          <w:rFonts w:ascii="Arial" w:hAnsi="Arial" w:cs="Arial"/>
        </w:rPr>
        <w:t>,</w:t>
      </w:r>
      <w:r w:rsidRPr="000064DB">
        <w:rPr>
          <w:rFonts w:ascii="Arial" w:hAnsi="Arial" w:cs="Arial"/>
        </w:rPr>
        <w:t xml:space="preserve"> with </w:t>
      </w:r>
      <w:proofErr w:type="gramStart"/>
      <w:r>
        <w:rPr>
          <w:rFonts w:ascii="Arial" w:hAnsi="Arial" w:cs="Arial"/>
        </w:rPr>
        <w:t>them</w:t>
      </w:r>
      <w:proofErr w:type="gramEnd"/>
    </w:p>
    <w:p w14:paraId="6C2DE6BF" w14:textId="77777777" w:rsidR="00F031B5" w:rsidRDefault="00F031B5" w:rsidP="00F031B5">
      <w:pPr>
        <w:spacing w:after="0"/>
        <w:rPr>
          <w:rFonts w:ascii="Arial" w:hAnsi="Arial" w:cs="Arial"/>
        </w:rPr>
      </w:pPr>
    </w:p>
    <w:p w14:paraId="37FA263F"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Oh, I finished. </w:t>
      </w:r>
    </w:p>
    <w:p w14:paraId="129A1847" w14:textId="77777777" w:rsidR="00F031B5" w:rsidRDefault="00F031B5" w:rsidP="00F031B5">
      <w:pPr>
        <w:spacing w:after="0"/>
        <w:rPr>
          <w:rFonts w:ascii="Arial" w:hAnsi="Arial" w:cs="Arial"/>
        </w:rPr>
      </w:pPr>
    </w:p>
    <w:p w14:paraId="3CA22A05"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You finished. Okay, and </w:t>
      </w:r>
      <w:proofErr w:type="spellStart"/>
      <w:r>
        <w:rPr>
          <w:rFonts w:ascii="Arial" w:hAnsi="Arial" w:cs="Arial"/>
        </w:rPr>
        <w:t>Okuhle</w:t>
      </w:r>
      <w:proofErr w:type="spellEnd"/>
      <w:r>
        <w:rPr>
          <w:rFonts w:ascii="Arial" w:hAnsi="Arial" w:cs="Arial"/>
        </w:rPr>
        <w:t xml:space="preserve"> as well?</w:t>
      </w:r>
    </w:p>
    <w:p w14:paraId="3432CD92" w14:textId="77777777" w:rsidR="00F031B5" w:rsidRDefault="00F031B5" w:rsidP="00F031B5">
      <w:pPr>
        <w:spacing w:after="0"/>
        <w:rPr>
          <w:rFonts w:ascii="Arial" w:hAnsi="Arial" w:cs="Arial"/>
        </w:rPr>
      </w:pPr>
    </w:p>
    <w:p w14:paraId="1C052605"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w:t>
      </w:r>
      <w:r w:rsidRPr="000064DB">
        <w:rPr>
          <w:rFonts w:ascii="Arial" w:hAnsi="Arial" w:cs="Arial"/>
        </w:rPr>
        <w:t xml:space="preserve"> </w:t>
      </w:r>
      <w:r>
        <w:rPr>
          <w:rFonts w:ascii="Arial" w:hAnsi="Arial" w:cs="Arial"/>
        </w:rPr>
        <w:t xml:space="preserve">No, </w:t>
      </w:r>
      <w:r w:rsidRPr="000064DB">
        <w:rPr>
          <w:rFonts w:ascii="Arial" w:hAnsi="Arial" w:cs="Arial"/>
        </w:rPr>
        <w:t>I'm not done yet</w:t>
      </w:r>
      <w:r>
        <w:rPr>
          <w:rFonts w:ascii="Arial" w:hAnsi="Arial" w:cs="Arial"/>
        </w:rPr>
        <w:t>.</w:t>
      </w:r>
    </w:p>
    <w:p w14:paraId="0C904857" w14:textId="77777777" w:rsidR="00F031B5" w:rsidRDefault="00F031B5" w:rsidP="00F031B5">
      <w:pPr>
        <w:spacing w:after="0"/>
        <w:rPr>
          <w:rFonts w:ascii="Arial" w:hAnsi="Arial" w:cs="Arial"/>
          <w:b/>
          <w:bCs/>
        </w:rPr>
      </w:pPr>
    </w:p>
    <w:p w14:paraId="1633DFC4"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Hmm?</w:t>
      </w:r>
    </w:p>
    <w:p w14:paraId="5F1C117B" w14:textId="77777777" w:rsidR="00F031B5" w:rsidRDefault="00F031B5" w:rsidP="00F031B5">
      <w:pPr>
        <w:spacing w:after="0"/>
        <w:rPr>
          <w:rFonts w:ascii="Arial" w:hAnsi="Arial" w:cs="Arial"/>
        </w:rPr>
      </w:pPr>
    </w:p>
    <w:p w14:paraId="52D78D20" w14:textId="77777777" w:rsidR="00F031B5" w:rsidRPr="00257FDA"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I’m not done yet.</w:t>
      </w:r>
    </w:p>
    <w:p w14:paraId="324DDE9D" w14:textId="77777777" w:rsidR="00F031B5" w:rsidRDefault="00F031B5" w:rsidP="00F031B5">
      <w:pPr>
        <w:spacing w:after="0"/>
        <w:rPr>
          <w:rFonts w:ascii="Arial" w:hAnsi="Arial" w:cs="Arial"/>
        </w:rPr>
      </w:pPr>
    </w:p>
    <w:p w14:paraId="70620CA4"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Okay, do you need time? </w:t>
      </w:r>
    </w:p>
    <w:p w14:paraId="7C8BE716" w14:textId="77777777" w:rsidR="00F031B5" w:rsidRDefault="00F031B5" w:rsidP="00F031B5">
      <w:pPr>
        <w:spacing w:after="0"/>
        <w:rPr>
          <w:rFonts w:ascii="Arial" w:hAnsi="Arial" w:cs="Arial"/>
        </w:rPr>
      </w:pPr>
    </w:p>
    <w:p w14:paraId="1E2D2C68" w14:textId="77777777" w:rsidR="00F031B5" w:rsidRDefault="00F031B5" w:rsidP="00F031B5">
      <w:pPr>
        <w:spacing w:after="0"/>
        <w:rPr>
          <w:rFonts w:ascii="Arial" w:hAnsi="Arial" w:cs="Arial"/>
        </w:rPr>
      </w:pPr>
      <w:proofErr w:type="spellStart"/>
      <w:r>
        <w:rPr>
          <w:rFonts w:ascii="Arial" w:hAnsi="Arial" w:cs="Arial"/>
          <w:b/>
          <w:bCs/>
        </w:rPr>
        <w:lastRenderedPageBreak/>
        <w:t>Okuhle</w:t>
      </w:r>
      <w:proofErr w:type="spellEnd"/>
      <w:r>
        <w:rPr>
          <w:rFonts w:ascii="Arial" w:hAnsi="Arial" w:cs="Arial"/>
          <w:b/>
          <w:bCs/>
        </w:rPr>
        <w:t xml:space="preserve">: </w:t>
      </w:r>
      <w:r>
        <w:rPr>
          <w:rFonts w:ascii="Arial" w:hAnsi="Arial" w:cs="Arial"/>
        </w:rPr>
        <w:t xml:space="preserve">Yes. </w:t>
      </w:r>
    </w:p>
    <w:p w14:paraId="460D5D89" w14:textId="77777777" w:rsidR="00F031B5" w:rsidRDefault="00F031B5" w:rsidP="00F031B5">
      <w:pPr>
        <w:spacing w:after="0"/>
        <w:rPr>
          <w:rFonts w:ascii="Arial" w:hAnsi="Arial" w:cs="Arial"/>
        </w:rPr>
      </w:pPr>
    </w:p>
    <w:p w14:paraId="09CA1CC0"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Okay, [laugh sigh]. </w:t>
      </w:r>
    </w:p>
    <w:p w14:paraId="29BDAC45" w14:textId="77777777" w:rsidR="00F031B5" w:rsidRDefault="00F031B5" w:rsidP="00F031B5">
      <w:pPr>
        <w:spacing w:after="0"/>
        <w:rPr>
          <w:rFonts w:ascii="Arial" w:hAnsi="Arial" w:cs="Arial"/>
        </w:rPr>
      </w:pPr>
    </w:p>
    <w:p w14:paraId="6C86A795" w14:textId="77777777" w:rsidR="00F031B5" w:rsidRPr="00257FDA"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And I’m still listening [gestures to Percy]</w:t>
      </w:r>
    </w:p>
    <w:p w14:paraId="04D7FB24" w14:textId="77777777" w:rsidR="00F031B5" w:rsidRDefault="00F031B5" w:rsidP="00F031B5">
      <w:pPr>
        <w:spacing w:after="0"/>
        <w:rPr>
          <w:rFonts w:ascii="Arial" w:hAnsi="Arial" w:cs="Arial"/>
        </w:rPr>
      </w:pPr>
    </w:p>
    <w:p w14:paraId="6CCA38DE" w14:textId="77777777" w:rsidR="00F031B5" w:rsidRDefault="00F031B5" w:rsidP="00F031B5">
      <w:pPr>
        <w:spacing w:after="0"/>
        <w:rPr>
          <w:rFonts w:ascii="Arial" w:hAnsi="Arial" w:cs="Arial"/>
        </w:rPr>
      </w:pPr>
      <w:r>
        <w:rPr>
          <w:rFonts w:ascii="Arial" w:hAnsi="Arial" w:cs="Arial"/>
          <w:b/>
          <w:bCs/>
        </w:rPr>
        <w:t xml:space="preserve">Asanda: </w:t>
      </w:r>
      <w:r>
        <w:rPr>
          <w:rFonts w:ascii="Arial" w:hAnsi="Arial" w:cs="Arial"/>
        </w:rPr>
        <w:t>I think a</w:t>
      </w:r>
      <w:r w:rsidRPr="000064DB">
        <w:rPr>
          <w:rFonts w:ascii="Arial" w:hAnsi="Arial" w:cs="Arial"/>
        </w:rPr>
        <w:t>fter</w:t>
      </w:r>
      <w:r>
        <w:rPr>
          <w:rFonts w:ascii="Arial" w:hAnsi="Arial" w:cs="Arial"/>
        </w:rPr>
        <w:t xml:space="preserve"> we finish. </w:t>
      </w:r>
    </w:p>
    <w:p w14:paraId="24F47D9C" w14:textId="77777777" w:rsidR="00F031B5" w:rsidRDefault="00F031B5" w:rsidP="00F031B5">
      <w:pPr>
        <w:spacing w:after="0"/>
        <w:rPr>
          <w:rFonts w:ascii="Arial" w:hAnsi="Arial" w:cs="Arial"/>
        </w:rPr>
      </w:pPr>
    </w:p>
    <w:p w14:paraId="52837EF2" w14:textId="77777777" w:rsidR="00F031B5" w:rsidRDefault="00F031B5" w:rsidP="00F031B5">
      <w:pPr>
        <w:spacing w:after="0"/>
        <w:rPr>
          <w:rFonts w:ascii="Arial" w:hAnsi="Arial" w:cs="Arial"/>
        </w:rPr>
      </w:pPr>
      <w:r>
        <w:rPr>
          <w:rFonts w:ascii="Arial" w:hAnsi="Arial" w:cs="Arial"/>
          <w:b/>
          <w:bCs/>
        </w:rPr>
        <w:t xml:space="preserve">Tyler: </w:t>
      </w:r>
      <w:r w:rsidRPr="00257FDA">
        <w:rPr>
          <w:rFonts w:ascii="Arial" w:hAnsi="Arial" w:cs="Arial"/>
        </w:rPr>
        <w:t>A</w:t>
      </w:r>
      <w:r>
        <w:rPr>
          <w:rFonts w:ascii="Arial" w:hAnsi="Arial" w:cs="Arial"/>
        </w:rPr>
        <w:t>f</w:t>
      </w:r>
      <w:r w:rsidRPr="00257FDA">
        <w:rPr>
          <w:rFonts w:ascii="Arial" w:hAnsi="Arial" w:cs="Arial"/>
        </w:rPr>
        <w:t>ter</w:t>
      </w:r>
      <w:r>
        <w:rPr>
          <w:rFonts w:ascii="Arial" w:hAnsi="Arial" w:cs="Arial"/>
        </w:rPr>
        <w:t xml:space="preserve">? </w:t>
      </w:r>
    </w:p>
    <w:p w14:paraId="19A9E960" w14:textId="77777777" w:rsidR="00F031B5" w:rsidRDefault="00F031B5" w:rsidP="00F031B5">
      <w:pPr>
        <w:spacing w:after="0"/>
        <w:rPr>
          <w:rFonts w:ascii="Arial" w:hAnsi="Arial" w:cs="Arial"/>
        </w:rPr>
      </w:pPr>
    </w:p>
    <w:p w14:paraId="266ACB16" w14:textId="77777777" w:rsidR="00F031B5" w:rsidRDefault="00F031B5" w:rsidP="00F031B5">
      <w:pPr>
        <w:spacing w:after="0"/>
        <w:rPr>
          <w:rFonts w:ascii="Arial" w:hAnsi="Arial" w:cs="Arial"/>
        </w:rPr>
      </w:pPr>
      <w:r>
        <w:rPr>
          <w:rFonts w:ascii="Arial" w:hAnsi="Arial" w:cs="Arial"/>
          <w:b/>
          <w:bCs/>
        </w:rPr>
        <w:t xml:space="preserve">Asanda &amp; </w:t>
      </w: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Yes. </w:t>
      </w:r>
    </w:p>
    <w:p w14:paraId="69FDE235" w14:textId="77777777" w:rsidR="00F031B5" w:rsidRDefault="00F031B5" w:rsidP="00F031B5">
      <w:pPr>
        <w:spacing w:after="0"/>
        <w:rPr>
          <w:rFonts w:ascii="Arial" w:hAnsi="Arial" w:cs="Arial"/>
        </w:rPr>
      </w:pPr>
    </w:p>
    <w:p w14:paraId="4BDBF594"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Are you sure? </w:t>
      </w:r>
    </w:p>
    <w:p w14:paraId="5068FEF0" w14:textId="77777777" w:rsidR="00F031B5" w:rsidRDefault="00F031B5" w:rsidP="00F031B5">
      <w:pPr>
        <w:spacing w:after="0"/>
        <w:rPr>
          <w:rFonts w:ascii="Arial" w:hAnsi="Arial" w:cs="Arial"/>
        </w:rPr>
      </w:pPr>
    </w:p>
    <w:p w14:paraId="670924A9"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Yes. </w:t>
      </w:r>
    </w:p>
    <w:p w14:paraId="64D061AD" w14:textId="77777777" w:rsidR="00F031B5" w:rsidRDefault="00F031B5" w:rsidP="00F031B5">
      <w:pPr>
        <w:spacing w:after="0"/>
        <w:rPr>
          <w:rFonts w:ascii="Arial" w:hAnsi="Arial" w:cs="Arial"/>
        </w:rPr>
      </w:pPr>
    </w:p>
    <w:p w14:paraId="29401479" w14:textId="77777777" w:rsidR="00F031B5" w:rsidRPr="000064DB" w:rsidRDefault="00F031B5" w:rsidP="00F031B5">
      <w:pPr>
        <w:spacing w:after="0"/>
        <w:rPr>
          <w:rFonts w:ascii="Arial" w:hAnsi="Arial" w:cs="Arial"/>
        </w:rPr>
      </w:pPr>
      <w:r>
        <w:rPr>
          <w:rFonts w:ascii="Arial" w:hAnsi="Arial" w:cs="Arial"/>
          <w:b/>
          <w:bCs/>
        </w:rPr>
        <w:t xml:space="preserve">Tyler: </w:t>
      </w:r>
      <w:r>
        <w:rPr>
          <w:rFonts w:ascii="Arial" w:hAnsi="Arial" w:cs="Arial"/>
        </w:rPr>
        <w:t>O</w:t>
      </w:r>
      <w:r w:rsidRPr="000064DB">
        <w:rPr>
          <w:rFonts w:ascii="Arial" w:hAnsi="Arial" w:cs="Arial"/>
        </w:rPr>
        <w:t>kay. We can do that</w:t>
      </w:r>
      <w:r>
        <w:rPr>
          <w:rFonts w:ascii="Arial" w:hAnsi="Arial" w:cs="Arial"/>
        </w:rPr>
        <w:t xml:space="preserve"> </w:t>
      </w:r>
      <w:proofErr w:type="gramStart"/>
      <w:r>
        <w:rPr>
          <w:rFonts w:ascii="Arial" w:hAnsi="Arial" w:cs="Arial"/>
        </w:rPr>
        <w:t>afterwards,</w:t>
      </w:r>
      <w:r w:rsidRPr="000064DB">
        <w:rPr>
          <w:rFonts w:ascii="Arial" w:hAnsi="Arial" w:cs="Arial"/>
        </w:rPr>
        <w:t xml:space="preserve"> if</w:t>
      </w:r>
      <w:proofErr w:type="gramEnd"/>
      <w:r w:rsidRPr="000064DB">
        <w:rPr>
          <w:rFonts w:ascii="Arial" w:hAnsi="Arial" w:cs="Arial"/>
        </w:rPr>
        <w:t xml:space="preserve"> you'd like, yeah. There'll be time for that. So</w:t>
      </w:r>
      <w:r>
        <w:rPr>
          <w:rFonts w:ascii="Arial" w:hAnsi="Arial" w:cs="Arial"/>
        </w:rPr>
        <w:t>,</w:t>
      </w:r>
      <w:r w:rsidRPr="000064DB">
        <w:rPr>
          <w:rFonts w:ascii="Arial" w:hAnsi="Arial" w:cs="Arial"/>
        </w:rPr>
        <w:t xml:space="preserve"> okay, then you can keep them</w:t>
      </w:r>
      <w:r>
        <w:rPr>
          <w:rFonts w:ascii="Arial" w:hAnsi="Arial" w:cs="Arial"/>
        </w:rPr>
        <w:t>, [laugh sigh]. Uhm, o</w:t>
      </w:r>
      <w:r w:rsidRPr="000064DB">
        <w:rPr>
          <w:rFonts w:ascii="Arial" w:hAnsi="Arial" w:cs="Arial"/>
        </w:rPr>
        <w:t>kay, so I think</w:t>
      </w:r>
      <w:r>
        <w:rPr>
          <w:rFonts w:ascii="Arial" w:hAnsi="Arial" w:cs="Arial"/>
        </w:rPr>
        <w:t>, y</w:t>
      </w:r>
      <w:r w:rsidRPr="000064DB">
        <w:rPr>
          <w:rFonts w:ascii="Arial" w:hAnsi="Arial" w:cs="Arial"/>
        </w:rPr>
        <w:t>eah</w:t>
      </w:r>
      <w:r>
        <w:rPr>
          <w:rFonts w:ascii="Arial" w:hAnsi="Arial" w:cs="Arial"/>
        </w:rPr>
        <w:t>, Violet, Grace, and</w:t>
      </w:r>
      <w:r w:rsidRPr="000064DB">
        <w:rPr>
          <w:rFonts w:ascii="Arial" w:hAnsi="Arial" w:cs="Arial"/>
        </w:rPr>
        <w:t xml:space="preserve"> you know</w:t>
      </w:r>
      <w:r>
        <w:rPr>
          <w:rFonts w:ascii="Arial" w:hAnsi="Arial" w:cs="Arial"/>
        </w:rPr>
        <w:t xml:space="preserve"> Per</w:t>
      </w:r>
      <w:r w:rsidRPr="000064DB">
        <w:rPr>
          <w:rFonts w:ascii="Arial" w:hAnsi="Arial" w:cs="Arial"/>
        </w:rPr>
        <w:t>cy, from</w:t>
      </w:r>
      <w:r>
        <w:rPr>
          <w:rFonts w:ascii="Arial" w:hAnsi="Arial" w:cs="Arial"/>
        </w:rPr>
        <w:t>,</w:t>
      </w:r>
      <w:r w:rsidRPr="000064DB">
        <w:rPr>
          <w:rFonts w:ascii="Arial" w:hAnsi="Arial" w:cs="Arial"/>
        </w:rPr>
        <w:t xml:space="preserve"> from </w:t>
      </w:r>
      <w:r>
        <w:rPr>
          <w:rFonts w:ascii="Arial" w:hAnsi="Arial" w:cs="Arial"/>
        </w:rPr>
        <w:t>Triangle.</w:t>
      </w:r>
      <w:r w:rsidRPr="000064DB">
        <w:rPr>
          <w:rFonts w:ascii="Arial" w:hAnsi="Arial" w:cs="Arial"/>
        </w:rPr>
        <w:t xml:space="preserve"> Okay, so</w:t>
      </w:r>
      <w:r>
        <w:rPr>
          <w:rFonts w:ascii="Arial" w:hAnsi="Arial" w:cs="Arial"/>
        </w:rPr>
        <w:t>, uhm,</w:t>
      </w:r>
      <w:r w:rsidRPr="000064DB">
        <w:rPr>
          <w:rFonts w:ascii="Arial" w:hAnsi="Arial" w:cs="Arial"/>
        </w:rPr>
        <w:t xml:space="preserve"> I think we were talking about how,</w:t>
      </w:r>
      <w:r>
        <w:rPr>
          <w:rFonts w:ascii="Arial" w:hAnsi="Arial" w:cs="Arial"/>
        </w:rPr>
        <w:t xml:space="preserve"> uhm,</w:t>
      </w:r>
      <w:r w:rsidRPr="000064DB">
        <w:rPr>
          <w:rFonts w:ascii="Arial" w:hAnsi="Arial" w:cs="Arial"/>
        </w:rPr>
        <w:t xml:space="preserve"> yeah,</w:t>
      </w:r>
      <w:r>
        <w:rPr>
          <w:rFonts w:ascii="Arial" w:hAnsi="Arial" w:cs="Arial"/>
        </w:rPr>
        <w:t xml:space="preserve"> uh,</w:t>
      </w:r>
      <w:r w:rsidRPr="000064DB">
        <w:rPr>
          <w:rFonts w:ascii="Arial" w:hAnsi="Arial" w:cs="Arial"/>
        </w:rPr>
        <w:t xml:space="preserve"> each of you</w:t>
      </w:r>
      <w:r>
        <w:rPr>
          <w:rFonts w:ascii="Arial" w:hAnsi="Arial" w:cs="Arial"/>
        </w:rPr>
        <w:t>, uh,</w:t>
      </w:r>
      <w:r w:rsidRPr="000064DB">
        <w:rPr>
          <w:rFonts w:ascii="Arial" w:hAnsi="Arial" w:cs="Arial"/>
        </w:rPr>
        <w:t xml:space="preserve"> please correct me if I'm wrong, but each of you</w:t>
      </w:r>
      <w:r>
        <w:rPr>
          <w:rFonts w:ascii="Arial" w:hAnsi="Arial" w:cs="Arial"/>
        </w:rPr>
        <w:t>, uh,</w:t>
      </w:r>
      <w:r w:rsidRPr="000064DB">
        <w:rPr>
          <w:rFonts w:ascii="Arial" w:hAnsi="Arial" w:cs="Arial"/>
        </w:rPr>
        <w:t xml:space="preserve"> likes the word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w:t>
      </w:r>
      <w:r>
        <w:rPr>
          <w:rFonts w:ascii="Arial" w:hAnsi="Arial" w:cs="Arial"/>
        </w:rPr>
        <w:t xml:space="preserve"> uhm,</w:t>
      </w:r>
      <w:r w:rsidRPr="000064DB">
        <w:rPr>
          <w:rFonts w:ascii="Arial" w:hAnsi="Arial" w:cs="Arial"/>
        </w:rPr>
        <w:t xml:space="preserve"> but also </w:t>
      </w:r>
      <w:r>
        <w:rPr>
          <w:rFonts w:ascii="Arial" w:hAnsi="Arial" w:cs="Arial"/>
        </w:rPr>
        <w:t>‘</w:t>
      </w:r>
      <w:r w:rsidRPr="000064DB">
        <w:rPr>
          <w:rFonts w:ascii="Arial" w:hAnsi="Arial" w:cs="Arial"/>
        </w:rPr>
        <w:t>lesbian</w:t>
      </w:r>
      <w:r>
        <w:rPr>
          <w:rFonts w:ascii="Arial" w:hAnsi="Arial" w:cs="Arial"/>
        </w:rPr>
        <w:t>’, uhm.  But</w:t>
      </w:r>
      <w:r w:rsidRPr="000064DB">
        <w:rPr>
          <w:rFonts w:ascii="Arial" w:hAnsi="Arial" w:cs="Arial"/>
        </w:rPr>
        <w:t xml:space="preserve"> I think </w:t>
      </w:r>
      <w:r>
        <w:rPr>
          <w:rFonts w:ascii="Arial" w:hAnsi="Arial" w:cs="Arial"/>
        </w:rPr>
        <w:t>Violet</w:t>
      </w:r>
      <w:r w:rsidRPr="000064DB">
        <w:rPr>
          <w:rFonts w:ascii="Arial" w:hAnsi="Arial" w:cs="Arial"/>
        </w:rPr>
        <w:t xml:space="preserve"> was saying she wants to bring that feeling of openness and</w:t>
      </w:r>
      <w:r>
        <w:rPr>
          <w:rFonts w:ascii="Arial" w:hAnsi="Arial" w:cs="Arial"/>
        </w:rPr>
        <w:t>, and, uh,</w:t>
      </w:r>
      <w:r w:rsidRPr="000064DB">
        <w:rPr>
          <w:rFonts w:ascii="Arial" w:hAnsi="Arial" w:cs="Arial"/>
        </w:rPr>
        <w:t xml:space="preserve"> freedom and ability to change that</w:t>
      </w:r>
      <w:r>
        <w:rPr>
          <w:rFonts w:ascii="Arial" w:hAnsi="Arial" w:cs="Arial"/>
        </w:rPr>
        <w:t>’s</w:t>
      </w:r>
      <w:r w:rsidRPr="000064DB">
        <w:rPr>
          <w:rFonts w:ascii="Arial" w:hAnsi="Arial" w:cs="Arial"/>
        </w:rPr>
        <w:t xml:space="preserve"> in </w:t>
      </w:r>
      <w:r>
        <w:rPr>
          <w:rFonts w:ascii="Arial" w:hAnsi="Arial" w:cs="Arial"/>
        </w:rPr>
        <w:t>‘queer’ [Violet nods], a</w:t>
      </w:r>
      <w:r w:rsidRPr="000064DB">
        <w:rPr>
          <w:rFonts w:ascii="Arial" w:hAnsi="Arial" w:cs="Arial"/>
        </w:rPr>
        <w:t>nd you want to</w:t>
      </w:r>
      <w:r>
        <w:rPr>
          <w:rFonts w:ascii="Arial" w:hAnsi="Arial" w:cs="Arial"/>
        </w:rPr>
        <w:t>,</w:t>
      </w:r>
      <w:r w:rsidRPr="000064DB">
        <w:rPr>
          <w:rFonts w:ascii="Arial" w:hAnsi="Arial" w:cs="Arial"/>
        </w:rPr>
        <w:t xml:space="preserve"> kind of</w:t>
      </w:r>
      <w:r>
        <w:rPr>
          <w:rFonts w:ascii="Arial" w:hAnsi="Arial" w:cs="Arial"/>
        </w:rPr>
        <w:t>,</w:t>
      </w:r>
      <w:r w:rsidRPr="000064DB">
        <w:rPr>
          <w:rFonts w:ascii="Arial" w:hAnsi="Arial" w:cs="Arial"/>
        </w:rPr>
        <w:t xml:space="preserve"> use that with </w:t>
      </w:r>
      <w:r>
        <w:rPr>
          <w:rFonts w:ascii="Arial" w:hAnsi="Arial" w:cs="Arial"/>
        </w:rPr>
        <w:t>‘</w:t>
      </w:r>
      <w:r w:rsidRPr="000064DB">
        <w:rPr>
          <w:rFonts w:ascii="Arial" w:hAnsi="Arial" w:cs="Arial"/>
        </w:rPr>
        <w:t>lesbian</w:t>
      </w:r>
      <w:r>
        <w:rPr>
          <w:rFonts w:ascii="Arial" w:hAnsi="Arial" w:cs="Arial"/>
        </w:rPr>
        <w:t>’, the way that you</w:t>
      </w:r>
      <w:r w:rsidRPr="000064DB">
        <w:rPr>
          <w:rFonts w:ascii="Arial" w:hAnsi="Arial" w:cs="Arial"/>
        </w:rPr>
        <w:t xml:space="preserve"> talk about yourself</w:t>
      </w:r>
      <w:r>
        <w:rPr>
          <w:rFonts w:ascii="Arial" w:hAnsi="Arial" w:cs="Arial"/>
        </w:rPr>
        <w:t xml:space="preserve"> [Violet nods], y</w:t>
      </w:r>
      <w:r w:rsidRPr="000064DB">
        <w:rPr>
          <w:rFonts w:ascii="Arial" w:hAnsi="Arial" w:cs="Arial"/>
        </w:rPr>
        <w:t>eah</w:t>
      </w:r>
      <w:r>
        <w:rPr>
          <w:rFonts w:ascii="Arial" w:hAnsi="Arial" w:cs="Arial"/>
        </w:rPr>
        <w:t xml:space="preserve">? (=Violet: </w:t>
      </w:r>
      <w:proofErr w:type="spellStart"/>
      <w:r>
        <w:rPr>
          <w:rFonts w:ascii="Arial" w:hAnsi="Arial" w:cs="Arial"/>
        </w:rPr>
        <w:t>Mmm</w:t>
      </w:r>
      <w:proofErr w:type="spellEnd"/>
      <w:r>
        <w:rPr>
          <w:rFonts w:ascii="Arial" w:hAnsi="Arial" w:cs="Arial"/>
        </w:rPr>
        <w:t>) Good.</w:t>
      </w:r>
      <w:r w:rsidRPr="000064DB">
        <w:rPr>
          <w:rFonts w:ascii="Arial" w:hAnsi="Arial" w:cs="Arial"/>
        </w:rPr>
        <w:t xml:space="preserve"> </w:t>
      </w:r>
      <w:r>
        <w:rPr>
          <w:rFonts w:ascii="Arial" w:hAnsi="Arial" w:cs="Arial"/>
        </w:rPr>
        <w:t>And Grace</w:t>
      </w:r>
      <w:r w:rsidRPr="000064DB">
        <w:rPr>
          <w:rFonts w:ascii="Arial" w:hAnsi="Arial" w:cs="Arial"/>
        </w:rPr>
        <w:t>, you also have a relationship using both</w:t>
      </w:r>
      <w:r>
        <w:rPr>
          <w:rFonts w:ascii="Arial" w:hAnsi="Arial" w:cs="Arial"/>
        </w:rPr>
        <w:t xml:space="preserve"> ‘queer’</w:t>
      </w:r>
      <w:r w:rsidRPr="000064DB">
        <w:rPr>
          <w:rFonts w:ascii="Arial" w:hAnsi="Arial" w:cs="Arial"/>
        </w:rPr>
        <w:t xml:space="preserve"> and </w:t>
      </w:r>
      <w:r>
        <w:rPr>
          <w:rFonts w:ascii="Arial" w:hAnsi="Arial" w:cs="Arial"/>
        </w:rPr>
        <w:t>‘</w:t>
      </w:r>
      <w:r w:rsidRPr="000064DB">
        <w:rPr>
          <w:rFonts w:ascii="Arial" w:hAnsi="Arial" w:cs="Arial"/>
        </w:rPr>
        <w:t>lesbian</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Uhm, y</w:t>
      </w:r>
      <w:r w:rsidRPr="000064DB">
        <w:rPr>
          <w:rFonts w:ascii="Arial" w:hAnsi="Arial" w:cs="Arial"/>
        </w:rPr>
        <w:t>eah, there's some</w:t>
      </w:r>
      <w:r>
        <w:rPr>
          <w:rFonts w:ascii="Arial" w:hAnsi="Arial" w:cs="Arial"/>
        </w:rPr>
        <w:t>,</w:t>
      </w:r>
      <w:r w:rsidRPr="000064DB">
        <w:rPr>
          <w:rFonts w:ascii="Arial" w:hAnsi="Arial" w:cs="Arial"/>
        </w:rPr>
        <w:t xml:space="preserve"> some complicated things there</w:t>
      </w:r>
      <w:r>
        <w:rPr>
          <w:rFonts w:ascii="Arial" w:hAnsi="Arial" w:cs="Arial"/>
        </w:rPr>
        <w:t>,</w:t>
      </w:r>
      <w:r w:rsidRPr="000064DB">
        <w:rPr>
          <w:rFonts w:ascii="Arial" w:hAnsi="Arial" w:cs="Arial"/>
        </w:rPr>
        <w:t xml:space="preserve"> </w:t>
      </w:r>
      <w:r>
        <w:rPr>
          <w:rFonts w:ascii="Arial" w:hAnsi="Arial" w:cs="Arial"/>
        </w:rPr>
        <w:t>b</w:t>
      </w:r>
      <w:r w:rsidRPr="000064DB">
        <w:rPr>
          <w:rFonts w:ascii="Arial" w:hAnsi="Arial" w:cs="Arial"/>
        </w:rPr>
        <w:t>ecause</w:t>
      </w:r>
      <w:r>
        <w:rPr>
          <w:rFonts w:ascii="Arial" w:hAnsi="Arial" w:cs="Arial"/>
        </w:rPr>
        <w:t xml:space="preserve"> ‘queer’</w:t>
      </w:r>
      <w:r w:rsidRPr="000064DB">
        <w:rPr>
          <w:rFonts w:ascii="Arial" w:hAnsi="Arial" w:cs="Arial"/>
        </w:rPr>
        <w:t xml:space="preserve"> also feels open and it feels freer</w:t>
      </w:r>
      <w:r>
        <w:rPr>
          <w:rFonts w:ascii="Arial" w:hAnsi="Arial" w:cs="Arial"/>
        </w:rPr>
        <w:t>, a</w:t>
      </w:r>
      <w:r w:rsidRPr="000064DB">
        <w:rPr>
          <w:rFonts w:ascii="Arial" w:hAnsi="Arial" w:cs="Arial"/>
        </w:rPr>
        <w:t>nd you don't want to exclude potential people you might be attracted to in future who are like non</w:t>
      </w:r>
      <w:r>
        <w:rPr>
          <w:rFonts w:ascii="Arial" w:hAnsi="Arial" w:cs="Arial"/>
        </w:rPr>
        <w:t>-</w:t>
      </w:r>
      <w:r w:rsidRPr="000064DB">
        <w:rPr>
          <w:rFonts w:ascii="Arial" w:hAnsi="Arial" w:cs="Arial"/>
        </w:rPr>
        <w:t xml:space="preserve">binary or </w:t>
      </w:r>
      <w:r>
        <w:rPr>
          <w:rFonts w:ascii="Arial" w:hAnsi="Arial" w:cs="Arial"/>
        </w:rPr>
        <w:t>aren’t</w:t>
      </w:r>
      <w:r w:rsidRPr="000064DB">
        <w:rPr>
          <w:rFonts w:ascii="Arial" w:hAnsi="Arial" w:cs="Arial"/>
        </w:rPr>
        <w:t xml:space="preserve"> women</w:t>
      </w:r>
      <w:r>
        <w:rPr>
          <w:rFonts w:ascii="Arial" w:hAnsi="Arial" w:cs="Arial"/>
        </w:rPr>
        <w:t>, uhm</w:t>
      </w:r>
      <w:r w:rsidRPr="000064DB">
        <w:rPr>
          <w:rFonts w:ascii="Arial" w:hAnsi="Arial" w:cs="Arial"/>
        </w:rPr>
        <w:t>. But yeah, there are some</w:t>
      </w:r>
      <w:r>
        <w:rPr>
          <w:rFonts w:ascii="Arial" w:hAnsi="Arial" w:cs="Arial"/>
        </w:rPr>
        <w:t>,</w:t>
      </w:r>
      <w:r w:rsidRPr="000064DB">
        <w:rPr>
          <w:rFonts w:ascii="Arial" w:hAnsi="Arial" w:cs="Arial"/>
        </w:rPr>
        <w:t xml:space="preserve"> some difficulties from other people</w:t>
      </w:r>
      <w:r>
        <w:rPr>
          <w:rFonts w:ascii="Arial" w:hAnsi="Arial" w:cs="Arial"/>
        </w:rPr>
        <w:t>,</w:t>
      </w:r>
      <w:r w:rsidRPr="000064DB">
        <w:rPr>
          <w:rFonts w:ascii="Arial" w:hAnsi="Arial" w:cs="Arial"/>
        </w:rPr>
        <w:t xml:space="preserve"> like</w:t>
      </w:r>
      <w:r>
        <w:rPr>
          <w:rFonts w:ascii="Arial" w:hAnsi="Arial" w:cs="Arial"/>
        </w:rPr>
        <w:t>, Grace was</w:t>
      </w:r>
      <w:r w:rsidRPr="000064DB">
        <w:rPr>
          <w:rFonts w:ascii="Arial" w:hAnsi="Arial" w:cs="Arial"/>
        </w:rPr>
        <w:t xml:space="preserve"> saying some people in </w:t>
      </w:r>
      <w:r>
        <w:rPr>
          <w:rFonts w:ascii="Arial" w:hAnsi="Arial" w:cs="Arial"/>
        </w:rPr>
        <w:t>her</w:t>
      </w:r>
      <w:r w:rsidRPr="000064DB">
        <w:rPr>
          <w:rFonts w:ascii="Arial" w:hAnsi="Arial" w:cs="Arial"/>
        </w:rPr>
        <w:t xml:space="preserve"> family have used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and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in negative ways</w:t>
      </w:r>
      <w:r>
        <w:rPr>
          <w:rFonts w:ascii="Arial" w:hAnsi="Arial" w:cs="Arial"/>
        </w:rPr>
        <w:t>, right.</w:t>
      </w:r>
      <w:r w:rsidRPr="000064DB">
        <w:rPr>
          <w:rFonts w:ascii="Arial" w:hAnsi="Arial" w:cs="Arial"/>
        </w:rPr>
        <w:t xml:space="preserve"> So</w:t>
      </w:r>
      <w:r>
        <w:rPr>
          <w:rFonts w:ascii="Arial" w:hAnsi="Arial" w:cs="Arial"/>
        </w:rPr>
        <w:t>, uhm,</w:t>
      </w:r>
      <w:r w:rsidRPr="000064DB">
        <w:rPr>
          <w:rFonts w:ascii="Arial" w:hAnsi="Arial" w:cs="Arial"/>
        </w:rPr>
        <w:t xml:space="preserve"> yeah, </w:t>
      </w:r>
      <w:proofErr w:type="spellStart"/>
      <w:r>
        <w:rPr>
          <w:rFonts w:ascii="Arial" w:hAnsi="Arial" w:cs="Arial"/>
        </w:rPr>
        <w:t>Okuhle</w:t>
      </w:r>
      <w:proofErr w:type="spellEnd"/>
      <w:r>
        <w:rPr>
          <w:rFonts w:ascii="Arial" w:hAnsi="Arial" w:cs="Arial"/>
        </w:rPr>
        <w:t xml:space="preserve">, Asanda, </w:t>
      </w:r>
      <w:proofErr w:type="spellStart"/>
      <w:r>
        <w:rPr>
          <w:rFonts w:ascii="Arial" w:hAnsi="Arial" w:cs="Arial"/>
        </w:rPr>
        <w:t>Uranaty</w:t>
      </w:r>
      <w:proofErr w:type="spellEnd"/>
      <w:r>
        <w:rPr>
          <w:rFonts w:ascii="Arial" w:hAnsi="Arial" w:cs="Arial"/>
        </w:rPr>
        <w:t xml:space="preserve">, how </w:t>
      </w:r>
      <w:r w:rsidRPr="000064DB">
        <w:rPr>
          <w:rFonts w:ascii="Arial" w:hAnsi="Arial" w:cs="Arial"/>
        </w:rPr>
        <w:t>do you describe yourselves</w:t>
      </w:r>
      <w:r>
        <w:rPr>
          <w:rFonts w:ascii="Arial" w:hAnsi="Arial" w:cs="Arial"/>
        </w:rPr>
        <w:t>, and how do you feel about that?</w:t>
      </w:r>
    </w:p>
    <w:p w14:paraId="1A5E2BA5" w14:textId="77777777" w:rsidR="00F031B5" w:rsidRPr="000064DB" w:rsidRDefault="00F031B5" w:rsidP="00F031B5">
      <w:pPr>
        <w:spacing w:after="0"/>
        <w:rPr>
          <w:rFonts w:ascii="Arial" w:hAnsi="Arial" w:cs="Arial"/>
        </w:rPr>
      </w:pPr>
    </w:p>
    <w:p w14:paraId="29BD0992" w14:textId="77777777" w:rsidR="00F031B5" w:rsidRPr="000064DB"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sidRPr="000064DB">
        <w:rPr>
          <w:rFonts w:ascii="Arial" w:hAnsi="Arial" w:cs="Arial"/>
        </w:rPr>
        <w:t>Okay, hi, guys</w:t>
      </w:r>
      <w:r>
        <w:rPr>
          <w:rFonts w:ascii="Arial" w:hAnsi="Arial" w:cs="Arial"/>
        </w:rPr>
        <w:t xml:space="preserve"> (=[Several]: Hi). Uhm, </w:t>
      </w:r>
      <w:r w:rsidRPr="000064DB">
        <w:rPr>
          <w:rFonts w:ascii="Arial" w:hAnsi="Arial" w:cs="Arial"/>
        </w:rPr>
        <w:t xml:space="preserve">I think it's better to say </w:t>
      </w:r>
      <w:r>
        <w:rPr>
          <w:rFonts w:ascii="Arial" w:hAnsi="Arial" w:cs="Arial"/>
        </w:rPr>
        <w:t>‘</w:t>
      </w:r>
      <w:r w:rsidRPr="000064DB">
        <w:rPr>
          <w:rFonts w:ascii="Arial" w:hAnsi="Arial" w:cs="Arial"/>
        </w:rPr>
        <w:t>queer</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w:t>
      </w:r>
      <w:proofErr w:type="gramStart"/>
      <w:r w:rsidRPr="000064DB">
        <w:rPr>
          <w:rFonts w:ascii="Arial" w:hAnsi="Arial" w:cs="Arial"/>
        </w:rPr>
        <w:t>most of people</w:t>
      </w:r>
      <w:proofErr w:type="gramEnd"/>
      <w:r w:rsidRPr="000064DB">
        <w:rPr>
          <w:rFonts w:ascii="Arial" w:hAnsi="Arial" w:cs="Arial"/>
        </w:rPr>
        <w:t xml:space="preserve"> like when you sa</w:t>
      </w:r>
      <w:r>
        <w:rPr>
          <w:rFonts w:ascii="Arial" w:hAnsi="Arial" w:cs="Arial"/>
        </w:rPr>
        <w:t>y</w:t>
      </w:r>
      <w:r w:rsidRPr="000064DB">
        <w:rPr>
          <w:rFonts w:ascii="Arial" w:hAnsi="Arial" w:cs="Arial"/>
        </w:rPr>
        <w:t xml:space="preserve"> you're lesbian, </w:t>
      </w:r>
      <w:r>
        <w:rPr>
          <w:rFonts w:ascii="Arial" w:hAnsi="Arial" w:cs="Arial"/>
        </w:rPr>
        <w:t>there’s</w:t>
      </w:r>
      <w:r w:rsidRPr="000064DB">
        <w:rPr>
          <w:rFonts w:ascii="Arial" w:hAnsi="Arial" w:cs="Arial"/>
        </w:rPr>
        <w:t xml:space="preserve"> an aggressive way</w:t>
      </w:r>
      <w:r>
        <w:rPr>
          <w:rFonts w:ascii="Arial" w:hAnsi="Arial" w:cs="Arial"/>
        </w:rPr>
        <w:t xml:space="preserve"> [Violet nods]</w:t>
      </w:r>
      <w:r w:rsidRPr="000064DB">
        <w:rPr>
          <w:rFonts w:ascii="Arial" w:hAnsi="Arial" w:cs="Arial"/>
        </w:rPr>
        <w:t>, people</w:t>
      </w:r>
      <w:r>
        <w:rPr>
          <w:rFonts w:ascii="Arial" w:hAnsi="Arial" w:cs="Arial"/>
        </w:rPr>
        <w:t xml:space="preserve"> they</w:t>
      </w:r>
      <w:r w:rsidRPr="000064DB">
        <w:rPr>
          <w:rFonts w:ascii="Arial" w:hAnsi="Arial" w:cs="Arial"/>
        </w:rPr>
        <w:t xml:space="preserve"> approach</w:t>
      </w:r>
      <w:r>
        <w:rPr>
          <w:rFonts w:ascii="Arial" w:hAnsi="Arial" w:cs="Arial"/>
        </w:rPr>
        <w:t xml:space="preserve"> you, </w:t>
      </w:r>
      <w:r w:rsidRPr="000064DB">
        <w:rPr>
          <w:rFonts w:ascii="Arial" w:hAnsi="Arial" w:cs="Arial"/>
        </w:rPr>
        <w:t>like homophobic people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if you say to </w:t>
      </w:r>
      <w:r>
        <w:rPr>
          <w:rFonts w:ascii="Arial" w:hAnsi="Arial" w:cs="Arial"/>
        </w:rPr>
        <w:t>them, you’re</w:t>
      </w:r>
      <w:r w:rsidRPr="000064DB">
        <w:rPr>
          <w:rFonts w:ascii="Arial" w:hAnsi="Arial" w:cs="Arial"/>
        </w:rPr>
        <w:t xml:space="preserve"> </w:t>
      </w:r>
      <w:r>
        <w:rPr>
          <w:rFonts w:ascii="Arial" w:hAnsi="Arial" w:cs="Arial"/>
        </w:rPr>
        <w:t>queer,</w:t>
      </w:r>
      <w:r w:rsidRPr="000064DB">
        <w:rPr>
          <w:rFonts w:ascii="Arial" w:hAnsi="Arial" w:cs="Arial"/>
        </w:rPr>
        <w:t xml:space="preserve"> the</w:t>
      </w:r>
      <w:r>
        <w:rPr>
          <w:rFonts w:ascii="Arial" w:hAnsi="Arial" w:cs="Arial"/>
        </w:rPr>
        <w:t>ir mind, they</w:t>
      </w:r>
      <w:r w:rsidRPr="000064DB">
        <w:rPr>
          <w:rFonts w:ascii="Arial" w:hAnsi="Arial" w:cs="Arial"/>
        </w:rPr>
        <w:t xml:space="preserve"> don't understand what is </w:t>
      </w:r>
      <w:r>
        <w:rPr>
          <w:rFonts w:ascii="Arial" w:hAnsi="Arial" w:cs="Arial"/>
        </w:rPr>
        <w:t>‘queer’. T</w:t>
      </w:r>
      <w:r w:rsidRPr="000064DB">
        <w:rPr>
          <w:rFonts w:ascii="Arial" w:hAnsi="Arial" w:cs="Arial"/>
        </w:rPr>
        <w:t>he only w</w:t>
      </w:r>
      <w:r>
        <w:rPr>
          <w:rFonts w:ascii="Arial" w:hAnsi="Arial" w:cs="Arial"/>
        </w:rPr>
        <w:t>ord</w:t>
      </w:r>
      <w:r w:rsidRPr="000064DB">
        <w:rPr>
          <w:rFonts w:ascii="Arial" w:hAnsi="Arial" w:cs="Arial"/>
        </w:rPr>
        <w:t xml:space="preserve"> that they understand it's </w:t>
      </w:r>
      <w:r>
        <w:rPr>
          <w:rFonts w:ascii="Arial" w:hAnsi="Arial" w:cs="Arial"/>
        </w:rPr>
        <w:t>‘</w:t>
      </w:r>
      <w:r w:rsidRPr="000064DB">
        <w:rPr>
          <w:rFonts w:ascii="Arial" w:hAnsi="Arial" w:cs="Arial"/>
        </w:rPr>
        <w:t>lesbian</w:t>
      </w:r>
      <w:r>
        <w:rPr>
          <w:rFonts w:ascii="Arial" w:hAnsi="Arial" w:cs="Arial"/>
        </w:rPr>
        <w:t>’</w:t>
      </w:r>
      <w:r w:rsidRPr="000064DB">
        <w:rPr>
          <w:rFonts w:ascii="Arial" w:hAnsi="Arial" w:cs="Arial"/>
        </w:rPr>
        <w:t xml:space="preserve">, so if </w:t>
      </w:r>
      <w:r>
        <w:rPr>
          <w:rFonts w:ascii="Arial" w:hAnsi="Arial" w:cs="Arial"/>
        </w:rPr>
        <w:t xml:space="preserve">you are a </w:t>
      </w:r>
      <w:proofErr w:type="gramStart"/>
      <w:r>
        <w:rPr>
          <w:rFonts w:ascii="Arial" w:hAnsi="Arial" w:cs="Arial"/>
        </w:rPr>
        <w:t>lesbian</w:t>
      </w:r>
      <w:proofErr w:type="gramEnd"/>
      <w:r w:rsidRPr="000064DB">
        <w:rPr>
          <w:rFonts w:ascii="Arial" w:hAnsi="Arial" w:cs="Arial"/>
        </w:rPr>
        <w:t xml:space="preserve"> you are an enemy</w:t>
      </w:r>
      <w:r>
        <w:rPr>
          <w:rFonts w:ascii="Arial" w:hAnsi="Arial" w:cs="Arial"/>
        </w:rPr>
        <w:t xml:space="preserve"> [Violet nods].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it's</w:t>
      </w:r>
      <w:r>
        <w:rPr>
          <w:rFonts w:ascii="Arial" w:hAnsi="Arial" w:cs="Arial"/>
        </w:rPr>
        <w:t xml:space="preserve"> better that, if you </w:t>
      </w:r>
      <w:r w:rsidRPr="000064DB">
        <w:rPr>
          <w:rFonts w:ascii="Arial" w:hAnsi="Arial" w:cs="Arial"/>
        </w:rPr>
        <w:t xml:space="preserve">call yourself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they will not know if</w:t>
      </w:r>
      <w:r>
        <w:rPr>
          <w:rFonts w:ascii="Arial" w:hAnsi="Arial" w:cs="Arial"/>
        </w:rPr>
        <w:t>,</w:t>
      </w:r>
      <w:r w:rsidRPr="000064DB">
        <w:rPr>
          <w:rFonts w:ascii="Arial" w:hAnsi="Arial" w:cs="Arial"/>
        </w:rPr>
        <w:t xml:space="preserve"> what </w:t>
      </w:r>
      <w:r>
        <w:rPr>
          <w:rFonts w:ascii="Arial" w:hAnsi="Arial" w:cs="Arial"/>
        </w:rPr>
        <w:t>‘</w:t>
      </w:r>
      <w:r w:rsidRPr="000064DB">
        <w:rPr>
          <w:rFonts w:ascii="Arial" w:hAnsi="Arial" w:cs="Arial"/>
        </w:rPr>
        <w:t>queer</w:t>
      </w:r>
      <w:r>
        <w:rPr>
          <w:rFonts w:ascii="Arial" w:hAnsi="Arial" w:cs="Arial"/>
        </w:rPr>
        <w:t>’</w:t>
      </w:r>
      <w:r w:rsidRPr="000064DB">
        <w:rPr>
          <w:rFonts w:ascii="Arial" w:hAnsi="Arial" w:cs="Arial"/>
        </w:rPr>
        <w:t xml:space="preserve"> does</w:t>
      </w:r>
      <w:r>
        <w:rPr>
          <w:rFonts w:ascii="Arial" w:hAnsi="Arial" w:cs="Arial"/>
        </w:rPr>
        <w:t xml:space="preserve"> i</w:t>
      </w:r>
      <w:r w:rsidRPr="000064DB">
        <w:rPr>
          <w:rFonts w:ascii="Arial" w:hAnsi="Arial" w:cs="Arial"/>
        </w:rPr>
        <w:t>t mean or what else</w:t>
      </w:r>
      <w:r>
        <w:rPr>
          <w:rFonts w:ascii="Arial" w:hAnsi="Arial" w:cs="Arial"/>
        </w:rPr>
        <w:t>. A</w:t>
      </w:r>
      <w:r w:rsidRPr="000064DB">
        <w:rPr>
          <w:rFonts w:ascii="Arial" w:hAnsi="Arial" w:cs="Arial"/>
        </w:rPr>
        <w:t>nd then</w:t>
      </w:r>
      <w:r>
        <w:rPr>
          <w:rFonts w:ascii="Arial" w:hAnsi="Arial" w:cs="Arial"/>
        </w:rPr>
        <w:t>,</w:t>
      </w:r>
      <w:r w:rsidRPr="000064DB">
        <w:rPr>
          <w:rFonts w:ascii="Arial" w:hAnsi="Arial" w:cs="Arial"/>
        </w:rPr>
        <w:t xml:space="preserve"> coming to a family thing</w:t>
      </w:r>
      <w:r>
        <w:rPr>
          <w:rFonts w:ascii="Arial" w:hAnsi="Arial" w:cs="Arial"/>
        </w:rPr>
        <w:t>,</w:t>
      </w:r>
      <w:r w:rsidRPr="000064DB">
        <w:rPr>
          <w:rFonts w:ascii="Arial" w:hAnsi="Arial" w:cs="Arial"/>
        </w:rPr>
        <w:t xml:space="preserve"> I've never had a problem with my family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I've never said that to them</w:t>
      </w:r>
      <w:r>
        <w:rPr>
          <w:rFonts w:ascii="Arial" w:hAnsi="Arial" w:cs="Arial"/>
        </w:rPr>
        <w:t>, ‘</w:t>
      </w:r>
      <w:r w:rsidRPr="000064DB">
        <w:rPr>
          <w:rFonts w:ascii="Arial" w:hAnsi="Arial" w:cs="Arial"/>
        </w:rPr>
        <w:t>I'm a lesbian</w:t>
      </w:r>
      <w:r>
        <w:rPr>
          <w:rFonts w:ascii="Arial" w:hAnsi="Arial" w:cs="Arial"/>
        </w:rPr>
        <w:t>’</w:t>
      </w:r>
      <w:r w:rsidRPr="000064DB">
        <w:rPr>
          <w:rFonts w:ascii="Arial" w:hAnsi="Arial" w:cs="Arial"/>
        </w:rPr>
        <w:t xml:space="preserve">. I never come </w:t>
      </w:r>
      <w:proofErr w:type="gramStart"/>
      <w:r>
        <w:rPr>
          <w:rFonts w:ascii="Arial" w:hAnsi="Arial" w:cs="Arial"/>
        </w:rPr>
        <w:t>out,</w:t>
      </w:r>
      <w:proofErr w:type="gramEnd"/>
      <w:r>
        <w:rPr>
          <w:rFonts w:ascii="Arial" w:hAnsi="Arial" w:cs="Arial"/>
        </w:rPr>
        <w:t xml:space="preserve"> </w:t>
      </w:r>
      <w:r w:rsidRPr="000064DB">
        <w:rPr>
          <w:rFonts w:ascii="Arial" w:hAnsi="Arial" w:cs="Arial"/>
        </w:rPr>
        <w:t>I don't see a reason to come out</w:t>
      </w:r>
      <w:r>
        <w:rPr>
          <w:rFonts w:ascii="Arial" w:hAnsi="Arial" w:cs="Arial"/>
        </w:rPr>
        <w:t xml:space="preserve"> (=Tyler: Yeah). </w:t>
      </w:r>
      <w:proofErr w:type="spellStart"/>
      <w:r>
        <w:rPr>
          <w:rFonts w:ascii="Arial" w:hAnsi="Arial" w:cs="Arial"/>
        </w:rPr>
        <w:t>‘C</w:t>
      </w:r>
      <w:r w:rsidRPr="000064DB">
        <w:rPr>
          <w:rFonts w:ascii="Arial" w:hAnsi="Arial" w:cs="Arial"/>
        </w:rPr>
        <w:t>ause</w:t>
      </w:r>
      <w:proofErr w:type="spellEnd"/>
      <w:r>
        <w:rPr>
          <w:rFonts w:ascii="Arial" w:hAnsi="Arial" w:cs="Arial"/>
        </w:rPr>
        <w:t>, even if a straight person</w:t>
      </w:r>
      <w:r w:rsidRPr="000064DB">
        <w:rPr>
          <w:rFonts w:ascii="Arial" w:hAnsi="Arial" w:cs="Arial"/>
        </w:rPr>
        <w:t xml:space="preserve"> doesn't come </w:t>
      </w:r>
      <w:r>
        <w:rPr>
          <w:rFonts w:ascii="Arial" w:hAnsi="Arial" w:cs="Arial"/>
        </w:rPr>
        <w:t>out</w:t>
      </w:r>
      <w:r w:rsidRPr="000064DB">
        <w:rPr>
          <w:rFonts w:ascii="Arial" w:hAnsi="Arial" w:cs="Arial"/>
        </w:rPr>
        <w:t xml:space="preserve"> to me </w:t>
      </w:r>
      <w:r>
        <w:rPr>
          <w:rFonts w:ascii="Arial" w:hAnsi="Arial" w:cs="Arial"/>
        </w:rPr>
        <w:t>and say, “I’m straight”, w</w:t>
      </w:r>
      <w:r w:rsidRPr="000064DB">
        <w:rPr>
          <w:rFonts w:ascii="Arial" w:hAnsi="Arial" w:cs="Arial"/>
        </w:rPr>
        <w:t>hy should I have to say</w:t>
      </w:r>
      <w:r>
        <w:rPr>
          <w:rFonts w:ascii="Arial" w:hAnsi="Arial" w:cs="Arial"/>
        </w:rPr>
        <w:t xml:space="preserve"> [</w:t>
      </w:r>
      <w:proofErr w:type="spellStart"/>
      <w:r>
        <w:rPr>
          <w:rFonts w:ascii="Arial" w:hAnsi="Arial" w:cs="Arial"/>
        </w:rPr>
        <w:t>Okuhle</w:t>
      </w:r>
      <w:proofErr w:type="spellEnd"/>
      <w:r>
        <w:rPr>
          <w:rFonts w:ascii="Arial" w:hAnsi="Arial" w:cs="Arial"/>
        </w:rPr>
        <w:t xml:space="preserve"> nods]</w:t>
      </w:r>
      <w:r w:rsidRPr="000064DB">
        <w:rPr>
          <w:rFonts w:ascii="Arial" w:hAnsi="Arial" w:cs="Arial"/>
        </w:rPr>
        <w:t xml:space="preserve"> to you that I'm a lesbian?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w:t>
      </w:r>
      <w:r>
        <w:rPr>
          <w:rFonts w:ascii="Arial" w:hAnsi="Arial" w:cs="Arial"/>
        </w:rPr>
        <w:t xml:space="preserve">, on the, </w:t>
      </w:r>
      <w:r w:rsidRPr="000064DB">
        <w:rPr>
          <w:rFonts w:ascii="Arial" w:hAnsi="Arial" w:cs="Arial"/>
        </w:rPr>
        <w:t>in a way</w:t>
      </w:r>
      <w:r>
        <w:rPr>
          <w:rFonts w:ascii="Arial" w:hAnsi="Arial" w:cs="Arial"/>
        </w:rPr>
        <w:t>,</w:t>
      </w:r>
      <w:r w:rsidRPr="000064DB">
        <w:rPr>
          <w:rFonts w:ascii="Arial" w:hAnsi="Arial" w:cs="Arial"/>
        </w:rPr>
        <w:t xml:space="preserve"> they s</w:t>
      </w:r>
      <w:r>
        <w:rPr>
          <w:rFonts w:ascii="Arial" w:hAnsi="Arial" w:cs="Arial"/>
        </w:rPr>
        <w:t>aw</w:t>
      </w:r>
      <w:r w:rsidRPr="000064DB">
        <w:rPr>
          <w:rFonts w:ascii="Arial" w:hAnsi="Arial" w:cs="Arial"/>
        </w:rPr>
        <w:t xml:space="preserve"> me like dating </w:t>
      </w:r>
      <w:r>
        <w:rPr>
          <w:rFonts w:ascii="Arial" w:hAnsi="Arial" w:cs="Arial"/>
        </w:rPr>
        <w:t>girls</w:t>
      </w:r>
      <w:r w:rsidRPr="000064DB">
        <w:rPr>
          <w:rFonts w:ascii="Arial" w:hAnsi="Arial" w:cs="Arial"/>
        </w:rPr>
        <w:t xml:space="preserve"> </w:t>
      </w:r>
      <w:r>
        <w:rPr>
          <w:rFonts w:ascii="Arial" w:hAnsi="Arial" w:cs="Arial"/>
        </w:rPr>
        <w:t>so they, thing was “</w:t>
      </w:r>
      <w:r w:rsidRPr="000064DB">
        <w:rPr>
          <w:rFonts w:ascii="Arial" w:hAnsi="Arial" w:cs="Arial"/>
        </w:rPr>
        <w:t>O</w:t>
      </w:r>
      <w:r>
        <w:rPr>
          <w:rFonts w:ascii="Arial" w:hAnsi="Arial" w:cs="Arial"/>
        </w:rPr>
        <w:t xml:space="preserve">kay, </w:t>
      </w:r>
      <w:proofErr w:type="spellStart"/>
      <w:r>
        <w:rPr>
          <w:rFonts w:ascii="Arial" w:hAnsi="Arial" w:cs="Arial"/>
          <w:i/>
          <w:iCs/>
        </w:rPr>
        <w:t>shoh</w:t>
      </w:r>
      <w:proofErr w:type="spellEnd"/>
      <w:r>
        <w:rPr>
          <w:rFonts w:ascii="Arial" w:hAnsi="Arial" w:cs="Arial"/>
        </w:rPr>
        <w:t>,</w:t>
      </w:r>
      <w:r w:rsidRPr="000064DB">
        <w:rPr>
          <w:rFonts w:ascii="Arial" w:hAnsi="Arial" w:cs="Arial"/>
        </w:rPr>
        <w:t xml:space="preserve"> she's a lesbian</w:t>
      </w:r>
      <w:r>
        <w:rPr>
          <w:rFonts w:ascii="Arial" w:hAnsi="Arial" w:cs="Arial"/>
        </w:rPr>
        <w:t>,” or</w:t>
      </w:r>
      <w:r w:rsidRPr="000064DB">
        <w:rPr>
          <w:rFonts w:ascii="Arial" w:hAnsi="Arial" w:cs="Arial"/>
        </w:rPr>
        <w:t xml:space="preserve"> stuff</w:t>
      </w:r>
      <w:r>
        <w:rPr>
          <w:rFonts w:ascii="Arial" w:hAnsi="Arial" w:cs="Arial"/>
        </w:rPr>
        <w:t>.</w:t>
      </w:r>
      <w:r w:rsidRPr="000064DB">
        <w:rPr>
          <w:rFonts w:ascii="Arial" w:hAnsi="Arial" w:cs="Arial"/>
        </w:rPr>
        <w:t xml:space="preserve"> </w:t>
      </w:r>
      <w:r>
        <w:rPr>
          <w:rFonts w:ascii="Arial" w:hAnsi="Arial" w:cs="Arial"/>
        </w:rPr>
        <w:t>M</w:t>
      </w:r>
      <w:r w:rsidRPr="000064DB">
        <w:rPr>
          <w:rFonts w:ascii="Arial" w:hAnsi="Arial" w:cs="Arial"/>
        </w:rPr>
        <w:t>y mother does understand. She gives me all the support that I need</w:t>
      </w:r>
      <w:r>
        <w:rPr>
          <w:rFonts w:ascii="Arial" w:hAnsi="Arial" w:cs="Arial"/>
        </w:rPr>
        <w:t xml:space="preserve"> (=Tyler &amp; Grace: </w:t>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 don't usually stay with my father all the time. </w:t>
      </w:r>
      <w:r>
        <w:rPr>
          <w:rFonts w:ascii="Arial" w:hAnsi="Arial" w:cs="Arial"/>
        </w:rPr>
        <w:t>Always in Eastern Cape,</w:t>
      </w:r>
      <w:r w:rsidRPr="000064DB">
        <w:rPr>
          <w:rFonts w:ascii="Arial" w:hAnsi="Arial" w:cs="Arial"/>
        </w:rPr>
        <w:t xml:space="preserve"> so she </w:t>
      </w:r>
      <w:proofErr w:type="gramStart"/>
      <w:r>
        <w:rPr>
          <w:rFonts w:ascii="Arial" w:hAnsi="Arial" w:cs="Arial"/>
        </w:rPr>
        <w:t>give</w:t>
      </w:r>
      <w:proofErr w:type="gramEnd"/>
      <w:r>
        <w:rPr>
          <w:rFonts w:ascii="Arial" w:hAnsi="Arial" w:cs="Arial"/>
        </w:rPr>
        <w:t xml:space="preserve"> me all</w:t>
      </w:r>
      <w:r w:rsidRPr="000064DB">
        <w:rPr>
          <w:rFonts w:ascii="Arial" w:hAnsi="Arial" w:cs="Arial"/>
        </w:rPr>
        <w:t xml:space="preserve"> stuff</w:t>
      </w:r>
      <w:r>
        <w:rPr>
          <w:rFonts w:ascii="Arial" w:hAnsi="Arial" w:cs="Arial"/>
        </w:rPr>
        <w:t xml:space="preserve">. </w:t>
      </w:r>
      <w:r w:rsidRPr="000064DB">
        <w:rPr>
          <w:rFonts w:ascii="Arial" w:hAnsi="Arial" w:cs="Arial"/>
        </w:rPr>
        <w:t>I want to sa</w:t>
      </w:r>
      <w:r>
        <w:rPr>
          <w:rFonts w:ascii="Arial" w:hAnsi="Arial" w:cs="Arial"/>
        </w:rPr>
        <w:t>y,</w:t>
      </w:r>
      <w:r w:rsidRPr="000064DB">
        <w:rPr>
          <w:rFonts w:ascii="Arial" w:hAnsi="Arial" w:cs="Arial"/>
        </w:rPr>
        <w:t xml:space="preserve"> I have a problem with</w:t>
      </w:r>
      <w:r>
        <w:rPr>
          <w:rFonts w:ascii="Arial" w:hAnsi="Arial" w:cs="Arial"/>
        </w:rPr>
        <w:t xml:space="preserve"> –</w:t>
      </w:r>
      <w:r w:rsidRPr="000064DB">
        <w:rPr>
          <w:rFonts w:ascii="Arial" w:hAnsi="Arial" w:cs="Arial"/>
        </w:rPr>
        <w:t xml:space="preserve"> also my brothers</w:t>
      </w:r>
      <w:r>
        <w:rPr>
          <w:rFonts w:ascii="Arial" w:hAnsi="Arial" w:cs="Arial"/>
        </w:rPr>
        <w:t>,</w:t>
      </w:r>
      <w:r w:rsidRPr="000064DB">
        <w:rPr>
          <w:rFonts w:ascii="Arial" w:hAnsi="Arial" w:cs="Arial"/>
        </w:rPr>
        <w:t xml:space="preserve"> I don't have a problem. It's only like in the community</w:t>
      </w:r>
      <w:r>
        <w:rPr>
          <w:rFonts w:ascii="Arial" w:hAnsi="Arial" w:cs="Arial"/>
        </w:rPr>
        <w:t>.</w:t>
      </w:r>
      <w:r w:rsidRPr="000064DB">
        <w:rPr>
          <w:rFonts w:ascii="Arial" w:hAnsi="Arial" w:cs="Arial"/>
        </w:rPr>
        <w:t xml:space="preserve"> </w:t>
      </w:r>
      <w:r>
        <w:rPr>
          <w:rFonts w:ascii="Arial" w:hAnsi="Arial" w:cs="Arial"/>
        </w:rPr>
        <w:t>Al</w:t>
      </w:r>
      <w:r w:rsidRPr="000064DB">
        <w:rPr>
          <w:rFonts w:ascii="Arial" w:hAnsi="Arial" w:cs="Arial"/>
        </w:rPr>
        <w:t xml:space="preserve">ways </w:t>
      </w:r>
      <w:r>
        <w:rPr>
          <w:rFonts w:ascii="Arial" w:hAnsi="Arial" w:cs="Arial"/>
        </w:rPr>
        <w:t xml:space="preserve">it’s </w:t>
      </w:r>
      <w:proofErr w:type="spellStart"/>
      <w:r w:rsidRPr="000064DB">
        <w:rPr>
          <w:rFonts w:ascii="Arial" w:hAnsi="Arial" w:cs="Arial"/>
        </w:rPr>
        <w:t>gonna</w:t>
      </w:r>
      <w:proofErr w:type="spellEnd"/>
      <w:r w:rsidRPr="000064DB">
        <w:rPr>
          <w:rFonts w:ascii="Arial" w:hAnsi="Arial" w:cs="Arial"/>
        </w:rPr>
        <w:t xml:space="preserve"> be a community so</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at home I do have all the support that I want to </w:t>
      </w:r>
      <w:r w:rsidRPr="000064DB">
        <w:rPr>
          <w:rFonts w:ascii="Arial" w:hAnsi="Arial" w:cs="Arial"/>
        </w:rPr>
        <w:lastRenderedPageBreak/>
        <w:t>h</w:t>
      </w:r>
      <w:r>
        <w:rPr>
          <w:rFonts w:ascii="Arial" w:hAnsi="Arial" w:cs="Arial"/>
        </w:rPr>
        <w:t>ave [Tyler and Violet nod],</w:t>
      </w:r>
      <w:r w:rsidRPr="000064DB">
        <w:rPr>
          <w:rFonts w:ascii="Arial" w:hAnsi="Arial" w:cs="Arial"/>
        </w:rPr>
        <w:t xml:space="preserve"> unless on my father's side f</w:t>
      </w:r>
      <w:r>
        <w:rPr>
          <w:rFonts w:ascii="Arial" w:hAnsi="Arial" w:cs="Arial"/>
        </w:rPr>
        <w:t>amily</w:t>
      </w:r>
      <w:r w:rsidRPr="000064DB">
        <w:rPr>
          <w:rFonts w:ascii="Arial" w:hAnsi="Arial" w:cs="Arial"/>
        </w:rPr>
        <w:t>. You know what famil</w:t>
      </w:r>
      <w:r>
        <w:rPr>
          <w:rFonts w:ascii="Arial" w:hAnsi="Arial" w:cs="Arial"/>
        </w:rPr>
        <w:t>ies are (=[Several]: [Laugh sighs]).</w:t>
      </w:r>
      <w:r w:rsidRPr="000064DB">
        <w:rPr>
          <w:rFonts w:ascii="Arial" w:hAnsi="Arial" w:cs="Arial"/>
        </w:rPr>
        <w:t xml:space="preserve"> </w:t>
      </w:r>
      <w:r>
        <w:rPr>
          <w:rFonts w:ascii="Arial" w:hAnsi="Arial" w:cs="Arial"/>
        </w:rPr>
        <w:t>S</w:t>
      </w:r>
      <w:r w:rsidRPr="000064DB">
        <w:rPr>
          <w:rFonts w:ascii="Arial" w:hAnsi="Arial" w:cs="Arial"/>
        </w:rPr>
        <w:t>o</w:t>
      </w:r>
      <w:r>
        <w:rPr>
          <w:rFonts w:ascii="Arial" w:hAnsi="Arial" w:cs="Arial"/>
        </w:rPr>
        <w:t>,</w:t>
      </w:r>
      <w:r w:rsidRPr="000064DB">
        <w:rPr>
          <w:rFonts w:ascii="Arial" w:hAnsi="Arial" w:cs="Arial"/>
        </w:rPr>
        <w:t xml:space="preserve"> that's why I don't care if they don't accept me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my political f</w:t>
      </w:r>
      <w:r>
        <w:rPr>
          <w:rFonts w:ascii="Arial" w:hAnsi="Arial" w:cs="Arial"/>
        </w:rPr>
        <w:t>amily accep</w:t>
      </w:r>
      <w:r w:rsidRPr="000064DB">
        <w:rPr>
          <w:rFonts w:ascii="Arial" w:hAnsi="Arial" w:cs="Arial"/>
        </w:rPr>
        <w:t>ted me so I don't think I ha</w:t>
      </w:r>
      <w:r>
        <w:rPr>
          <w:rFonts w:ascii="Arial" w:hAnsi="Arial" w:cs="Arial"/>
        </w:rPr>
        <w:t>ve</w:t>
      </w:r>
      <w:r w:rsidRPr="000064DB">
        <w:rPr>
          <w:rFonts w:ascii="Arial" w:hAnsi="Arial" w:cs="Arial"/>
        </w:rPr>
        <w:t xml:space="preserve"> a problem with them</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They can say whatever they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say</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 don't think I have much </w:t>
      </w:r>
      <w:r>
        <w:rPr>
          <w:rFonts w:ascii="Arial" w:hAnsi="Arial" w:cs="Arial"/>
        </w:rPr>
        <w:t>problem</w:t>
      </w:r>
      <w:r w:rsidRPr="000064DB">
        <w:rPr>
          <w:rFonts w:ascii="Arial" w:hAnsi="Arial" w:cs="Arial"/>
        </w:rPr>
        <w:t xml:space="preserve"> and also</w:t>
      </w:r>
      <w:r>
        <w:rPr>
          <w:rFonts w:ascii="Arial" w:hAnsi="Arial" w:cs="Arial"/>
        </w:rPr>
        <w:t>,</w:t>
      </w:r>
      <w:r w:rsidRPr="000064DB">
        <w:rPr>
          <w:rFonts w:ascii="Arial" w:hAnsi="Arial" w:cs="Arial"/>
        </w:rPr>
        <w:t xml:space="preserve"> like on friendships, the</w:t>
      </w:r>
      <w:r>
        <w:rPr>
          <w:rFonts w:ascii="Arial" w:hAnsi="Arial" w:cs="Arial"/>
        </w:rPr>
        <w:t xml:space="preserve">re are, </w:t>
      </w:r>
      <w:r w:rsidRPr="000064DB">
        <w:rPr>
          <w:rFonts w:ascii="Arial" w:hAnsi="Arial" w:cs="Arial"/>
        </w:rPr>
        <w:t>the</w:t>
      </w:r>
      <w:r>
        <w:rPr>
          <w:rFonts w:ascii="Arial" w:hAnsi="Arial" w:cs="Arial"/>
        </w:rPr>
        <w:t>re are</w:t>
      </w:r>
      <w:r w:rsidRPr="000064DB">
        <w:rPr>
          <w:rFonts w:ascii="Arial" w:hAnsi="Arial" w:cs="Arial"/>
        </w:rPr>
        <w:t xml:space="preserve"> friendships that you see that this one</w:t>
      </w:r>
      <w:r>
        <w:rPr>
          <w:rFonts w:ascii="Arial" w:hAnsi="Arial" w:cs="Arial"/>
        </w:rPr>
        <w:t>, no,</w:t>
      </w:r>
      <w:r w:rsidRPr="000064DB">
        <w:rPr>
          <w:rFonts w:ascii="Arial" w:hAnsi="Arial" w:cs="Arial"/>
        </w:rPr>
        <w:t xml:space="preserve"> doesn't understand</w:t>
      </w:r>
      <w:r>
        <w:rPr>
          <w:rFonts w:ascii="Arial" w:hAnsi="Arial" w:cs="Arial"/>
        </w:rPr>
        <w:t xml:space="preserve">, what </w:t>
      </w:r>
      <w:r w:rsidRPr="000064DB">
        <w:rPr>
          <w:rFonts w:ascii="Arial" w:hAnsi="Arial" w:cs="Arial"/>
        </w:rPr>
        <w:t>is a lesbian, she's</w:t>
      </w:r>
      <w:r>
        <w:rPr>
          <w:rFonts w:ascii="Arial" w:hAnsi="Arial" w:cs="Arial"/>
        </w:rPr>
        <w:t>,</w:t>
      </w:r>
      <w:r w:rsidRPr="000064DB">
        <w:rPr>
          <w:rFonts w:ascii="Arial" w:hAnsi="Arial" w:cs="Arial"/>
        </w:rPr>
        <w:t xml:space="preserve"> he's just a f</w:t>
      </w:r>
      <w:r>
        <w:rPr>
          <w:rFonts w:ascii="Arial" w:hAnsi="Arial" w:cs="Arial"/>
        </w:rPr>
        <w:t>riend with you just because,</w:t>
      </w:r>
      <w:r w:rsidRPr="000064DB">
        <w:rPr>
          <w:rFonts w:ascii="Arial" w:hAnsi="Arial" w:cs="Arial"/>
        </w:rPr>
        <w:t xml:space="preserve"> some of</w:t>
      </w:r>
      <w:r>
        <w:rPr>
          <w:rFonts w:ascii="Arial" w:hAnsi="Arial" w:cs="Arial"/>
        </w:rPr>
        <w:t>,</w:t>
      </w:r>
      <w:r w:rsidRPr="000064DB">
        <w:rPr>
          <w:rFonts w:ascii="Arial" w:hAnsi="Arial" w:cs="Arial"/>
        </w:rPr>
        <w:t xml:space="preserve"> some of them, they w</w:t>
      </w:r>
      <w:r>
        <w:rPr>
          <w:rFonts w:ascii="Arial" w:hAnsi="Arial" w:cs="Arial"/>
        </w:rPr>
        <w:t>ant</w:t>
      </w:r>
      <w:r w:rsidRPr="000064DB">
        <w:rPr>
          <w:rFonts w:ascii="Arial" w:hAnsi="Arial" w:cs="Arial"/>
        </w:rPr>
        <w:t xml:space="preserve"> girls. </w:t>
      </w:r>
      <w:proofErr w:type="gramStart"/>
      <w:r w:rsidRPr="000064DB">
        <w:rPr>
          <w:rFonts w:ascii="Arial" w:hAnsi="Arial" w:cs="Arial"/>
        </w:rPr>
        <w:t>So</w:t>
      </w:r>
      <w:proofErr w:type="gramEnd"/>
      <w:r w:rsidRPr="000064DB">
        <w:rPr>
          <w:rFonts w:ascii="Arial" w:hAnsi="Arial" w:cs="Arial"/>
        </w:rPr>
        <w:t xml:space="preserve"> they want you to approach them and give </w:t>
      </w:r>
      <w:r>
        <w:rPr>
          <w:rFonts w:ascii="Arial" w:hAnsi="Arial" w:cs="Arial"/>
        </w:rPr>
        <w:t>some (=</w:t>
      </w:r>
      <w:proofErr w:type="spellStart"/>
      <w:r>
        <w:rPr>
          <w:rFonts w:ascii="Arial" w:hAnsi="Arial" w:cs="Arial"/>
        </w:rPr>
        <w:t>Okuhle</w:t>
      </w:r>
      <w:proofErr w:type="spellEnd"/>
      <w:r>
        <w:rPr>
          <w:rFonts w:ascii="Arial" w:hAnsi="Arial" w:cs="Arial"/>
        </w:rPr>
        <w:t xml:space="preserve">: [Laugh]), </w:t>
      </w:r>
      <w:proofErr w:type="spellStart"/>
      <w:r w:rsidRPr="00D32D30">
        <w:rPr>
          <w:rFonts w:ascii="Arial" w:hAnsi="Arial" w:cs="Arial"/>
          <w:i/>
          <w:iCs/>
        </w:rPr>
        <w:t>iyebo</w:t>
      </w:r>
      <w:proofErr w:type="spellEnd"/>
      <w:r>
        <w:rPr>
          <w:rFonts w:ascii="Arial" w:hAnsi="Arial" w:cs="Arial"/>
        </w:rPr>
        <w:t>?</w:t>
      </w:r>
      <w:r w:rsidRPr="000064DB">
        <w:rPr>
          <w:rFonts w:ascii="Arial" w:hAnsi="Arial" w:cs="Arial"/>
        </w:rPr>
        <w:t xml:space="preserve"> I think that's, that's the issue</w:t>
      </w:r>
      <w:r>
        <w:rPr>
          <w:rFonts w:ascii="Arial" w:hAnsi="Arial" w:cs="Arial"/>
        </w:rPr>
        <w:t>.</w:t>
      </w:r>
      <w:r w:rsidRPr="000064DB">
        <w:rPr>
          <w:rFonts w:ascii="Arial" w:hAnsi="Arial" w:cs="Arial"/>
        </w:rPr>
        <w:t xml:space="preserve"> I don't have a problem with family</w:t>
      </w:r>
      <w:r>
        <w:rPr>
          <w:rFonts w:ascii="Arial" w:hAnsi="Arial" w:cs="Arial"/>
        </w:rPr>
        <w:t xml:space="preserve"> or that thing (=Tyler: Okay).</w:t>
      </w:r>
    </w:p>
    <w:p w14:paraId="5424FB75" w14:textId="77777777" w:rsidR="00F031B5" w:rsidRPr="000064DB" w:rsidRDefault="00F031B5" w:rsidP="00F031B5">
      <w:pPr>
        <w:spacing w:after="0"/>
        <w:rPr>
          <w:rFonts w:ascii="Arial" w:hAnsi="Arial" w:cs="Arial"/>
        </w:rPr>
      </w:pPr>
    </w:p>
    <w:p w14:paraId="29CF940B" w14:textId="77777777" w:rsidR="00F031B5" w:rsidRPr="00BE5336"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Pr>
          <w:rFonts w:ascii="Arial" w:hAnsi="Arial" w:cs="Arial"/>
          <w:bCs/>
        </w:rPr>
        <w:t xml:space="preserve">Hi guys, uh, I’m Asanda. I’m a leader of, [name of a ‘safe space’]. Uh, I’m a queer person and then I’m staying in </w:t>
      </w:r>
      <w:proofErr w:type="spellStart"/>
      <w:r>
        <w:rPr>
          <w:rFonts w:ascii="Arial" w:hAnsi="Arial" w:cs="Arial"/>
          <w:bCs/>
        </w:rPr>
        <w:t>Nyanga</w:t>
      </w:r>
      <w:proofErr w:type="spellEnd"/>
      <w:r>
        <w:rPr>
          <w:rFonts w:ascii="Arial" w:hAnsi="Arial" w:cs="Arial"/>
          <w:bCs/>
        </w:rPr>
        <w:t xml:space="preserve"> too. M</w:t>
      </w:r>
      <w:r w:rsidRPr="000064DB">
        <w:rPr>
          <w:rFonts w:ascii="Arial" w:hAnsi="Arial" w:cs="Arial"/>
        </w:rPr>
        <w:t>y experience</w:t>
      </w:r>
      <w:r>
        <w:rPr>
          <w:rFonts w:ascii="Arial" w:hAnsi="Arial" w:cs="Arial"/>
        </w:rPr>
        <w:t xml:space="preserve"> with my family,</w:t>
      </w:r>
      <w:r w:rsidRPr="000064DB">
        <w:rPr>
          <w:rFonts w:ascii="Arial" w:hAnsi="Arial" w:cs="Arial"/>
        </w:rPr>
        <w:t xml:space="preserve"> I </w:t>
      </w:r>
      <w:r>
        <w:rPr>
          <w:rFonts w:ascii="Arial" w:hAnsi="Arial" w:cs="Arial"/>
        </w:rPr>
        <w:t>be</w:t>
      </w:r>
      <w:r w:rsidRPr="000064DB">
        <w:rPr>
          <w:rFonts w:ascii="Arial" w:hAnsi="Arial" w:cs="Arial"/>
        </w:rPr>
        <w:t>came</w:t>
      </w:r>
      <w:r>
        <w:rPr>
          <w:rFonts w:ascii="Arial" w:hAnsi="Arial" w:cs="Arial"/>
        </w:rPr>
        <w:t>, I don’t know, whether I was</w:t>
      </w:r>
      <w:r w:rsidRPr="000064DB">
        <w:rPr>
          <w:rFonts w:ascii="Arial" w:hAnsi="Arial" w:cs="Arial"/>
        </w:rPr>
        <w:t xml:space="preserve"> bisexual </w:t>
      </w:r>
      <w:r>
        <w:rPr>
          <w:rFonts w:ascii="Arial" w:hAnsi="Arial" w:cs="Arial"/>
        </w:rPr>
        <w:t>or a lesbian [Violet nods]</w:t>
      </w:r>
      <w:r w:rsidRPr="000064DB">
        <w:rPr>
          <w:rFonts w:ascii="Arial" w:hAnsi="Arial" w:cs="Arial"/>
        </w:rPr>
        <w:t>,</w:t>
      </w:r>
      <w:r>
        <w:rPr>
          <w:rFonts w:ascii="Arial" w:hAnsi="Arial" w:cs="Arial"/>
        </w:rPr>
        <w:t xml:space="preserve"> at an early age,</w:t>
      </w:r>
      <w:r w:rsidRPr="000064DB">
        <w:rPr>
          <w:rFonts w:ascii="Arial" w:hAnsi="Arial" w:cs="Arial"/>
        </w:rPr>
        <w:t xml:space="preserve"> and then m</w:t>
      </w:r>
      <w:r>
        <w:rPr>
          <w:rFonts w:ascii="Arial" w:hAnsi="Arial" w:cs="Arial"/>
        </w:rPr>
        <w:t xml:space="preserve">y family saw that, I think I </w:t>
      </w:r>
      <w:r w:rsidRPr="000064DB">
        <w:rPr>
          <w:rFonts w:ascii="Arial" w:hAnsi="Arial" w:cs="Arial"/>
        </w:rPr>
        <w:t xml:space="preserve">was </w:t>
      </w:r>
      <w:r>
        <w:rPr>
          <w:rFonts w:ascii="Arial" w:hAnsi="Arial" w:cs="Arial"/>
        </w:rPr>
        <w:t>eleven twel</w:t>
      </w:r>
      <w:r w:rsidRPr="000064DB">
        <w:rPr>
          <w:rFonts w:ascii="Arial" w:hAnsi="Arial" w:cs="Arial"/>
        </w:rPr>
        <w:t>ve</w:t>
      </w:r>
      <w:r>
        <w:rPr>
          <w:rFonts w:ascii="Arial" w:hAnsi="Arial" w:cs="Arial"/>
        </w:rPr>
        <w:t xml:space="preserve">, because I was having a sex with another </w:t>
      </w:r>
      <w:proofErr w:type="gramStart"/>
      <w:r>
        <w:rPr>
          <w:rFonts w:ascii="Arial" w:hAnsi="Arial" w:cs="Arial"/>
        </w:rPr>
        <w:t>lady</w:t>
      </w:r>
      <w:proofErr w:type="gramEnd"/>
      <w:r>
        <w:rPr>
          <w:rFonts w:ascii="Arial" w:hAnsi="Arial" w:cs="Arial"/>
        </w:rPr>
        <w:t xml:space="preserve"> but we d</w:t>
      </w:r>
      <w:r w:rsidRPr="000064DB">
        <w:rPr>
          <w:rFonts w:ascii="Arial" w:hAnsi="Arial" w:cs="Arial"/>
        </w:rPr>
        <w:t xml:space="preserve">idn't understand </w:t>
      </w:r>
      <w:r>
        <w:rPr>
          <w:rFonts w:ascii="Arial" w:hAnsi="Arial" w:cs="Arial"/>
        </w:rPr>
        <w:t>at the time because we were still</w:t>
      </w:r>
      <w:r w:rsidRPr="000064DB">
        <w:rPr>
          <w:rFonts w:ascii="Arial" w:hAnsi="Arial" w:cs="Arial"/>
        </w:rPr>
        <w:t xml:space="preserve"> small. And then my family found out </w:t>
      </w:r>
      <w:r>
        <w:rPr>
          <w:rFonts w:ascii="Arial" w:hAnsi="Arial" w:cs="Arial"/>
        </w:rPr>
        <w:t xml:space="preserve">about </w:t>
      </w:r>
      <w:r w:rsidRPr="000064DB">
        <w:rPr>
          <w:rFonts w:ascii="Arial" w:hAnsi="Arial" w:cs="Arial"/>
        </w:rPr>
        <w:t>that</w:t>
      </w:r>
      <w:r>
        <w:rPr>
          <w:rFonts w:ascii="Arial" w:hAnsi="Arial" w:cs="Arial"/>
        </w:rPr>
        <w:t>, then I</w:t>
      </w:r>
      <w:r w:rsidRPr="000064DB">
        <w:rPr>
          <w:rFonts w:ascii="Arial" w:hAnsi="Arial" w:cs="Arial"/>
        </w:rPr>
        <w:t xml:space="preserve"> </w:t>
      </w:r>
      <w:proofErr w:type="gramStart"/>
      <w:r w:rsidRPr="000064DB">
        <w:rPr>
          <w:rFonts w:ascii="Arial" w:hAnsi="Arial" w:cs="Arial"/>
        </w:rPr>
        <w:t>have to</w:t>
      </w:r>
      <w:proofErr w:type="gramEnd"/>
      <w:r w:rsidRPr="000064DB">
        <w:rPr>
          <w:rFonts w:ascii="Arial" w:hAnsi="Arial" w:cs="Arial"/>
        </w:rPr>
        <w:t xml:space="preserve"> go to my father's place</w:t>
      </w:r>
      <w:r>
        <w:rPr>
          <w:rFonts w:ascii="Arial" w:hAnsi="Arial" w:cs="Arial"/>
        </w:rPr>
        <w:t>,</w:t>
      </w:r>
      <w:r w:rsidRPr="000064DB">
        <w:rPr>
          <w:rFonts w:ascii="Arial" w:hAnsi="Arial" w:cs="Arial"/>
        </w:rPr>
        <w:t xml:space="preserve"> because I was </w:t>
      </w:r>
      <w:r>
        <w:rPr>
          <w:rFonts w:ascii="Arial" w:hAnsi="Arial" w:cs="Arial"/>
        </w:rPr>
        <w:t>still</w:t>
      </w:r>
      <w:r w:rsidRPr="000064DB">
        <w:rPr>
          <w:rFonts w:ascii="Arial" w:hAnsi="Arial" w:cs="Arial"/>
        </w:rPr>
        <w:t xml:space="preserve"> with my mother's family. </w:t>
      </w:r>
      <w:r>
        <w:rPr>
          <w:rFonts w:ascii="Arial" w:hAnsi="Arial" w:cs="Arial"/>
        </w:rPr>
        <w:t>Then t</w:t>
      </w:r>
      <w:r w:rsidRPr="000064DB">
        <w:rPr>
          <w:rFonts w:ascii="Arial" w:hAnsi="Arial" w:cs="Arial"/>
        </w:rPr>
        <w:t xml:space="preserve">hey take me to, because </w:t>
      </w:r>
      <w:proofErr w:type="spellStart"/>
      <w:r w:rsidRPr="000064DB">
        <w:rPr>
          <w:rFonts w:ascii="Arial" w:hAnsi="Arial" w:cs="Arial"/>
        </w:rPr>
        <w:t>i</w:t>
      </w:r>
      <w:proofErr w:type="spellEnd"/>
      <w:r>
        <w:rPr>
          <w:rFonts w:ascii="Arial" w:hAnsi="Arial" w:cs="Arial"/>
        </w:rPr>
        <w:t>-, i</w:t>
      </w:r>
      <w:r w:rsidRPr="000064DB">
        <w:rPr>
          <w:rFonts w:ascii="Arial" w:hAnsi="Arial" w:cs="Arial"/>
        </w:rPr>
        <w:t>n our culture, they don't understand</w:t>
      </w:r>
      <w:r>
        <w:rPr>
          <w:rFonts w:ascii="Arial" w:hAnsi="Arial" w:cs="Arial"/>
        </w:rPr>
        <w:t xml:space="preserve"> about</w:t>
      </w:r>
      <w:r w:rsidRPr="000064DB">
        <w:rPr>
          <w:rFonts w:ascii="Arial" w:hAnsi="Arial" w:cs="Arial"/>
        </w:rPr>
        <w:t xml:space="preserve"> our situation, </w:t>
      </w:r>
      <w:r>
        <w:rPr>
          <w:rFonts w:ascii="Arial" w:hAnsi="Arial" w:cs="Arial"/>
        </w:rPr>
        <w:t>firstly</w:t>
      </w:r>
      <w:r w:rsidRPr="000064DB">
        <w:rPr>
          <w:rFonts w:ascii="Arial" w:hAnsi="Arial" w:cs="Arial"/>
        </w:rPr>
        <w:t xml:space="preserve">. Because if you </w:t>
      </w:r>
      <w:r>
        <w:rPr>
          <w:rFonts w:ascii="Arial" w:hAnsi="Arial" w:cs="Arial"/>
        </w:rPr>
        <w:t xml:space="preserve">a </w:t>
      </w:r>
      <w:proofErr w:type="gramStart"/>
      <w:r w:rsidRPr="000064DB">
        <w:rPr>
          <w:rFonts w:ascii="Arial" w:hAnsi="Arial" w:cs="Arial"/>
        </w:rPr>
        <w:t>women</w:t>
      </w:r>
      <w:proofErr w:type="gramEnd"/>
      <w:r>
        <w:rPr>
          <w:rFonts w:ascii="Arial" w:hAnsi="Arial" w:cs="Arial"/>
        </w:rPr>
        <w:t>, you’re sleeping with another, you</w:t>
      </w:r>
      <w:r w:rsidRPr="000064DB">
        <w:rPr>
          <w:rFonts w:ascii="Arial" w:hAnsi="Arial" w:cs="Arial"/>
        </w:rPr>
        <w:t>,</w:t>
      </w:r>
      <w:r>
        <w:rPr>
          <w:rFonts w:ascii="Arial" w:hAnsi="Arial" w:cs="Arial"/>
        </w:rPr>
        <w:t xml:space="preserve"> you, you called by names, you</w:t>
      </w:r>
      <w:r w:rsidRPr="000064DB">
        <w:rPr>
          <w:rFonts w:ascii="Arial" w:hAnsi="Arial" w:cs="Arial"/>
        </w:rPr>
        <w:t xml:space="preserve"> witchcraft, you have snakes and all that kind of st</w:t>
      </w:r>
      <w:r>
        <w:rPr>
          <w:rFonts w:ascii="Arial" w:hAnsi="Arial" w:cs="Arial"/>
        </w:rPr>
        <w:t>uff</w:t>
      </w:r>
      <w:r w:rsidRPr="000064DB">
        <w:rPr>
          <w:rFonts w:ascii="Arial" w:hAnsi="Arial" w:cs="Arial"/>
        </w:rPr>
        <w:t xml:space="preserve">s, then they don't understand </w:t>
      </w:r>
      <w:r>
        <w:rPr>
          <w:rFonts w:ascii="Arial" w:hAnsi="Arial" w:cs="Arial"/>
        </w:rPr>
        <w:t>especially to us, as a Black person. Then</w:t>
      </w:r>
      <w:r w:rsidRPr="000064DB">
        <w:rPr>
          <w:rFonts w:ascii="Arial" w:hAnsi="Arial" w:cs="Arial"/>
        </w:rPr>
        <w:t xml:space="preserve"> they take me to my father's </w:t>
      </w:r>
      <w:r>
        <w:rPr>
          <w:rFonts w:ascii="Arial" w:hAnsi="Arial" w:cs="Arial"/>
        </w:rPr>
        <w:t>place with them, I go with them.</w:t>
      </w:r>
      <w:r w:rsidRPr="000064DB">
        <w:rPr>
          <w:rFonts w:ascii="Arial" w:hAnsi="Arial" w:cs="Arial"/>
        </w:rPr>
        <w:t xml:space="preserve"> I</w:t>
      </w:r>
      <w:r>
        <w:rPr>
          <w:rFonts w:ascii="Arial" w:hAnsi="Arial" w:cs="Arial"/>
        </w:rPr>
        <w:t xml:space="preserve"> think I</w:t>
      </w:r>
      <w:r w:rsidRPr="000064DB">
        <w:rPr>
          <w:rFonts w:ascii="Arial" w:hAnsi="Arial" w:cs="Arial"/>
        </w:rPr>
        <w:t xml:space="preserve"> was at eight</w:t>
      </w:r>
      <w:r>
        <w:rPr>
          <w:rFonts w:ascii="Arial" w:hAnsi="Arial" w:cs="Arial"/>
        </w:rPr>
        <w:t>een, eighteen years</w:t>
      </w:r>
      <w:r w:rsidRPr="000064DB">
        <w:rPr>
          <w:rFonts w:ascii="Arial" w:hAnsi="Arial" w:cs="Arial"/>
        </w:rPr>
        <w:t xml:space="preserve">, </w:t>
      </w:r>
      <w:r>
        <w:rPr>
          <w:rFonts w:ascii="Arial" w:hAnsi="Arial" w:cs="Arial"/>
        </w:rPr>
        <w:t>because I</w:t>
      </w:r>
      <w:r w:rsidRPr="000064DB">
        <w:rPr>
          <w:rFonts w:ascii="Arial" w:hAnsi="Arial" w:cs="Arial"/>
        </w:rPr>
        <w:t xml:space="preserve">, I'm not </w:t>
      </w:r>
      <w:r>
        <w:rPr>
          <w:rFonts w:ascii="Arial" w:hAnsi="Arial" w:cs="Arial"/>
        </w:rPr>
        <w:t>stopping what</w:t>
      </w:r>
      <w:r w:rsidRPr="000064DB">
        <w:rPr>
          <w:rFonts w:ascii="Arial" w:hAnsi="Arial" w:cs="Arial"/>
        </w:rPr>
        <w:t xml:space="preserve"> </w:t>
      </w:r>
      <w:r>
        <w:rPr>
          <w:rFonts w:ascii="Arial" w:hAnsi="Arial" w:cs="Arial"/>
        </w:rPr>
        <w:t>I’m doing,</w:t>
      </w:r>
      <w:r w:rsidRPr="000064DB">
        <w:rPr>
          <w:rFonts w:ascii="Arial" w:hAnsi="Arial" w:cs="Arial"/>
        </w:rPr>
        <w:t xml:space="preserve"> </w:t>
      </w:r>
      <w:r>
        <w:rPr>
          <w:rFonts w:ascii="Arial" w:hAnsi="Arial" w:cs="Arial"/>
        </w:rPr>
        <w:t xml:space="preserve">I’m </w:t>
      </w:r>
      <w:r w:rsidRPr="000064DB">
        <w:rPr>
          <w:rFonts w:ascii="Arial" w:hAnsi="Arial" w:cs="Arial"/>
        </w:rPr>
        <w:t xml:space="preserve">just </w:t>
      </w:r>
      <w:r>
        <w:rPr>
          <w:rFonts w:ascii="Arial" w:hAnsi="Arial" w:cs="Arial"/>
        </w:rPr>
        <w:t>continuing doing w</w:t>
      </w:r>
      <w:r w:rsidRPr="000064DB">
        <w:rPr>
          <w:rFonts w:ascii="Arial" w:hAnsi="Arial" w:cs="Arial"/>
        </w:rPr>
        <w:t xml:space="preserve">hat I wanted </w:t>
      </w:r>
      <w:r>
        <w:rPr>
          <w:rFonts w:ascii="Arial" w:hAnsi="Arial" w:cs="Arial"/>
        </w:rPr>
        <w:t>because it</w:t>
      </w:r>
      <w:r w:rsidRPr="000064DB">
        <w:rPr>
          <w:rFonts w:ascii="Arial" w:hAnsi="Arial" w:cs="Arial"/>
        </w:rPr>
        <w:t xml:space="preserve"> was a feeling that I ha</w:t>
      </w:r>
      <w:r>
        <w:rPr>
          <w:rFonts w:ascii="Arial" w:hAnsi="Arial" w:cs="Arial"/>
        </w:rPr>
        <w:t>ve</w:t>
      </w:r>
      <w:r w:rsidRPr="000064DB">
        <w:rPr>
          <w:rFonts w:ascii="Arial" w:hAnsi="Arial" w:cs="Arial"/>
        </w:rPr>
        <w:t xml:space="preserve"> at th</w:t>
      </w:r>
      <w:r>
        <w:rPr>
          <w:rFonts w:ascii="Arial" w:hAnsi="Arial" w:cs="Arial"/>
        </w:rPr>
        <w:t xml:space="preserve">at </w:t>
      </w:r>
      <w:r w:rsidRPr="000064DB">
        <w:rPr>
          <w:rFonts w:ascii="Arial" w:hAnsi="Arial" w:cs="Arial"/>
        </w:rPr>
        <w:t xml:space="preserve">time, and then I didn't know because </w:t>
      </w:r>
      <w:r>
        <w:rPr>
          <w:rFonts w:ascii="Arial" w:hAnsi="Arial" w:cs="Arial"/>
        </w:rPr>
        <w:t>I was still</w:t>
      </w:r>
      <w:r w:rsidRPr="000064DB">
        <w:rPr>
          <w:rFonts w:ascii="Arial" w:hAnsi="Arial" w:cs="Arial"/>
        </w:rPr>
        <w:t xml:space="preserve"> </w:t>
      </w:r>
      <w:r>
        <w:rPr>
          <w:rFonts w:ascii="Arial" w:hAnsi="Arial" w:cs="Arial"/>
        </w:rPr>
        <w:t xml:space="preserve">in a, </w:t>
      </w:r>
      <w:proofErr w:type="gramStart"/>
      <w:r>
        <w:rPr>
          <w:rFonts w:ascii="Arial" w:hAnsi="Arial" w:cs="Arial"/>
        </w:rPr>
        <w:t>in</w:t>
      </w:r>
      <w:proofErr w:type="gramEnd"/>
      <w:r w:rsidRPr="000064DB">
        <w:rPr>
          <w:rFonts w:ascii="Arial" w:hAnsi="Arial" w:cs="Arial"/>
        </w:rPr>
        <w:t xml:space="preserve"> a young age</w:t>
      </w:r>
      <w:r>
        <w:rPr>
          <w:rFonts w:ascii="Arial" w:hAnsi="Arial" w:cs="Arial"/>
        </w:rPr>
        <w:t>. Y</w:t>
      </w:r>
      <w:r w:rsidRPr="000064DB">
        <w:rPr>
          <w:rFonts w:ascii="Arial" w:hAnsi="Arial" w:cs="Arial"/>
        </w:rPr>
        <w:t xml:space="preserve">ou know, when you're small, you don't know, if you </w:t>
      </w:r>
      <w:r>
        <w:rPr>
          <w:rFonts w:ascii="Arial" w:hAnsi="Arial" w:cs="Arial"/>
        </w:rPr>
        <w:t xml:space="preserve">are bi or you are a lesbian or what, you </w:t>
      </w:r>
      <w:r w:rsidRPr="000064DB">
        <w:rPr>
          <w:rFonts w:ascii="Arial" w:hAnsi="Arial" w:cs="Arial"/>
        </w:rPr>
        <w:t>just do what to f</w:t>
      </w:r>
      <w:r>
        <w:rPr>
          <w:rFonts w:ascii="Arial" w:hAnsi="Arial" w:cs="Arial"/>
        </w:rPr>
        <w:t>eel</w:t>
      </w:r>
      <w:r w:rsidRPr="000064DB">
        <w:rPr>
          <w:rFonts w:ascii="Arial" w:hAnsi="Arial" w:cs="Arial"/>
        </w:rPr>
        <w:t xml:space="preserve"> inside</w:t>
      </w:r>
      <w:r>
        <w:rPr>
          <w:rFonts w:ascii="Arial" w:hAnsi="Arial" w:cs="Arial"/>
        </w:rPr>
        <w:t xml:space="preserve"> that it</w:t>
      </w:r>
      <w:r w:rsidRPr="000064DB">
        <w:rPr>
          <w:rFonts w:ascii="Arial" w:hAnsi="Arial" w:cs="Arial"/>
        </w:rPr>
        <w:t xml:space="preserve"> </w:t>
      </w:r>
      <w:proofErr w:type="gramStart"/>
      <w:r w:rsidRPr="000064DB">
        <w:rPr>
          <w:rFonts w:ascii="Arial" w:hAnsi="Arial" w:cs="Arial"/>
        </w:rPr>
        <w:t>want</w:t>
      </w:r>
      <w:proofErr w:type="gramEnd"/>
      <w:r w:rsidRPr="000064DB">
        <w:rPr>
          <w:rFonts w:ascii="Arial" w:hAnsi="Arial" w:cs="Arial"/>
        </w:rPr>
        <w:t xml:space="preserve"> to do this. But </w:t>
      </w:r>
      <w:r>
        <w:rPr>
          <w:rFonts w:ascii="Arial" w:hAnsi="Arial" w:cs="Arial"/>
        </w:rPr>
        <w:t>you know, you</w:t>
      </w:r>
      <w:r w:rsidRPr="000064DB">
        <w:rPr>
          <w:rFonts w:ascii="Arial" w:hAnsi="Arial" w:cs="Arial"/>
        </w:rPr>
        <w:t xml:space="preserve"> don't know what </w:t>
      </w:r>
      <w:r>
        <w:rPr>
          <w:rFonts w:ascii="Arial" w:hAnsi="Arial" w:cs="Arial"/>
        </w:rPr>
        <w:t>make you do what you do</w:t>
      </w:r>
      <w:r w:rsidRPr="000064DB">
        <w:rPr>
          <w:rFonts w:ascii="Arial" w:hAnsi="Arial" w:cs="Arial"/>
        </w:rPr>
        <w:t>. And then my</w:t>
      </w:r>
      <w:r>
        <w:rPr>
          <w:rFonts w:ascii="Arial" w:hAnsi="Arial" w:cs="Arial"/>
        </w:rPr>
        <w:t xml:space="preserve"> experience, </w:t>
      </w:r>
      <w:r w:rsidRPr="000064DB">
        <w:rPr>
          <w:rFonts w:ascii="Arial" w:hAnsi="Arial" w:cs="Arial"/>
        </w:rPr>
        <w:t>that, I think I was 18</w:t>
      </w:r>
      <w:r>
        <w:rPr>
          <w:rFonts w:ascii="Arial" w:hAnsi="Arial" w:cs="Arial"/>
        </w:rPr>
        <w:t>, at my home they say I must go to be married. Then I’ll go to a, I think it’s a force-</w:t>
      </w:r>
      <w:proofErr w:type="spellStart"/>
      <w:r w:rsidRPr="000064DB">
        <w:rPr>
          <w:rFonts w:ascii="Arial" w:hAnsi="Arial" w:cs="Arial"/>
        </w:rPr>
        <w:t>ly</w:t>
      </w:r>
      <w:proofErr w:type="spellEnd"/>
      <w:r w:rsidRPr="000064DB">
        <w:rPr>
          <w:rFonts w:ascii="Arial" w:hAnsi="Arial" w:cs="Arial"/>
        </w:rPr>
        <w:t xml:space="preserve"> married or</w:t>
      </w:r>
      <w:r>
        <w:rPr>
          <w:rFonts w:ascii="Arial" w:hAnsi="Arial" w:cs="Arial"/>
        </w:rPr>
        <w:t xml:space="preserve"> it’s a,</w:t>
      </w:r>
      <w:r w:rsidRPr="000064DB">
        <w:rPr>
          <w:rFonts w:ascii="Arial" w:hAnsi="Arial" w:cs="Arial"/>
        </w:rPr>
        <w:t xml:space="preserve"> arranged marri</w:t>
      </w:r>
      <w:r>
        <w:rPr>
          <w:rFonts w:ascii="Arial" w:hAnsi="Arial" w:cs="Arial"/>
        </w:rPr>
        <w:t>ed</w:t>
      </w:r>
      <w:r w:rsidRPr="000064DB">
        <w:rPr>
          <w:rFonts w:ascii="Arial" w:hAnsi="Arial" w:cs="Arial"/>
        </w:rPr>
        <w:t xml:space="preserve">, something </w:t>
      </w:r>
      <w:r>
        <w:rPr>
          <w:rFonts w:ascii="Arial" w:hAnsi="Arial" w:cs="Arial"/>
        </w:rPr>
        <w:t>like that because</w:t>
      </w:r>
      <w:r w:rsidRPr="000064DB">
        <w:rPr>
          <w:rFonts w:ascii="Arial" w:hAnsi="Arial" w:cs="Arial"/>
        </w:rPr>
        <w:t xml:space="preserve"> my husband</w:t>
      </w:r>
      <w:r>
        <w:rPr>
          <w:rFonts w:ascii="Arial" w:hAnsi="Arial" w:cs="Arial"/>
        </w:rPr>
        <w:t>, I didn’t date him [Violet nods]. T</w:t>
      </w:r>
      <w:r w:rsidRPr="000064DB">
        <w:rPr>
          <w:rFonts w:ascii="Arial" w:hAnsi="Arial" w:cs="Arial"/>
        </w:rPr>
        <w:t>hey just come to another f</w:t>
      </w:r>
      <w:r>
        <w:rPr>
          <w:rFonts w:ascii="Arial" w:hAnsi="Arial" w:cs="Arial"/>
        </w:rPr>
        <w:t>amily, uhm, a</w:t>
      </w:r>
      <w:r w:rsidRPr="000064DB">
        <w:rPr>
          <w:rFonts w:ascii="Arial" w:hAnsi="Arial" w:cs="Arial"/>
        </w:rPr>
        <w:t xml:space="preserve">nother </w:t>
      </w:r>
      <w:r>
        <w:rPr>
          <w:rFonts w:ascii="Arial" w:hAnsi="Arial" w:cs="Arial"/>
        </w:rPr>
        <w:t>family, then</w:t>
      </w:r>
      <w:r w:rsidRPr="000064DB">
        <w:rPr>
          <w:rFonts w:ascii="Arial" w:hAnsi="Arial" w:cs="Arial"/>
        </w:rPr>
        <w:t xml:space="preserve"> they come together with the</w:t>
      </w:r>
      <w:r>
        <w:rPr>
          <w:rFonts w:ascii="Arial" w:hAnsi="Arial" w:cs="Arial"/>
        </w:rPr>
        <w:t xml:space="preserve"> </w:t>
      </w:r>
      <w:proofErr w:type="gramStart"/>
      <w:r>
        <w:rPr>
          <w:rFonts w:ascii="Arial" w:hAnsi="Arial" w:cs="Arial"/>
        </w:rPr>
        <w:t>meeting</w:t>
      </w:r>
      <w:proofErr w:type="gramEnd"/>
      <w:r>
        <w:rPr>
          <w:rFonts w:ascii="Arial" w:hAnsi="Arial" w:cs="Arial"/>
        </w:rPr>
        <w:t xml:space="preserve"> </w:t>
      </w:r>
      <w:r w:rsidRPr="000064DB">
        <w:rPr>
          <w:rFonts w:ascii="Arial" w:hAnsi="Arial" w:cs="Arial"/>
        </w:rPr>
        <w:t>and</w:t>
      </w:r>
      <w:r>
        <w:rPr>
          <w:rFonts w:ascii="Arial" w:hAnsi="Arial" w:cs="Arial"/>
        </w:rPr>
        <w:t xml:space="preserve"> they</w:t>
      </w:r>
      <w:r w:rsidRPr="000064DB">
        <w:rPr>
          <w:rFonts w:ascii="Arial" w:hAnsi="Arial" w:cs="Arial"/>
        </w:rPr>
        <w:t xml:space="preserve"> say, </w:t>
      </w:r>
      <w:r>
        <w:rPr>
          <w:rFonts w:ascii="Arial" w:hAnsi="Arial" w:cs="Arial"/>
        </w:rPr>
        <w:t>you</w:t>
      </w:r>
      <w:r w:rsidRPr="000064DB">
        <w:rPr>
          <w:rFonts w:ascii="Arial" w:hAnsi="Arial" w:cs="Arial"/>
        </w:rPr>
        <w:t>'re going to m</w:t>
      </w:r>
      <w:r>
        <w:rPr>
          <w:rFonts w:ascii="Arial" w:hAnsi="Arial" w:cs="Arial"/>
        </w:rPr>
        <w:t>ar</w:t>
      </w:r>
      <w:r w:rsidRPr="000064DB">
        <w:rPr>
          <w:rFonts w:ascii="Arial" w:hAnsi="Arial" w:cs="Arial"/>
        </w:rPr>
        <w:t>r</w:t>
      </w:r>
      <w:r>
        <w:rPr>
          <w:rFonts w:ascii="Arial" w:hAnsi="Arial" w:cs="Arial"/>
        </w:rPr>
        <w:t>y</w:t>
      </w:r>
      <w:r w:rsidRPr="000064DB">
        <w:rPr>
          <w:rFonts w:ascii="Arial" w:hAnsi="Arial" w:cs="Arial"/>
        </w:rPr>
        <w:t xml:space="preserve"> this guy, then </w:t>
      </w:r>
      <w:r>
        <w:rPr>
          <w:rFonts w:ascii="Arial" w:hAnsi="Arial" w:cs="Arial"/>
        </w:rPr>
        <w:t>it’s</w:t>
      </w:r>
      <w:r w:rsidRPr="000064DB">
        <w:rPr>
          <w:rFonts w:ascii="Arial" w:hAnsi="Arial" w:cs="Arial"/>
        </w:rPr>
        <w:t xml:space="preserve"> final</w:t>
      </w:r>
      <w:r>
        <w:rPr>
          <w:rFonts w:ascii="Arial" w:hAnsi="Arial" w:cs="Arial"/>
        </w:rPr>
        <w:t>,</w:t>
      </w:r>
      <w:r w:rsidRPr="000064DB">
        <w:rPr>
          <w:rFonts w:ascii="Arial" w:hAnsi="Arial" w:cs="Arial"/>
        </w:rPr>
        <w:t xml:space="preserve"> everything </w:t>
      </w:r>
      <w:r>
        <w:rPr>
          <w:rFonts w:ascii="Arial" w:hAnsi="Arial" w:cs="Arial"/>
        </w:rPr>
        <w:t>is settled (=Tyler: Wow)</w:t>
      </w:r>
      <w:r w:rsidRPr="000064DB">
        <w:rPr>
          <w:rFonts w:ascii="Arial" w:hAnsi="Arial" w:cs="Arial"/>
        </w:rPr>
        <w:t>, then have to go to</w:t>
      </w:r>
      <w:r>
        <w:rPr>
          <w:rFonts w:ascii="Arial" w:hAnsi="Arial" w:cs="Arial"/>
        </w:rPr>
        <w:t>, to that</w:t>
      </w:r>
      <w:r w:rsidRPr="000064DB">
        <w:rPr>
          <w:rFonts w:ascii="Arial" w:hAnsi="Arial" w:cs="Arial"/>
        </w:rPr>
        <w:t xml:space="preserve"> family and be a wife. Because they</w:t>
      </w:r>
      <w:r>
        <w:rPr>
          <w:rFonts w:ascii="Arial" w:hAnsi="Arial" w:cs="Arial"/>
        </w:rPr>
        <w:t>, they, there were,</w:t>
      </w:r>
      <w:r w:rsidRPr="000064DB">
        <w:rPr>
          <w:rFonts w:ascii="Arial" w:hAnsi="Arial" w:cs="Arial"/>
        </w:rPr>
        <w:t xml:space="preserve"> I think</w:t>
      </w:r>
      <w:r>
        <w:rPr>
          <w:rFonts w:ascii="Arial" w:hAnsi="Arial" w:cs="Arial"/>
        </w:rPr>
        <w:t>,</w:t>
      </w:r>
      <w:r w:rsidRPr="000064DB">
        <w:rPr>
          <w:rFonts w:ascii="Arial" w:hAnsi="Arial" w:cs="Arial"/>
        </w:rPr>
        <w:t xml:space="preserve"> </w:t>
      </w:r>
      <w:r>
        <w:rPr>
          <w:rFonts w:ascii="Arial" w:hAnsi="Arial" w:cs="Arial"/>
        </w:rPr>
        <w:t>in my mind they were think</w:t>
      </w:r>
      <w:r w:rsidRPr="000064DB">
        <w:rPr>
          <w:rFonts w:ascii="Arial" w:hAnsi="Arial" w:cs="Arial"/>
        </w:rPr>
        <w:t xml:space="preserve"> that I'm going to stop</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f I</w:t>
      </w:r>
      <w:r>
        <w:rPr>
          <w:rFonts w:ascii="Arial" w:hAnsi="Arial" w:cs="Arial"/>
        </w:rPr>
        <w:t xml:space="preserve">, I have </w:t>
      </w:r>
      <w:r w:rsidRPr="000064DB">
        <w:rPr>
          <w:rFonts w:ascii="Arial" w:hAnsi="Arial" w:cs="Arial"/>
        </w:rPr>
        <w:t>a man</w:t>
      </w:r>
      <w:r>
        <w:rPr>
          <w:rFonts w:ascii="Arial" w:hAnsi="Arial" w:cs="Arial"/>
        </w:rPr>
        <w:t xml:space="preserve"> [Violet nods]</w:t>
      </w:r>
      <w:r w:rsidRPr="000064DB">
        <w:rPr>
          <w:rFonts w:ascii="Arial" w:hAnsi="Arial" w:cs="Arial"/>
        </w:rPr>
        <w:t xml:space="preserve"> in my life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O</w:t>
      </w:r>
      <w:r w:rsidRPr="000064DB">
        <w:rPr>
          <w:rFonts w:ascii="Arial" w:hAnsi="Arial" w:cs="Arial"/>
        </w:rPr>
        <w:t>kay,</w:t>
      </w:r>
      <w:r>
        <w:rPr>
          <w:rFonts w:ascii="Arial" w:hAnsi="Arial" w:cs="Arial"/>
        </w:rPr>
        <w:t xml:space="preserve"> I did go there and</w:t>
      </w:r>
      <w:r w:rsidRPr="000064DB">
        <w:rPr>
          <w:rFonts w:ascii="Arial" w:hAnsi="Arial" w:cs="Arial"/>
        </w:rPr>
        <w:t xml:space="preserve"> become</w:t>
      </w:r>
      <w:r>
        <w:rPr>
          <w:rFonts w:ascii="Arial" w:hAnsi="Arial" w:cs="Arial"/>
        </w:rPr>
        <w:t xml:space="preserve"> the wife and then, I think</w:t>
      </w:r>
      <w:r w:rsidRPr="000064DB">
        <w:rPr>
          <w:rFonts w:ascii="Arial" w:hAnsi="Arial" w:cs="Arial"/>
        </w:rPr>
        <w:t xml:space="preserve"> for 10 years. But in my marriage, when I was in </w:t>
      </w:r>
      <w:r>
        <w:rPr>
          <w:rFonts w:ascii="Arial" w:hAnsi="Arial" w:cs="Arial"/>
        </w:rPr>
        <w:t>a marriage</w:t>
      </w:r>
      <w:r w:rsidRPr="000064DB">
        <w:rPr>
          <w:rFonts w:ascii="Arial" w:hAnsi="Arial" w:cs="Arial"/>
        </w:rPr>
        <w:t>, I think</w:t>
      </w:r>
      <w:r>
        <w:rPr>
          <w:rFonts w:ascii="Arial" w:hAnsi="Arial" w:cs="Arial"/>
        </w:rPr>
        <w:t>,</w:t>
      </w:r>
      <w:r w:rsidRPr="000064DB">
        <w:rPr>
          <w:rFonts w:ascii="Arial" w:hAnsi="Arial" w:cs="Arial"/>
        </w:rPr>
        <w:t xml:space="preserve"> 2007</w:t>
      </w:r>
      <w:r>
        <w:rPr>
          <w:rFonts w:ascii="Arial" w:hAnsi="Arial" w:cs="Arial"/>
        </w:rPr>
        <w:t>, that was, I started seeing guy,</w:t>
      </w:r>
      <w:r w:rsidRPr="000064DB">
        <w:rPr>
          <w:rFonts w:ascii="Arial" w:hAnsi="Arial" w:cs="Arial"/>
        </w:rPr>
        <w:t xml:space="preserve"> g</w:t>
      </w:r>
      <w:r>
        <w:rPr>
          <w:rFonts w:ascii="Arial" w:hAnsi="Arial" w:cs="Arial"/>
        </w:rPr>
        <w:t>irl</w:t>
      </w:r>
      <w:r w:rsidRPr="000064DB">
        <w:rPr>
          <w:rFonts w:ascii="Arial" w:hAnsi="Arial" w:cs="Arial"/>
        </w:rPr>
        <w:t>s again, because I h</w:t>
      </w:r>
      <w:r>
        <w:rPr>
          <w:rFonts w:ascii="Arial" w:hAnsi="Arial" w:cs="Arial"/>
        </w:rPr>
        <w:t xml:space="preserve">ave that, uh, </w:t>
      </w:r>
      <w:r w:rsidRPr="000064DB">
        <w:rPr>
          <w:rFonts w:ascii="Arial" w:hAnsi="Arial" w:cs="Arial"/>
        </w:rPr>
        <w:t>attracted</w:t>
      </w:r>
      <w:r>
        <w:rPr>
          <w:rFonts w:ascii="Arial" w:hAnsi="Arial" w:cs="Arial"/>
        </w:rPr>
        <w:t xml:space="preserve"> feeling with</w:t>
      </w:r>
      <w:r w:rsidRPr="000064DB">
        <w:rPr>
          <w:rFonts w:ascii="Arial" w:hAnsi="Arial" w:cs="Arial"/>
        </w:rPr>
        <w:t xml:space="preserve"> another girl. </w:t>
      </w:r>
      <w:proofErr w:type="gramStart"/>
      <w:r w:rsidRPr="000064DB">
        <w:rPr>
          <w:rFonts w:ascii="Arial" w:hAnsi="Arial" w:cs="Arial"/>
        </w:rPr>
        <w:t>So</w:t>
      </w:r>
      <w:proofErr w:type="gramEnd"/>
      <w:r w:rsidRPr="000064DB">
        <w:rPr>
          <w:rFonts w:ascii="Arial" w:hAnsi="Arial" w:cs="Arial"/>
        </w:rPr>
        <w:t xml:space="preserve"> I'm in the marriage with </w:t>
      </w:r>
      <w:r>
        <w:rPr>
          <w:rFonts w:ascii="Arial" w:hAnsi="Arial" w:cs="Arial"/>
        </w:rPr>
        <w:t>a</w:t>
      </w:r>
      <w:r w:rsidRPr="000064DB">
        <w:rPr>
          <w:rFonts w:ascii="Arial" w:hAnsi="Arial" w:cs="Arial"/>
        </w:rPr>
        <w:t xml:space="preserve"> man. But I</w:t>
      </w:r>
      <w:r>
        <w:rPr>
          <w:rFonts w:ascii="Arial" w:hAnsi="Arial" w:cs="Arial"/>
        </w:rPr>
        <w:t>, I, I</w:t>
      </w:r>
      <w:r w:rsidRPr="000064DB">
        <w:rPr>
          <w:rFonts w:ascii="Arial" w:hAnsi="Arial" w:cs="Arial"/>
        </w:rPr>
        <w:t xml:space="preserve"> love another woman</w:t>
      </w:r>
      <w:r>
        <w:rPr>
          <w:rFonts w:ascii="Arial" w:hAnsi="Arial" w:cs="Arial"/>
        </w:rPr>
        <w:t xml:space="preserve">, or I have a, a feeling with </w:t>
      </w:r>
      <w:proofErr w:type="gramStart"/>
      <w:r>
        <w:rPr>
          <w:rFonts w:ascii="Arial" w:hAnsi="Arial" w:cs="Arial"/>
        </w:rPr>
        <w:t>another</w:t>
      </w:r>
      <w:proofErr w:type="gramEnd"/>
      <w:r>
        <w:rPr>
          <w:rFonts w:ascii="Arial" w:hAnsi="Arial" w:cs="Arial"/>
        </w:rPr>
        <w:t xml:space="preserve"> women then, then I do that</w:t>
      </w:r>
      <w:r w:rsidRPr="000064DB">
        <w:rPr>
          <w:rFonts w:ascii="Arial" w:hAnsi="Arial" w:cs="Arial"/>
        </w:rPr>
        <w:t xml:space="preserve">, when I was still in </w:t>
      </w:r>
      <w:r>
        <w:rPr>
          <w:rFonts w:ascii="Arial" w:hAnsi="Arial" w:cs="Arial"/>
        </w:rPr>
        <w:t>a marriage</w:t>
      </w:r>
      <w:r w:rsidRPr="000064DB">
        <w:rPr>
          <w:rFonts w:ascii="Arial" w:hAnsi="Arial" w:cs="Arial"/>
        </w:rPr>
        <w:t>, because</w:t>
      </w:r>
      <w:r>
        <w:rPr>
          <w:rFonts w:ascii="Arial" w:hAnsi="Arial" w:cs="Arial"/>
        </w:rPr>
        <w:t>, I think it’s a</w:t>
      </w:r>
      <w:r w:rsidRPr="000064DB">
        <w:rPr>
          <w:rFonts w:ascii="Arial" w:hAnsi="Arial" w:cs="Arial"/>
        </w:rPr>
        <w:t xml:space="preserve"> cheating</w:t>
      </w:r>
      <w:r>
        <w:rPr>
          <w:rFonts w:ascii="Arial" w:hAnsi="Arial" w:cs="Arial"/>
        </w:rPr>
        <w:t>, a</w:t>
      </w:r>
      <w:r w:rsidRPr="000064DB">
        <w:rPr>
          <w:rFonts w:ascii="Arial" w:hAnsi="Arial" w:cs="Arial"/>
        </w:rPr>
        <w:t>gainst</w:t>
      </w:r>
      <w:r>
        <w:rPr>
          <w:rFonts w:ascii="Arial" w:hAnsi="Arial" w:cs="Arial"/>
        </w:rPr>
        <w:t>,</w:t>
      </w:r>
      <w:r w:rsidRPr="000064DB">
        <w:rPr>
          <w:rFonts w:ascii="Arial" w:hAnsi="Arial" w:cs="Arial"/>
        </w:rPr>
        <w:t xml:space="preserve"> against</w:t>
      </w:r>
      <w:r>
        <w:rPr>
          <w:rFonts w:ascii="Arial" w:hAnsi="Arial" w:cs="Arial"/>
        </w:rPr>
        <w:t xml:space="preserve"> her, so then I </w:t>
      </w:r>
      <w:r w:rsidRPr="000064DB">
        <w:rPr>
          <w:rFonts w:ascii="Arial" w:hAnsi="Arial" w:cs="Arial"/>
        </w:rPr>
        <w:t xml:space="preserve">cheat in </w:t>
      </w:r>
      <w:r>
        <w:rPr>
          <w:rFonts w:ascii="Arial" w:hAnsi="Arial" w:cs="Arial"/>
        </w:rPr>
        <w:t>the marriage. But then</w:t>
      </w:r>
      <w:r w:rsidRPr="000064DB">
        <w:rPr>
          <w:rFonts w:ascii="Arial" w:hAnsi="Arial" w:cs="Arial"/>
        </w:rPr>
        <w:t xml:space="preserve"> my husband </w:t>
      </w:r>
      <w:proofErr w:type="gramStart"/>
      <w:r w:rsidRPr="000064DB">
        <w:rPr>
          <w:rFonts w:ascii="Arial" w:hAnsi="Arial" w:cs="Arial"/>
        </w:rPr>
        <w:t>find</w:t>
      </w:r>
      <w:proofErr w:type="gramEnd"/>
      <w:r w:rsidRPr="000064DB">
        <w:rPr>
          <w:rFonts w:ascii="Arial" w:hAnsi="Arial" w:cs="Arial"/>
        </w:rPr>
        <w:t xml:space="preserve"> out about </w:t>
      </w:r>
      <w:r>
        <w:rPr>
          <w:rFonts w:ascii="Arial" w:hAnsi="Arial" w:cs="Arial"/>
        </w:rPr>
        <w:t>that, that</w:t>
      </w:r>
      <w:r w:rsidRPr="000064DB">
        <w:rPr>
          <w:rFonts w:ascii="Arial" w:hAnsi="Arial" w:cs="Arial"/>
        </w:rPr>
        <w:t xml:space="preserve"> I h</w:t>
      </w:r>
      <w:r>
        <w:rPr>
          <w:rFonts w:ascii="Arial" w:hAnsi="Arial" w:cs="Arial"/>
        </w:rPr>
        <w:t xml:space="preserve">ave </w:t>
      </w:r>
      <w:r w:rsidRPr="000064DB">
        <w:rPr>
          <w:rFonts w:ascii="Arial" w:hAnsi="Arial" w:cs="Arial"/>
        </w:rPr>
        <w:t xml:space="preserve">a </w:t>
      </w:r>
      <w:r>
        <w:rPr>
          <w:rFonts w:ascii="Arial" w:hAnsi="Arial" w:cs="Arial"/>
        </w:rPr>
        <w:t>girl</w:t>
      </w:r>
      <w:r w:rsidRPr="000064DB">
        <w:rPr>
          <w:rFonts w:ascii="Arial" w:hAnsi="Arial" w:cs="Arial"/>
        </w:rPr>
        <w:t>friend</w:t>
      </w:r>
      <w:r>
        <w:rPr>
          <w:rFonts w:ascii="Arial" w:hAnsi="Arial" w:cs="Arial"/>
        </w:rPr>
        <w:t>, or a, I don’t know what to</w:t>
      </w:r>
      <w:r w:rsidRPr="000064DB">
        <w:rPr>
          <w:rFonts w:ascii="Arial" w:hAnsi="Arial" w:cs="Arial"/>
        </w:rPr>
        <w:t xml:space="preserve"> call it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T</w:t>
      </w:r>
      <w:r w:rsidRPr="000064DB">
        <w:rPr>
          <w:rFonts w:ascii="Arial" w:hAnsi="Arial" w:cs="Arial"/>
        </w:rPr>
        <w:t xml:space="preserve">hen they find </w:t>
      </w:r>
      <w:r>
        <w:rPr>
          <w:rFonts w:ascii="Arial" w:hAnsi="Arial" w:cs="Arial"/>
        </w:rPr>
        <w:t xml:space="preserve">out, then </w:t>
      </w:r>
      <w:r w:rsidRPr="000064DB">
        <w:rPr>
          <w:rFonts w:ascii="Arial" w:hAnsi="Arial" w:cs="Arial"/>
        </w:rPr>
        <w:t>they call the meeting</w:t>
      </w:r>
      <w:r>
        <w:rPr>
          <w:rFonts w:ascii="Arial" w:hAnsi="Arial" w:cs="Arial"/>
        </w:rPr>
        <w:t>. Okay, the meeting, you know, it’s</w:t>
      </w:r>
      <w:r w:rsidRPr="000064DB">
        <w:rPr>
          <w:rFonts w:ascii="Arial" w:hAnsi="Arial" w:cs="Arial"/>
        </w:rPr>
        <w:t xml:space="preserve"> </w:t>
      </w:r>
      <w:r>
        <w:rPr>
          <w:rFonts w:ascii="Arial" w:hAnsi="Arial" w:cs="Arial"/>
        </w:rPr>
        <w:t>a</w:t>
      </w:r>
      <w:r w:rsidRPr="000064DB">
        <w:rPr>
          <w:rFonts w:ascii="Arial" w:hAnsi="Arial" w:cs="Arial"/>
        </w:rPr>
        <w:t xml:space="preserve"> wife and we</w:t>
      </w:r>
      <w:r>
        <w:rPr>
          <w:rFonts w:ascii="Arial" w:hAnsi="Arial" w:cs="Arial"/>
        </w:rPr>
        <w:t xml:space="preserve">’re Black people then, they </w:t>
      </w:r>
      <w:r w:rsidRPr="000064DB">
        <w:rPr>
          <w:rFonts w:ascii="Arial" w:hAnsi="Arial" w:cs="Arial"/>
        </w:rPr>
        <w:t>know that our families</w:t>
      </w:r>
      <w:r>
        <w:rPr>
          <w:rFonts w:ascii="Arial" w:hAnsi="Arial" w:cs="Arial"/>
        </w:rPr>
        <w:t xml:space="preserve">, it’s like that, </w:t>
      </w:r>
      <w:r w:rsidRPr="000064DB">
        <w:rPr>
          <w:rFonts w:ascii="Arial" w:hAnsi="Arial" w:cs="Arial"/>
        </w:rPr>
        <w:t>how</w:t>
      </w:r>
      <w:r>
        <w:rPr>
          <w:rFonts w:ascii="Arial" w:hAnsi="Arial" w:cs="Arial"/>
        </w:rPr>
        <w:t xml:space="preserve"> it’s. And then,</w:t>
      </w:r>
      <w:r w:rsidRPr="000064DB">
        <w:rPr>
          <w:rFonts w:ascii="Arial" w:hAnsi="Arial" w:cs="Arial"/>
        </w:rPr>
        <w:t xml:space="preserve"> they're going to </w:t>
      </w:r>
      <w:r>
        <w:rPr>
          <w:rFonts w:ascii="Arial" w:hAnsi="Arial" w:cs="Arial"/>
        </w:rPr>
        <w:t>s</w:t>
      </w:r>
      <w:r w:rsidRPr="000064DB">
        <w:rPr>
          <w:rFonts w:ascii="Arial" w:hAnsi="Arial" w:cs="Arial"/>
        </w:rPr>
        <w:t xml:space="preserve">it both </w:t>
      </w:r>
      <w:proofErr w:type="gramStart"/>
      <w:r>
        <w:rPr>
          <w:rFonts w:ascii="Arial" w:hAnsi="Arial" w:cs="Arial"/>
        </w:rPr>
        <w:t>family</w:t>
      </w:r>
      <w:proofErr w:type="gramEnd"/>
      <w:r>
        <w:rPr>
          <w:rFonts w:ascii="Arial" w:hAnsi="Arial" w:cs="Arial"/>
        </w:rPr>
        <w:t>, my</w:t>
      </w:r>
      <w:r w:rsidRPr="000064DB">
        <w:rPr>
          <w:rFonts w:ascii="Arial" w:hAnsi="Arial" w:cs="Arial"/>
        </w:rPr>
        <w:t xml:space="preserve"> family and the other family</w:t>
      </w:r>
      <w:r>
        <w:rPr>
          <w:rFonts w:ascii="Arial" w:hAnsi="Arial" w:cs="Arial"/>
        </w:rPr>
        <w:t>, my</w:t>
      </w:r>
      <w:r w:rsidRPr="000064DB">
        <w:rPr>
          <w:rFonts w:ascii="Arial" w:hAnsi="Arial" w:cs="Arial"/>
        </w:rPr>
        <w:t xml:space="preserve"> husband</w:t>
      </w:r>
      <w:r>
        <w:rPr>
          <w:rFonts w:ascii="Arial" w:hAnsi="Arial" w:cs="Arial"/>
        </w:rPr>
        <w:t xml:space="preserve"> family, they sit down to talk about this, “Asanda, why are you doing</w:t>
      </w:r>
      <w:r w:rsidRPr="000064DB">
        <w:rPr>
          <w:rFonts w:ascii="Arial" w:hAnsi="Arial" w:cs="Arial"/>
        </w:rPr>
        <w:t xml:space="preserve"> this</w:t>
      </w:r>
      <w:r>
        <w:rPr>
          <w:rFonts w:ascii="Arial" w:hAnsi="Arial" w:cs="Arial"/>
        </w:rPr>
        <w:t>?”.</w:t>
      </w:r>
      <w:r w:rsidRPr="000064DB">
        <w:rPr>
          <w:rFonts w:ascii="Arial" w:hAnsi="Arial" w:cs="Arial"/>
        </w:rPr>
        <w:t xml:space="preserve"> </w:t>
      </w:r>
      <w:r>
        <w:rPr>
          <w:rFonts w:ascii="Arial" w:hAnsi="Arial" w:cs="Arial"/>
        </w:rPr>
        <w:t>A</w:t>
      </w:r>
      <w:r w:rsidRPr="000064DB">
        <w:rPr>
          <w:rFonts w:ascii="Arial" w:hAnsi="Arial" w:cs="Arial"/>
        </w:rPr>
        <w:t xml:space="preserve">nd </w:t>
      </w:r>
      <w:proofErr w:type="gramStart"/>
      <w:r w:rsidRPr="000064DB">
        <w:rPr>
          <w:rFonts w:ascii="Arial" w:hAnsi="Arial" w:cs="Arial"/>
        </w:rPr>
        <w:t>say</w:t>
      </w:r>
      <w:proofErr w:type="gramEnd"/>
      <w:r w:rsidRPr="000064DB">
        <w:rPr>
          <w:rFonts w:ascii="Arial" w:hAnsi="Arial" w:cs="Arial"/>
        </w:rPr>
        <w:t xml:space="preserve"> </w:t>
      </w:r>
      <w:r>
        <w:rPr>
          <w:rFonts w:ascii="Arial" w:hAnsi="Arial" w:cs="Arial"/>
        </w:rPr>
        <w:t>“</w:t>
      </w:r>
      <w:r w:rsidRPr="000064DB">
        <w:rPr>
          <w:rFonts w:ascii="Arial" w:hAnsi="Arial" w:cs="Arial"/>
        </w:rPr>
        <w:t>I love</w:t>
      </w:r>
      <w:r>
        <w:rPr>
          <w:rFonts w:ascii="Arial" w:hAnsi="Arial" w:cs="Arial"/>
        </w:rPr>
        <w:t>, I love</w:t>
      </w:r>
      <w:r w:rsidRPr="000064DB">
        <w:rPr>
          <w:rFonts w:ascii="Arial" w:hAnsi="Arial" w:cs="Arial"/>
        </w:rPr>
        <w:t xml:space="preserve"> </w:t>
      </w:r>
      <w:r>
        <w:rPr>
          <w:rFonts w:ascii="Arial" w:hAnsi="Arial" w:cs="Arial"/>
        </w:rPr>
        <w:t xml:space="preserve">women (=Tyler: </w:t>
      </w:r>
      <w:proofErr w:type="spellStart"/>
      <w:r>
        <w:rPr>
          <w:rFonts w:ascii="Arial" w:hAnsi="Arial" w:cs="Arial"/>
        </w:rPr>
        <w:t>Mmm</w:t>
      </w:r>
      <w:proofErr w:type="spellEnd"/>
      <w:r>
        <w:rPr>
          <w:rFonts w:ascii="Arial" w:hAnsi="Arial" w:cs="Arial"/>
        </w:rPr>
        <w:t>), s</w:t>
      </w:r>
      <w:r w:rsidRPr="000064DB">
        <w:rPr>
          <w:rFonts w:ascii="Arial" w:hAnsi="Arial" w:cs="Arial"/>
        </w:rPr>
        <w:t xml:space="preserve">o how can I </w:t>
      </w:r>
      <w:r>
        <w:rPr>
          <w:rFonts w:ascii="Arial" w:hAnsi="Arial" w:cs="Arial"/>
        </w:rPr>
        <w:t>not doing</w:t>
      </w:r>
      <w:r w:rsidRPr="000064DB">
        <w:rPr>
          <w:rFonts w:ascii="Arial" w:hAnsi="Arial" w:cs="Arial"/>
        </w:rPr>
        <w:t xml:space="preserve"> this</w:t>
      </w:r>
      <w:r>
        <w:rPr>
          <w:rFonts w:ascii="Arial" w:hAnsi="Arial" w:cs="Arial"/>
        </w:rPr>
        <w:t>?”. “A</w:t>
      </w:r>
      <w:r w:rsidRPr="000064DB">
        <w:rPr>
          <w:rFonts w:ascii="Arial" w:hAnsi="Arial" w:cs="Arial"/>
        </w:rPr>
        <w:t>nd then your</w:t>
      </w:r>
      <w:r>
        <w:rPr>
          <w:rFonts w:ascii="Arial" w:hAnsi="Arial" w:cs="Arial"/>
        </w:rPr>
        <w:t xml:space="preserve"> husband?”</w:t>
      </w:r>
      <w:r w:rsidRPr="000064DB">
        <w:rPr>
          <w:rFonts w:ascii="Arial" w:hAnsi="Arial" w:cs="Arial"/>
        </w:rPr>
        <w:t xml:space="preserve"> </w:t>
      </w:r>
      <w:r>
        <w:rPr>
          <w:rFonts w:ascii="Arial" w:hAnsi="Arial" w:cs="Arial"/>
        </w:rPr>
        <w:t xml:space="preserve">“My husband, </w:t>
      </w:r>
      <w:r w:rsidRPr="000064DB">
        <w:rPr>
          <w:rFonts w:ascii="Arial" w:hAnsi="Arial" w:cs="Arial"/>
        </w:rPr>
        <w:t xml:space="preserve">I didn't love </w:t>
      </w:r>
      <w:r>
        <w:rPr>
          <w:rFonts w:ascii="Arial" w:hAnsi="Arial" w:cs="Arial"/>
        </w:rPr>
        <w:t>him in the first place</w:t>
      </w:r>
      <w:r w:rsidRPr="000064DB">
        <w:rPr>
          <w:rFonts w:ascii="Arial" w:hAnsi="Arial" w:cs="Arial"/>
        </w:rPr>
        <w:t>,</w:t>
      </w:r>
      <w:r>
        <w:rPr>
          <w:rFonts w:ascii="Arial" w:hAnsi="Arial" w:cs="Arial"/>
        </w:rPr>
        <w:t xml:space="preserve"> because</w:t>
      </w:r>
      <w:r w:rsidRPr="000064DB">
        <w:rPr>
          <w:rFonts w:ascii="Arial" w:hAnsi="Arial" w:cs="Arial"/>
        </w:rPr>
        <w:t xml:space="preserve"> you are the one that loves him, not me</w:t>
      </w:r>
      <w:r>
        <w:rPr>
          <w:rFonts w:ascii="Arial" w:hAnsi="Arial" w:cs="Arial"/>
        </w:rPr>
        <w:t xml:space="preserve"> (=Tyler: [Laugh sigh])</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w:t>
      </w:r>
      <w:r>
        <w:rPr>
          <w:rFonts w:ascii="Arial" w:hAnsi="Arial" w:cs="Arial"/>
        </w:rPr>
        <w:t>, I, I</w:t>
      </w:r>
      <w:r w:rsidRPr="000064DB">
        <w:rPr>
          <w:rFonts w:ascii="Arial" w:hAnsi="Arial" w:cs="Arial"/>
        </w:rPr>
        <w:t xml:space="preserve"> ha</w:t>
      </w:r>
      <w:r>
        <w:rPr>
          <w:rFonts w:ascii="Arial" w:hAnsi="Arial" w:cs="Arial"/>
        </w:rPr>
        <w:t>ve</w:t>
      </w:r>
      <w:r w:rsidRPr="000064DB">
        <w:rPr>
          <w:rFonts w:ascii="Arial" w:hAnsi="Arial" w:cs="Arial"/>
        </w:rPr>
        <w:t xml:space="preserve"> this feeling</w:t>
      </w:r>
      <w:r>
        <w:rPr>
          <w:rFonts w:ascii="Arial" w:hAnsi="Arial" w:cs="Arial"/>
        </w:rPr>
        <w:t>,</w:t>
      </w:r>
      <w:r w:rsidRPr="000064DB">
        <w:rPr>
          <w:rFonts w:ascii="Arial" w:hAnsi="Arial" w:cs="Arial"/>
        </w:rPr>
        <w:t xml:space="preserve"> so </w:t>
      </w:r>
      <w:r>
        <w:rPr>
          <w:rFonts w:ascii="Arial" w:hAnsi="Arial" w:cs="Arial"/>
        </w:rPr>
        <w:t>what must I do?”</w:t>
      </w:r>
      <w:r w:rsidRPr="000064DB">
        <w:rPr>
          <w:rFonts w:ascii="Arial" w:hAnsi="Arial" w:cs="Arial"/>
        </w:rPr>
        <w:t xml:space="preserve">  </w:t>
      </w:r>
      <w:r>
        <w:rPr>
          <w:rFonts w:ascii="Arial" w:hAnsi="Arial" w:cs="Arial"/>
        </w:rPr>
        <w:t xml:space="preserve">“Asanda, </w:t>
      </w:r>
      <w:r w:rsidRPr="000064DB">
        <w:rPr>
          <w:rFonts w:ascii="Arial" w:hAnsi="Arial" w:cs="Arial"/>
        </w:rPr>
        <w:t>why</w:t>
      </w:r>
      <w:r>
        <w:rPr>
          <w:rFonts w:ascii="Arial" w:hAnsi="Arial" w:cs="Arial"/>
        </w:rPr>
        <w:t xml:space="preserve"> do you, just, stay in your marriage.”</w:t>
      </w:r>
      <w:r w:rsidRPr="000064DB">
        <w:rPr>
          <w:rFonts w:ascii="Arial" w:hAnsi="Arial" w:cs="Arial"/>
        </w:rPr>
        <w:t xml:space="preserve"> </w:t>
      </w:r>
      <w:r>
        <w:rPr>
          <w:rFonts w:ascii="Arial" w:hAnsi="Arial" w:cs="Arial"/>
        </w:rPr>
        <w:t xml:space="preserve"> “I am in my marriage, but I love this woman, you see, so what’s the problem?” Then I have that problem</w:t>
      </w:r>
      <w:r w:rsidRPr="000064DB">
        <w:rPr>
          <w:rFonts w:ascii="Arial" w:hAnsi="Arial" w:cs="Arial"/>
        </w:rPr>
        <w:t xml:space="preserve"> </w:t>
      </w:r>
      <w:r>
        <w:rPr>
          <w:rFonts w:ascii="Arial" w:hAnsi="Arial" w:cs="Arial"/>
        </w:rPr>
        <w:t xml:space="preserve">with </w:t>
      </w:r>
      <w:r w:rsidRPr="000064DB">
        <w:rPr>
          <w:rFonts w:ascii="Arial" w:hAnsi="Arial" w:cs="Arial"/>
        </w:rPr>
        <w:t>my family to</w:t>
      </w:r>
      <w:r>
        <w:rPr>
          <w:rFonts w:ascii="Arial" w:hAnsi="Arial" w:cs="Arial"/>
        </w:rPr>
        <w:t>, I think they were</w:t>
      </w:r>
      <w:r w:rsidRPr="000064DB">
        <w:rPr>
          <w:rFonts w:ascii="Arial" w:hAnsi="Arial" w:cs="Arial"/>
        </w:rPr>
        <w:t xml:space="preserve"> disowning me or not talking to me or rejected me at th</w:t>
      </w:r>
      <w:r>
        <w:rPr>
          <w:rFonts w:ascii="Arial" w:hAnsi="Arial" w:cs="Arial"/>
        </w:rPr>
        <w:t>at</w:t>
      </w:r>
      <w:r w:rsidRPr="000064DB">
        <w:rPr>
          <w:rFonts w:ascii="Arial" w:hAnsi="Arial" w:cs="Arial"/>
        </w:rPr>
        <w:t xml:space="preserve"> time. But it is</w:t>
      </w:r>
      <w:r>
        <w:rPr>
          <w:rFonts w:ascii="Arial" w:hAnsi="Arial" w:cs="Arial"/>
        </w:rPr>
        <w:t xml:space="preserve"> a,</w:t>
      </w:r>
      <w:r w:rsidRPr="000064DB">
        <w:rPr>
          <w:rFonts w:ascii="Arial" w:hAnsi="Arial" w:cs="Arial"/>
        </w:rPr>
        <w:t xml:space="preserve"> it was a confusion</w:t>
      </w:r>
      <w:r>
        <w:rPr>
          <w:rFonts w:ascii="Arial" w:hAnsi="Arial" w:cs="Arial"/>
        </w:rPr>
        <w:t xml:space="preserve">, </w:t>
      </w:r>
      <w:proofErr w:type="spellStart"/>
      <w:r>
        <w:rPr>
          <w:rFonts w:ascii="Arial" w:hAnsi="Arial" w:cs="Arial"/>
          <w:i/>
          <w:iCs/>
        </w:rPr>
        <w:t>ukanyi</w:t>
      </w:r>
      <w:proofErr w:type="spellEnd"/>
      <w:r>
        <w:rPr>
          <w:rFonts w:ascii="Arial" w:hAnsi="Arial" w:cs="Arial"/>
          <w:i/>
          <w:iCs/>
        </w:rPr>
        <w:t xml:space="preserve">, </w:t>
      </w:r>
      <w:proofErr w:type="spellStart"/>
      <w:proofErr w:type="gramStart"/>
      <w:r w:rsidRPr="000064DB">
        <w:rPr>
          <w:rFonts w:ascii="Arial" w:hAnsi="Arial" w:cs="Arial"/>
        </w:rPr>
        <w:t>a</w:t>
      </w:r>
      <w:proofErr w:type="spellEnd"/>
      <w:proofErr w:type="gramEnd"/>
      <w:r>
        <w:rPr>
          <w:rFonts w:ascii="Arial" w:hAnsi="Arial" w:cs="Arial"/>
        </w:rPr>
        <w:t xml:space="preserve"> argument, </w:t>
      </w:r>
      <w:r w:rsidRPr="000064DB">
        <w:rPr>
          <w:rFonts w:ascii="Arial" w:hAnsi="Arial" w:cs="Arial"/>
        </w:rPr>
        <w:t xml:space="preserve">something like that. But </w:t>
      </w:r>
      <w:r>
        <w:rPr>
          <w:rFonts w:ascii="Arial" w:hAnsi="Arial" w:cs="Arial"/>
        </w:rPr>
        <w:t xml:space="preserve">uh, </w:t>
      </w:r>
      <w:r w:rsidRPr="000064DB">
        <w:rPr>
          <w:rFonts w:ascii="Arial" w:hAnsi="Arial" w:cs="Arial"/>
        </w:rPr>
        <w:t>I still fa</w:t>
      </w:r>
      <w:r>
        <w:rPr>
          <w:rFonts w:ascii="Arial" w:hAnsi="Arial" w:cs="Arial"/>
        </w:rPr>
        <w:t>r</w:t>
      </w:r>
      <w:r w:rsidRPr="000064DB">
        <w:rPr>
          <w:rFonts w:ascii="Arial" w:hAnsi="Arial" w:cs="Arial"/>
        </w:rPr>
        <w:t xml:space="preserve"> from them for a long time, </w:t>
      </w:r>
      <w:r>
        <w:rPr>
          <w:rFonts w:ascii="Arial" w:hAnsi="Arial" w:cs="Arial"/>
        </w:rPr>
        <w:t xml:space="preserve">I </w:t>
      </w:r>
      <w:r>
        <w:rPr>
          <w:rFonts w:ascii="Arial" w:hAnsi="Arial" w:cs="Arial"/>
        </w:rPr>
        <w:lastRenderedPageBreak/>
        <w:t xml:space="preserve">think </w:t>
      </w:r>
      <w:r w:rsidRPr="000064DB">
        <w:rPr>
          <w:rFonts w:ascii="Arial" w:hAnsi="Arial" w:cs="Arial"/>
        </w:rPr>
        <w:t>fo</w:t>
      </w:r>
      <w:r>
        <w:rPr>
          <w:rFonts w:ascii="Arial" w:hAnsi="Arial" w:cs="Arial"/>
        </w:rPr>
        <w:t>u</w:t>
      </w:r>
      <w:r w:rsidRPr="000064DB">
        <w:rPr>
          <w:rFonts w:ascii="Arial" w:hAnsi="Arial" w:cs="Arial"/>
        </w:rPr>
        <w:t>r years</w:t>
      </w:r>
      <w:r>
        <w:rPr>
          <w:rFonts w:ascii="Arial" w:hAnsi="Arial" w:cs="Arial"/>
        </w:rPr>
        <w:t xml:space="preserve"> after, then they talking to me, I </w:t>
      </w:r>
      <w:proofErr w:type="gramStart"/>
      <w:r>
        <w:rPr>
          <w:rFonts w:ascii="Arial" w:hAnsi="Arial" w:cs="Arial"/>
        </w:rPr>
        <w:t>have to</w:t>
      </w:r>
      <w:proofErr w:type="gramEnd"/>
      <w:r>
        <w:rPr>
          <w:rFonts w:ascii="Arial" w:hAnsi="Arial" w:cs="Arial"/>
        </w:rPr>
        <w:t xml:space="preserve"> stay</w:t>
      </w:r>
      <w:r w:rsidRPr="000064DB">
        <w:rPr>
          <w:rFonts w:ascii="Arial" w:hAnsi="Arial" w:cs="Arial"/>
        </w:rPr>
        <w:t xml:space="preserve"> to this marriage. And I'm cheating to this m</w:t>
      </w:r>
      <w:r>
        <w:rPr>
          <w:rFonts w:ascii="Arial" w:hAnsi="Arial" w:cs="Arial"/>
        </w:rPr>
        <w:t xml:space="preserve">arriage </w:t>
      </w:r>
      <w:r w:rsidRPr="000064DB">
        <w:rPr>
          <w:rFonts w:ascii="Arial" w:hAnsi="Arial" w:cs="Arial"/>
        </w:rPr>
        <w:t>because I'm not stopping what I'm doing</w:t>
      </w:r>
      <w:r>
        <w:rPr>
          <w:rFonts w:ascii="Arial" w:hAnsi="Arial" w:cs="Arial"/>
        </w:rPr>
        <w:t>, I</w:t>
      </w:r>
      <w:r w:rsidRPr="000064DB">
        <w:rPr>
          <w:rFonts w:ascii="Arial" w:hAnsi="Arial" w:cs="Arial"/>
        </w:rPr>
        <w:t xml:space="preserve"> just h</w:t>
      </w:r>
      <w:r>
        <w:rPr>
          <w:rFonts w:ascii="Arial" w:hAnsi="Arial" w:cs="Arial"/>
        </w:rPr>
        <w:t>i</w:t>
      </w:r>
      <w:r w:rsidRPr="000064DB">
        <w:rPr>
          <w:rFonts w:ascii="Arial" w:hAnsi="Arial" w:cs="Arial"/>
        </w:rPr>
        <w:t>d</w:t>
      </w:r>
      <w:r>
        <w:rPr>
          <w:rFonts w:ascii="Arial" w:hAnsi="Arial" w:cs="Arial"/>
        </w:rPr>
        <w:t>ing</w:t>
      </w:r>
      <w:r w:rsidRPr="000064DB">
        <w:rPr>
          <w:rFonts w:ascii="Arial" w:hAnsi="Arial" w:cs="Arial"/>
        </w:rPr>
        <w:t xml:space="preserve"> to my husband</w:t>
      </w:r>
      <w:r>
        <w:rPr>
          <w:rFonts w:ascii="Arial" w:hAnsi="Arial" w:cs="Arial"/>
        </w:rPr>
        <w:t>, I’m not saying there that I’m</w:t>
      </w:r>
      <w:r w:rsidRPr="000064DB">
        <w:rPr>
          <w:rFonts w:ascii="Arial" w:hAnsi="Arial" w:cs="Arial"/>
        </w:rPr>
        <w:t xml:space="preserve"> doing this</w:t>
      </w:r>
      <w:r>
        <w:rPr>
          <w:rFonts w:ascii="Arial" w:hAnsi="Arial" w:cs="Arial"/>
        </w:rPr>
        <w:t>,</w:t>
      </w:r>
      <w:r w:rsidRPr="000064DB">
        <w:rPr>
          <w:rFonts w:ascii="Arial" w:hAnsi="Arial" w:cs="Arial"/>
        </w:rPr>
        <w:t xml:space="preserve"> until th</w:t>
      </w:r>
      <w:r>
        <w:rPr>
          <w:rFonts w:ascii="Arial" w:hAnsi="Arial" w:cs="Arial"/>
        </w:rPr>
        <w:t xml:space="preserve">at, uh, I’m stopping okay. [Inaudible] when I tell myself I don’t need to </w:t>
      </w:r>
      <w:r w:rsidRPr="000064DB">
        <w:rPr>
          <w:rFonts w:ascii="Arial" w:hAnsi="Arial" w:cs="Arial"/>
        </w:rPr>
        <w:t>lead</w:t>
      </w:r>
      <w:r>
        <w:rPr>
          <w:rFonts w:ascii="Arial" w:hAnsi="Arial" w:cs="Arial"/>
        </w:rPr>
        <w:t xml:space="preserve"> this life</w:t>
      </w:r>
      <w:r w:rsidRPr="000064DB">
        <w:rPr>
          <w:rFonts w:ascii="Arial" w:hAnsi="Arial" w:cs="Arial"/>
        </w:rPr>
        <w:t xml:space="preserve"> anymore. </w:t>
      </w:r>
      <w:r>
        <w:rPr>
          <w:rFonts w:ascii="Arial" w:hAnsi="Arial" w:cs="Arial"/>
        </w:rPr>
        <w:t xml:space="preserve">Even if that they </w:t>
      </w:r>
      <w:proofErr w:type="spellStart"/>
      <w:r>
        <w:rPr>
          <w:rFonts w:ascii="Arial" w:hAnsi="Arial" w:cs="Arial"/>
        </w:rPr>
        <w:t>accep</w:t>
      </w:r>
      <w:proofErr w:type="spellEnd"/>
      <w:r>
        <w:rPr>
          <w:rFonts w:ascii="Arial" w:hAnsi="Arial" w:cs="Arial"/>
        </w:rPr>
        <w:t>-, accepted me, firstly, or what, but now,</w:t>
      </w:r>
      <w:r w:rsidRPr="000064DB">
        <w:rPr>
          <w:rFonts w:ascii="Arial" w:hAnsi="Arial" w:cs="Arial"/>
        </w:rPr>
        <w:t xml:space="preserve"> I</w:t>
      </w:r>
      <w:r>
        <w:rPr>
          <w:rFonts w:ascii="Arial" w:hAnsi="Arial" w:cs="Arial"/>
        </w:rPr>
        <w:t>, I,</w:t>
      </w:r>
      <w:r w:rsidRPr="000064DB">
        <w:rPr>
          <w:rFonts w:ascii="Arial" w:hAnsi="Arial" w:cs="Arial"/>
        </w:rPr>
        <w:t xml:space="preserve"> </w:t>
      </w:r>
      <w:r>
        <w:rPr>
          <w:rFonts w:ascii="Arial" w:hAnsi="Arial" w:cs="Arial"/>
        </w:rPr>
        <w:t>I’</w:t>
      </w:r>
      <w:r w:rsidRPr="000064DB">
        <w:rPr>
          <w:rFonts w:ascii="Arial" w:hAnsi="Arial" w:cs="Arial"/>
        </w:rPr>
        <w:t>m not</w:t>
      </w:r>
      <w:r>
        <w:rPr>
          <w:rFonts w:ascii="Arial" w:hAnsi="Arial" w:cs="Arial"/>
        </w:rPr>
        <w:t>, what do you call it,</w:t>
      </w:r>
      <w:r w:rsidRPr="000064DB">
        <w:rPr>
          <w:rFonts w:ascii="Arial" w:hAnsi="Arial" w:cs="Arial"/>
        </w:rPr>
        <w:t xml:space="preserve"> I'm not depend</w:t>
      </w:r>
      <w:r>
        <w:rPr>
          <w:rFonts w:ascii="Arial" w:hAnsi="Arial" w:cs="Arial"/>
        </w:rPr>
        <w:t xml:space="preserve">ing </w:t>
      </w:r>
      <w:r w:rsidRPr="000064DB">
        <w:rPr>
          <w:rFonts w:ascii="Arial" w:hAnsi="Arial" w:cs="Arial"/>
        </w:rPr>
        <w:t>on them now</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 </w:t>
      </w:r>
      <w:proofErr w:type="gramStart"/>
      <w:r w:rsidRPr="000064DB">
        <w:rPr>
          <w:rFonts w:ascii="Arial" w:hAnsi="Arial" w:cs="Arial"/>
        </w:rPr>
        <w:t>have to</w:t>
      </w:r>
      <w:proofErr w:type="gramEnd"/>
      <w:r w:rsidRPr="000064DB">
        <w:rPr>
          <w:rFonts w:ascii="Arial" w:hAnsi="Arial" w:cs="Arial"/>
        </w:rPr>
        <w:t xml:space="preserve"> depend on my love</w:t>
      </w:r>
      <w:r>
        <w:rPr>
          <w:rFonts w:ascii="Arial" w:hAnsi="Arial" w:cs="Arial"/>
        </w:rPr>
        <w:t>,</w:t>
      </w:r>
      <w:r w:rsidRPr="000064DB">
        <w:rPr>
          <w:rFonts w:ascii="Arial" w:hAnsi="Arial" w:cs="Arial"/>
        </w:rPr>
        <w:t xml:space="preserve"> o</w:t>
      </w:r>
      <w:r>
        <w:rPr>
          <w:rFonts w:ascii="Arial" w:hAnsi="Arial" w:cs="Arial"/>
        </w:rPr>
        <w:t>n</w:t>
      </w:r>
      <w:r w:rsidRPr="000064DB">
        <w:rPr>
          <w:rFonts w:ascii="Arial" w:hAnsi="Arial" w:cs="Arial"/>
        </w:rPr>
        <w:t xml:space="preserve"> myself </w:t>
      </w:r>
      <w:r>
        <w:rPr>
          <w:rFonts w:ascii="Arial" w:hAnsi="Arial" w:cs="Arial"/>
        </w:rPr>
        <w:t>and</w:t>
      </w:r>
      <w:r w:rsidRPr="000064DB">
        <w:rPr>
          <w:rFonts w:ascii="Arial" w:hAnsi="Arial" w:cs="Arial"/>
        </w:rPr>
        <w:t xml:space="preserve"> what I</w:t>
      </w:r>
      <w:r>
        <w:rPr>
          <w:rFonts w:ascii="Arial" w:hAnsi="Arial" w:cs="Arial"/>
        </w:rPr>
        <w:t>, I, I</w:t>
      </w:r>
      <w:r w:rsidRPr="000064DB">
        <w:rPr>
          <w:rFonts w:ascii="Arial" w:hAnsi="Arial" w:cs="Arial"/>
        </w:rPr>
        <w:t xml:space="preserve"> want with </w:t>
      </w:r>
      <w:r>
        <w:rPr>
          <w:rFonts w:ascii="Arial" w:hAnsi="Arial" w:cs="Arial"/>
        </w:rPr>
        <w:t>m</w:t>
      </w:r>
      <w:r w:rsidRPr="000064DB">
        <w:rPr>
          <w:rFonts w:ascii="Arial" w:hAnsi="Arial" w:cs="Arial"/>
        </w:rPr>
        <w:t>y life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T</w:t>
      </w:r>
      <w:r w:rsidRPr="000064DB">
        <w:rPr>
          <w:rFonts w:ascii="Arial" w:hAnsi="Arial" w:cs="Arial"/>
        </w:rPr>
        <w:t xml:space="preserve">hen I think it was </w:t>
      </w:r>
      <w:r>
        <w:rPr>
          <w:rFonts w:ascii="Arial" w:hAnsi="Arial" w:cs="Arial"/>
        </w:rPr>
        <w:t>2010, that I started</w:t>
      </w:r>
      <w:r w:rsidRPr="000064DB">
        <w:rPr>
          <w:rFonts w:ascii="Arial" w:hAnsi="Arial" w:cs="Arial"/>
        </w:rPr>
        <w:t xml:space="preserve"> mov</w:t>
      </w:r>
      <w:r>
        <w:rPr>
          <w:rFonts w:ascii="Arial" w:hAnsi="Arial" w:cs="Arial"/>
        </w:rPr>
        <w:t>ing</w:t>
      </w:r>
      <w:r w:rsidRPr="000064DB">
        <w:rPr>
          <w:rFonts w:ascii="Arial" w:hAnsi="Arial" w:cs="Arial"/>
        </w:rPr>
        <w:t xml:space="preserve"> </w:t>
      </w:r>
      <w:r>
        <w:rPr>
          <w:rFonts w:ascii="Arial" w:hAnsi="Arial" w:cs="Arial"/>
        </w:rPr>
        <w:t>out</w:t>
      </w:r>
      <w:r w:rsidRPr="000064DB">
        <w:rPr>
          <w:rFonts w:ascii="Arial" w:hAnsi="Arial" w:cs="Arial"/>
        </w:rPr>
        <w:t xml:space="preserve"> from my husband place and then the family even</w:t>
      </w:r>
      <w:r>
        <w:rPr>
          <w:rFonts w:ascii="Arial" w:hAnsi="Arial" w:cs="Arial"/>
        </w:rPr>
        <w:t>,</w:t>
      </w:r>
      <w:r w:rsidRPr="000064DB">
        <w:rPr>
          <w:rFonts w:ascii="Arial" w:hAnsi="Arial" w:cs="Arial"/>
        </w:rPr>
        <w:t xml:space="preserve"> if you know you're</w:t>
      </w:r>
      <w:r>
        <w:rPr>
          <w:rFonts w:ascii="Arial" w:hAnsi="Arial" w:cs="Arial"/>
        </w:rPr>
        <w:t xml:space="preserve"> a Xhosa girl, there will</w:t>
      </w:r>
      <w:r w:rsidRPr="000064DB">
        <w:rPr>
          <w:rFonts w:ascii="Arial" w:hAnsi="Arial" w:cs="Arial"/>
        </w:rPr>
        <w:t xml:space="preserve"> always </w:t>
      </w:r>
      <w:r>
        <w:rPr>
          <w:rFonts w:ascii="Arial" w:hAnsi="Arial" w:cs="Arial"/>
        </w:rPr>
        <w:t>be a</w:t>
      </w:r>
      <w:r w:rsidRPr="000064DB">
        <w:rPr>
          <w:rFonts w:ascii="Arial" w:hAnsi="Arial" w:cs="Arial"/>
        </w:rPr>
        <w:t xml:space="preserve"> family meeting</w:t>
      </w:r>
      <w:r>
        <w:rPr>
          <w:rFonts w:ascii="Arial" w:hAnsi="Arial" w:cs="Arial"/>
        </w:rPr>
        <w:t>,</w:t>
      </w:r>
      <w:r w:rsidRPr="000064DB">
        <w:rPr>
          <w:rFonts w:ascii="Arial" w:hAnsi="Arial" w:cs="Arial"/>
        </w:rPr>
        <w:t xml:space="preserve"> everything</w:t>
      </w:r>
      <w:r>
        <w:rPr>
          <w:rFonts w:ascii="Arial" w:hAnsi="Arial" w:cs="Arial"/>
        </w:rPr>
        <w:t>,</w:t>
      </w:r>
      <w:r w:rsidRPr="000064DB">
        <w:rPr>
          <w:rFonts w:ascii="Arial" w:hAnsi="Arial" w:cs="Arial"/>
        </w:rPr>
        <w:t xml:space="preserve"> even the small thing, they're going to call </w:t>
      </w:r>
      <w:r>
        <w:rPr>
          <w:rFonts w:ascii="Arial" w:hAnsi="Arial" w:cs="Arial"/>
        </w:rPr>
        <w:t>they family, “Why are you</w:t>
      </w:r>
      <w:r w:rsidRPr="000064DB">
        <w:rPr>
          <w:rFonts w:ascii="Arial" w:hAnsi="Arial" w:cs="Arial"/>
        </w:rPr>
        <w:t xml:space="preserve"> do</w:t>
      </w:r>
      <w:r>
        <w:rPr>
          <w:rFonts w:ascii="Arial" w:hAnsi="Arial" w:cs="Arial"/>
        </w:rPr>
        <w:t>ing</w:t>
      </w:r>
      <w:r w:rsidRPr="000064DB">
        <w:rPr>
          <w:rFonts w:ascii="Arial" w:hAnsi="Arial" w:cs="Arial"/>
        </w:rPr>
        <w:t xml:space="preserve"> this</w:t>
      </w:r>
      <w:r>
        <w:rPr>
          <w:rFonts w:ascii="Arial" w:hAnsi="Arial" w:cs="Arial"/>
        </w:rPr>
        <w:t>?”.</w:t>
      </w:r>
      <w:r w:rsidRPr="000064DB">
        <w:rPr>
          <w:rFonts w:ascii="Arial" w:hAnsi="Arial" w:cs="Arial"/>
        </w:rPr>
        <w:t xml:space="preserve"> </w:t>
      </w:r>
      <w:r>
        <w:rPr>
          <w:rFonts w:ascii="Arial" w:hAnsi="Arial" w:cs="Arial"/>
        </w:rPr>
        <w:t>O</w:t>
      </w:r>
      <w:r w:rsidRPr="000064DB">
        <w:rPr>
          <w:rFonts w:ascii="Arial" w:hAnsi="Arial" w:cs="Arial"/>
        </w:rPr>
        <w:t xml:space="preserve">kay, they </w:t>
      </w:r>
      <w:r>
        <w:rPr>
          <w:rFonts w:ascii="Arial" w:hAnsi="Arial" w:cs="Arial"/>
        </w:rPr>
        <w:t>call</w:t>
      </w:r>
      <w:r w:rsidRPr="000064DB">
        <w:rPr>
          <w:rFonts w:ascii="Arial" w:hAnsi="Arial" w:cs="Arial"/>
        </w:rPr>
        <w:t xml:space="preserve"> for me</w:t>
      </w:r>
      <w:r>
        <w:rPr>
          <w:rFonts w:ascii="Arial" w:hAnsi="Arial" w:cs="Arial"/>
        </w:rPr>
        <w:t>, “why are you moving out?”,</w:t>
      </w:r>
      <w:r w:rsidRPr="000064DB">
        <w:rPr>
          <w:rFonts w:ascii="Arial" w:hAnsi="Arial" w:cs="Arial"/>
        </w:rPr>
        <w:t xml:space="preserve"> and then I </w:t>
      </w:r>
      <w:r>
        <w:rPr>
          <w:rFonts w:ascii="Arial" w:hAnsi="Arial" w:cs="Arial"/>
        </w:rPr>
        <w:t>tell them, I said them,</w:t>
      </w:r>
      <w:r w:rsidRPr="000064DB">
        <w:rPr>
          <w:rFonts w:ascii="Arial" w:hAnsi="Arial" w:cs="Arial"/>
        </w:rPr>
        <w:t xml:space="preserve"> </w:t>
      </w:r>
      <w:r>
        <w:rPr>
          <w:rFonts w:ascii="Arial" w:hAnsi="Arial" w:cs="Arial"/>
        </w:rPr>
        <w:t>“</w:t>
      </w:r>
      <w:r w:rsidRPr="000064DB">
        <w:rPr>
          <w:rFonts w:ascii="Arial" w:hAnsi="Arial" w:cs="Arial"/>
        </w:rPr>
        <w:t xml:space="preserve">no, I am </w:t>
      </w:r>
      <w:r>
        <w:rPr>
          <w:rFonts w:ascii="Arial" w:hAnsi="Arial" w:cs="Arial"/>
        </w:rPr>
        <w:t>a lesbian</w:t>
      </w:r>
      <w:r w:rsidRPr="000064DB">
        <w:rPr>
          <w:rFonts w:ascii="Arial" w:hAnsi="Arial" w:cs="Arial"/>
        </w:rPr>
        <w:t xml:space="preserve">. And I </w:t>
      </w:r>
      <w:proofErr w:type="gramStart"/>
      <w:r w:rsidRPr="000064DB">
        <w:rPr>
          <w:rFonts w:ascii="Arial" w:hAnsi="Arial" w:cs="Arial"/>
        </w:rPr>
        <w:t>have to</w:t>
      </w:r>
      <w:proofErr w:type="gramEnd"/>
      <w:r w:rsidRPr="000064DB">
        <w:rPr>
          <w:rFonts w:ascii="Arial" w:hAnsi="Arial" w:cs="Arial"/>
        </w:rPr>
        <w:t xml:space="preserve"> </w:t>
      </w:r>
      <w:r>
        <w:rPr>
          <w:rFonts w:ascii="Arial" w:hAnsi="Arial" w:cs="Arial"/>
        </w:rPr>
        <w:t>accept</w:t>
      </w:r>
      <w:r w:rsidRPr="000064DB">
        <w:rPr>
          <w:rFonts w:ascii="Arial" w:hAnsi="Arial" w:cs="Arial"/>
        </w:rPr>
        <w:t xml:space="preserve"> that I am</w:t>
      </w:r>
      <w:r>
        <w:rPr>
          <w:rFonts w:ascii="Arial" w:hAnsi="Arial" w:cs="Arial"/>
        </w:rPr>
        <w:t xml:space="preserve"> a lesbian because</w:t>
      </w:r>
      <w:r w:rsidRPr="000064DB">
        <w:rPr>
          <w:rFonts w:ascii="Arial" w:hAnsi="Arial" w:cs="Arial"/>
        </w:rPr>
        <w:t xml:space="preserve"> I don't love my husband</w:t>
      </w:r>
      <w:r>
        <w:rPr>
          <w:rFonts w:ascii="Arial" w:hAnsi="Arial" w:cs="Arial"/>
        </w:rPr>
        <w:t>, a</w:t>
      </w:r>
      <w:r w:rsidRPr="000064DB">
        <w:rPr>
          <w:rFonts w:ascii="Arial" w:hAnsi="Arial" w:cs="Arial"/>
        </w:rPr>
        <w:t>nd I don't have</w:t>
      </w:r>
      <w:r>
        <w:rPr>
          <w:rFonts w:ascii="Arial" w:hAnsi="Arial" w:cs="Arial"/>
        </w:rPr>
        <w:t xml:space="preserve"> feelings</w:t>
      </w:r>
      <w:r w:rsidRPr="000064DB">
        <w:rPr>
          <w:rFonts w:ascii="Arial" w:hAnsi="Arial" w:cs="Arial"/>
        </w:rPr>
        <w:t xml:space="preserve"> for him anymore. </w:t>
      </w:r>
      <w:proofErr w:type="gramStart"/>
      <w:r w:rsidRPr="000064DB">
        <w:rPr>
          <w:rFonts w:ascii="Arial" w:hAnsi="Arial" w:cs="Arial"/>
        </w:rPr>
        <w:t>So</w:t>
      </w:r>
      <w:proofErr w:type="gramEnd"/>
      <w:r w:rsidRPr="000064DB">
        <w:rPr>
          <w:rFonts w:ascii="Arial" w:hAnsi="Arial" w:cs="Arial"/>
        </w:rPr>
        <w:t xml:space="preserve"> wh</w:t>
      </w:r>
      <w:r>
        <w:rPr>
          <w:rFonts w:ascii="Arial" w:hAnsi="Arial" w:cs="Arial"/>
        </w:rPr>
        <w:t>at must I do? Because</w:t>
      </w:r>
      <w:r w:rsidRPr="000064DB">
        <w:rPr>
          <w:rFonts w:ascii="Arial" w:hAnsi="Arial" w:cs="Arial"/>
        </w:rPr>
        <w:t xml:space="preserve"> I have to live my life the way I want to</w:t>
      </w:r>
      <w:r>
        <w:rPr>
          <w:rFonts w:ascii="Arial" w:hAnsi="Arial" w:cs="Arial"/>
        </w:rPr>
        <w:t xml:space="preserve"> live my life” (=Tyler: </w:t>
      </w:r>
      <w:proofErr w:type="spellStart"/>
      <w:r>
        <w:rPr>
          <w:rFonts w:ascii="Arial" w:hAnsi="Arial" w:cs="Arial"/>
          <w:i/>
          <w:iCs/>
        </w:rPr>
        <w:t>Shoh</w:t>
      </w:r>
      <w:proofErr w:type="spellEnd"/>
      <w:r>
        <w:rPr>
          <w:rFonts w:ascii="Arial" w:hAnsi="Arial" w:cs="Arial"/>
        </w:rPr>
        <w:t>) [Violet nods]. Yes,</w:t>
      </w:r>
      <w:r w:rsidRPr="000064DB">
        <w:rPr>
          <w:rFonts w:ascii="Arial" w:hAnsi="Arial" w:cs="Arial"/>
        </w:rPr>
        <w:t xml:space="preserve"> so I st</w:t>
      </w:r>
      <w:r>
        <w:rPr>
          <w:rFonts w:ascii="Arial" w:hAnsi="Arial" w:cs="Arial"/>
        </w:rPr>
        <w:t xml:space="preserve">arted </w:t>
      </w:r>
      <w:r w:rsidRPr="000064DB">
        <w:rPr>
          <w:rFonts w:ascii="Arial" w:hAnsi="Arial" w:cs="Arial"/>
        </w:rPr>
        <w:t>to</w:t>
      </w:r>
      <w:r>
        <w:rPr>
          <w:rFonts w:ascii="Arial" w:hAnsi="Arial" w:cs="Arial"/>
        </w:rPr>
        <w:t>, to</w:t>
      </w:r>
      <w:r w:rsidRPr="000064DB">
        <w:rPr>
          <w:rFonts w:ascii="Arial" w:hAnsi="Arial" w:cs="Arial"/>
        </w:rPr>
        <w:t xml:space="preserve"> go to </w:t>
      </w:r>
      <w:proofErr w:type="spellStart"/>
      <w:r>
        <w:rPr>
          <w:rFonts w:ascii="Arial" w:hAnsi="Arial" w:cs="Arial"/>
        </w:rPr>
        <w:t>Nyanga</w:t>
      </w:r>
      <w:proofErr w:type="spellEnd"/>
      <w:r>
        <w:rPr>
          <w:rFonts w:ascii="Arial" w:hAnsi="Arial" w:cs="Arial"/>
        </w:rPr>
        <w:t xml:space="preserve"> where</w:t>
      </w:r>
      <w:r w:rsidRPr="000064DB">
        <w:rPr>
          <w:rFonts w:ascii="Arial" w:hAnsi="Arial" w:cs="Arial"/>
        </w:rPr>
        <w:t xml:space="preserve"> </w:t>
      </w:r>
      <w:r>
        <w:rPr>
          <w:rFonts w:ascii="Arial" w:hAnsi="Arial" w:cs="Arial"/>
        </w:rPr>
        <w:t xml:space="preserve">I’m staying now, right. I, I have a </w:t>
      </w:r>
      <w:r w:rsidRPr="000064DB">
        <w:rPr>
          <w:rFonts w:ascii="Arial" w:hAnsi="Arial" w:cs="Arial"/>
        </w:rPr>
        <w:t xml:space="preserve">house and </w:t>
      </w:r>
      <w:r>
        <w:rPr>
          <w:rFonts w:ascii="Arial" w:hAnsi="Arial" w:cs="Arial"/>
        </w:rPr>
        <w:t>I live, my, alone.</w:t>
      </w:r>
      <w:r w:rsidRPr="000064DB">
        <w:rPr>
          <w:rFonts w:ascii="Arial" w:hAnsi="Arial" w:cs="Arial"/>
        </w:rPr>
        <w:t xml:space="preserve"> </w:t>
      </w:r>
      <w:r>
        <w:rPr>
          <w:rFonts w:ascii="Arial" w:hAnsi="Arial" w:cs="Arial"/>
        </w:rPr>
        <w:t>Y</w:t>
      </w:r>
      <w:r w:rsidRPr="000064DB">
        <w:rPr>
          <w:rFonts w:ascii="Arial" w:hAnsi="Arial" w:cs="Arial"/>
        </w:rPr>
        <w:t>ou know, in</w:t>
      </w:r>
      <w:r>
        <w:rPr>
          <w:rFonts w:ascii="Arial" w:hAnsi="Arial" w:cs="Arial"/>
        </w:rPr>
        <w:t>, in</w:t>
      </w:r>
      <w:r w:rsidRPr="000064DB">
        <w:rPr>
          <w:rFonts w:ascii="Arial" w:hAnsi="Arial" w:cs="Arial"/>
        </w:rPr>
        <w:t xml:space="preserve"> </w:t>
      </w:r>
      <w:r>
        <w:rPr>
          <w:rFonts w:ascii="Arial" w:hAnsi="Arial" w:cs="Arial"/>
        </w:rPr>
        <w:t>Cape Town, if</w:t>
      </w:r>
      <w:r w:rsidRPr="000064DB">
        <w:rPr>
          <w:rFonts w:ascii="Arial" w:hAnsi="Arial" w:cs="Arial"/>
        </w:rPr>
        <w:t xml:space="preserve"> you do</w:t>
      </w:r>
      <w:r>
        <w:rPr>
          <w:rFonts w:ascii="Arial" w:hAnsi="Arial" w:cs="Arial"/>
        </w:rPr>
        <w:t>n’t have, you do have a family but you’re not talking to</w:t>
      </w:r>
      <w:r w:rsidRPr="000064DB">
        <w:rPr>
          <w:rFonts w:ascii="Arial" w:hAnsi="Arial" w:cs="Arial"/>
        </w:rPr>
        <w:t xml:space="preserve"> your family</w:t>
      </w:r>
      <w:r>
        <w:rPr>
          <w:rFonts w:ascii="Arial" w:hAnsi="Arial" w:cs="Arial"/>
        </w:rPr>
        <w:t>,</w:t>
      </w:r>
      <w:r w:rsidRPr="000064DB">
        <w:rPr>
          <w:rFonts w:ascii="Arial" w:hAnsi="Arial" w:cs="Arial"/>
        </w:rPr>
        <w:t xml:space="preserve"> that's paining</w:t>
      </w:r>
      <w:r>
        <w:rPr>
          <w:rFonts w:ascii="Arial" w:hAnsi="Arial" w:cs="Arial"/>
        </w:rPr>
        <w:t>, painful</w:t>
      </w:r>
      <w:r w:rsidRPr="000064DB">
        <w:rPr>
          <w:rFonts w:ascii="Arial" w:hAnsi="Arial" w:cs="Arial"/>
        </w:rPr>
        <w:t xml:space="preserve"> to</w:t>
      </w:r>
      <w:r>
        <w:rPr>
          <w:rFonts w:ascii="Arial" w:hAnsi="Arial" w:cs="Arial"/>
        </w:rPr>
        <w:t xml:space="preserve"> you, firstly, b</w:t>
      </w:r>
      <w:r w:rsidRPr="000064DB">
        <w:rPr>
          <w:rFonts w:ascii="Arial" w:hAnsi="Arial" w:cs="Arial"/>
        </w:rPr>
        <w:t>ecause you want someone to talk to</w:t>
      </w:r>
      <w:r>
        <w:rPr>
          <w:rFonts w:ascii="Arial" w:hAnsi="Arial" w:cs="Arial"/>
        </w:rPr>
        <w:t>,</w:t>
      </w:r>
      <w:r w:rsidRPr="000064DB">
        <w:rPr>
          <w:rFonts w:ascii="Arial" w:hAnsi="Arial" w:cs="Arial"/>
        </w:rPr>
        <w:t xml:space="preserve"> to</w:t>
      </w:r>
      <w:r>
        <w:rPr>
          <w:rFonts w:ascii="Arial" w:hAnsi="Arial" w:cs="Arial"/>
        </w:rPr>
        <w:t xml:space="preserve"> your</w:t>
      </w:r>
      <w:r w:rsidRPr="000064DB">
        <w:rPr>
          <w:rFonts w:ascii="Arial" w:hAnsi="Arial" w:cs="Arial"/>
        </w:rPr>
        <w:t xml:space="preserve"> family </w:t>
      </w:r>
      <w:r>
        <w:rPr>
          <w:rFonts w:ascii="Arial" w:hAnsi="Arial" w:cs="Arial"/>
        </w:rPr>
        <w:t>but you don’t have one</w:t>
      </w:r>
      <w:r w:rsidRPr="000064DB">
        <w:rPr>
          <w:rFonts w:ascii="Arial" w:hAnsi="Arial" w:cs="Arial"/>
        </w:rPr>
        <w:t xml:space="preserve"> because they don't like </w:t>
      </w:r>
      <w:proofErr w:type="spellStart"/>
      <w:r w:rsidRPr="000064DB">
        <w:rPr>
          <w:rFonts w:ascii="Arial" w:hAnsi="Arial" w:cs="Arial"/>
        </w:rPr>
        <w:t>your</w:t>
      </w:r>
      <w:proofErr w:type="spellEnd"/>
      <w:r>
        <w:rPr>
          <w:rFonts w:ascii="Arial" w:hAnsi="Arial" w:cs="Arial"/>
        </w:rPr>
        <w:t>, your</w:t>
      </w:r>
      <w:r w:rsidRPr="000064DB">
        <w:rPr>
          <w:rFonts w:ascii="Arial" w:hAnsi="Arial" w:cs="Arial"/>
        </w:rPr>
        <w:t xml:space="preserve"> lifestyle or the way that you</w:t>
      </w:r>
      <w:r>
        <w:rPr>
          <w:rFonts w:ascii="Arial" w:hAnsi="Arial" w:cs="Arial"/>
        </w:rPr>
        <w:t>, because they were</w:t>
      </w:r>
      <w:r w:rsidRPr="000064DB">
        <w:rPr>
          <w:rFonts w:ascii="Arial" w:hAnsi="Arial" w:cs="Arial"/>
        </w:rPr>
        <w:t xml:space="preserve"> saying that </w:t>
      </w:r>
      <w:r>
        <w:rPr>
          <w:rFonts w:ascii="Arial" w:hAnsi="Arial" w:cs="Arial"/>
        </w:rPr>
        <w:t>you,</w:t>
      </w:r>
      <w:r w:rsidRPr="000064DB">
        <w:rPr>
          <w:rFonts w:ascii="Arial" w:hAnsi="Arial" w:cs="Arial"/>
        </w:rPr>
        <w:t xml:space="preserve"> you</w:t>
      </w:r>
      <w:r>
        <w:rPr>
          <w:rFonts w:ascii="Arial" w:hAnsi="Arial" w:cs="Arial"/>
        </w:rPr>
        <w:t xml:space="preserve"> </w:t>
      </w:r>
      <w:r w:rsidRPr="00BA3FB3">
        <w:rPr>
          <w:rFonts w:ascii="Arial" w:hAnsi="Arial" w:cs="Arial"/>
          <w:i/>
          <w:iCs/>
        </w:rPr>
        <w:t>become</w:t>
      </w:r>
      <w:r>
        <w:rPr>
          <w:rFonts w:ascii="Arial" w:hAnsi="Arial" w:cs="Arial"/>
        </w:rPr>
        <w:t>,</w:t>
      </w:r>
      <w:r w:rsidRPr="000064DB">
        <w:rPr>
          <w:rFonts w:ascii="Arial" w:hAnsi="Arial" w:cs="Arial"/>
        </w:rPr>
        <w:t xml:space="preserve"> they don't know that you </w:t>
      </w:r>
      <w:r w:rsidRPr="00BA3FB3">
        <w:rPr>
          <w:rFonts w:ascii="Arial" w:hAnsi="Arial" w:cs="Arial"/>
          <w:i/>
          <w:iCs/>
        </w:rPr>
        <w:t>were</w:t>
      </w:r>
      <w:r>
        <w:rPr>
          <w:rFonts w:ascii="Arial" w:hAnsi="Arial" w:cs="Arial"/>
          <w:i/>
          <w:iCs/>
        </w:rPr>
        <w:t xml:space="preserve"> </w:t>
      </w:r>
      <w:r>
        <w:rPr>
          <w:rFonts w:ascii="Arial" w:hAnsi="Arial" w:cs="Arial"/>
        </w:rPr>
        <w:t>[gestures backwards]</w:t>
      </w:r>
      <w:r>
        <w:rPr>
          <w:rFonts w:ascii="Arial" w:hAnsi="Arial" w:cs="Arial"/>
          <w:i/>
          <w:iCs/>
        </w:rPr>
        <w:t>,</w:t>
      </w:r>
      <w:r w:rsidRPr="000064DB">
        <w:rPr>
          <w:rFonts w:ascii="Arial" w:hAnsi="Arial" w:cs="Arial"/>
        </w:rPr>
        <w:t xml:space="preserve"> but </w:t>
      </w:r>
      <w:r>
        <w:rPr>
          <w:rFonts w:ascii="Arial" w:hAnsi="Arial" w:cs="Arial"/>
        </w:rPr>
        <w:t>they think now</w:t>
      </w:r>
      <w:r w:rsidRPr="000064DB">
        <w:rPr>
          <w:rFonts w:ascii="Arial" w:hAnsi="Arial" w:cs="Arial"/>
        </w:rPr>
        <w:t xml:space="preserve"> because they don't</w:t>
      </w:r>
      <w:r>
        <w:rPr>
          <w:rFonts w:ascii="Arial" w:hAnsi="Arial" w:cs="Arial"/>
        </w:rPr>
        <w:t>, I think they’ve forgotten that</w:t>
      </w:r>
      <w:r w:rsidRPr="000064DB">
        <w:rPr>
          <w:rFonts w:ascii="Arial" w:hAnsi="Arial" w:cs="Arial"/>
        </w:rPr>
        <w:t xml:space="preserve"> I do this when I was</w:t>
      </w:r>
      <w:r>
        <w:rPr>
          <w:rFonts w:ascii="Arial" w:hAnsi="Arial" w:cs="Arial"/>
        </w:rPr>
        <w:t xml:space="preserve"> little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but now </w:t>
      </w:r>
      <w:r>
        <w:rPr>
          <w:rFonts w:ascii="Arial" w:hAnsi="Arial" w:cs="Arial"/>
        </w:rPr>
        <w:t xml:space="preserve">it’s </w:t>
      </w:r>
      <w:r w:rsidRPr="000064DB">
        <w:rPr>
          <w:rFonts w:ascii="Arial" w:hAnsi="Arial" w:cs="Arial"/>
        </w:rPr>
        <w:t>years later,</w:t>
      </w:r>
      <w:r>
        <w:rPr>
          <w:rFonts w:ascii="Arial" w:hAnsi="Arial" w:cs="Arial"/>
        </w:rPr>
        <w:t xml:space="preserve"> then</w:t>
      </w:r>
      <w:r w:rsidRPr="000064DB">
        <w:rPr>
          <w:rFonts w:ascii="Arial" w:hAnsi="Arial" w:cs="Arial"/>
        </w:rPr>
        <w:t xml:space="preserve"> they think that you</w:t>
      </w:r>
      <w:r>
        <w:rPr>
          <w:rFonts w:ascii="Arial" w:hAnsi="Arial" w:cs="Arial"/>
        </w:rPr>
        <w:t>’re</w:t>
      </w:r>
      <w:r w:rsidRPr="000064DB">
        <w:rPr>
          <w:rFonts w:ascii="Arial" w:hAnsi="Arial" w:cs="Arial"/>
        </w:rPr>
        <w:t xml:space="preserve"> just coming out</w:t>
      </w:r>
      <w:r>
        <w:rPr>
          <w:rFonts w:ascii="Arial" w:hAnsi="Arial" w:cs="Arial"/>
        </w:rPr>
        <w:t xml:space="preserve"> now (=Tyler: Yeah). O</w:t>
      </w:r>
      <w:r w:rsidRPr="000064DB">
        <w:rPr>
          <w:rFonts w:ascii="Arial" w:hAnsi="Arial" w:cs="Arial"/>
        </w:rPr>
        <w:t xml:space="preserve">kay, </w:t>
      </w:r>
      <w:r>
        <w:rPr>
          <w:rFonts w:ascii="Arial" w:hAnsi="Arial" w:cs="Arial"/>
        </w:rPr>
        <w:t xml:space="preserve">then,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my</w:t>
      </w:r>
      <w:r w:rsidRPr="000064DB">
        <w:rPr>
          <w:rFonts w:ascii="Arial" w:hAnsi="Arial" w:cs="Arial"/>
        </w:rPr>
        <w:t xml:space="preserve"> love</w:t>
      </w:r>
      <w:r>
        <w:rPr>
          <w:rFonts w:ascii="Arial" w:hAnsi="Arial" w:cs="Arial"/>
        </w:rPr>
        <w:t xml:space="preserve">, my </w:t>
      </w:r>
      <w:r w:rsidRPr="000064DB">
        <w:rPr>
          <w:rFonts w:ascii="Arial" w:hAnsi="Arial" w:cs="Arial"/>
        </w:rPr>
        <w:t>life</w:t>
      </w:r>
      <w:r>
        <w:rPr>
          <w:rFonts w:ascii="Arial" w:hAnsi="Arial" w:cs="Arial"/>
        </w:rPr>
        <w:t xml:space="preserve"> goes</w:t>
      </w:r>
      <w:r w:rsidRPr="000064DB">
        <w:rPr>
          <w:rFonts w:ascii="Arial" w:hAnsi="Arial" w:cs="Arial"/>
        </w:rPr>
        <w:t xml:space="preserve">. But I </w:t>
      </w:r>
      <w:proofErr w:type="gramStart"/>
      <w:r w:rsidRPr="000064DB">
        <w:rPr>
          <w:rFonts w:ascii="Arial" w:hAnsi="Arial" w:cs="Arial"/>
        </w:rPr>
        <w:t>have to</w:t>
      </w:r>
      <w:proofErr w:type="gramEnd"/>
      <w:r w:rsidRPr="000064DB">
        <w:rPr>
          <w:rFonts w:ascii="Arial" w:hAnsi="Arial" w:cs="Arial"/>
        </w:rPr>
        <w:t xml:space="preserve"> come forward because I have </w:t>
      </w:r>
      <w:r>
        <w:rPr>
          <w:rFonts w:ascii="Arial" w:hAnsi="Arial" w:cs="Arial"/>
        </w:rPr>
        <w:t>a girlfriend that I was living with, then</w:t>
      </w:r>
      <w:r w:rsidRPr="000064DB">
        <w:rPr>
          <w:rFonts w:ascii="Arial" w:hAnsi="Arial" w:cs="Arial"/>
        </w:rPr>
        <w:t xml:space="preserve"> my brother saw him and then </w:t>
      </w:r>
      <w:r>
        <w:rPr>
          <w:rFonts w:ascii="Arial" w:hAnsi="Arial" w:cs="Arial"/>
        </w:rPr>
        <w:t>resorted to my family,</w:t>
      </w:r>
      <w:r w:rsidRPr="000064DB">
        <w:rPr>
          <w:rFonts w:ascii="Arial" w:hAnsi="Arial" w:cs="Arial"/>
        </w:rPr>
        <w:t xml:space="preserve"> and the</w:t>
      </w:r>
      <w:r>
        <w:rPr>
          <w:rFonts w:ascii="Arial" w:hAnsi="Arial" w:cs="Arial"/>
        </w:rPr>
        <w:t>n</w:t>
      </w:r>
      <w:r w:rsidRPr="000064DB">
        <w:rPr>
          <w:rFonts w:ascii="Arial" w:hAnsi="Arial" w:cs="Arial"/>
        </w:rPr>
        <w:t xml:space="preserve"> they c</w:t>
      </w:r>
      <w:r>
        <w:rPr>
          <w:rFonts w:ascii="Arial" w:hAnsi="Arial" w:cs="Arial"/>
        </w:rPr>
        <w:t>all a meeting. T</w:t>
      </w:r>
      <w:r w:rsidRPr="000064DB">
        <w:rPr>
          <w:rFonts w:ascii="Arial" w:hAnsi="Arial" w:cs="Arial"/>
        </w:rPr>
        <w:t>hat's when they accepted me as a lesbian</w:t>
      </w:r>
      <w:r>
        <w:rPr>
          <w:rFonts w:ascii="Arial" w:hAnsi="Arial" w:cs="Arial"/>
        </w:rPr>
        <w:t xml:space="preserve"> (=Tyler: Wow)</w:t>
      </w:r>
      <w:r w:rsidRPr="000064DB">
        <w:rPr>
          <w:rFonts w:ascii="Arial" w:hAnsi="Arial" w:cs="Arial"/>
        </w:rPr>
        <w:t>.</w:t>
      </w:r>
      <w:r>
        <w:rPr>
          <w:rFonts w:ascii="Arial" w:hAnsi="Arial" w:cs="Arial"/>
        </w:rPr>
        <w:t xml:space="preserve"> All of them were saying, “t</w:t>
      </w:r>
      <w:r w:rsidRPr="000064DB">
        <w:rPr>
          <w:rFonts w:ascii="Arial" w:hAnsi="Arial" w:cs="Arial"/>
        </w:rPr>
        <w:t>here's nothing we can do to you now. Because you're old enough to make your own decision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And you</w:t>
      </w:r>
      <w:r>
        <w:rPr>
          <w:rFonts w:ascii="Arial" w:hAnsi="Arial" w:cs="Arial"/>
        </w:rPr>
        <w:t>, you</w:t>
      </w:r>
      <w:r w:rsidRPr="000064DB">
        <w:rPr>
          <w:rFonts w:ascii="Arial" w:hAnsi="Arial" w:cs="Arial"/>
        </w:rPr>
        <w:t xml:space="preserve"> have </w:t>
      </w:r>
      <w:r>
        <w:rPr>
          <w:rFonts w:ascii="Arial" w:hAnsi="Arial" w:cs="Arial"/>
        </w:rPr>
        <w:t xml:space="preserve">your own </w:t>
      </w:r>
      <w:r w:rsidRPr="000064DB">
        <w:rPr>
          <w:rFonts w:ascii="Arial" w:hAnsi="Arial" w:cs="Arial"/>
        </w:rPr>
        <w:t>children</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 xml:space="preserve">f it is the life that you want to </w:t>
      </w:r>
      <w:r>
        <w:rPr>
          <w:rFonts w:ascii="Arial" w:hAnsi="Arial" w:cs="Arial"/>
        </w:rPr>
        <w:t>live, we fully</w:t>
      </w:r>
      <w:r w:rsidRPr="000064DB">
        <w:rPr>
          <w:rFonts w:ascii="Arial" w:hAnsi="Arial" w:cs="Arial"/>
        </w:rPr>
        <w:t xml:space="preserve"> support you w</w:t>
      </w:r>
      <w:r>
        <w:rPr>
          <w:rFonts w:ascii="Arial" w:hAnsi="Arial" w:cs="Arial"/>
        </w:rPr>
        <w:t>henever you</w:t>
      </w:r>
      <w:r w:rsidRPr="000064DB">
        <w:rPr>
          <w:rFonts w:ascii="Arial" w:hAnsi="Arial" w:cs="Arial"/>
        </w:rPr>
        <w:t xml:space="preserve"> want</w:t>
      </w:r>
      <w:r>
        <w:rPr>
          <w:rFonts w:ascii="Arial" w:hAnsi="Arial" w:cs="Arial"/>
        </w:rPr>
        <w:t>, when,</w:t>
      </w:r>
      <w:r w:rsidRPr="000064DB">
        <w:rPr>
          <w:rFonts w:ascii="Arial" w:hAnsi="Arial" w:cs="Arial"/>
        </w:rPr>
        <w:t xml:space="preserve"> every situation</w:t>
      </w:r>
      <w:r>
        <w:rPr>
          <w:rFonts w:ascii="Arial" w:hAnsi="Arial" w:cs="Arial"/>
        </w:rPr>
        <w:t xml:space="preserve"> that you have,</w:t>
      </w:r>
      <w:r w:rsidRPr="000064DB">
        <w:rPr>
          <w:rFonts w:ascii="Arial" w:hAnsi="Arial" w:cs="Arial"/>
        </w:rPr>
        <w:t xml:space="preserve"> we are here for</w:t>
      </w:r>
      <w:r>
        <w:rPr>
          <w:rFonts w:ascii="Arial" w:hAnsi="Arial" w:cs="Arial"/>
        </w:rPr>
        <w:t xml:space="preserve"> you.”</w:t>
      </w:r>
      <w:r w:rsidRPr="000064DB">
        <w:rPr>
          <w:rFonts w:ascii="Arial" w:hAnsi="Arial" w:cs="Arial"/>
        </w:rPr>
        <w:t xml:space="preserve"> I think it take</w:t>
      </w:r>
      <w:r>
        <w:rPr>
          <w:rFonts w:ascii="Arial" w:hAnsi="Arial" w:cs="Arial"/>
        </w:rPr>
        <w:t xml:space="preserve"> them</w:t>
      </w:r>
      <w:r w:rsidRPr="000064DB">
        <w:rPr>
          <w:rFonts w:ascii="Arial" w:hAnsi="Arial" w:cs="Arial"/>
        </w:rPr>
        <w:t xml:space="preserve"> all my life for them to a</w:t>
      </w:r>
      <w:r>
        <w:rPr>
          <w:rFonts w:ascii="Arial" w:hAnsi="Arial" w:cs="Arial"/>
        </w:rPr>
        <w:t>ccep</w:t>
      </w:r>
      <w:r w:rsidRPr="000064DB">
        <w:rPr>
          <w:rFonts w:ascii="Arial" w:hAnsi="Arial" w:cs="Arial"/>
        </w:rPr>
        <w:t>t me</w:t>
      </w:r>
      <w:r>
        <w:rPr>
          <w:rFonts w:ascii="Arial" w:hAnsi="Arial" w:cs="Arial"/>
        </w:rPr>
        <w:t xml:space="preserve"> (=Tyler: Yeah)</w:t>
      </w:r>
      <w:r w:rsidRPr="000064DB">
        <w:rPr>
          <w:rFonts w:ascii="Arial" w:hAnsi="Arial" w:cs="Arial"/>
        </w:rPr>
        <w:t xml:space="preserve"> as</w:t>
      </w:r>
      <w:r>
        <w:rPr>
          <w:rFonts w:ascii="Arial" w:hAnsi="Arial" w:cs="Arial"/>
        </w:rPr>
        <w:t>, as</w:t>
      </w:r>
      <w:r w:rsidRPr="000064DB">
        <w:rPr>
          <w:rFonts w:ascii="Arial" w:hAnsi="Arial" w:cs="Arial"/>
        </w:rPr>
        <w:t xml:space="preserve"> a lesbian person</w:t>
      </w:r>
      <w:r>
        <w:rPr>
          <w:rFonts w:ascii="Arial" w:hAnsi="Arial" w:cs="Arial"/>
        </w:rPr>
        <w:t>,</w:t>
      </w:r>
      <w:r w:rsidRPr="000064DB">
        <w:rPr>
          <w:rFonts w:ascii="Arial" w:hAnsi="Arial" w:cs="Arial"/>
        </w:rPr>
        <w:t xml:space="preserve"> as a queer person. Then</w:t>
      </w:r>
      <w:r>
        <w:rPr>
          <w:rFonts w:ascii="Arial" w:hAnsi="Arial" w:cs="Arial"/>
        </w:rPr>
        <w:t>,</w:t>
      </w:r>
      <w:r w:rsidRPr="000064DB">
        <w:rPr>
          <w:rFonts w:ascii="Arial" w:hAnsi="Arial" w:cs="Arial"/>
        </w:rPr>
        <w:t xml:space="preserve"> even </w:t>
      </w:r>
      <w:r>
        <w:rPr>
          <w:rFonts w:ascii="Arial" w:hAnsi="Arial" w:cs="Arial"/>
        </w:rPr>
        <w:t>n</w:t>
      </w:r>
      <w:r w:rsidRPr="000064DB">
        <w:rPr>
          <w:rFonts w:ascii="Arial" w:hAnsi="Arial" w:cs="Arial"/>
        </w:rPr>
        <w:t>ow</w:t>
      </w:r>
      <w:r>
        <w:rPr>
          <w:rFonts w:ascii="Arial" w:hAnsi="Arial" w:cs="Arial"/>
        </w:rPr>
        <w:t>,</w:t>
      </w:r>
      <w:r w:rsidRPr="000064DB">
        <w:rPr>
          <w:rFonts w:ascii="Arial" w:hAnsi="Arial" w:cs="Arial"/>
        </w:rPr>
        <w:t xml:space="preserve"> I'm not </w:t>
      </w:r>
      <w:r>
        <w:rPr>
          <w:rFonts w:ascii="Arial" w:hAnsi="Arial" w:cs="Arial"/>
        </w:rPr>
        <w:t xml:space="preserve">lying about my family, they support </w:t>
      </w:r>
      <w:r w:rsidRPr="000064DB">
        <w:rPr>
          <w:rFonts w:ascii="Arial" w:hAnsi="Arial" w:cs="Arial"/>
        </w:rPr>
        <w:t>even</w:t>
      </w:r>
      <w:r>
        <w:rPr>
          <w:rFonts w:ascii="Arial" w:hAnsi="Arial" w:cs="Arial"/>
        </w:rPr>
        <w:t xml:space="preserve"> I’ve doing</w:t>
      </w:r>
      <w:r w:rsidRPr="000064DB">
        <w:rPr>
          <w:rFonts w:ascii="Arial" w:hAnsi="Arial" w:cs="Arial"/>
        </w:rPr>
        <w:t xml:space="preserve"> as simple</w:t>
      </w:r>
      <w:r>
        <w:rPr>
          <w:rFonts w:ascii="Arial" w:hAnsi="Arial" w:cs="Arial"/>
        </w:rPr>
        <w:t xml:space="preserve"> thing, if</w:t>
      </w:r>
      <w:r w:rsidRPr="000064DB">
        <w:rPr>
          <w:rFonts w:ascii="Arial" w:hAnsi="Arial" w:cs="Arial"/>
        </w:rPr>
        <w:t xml:space="preserve"> I say </w:t>
      </w:r>
      <w:r>
        <w:rPr>
          <w:rFonts w:ascii="Arial" w:hAnsi="Arial" w:cs="Arial"/>
        </w:rPr>
        <w:t>“</w:t>
      </w:r>
      <w:r w:rsidRPr="000064DB">
        <w:rPr>
          <w:rFonts w:ascii="Arial" w:hAnsi="Arial" w:cs="Arial"/>
        </w:rPr>
        <w:t>I'm going to</w:t>
      </w:r>
      <w:r>
        <w:rPr>
          <w:rFonts w:ascii="Arial" w:hAnsi="Arial" w:cs="Arial"/>
        </w:rPr>
        <w:t xml:space="preserve"> do </w:t>
      </w:r>
      <w:r w:rsidRPr="000064DB">
        <w:rPr>
          <w:rFonts w:ascii="Arial" w:hAnsi="Arial" w:cs="Arial"/>
        </w:rPr>
        <w:t xml:space="preserve">this </w:t>
      </w:r>
      <w:r>
        <w:rPr>
          <w:rFonts w:ascii="Arial" w:hAnsi="Arial" w:cs="Arial"/>
        </w:rPr>
        <w:t>event”, they jump [clicks fingers],</w:t>
      </w:r>
      <w:r w:rsidRPr="000064DB">
        <w:rPr>
          <w:rFonts w:ascii="Arial" w:hAnsi="Arial" w:cs="Arial"/>
        </w:rPr>
        <w:t xml:space="preserve"> because I think they don't talk to me for years so I think they</w:t>
      </w:r>
      <w:r>
        <w:rPr>
          <w:rFonts w:ascii="Arial" w:hAnsi="Arial" w:cs="Arial"/>
        </w:rPr>
        <w:t>, they</w:t>
      </w:r>
      <w:r w:rsidRPr="000064DB">
        <w:rPr>
          <w:rFonts w:ascii="Arial" w:hAnsi="Arial" w:cs="Arial"/>
        </w:rPr>
        <w:t xml:space="preserve"> want to f</w:t>
      </w:r>
      <w:r>
        <w:rPr>
          <w:rFonts w:ascii="Arial" w:hAnsi="Arial" w:cs="Arial"/>
        </w:rPr>
        <w:t>ill t</w:t>
      </w:r>
      <w:r w:rsidRPr="000064DB">
        <w:rPr>
          <w:rFonts w:ascii="Arial" w:hAnsi="Arial" w:cs="Arial"/>
        </w:rPr>
        <w:t>hat</w:t>
      </w:r>
      <w:r>
        <w:rPr>
          <w:rFonts w:ascii="Arial" w:hAnsi="Arial" w:cs="Arial"/>
        </w:rPr>
        <w:t xml:space="preserve"> gap</w:t>
      </w:r>
      <w:r w:rsidRPr="000064DB">
        <w:rPr>
          <w:rFonts w:ascii="Arial" w:hAnsi="Arial" w:cs="Arial"/>
        </w:rPr>
        <w:t xml:space="preserve"> that w</w:t>
      </w:r>
      <w:r>
        <w:rPr>
          <w:rFonts w:ascii="Arial" w:hAnsi="Arial" w:cs="Arial"/>
        </w:rPr>
        <w:t>ere lost</w:t>
      </w:r>
      <w:r w:rsidRPr="000064DB">
        <w:rPr>
          <w:rFonts w:ascii="Arial" w:hAnsi="Arial" w:cs="Arial"/>
        </w:rPr>
        <w:t xml:space="preserve"> for</w:t>
      </w:r>
      <w:r>
        <w:rPr>
          <w:rFonts w:ascii="Arial" w:hAnsi="Arial" w:cs="Arial"/>
        </w:rPr>
        <w:t>,</w:t>
      </w:r>
      <w:r w:rsidRPr="000064DB">
        <w:rPr>
          <w:rFonts w:ascii="Arial" w:hAnsi="Arial" w:cs="Arial"/>
        </w:rPr>
        <w:t xml:space="preserve"> f</w:t>
      </w:r>
      <w:r>
        <w:rPr>
          <w:rFonts w:ascii="Arial" w:hAnsi="Arial" w:cs="Arial"/>
        </w:rPr>
        <w:t>or that</w:t>
      </w:r>
      <w:r w:rsidRPr="000064DB">
        <w:rPr>
          <w:rFonts w:ascii="Arial" w:hAnsi="Arial" w:cs="Arial"/>
        </w:rPr>
        <w:t xml:space="preserve"> years</w:t>
      </w:r>
      <w:r>
        <w:rPr>
          <w:rFonts w:ascii="Arial" w:hAnsi="Arial" w:cs="Arial"/>
        </w:rPr>
        <w:t xml:space="preserve"> [</w:t>
      </w:r>
      <w:proofErr w:type="spellStart"/>
      <w:r>
        <w:rPr>
          <w:rFonts w:ascii="Arial" w:hAnsi="Arial" w:cs="Arial"/>
        </w:rPr>
        <w:t>Okuhle</w:t>
      </w:r>
      <w:proofErr w:type="spellEnd"/>
      <w:r>
        <w:rPr>
          <w:rFonts w:ascii="Arial" w:hAnsi="Arial" w:cs="Arial"/>
        </w:rPr>
        <w:t xml:space="preserve"> and Violet nod] (=Tyler: Yeah).</w:t>
      </w:r>
      <w:r w:rsidRPr="000064DB">
        <w:rPr>
          <w:rFonts w:ascii="Arial" w:hAnsi="Arial" w:cs="Arial"/>
        </w:rPr>
        <w:t xml:space="preserve"> </w:t>
      </w:r>
      <w:r>
        <w:rPr>
          <w:rFonts w:ascii="Arial" w:hAnsi="Arial" w:cs="Arial"/>
        </w:rPr>
        <w:t>B</w:t>
      </w:r>
      <w:r w:rsidRPr="000064DB">
        <w:rPr>
          <w:rFonts w:ascii="Arial" w:hAnsi="Arial" w:cs="Arial"/>
        </w:rPr>
        <w:t>ecause now I</w:t>
      </w:r>
      <w:r>
        <w:rPr>
          <w:rFonts w:ascii="Arial" w:hAnsi="Arial" w:cs="Arial"/>
        </w:rPr>
        <w:t>, I</w:t>
      </w:r>
      <w:r w:rsidRPr="000064DB">
        <w:rPr>
          <w:rFonts w:ascii="Arial" w:hAnsi="Arial" w:cs="Arial"/>
        </w:rPr>
        <w:t xml:space="preserve"> don't</w:t>
      </w:r>
      <w:r>
        <w:rPr>
          <w:rFonts w:ascii="Arial" w:hAnsi="Arial" w:cs="Arial"/>
        </w:rPr>
        <w:t>, I don’t</w:t>
      </w:r>
      <w:r w:rsidRPr="000064DB">
        <w:rPr>
          <w:rFonts w:ascii="Arial" w:hAnsi="Arial" w:cs="Arial"/>
        </w:rPr>
        <w:t xml:space="preserve"> want to </w:t>
      </w:r>
      <w:r>
        <w:rPr>
          <w:rFonts w:ascii="Arial" w:hAnsi="Arial" w:cs="Arial"/>
        </w:rPr>
        <w:t>lie about them n</w:t>
      </w:r>
      <w:r w:rsidRPr="000064DB">
        <w:rPr>
          <w:rFonts w:ascii="Arial" w:hAnsi="Arial" w:cs="Arial"/>
        </w:rPr>
        <w:t>ow</w:t>
      </w:r>
      <w:r>
        <w:rPr>
          <w:rFonts w:ascii="Arial" w:hAnsi="Arial" w:cs="Arial"/>
        </w:rPr>
        <w:t>. T</w:t>
      </w:r>
      <w:r w:rsidRPr="000064DB">
        <w:rPr>
          <w:rFonts w:ascii="Arial" w:hAnsi="Arial" w:cs="Arial"/>
        </w:rPr>
        <w:t>hey</w:t>
      </w:r>
      <w:r>
        <w:rPr>
          <w:rFonts w:ascii="Arial" w:hAnsi="Arial" w:cs="Arial"/>
        </w:rPr>
        <w:t>, they</w:t>
      </w:r>
      <w:r w:rsidRPr="000064DB">
        <w:rPr>
          <w:rFonts w:ascii="Arial" w:hAnsi="Arial" w:cs="Arial"/>
        </w:rPr>
        <w:t xml:space="preserve"> fully support me</w:t>
      </w:r>
      <w:r>
        <w:rPr>
          <w:rFonts w:ascii="Arial" w:hAnsi="Arial" w:cs="Arial"/>
        </w:rPr>
        <w:t>,</w:t>
      </w:r>
      <w:r w:rsidRPr="000064DB">
        <w:rPr>
          <w:rFonts w:ascii="Arial" w:hAnsi="Arial" w:cs="Arial"/>
        </w:rPr>
        <w:t xml:space="preserve"> everything I do</w:t>
      </w:r>
      <w:r>
        <w:rPr>
          <w:rFonts w:ascii="Arial" w:hAnsi="Arial" w:cs="Arial"/>
        </w:rPr>
        <w:t>,</w:t>
      </w:r>
      <w:r w:rsidRPr="000064DB">
        <w:rPr>
          <w:rFonts w:ascii="Arial" w:hAnsi="Arial" w:cs="Arial"/>
        </w:rPr>
        <w:t xml:space="preserve"> whatever I want</w:t>
      </w:r>
      <w:r>
        <w:rPr>
          <w:rFonts w:ascii="Arial" w:hAnsi="Arial" w:cs="Arial"/>
        </w:rPr>
        <w:t>, even I have a girlfriend today,</w:t>
      </w:r>
      <w:r w:rsidRPr="000064DB">
        <w:rPr>
          <w:rFonts w:ascii="Arial" w:hAnsi="Arial" w:cs="Arial"/>
        </w:rPr>
        <w:t xml:space="preserve"> and tomorrow I </w:t>
      </w:r>
      <w:r>
        <w:rPr>
          <w:rFonts w:ascii="Arial" w:hAnsi="Arial" w:cs="Arial"/>
        </w:rPr>
        <w:t xml:space="preserve">dump </w:t>
      </w:r>
      <w:r w:rsidRPr="000064DB">
        <w:rPr>
          <w:rFonts w:ascii="Arial" w:hAnsi="Arial" w:cs="Arial"/>
        </w:rPr>
        <w:t>that person and</w:t>
      </w:r>
      <w:r>
        <w:rPr>
          <w:rFonts w:ascii="Arial" w:hAnsi="Arial" w:cs="Arial"/>
        </w:rPr>
        <w:t xml:space="preserve"> (=[Several]: [Laughter]) come with another one, </w:t>
      </w:r>
      <w:r w:rsidRPr="000064DB">
        <w:rPr>
          <w:rFonts w:ascii="Arial" w:hAnsi="Arial" w:cs="Arial"/>
        </w:rPr>
        <w:t>they don't say</w:t>
      </w:r>
      <w:r>
        <w:rPr>
          <w:rFonts w:ascii="Arial" w:hAnsi="Arial" w:cs="Arial"/>
        </w:rPr>
        <w:t xml:space="preserve"> to me,</w:t>
      </w:r>
      <w:r w:rsidRPr="000064DB">
        <w:rPr>
          <w:rFonts w:ascii="Arial" w:hAnsi="Arial" w:cs="Arial"/>
        </w:rPr>
        <w:t xml:space="preserve"> </w:t>
      </w:r>
      <w:r>
        <w:rPr>
          <w:rFonts w:ascii="Arial" w:hAnsi="Arial" w:cs="Arial"/>
        </w:rPr>
        <w:t>“</w:t>
      </w:r>
      <w:r w:rsidRPr="000064DB">
        <w:rPr>
          <w:rFonts w:ascii="Arial" w:hAnsi="Arial" w:cs="Arial"/>
        </w:rPr>
        <w:t>no</w:t>
      </w:r>
      <w:r>
        <w:rPr>
          <w:rFonts w:ascii="Arial" w:hAnsi="Arial" w:cs="Arial"/>
        </w:rPr>
        <w:t>,</w:t>
      </w:r>
      <w:r w:rsidRPr="000064DB">
        <w:rPr>
          <w:rFonts w:ascii="Arial" w:hAnsi="Arial" w:cs="Arial"/>
        </w:rPr>
        <w:t xml:space="preserve"> yesterday we saw that one and then today</w:t>
      </w:r>
      <w:r>
        <w:rPr>
          <w:rFonts w:ascii="Arial" w:hAnsi="Arial" w:cs="Arial"/>
        </w:rPr>
        <w:t>”, you kn</w:t>
      </w:r>
      <w:r w:rsidRPr="000064DB">
        <w:rPr>
          <w:rFonts w:ascii="Arial" w:hAnsi="Arial" w:cs="Arial"/>
        </w:rPr>
        <w:t>o</w:t>
      </w:r>
      <w:r>
        <w:rPr>
          <w:rFonts w:ascii="Arial" w:hAnsi="Arial" w:cs="Arial"/>
        </w:rPr>
        <w:t>w,</w:t>
      </w:r>
      <w:r w:rsidRPr="000064DB">
        <w:rPr>
          <w:rFonts w:ascii="Arial" w:hAnsi="Arial" w:cs="Arial"/>
        </w:rPr>
        <w:t xml:space="preserve"> it's just a</w:t>
      </w:r>
      <w:r>
        <w:rPr>
          <w:rFonts w:ascii="Arial" w:hAnsi="Arial" w:cs="Arial"/>
        </w:rPr>
        <w:t>ccepting</w:t>
      </w:r>
      <w:r w:rsidRPr="000064DB">
        <w:rPr>
          <w:rFonts w:ascii="Arial" w:hAnsi="Arial" w:cs="Arial"/>
        </w:rPr>
        <w:t xml:space="preserve"> the person that I</w:t>
      </w:r>
      <w:r>
        <w:rPr>
          <w:rFonts w:ascii="Arial" w:hAnsi="Arial" w:cs="Arial"/>
        </w:rPr>
        <w:t xml:space="preserve"> come, if I say to, “this is my girlfriend, guys”</w:t>
      </w:r>
      <w:r w:rsidRPr="000064DB">
        <w:rPr>
          <w:rFonts w:ascii="Arial" w:hAnsi="Arial" w:cs="Arial"/>
        </w:rPr>
        <w:t xml:space="preserve"> </w:t>
      </w:r>
      <w:r>
        <w:rPr>
          <w:rFonts w:ascii="Arial" w:hAnsi="Arial" w:cs="Arial"/>
        </w:rPr>
        <w:t xml:space="preserve">then, [touches </w:t>
      </w:r>
      <w:proofErr w:type="spellStart"/>
      <w:r>
        <w:rPr>
          <w:rFonts w:ascii="Arial" w:hAnsi="Arial" w:cs="Arial"/>
        </w:rPr>
        <w:t>Okuhle’s</w:t>
      </w:r>
      <w:proofErr w:type="spellEnd"/>
      <w:r>
        <w:rPr>
          <w:rFonts w:ascii="Arial" w:hAnsi="Arial" w:cs="Arial"/>
        </w:rPr>
        <w:t xml:space="preserve"> arm to demonstrate] “but I love this woman now,”</w:t>
      </w:r>
      <w:r w:rsidRPr="000064DB">
        <w:rPr>
          <w:rFonts w:ascii="Arial" w:hAnsi="Arial" w:cs="Arial"/>
        </w:rPr>
        <w:t xml:space="preserve"> and then tomorrow I w</w:t>
      </w:r>
      <w:r>
        <w:rPr>
          <w:rFonts w:ascii="Arial" w:hAnsi="Arial" w:cs="Arial"/>
        </w:rPr>
        <w:t>ill come with [inaudible], and I will say “this is my girlfriend now, so” (=[Several]: [Laughter]), they don’t even</w:t>
      </w:r>
      <w:r w:rsidRPr="000064DB">
        <w:rPr>
          <w:rFonts w:ascii="Arial" w:hAnsi="Arial" w:cs="Arial"/>
        </w:rPr>
        <w:t xml:space="preserve"> have </w:t>
      </w:r>
      <w:r>
        <w:rPr>
          <w:rFonts w:ascii="Arial" w:hAnsi="Arial" w:cs="Arial"/>
        </w:rPr>
        <w:t>an</w:t>
      </w:r>
      <w:r w:rsidRPr="000064DB">
        <w:rPr>
          <w:rFonts w:ascii="Arial" w:hAnsi="Arial" w:cs="Arial"/>
        </w:rPr>
        <w:t xml:space="preserve"> issue </w:t>
      </w:r>
      <w:r>
        <w:rPr>
          <w:rFonts w:ascii="Arial" w:hAnsi="Arial" w:cs="Arial"/>
        </w:rPr>
        <w:t xml:space="preserve">about </w:t>
      </w:r>
      <w:r w:rsidRPr="000064DB">
        <w:rPr>
          <w:rFonts w:ascii="Arial" w:hAnsi="Arial" w:cs="Arial"/>
        </w:rPr>
        <w:t>that</w:t>
      </w:r>
      <w:r>
        <w:rPr>
          <w:rFonts w:ascii="Arial" w:hAnsi="Arial" w:cs="Arial"/>
        </w:rPr>
        <w:t>. If you, they</w:t>
      </w:r>
      <w:r w:rsidRPr="000064DB">
        <w:rPr>
          <w:rFonts w:ascii="Arial" w:hAnsi="Arial" w:cs="Arial"/>
        </w:rPr>
        <w:t xml:space="preserve"> say to </w:t>
      </w:r>
      <w:r>
        <w:rPr>
          <w:rFonts w:ascii="Arial" w:hAnsi="Arial" w:cs="Arial"/>
        </w:rPr>
        <w:t>me,</w:t>
      </w:r>
      <w:r w:rsidRPr="000064DB">
        <w:rPr>
          <w:rFonts w:ascii="Arial" w:hAnsi="Arial" w:cs="Arial"/>
        </w:rPr>
        <w:t xml:space="preserve"> </w:t>
      </w:r>
      <w:r>
        <w:rPr>
          <w:rFonts w:ascii="Arial" w:hAnsi="Arial" w:cs="Arial"/>
        </w:rPr>
        <w:t xml:space="preserve">“just, </w:t>
      </w:r>
      <w:r w:rsidRPr="000064DB">
        <w:rPr>
          <w:rFonts w:ascii="Arial" w:hAnsi="Arial" w:cs="Arial"/>
        </w:rPr>
        <w:t xml:space="preserve">if </w:t>
      </w:r>
      <w:proofErr w:type="gramStart"/>
      <w:r w:rsidRPr="000064DB">
        <w:rPr>
          <w:rFonts w:ascii="Arial" w:hAnsi="Arial" w:cs="Arial"/>
        </w:rPr>
        <w:t>my</w:t>
      </w:r>
      <w:proofErr w:type="gramEnd"/>
      <w:r w:rsidRPr="000064DB">
        <w:rPr>
          <w:rFonts w:ascii="Arial" w:hAnsi="Arial" w:cs="Arial"/>
        </w:rPr>
        <w:t xml:space="preserve"> </w:t>
      </w:r>
      <w:r>
        <w:rPr>
          <w:rFonts w:ascii="Arial" w:hAnsi="Arial" w:cs="Arial"/>
        </w:rPr>
        <w:t>are happy, we are happy.</w:t>
      </w:r>
      <w:r w:rsidRPr="000064DB">
        <w:rPr>
          <w:rFonts w:ascii="Arial" w:hAnsi="Arial" w:cs="Arial"/>
        </w:rPr>
        <w:t xml:space="preserve"> </w:t>
      </w:r>
      <w:r>
        <w:rPr>
          <w:rFonts w:ascii="Arial" w:hAnsi="Arial" w:cs="Arial"/>
        </w:rPr>
        <w:t>W</w:t>
      </w:r>
      <w:r w:rsidRPr="000064DB">
        <w:rPr>
          <w:rFonts w:ascii="Arial" w:hAnsi="Arial" w:cs="Arial"/>
        </w:rPr>
        <w:t xml:space="preserve">hatever you do, what </w:t>
      </w:r>
      <w:r>
        <w:rPr>
          <w:rFonts w:ascii="Arial" w:hAnsi="Arial" w:cs="Arial"/>
        </w:rPr>
        <w:t xml:space="preserve">make you happy, we are happy with it”. (=Tyler: Wow, </w:t>
      </w:r>
      <w:proofErr w:type="spellStart"/>
      <w:r>
        <w:rPr>
          <w:rFonts w:ascii="Arial" w:hAnsi="Arial" w:cs="Arial"/>
          <w:i/>
          <w:iCs/>
        </w:rPr>
        <w:t>shoh</w:t>
      </w:r>
      <w:proofErr w:type="spellEnd"/>
      <w:r>
        <w:rPr>
          <w:rFonts w:ascii="Arial" w:hAnsi="Arial" w:cs="Arial"/>
        </w:rPr>
        <w:t xml:space="preserve">). That’s my love. </w:t>
      </w:r>
    </w:p>
    <w:p w14:paraId="1B6F29FD" w14:textId="77777777" w:rsidR="00F031B5" w:rsidRPr="000064DB" w:rsidRDefault="00F031B5" w:rsidP="00F031B5">
      <w:pPr>
        <w:spacing w:after="0"/>
        <w:rPr>
          <w:rFonts w:ascii="Arial" w:hAnsi="Arial" w:cs="Arial"/>
        </w:rPr>
      </w:pPr>
    </w:p>
    <w:p w14:paraId="12AA8709"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Yeah, wow, yeah, a</w:t>
      </w:r>
      <w:r w:rsidRPr="000064DB">
        <w:rPr>
          <w:rFonts w:ascii="Arial" w:hAnsi="Arial" w:cs="Arial"/>
        </w:rPr>
        <w:t xml:space="preserve"> </w:t>
      </w:r>
      <w:proofErr w:type="gramStart"/>
      <w:r w:rsidRPr="000064DB">
        <w:rPr>
          <w:rFonts w:ascii="Arial" w:hAnsi="Arial" w:cs="Arial"/>
        </w:rPr>
        <w:t>really long</w:t>
      </w:r>
      <w:proofErr w:type="gramEnd"/>
      <w:r w:rsidRPr="000064DB">
        <w:rPr>
          <w:rFonts w:ascii="Arial" w:hAnsi="Arial" w:cs="Arial"/>
        </w:rPr>
        <w:t xml:space="preserve"> struggle</w:t>
      </w:r>
      <w:r>
        <w:rPr>
          <w:rFonts w:ascii="Arial" w:hAnsi="Arial" w:cs="Arial"/>
        </w:rPr>
        <w:t xml:space="preserve"> </w:t>
      </w:r>
      <w:r w:rsidRPr="000064DB">
        <w:rPr>
          <w:rFonts w:ascii="Arial" w:hAnsi="Arial" w:cs="Arial"/>
        </w:rPr>
        <w:t>to get</w:t>
      </w:r>
      <w:r>
        <w:rPr>
          <w:rFonts w:ascii="Arial" w:hAnsi="Arial" w:cs="Arial"/>
        </w:rPr>
        <w:t xml:space="preserve"> (=Asanda: </w:t>
      </w:r>
      <w:proofErr w:type="spellStart"/>
      <w:r>
        <w:rPr>
          <w:rFonts w:ascii="Arial" w:hAnsi="Arial" w:cs="Arial"/>
        </w:rPr>
        <w:t>Mmm</w:t>
      </w:r>
      <w:proofErr w:type="spellEnd"/>
      <w:r>
        <w:rPr>
          <w:rFonts w:ascii="Arial" w:hAnsi="Arial" w:cs="Arial"/>
        </w:rPr>
        <w:t>)</w:t>
      </w:r>
      <w:r w:rsidRPr="000064DB">
        <w:rPr>
          <w:rFonts w:ascii="Arial" w:hAnsi="Arial" w:cs="Arial"/>
        </w:rPr>
        <w:t xml:space="preserve"> that acceptance</w:t>
      </w:r>
      <w:r>
        <w:rPr>
          <w:rFonts w:ascii="Arial" w:hAnsi="Arial" w:cs="Arial"/>
        </w:rPr>
        <w:t>, wow.</w:t>
      </w:r>
    </w:p>
    <w:p w14:paraId="330B199F" w14:textId="77777777" w:rsidR="00F031B5" w:rsidRDefault="00F031B5" w:rsidP="00F031B5">
      <w:pPr>
        <w:spacing w:after="0"/>
        <w:rPr>
          <w:rFonts w:ascii="Arial" w:hAnsi="Arial" w:cs="Arial"/>
        </w:rPr>
      </w:pPr>
    </w:p>
    <w:p w14:paraId="4BE2A8D3" w14:textId="77777777" w:rsidR="00F031B5" w:rsidRPr="00BE5336" w:rsidRDefault="00F031B5" w:rsidP="00F031B5">
      <w:pPr>
        <w:spacing w:after="0"/>
        <w:rPr>
          <w:rFonts w:ascii="Arial" w:hAnsi="Arial" w:cs="Arial"/>
        </w:rPr>
      </w:pPr>
      <w:r>
        <w:rPr>
          <w:rFonts w:ascii="Arial" w:hAnsi="Arial" w:cs="Arial"/>
          <w:b/>
          <w:bCs/>
        </w:rPr>
        <w:t xml:space="preserve">[Several]: </w:t>
      </w:r>
      <w:r>
        <w:rPr>
          <w:rFonts w:ascii="Arial" w:hAnsi="Arial" w:cs="Arial"/>
        </w:rPr>
        <w:t>[Indistinguishable agreement]</w:t>
      </w:r>
    </w:p>
    <w:p w14:paraId="51738C1B" w14:textId="77777777" w:rsidR="00F031B5" w:rsidRPr="000064DB" w:rsidRDefault="00F031B5" w:rsidP="00F031B5">
      <w:pPr>
        <w:spacing w:after="0"/>
        <w:rPr>
          <w:rFonts w:ascii="Arial" w:hAnsi="Arial" w:cs="Arial"/>
        </w:rPr>
      </w:pPr>
    </w:p>
    <w:p w14:paraId="58D2BF66" w14:textId="77777777" w:rsidR="00F031B5"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Pr>
          <w:rFonts w:ascii="Arial" w:hAnsi="Arial" w:cs="Arial"/>
          <w:bCs/>
        </w:rPr>
        <w:t>I think a lot of years beca</w:t>
      </w:r>
      <w:r w:rsidRPr="000064DB">
        <w:rPr>
          <w:rFonts w:ascii="Arial" w:hAnsi="Arial" w:cs="Arial"/>
        </w:rPr>
        <w:t>use I</w:t>
      </w:r>
      <w:r>
        <w:rPr>
          <w:rFonts w:ascii="Arial" w:hAnsi="Arial" w:cs="Arial"/>
        </w:rPr>
        <w:t>, I</w:t>
      </w:r>
      <w:r w:rsidRPr="000064DB">
        <w:rPr>
          <w:rFonts w:ascii="Arial" w:hAnsi="Arial" w:cs="Arial"/>
        </w:rPr>
        <w:t xml:space="preserve"> was </w:t>
      </w:r>
      <w:r>
        <w:rPr>
          <w:rFonts w:ascii="Arial" w:hAnsi="Arial" w:cs="Arial"/>
        </w:rPr>
        <w:t>needing that, you know when you are a little</w:t>
      </w:r>
      <w:r w:rsidRPr="000064DB">
        <w:rPr>
          <w:rFonts w:ascii="Arial" w:hAnsi="Arial" w:cs="Arial"/>
        </w:rPr>
        <w:t xml:space="preserve"> person or you</w:t>
      </w:r>
      <w:r>
        <w:rPr>
          <w:rFonts w:ascii="Arial" w:hAnsi="Arial" w:cs="Arial"/>
        </w:rPr>
        <w:t xml:space="preserve"> </w:t>
      </w:r>
      <w:proofErr w:type="gramStart"/>
      <w:r>
        <w:rPr>
          <w:rFonts w:ascii="Arial" w:hAnsi="Arial" w:cs="Arial"/>
        </w:rPr>
        <w:t>growing</w:t>
      </w:r>
      <w:proofErr w:type="gramEnd"/>
      <w:r>
        <w:rPr>
          <w:rFonts w:ascii="Arial" w:hAnsi="Arial" w:cs="Arial"/>
        </w:rPr>
        <w:t xml:space="preserve"> up, you</w:t>
      </w:r>
      <w:r w:rsidRPr="000064DB">
        <w:rPr>
          <w:rFonts w:ascii="Arial" w:hAnsi="Arial" w:cs="Arial"/>
        </w:rPr>
        <w:t xml:space="preserve"> need </w:t>
      </w:r>
      <w:r>
        <w:rPr>
          <w:rFonts w:ascii="Arial" w:hAnsi="Arial" w:cs="Arial"/>
        </w:rPr>
        <w:t xml:space="preserve">support of (=Tyler: Yeah) your family, you need </w:t>
      </w:r>
      <w:r w:rsidRPr="000064DB">
        <w:rPr>
          <w:rFonts w:ascii="Arial" w:hAnsi="Arial" w:cs="Arial"/>
        </w:rPr>
        <w:t>someone to love</w:t>
      </w:r>
      <w:r>
        <w:rPr>
          <w:rFonts w:ascii="Arial" w:hAnsi="Arial" w:cs="Arial"/>
        </w:rPr>
        <w:t>,</w:t>
      </w:r>
      <w:r w:rsidRPr="000064DB">
        <w:rPr>
          <w:rFonts w:ascii="Arial" w:hAnsi="Arial" w:cs="Arial"/>
        </w:rPr>
        <w:t xml:space="preserve"> especially to </w:t>
      </w:r>
      <w:r>
        <w:rPr>
          <w:rFonts w:ascii="Arial" w:hAnsi="Arial" w:cs="Arial"/>
        </w:rPr>
        <w:t xml:space="preserve">your </w:t>
      </w:r>
      <w:r w:rsidRPr="000064DB">
        <w:rPr>
          <w:rFonts w:ascii="Arial" w:hAnsi="Arial" w:cs="Arial"/>
        </w:rPr>
        <w:t>f</w:t>
      </w:r>
      <w:r>
        <w:rPr>
          <w:rFonts w:ascii="Arial" w:hAnsi="Arial" w:cs="Arial"/>
        </w:rPr>
        <w:t>amily.</w:t>
      </w:r>
      <w:r w:rsidRPr="000064DB">
        <w:rPr>
          <w:rFonts w:ascii="Arial" w:hAnsi="Arial" w:cs="Arial"/>
        </w:rPr>
        <w:t xml:space="preserve"> </w:t>
      </w:r>
      <w:r>
        <w:rPr>
          <w:rFonts w:ascii="Arial" w:hAnsi="Arial" w:cs="Arial"/>
        </w:rPr>
        <w:t>And w</w:t>
      </w:r>
      <w:r w:rsidRPr="000064DB">
        <w:rPr>
          <w:rFonts w:ascii="Arial" w:hAnsi="Arial" w:cs="Arial"/>
        </w:rPr>
        <w:t>e do have friends</w:t>
      </w:r>
      <w:r>
        <w:rPr>
          <w:rFonts w:ascii="Arial" w:hAnsi="Arial" w:cs="Arial"/>
        </w:rPr>
        <w:t>,</w:t>
      </w:r>
      <w:r w:rsidRPr="000064DB">
        <w:rPr>
          <w:rFonts w:ascii="Arial" w:hAnsi="Arial" w:cs="Arial"/>
        </w:rPr>
        <w:t xml:space="preserve"> but friends </w:t>
      </w:r>
      <w:proofErr w:type="gramStart"/>
      <w:r w:rsidRPr="000064DB">
        <w:rPr>
          <w:rFonts w:ascii="Arial" w:hAnsi="Arial" w:cs="Arial"/>
        </w:rPr>
        <w:t>is</w:t>
      </w:r>
      <w:proofErr w:type="gramEnd"/>
      <w:r w:rsidRPr="000064DB">
        <w:rPr>
          <w:rFonts w:ascii="Arial" w:hAnsi="Arial" w:cs="Arial"/>
        </w:rPr>
        <w:t xml:space="preserve"> not </w:t>
      </w:r>
      <w:r>
        <w:rPr>
          <w:rFonts w:ascii="Arial" w:hAnsi="Arial" w:cs="Arial"/>
        </w:rPr>
        <w:t xml:space="preserve">your family </w:t>
      </w:r>
      <w:r w:rsidRPr="000064DB">
        <w:rPr>
          <w:rFonts w:ascii="Arial" w:hAnsi="Arial" w:cs="Arial"/>
        </w:rPr>
        <w:t>because friends come and go</w:t>
      </w:r>
      <w:r>
        <w:rPr>
          <w:rFonts w:ascii="Arial" w:hAnsi="Arial" w:cs="Arial"/>
        </w:rPr>
        <w:t>es,</w:t>
      </w:r>
      <w:r w:rsidRPr="000064DB">
        <w:rPr>
          <w:rFonts w:ascii="Arial" w:hAnsi="Arial" w:cs="Arial"/>
        </w:rPr>
        <w:t xml:space="preserve"> </w:t>
      </w:r>
      <w:r w:rsidRPr="000064DB">
        <w:rPr>
          <w:rFonts w:ascii="Arial" w:hAnsi="Arial" w:cs="Arial"/>
        </w:rPr>
        <w:lastRenderedPageBreak/>
        <w:t xml:space="preserve">but family is always </w:t>
      </w:r>
      <w:r>
        <w:rPr>
          <w:rFonts w:ascii="Arial" w:hAnsi="Arial" w:cs="Arial"/>
        </w:rPr>
        <w:t>be, be a</w:t>
      </w:r>
      <w:r w:rsidRPr="000064DB">
        <w:rPr>
          <w:rFonts w:ascii="Arial" w:hAnsi="Arial" w:cs="Arial"/>
        </w:rPr>
        <w:t xml:space="preserve"> part of your</w:t>
      </w:r>
      <w:r>
        <w:rPr>
          <w:rFonts w:ascii="Arial" w:hAnsi="Arial" w:cs="Arial"/>
        </w:rPr>
        <w:t>, your</w:t>
      </w:r>
      <w:r w:rsidRPr="000064DB">
        <w:rPr>
          <w:rFonts w:ascii="Arial" w:hAnsi="Arial" w:cs="Arial"/>
        </w:rPr>
        <w:t xml:space="preserve"> life</w:t>
      </w:r>
      <w:r>
        <w:rPr>
          <w:rFonts w:ascii="Arial" w:hAnsi="Arial" w:cs="Arial"/>
        </w:rPr>
        <w:t xml:space="preserve"> forever [plane flies over].</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if</w:t>
      </w:r>
      <w:r>
        <w:rPr>
          <w:rFonts w:ascii="Arial" w:hAnsi="Arial" w:cs="Arial"/>
        </w:rPr>
        <w:t xml:space="preserve"> you,</w:t>
      </w:r>
      <w:r w:rsidRPr="000064DB">
        <w:rPr>
          <w:rFonts w:ascii="Arial" w:hAnsi="Arial" w:cs="Arial"/>
        </w:rPr>
        <w:t xml:space="preserve"> if your family disown you or doe</w:t>
      </w:r>
      <w:r>
        <w:rPr>
          <w:rFonts w:ascii="Arial" w:hAnsi="Arial" w:cs="Arial"/>
        </w:rPr>
        <w:t>sn’t</w:t>
      </w:r>
      <w:r w:rsidRPr="000064DB">
        <w:rPr>
          <w:rFonts w:ascii="Arial" w:hAnsi="Arial" w:cs="Arial"/>
        </w:rPr>
        <w:t xml:space="preserve"> talk to </w:t>
      </w:r>
      <w:r>
        <w:rPr>
          <w:rFonts w:ascii="Arial" w:hAnsi="Arial" w:cs="Arial"/>
        </w:rPr>
        <w:t>you,</w:t>
      </w:r>
      <w:r w:rsidRPr="000064DB">
        <w:rPr>
          <w:rFonts w:ascii="Arial" w:hAnsi="Arial" w:cs="Arial"/>
        </w:rPr>
        <w:t xml:space="preserve"> it's</w:t>
      </w:r>
      <w:r>
        <w:rPr>
          <w:rFonts w:ascii="Arial" w:hAnsi="Arial" w:cs="Arial"/>
        </w:rPr>
        <w:t>, it’s</w:t>
      </w:r>
      <w:r w:rsidRPr="000064DB">
        <w:rPr>
          <w:rFonts w:ascii="Arial" w:hAnsi="Arial" w:cs="Arial"/>
        </w:rPr>
        <w:t xml:space="preserve"> a very painful </w:t>
      </w:r>
      <w:r>
        <w:rPr>
          <w:rFonts w:ascii="Arial" w:hAnsi="Arial" w:cs="Arial"/>
        </w:rPr>
        <w:t>th</w:t>
      </w:r>
      <w:r w:rsidRPr="000064DB">
        <w:rPr>
          <w:rFonts w:ascii="Arial" w:hAnsi="Arial" w:cs="Arial"/>
        </w:rPr>
        <w:t>ing</w:t>
      </w:r>
      <w:r>
        <w:rPr>
          <w:rFonts w:ascii="Arial" w:hAnsi="Arial" w:cs="Arial"/>
        </w:rPr>
        <w:t>, because even</w:t>
      </w:r>
      <w:r w:rsidRPr="000064DB">
        <w:rPr>
          <w:rFonts w:ascii="Arial" w:hAnsi="Arial" w:cs="Arial"/>
        </w:rPr>
        <w:t xml:space="preserve"> if you</w:t>
      </w:r>
      <w:r>
        <w:rPr>
          <w:rFonts w:ascii="Arial" w:hAnsi="Arial" w:cs="Arial"/>
        </w:rPr>
        <w:t>, you</w:t>
      </w:r>
      <w:r w:rsidRPr="000064DB">
        <w:rPr>
          <w:rFonts w:ascii="Arial" w:hAnsi="Arial" w:cs="Arial"/>
        </w:rPr>
        <w:t xml:space="preserve"> go</w:t>
      </w:r>
      <w:r>
        <w:rPr>
          <w:rFonts w:ascii="Arial" w:hAnsi="Arial" w:cs="Arial"/>
        </w:rPr>
        <w:t>ing</w:t>
      </w:r>
      <w:r w:rsidRPr="000064DB">
        <w:rPr>
          <w:rFonts w:ascii="Arial" w:hAnsi="Arial" w:cs="Arial"/>
        </w:rPr>
        <w:t xml:space="preserve"> to </w:t>
      </w:r>
      <w:r>
        <w:rPr>
          <w:rFonts w:ascii="Arial" w:hAnsi="Arial" w:cs="Arial"/>
        </w:rPr>
        <w:t>have a heart attack</w:t>
      </w:r>
      <w:r w:rsidRPr="000064DB">
        <w:rPr>
          <w:rFonts w:ascii="Arial" w:hAnsi="Arial" w:cs="Arial"/>
        </w:rPr>
        <w:t xml:space="preserve"> now</w:t>
      </w:r>
      <w:r>
        <w:rPr>
          <w:rFonts w:ascii="Arial" w:hAnsi="Arial" w:cs="Arial"/>
        </w:rPr>
        <w:t>,</w:t>
      </w:r>
      <w:r w:rsidRPr="000064DB">
        <w:rPr>
          <w:rFonts w:ascii="Arial" w:hAnsi="Arial" w:cs="Arial"/>
        </w:rPr>
        <w:t xml:space="preserve"> and then </w:t>
      </w:r>
      <w:r>
        <w:rPr>
          <w:rFonts w:ascii="Arial" w:hAnsi="Arial" w:cs="Arial"/>
        </w:rPr>
        <w:t>you’re</w:t>
      </w:r>
      <w:r w:rsidRPr="000064DB">
        <w:rPr>
          <w:rFonts w:ascii="Arial" w:hAnsi="Arial" w:cs="Arial"/>
        </w:rPr>
        <w:t xml:space="preserve"> going to call the people </w:t>
      </w:r>
      <w:r>
        <w:rPr>
          <w:rFonts w:ascii="Arial" w:hAnsi="Arial" w:cs="Arial"/>
        </w:rPr>
        <w:t>t</w:t>
      </w:r>
      <w:r w:rsidRPr="000064DB">
        <w:rPr>
          <w:rFonts w:ascii="Arial" w:hAnsi="Arial" w:cs="Arial"/>
        </w:rPr>
        <w:t>hat</w:t>
      </w:r>
      <w:r>
        <w:rPr>
          <w:rFonts w:ascii="Arial" w:hAnsi="Arial" w:cs="Arial"/>
        </w:rPr>
        <w:t xml:space="preserve"> you’re staying, you’re going</w:t>
      </w:r>
      <w:r w:rsidRPr="000064DB">
        <w:rPr>
          <w:rFonts w:ascii="Arial" w:hAnsi="Arial" w:cs="Arial"/>
        </w:rPr>
        <w:t xml:space="preserve"> call </w:t>
      </w:r>
      <w:r>
        <w:rPr>
          <w:rFonts w:ascii="Arial" w:hAnsi="Arial" w:cs="Arial"/>
        </w:rPr>
        <w:t>because you don’t</w:t>
      </w:r>
      <w:r w:rsidRPr="000064DB">
        <w:rPr>
          <w:rFonts w:ascii="Arial" w:hAnsi="Arial" w:cs="Arial"/>
        </w:rPr>
        <w:t xml:space="preserve"> talk to </w:t>
      </w:r>
      <w:r>
        <w:rPr>
          <w:rFonts w:ascii="Arial" w:hAnsi="Arial" w:cs="Arial"/>
        </w:rPr>
        <w:t xml:space="preserve">your family. [Grace looks down] And </w:t>
      </w:r>
      <w:r w:rsidRPr="000064DB">
        <w:rPr>
          <w:rFonts w:ascii="Arial" w:hAnsi="Arial" w:cs="Arial"/>
        </w:rPr>
        <w:t>even</w:t>
      </w:r>
      <w:r>
        <w:rPr>
          <w:rFonts w:ascii="Arial" w:hAnsi="Arial" w:cs="Arial"/>
        </w:rPr>
        <w:t>, even</w:t>
      </w:r>
      <w:r w:rsidRPr="000064DB">
        <w:rPr>
          <w:rFonts w:ascii="Arial" w:hAnsi="Arial" w:cs="Arial"/>
        </w:rPr>
        <w:t xml:space="preserve"> yours</w:t>
      </w:r>
      <w:r>
        <w:rPr>
          <w:rFonts w:ascii="Arial" w:hAnsi="Arial" w:cs="Arial"/>
        </w:rPr>
        <w:t xml:space="preserve">elf, but </w:t>
      </w:r>
      <w:r w:rsidRPr="000064DB">
        <w:rPr>
          <w:rFonts w:ascii="Arial" w:hAnsi="Arial" w:cs="Arial"/>
        </w:rPr>
        <w:t xml:space="preserve">is </w:t>
      </w:r>
      <w:r>
        <w:rPr>
          <w:rFonts w:ascii="Arial" w:hAnsi="Arial" w:cs="Arial"/>
        </w:rPr>
        <w:t xml:space="preserve">a </w:t>
      </w:r>
      <w:r w:rsidRPr="000064DB">
        <w:rPr>
          <w:rFonts w:ascii="Arial" w:hAnsi="Arial" w:cs="Arial"/>
        </w:rPr>
        <w:t>thing</w:t>
      </w:r>
      <w:r>
        <w:rPr>
          <w:rFonts w:ascii="Arial" w:hAnsi="Arial" w:cs="Arial"/>
        </w:rPr>
        <w:t xml:space="preserve"> that, even if you are still, even, I, </w:t>
      </w:r>
      <w:r w:rsidRPr="000064DB">
        <w:rPr>
          <w:rFonts w:ascii="Arial" w:hAnsi="Arial" w:cs="Arial"/>
        </w:rPr>
        <w:t>I</w:t>
      </w:r>
      <w:r>
        <w:rPr>
          <w:rFonts w:ascii="Arial" w:hAnsi="Arial" w:cs="Arial"/>
        </w:rPr>
        <w:t xml:space="preserve">’ll get a </w:t>
      </w:r>
      <w:proofErr w:type="spellStart"/>
      <w:r>
        <w:rPr>
          <w:rFonts w:ascii="Arial" w:hAnsi="Arial" w:cs="Arial"/>
        </w:rPr>
        <w:t>skollies</w:t>
      </w:r>
      <w:proofErr w:type="spellEnd"/>
      <w:r>
        <w:rPr>
          <w:rFonts w:ascii="Arial" w:hAnsi="Arial" w:cs="Arial"/>
        </w:rPr>
        <w:t xml:space="preserve"> or a robbery</w:t>
      </w:r>
      <w:r w:rsidRPr="000064DB">
        <w:rPr>
          <w:rFonts w:ascii="Arial" w:hAnsi="Arial" w:cs="Arial"/>
        </w:rPr>
        <w:t>, then I g</w:t>
      </w:r>
      <w:r>
        <w:rPr>
          <w:rFonts w:ascii="Arial" w:hAnsi="Arial" w:cs="Arial"/>
        </w:rPr>
        <w:t xml:space="preserve">et shot, </w:t>
      </w:r>
      <w:r w:rsidRPr="000064DB">
        <w:rPr>
          <w:rFonts w:ascii="Arial" w:hAnsi="Arial" w:cs="Arial"/>
        </w:rPr>
        <w:t>the</w:t>
      </w:r>
      <w:r>
        <w:rPr>
          <w:rFonts w:ascii="Arial" w:hAnsi="Arial" w:cs="Arial"/>
        </w:rPr>
        <w:t xml:space="preserve"> people that I’m staying with, who, who are they going to call? Be</w:t>
      </w:r>
      <w:r w:rsidRPr="000064DB">
        <w:rPr>
          <w:rFonts w:ascii="Arial" w:hAnsi="Arial" w:cs="Arial"/>
        </w:rPr>
        <w:t>cause I don't talk to them</w:t>
      </w:r>
      <w:r>
        <w:rPr>
          <w:rFonts w:ascii="Arial" w:hAnsi="Arial" w:cs="Arial"/>
        </w:rPr>
        <w:t xml:space="preserve">, </w:t>
      </w:r>
      <w:proofErr w:type="gramStart"/>
      <w:r>
        <w:rPr>
          <w:rFonts w:ascii="Arial" w:hAnsi="Arial" w:cs="Arial"/>
        </w:rPr>
        <w:t>you</w:t>
      </w:r>
      <w:proofErr w:type="gramEnd"/>
      <w:r>
        <w:rPr>
          <w:rFonts w:ascii="Arial" w:hAnsi="Arial" w:cs="Arial"/>
        </w:rPr>
        <w:t xml:space="preserve"> see? </w:t>
      </w:r>
      <w:r w:rsidRPr="000064DB">
        <w:rPr>
          <w:rFonts w:ascii="Arial" w:hAnsi="Arial" w:cs="Arial"/>
        </w:rPr>
        <w:t>That</w:t>
      </w:r>
      <w:r>
        <w:rPr>
          <w:rFonts w:ascii="Arial" w:hAnsi="Arial" w:cs="Arial"/>
        </w:rPr>
        <w:t xml:space="preserve"> the thing</w:t>
      </w:r>
      <w:r w:rsidRPr="000064DB">
        <w:rPr>
          <w:rFonts w:ascii="Arial" w:hAnsi="Arial" w:cs="Arial"/>
        </w:rPr>
        <w:t xml:space="preserve"> that </w:t>
      </w:r>
      <w:r>
        <w:rPr>
          <w:rFonts w:ascii="Arial" w:hAnsi="Arial" w:cs="Arial"/>
        </w:rPr>
        <w:t xml:space="preserve">I was very struggling </w:t>
      </w:r>
      <w:proofErr w:type="gramStart"/>
      <w:r>
        <w:rPr>
          <w:rFonts w:ascii="Arial" w:hAnsi="Arial" w:cs="Arial"/>
        </w:rPr>
        <w:t>with</w:t>
      </w:r>
      <w:proofErr w:type="gramEnd"/>
      <w:r>
        <w:rPr>
          <w:rFonts w:ascii="Arial" w:hAnsi="Arial" w:cs="Arial"/>
        </w:rPr>
        <w:t xml:space="preserve"> and it was</w:t>
      </w:r>
      <w:r w:rsidRPr="000064DB">
        <w:rPr>
          <w:rFonts w:ascii="Arial" w:hAnsi="Arial" w:cs="Arial"/>
        </w:rPr>
        <w:t xml:space="preserve"> very painful at th</w:t>
      </w:r>
      <w:r>
        <w:rPr>
          <w:rFonts w:ascii="Arial" w:hAnsi="Arial" w:cs="Arial"/>
        </w:rPr>
        <w:t>at</w:t>
      </w:r>
      <w:r w:rsidRPr="000064DB">
        <w:rPr>
          <w:rFonts w:ascii="Arial" w:hAnsi="Arial" w:cs="Arial"/>
        </w:rPr>
        <w:t xml:space="preserve"> time but now</w:t>
      </w:r>
      <w:r>
        <w:rPr>
          <w:rFonts w:ascii="Arial" w:hAnsi="Arial" w:cs="Arial"/>
        </w:rPr>
        <w:t xml:space="preserve">, uh, I’m happy with everything. </w:t>
      </w:r>
    </w:p>
    <w:p w14:paraId="280592DC" w14:textId="77777777" w:rsidR="00F031B5" w:rsidRDefault="00F031B5" w:rsidP="00F031B5">
      <w:pPr>
        <w:spacing w:after="0"/>
        <w:rPr>
          <w:rFonts w:ascii="Arial" w:hAnsi="Arial" w:cs="Arial"/>
        </w:rPr>
      </w:pPr>
    </w:p>
    <w:p w14:paraId="78DFBD7D"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Okay. Good. </w:t>
      </w:r>
    </w:p>
    <w:p w14:paraId="3A754DC3" w14:textId="77777777" w:rsidR="00F031B5" w:rsidRDefault="00F031B5" w:rsidP="00F031B5">
      <w:pPr>
        <w:spacing w:after="0"/>
        <w:rPr>
          <w:rFonts w:ascii="Arial" w:hAnsi="Arial" w:cs="Arial"/>
        </w:rPr>
      </w:pPr>
    </w:p>
    <w:p w14:paraId="4134F44D" w14:textId="77777777" w:rsidR="00F031B5" w:rsidRDefault="00F031B5" w:rsidP="00F031B5">
      <w:pPr>
        <w:spacing w:after="0"/>
        <w:rPr>
          <w:rFonts w:ascii="Arial" w:hAnsi="Arial" w:cs="Arial"/>
        </w:rPr>
      </w:pPr>
      <w:r>
        <w:rPr>
          <w:rFonts w:ascii="Arial" w:hAnsi="Arial" w:cs="Arial"/>
          <w:b/>
        </w:rPr>
        <w:t xml:space="preserve">Grace: </w:t>
      </w:r>
      <w:r w:rsidRPr="000064DB">
        <w:rPr>
          <w:rFonts w:ascii="Arial" w:hAnsi="Arial" w:cs="Arial"/>
        </w:rPr>
        <w:t>I'm so sorry</w:t>
      </w:r>
      <w:r>
        <w:rPr>
          <w:rFonts w:ascii="Arial" w:hAnsi="Arial" w:cs="Arial"/>
        </w:rPr>
        <w:t xml:space="preserve"> to interrupt.</w:t>
      </w:r>
      <w:r w:rsidRPr="000064DB">
        <w:rPr>
          <w:rFonts w:ascii="Arial" w:hAnsi="Arial" w:cs="Arial"/>
        </w:rPr>
        <w:t xml:space="preserve"> </w:t>
      </w:r>
      <w:r>
        <w:rPr>
          <w:rFonts w:ascii="Arial" w:hAnsi="Arial" w:cs="Arial"/>
        </w:rPr>
        <w:t>Can I run</w:t>
      </w:r>
      <w:r w:rsidRPr="000064DB">
        <w:rPr>
          <w:rFonts w:ascii="Arial" w:hAnsi="Arial" w:cs="Arial"/>
        </w:rPr>
        <w:t xml:space="preserve"> to the bathroom</w:t>
      </w:r>
      <w:r>
        <w:rPr>
          <w:rFonts w:ascii="Arial" w:hAnsi="Arial" w:cs="Arial"/>
        </w:rPr>
        <w:t xml:space="preserve"> </w:t>
      </w:r>
      <w:proofErr w:type="gramStart"/>
      <w:r>
        <w:rPr>
          <w:rFonts w:ascii="Arial" w:hAnsi="Arial" w:cs="Arial"/>
        </w:rPr>
        <w:t>real</w:t>
      </w:r>
      <w:proofErr w:type="gramEnd"/>
      <w:r>
        <w:rPr>
          <w:rFonts w:ascii="Arial" w:hAnsi="Arial" w:cs="Arial"/>
        </w:rPr>
        <w:t xml:space="preserve"> quick? </w:t>
      </w:r>
    </w:p>
    <w:p w14:paraId="278D0C3C" w14:textId="77777777" w:rsidR="00F031B5" w:rsidRDefault="00F031B5" w:rsidP="00F031B5">
      <w:pPr>
        <w:spacing w:after="0"/>
        <w:rPr>
          <w:rFonts w:ascii="Arial" w:hAnsi="Arial" w:cs="Arial"/>
        </w:rPr>
      </w:pPr>
    </w:p>
    <w:p w14:paraId="691B209A" w14:textId="77777777" w:rsidR="00F031B5" w:rsidRDefault="00F031B5" w:rsidP="00F031B5">
      <w:pPr>
        <w:spacing w:after="0"/>
        <w:rPr>
          <w:rFonts w:ascii="Arial" w:hAnsi="Arial" w:cs="Arial"/>
        </w:rPr>
      </w:pPr>
      <w:r>
        <w:rPr>
          <w:rFonts w:ascii="Arial" w:hAnsi="Arial" w:cs="Arial"/>
          <w:b/>
          <w:bCs/>
        </w:rPr>
        <w:t>Tyler:</w:t>
      </w:r>
      <w:r w:rsidRPr="000064DB">
        <w:rPr>
          <w:rFonts w:ascii="Arial" w:hAnsi="Arial" w:cs="Arial"/>
        </w:rPr>
        <w:t xml:space="preserve"> Yes,</w:t>
      </w:r>
      <w:r>
        <w:rPr>
          <w:rFonts w:ascii="Arial" w:hAnsi="Arial" w:cs="Arial"/>
        </w:rPr>
        <w:t xml:space="preserve"> you can,</w:t>
      </w:r>
      <w:r w:rsidRPr="000064DB">
        <w:rPr>
          <w:rFonts w:ascii="Arial" w:hAnsi="Arial" w:cs="Arial"/>
        </w:rPr>
        <w:t xml:space="preserve"> </w:t>
      </w:r>
      <w:r>
        <w:rPr>
          <w:rFonts w:ascii="Arial" w:hAnsi="Arial" w:cs="Arial"/>
        </w:rPr>
        <w:t>do you know where it is?</w:t>
      </w:r>
    </w:p>
    <w:p w14:paraId="50BEA6BC" w14:textId="77777777" w:rsidR="00F031B5" w:rsidRDefault="00F031B5" w:rsidP="00F031B5">
      <w:pPr>
        <w:spacing w:after="0"/>
        <w:rPr>
          <w:rFonts w:ascii="Arial" w:hAnsi="Arial" w:cs="Arial"/>
        </w:rPr>
      </w:pPr>
    </w:p>
    <w:p w14:paraId="3D0F5EA0" w14:textId="77777777" w:rsidR="00F031B5" w:rsidRDefault="00F031B5" w:rsidP="00F031B5">
      <w:pPr>
        <w:spacing w:after="0"/>
        <w:rPr>
          <w:rFonts w:ascii="Arial" w:hAnsi="Arial" w:cs="Arial"/>
        </w:rPr>
      </w:pPr>
      <w:r>
        <w:rPr>
          <w:rFonts w:ascii="Arial" w:hAnsi="Arial" w:cs="Arial"/>
          <w:b/>
          <w:bCs/>
        </w:rPr>
        <w:t xml:space="preserve">Grace: </w:t>
      </w:r>
      <w:r>
        <w:rPr>
          <w:rFonts w:ascii="Arial" w:hAnsi="Arial" w:cs="Arial"/>
        </w:rPr>
        <w:t>No, [laugh sigh].</w:t>
      </w:r>
    </w:p>
    <w:p w14:paraId="11AE0249" w14:textId="77777777" w:rsidR="00F031B5" w:rsidRDefault="00F031B5" w:rsidP="00F031B5">
      <w:pPr>
        <w:spacing w:after="0"/>
        <w:rPr>
          <w:rFonts w:ascii="Arial" w:hAnsi="Arial" w:cs="Arial"/>
        </w:rPr>
      </w:pPr>
    </w:p>
    <w:p w14:paraId="5B9A5C0C" w14:textId="77777777" w:rsidR="00F031B5" w:rsidRDefault="00F031B5" w:rsidP="00F031B5">
      <w:pPr>
        <w:spacing w:after="0"/>
        <w:rPr>
          <w:rFonts w:ascii="Arial" w:hAnsi="Arial" w:cs="Arial"/>
        </w:rPr>
      </w:pPr>
      <w:r>
        <w:rPr>
          <w:rFonts w:ascii="Arial" w:hAnsi="Arial" w:cs="Arial"/>
          <w:b/>
          <w:bCs/>
        </w:rPr>
        <w:t xml:space="preserve">Tyler: </w:t>
      </w:r>
      <w:r w:rsidRPr="00FB69A3">
        <w:rPr>
          <w:rFonts w:ascii="Arial" w:hAnsi="Arial" w:cs="Arial"/>
        </w:rPr>
        <w:t>Uhm, uh, my</w:t>
      </w:r>
      <w:r w:rsidRPr="000064DB">
        <w:rPr>
          <w:rFonts w:ascii="Arial" w:hAnsi="Arial" w:cs="Arial"/>
        </w:rPr>
        <w:t xml:space="preserve"> assistant should be out</w:t>
      </w:r>
      <w:r>
        <w:rPr>
          <w:rFonts w:ascii="Arial" w:hAnsi="Arial" w:cs="Arial"/>
        </w:rPr>
        <w:t>, uh (=Grace: Okay, I’ll just ask her), you can ask her. (=Grace: [Inaudible]). Yeah, that’s fine, that’s okay.</w:t>
      </w:r>
    </w:p>
    <w:p w14:paraId="4BCA14AC" w14:textId="77777777" w:rsidR="00F031B5" w:rsidRDefault="00F031B5" w:rsidP="00F031B5">
      <w:pPr>
        <w:spacing w:after="0"/>
        <w:rPr>
          <w:rFonts w:ascii="Arial" w:hAnsi="Arial" w:cs="Arial"/>
        </w:rPr>
      </w:pPr>
    </w:p>
    <w:p w14:paraId="2287DBEF" w14:textId="77777777" w:rsidR="00F031B5" w:rsidRDefault="00F031B5" w:rsidP="00F031B5">
      <w:pPr>
        <w:spacing w:after="0"/>
        <w:rPr>
          <w:rFonts w:ascii="Arial" w:hAnsi="Arial" w:cs="Arial"/>
        </w:rPr>
      </w:pPr>
      <w:r>
        <w:rPr>
          <w:rFonts w:ascii="Arial" w:hAnsi="Arial" w:cs="Arial"/>
        </w:rPr>
        <w:t>[Grace leaves for a bathroom break]</w:t>
      </w:r>
    </w:p>
    <w:p w14:paraId="510D244F" w14:textId="77777777" w:rsidR="00F031B5" w:rsidRPr="000064DB" w:rsidRDefault="00F031B5" w:rsidP="00F031B5">
      <w:pPr>
        <w:spacing w:after="0"/>
        <w:rPr>
          <w:rFonts w:ascii="Arial" w:hAnsi="Arial" w:cs="Arial"/>
        </w:rPr>
      </w:pPr>
    </w:p>
    <w:p w14:paraId="0036C54B" w14:textId="77777777" w:rsidR="00F031B5" w:rsidRPr="000064DB" w:rsidRDefault="00F031B5" w:rsidP="00F031B5">
      <w:pPr>
        <w:spacing w:after="0"/>
        <w:rPr>
          <w:rFonts w:ascii="Arial" w:hAnsi="Arial" w:cs="Arial"/>
        </w:rPr>
      </w:pPr>
      <w:proofErr w:type="spellStart"/>
      <w:r w:rsidRPr="000064DB">
        <w:rPr>
          <w:rFonts w:ascii="Arial" w:hAnsi="Arial" w:cs="Arial"/>
          <w:b/>
        </w:rPr>
        <w:t>Okuhle</w:t>
      </w:r>
      <w:proofErr w:type="spellEnd"/>
      <w:r>
        <w:rPr>
          <w:rFonts w:ascii="Arial" w:hAnsi="Arial" w:cs="Arial"/>
          <w:b/>
        </w:rPr>
        <w:t xml:space="preserve">: </w:t>
      </w:r>
      <w:r>
        <w:rPr>
          <w:rFonts w:ascii="Arial" w:hAnsi="Arial" w:cs="Arial"/>
          <w:bCs/>
        </w:rPr>
        <w:t>Uhm, h</w:t>
      </w:r>
      <w:r w:rsidRPr="000064DB">
        <w:rPr>
          <w:rFonts w:ascii="Arial" w:hAnsi="Arial" w:cs="Arial"/>
        </w:rPr>
        <w:t xml:space="preserve">ey guys, </w:t>
      </w:r>
      <w:r>
        <w:rPr>
          <w:rFonts w:ascii="Arial" w:hAnsi="Arial" w:cs="Arial"/>
        </w:rPr>
        <w:t xml:space="preserve">uhm, </w:t>
      </w:r>
      <w:r w:rsidRPr="000064DB">
        <w:rPr>
          <w:rFonts w:ascii="Arial" w:hAnsi="Arial" w:cs="Arial"/>
        </w:rPr>
        <w:t>I'm</w:t>
      </w:r>
      <w:r>
        <w:rPr>
          <w:rFonts w:ascii="Arial" w:hAnsi="Arial" w:cs="Arial"/>
        </w:rPr>
        <w:t xml:space="preserve"> </w:t>
      </w:r>
      <w:proofErr w:type="spellStart"/>
      <w:r>
        <w:rPr>
          <w:rFonts w:ascii="Arial" w:hAnsi="Arial" w:cs="Arial"/>
        </w:rPr>
        <w:t>Okuhle</w:t>
      </w:r>
      <w:proofErr w:type="spellEnd"/>
      <w:r>
        <w:rPr>
          <w:rFonts w:ascii="Arial" w:hAnsi="Arial" w:cs="Arial"/>
        </w:rPr>
        <w:t>, I’m coming from Eastern Cape [inaudible]. Uhm,</w:t>
      </w:r>
      <w:r w:rsidRPr="000064DB">
        <w:rPr>
          <w:rFonts w:ascii="Arial" w:hAnsi="Arial" w:cs="Arial"/>
        </w:rPr>
        <w:t xml:space="preserve"> I prefer</w:t>
      </w:r>
      <w:r>
        <w:rPr>
          <w:rFonts w:ascii="Arial" w:hAnsi="Arial" w:cs="Arial"/>
        </w:rPr>
        <w:t xml:space="preserve"> being called, uh, I prefer ‘lesbian’ </w:t>
      </w:r>
      <w:r w:rsidRPr="000064DB">
        <w:rPr>
          <w:rFonts w:ascii="Arial" w:hAnsi="Arial" w:cs="Arial"/>
        </w:rPr>
        <w:t xml:space="preserve">instead of </w:t>
      </w:r>
      <w:r>
        <w:rPr>
          <w:rFonts w:ascii="Arial" w:hAnsi="Arial" w:cs="Arial"/>
        </w:rPr>
        <w:t>‘</w:t>
      </w:r>
      <w:r w:rsidRPr="000064DB">
        <w:rPr>
          <w:rFonts w:ascii="Arial" w:hAnsi="Arial" w:cs="Arial"/>
        </w:rPr>
        <w:t>queer</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because I feel like I </w:t>
      </w:r>
      <w:proofErr w:type="gramStart"/>
      <w:r w:rsidRPr="000064DB">
        <w:rPr>
          <w:rFonts w:ascii="Arial" w:hAnsi="Arial" w:cs="Arial"/>
        </w:rPr>
        <w:t>have to</w:t>
      </w:r>
      <w:proofErr w:type="gramEnd"/>
      <w:r w:rsidRPr="000064DB">
        <w:rPr>
          <w:rFonts w:ascii="Arial" w:hAnsi="Arial" w:cs="Arial"/>
        </w:rPr>
        <w:t xml:space="preserve"> explain to people what </w:t>
      </w:r>
      <w:r>
        <w:rPr>
          <w:rFonts w:ascii="Arial" w:hAnsi="Arial" w:cs="Arial"/>
        </w:rPr>
        <w:t>does ‘queer’</w:t>
      </w:r>
      <w:r w:rsidRPr="000064DB">
        <w:rPr>
          <w:rFonts w:ascii="Arial" w:hAnsi="Arial" w:cs="Arial"/>
        </w:rPr>
        <w:t xml:space="preserve"> means</w:t>
      </w:r>
      <w:r>
        <w:rPr>
          <w:rFonts w:ascii="Arial" w:hAnsi="Arial" w:cs="Arial"/>
        </w:rPr>
        <w:t xml:space="preserve"> [Violet nods]</w:t>
      </w:r>
      <w:r w:rsidRPr="000064DB">
        <w:rPr>
          <w:rFonts w:ascii="Arial" w:hAnsi="Arial" w:cs="Arial"/>
        </w:rPr>
        <w:t xml:space="preserve">. And at least they have their own information about </w:t>
      </w:r>
      <w:r>
        <w:rPr>
          <w:rFonts w:ascii="Arial" w:hAnsi="Arial" w:cs="Arial"/>
        </w:rPr>
        <w:t xml:space="preserve">‘lesbian’ </w:t>
      </w:r>
      <w:r w:rsidRPr="000064DB">
        <w:rPr>
          <w:rFonts w:ascii="Arial" w:hAnsi="Arial" w:cs="Arial"/>
        </w:rPr>
        <w:t>which</w:t>
      </w:r>
      <w:r>
        <w:rPr>
          <w:rFonts w:ascii="Arial" w:hAnsi="Arial" w:cs="Arial"/>
        </w:rPr>
        <w:t xml:space="preserve"> I don’t care, I don’t have to explain myself</w:t>
      </w:r>
      <w:r w:rsidRPr="000064DB">
        <w:rPr>
          <w:rFonts w:ascii="Arial" w:hAnsi="Arial" w:cs="Arial"/>
        </w:rPr>
        <w:t xml:space="preserve"> today.</w:t>
      </w:r>
      <w:r>
        <w:rPr>
          <w:rFonts w:ascii="Arial" w:hAnsi="Arial" w:cs="Arial"/>
        </w:rPr>
        <w:t xml:space="preserve"> Uhm [door creaks ajar], </w:t>
      </w:r>
      <w:r w:rsidRPr="000064DB">
        <w:rPr>
          <w:rFonts w:ascii="Arial" w:hAnsi="Arial" w:cs="Arial"/>
        </w:rPr>
        <w:t>I won't lie</w:t>
      </w:r>
      <w:r>
        <w:rPr>
          <w:rFonts w:ascii="Arial" w:hAnsi="Arial" w:cs="Arial"/>
        </w:rPr>
        <w:t>,</w:t>
      </w:r>
      <w:r w:rsidRPr="000064DB">
        <w:rPr>
          <w:rFonts w:ascii="Arial" w:hAnsi="Arial" w:cs="Arial"/>
        </w:rPr>
        <w:t xml:space="preserve"> I did</w:t>
      </w:r>
      <w:r>
        <w:rPr>
          <w:rFonts w:ascii="Arial" w:hAnsi="Arial" w:cs="Arial"/>
        </w:rPr>
        <w:t xml:space="preserve"> </w:t>
      </w:r>
      <w:proofErr w:type="gramStart"/>
      <w:r>
        <w:rPr>
          <w:rFonts w:ascii="Arial" w:hAnsi="Arial" w:cs="Arial"/>
        </w:rPr>
        <w:t>found</w:t>
      </w:r>
      <w:proofErr w:type="gramEnd"/>
      <w:r>
        <w:rPr>
          <w:rFonts w:ascii="Arial" w:hAnsi="Arial" w:cs="Arial"/>
        </w:rPr>
        <w:t xml:space="preserve"> uhm,</w:t>
      </w:r>
      <w:r w:rsidRPr="000064DB">
        <w:rPr>
          <w:rFonts w:ascii="Arial" w:hAnsi="Arial" w:cs="Arial"/>
        </w:rPr>
        <w:t xml:space="preserve"> I had pro</w:t>
      </w:r>
      <w:r>
        <w:rPr>
          <w:rFonts w:ascii="Arial" w:hAnsi="Arial" w:cs="Arial"/>
        </w:rPr>
        <w:t>blems</w:t>
      </w:r>
      <w:r w:rsidRPr="000064DB">
        <w:rPr>
          <w:rFonts w:ascii="Arial" w:hAnsi="Arial" w:cs="Arial"/>
        </w:rPr>
        <w:t xml:space="preserve"> with my famil</w:t>
      </w:r>
      <w:r>
        <w:rPr>
          <w:rFonts w:ascii="Arial" w:hAnsi="Arial" w:cs="Arial"/>
        </w:rPr>
        <w:t xml:space="preserve">y (=Tyler: </w:t>
      </w:r>
      <w:proofErr w:type="spellStart"/>
      <w:r>
        <w:rPr>
          <w:rFonts w:ascii="Arial" w:hAnsi="Arial" w:cs="Arial"/>
        </w:rPr>
        <w:t>Mmm</w:t>
      </w:r>
      <w:proofErr w:type="spellEnd"/>
      <w:r>
        <w:rPr>
          <w:rFonts w:ascii="Arial" w:hAnsi="Arial" w:cs="Arial"/>
        </w:rPr>
        <w:t>)</w:t>
      </w:r>
      <w:r w:rsidRPr="000064DB">
        <w:rPr>
          <w:rFonts w:ascii="Arial" w:hAnsi="Arial" w:cs="Arial"/>
        </w:rPr>
        <w:t>.</w:t>
      </w:r>
      <w:r>
        <w:rPr>
          <w:rFonts w:ascii="Arial" w:hAnsi="Arial" w:cs="Arial"/>
        </w:rPr>
        <w:t xml:space="preserve"> Me</w:t>
      </w:r>
      <w:r w:rsidRPr="000064DB">
        <w:rPr>
          <w:rFonts w:ascii="Arial" w:hAnsi="Arial" w:cs="Arial"/>
        </w:rPr>
        <w:t xml:space="preserve"> being </w:t>
      </w:r>
      <w:r>
        <w:rPr>
          <w:rFonts w:ascii="Arial" w:hAnsi="Arial" w:cs="Arial"/>
        </w:rPr>
        <w:t>lesbian,</w:t>
      </w:r>
      <w:r w:rsidRPr="000064DB">
        <w:rPr>
          <w:rFonts w:ascii="Arial" w:hAnsi="Arial" w:cs="Arial"/>
        </w:rPr>
        <w:t xml:space="preserve"> to the point</w:t>
      </w:r>
      <w:r>
        <w:rPr>
          <w:rFonts w:ascii="Arial" w:hAnsi="Arial" w:cs="Arial"/>
        </w:rPr>
        <w:t>, uhm [Tyler gets up to close door],</w:t>
      </w:r>
      <w:r w:rsidRPr="000064DB">
        <w:rPr>
          <w:rFonts w:ascii="Arial" w:hAnsi="Arial" w:cs="Arial"/>
        </w:rPr>
        <w:t xml:space="preserve"> my mother </w:t>
      </w:r>
      <w:r>
        <w:rPr>
          <w:rFonts w:ascii="Arial" w:hAnsi="Arial" w:cs="Arial"/>
        </w:rPr>
        <w:t>disowned me</w:t>
      </w:r>
      <w:r w:rsidRPr="000064DB">
        <w:rPr>
          <w:rFonts w:ascii="Arial" w:hAnsi="Arial" w:cs="Arial"/>
        </w:rPr>
        <w:t xml:space="preserve"> for four years</w:t>
      </w:r>
      <w:r>
        <w:rPr>
          <w:rFonts w:ascii="Arial" w:hAnsi="Arial" w:cs="Arial"/>
        </w:rPr>
        <w:t>,</w:t>
      </w:r>
      <w:r w:rsidRPr="000064DB">
        <w:rPr>
          <w:rFonts w:ascii="Arial" w:hAnsi="Arial" w:cs="Arial"/>
        </w:rPr>
        <w:t xml:space="preserve"> because </w:t>
      </w:r>
      <w:r>
        <w:rPr>
          <w:rFonts w:ascii="Arial" w:hAnsi="Arial" w:cs="Arial"/>
        </w:rPr>
        <w:t>she assumed that it’s</w:t>
      </w:r>
      <w:r w:rsidRPr="000064DB">
        <w:rPr>
          <w:rFonts w:ascii="Arial" w:hAnsi="Arial" w:cs="Arial"/>
        </w:rPr>
        <w:t xml:space="preserve"> just </w:t>
      </w:r>
      <w:r>
        <w:rPr>
          <w:rFonts w:ascii="Arial" w:hAnsi="Arial" w:cs="Arial"/>
        </w:rPr>
        <w:t>a phase</w:t>
      </w:r>
      <w:r w:rsidRPr="000064DB">
        <w:rPr>
          <w:rFonts w:ascii="Arial" w:hAnsi="Arial" w:cs="Arial"/>
        </w:rPr>
        <w:t xml:space="preserve">, maybe </w:t>
      </w:r>
      <w:r>
        <w:rPr>
          <w:rFonts w:ascii="Arial" w:hAnsi="Arial" w:cs="Arial"/>
        </w:rPr>
        <w:t>as</w:t>
      </w:r>
      <w:r w:rsidRPr="000064DB">
        <w:rPr>
          <w:rFonts w:ascii="Arial" w:hAnsi="Arial" w:cs="Arial"/>
        </w:rPr>
        <w:t xml:space="preserve"> </w:t>
      </w:r>
      <w:r>
        <w:rPr>
          <w:rFonts w:ascii="Arial" w:hAnsi="Arial" w:cs="Arial"/>
        </w:rPr>
        <w:t xml:space="preserve">time </w:t>
      </w:r>
      <w:proofErr w:type="gramStart"/>
      <w:r>
        <w:rPr>
          <w:rFonts w:ascii="Arial" w:hAnsi="Arial" w:cs="Arial"/>
        </w:rPr>
        <w:t>goes</w:t>
      </w:r>
      <w:proofErr w:type="gramEnd"/>
      <w:r>
        <w:rPr>
          <w:rFonts w:ascii="Arial" w:hAnsi="Arial" w:cs="Arial"/>
        </w:rPr>
        <w:t xml:space="preserve"> I will change</w:t>
      </w:r>
      <w:r w:rsidRPr="000064DB">
        <w:rPr>
          <w:rFonts w:ascii="Arial" w:hAnsi="Arial" w:cs="Arial"/>
        </w:rPr>
        <w:t>. But that never happened. And then</w:t>
      </w:r>
      <w:r>
        <w:rPr>
          <w:rFonts w:ascii="Arial" w:hAnsi="Arial" w:cs="Arial"/>
        </w:rPr>
        <w:t>,</w:t>
      </w:r>
      <w:r w:rsidRPr="000064DB">
        <w:rPr>
          <w:rFonts w:ascii="Arial" w:hAnsi="Arial" w:cs="Arial"/>
        </w:rPr>
        <w:t xml:space="preserve"> she</w:t>
      </w:r>
      <w:r>
        <w:rPr>
          <w:rFonts w:ascii="Arial" w:hAnsi="Arial" w:cs="Arial"/>
        </w:rPr>
        <w:t xml:space="preserve"> [Tyler sits back down]</w:t>
      </w:r>
      <w:r w:rsidRPr="000064DB">
        <w:rPr>
          <w:rFonts w:ascii="Arial" w:hAnsi="Arial" w:cs="Arial"/>
        </w:rPr>
        <w:t xml:space="preserve">, </w:t>
      </w:r>
      <w:r>
        <w:rPr>
          <w:rFonts w:ascii="Arial" w:hAnsi="Arial" w:cs="Arial"/>
        </w:rPr>
        <w:t xml:space="preserve">at </w:t>
      </w:r>
      <w:r w:rsidRPr="000064DB">
        <w:rPr>
          <w:rFonts w:ascii="Arial" w:hAnsi="Arial" w:cs="Arial"/>
        </w:rPr>
        <w:t>the first time she accepted me, I was</w:t>
      </w:r>
      <w:r>
        <w:rPr>
          <w:rFonts w:ascii="Arial" w:hAnsi="Arial" w:cs="Arial"/>
        </w:rPr>
        <w:t>, I was</w:t>
      </w:r>
      <w:r w:rsidRPr="000064DB">
        <w:rPr>
          <w:rFonts w:ascii="Arial" w:hAnsi="Arial" w:cs="Arial"/>
        </w:rPr>
        <w:t xml:space="preserve"> still with my grandmother. And she told m</w:t>
      </w:r>
      <w:r>
        <w:rPr>
          <w:rFonts w:ascii="Arial" w:hAnsi="Arial" w:cs="Arial"/>
        </w:rPr>
        <w:t xml:space="preserve">y grandmother </w:t>
      </w:r>
      <w:r w:rsidRPr="000064DB">
        <w:rPr>
          <w:rFonts w:ascii="Arial" w:hAnsi="Arial" w:cs="Arial"/>
        </w:rPr>
        <w:t xml:space="preserve">that </w:t>
      </w:r>
      <w:r>
        <w:rPr>
          <w:rFonts w:ascii="Arial" w:hAnsi="Arial" w:cs="Arial"/>
        </w:rPr>
        <w:t xml:space="preserve">I’m dating girls. At </w:t>
      </w:r>
      <w:proofErr w:type="gramStart"/>
      <w:r>
        <w:rPr>
          <w:rFonts w:ascii="Arial" w:hAnsi="Arial" w:cs="Arial"/>
        </w:rPr>
        <w:t>first</w:t>
      </w:r>
      <w:proofErr w:type="gramEnd"/>
      <w:r w:rsidRPr="000064DB">
        <w:rPr>
          <w:rFonts w:ascii="Arial" w:hAnsi="Arial" w:cs="Arial"/>
        </w:rPr>
        <w:t xml:space="preserve"> </w:t>
      </w:r>
      <w:r>
        <w:rPr>
          <w:rFonts w:ascii="Arial" w:hAnsi="Arial" w:cs="Arial"/>
        </w:rPr>
        <w:t>I</w:t>
      </w:r>
      <w:r w:rsidRPr="000064DB">
        <w:rPr>
          <w:rFonts w:ascii="Arial" w:hAnsi="Arial" w:cs="Arial"/>
        </w:rPr>
        <w:t xml:space="preserve"> was like, </w:t>
      </w:r>
      <w:r>
        <w:rPr>
          <w:rFonts w:ascii="Arial" w:hAnsi="Arial" w:cs="Arial"/>
        </w:rPr>
        <w:t>“</w:t>
      </w:r>
      <w:r w:rsidRPr="000064DB">
        <w:rPr>
          <w:rFonts w:ascii="Arial" w:hAnsi="Arial" w:cs="Arial"/>
        </w:rPr>
        <w:t>Oh my god, like she really accepted</w:t>
      </w:r>
      <w:r>
        <w:rPr>
          <w:rFonts w:ascii="Arial" w:hAnsi="Arial" w:cs="Arial"/>
        </w:rPr>
        <w:t xml:space="preserve"> </w:t>
      </w:r>
      <w:r w:rsidRPr="000064DB">
        <w:rPr>
          <w:rFonts w:ascii="Arial" w:hAnsi="Arial" w:cs="Arial"/>
        </w:rPr>
        <w:t>the fact that</w:t>
      </w:r>
      <w:r>
        <w:rPr>
          <w:rFonts w:ascii="Arial" w:hAnsi="Arial" w:cs="Arial"/>
        </w:rPr>
        <w:t xml:space="preserve"> I’m lesbian.”</w:t>
      </w:r>
      <w:r w:rsidRPr="000064DB">
        <w:rPr>
          <w:rFonts w:ascii="Arial" w:hAnsi="Arial" w:cs="Arial"/>
        </w:rPr>
        <w:t xml:space="preserve"> </w:t>
      </w:r>
      <w:r>
        <w:rPr>
          <w:rFonts w:ascii="Arial" w:hAnsi="Arial" w:cs="Arial"/>
        </w:rPr>
        <w:t>F</w:t>
      </w:r>
      <w:r w:rsidRPr="000064DB">
        <w:rPr>
          <w:rFonts w:ascii="Arial" w:hAnsi="Arial" w:cs="Arial"/>
        </w:rPr>
        <w:t>or the past four years,</w:t>
      </w:r>
      <w:r>
        <w:rPr>
          <w:rFonts w:ascii="Arial" w:hAnsi="Arial" w:cs="Arial"/>
        </w:rPr>
        <w:t xml:space="preserve"> she had</w:t>
      </w:r>
      <w:r w:rsidRPr="000064DB">
        <w:rPr>
          <w:rFonts w:ascii="Arial" w:hAnsi="Arial" w:cs="Arial"/>
        </w:rPr>
        <w:t xml:space="preserve"> nothing to do with the m</w:t>
      </w:r>
      <w:r>
        <w:rPr>
          <w:rFonts w:ascii="Arial" w:hAnsi="Arial" w:cs="Arial"/>
        </w:rPr>
        <w:t>e or</w:t>
      </w:r>
      <w:r w:rsidRPr="000064DB">
        <w:rPr>
          <w:rFonts w:ascii="Arial" w:hAnsi="Arial" w:cs="Arial"/>
        </w:rPr>
        <w:t xml:space="preserve"> anything. S</w:t>
      </w:r>
      <w:r>
        <w:rPr>
          <w:rFonts w:ascii="Arial" w:hAnsi="Arial" w:cs="Arial"/>
        </w:rPr>
        <w:t>he</w:t>
      </w:r>
      <w:r w:rsidRPr="000064DB">
        <w:rPr>
          <w:rFonts w:ascii="Arial" w:hAnsi="Arial" w:cs="Arial"/>
        </w:rPr>
        <w:t xml:space="preserve"> literally </w:t>
      </w:r>
      <w:r>
        <w:rPr>
          <w:rFonts w:ascii="Arial" w:hAnsi="Arial" w:cs="Arial"/>
        </w:rPr>
        <w:t xml:space="preserve">disowned me (=Tyler: </w:t>
      </w:r>
      <w:proofErr w:type="spellStart"/>
      <w:r>
        <w:rPr>
          <w:rFonts w:ascii="Arial" w:hAnsi="Arial" w:cs="Arial"/>
          <w:i/>
          <w:iCs/>
        </w:rPr>
        <w:t>Shoh</w:t>
      </w:r>
      <w:proofErr w:type="spellEnd"/>
      <w:r>
        <w:rPr>
          <w:rFonts w:ascii="Arial" w:hAnsi="Arial" w:cs="Arial"/>
        </w:rPr>
        <w:t>)</w:t>
      </w:r>
      <w:r w:rsidRPr="000064DB">
        <w:rPr>
          <w:rFonts w:ascii="Arial" w:hAnsi="Arial" w:cs="Arial"/>
        </w:rPr>
        <w:t xml:space="preserve">, </w:t>
      </w:r>
      <w:r>
        <w:rPr>
          <w:rFonts w:ascii="Arial" w:hAnsi="Arial" w:cs="Arial"/>
        </w:rPr>
        <w:t xml:space="preserve">for </w:t>
      </w:r>
      <w:r w:rsidRPr="000064DB">
        <w:rPr>
          <w:rFonts w:ascii="Arial" w:hAnsi="Arial" w:cs="Arial"/>
        </w:rPr>
        <w:t>which I had no support system and no one to tell me what I'm doing is right, whether I'm happy, like I had to do it alone, and I had to sta</w:t>
      </w:r>
      <w:r>
        <w:rPr>
          <w:rFonts w:ascii="Arial" w:hAnsi="Arial" w:cs="Arial"/>
        </w:rPr>
        <w:t>nd</w:t>
      </w:r>
      <w:r w:rsidRPr="000064DB">
        <w:rPr>
          <w:rFonts w:ascii="Arial" w:hAnsi="Arial" w:cs="Arial"/>
        </w:rPr>
        <w:t xml:space="preserve"> on what I believe </w:t>
      </w:r>
      <w:r>
        <w:rPr>
          <w:rFonts w:ascii="Arial" w:hAnsi="Arial" w:cs="Arial"/>
        </w:rPr>
        <w:t>and</w:t>
      </w:r>
      <w:r w:rsidRPr="000064DB">
        <w:rPr>
          <w:rFonts w:ascii="Arial" w:hAnsi="Arial" w:cs="Arial"/>
        </w:rPr>
        <w:t xml:space="preserve">, as long </w:t>
      </w:r>
      <w:r>
        <w:rPr>
          <w:rFonts w:ascii="Arial" w:hAnsi="Arial" w:cs="Arial"/>
        </w:rPr>
        <w:t>I’m</w:t>
      </w:r>
      <w:r w:rsidRPr="000064DB">
        <w:rPr>
          <w:rFonts w:ascii="Arial" w:hAnsi="Arial" w:cs="Arial"/>
        </w:rPr>
        <w:t xml:space="preserve"> happy. And after my mother accepted me,</w:t>
      </w:r>
      <w:r>
        <w:rPr>
          <w:rFonts w:ascii="Arial" w:hAnsi="Arial" w:cs="Arial"/>
        </w:rPr>
        <w:t xml:space="preserve"> uhm,</w:t>
      </w:r>
      <w:r w:rsidRPr="000064DB">
        <w:rPr>
          <w:rFonts w:ascii="Arial" w:hAnsi="Arial" w:cs="Arial"/>
        </w:rPr>
        <w:t xml:space="preserve"> the problem is my father right now. </w:t>
      </w:r>
      <w:r>
        <w:rPr>
          <w:rFonts w:ascii="Arial" w:hAnsi="Arial" w:cs="Arial"/>
        </w:rPr>
        <w:t>Oh, that guy, h</w:t>
      </w:r>
      <w:r w:rsidRPr="000064DB">
        <w:rPr>
          <w:rFonts w:ascii="Arial" w:hAnsi="Arial" w:cs="Arial"/>
        </w:rPr>
        <w:t>e doesn't want to accept me</w:t>
      </w:r>
      <w:r>
        <w:rPr>
          <w:rFonts w:ascii="Arial" w:hAnsi="Arial" w:cs="Arial"/>
        </w:rPr>
        <w:t>,</w:t>
      </w:r>
      <w:r w:rsidRPr="000064DB">
        <w:rPr>
          <w:rFonts w:ascii="Arial" w:hAnsi="Arial" w:cs="Arial"/>
        </w:rPr>
        <w:t xml:space="preserve"> in which I'm cool with that</w:t>
      </w:r>
      <w:r>
        <w:rPr>
          <w:rFonts w:ascii="Arial" w:hAnsi="Arial" w:cs="Arial"/>
        </w:rPr>
        <w:t>,</w:t>
      </w:r>
      <w:r w:rsidRPr="000064DB">
        <w:rPr>
          <w:rFonts w:ascii="Arial" w:hAnsi="Arial" w:cs="Arial"/>
        </w:rPr>
        <w:t xml:space="preserve"> to the point</w:t>
      </w:r>
      <w:r>
        <w:rPr>
          <w:rFonts w:ascii="Arial" w:hAnsi="Arial" w:cs="Arial"/>
        </w:rPr>
        <w:t>, all hi</w:t>
      </w:r>
      <w:r w:rsidRPr="000064DB">
        <w:rPr>
          <w:rFonts w:ascii="Arial" w:hAnsi="Arial" w:cs="Arial"/>
        </w:rPr>
        <w:t>s entire family w</w:t>
      </w:r>
      <w:r>
        <w:rPr>
          <w:rFonts w:ascii="Arial" w:hAnsi="Arial" w:cs="Arial"/>
        </w:rPr>
        <w:t>ant</w:t>
      </w:r>
      <w:r w:rsidRPr="000064DB">
        <w:rPr>
          <w:rFonts w:ascii="Arial" w:hAnsi="Arial" w:cs="Arial"/>
        </w:rPr>
        <w:t xml:space="preserve"> nothing to do with me. Last year, I was in</w:t>
      </w:r>
      <w:r>
        <w:rPr>
          <w:rFonts w:ascii="Arial" w:hAnsi="Arial" w:cs="Arial"/>
        </w:rPr>
        <w:t xml:space="preserve"> Eastern</w:t>
      </w:r>
      <w:r w:rsidRPr="000064DB">
        <w:rPr>
          <w:rFonts w:ascii="Arial" w:hAnsi="Arial" w:cs="Arial"/>
        </w:rPr>
        <w:t xml:space="preserve"> Cape, I went to a spa, I bought </w:t>
      </w:r>
      <w:r>
        <w:rPr>
          <w:rFonts w:ascii="Arial" w:hAnsi="Arial" w:cs="Arial"/>
        </w:rPr>
        <w:t>uhm, a t-shirt that say, “Gay as</w:t>
      </w:r>
      <w:r w:rsidRPr="000064DB">
        <w:rPr>
          <w:rFonts w:ascii="Arial" w:hAnsi="Arial" w:cs="Arial"/>
        </w:rPr>
        <w:t xml:space="preserve"> fuck</w:t>
      </w:r>
      <w:r>
        <w:rPr>
          <w:rFonts w:ascii="Arial" w:hAnsi="Arial" w:cs="Arial"/>
        </w:rPr>
        <w:t>” (=[Several]: [Laughter]) and now I make sure that I wear it e</w:t>
      </w:r>
      <w:r w:rsidRPr="000064DB">
        <w:rPr>
          <w:rFonts w:ascii="Arial" w:hAnsi="Arial" w:cs="Arial"/>
        </w:rPr>
        <w:t>very time</w:t>
      </w:r>
      <w:r>
        <w:rPr>
          <w:rFonts w:ascii="Arial" w:hAnsi="Arial" w:cs="Arial"/>
        </w:rPr>
        <w:t xml:space="preserve"> there’s, there’s everyone, they</w:t>
      </w:r>
      <w:r w:rsidRPr="000064DB">
        <w:rPr>
          <w:rFonts w:ascii="Arial" w:hAnsi="Arial" w:cs="Arial"/>
        </w:rPr>
        <w:t xml:space="preserve"> </w:t>
      </w:r>
      <w:r>
        <w:rPr>
          <w:rFonts w:ascii="Arial" w:hAnsi="Arial" w:cs="Arial"/>
        </w:rPr>
        <w:t>must</w:t>
      </w:r>
      <w:r w:rsidRPr="000064DB">
        <w:rPr>
          <w:rFonts w:ascii="Arial" w:hAnsi="Arial" w:cs="Arial"/>
        </w:rPr>
        <w:t xml:space="preserve"> just get used to the fact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I'm not </w:t>
      </w:r>
      <w:proofErr w:type="spellStart"/>
      <w:r w:rsidRPr="000064DB">
        <w:rPr>
          <w:rFonts w:ascii="Arial" w:hAnsi="Arial" w:cs="Arial"/>
        </w:rPr>
        <w:t>gonna</w:t>
      </w:r>
      <w:proofErr w:type="spellEnd"/>
      <w:r w:rsidRPr="000064DB">
        <w:rPr>
          <w:rFonts w:ascii="Arial" w:hAnsi="Arial" w:cs="Arial"/>
        </w:rPr>
        <w:t xml:space="preserve"> change</w:t>
      </w:r>
      <w:r>
        <w:rPr>
          <w:rFonts w:ascii="Arial" w:hAnsi="Arial" w:cs="Arial"/>
        </w:rPr>
        <w:t xml:space="preserve"> who I am, this is</w:t>
      </w:r>
      <w:r w:rsidRPr="000064DB">
        <w:rPr>
          <w:rFonts w:ascii="Arial" w:hAnsi="Arial" w:cs="Arial"/>
        </w:rPr>
        <w:t xml:space="preserve"> who I am, </w:t>
      </w:r>
      <w:r>
        <w:rPr>
          <w:rFonts w:ascii="Arial" w:hAnsi="Arial" w:cs="Arial"/>
        </w:rPr>
        <w:t>th</w:t>
      </w:r>
      <w:r w:rsidRPr="000064DB">
        <w:rPr>
          <w:rFonts w:ascii="Arial" w:hAnsi="Arial" w:cs="Arial"/>
        </w:rPr>
        <w:t>e</w:t>
      </w:r>
      <w:r>
        <w:rPr>
          <w:rFonts w:ascii="Arial" w:hAnsi="Arial" w:cs="Arial"/>
        </w:rPr>
        <w:t>y</w:t>
      </w:r>
      <w:r w:rsidRPr="000064DB">
        <w:rPr>
          <w:rFonts w:ascii="Arial" w:hAnsi="Arial" w:cs="Arial"/>
        </w:rPr>
        <w:t xml:space="preserve"> </w:t>
      </w:r>
      <w:r>
        <w:rPr>
          <w:rFonts w:ascii="Arial" w:hAnsi="Arial" w:cs="Arial"/>
        </w:rPr>
        <w:t>must just</w:t>
      </w:r>
      <w:r w:rsidRPr="000064DB">
        <w:rPr>
          <w:rFonts w:ascii="Arial" w:hAnsi="Arial" w:cs="Arial"/>
        </w:rPr>
        <w:t xml:space="preserve"> get used to it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Even though my father believes that</w:t>
      </w:r>
      <w:r>
        <w:rPr>
          <w:rFonts w:ascii="Arial" w:hAnsi="Arial" w:cs="Arial"/>
        </w:rPr>
        <w:t>,</w:t>
      </w:r>
      <w:r w:rsidRPr="000064DB">
        <w:rPr>
          <w:rFonts w:ascii="Arial" w:hAnsi="Arial" w:cs="Arial"/>
        </w:rPr>
        <w:t xml:space="preserve"> as time goes, I will change</w:t>
      </w:r>
      <w:r>
        <w:rPr>
          <w:rFonts w:ascii="Arial" w:hAnsi="Arial" w:cs="Arial"/>
        </w:rPr>
        <w:t>, and,</w:t>
      </w:r>
      <w:r w:rsidRPr="000064DB">
        <w:rPr>
          <w:rFonts w:ascii="Arial" w:hAnsi="Arial" w:cs="Arial"/>
        </w:rPr>
        <w:t xml:space="preserve"> blah</w:t>
      </w:r>
      <w:r>
        <w:rPr>
          <w:rFonts w:ascii="Arial" w:hAnsi="Arial" w:cs="Arial"/>
        </w:rPr>
        <w:t>-</w:t>
      </w:r>
      <w:r w:rsidRPr="000064DB">
        <w:rPr>
          <w:rFonts w:ascii="Arial" w:hAnsi="Arial" w:cs="Arial"/>
        </w:rPr>
        <w:t>blah</w:t>
      </w:r>
      <w:r>
        <w:rPr>
          <w:rFonts w:ascii="Arial" w:hAnsi="Arial" w:cs="Arial"/>
        </w:rPr>
        <w:t>-</w:t>
      </w:r>
      <w:r w:rsidRPr="000064DB">
        <w:rPr>
          <w:rFonts w:ascii="Arial" w:hAnsi="Arial" w:cs="Arial"/>
        </w:rPr>
        <w:t>blah, I don't care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you just have to get used to it,</w:t>
      </w:r>
      <w:r>
        <w:rPr>
          <w:rFonts w:ascii="Arial" w:hAnsi="Arial" w:cs="Arial"/>
        </w:rPr>
        <w:t xml:space="preserve"> and, and I can’t bring girls</w:t>
      </w:r>
      <w:r w:rsidRPr="000064DB">
        <w:rPr>
          <w:rFonts w:ascii="Arial" w:hAnsi="Arial" w:cs="Arial"/>
        </w:rPr>
        <w:t>,</w:t>
      </w:r>
      <w:r>
        <w:rPr>
          <w:rFonts w:ascii="Arial" w:hAnsi="Arial" w:cs="Arial"/>
        </w:rPr>
        <w:t xml:space="preserve"> </w:t>
      </w:r>
      <w:proofErr w:type="spellStart"/>
      <w:r>
        <w:rPr>
          <w:rFonts w:ascii="Arial" w:hAnsi="Arial" w:cs="Arial"/>
          <w:i/>
          <w:iCs/>
        </w:rPr>
        <w:t>yoh</w:t>
      </w:r>
      <w:proofErr w:type="spellEnd"/>
      <w:r>
        <w:rPr>
          <w:rFonts w:ascii="Arial" w:hAnsi="Arial" w:cs="Arial"/>
        </w:rPr>
        <w:t>,</w:t>
      </w:r>
      <w:r w:rsidRPr="000064DB">
        <w:rPr>
          <w:rFonts w:ascii="Arial" w:hAnsi="Arial" w:cs="Arial"/>
        </w:rPr>
        <w:t xml:space="preserve"> </w:t>
      </w:r>
      <w:r>
        <w:rPr>
          <w:rFonts w:ascii="Arial" w:hAnsi="Arial" w:cs="Arial"/>
        </w:rPr>
        <w:t>that’</w:t>
      </w:r>
      <w:r w:rsidRPr="000064DB">
        <w:rPr>
          <w:rFonts w:ascii="Arial" w:hAnsi="Arial" w:cs="Arial"/>
        </w:rPr>
        <w:t>s the most difficult part</w:t>
      </w:r>
      <w:r>
        <w:rPr>
          <w:rFonts w:ascii="Arial" w:hAnsi="Arial" w:cs="Arial"/>
        </w:rPr>
        <w:t>, b</w:t>
      </w:r>
      <w:r w:rsidRPr="000064DB">
        <w:rPr>
          <w:rFonts w:ascii="Arial" w:hAnsi="Arial" w:cs="Arial"/>
        </w:rPr>
        <w:t>ecause when my father is there, I have to be another person</w:t>
      </w:r>
      <w:r>
        <w:rPr>
          <w:rFonts w:ascii="Arial" w:hAnsi="Arial" w:cs="Arial"/>
        </w:rPr>
        <w:t xml:space="preserve"> [Tyler and Violet nod]</w:t>
      </w:r>
      <w:r w:rsidRPr="000064DB">
        <w:rPr>
          <w:rFonts w:ascii="Arial" w:hAnsi="Arial" w:cs="Arial"/>
        </w:rPr>
        <w:t>, I can't be myself</w:t>
      </w:r>
      <w:r>
        <w:rPr>
          <w:rFonts w:ascii="Arial" w:hAnsi="Arial" w:cs="Arial"/>
        </w:rPr>
        <w:t xml:space="preserve"> (=Tyler: Yeah)</w:t>
      </w:r>
      <w:r w:rsidRPr="000064DB">
        <w:rPr>
          <w:rFonts w:ascii="Arial" w:hAnsi="Arial" w:cs="Arial"/>
        </w:rPr>
        <w:t>. So</w:t>
      </w:r>
      <w:r>
        <w:rPr>
          <w:rFonts w:ascii="Arial" w:hAnsi="Arial" w:cs="Arial"/>
        </w:rPr>
        <w:t>,</w:t>
      </w:r>
      <w:r w:rsidRPr="000064DB">
        <w:rPr>
          <w:rFonts w:ascii="Arial" w:hAnsi="Arial" w:cs="Arial"/>
        </w:rPr>
        <w:t xml:space="preserve"> I </w:t>
      </w:r>
      <w:proofErr w:type="gramStart"/>
      <w:r w:rsidRPr="000064DB">
        <w:rPr>
          <w:rFonts w:ascii="Arial" w:hAnsi="Arial" w:cs="Arial"/>
        </w:rPr>
        <w:t>have to</w:t>
      </w:r>
      <w:proofErr w:type="gramEnd"/>
      <w:r w:rsidRPr="000064DB">
        <w:rPr>
          <w:rFonts w:ascii="Arial" w:hAnsi="Arial" w:cs="Arial"/>
        </w:rPr>
        <w:t xml:space="preserve"> be that holy, holy person. And then when </w:t>
      </w:r>
      <w:r>
        <w:rPr>
          <w:rFonts w:ascii="Arial" w:hAnsi="Arial" w:cs="Arial"/>
        </w:rPr>
        <w:t>he’s</w:t>
      </w:r>
      <w:r w:rsidRPr="000064DB">
        <w:rPr>
          <w:rFonts w:ascii="Arial" w:hAnsi="Arial" w:cs="Arial"/>
        </w:rPr>
        <w:t xml:space="preserve"> go</w:t>
      </w:r>
      <w:r>
        <w:rPr>
          <w:rFonts w:ascii="Arial" w:hAnsi="Arial" w:cs="Arial"/>
        </w:rPr>
        <w:t>ne</w:t>
      </w:r>
      <w:r w:rsidRPr="000064DB">
        <w:rPr>
          <w:rFonts w:ascii="Arial" w:hAnsi="Arial" w:cs="Arial"/>
        </w:rPr>
        <w:t xml:space="preserve"> to work and</w:t>
      </w:r>
      <w:r>
        <w:rPr>
          <w:rFonts w:ascii="Arial" w:hAnsi="Arial" w:cs="Arial"/>
        </w:rPr>
        <w:t>,</w:t>
      </w:r>
      <w:r w:rsidRPr="000064DB">
        <w:rPr>
          <w:rFonts w:ascii="Arial" w:hAnsi="Arial" w:cs="Arial"/>
        </w:rPr>
        <w:t xml:space="preserve"> they </w:t>
      </w:r>
      <w:r>
        <w:rPr>
          <w:rFonts w:ascii="Arial" w:hAnsi="Arial" w:cs="Arial"/>
        </w:rPr>
        <w:t>my mother</w:t>
      </w:r>
      <w:r w:rsidRPr="000064DB">
        <w:rPr>
          <w:rFonts w:ascii="Arial" w:hAnsi="Arial" w:cs="Arial"/>
        </w:rPr>
        <w:t xml:space="preserve"> understand the whole process, to the point</w:t>
      </w:r>
      <w:r>
        <w:rPr>
          <w:rFonts w:ascii="Arial" w:hAnsi="Arial" w:cs="Arial"/>
        </w:rPr>
        <w:t xml:space="preserve">, my mother, </w:t>
      </w:r>
      <w:r w:rsidRPr="000064DB">
        <w:rPr>
          <w:rFonts w:ascii="Arial" w:hAnsi="Arial" w:cs="Arial"/>
        </w:rPr>
        <w:t>she's so in love with the LGBT</w:t>
      </w:r>
      <w:r>
        <w:rPr>
          <w:rFonts w:ascii="Arial" w:hAnsi="Arial" w:cs="Arial"/>
        </w:rPr>
        <w:t>I</w:t>
      </w:r>
      <w:r w:rsidRPr="000064DB">
        <w:rPr>
          <w:rFonts w:ascii="Arial" w:hAnsi="Arial" w:cs="Arial"/>
        </w:rPr>
        <w:t xml:space="preserve">Q community, and she wants to learn more about it. She's been </w:t>
      </w:r>
      <w:r w:rsidRPr="000064DB">
        <w:rPr>
          <w:rFonts w:ascii="Arial" w:hAnsi="Arial" w:cs="Arial"/>
        </w:rPr>
        <w:lastRenderedPageBreak/>
        <w:t>my support system. I think I'm</w:t>
      </w:r>
      <w:r>
        <w:rPr>
          <w:rFonts w:ascii="Arial" w:hAnsi="Arial" w:cs="Arial"/>
        </w:rPr>
        <w:t>, I’m</w:t>
      </w:r>
      <w:r w:rsidRPr="000064DB">
        <w:rPr>
          <w:rFonts w:ascii="Arial" w:hAnsi="Arial" w:cs="Arial"/>
        </w:rPr>
        <w:t xml:space="preserve"> so grateful that I have her. </w:t>
      </w:r>
      <w:proofErr w:type="gramStart"/>
      <w:r w:rsidRPr="000064DB">
        <w:rPr>
          <w:rFonts w:ascii="Arial" w:hAnsi="Arial" w:cs="Arial"/>
        </w:rPr>
        <w:t>And also</w:t>
      </w:r>
      <w:proofErr w:type="gramEnd"/>
      <w:r w:rsidRPr="000064DB">
        <w:rPr>
          <w:rFonts w:ascii="Arial" w:hAnsi="Arial" w:cs="Arial"/>
        </w:rPr>
        <w:t>, her family</w:t>
      </w:r>
      <w:r>
        <w:rPr>
          <w:rFonts w:ascii="Arial" w:hAnsi="Arial" w:cs="Arial"/>
        </w:rPr>
        <w:t>’s side, they’re</w:t>
      </w:r>
      <w:r w:rsidRPr="000064DB">
        <w:rPr>
          <w:rFonts w:ascii="Arial" w:hAnsi="Arial" w:cs="Arial"/>
        </w:rPr>
        <w:t xml:space="preserve"> very understanding</w:t>
      </w:r>
      <w:r>
        <w:rPr>
          <w:rFonts w:ascii="Arial" w:hAnsi="Arial" w:cs="Arial"/>
        </w:rPr>
        <w:t>, they always want to meet</w:t>
      </w:r>
      <w:r w:rsidRPr="000064DB">
        <w:rPr>
          <w:rFonts w:ascii="Arial" w:hAnsi="Arial" w:cs="Arial"/>
        </w:rPr>
        <w:t xml:space="preserve"> my girlfriend, wh</w:t>
      </w:r>
      <w:r>
        <w:rPr>
          <w:rFonts w:ascii="Arial" w:hAnsi="Arial" w:cs="Arial"/>
        </w:rPr>
        <w:t>oever I’m</w:t>
      </w:r>
      <w:r w:rsidRPr="000064DB">
        <w:rPr>
          <w:rFonts w:ascii="Arial" w:hAnsi="Arial" w:cs="Arial"/>
        </w:rPr>
        <w:t xml:space="preserve"> dating</w:t>
      </w:r>
      <w:r>
        <w:rPr>
          <w:rFonts w:ascii="Arial" w:hAnsi="Arial" w:cs="Arial"/>
        </w:rPr>
        <w:t>,</w:t>
      </w:r>
      <w:r w:rsidRPr="000064DB">
        <w:rPr>
          <w:rFonts w:ascii="Arial" w:hAnsi="Arial" w:cs="Arial"/>
        </w:rPr>
        <w:t xml:space="preserve"> my friends. And</w:t>
      </w:r>
      <w:r>
        <w:rPr>
          <w:rFonts w:ascii="Arial" w:hAnsi="Arial" w:cs="Arial"/>
        </w:rPr>
        <w:t>, uh,</w:t>
      </w:r>
      <w:r w:rsidRPr="000064DB">
        <w:rPr>
          <w:rFonts w:ascii="Arial" w:hAnsi="Arial" w:cs="Arial"/>
        </w:rPr>
        <w:t xml:space="preserve"> speaking about friends,</w:t>
      </w:r>
      <w:r>
        <w:rPr>
          <w:rFonts w:ascii="Arial" w:hAnsi="Arial" w:cs="Arial"/>
        </w:rPr>
        <w:t xml:space="preserve"> uhm,</w:t>
      </w:r>
      <w:r w:rsidRPr="000064DB">
        <w:rPr>
          <w:rFonts w:ascii="Arial" w:hAnsi="Arial" w:cs="Arial"/>
        </w:rPr>
        <w:t xml:space="preserve"> there was a time</w:t>
      </w:r>
      <w:r>
        <w:rPr>
          <w:rFonts w:ascii="Arial" w:hAnsi="Arial" w:cs="Arial"/>
        </w:rPr>
        <w:t>, uhm,</w:t>
      </w:r>
      <w:r w:rsidRPr="000064DB">
        <w:rPr>
          <w:rFonts w:ascii="Arial" w:hAnsi="Arial" w:cs="Arial"/>
        </w:rPr>
        <w:t xml:space="preserve"> my best friend for 10 years</w:t>
      </w:r>
      <w:r>
        <w:rPr>
          <w:rFonts w:ascii="Arial" w:hAnsi="Arial" w:cs="Arial"/>
        </w:rPr>
        <w:t xml:space="preserve">, </w:t>
      </w:r>
      <w:r w:rsidRPr="000064DB">
        <w:rPr>
          <w:rFonts w:ascii="Arial" w:hAnsi="Arial" w:cs="Arial"/>
        </w:rPr>
        <w:t>literally</w:t>
      </w:r>
      <w:r>
        <w:rPr>
          <w:rFonts w:ascii="Arial" w:hAnsi="Arial" w:cs="Arial"/>
        </w:rPr>
        <w:t>,</w:t>
      </w:r>
      <w:r w:rsidRPr="000064DB">
        <w:rPr>
          <w:rFonts w:ascii="Arial" w:hAnsi="Arial" w:cs="Arial"/>
        </w:rPr>
        <w:t xml:space="preserve"> like</w:t>
      </w:r>
      <w:r>
        <w:rPr>
          <w:rFonts w:ascii="Arial" w:hAnsi="Arial" w:cs="Arial"/>
        </w:rPr>
        <w:t>,</w:t>
      </w:r>
      <w:r w:rsidRPr="000064DB">
        <w:rPr>
          <w:rFonts w:ascii="Arial" w:hAnsi="Arial" w:cs="Arial"/>
        </w:rPr>
        <w:t xml:space="preserve"> our friendship ended</w:t>
      </w:r>
      <w:r>
        <w:rPr>
          <w:rFonts w:ascii="Arial" w:hAnsi="Arial" w:cs="Arial"/>
        </w:rPr>
        <w:t>, b</w:t>
      </w:r>
      <w:r w:rsidRPr="000064DB">
        <w:rPr>
          <w:rFonts w:ascii="Arial" w:hAnsi="Arial" w:cs="Arial"/>
        </w:rPr>
        <w:t xml:space="preserve">ecause </w:t>
      </w:r>
      <w:proofErr w:type="spellStart"/>
      <w:r>
        <w:rPr>
          <w:rFonts w:ascii="Arial" w:hAnsi="Arial" w:cs="Arial"/>
        </w:rPr>
        <w:t>sh</w:t>
      </w:r>
      <w:proofErr w:type="spellEnd"/>
      <w:r>
        <w:rPr>
          <w:rFonts w:ascii="Arial" w:hAnsi="Arial" w:cs="Arial"/>
        </w:rPr>
        <w:t>-, the,</w:t>
      </w:r>
      <w:r w:rsidRPr="000064DB">
        <w:rPr>
          <w:rFonts w:ascii="Arial" w:hAnsi="Arial" w:cs="Arial"/>
        </w:rPr>
        <w:t xml:space="preserve"> I think the last </w:t>
      </w:r>
      <w:r>
        <w:rPr>
          <w:rFonts w:ascii="Arial" w:hAnsi="Arial" w:cs="Arial"/>
        </w:rPr>
        <w:t xml:space="preserve">thing she said, she said </w:t>
      </w:r>
      <w:r w:rsidRPr="000064DB">
        <w:rPr>
          <w:rFonts w:ascii="Arial" w:hAnsi="Arial" w:cs="Arial"/>
        </w:rPr>
        <w:t>I'm so possessed</w:t>
      </w:r>
      <w:r>
        <w:rPr>
          <w:rFonts w:ascii="Arial" w:hAnsi="Arial" w:cs="Arial"/>
        </w:rPr>
        <w:t>,</w:t>
      </w:r>
      <w:r w:rsidRPr="000064DB">
        <w:rPr>
          <w:rFonts w:ascii="Arial" w:hAnsi="Arial" w:cs="Arial"/>
        </w:rPr>
        <w:t xml:space="preserve"> to those demons that I'm doing because</w:t>
      </w:r>
      <w:r>
        <w:rPr>
          <w:rFonts w:ascii="Arial" w:hAnsi="Arial" w:cs="Arial"/>
        </w:rPr>
        <w:t>,</w:t>
      </w:r>
      <w:r w:rsidRPr="000064DB">
        <w:rPr>
          <w:rFonts w:ascii="Arial" w:hAnsi="Arial" w:cs="Arial"/>
        </w:rPr>
        <w:t xml:space="preserve"> to the point, first of all, I was </w:t>
      </w:r>
      <w:r>
        <w:rPr>
          <w:rFonts w:ascii="Arial" w:hAnsi="Arial" w:cs="Arial"/>
        </w:rPr>
        <w:t>bi</w:t>
      </w:r>
      <w:r w:rsidRPr="000064DB">
        <w:rPr>
          <w:rFonts w:ascii="Arial" w:hAnsi="Arial" w:cs="Arial"/>
        </w:rPr>
        <w:t>sexual then after being bisexual</w:t>
      </w:r>
      <w:r>
        <w:rPr>
          <w:rFonts w:ascii="Arial" w:hAnsi="Arial" w:cs="Arial"/>
        </w:rPr>
        <w:t>, I was like, “no, I’m</w:t>
      </w:r>
      <w:r w:rsidRPr="000064DB">
        <w:rPr>
          <w:rFonts w:ascii="Arial" w:hAnsi="Arial" w:cs="Arial"/>
        </w:rPr>
        <w:t xml:space="preserve"> lesbian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So</w:t>
      </w:r>
      <w:r>
        <w:rPr>
          <w:rFonts w:ascii="Arial" w:hAnsi="Arial" w:cs="Arial"/>
        </w:rPr>
        <w:t>,</w:t>
      </w:r>
      <w:r w:rsidRPr="000064DB">
        <w:rPr>
          <w:rFonts w:ascii="Arial" w:hAnsi="Arial" w:cs="Arial"/>
        </w:rPr>
        <w:t xml:space="preserve"> to her</w:t>
      </w:r>
      <w:r>
        <w:rPr>
          <w:rFonts w:ascii="Arial" w:hAnsi="Arial" w:cs="Arial"/>
        </w:rPr>
        <w:t>, she was</w:t>
      </w:r>
      <w:r w:rsidRPr="000064DB">
        <w:rPr>
          <w:rFonts w:ascii="Arial" w:hAnsi="Arial" w:cs="Arial"/>
        </w:rPr>
        <w:t xml:space="preserve"> like</w:t>
      </w:r>
      <w:r>
        <w:rPr>
          <w:rFonts w:ascii="Arial" w:hAnsi="Arial" w:cs="Arial"/>
        </w:rPr>
        <w:t>, she can’t deal with me</w:t>
      </w:r>
      <w:r w:rsidRPr="000064DB">
        <w:rPr>
          <w:rFonts w:ascii="Arial" w:hAnsi="Arial" w:cs="Arial"/>
        </w:rPr>
        <w:t>, I'm so possessed, I need to go to church</w:t>
      </w:r>
      <w:r>
        <w:rPr>
          <w:rFonts w:ascii="Arial" w:hAnsi="Arial" w:cs="Arial"/>
        </w:rPr>
        <w:t xml:space="preserve">, they must pray </w:t>
      </w:r>
      <w:r w:rsidRPr="000064DB">
        <w:rPr>
          <w:rFonts w:ascii="Arial" w:hAnsi="Arial" w:cs="Arial"/>
        </w:rPr>
        <w:t>for me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10</w:t>
      </w:r>
      <w:r>
        <w:rPr>
          <w:rFonts w:ascii="Arial" w:hAnsi="Arial" w:cs="Arial"/>
        </w:rPr>
        <w:t xml:space="preserve"> years of</w:t>
      </w:r>
      <w:r w:rsidRPr="000064DB">
        <w:rPr>
          <w:rFonts w:ascii="Arial" w:hAnsi="Arial" w:cs="Arial"/>
        </w:rPr>
        <w:t xml:space="preserve"> friendship go down to the drain because of who I am</w:t>
      </w:r>
      <w:r>
        <w:rPr>
          <w:rFonts w:ascii="Arial" w:hAnsi="Arial" w:cs="Arial"/>
        </w:rPr>
        <w:t xml:space="preserve"> (=Tyler: Yeah)</w:t>
      </w:r>
      <w:r w:rsidRPr="000064DB">
        <w:rPr>
          <w:rFonts w:ascii="Arial" w:hAnsi="Arial" w:cs="Arial"/>
        </w:rPr>
        <w:t xml:space="preserve">. </w:t>
      </w:r>
      <w:r>
        <w:rPr>
          <w:rFonts w:ascii="Arial" w:hAnsi="Arial" w:cs="Arial"/>
        </w:rPr>
        <w:t>And now, uh, I don’t care what</w:t>
      </w:r>
      <w:r w:rsidRPr="000064DB">
        <w:rPr>
          <w:rFonts w:ascii="Arial" w:hAnsi="Arial" w:cs="Arial"/>
        </w:rPr>
        <w:t xml:space="preserve"> people say, I'm living my life, as long I'm happy that what </w:t>
      </w:r>
      <w:r>
        <w:rPr>
          <w:rFonts w:ascii="Arial" w:hAnsi="Arial" w:cs="Arial"/>
        </w:rPr>
        <w:t>make me, that what matters to m</w:t>
      </w:r>
      <w:r w:rsidRPr="000064DB">
        <w:rPr>
          <w:rFonts w:ascii="Arial" w:hAnsi="Arial" w:cs="Arial"/>
        </w:rPr>
        <w:t>e</w:t>
      </w:r>
      <w:r>
        <w:rPr>
          <w:rFonts w:ascii="Arial" w:hAnsi="Arial" w:cs="Arial"/>
        </w:rPr>
        <w:t>, I don’t care what people say.</w:t>
      </w:r>
    </w:p>
    <w:p w14:paraId="503B7283" w14:textId="77777777" w:rsidR="00F031B5" w:rsidRPr="000064DB" w:rsidRDefault="00F031B5" w:rsidP="00F031B5">
      <w:pPr>
        <w:spacing w:after="0"/>
        <w:rPr>
          <w:rFonts w:ascii="Arial" w:hAnsi="Arial" w:cs="Arial"/>
        </w:rPr>
      </w:pPr>
    </w:p>
    <w:p w14:paraId="13A4E223" w14:textId="77777777" w:rsidR="00F031B5"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 xml:space="preserve">Yeah, wow. </w:t>
      </w:r>
      <w:proofErr w:type="spellStart"/>
      <w:r>
        <w:rPr>
          <w:rFonts w:ascii="Arial" w:hAnsi="Arial" w:cs="Arial"/>
          <w:bCs/>
          <w:i/>
          <w:iCs/>
        </w:rPr>
        <w:t>Shoh</w:t>
      </w:r>
      <w:proofErr w:type="spellEnd"/>
      <w:r>
        <w:rPr>
          <w:rFonts w:ascii="Arial" w:hAnsi="Arial" w:cs="Arial"/>
          <w:bCs/>
        </w:rPr>
        <w:t xml:space="preserve">, </w:t>
      </w:r>
      <w:r w:rsidRPr="000064DB">
        <w:rPr>
          <w:rFonts w:ascii="Arial" w:hAnsi="Arial" w:cs="Arial"/>
        </w:rPr>
        <w:t>just</w:t>
      </w:r>
      <w:r>
        <w:rPr>
          <w:rFonts w:ascii="Arial" w:hAnsi="Arial" w:cs="Arial"/>
        </w:rPr>
        <w:t>,</w:t>
      </w:r>
      <w:r w:rsidRPr="000064DB">
        <w:rPr>
          <w:rFonts w:ascii="Arial" w:hAnsi="Arial" w:cs="Arial"/>
        </w:rPr>
        <w:t xml:space="preserve"> yeah, friendship over because</w:t>
      </w:r>
      <w:r>
        <w:rPr>
          <w:rFonts w:ascii="Arial" w:hAnsi="Arial" w:cs="Arial"/>
        </w:rPr>
        <w:t xml:space="preserve"> (=</w:t>
      </w:r>
      <w:proofErr w:type="spellStart"/>
      <w:r>
        <w:rPr>
          <w:rFonts w:ascii="Arial" w:hAnsi="Arial" w:cs="Arial"/>
        </w:rPr>
        <w:t>Okuhle</w:t>
      </w:r>
      <w:proofErr w:type="spellEnd"/>
      <w:r>
        <w:rPr>
          <w:rFonts w:ascii="Arial" w:hAnsi="Arial" w:cs="Arial"/>
        </w:rPr>
        <w:t xml:space="preserve">: Over), not, </w:t>
      </w:r>
      <w:r w:rsidRPr="000064DB">
        <w:rPr>
          <w:rFonts w:ascii="Arial" w:hAnsi="Arial" w:cs="Arial"/>
        </w:rPr>
        <w:t xml:space="preserve">not because of </w:t>
      </w:r>
      <w:r>
        <w:rPr>
          <w:rFonts w:ascii="Arial" w:hAnsi="Arial" w:cs="Arial"/>
        </w:rPr>
        <w:t>who you are but</w:t>
      </w:r>
      <w:r w:rsidRPr="000064DB">
        <w:rPr>
          <w:rFonts w:ascii="Arial" w:hAnsi="Arial" w:cs="Arial"/>
        </w:rPr>
        <w:t xml:space="preserve"> because of the</w:t>
      </w:r>
      <w:r>
        <w:rPr>
          <w:rFonts w:ascii="Arial" w:hAnsi="Arial" w:cs="Arial"/>
        </w:rPr>
        <w:t>, the</w:t>
      </w:r>
      <w:r w:rsidRPr="000064DB">
        <w:rPr>
          <w:rFonts w:ascii="Arial" w:hAnsi="Arial" w:cs="Arial"/>
        </w:rPr>
        <w:t xml:space="preserve"> idea</w:t>
      </w:r>
      <w:r>
        <w:rPr>
          <w:rFonts w:ascii="Arial" w:hAnsi="Arial" w:cs="Arial"/>
        </w:rPr>
        <w:t xml:space="preserve"> (=</w:t>
      </w:r>
      <w:proofErr w:type="spellStart"/>
      <w:r>
        <w:rPr>
          <w:rFonts w:ascii="Arial" w:hAnsi="Arial" w:cs="Arial"/>
        </w:rPr>
        <w:t>Okuhle</w:t>
      </w:r>
      <w:proofErr w:type="spellEnd"/>
      <w:r>
        <w:rPr>
          <w:rFonts w:ascii="Arial" w:hAnsi="Arial" w:cs="Arial"/>
        </w:rPr>
        <w:t>: Yes) [</w:t>
      </w:r>
      <w:proofErr w:type="spellStart"/>
      <w:r>
        <w:rPr>
          <w:rFonts w:ascii="Arial" w:hAnsi="Arial" w:cs="Arial"/>
        </w:rPr>
        <w:t>Uranaty</w:t>
      </w:r>
      <w:proofErr w:type="spellEnd"/>
      <w:r>
        <w:rPr>
          <w:rFonts w:ascii="Arial" w:hAnsi="Arial" w:cs="Arial"/>
        </w:rPr>
        <w:t xml:space="preserve"> nods], o</w:t>
      </w:r>
      <w:r w:rsidRPr="000064DB">
        <w:rPr>
          <w:rFonts w:ascii="Arial" w:hAnsi="Arial" w:cs="Arial"/>
        </w:rPr>
        <w:t>n the label</w:t>
      </w:r>
      <w:r>
        <w:rPr>
          <w:rFonts w:ascii="Arial" w:hAnsi="Arial" w:cs="Arial"/>
        </w:rPr>
        <w:t xml:space="preserve"> of (=</w:t>
      </w:r>
      <w:proofErr w:type="spellStart"/>
      <w:r>
        <w:rPr>
          <w:rFonts w:ascii="Arial" w:hAnsi="Arial" w:cs="Arial"/>
        </w:rPr>
        <w:t>Okuhle</w:t>
      </w:r>
      <w:proofErr w:type="spellEnd"/>
      <w:r>
        <w:rPr>
          <w:rFonts w:ascii="Arial" w:hAnsi="Arial" w:cs="Arial"/>
        </w:rPr>
        <w:t>: Yes; =</w:t>
      </w:r>
      <w:proofErr w:type="spellStart"/>
      <w:r>
        <w:rPr>
          <w:rFonts w:ascii="Arial" w:hAnsi="Arial" w:cs="Arial"/>
        </w:rPr>
        <w:t>Uranaty</w:t>
      </w:r>
      <w:proofErr w:type="spellEnd"/>
      <w:r>
        <w:rPr>
          <w:rFonts w:ascii="Arial" w:hAnsi="Arial" w:cs="Arial"/>
        </w:rPr>
        <w:t>: Yeah) who you are, r</w:t>
      </w:r>
      <w:r w:rsidRPr="000064DB">
        <w:rPr>
          <w:rFonts w:ascii="Arial" w:hAnsi="Arial" w:cs="Arial"/>
        </w:rPr>
        <w:t>ight</w:t>
      </w:r>
      <w:r>
        <w:rPr>
          <w:rFonts w:ascii="Arial" w:hAnsi="Arial" w:cs="Arial"/>
        </w:rPr>
        <w:t>?</w:t>
      </w:r>
      <w:r w:rsidRPr="000064DB">
        <w:rPr>
          <w:rFonts w:ascii="Arial" w:hAnsi="Arial" w:cs="Arial"/>
        </w:rPr>
        <w:t xml:space="preserve"> </w:t>
      </w:r>
      <w:r>
        <w:rPr>
          <w:rFonts w:ascii="Arial" w:hAnsi="Arial" w:cs="Arial"/>
        </w:rPr>
        <w:t>O</w:t>
      </w:r>
      <w:r w:rsidRPr="000064DB">
        <w:rPr>
          <w:rFonts w:ascii="Arial" w:hAnsi="Arial" w:cs="Arial"/>
        </w:rPr>
        <w:t xml:space="preserve">n </w:t>
      </w:r>
      <w:r>
        <w:rPr>
          <w:rFonts w:ascii="Arial" w:hAnsi="Arial" w:cs="Arial"/>
        </w:rPr>
        <w:t>‘</w:t>
      </w:r>
      <w:r w:rsidRPr="000064DB">
        <w:rPr>
          <w:rFonts w:ascii="Arial" w:hAnsi="Arial" w:cs="Arial"/>
        </w:rPr>
        <w:t>lesbian</w:t>
      </w:r>
      <w:r>
        <w:rPr>
          <w:rFonts w:ascii="Arial" w:hAnsi="Arial" w:cs="Arial"/>
        </w:rPr>
        <w:t>’ and</w:t>
      </w:r>
      <w:r w:rsidRPr="000064DB">
        <w:rPr>
          <w:rFonts w:ascii="Arial" w:hAnsi="Arial" w:cs="Arial"/>
        </w:rPr>
        <w:t>, people think that there's demons or there's</w:t>
      </w:r>
      <w:r>
        <w:rPr>
          <w:rFonts w:ascii="Arial" w:hAnsi="Arial" w:cs="Arial"/>
        </w:rPr>
        <w:t xml:space="preserve"> (=</w:t>
      </w:r>
      <w:proofErr w:type="spellStart"/>
      <w:r>
        <w:rPr>
          <w:rFonts w:ascii="Arial" w:hAnsi="Arial" w:cs="Arial"/>
        </w:rPr>
        <w:t>Okuhle</w:t>
      </w:r>
      <w:proofErr w:type="spellEnd"/>
      <w:r>
        <w:rPr>
          <w:rFonts w:ascii="Arial" w:hAnsi="Arial" w:cs="Arial"/>
        </w:rPr>
        <w:t>:</w:t>
      </w:r>
      <w:r w:rsidRPr="000064DB">
        <w:rPr>
          <w:rFonts w:ascii="Arial" w:hAnsi="Arial" w:cs="Arial"/>
        </w:rPr>
        <w:t xml:space="preserve"> Yeah</w:t>
      </w:r>
      <w:r>
        <w:rPr>
          <w:rFonts w:ascii="Arial" w:hAnsi="Arial" w:cs="Arial"/>
        </w:rPr>
        <w:t>), yeah</w:t>
      </w:r>
      <w:r w:rsidRPr="000064DB">
        <w:rPr>
          <w:rFonts w:ascii="Arial" w:hAnsi="Arial" w:cs="Arial"/>
        </w:rPr>
        <w:t xml:space="preserve">, something against your religion. Yeah, </w:t>
      </w:r>
      <w:proofErr w:type="spellStart"/>
      <w:r>
        <w:rPr>
          <w:rFonts w:ascii="Arial" w:hAnsi="Arial" w:cs="Arial"/>
          <w:i/>
          <w:iCs/>
        </w:rPr>
        <w:t>shoh</w:t>
      </w:r>
      <w:proofErr w:type="spellEnd"/>
      <w:r>
        <w:rPr>
          <w:rFonts w:ascii="Arial" w:hAnsi="Arial" w:cs="Arial"/>
          <w:i/>
          <w:iCs/>
        </w:rPr>
        <w:t xml:space="preserve">, </w:t>
      </w:r>
      <w:r>
        <w:rPr>
          <w:rFonts w:ascii="Arial" w:hAnsi="Arial" w:cs="Arial"/>
        </w:rPr>
        <w:t>t</w:t>
      </w:r>
      <w:r w:rsidRPr="000064DB">
        <w:rPr>
          <w:rFonts w:ascii="Arial" w:hAnsi="Arial" w:cs="Arial"/>
        </w:rPr>
        <w:t xml:space="preserve">hat's </w:t>
      </w:r>
      <w:proofErr w:type="gramStart"/>
      <w:r w:rsidRPr="000064DB">
        <w:rPr>
          <w:rFonts w:ascii="Arial" w:hAnsi="Arial" w:cs="Arial"/>
        </w:rPr>
        <w:t>really hectic</w:t>
      </w:r>
      <w:proofErr w:type="gramEnd"/>
      <w:r w:rsidRPr="000064DB">
        <w:rPr>
          <w:rFonts w:ascii="Arial" w:hAnsi="Arial" w:cs="Arial"/>
        </w:rPr>
        <w:t>.</w:t>
      </w:r>
    </w:p>
    <w:p w14:paraId="378412B6" w14:textId="77777777" w:rsidR="00F031B5" w:rsidRDefault="00F031B5" w:rsidP="00F031B5">
      <w:pPr>
        <w:spacing w:after="0"/>
        <w:rPr>
          <w:rFonts w:ascii="Arial" w:hAnsi="Arial" w:cs="Arial"/>
        </w:rPr>
      </w:pPr>
    </w:p>
    <w:p w14:paraId="60CE9A38"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It is. </w:t>
      </w:r>
    </w:p>
    <w:p w14:paraId="70FF48D5" w14:textId="77777777" w:rsidR="00F031B5" w:rsidRDefault="00F031B5" w:rsidP="00F031B5">
      <w:pPr>
        <w:spacing w:after="0"/>
        <w:rPr>
          <w:rFonts w:ascii="Arial" w:hAnsi="Arial" w:cs="Arial"/>
        </w:rPr>
      </w:pPr>
    </w:p>
    <w:p w14:paraId="0C9A0234" w14:textId="77777777" w:rsidR="00F031B5" w:rsidRDefault="00F031B5" w:rsidP="00F031B5">
      <w:pPr>
        <w:spacing w:after="0"/>
        <w:rPr>
          <w:rFonts w:ascii="Arial" w:hAnsi="Arial" w:cs="Arial"/>
        </w:rPr>
      </w:pPr>
      <w:r>
        <w:rPr>
          <w:rFonts w:ascii="Arial" w:hAnsi="Arial" w:cs="Arial"/>
          <w:b/>
          <w:bCs/>
        </w:rPr>
        <w:t xml:space="preserve">Tyler: </w:t>
      </w:r>
      <w:r w:rsidRPr="000064DB">
        <w:rPr>
          <w:rFonts w:ascii="Arial" w:hAnsi="Arial" w:cs="Arial"/>
        </w:rPr>
        <w:t xml:space="preserve">Yeah, </w:t>
      </w:r>
      <w:r>
        <w:rPr>
          <w:rFonts w:ascii="Arial" w:hAnsi="Arial" w:cs="Arial"/>
        </w:rPr>
        <w:t xml:space="preserve">uhm, yeah, </w:t>
      </w:r>
      <w:r w:rsidRPr="000064DB">
        <w:rPr>
          <w:rFonts w:ascii="Arial" w:hAnsi="Arial" w:cs="Arial"/>
        </w:rPr>
        <w:t>but we</w:t>
      </w:r>
      <w:r>
        <w:rPr>
          <w:rFonts w:ascii="Arial" w:hAnsi="Arial" w:cs="Arial"/>
        </w:rPr>
        <w:t xml:space="preserve"> a</w:t>
      </w:r>
      <w:r w:rsidRPr="000064DB">
        <w:rPr>
          <w:rFonts w:ascii="Arial" w:hAnsi="Arial" w:cs="Arial"/>
        </w:rPr>
        <w:t xml:space="preserve">re also sharing stories of sameness and difference, </w:t>
      </w:r>
      <w:r>
        <w:rPr>
          <w:rFonts w:ascii="Arial" w:hAnsi="Arial" w:cs="Arial"/>
        </w:rPr>
        <w:t>you know</w:t>
      </w:r>
      <w:r w:rsidRPr="000064DB">
        <w:rPr>
          <w:rFonts w:ascii="Arial" w:hAnsi="Arial" w:cs="Arial"/>
        </w:rPr>
        <w:t>. So</w:t>
      </w:r>
      <w:r>
        <w:rPr>
          <w:rFonts w:ascii="Arial" w:hAnsi="Arial" w:cs="Arial"/>
        </w:rPr>
        <w:t>,</w:t>
      </w:r>
      <w:r w:rsidRPr="000064DB">
        <w:rPr>
          <w:rFonts w:ascii="Arial" w:hAnsi="Arial" w:cs="Arial"/>
        </w:rPr>
        <w:t xml:space="preserve"> that's very open to interpretation, that feeling of sameness and difference.</w:t>
      </w:r>
      <w:r>
        <w:rPr>
          <w:rFonts w:ascii="Arial" w:hAnsi="Arial" w:cs="Arial"/>
        </w:rPr>
        <w:t xml:space="preserve"> Uhm, and</w:t>
      </w:r>
      <w:r w:rsidRPr="000064DB">
        <w:rPr>
          <w:rFonts w:ascii="Arial" w:hAnsi="Arial" w:cs="Arial"/>
        </w:rPr>
        <w:t xml:space="preserve"> so</w:t>
      </w:r>
      <w:r>
        <w:rPr>
          <w:rFonts w:ascii="Arial" w:hAnsi="Arial" w:cs="Arial"/>
        </w:rPr>
        <w:t>,</w:t>
      </w:r>
      <w:r w:rsidRPr="000064DB">
        <w:rPr>
          <w:rFonts w:ascii="Arial" w:hAnsi="Arial" w:cs="Arial"/>
        </w:rPr>
        <w:t xml:space="preserve"> yeah, with</w:t>
      </w:r>
      <w:r>
        <w:rPr>
          <w:rFonts w:ascii="Arial" w:hAnsi="Arial" w:cs="Arial"/>
        </w:rPr>
        <w:t>,</w:t>
      </w:r>
      <w:r w:rsidRPr="000064DB">
        <w:rPr>
          <w:rFonts w:ascii="Arial" w:hAnsi="Arial" w:cs="Arial"/>
        </w:rPr>
        <w:t xml:space="preserve"> with any other people, it can be with other queer people</w:t>
      </w:r>
      <w:r>
        <w:rPr>
          <w:rFonts w:ascii="Arial" w:hAnsi="Arial" w:cs="Arial"/>
        </w:rPr>
        <w:t>,</w:t>
      </w:r>
      <w:r w:rsidRPr="000064DB">
        <w:rPr>
          <w:rFonts w:ascii="Arial" w:hAnsi="Arial" w:cs="Arial"/>
        </w:rPr>
        <w:t xml:space="preserve"> with non</w:t>
      </w:r>
      <w:r>
        <w:rPr>
          <w:rFonts w:ascii="Arial" w:hAnsi="Arial" w:cs="Arial"/>
        </w:rPr>
        <w:t>-</w:t>
      </w:r>
      <w:r w:rsidRPr="000064DB">
        <w:rPr>
          <w:rFonts w:ascii="Arial" w:hAnsi="Arial" w:cs="Arial"/>
        </w:rPr>
        <w:t>queer people. We talked about family and friends,</w:t>
      </w:r>
      <w:r>
        <w:rPr>
          <w:rFonts w:ascii="Arial" w:hAnsi="Arial" w:cs="Arial"/>
        </w:rPr>
        <w:t xml:space="preserve"> yeah,</w:t>
      </w:r>
      <w:r w:rsidRPr="000064DB">
        <w:rPr>
          <w:rFonts w:ascii="Arial" w:hAnsi="Arial" w:cs="Arial"/>
        </w:rPr>
        <w:t xml:space="preserve"> this feeling of feeling different</w:t>
      </w:r>
      <w:r>
        <w:rPr>
          <w:rFonts w:ascii="Arial" w:hAnsi="Arial" w:cs="Arial"/>
        </w:rPr>
        <w:t>, y</w:t>
      </w:r>
      <w:r w:rsidRPr="000064DB">
        <w:rPr>
          <w:rFonts w:ascii="Arial" w:hAnsi="Arial" w:cs="Arial"/>
        </w:rPr>
        <w:t xml:space="preserve">eah. </w:t>
      </w:r>
      <w:r>
        <w:rPr>
          <w:rFonts w:ascii="Arial" w:hAnsi="Arial" w:cs="Arial"/>
        </w:rPr>
        <w:t>Uhm, b</w:t>
      </w:r>
      <w:r w:rsidRPr="000064DB">
        <w:rPr>
          <w:rFonts w:ascii="Arial" w:hAnsi="Arial" w:cs="Arial"/>
        </w:rPr>
        <w:t xml:space="preserve">ut is there any other experience that you would like to share? </w:t>
      </w:r>
    </w:p>
    <w:p w14:paraId="0B532AE2" w14:textId="77777777" w:rsidR="00F031B5" w:rsidRDefault="00F031B5" w:rsidP="00F031B5">
      <w:pPr>
        <w:spacing w:after="0"/>
        <w:rPr>
          <w:rFonts w:ascii="Arial" w:hAnsi="Arial" w:cs="Arial"/>
        </w:rPr>
      </w:pPr>
    </w:p>
    <w:p w14:paraId="10A0D71A" w14:textId="77777777" w:rsidR="00F031B5" w:rsidRDefault="00F031B5" w:rsidP="00F031B5">
      <w:pPr>
        <w:spacing w:after="0"/>
        <w:rPr>
          <w:rFonts w:ascii="Arial" w:hAnsi="Arial" w:cs="Arial"/>
        </w:rPr>
      </w:pPr>
      <w:r>
        <w:rPr>
          <w:rFonts w:ascii="Arial" w:hAnsi="Arial" w:cs="Arial"/>
          <w:b/>
          <w:bCs/>
        </w:rPr>
        <w:t xml:space="preserve">Violet: </w:t>
      </w:r>
      <w:r w:rsidRPr="000064DB">
        <w:rPr>
          <w:rFonts w:ascii="Arial" w:hAnsi="Arial" w:cs="Arial"/>
        </w:rPr>
        <w:t xml:space="preserve">On that topic? </w:t>
      </w:r>
    </w:p>
    <w:p w14:paraId="0568C05D" w14:textId="77777777" w:rsidR="00F031B5" w:rsidRDefault="00F031B5" w:rsidP="00F031B5">
      <w:pPr>
        <w:spacing w:after="0"/>
        <w:rPr>
          <w:rFonts w:ascii="Arial" w:hAnsi="Arial" w:cs="Arial"/>
        </w:rPr>
      </w:pPr>
    </w:p>
    <w:p w14:paraId="1EA860F1" w14:textId="77777777" w:rsidR="00F031B5" w:rsidRPr="000064DB" w:rsidRDefault="00F031B5" w:rsidP="00F031B5">
      <w:pPr>
        <w:spacing w:after="0"/>
        <w:rPr>
          <w:rFonts w:ascii="Arial" w:hAnsi="Arial" w:cs="Arial"/>
        </w:rPr>
      </w:pPr>
      <w:r>
        <w:rPr>
          <w:rFonts w:ascii="Arial" w:hAnsi="Arial" w:cs="Arial"/>
          <w:b/>
          <w:bCs/>
        </w:rPr>
        <w:t xml:space="preserve">Tyler: </w:t>
      </w:r>
      <w:proofErr w:type="spellStart"/>
      <w:r>
        <w:rPr>
          <w:rFonts w:ascii="Arial" w:hAnsi="Arial" w:cs="Arial"/>
        </w:rPr>
        <w:t>Mmm</w:t>
      </w:r>
      <w:proofErr w:type="spellEnd"/>
      <w:r>
        <w:rPr>
          <w:rFonts w:ascii="Arial" w:hAnsi="Arial" w:cs="Arial"/>
        </w:rPr>
        <w:t>. S</w:t>
      </w:r>
      <w:r w:rsidRPr="000064DB">
        <w:rPr>
          <w:rFonts w:ascii="Arial" w:hAnsi="Arial" w:cs="Arial"/>
        </w:rPr>
        <w:t>ameness and difference</w:t>
      </w:r>
      <w:r>
        <w:rPr>
          <w:rFonts w:ascii="Arial" w:hAnsi="Arial" w:cs="Arial"/>
        </w:rPr>
        <w:t>.</w:t>
      </w:r>
      <w:r w:rsidRPr="000064DB">
        <w:rPr>
          <w:rFonts w:ascii="Arial" w:hAnsi="Arial" w:cs="Arial"/>
        </w:rPr>
        <w:t xml:space="preserve"> What did you think of</w:t>
      </w:r>
      <w:r>
        <w:rPr>
          <w:rFonts w:ascii="Arial" w:hAnsi="Arial" w:cs="Arial"/>
        </w:rPr>
        <w:t>, Violet,</w:t>
      </w:r>
      <w:r w:rsidRPr="000064DB">
        <w:rPr>
          <w:rFonts w:ascii="Arial" w:hAnsi="Arial" w:cs="Arial"/>
        </w:rPr>
        <w:t xml:space="preserve"> when you were thinking about sa</w:t>
      </w:r>
      <w:r>
        <w:rPr>
          <w:rFonts w:ascii="Arial" w:hAnsi="Arial" w:cs="Arial"/>
        </w:rPr>
        <w:t>meness and difference?</w:t>
      </w:r>
    </w:p>
    <w:p w14:paraId="3C9BB705" w14:textId="77777777" w:rsidR="00F031B5" w:rsidRPr="000064DB" w:rsidRDefault="00F031B5" w:rsidP="00F031B5">
      <w:pPr>
        <w:spacing w:after="0"/>
        <w:rPr>
          <w:rFonts w:ascii="Arial" w:hAnsi="Arial" w:cs="Arial"/>
        </w:rPr>
      </w:pPr>
    </w:p>
    <w:p w14:paraId="3CC920DF"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 xml:space="preserve">Uhm, </w:t>
      </w:r>
      <w:r w:rsidRPr="000064DB">
        <w:rPr>
          <w:rFonts w:ascii="Arial" w:hAnsi="Arial" w:cs="Arial"/>
        </w:rPr>
        <w:t>I mostly thought about my childhood</w:t>
      </w:r>
      <w:r>
        <w:rPr>
          <w:rFonts w:ascii="Arial" w:hAnsi="Arial" w:cs="Arial"/>
        </w:rPr>
        <w:t xml:space="preserve"> [Tyler nods].</w:t>
      </w:r>
      <w:r w:rsidRPr="000064DB">
        <w:rPr>
          <w:rFonts w:ascii="Arial" w:hAnsi="Arial" w:cs="Arial"/>
        </w:rPr>
        <w:t xml:space="preserve"> I think I</w:t>
      </w:r>
      <w:r>
        <w:rPr>
          <w:rFonts w:ascii="Arial" w:hAnsi="Arial" w:cs="Arial"/>
        </w:rPr>
        <w:t>, uhm…</w:t>
      </w:r>
      <w:r w:rsidRPr="000064DB">
        <w:rPr>
          <w:rFonts w:ascii="Arial" w:hAnsi="Arial" w:cs="Arial"/>
        </w:rPr>
        <w:t xml:space="preserve"> </w:t>
      </w:r>
      <w:r>
        <w:rPr>
          <w:rFonts w:ascii="Arial" w:hAnsi="Arial" w:cs="Arial"/>
        </w:rPr>
        <w:t>it, it felt so</w:t>
      </w:r>
      <w:r w:rsidRPr="000064DB">
        <w:rPr>
          <w:rFonts w:ascii="Arial" w:hAnsi="Arial" w:cs="Arial"/>
        </w:rPr>
        <w:t xml:space="preserve"> like cliche. Like, it's something that people always say, like, oh, </w:t>
      </w:r>
      <w:r>
        <w:rPr>
          <w:rFonts w:ascii="Arial" w:hAnsi="Arial" w:cs="Arial"/>
        </w:rPr>
        <w:t>“</w:t>
      </w:r>
      <w:r w:rsidRPr="000064DB">
        <w:rPr>
          <w:rFonts w:ascii="Arial" w:hAnsi="Arial" w:cs="Arial"/>
        </w:rPr>
        <w:t>I've always felt different. I always knew I was different f</w:t>
      </w:r>
      <w:r>
        <w:rPr>
          <w:rFonts w:ascii="Arial" w:hAnsi="Arial" w:cs="Arial"/>
        </w:rPr>
        <w:t>rom</w:t>
      </w:r>
      <w:r w:rsidRPr="000064DB">
        <w:rPr>
          <w:rFonts w:ascii="Arial" w:hAnsi="Arial" w:cs="Arial"/>
        </w:rPr>
        <w:t xml:space="preserve"> everybody else</w:t>
      </w:r>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w:t>
      </w:r>
      <w:r>
        <w:rPr>
          <w:rFonts w:ascii="Arial" w:hAnsi="Arial" w:cs="Arial"/>
        </w:rPr>
        <w:t>, I</w:t>
      </w:r>
      <w:r w:rsidRPr="000064DB">
        <w:rPr>
          <w:rFonts w:ascii="Arial" w:hAnsi="Arial" w:cs="Arial"/>
        </w:rPr>
        <w:t xml:space="preserve"> didn't want to think in that way</w:t>
      </w:r>
      <w:r>
        <w:rPr>
          <w:rFonts w:ascii="Arial" w:hAnsi="Arial" w:cs="Arial"/>
        </w:rPr>
        <w:t>,</w:t>
      </w:r>
      <w:r w:rsidRPr="000064DB">
        <w:rPr>
          <w:rFonts w:ascii="Arial" w:hAnsi="Arial" w:cs="Arial"/>
        </w:rPr>
        <w:t xml:space="preserve"> </w:t>
      </w:r>
      <w:r>
        <w:rPr>
          <w:rFonts w:ascii="Arial" w:hAnsi="Arial" w:cs="Arial"/>
        </w:rPr>
        <w:t>b</w:t>
      </w:r>
      <w:r w:rsidRPr="000064DB">
        <w:rPr>
          <w:rFonts w:ascii="Arial" w:hAnsi="Arial" w:cs="Arial"/>
        </w:rPr>
        <w:t>ecause I felt like</w:t>
      </w:r>
      <w:r>
        <w:rPr>
          <w:rFonts w:ascii="Arial" w:hAnsi="Arial" w:cs="Arial"/>
        </w:rPr>
        <w:t>,</w:t>
      </w:r>
      <w:r w:rsidRPr="000064DB">
        <w:rPr>
          <w:rFonts w:ascii="Arial" w:hAnsi="Arial" w:cs="Arial"/>
        </w:rPr>
        <w:t xml:space="preserve"> I didn't really realize how</w:t>
      </w:r>
      <w:r>
        <w:rPr>
          <w:rFonts w:ascii="Arial" w:hAnsi="Arial" w:cs="Arial"/>
        </w:rPr>
        <w:t>,</w:t>
      </w:r>
      <w:r w:rsidRPr="000064DB">
        <w:rPr>
          <w:rFonts w:ascii="Arial" w:hAnsi="Arial" w:cs="Arial"/>
        </w:rPr>
        <w:t xml:space="preserve"> that the reason I felt so different from my friends or from like, my school</w:t>
      </w:r>
      <w:r>
        <w:rPr>
          <w:rFonts w:ascii="Arial" w:hAnsi="Arial" w:cs="Arial"/>
        </w:rPr>
        <w:t xml:space="preserve"> or</w:t>
      </w:r>
      <w:r w:rsidRPr="000064DB">
        <w:rPr>
          <w:rFonts w:ascii="Arial" w:hAnsi="Arial" w:cs="Arial"/>
        </w:rPr>
        <w:t xml:space="preserve"> community was that</w:t>
      </w:r>
      <w:r>
        <w:rPr>
          <w:rFonts w:ascii="Arial" w:hAnsi="Arial" w:cs="Arial"/>
        </w:rPr>
        <w:t>,</w:t>
      </w:r>
      <w:r w:rsidRPr="000064DB">
        <w:rPr>
          <w:rFonts w:ascii="Arial" w:hAnsi="Arial" w:cs="Arial"/>
        </w:rPr>
        <w:t xml:space="preserve"> was just because I was </w:t>
      </w:r>
      <w:r>
        <w:rPr>
          <w:rFonts w:ascii="Arial" w:hAnsi="Arial" w:cs="Arial"/>
        </w:rPr>
        <w:t>queer</w:t>
      </w:r>
      <w:r w:rsidRPr="000064DB">
        <w:rPr>
          <w:rFonts w:ascii="Arial" w:hAnsi="Arial" w:cs="Arial"/>
        </w:rPr>
        <w:t>.</w:t>
      </w:r>
      <w:r>
        <w:rPr>
          <w:rFonts w:ascii="Arial" w:hAnsi="Arial" w:cs="Arial"/>
        </w:rPr>
        <w:t xml:space="preserve"> That was it. I thought, “Oh,</w:t>
      </w:r>
      <w:r w:rsidRPr="000064DB">
        <w:rPr>
          <w:rFonts w:ascii="Arial" w:hAnsi="Arial" w:cs="Arial"/>
        </w:rPr>
        <w:t xml:space="preserve"> maybe I had different interests, or maybe I</w:t>
      </w:r>
      <w:r>
        <w:rPr>
          <w:rFonts w:ascii="Arial" w:hAnsi="Arial" w:cs="Arial"/>
        </w:rPr>
        <w:t>, you know,</w:t>
      </w:r>
      <w:r w:rsidRPr="000064DB">
        <w:rPr>
          <w:rFonts w:ascii="Arial" w:hAnsi="Arial" w:cs="Arial"/>
        </w:rPr>
        <w:t xml:space="preserve"> was my personality</w:t>
      </w:r>
      <w:r>
        <w:rPr>
          <w:rFonts w:ascii="Arial" w:hAnsi="Arial" w:cs="Arial"/>
        </w:rPr>
        <w:t>”</w:t>
      </w:r>
      <w:r w:rsidRPr="000064DB">
        <w:rPr>
          <w:rFonts w:ascii="Arial" w:hAnsi="Arial" w:cs="Arial"/>
        </w:rPr>
        <w:t>.</w:t>
      </w:r>
      <w:r>
        <w:rPr>
          <w:rFonts w:ascii="Arial" w:hAnsi="Arial" w:cs="Arial"/>
        </w:rPr>
        <w:t xml:space="preserve"> [Grace returns]</w:t>
      </w:r>
      <w:r w:rsidRPr="000064DB">
        <w:rPr>
          <w:rFonts w:ascii="Arial" w:hAnsi="Arial" w:cs="Arial"/>
        </w:rPr>
        <w:t xml:space="preserve"> And </w:t>
      </w:r>
      <w:r>
        <w:rPr>
          <w:rFonts w:ascii="Arial" w:hAnsi="Arial" w:cs="Arial"/>
        </w:rPr>
        <w:t>I didn’t</w:t>
      </w:r>
      <w:r w:rsidRPr="000064DB">
        <w:rPr>
          <w:rFonts w:ascii="Arial" w:hAnsi="Arial" w:cs="Arial"/>
        </w:rPr>
        <w:t xml:space="preserve"> realize how much of that really actually came down to me not knowing what it </w:t>
      </w:r>
      <w:proofErr w:type="gramStart"/>
      <w:r w:rsidRPr="000064DB">
        <w:rPr>
          <w:rFonts w:ascii="Arial" w:hAnsi="Arial" w:cs="Arial"/>
        </w:rPr>
        <w:t>was</w:t>
      </w:r>
      <w:r>
        <w:rPr>
          <w:rFonts w:ascii="Arial" w:hAnsi="Arial" w:cs="Arial"/>
        </w:rPr>
        <w:t>, b</w:t>
      </w:r>
      <w:r w:rsidRPr="000064DB">
        <w:rPr>
          <w:rFonts w:ascii="Arial" w:hAnsi="Arial" w:cs="Arial"/>
        </w:rPr>
        <w:t>ut</w:t>
      </w:r>
      <w:proofErr w:type="gramEnd"/>
      <w:r w:rsidRPr="000064DB">
        <w:rPr>
          <w:rFonts w:ascii="Arial" w:hAnsi="Arial" w:cs="Arial"/>
        </w:rPr>
        <w:t xml:space="preserve"> knowing that there was something a lot deeper in me that was different</w:t>
      </w:r>
      <w:r>
        <w:rPr>
          <w:rFonts w:ascii="Arial" w:hAnsi="Arial" w:cs="Arial"/>
        </w:rPr>
        <w:t>,</w:t>
      </w:r>
      <w:r w:rsidRPr="000064DB">
        <w:rPr>
          <w:rFonts w:ascii="Arial" w:hAnsi="Arial" w:cs="Arial"/>
        </w:rPr>
        <w:t xml:space="preserve"> </w:t>
      </w:r>
      <w:r>
        <w:rPr>
          <w:rFonts w:ascii="Arial" w:hAnsi="Arial" w:cs="Arial"/>
        </w:rPr>
        <w:t>a</w:t>
      </w:r>
      <w:r w:rsidRPr="000064DB">
        <w:rPr>
          <w:rFonts w:ascii="Arial" w:hAnsi="Arial" w:cs="Arial"/>
        </w:rPr>
        <w:t>nd th</w:t>
      </w:r>
      <w:r>
        <w:rPr>
          <w:rFonts w:ascii="Arial" w:hAnsi="Arial" w:cs="Arial"/>
        </w:rPr>
        <w:t>at</w:t>
      </w:r>
      <w:r w:rsidRPr="000064DB">
        <w:rPr>
          <w:rFonts w:ascii="Arial" w:hAnsi="Arial" w:cs="Arial"/>
        </w:rPr>
        <w:t xml:space="preserve"> everybody around me could reject me for </w:t>
      </w:r>
      <w:r>
        <w:rPr>
          <w:rFonts w:ascii="Arial" w:hAnsi="Arial" w:cs="Arial"/>
        </w:rPr>
        <w:t>one day,</w:t>
      </w:r>
      <w:r w:rsidRPr="000064DB">
        <w:rPr>
          <w:rFonts w:ascii="Arial" w:hAnsi="Arial" w:cs="Arial"/>
        </w:rPr>
        <w:t xml:space="preserve"> like when I realized what it was.</w:t>
      </w:r>
      <w:r>
        <w:rPr>
          <w:rFonts w:ascii="Arial" w:hAnsi="Arial" w:cs="Arial"/>
        </w:rPr>
        <w:t xml:space="preserve"> Uhm, a</w:t>
      </w:r>
      <w:r w:rsidRPr="000064DB">
        <w:rPr>
          <w:rFonts w:ascii="Arial" w:hAnsi="Arial" w:cs="Arial"/>
        </w:rPr>
        <w:t>nd so I think I'm only now realizing just how much of that like loneliness as a child came</w:t>
      </w:r>
      <w:r>
        <w:rPr>
          <w:rFonts w:ascii="Arial" w:hAnsi="Arial" w:cs="Arial"/>
        </w:rPr>
        <w:t xml:space="preserve"> (=Tyler: </w:t>
      </w:r>
      <w:proofErr w:type="spellStart"/>
      <w:r>
        <w:rPr>
          <w:rFonts w:ascii="Arial" w:hAnsi="Arial" w:cs="Arial"/>
        </w:rPr>
        <w:t>Mmm</w:t>
      </w:r>
      <w:proofErr w:type="spellEnd"/>
      <w:r>
        <w:rPr>
          <w:rFonts w:ascii="Arial" w:hAnsi="Arial" w:cs="Arial"/>
        </w:rPr>
        <w:t>), uhm, came</w:t>
      </w:r>
      <w:r w:rsidRPr="000064DB">
        <w:rPr>
          <w:rFonts w:ascii="Arial" w:hAnsi="Arial" w:cs="Arial"/>
        </w:rPr>
        <w:t xml:space="preserve"> from that </w:t>
      </w:r>
      <w:r w:rsidRPr="00A83EF9">
        <w:rPr>
          <w:rFonts w:ascii="Arial" w:hAnsi="Arial" w:cs="Arial"/>
          <w:i/>
          <w:iCs/>
        </w:rPr>
        <w:t>alone</w:t>
      </w:r>
      <w:r w:rsidRPr="000064DB">
        <w:rPr>
          <w:rFonts w:ascii="Arial" w:hAnsi="Arial" w:cs="Arial"/>
        </w:rPr>
        <w:t xml:space="preserve"> and like really not</w:t>
      </w:r>
      <w:r>
        <w:rPr>
          <w:rFonts w:ascii="Arial" w:hAnsi="Arial" w:cs="Arial"/>
        </w:rPr>
        <w:t xml:space="preserve"> that,</w:t>
      </w:r>
      <w:r w:rsidRPr="000064DB">
        <w:rPr>
          <w:rFonts w:ascii="Arial" w:hAnsi="Arial" w:cs="Arial"/>
        </w:rPr>
        <w:t xml:space="preserve"> really not anything else</w:t>
      </w:r>
      <w:r>
        <w:rPr>
          <w:rFonts w:ascii="Arial" w:hAnsi="Arial" w:cs="Arial"/>
        </w:rPr>
        <w:t>,</w:t>
      </w:r>
      <w:r w:rsidRPr="000064DB">
        <w:rPr>
          <w:rFonts w:ascii="Arial" w:hAnsi="Arial" w:cs="Arial"/>
        </w:rPr>
        <w:t xml:space="preserve"> </w:t>
      </w:r>
      <w:proofErr w:type="gramStart"/>
      <w:r w:rsidRPr="000064DB">
        <w:rPr>
          <w:rFonts w:ascii="Arial" w:hAnsi="Arial" w:cs="Arial"/>
        </w:rPr>
        <w:t>because</w:t>
      </w:r>
      <w:r>
        <w:rPr>
          <w:rFonts w:ascii="Arial" w:hAnsi="Arial" w:cs="Arial"/>
        </w:rPr>
        <w:t>,</w:t>
      </w:r>
      <w:proofErr w:type="gramEnd"/>
      <w:r>
        <w:rPr>
          <w:rFonts w:ascii="Arial" w:hAnsi="Arial" w:cs="Arial"/>
        </w:rPr>
        <w:t xml:space="preserve"> uhm…</w:t>
      </w:r>
      <w:r w:rsidRPr="000064DB">
        <w:rPr>
          <w:rFonts w:ascii="Arial" w:hAnsi="Arial" w:cs="Arial"/>
        </w:rPr>
        <w:t xml:space="preserve"> </w:t>
      </w:r>
      <w:r>
        <w:rPr>
          <w:rFonts w:ascii="Arial" w:hAnsi="Arial" w:cs="Arial"/>
        </w:rPr>
        <w:t>Like I</w:t>
      </w:r>
      <w:r w:rsidRPr="000064DB">
        <w:rPr>
          <w:rFonts w:ascii="Arial" w:hAnsi="Arial" w:cs="Arial"/>
        </w:rPr>
        <w:t>, yeah. So that</w:t>
      </w:r>
      <w:r>
        <w:rPr>
          <w:rFonts w:ascii="Arial" w:hAnsi="Arial" w:cs="Arial"/>
        </w:rPr>
        <w:t>,</w:t>
      </w:r>
      <w:r w:rsidRPr="000064DB">
        <w:rPr>
          <w:rFonts w:ascii="Arial" w:hAnsi="Arial" w:cs="Arial"/>
        </w:rPr>
        <w:t xml:space="preserve"> that was</w:t>
      </w:r>
      <w:r>
        <w:rPr>
          <w:rFonts w:ascii="Arial" w:hAnsi="Arial" w:cs="Arial"/>
        </w:rPr>
        <w:t>,</w:t>
      </w:r>
      <w:r w:rsidRPr="000064DB">
        <w:rPr>
          <w:rFonts w:ascii="Arial" w:hAnsi="Arial" w:cs="Arial"/>
        </w:rPr>
        <w:t xml:space="preserve"> that was what came to mind</w:t>
      </w:r>
      <w:r>
        <w:rPr>
          <w:rFonts w:ascii="Arial" w:hAnsi="Arial" w:cs="Arial"/>
        </w:rPr>
        <w:t xml:space="preserve"> like</w:t>
      </w:r>
      <w:r w:rsidRPr="000064DB">
        <w:rPr>
          <w:rFonts w:ascii="Arial" w:hAnsi="Arial" w:cs="Arial"/>
        </w:rPr>
        <w:t xml:space="preserve"> when you asked to think about that topic</w:t>
      </w:r>
      <w:r>
        <w:rPr>
          <w:rFonts w:ascii="Arial" w:hAnsi="Arial" w:cs="Arial"/>
        </w:rPr>
        <w:t xml:space="preserve"> (=Tyler: </w:t>
      </w:r>
      <w:proofErr w:type="spellStart"/>
      <w:r>
        <w:rPr>
          <w:rFonts w:ascii="Arial" w:hAnsi="Arial" w:cs="Arial"/>
        </w:rPr>
        <w:t>Mmm</w:t>
      </w:r>
      <w:proofErr w:type="spellEnd"/>
      <w:r>
        <w:rPr>
          <w:rFonts w:ascii="Arial" w:hAnsi="Arial" w:cs="Arial"/>
        </w:rPr>
        <w:t>), uhm</w:t>
      </w:r>
      <w:r w:rsidRPr="000064DB">
        <w:rPr>
          <w:rFonts w:ascii="Arial" w:hAnsi="Arial" w:cs="Arial"/>
        </w:rPr>
        <w:t xml:space="preserve">. And even now, I think,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now we're all chatting about our family experiences</w:t>
      </w:r>
      <w:r>
        <w:rPr>
          <w:rFonts w:ascii="Arial" w:hAnsi="Arial" w:cs="Arial"/>
        </w:rPr>
        <w:t>,</w:t>
      </w:r>
      <w:r w:rsidRPr="000064DB">
        <w:rPr>
          <w:rFonts w:ascii="Arial" w:hAnsi="Arial" w:cs="Arial"/>
        </w:rPr>
        <w:t xml:space="preserve"> </w:t>
      </w:r>
      <w:r>
        <w:rPr>
          <w:rFonts w:ascii="Arial" w:hAnsi="Arial" w:cs="Arial"/>
        </w:rPr>
        <w:t>a</w:t>
      </w:r>
      <w:r w:rsidRPr="000064DB">
        <w:rPr>
          <w:rFonts w:ascii="Arial" w:hAnsi="Arial" w:cs="Arial"/>
        </w:rPr>
        <w:t>nd</w:t>
      </w:r>
      <w:r>
        <w:rPr>
          <w:rFonts w:ascii="Arial" w:hAnsi="Arial" w:cs="Arial"/>
        </w:rPr>
        <w:t>, uhm,</w:t>
      </w:r>
      <w:r w:rsidRPr="000064DB">
        <w:rPr>
          <w:rFonts w:ascii="Arial" w:hAnsi="Arial" w:cs="Arial"/>
        </w:rPr>
        <w:t xml:space="preserve"> I've had a really good experience for the most part with</w:t>
      </w:r>
      <w:r>
        <w:rPr>
          <w:rFonts w:ascii="Arial" w:hAnsi="Arial" w:cs="Arial"/>
        </w:rPr>
        <w:t>, uhm,</w:t>
      </w:r>
      <w:r w:rsidRPr="000064DB">
        <w:rPr>
          <w:rFonts w:ascii="Arial" w:hAnsi="Arial" w:cs="Arial"/>
        </w:rPr>
        <w:t xml:space="preserve"> most family and most </w:t>
      </w:r>
      <w:r>
        <w:rPr>
          <w:rFonts w:ascii="Arial" w:hAnsi="Arial" w:cs="Arial"/>
        </w:rPr>
        <w:t xml:space="preserve">friends </w:t>
      </w:r>
      <w:r w:rsidRPr="000064DB">
        <w:rPr>
          <w:rFonts w:ascii="Arial" w:hAnsi="Arial" w:cs="Arial"/>
        </w:rPr>
        <w:t>and people have really, people who</w:t>
      </w:r>
      <w:r>
        <w:rPr>
          <w:rFonts w:ascii="Arial" w:hAnsi="Arial" w:cs="Arial"/>
        </w:rPr>
        <w:t>,</w:t>
      </w:r>
      <w:r w:rsidRPr="000064DB">
        <w:rPr>
          <w:rFonts w:ascii="Arial" w:hAnsi="Arial" w:cs="Arial"/>
        </w:rPr>
        <w:t xml:space="preserve"> maybe they were homophobic or just like on the </w:t>
      </w:r>
      <w:r>
        <w:rPr>
          <w:rFonts w:ascii="Arial" w:hAnsi="Arial" w:cs="Arial"/>
        </w:rPr>
        <w:t>ed</w:t>
      </w:r>
      <w:r w:rsidRPr="000064DB">
        <w:rPr>
          <w:rFonts w:ascii="Arial" w:hAnsi="Arial" w:cs="Arial"/>
        </w:rPr>
        <w:t>ge</w:t>
      </w:r>
      <w:r>
        <w:rPr>
          <w:rFonts w:ascii="Arial" w:hAnsi="Arial" w:cs="Arial"/>
        </w:rPr>
        <w:t>, [laugh sigh],</w:t>
      </w:r>
      <w:r w:rsidRPr="000064DB">
        <w:rPr>
          <w:rFonts w:ascii="Arial" w:hAnsi="Arial" w:cs="Arial"/>
        </w:rPr>
        <w:t xml:space="preserve"> before, like, once I've come out</w:t>
      </w:r>
      <w:r>
        <w:rPr>
          <w:rFonts w:ascii="Arial" w:hAnsi="Arial" w:cs="Arial"/>
        </w:rPr>
        <w:t>, or once they</w:t>
      </w:r>
      <w:r w:rsidRPr="000064DB">
        <w:rPr>
          <w:rFonts w:ascii="Arial" w:hAnsi="Arial" w:cs="Arial"/>
        </w:rPr>
        <w:t xml:space="preserve">, I've actually not really come </w:t>
      </w:r>
      <w:r w:rsidRPr="000064DB">
        <w:rPr>
          <w:rFonts w:ascii="Arial" w:hAnsi="Arial" w:cs="Arial"/>
        </w:rPr>
        <w:lastRenderedPageBreak/>
        <w:t>out to anybody, like, I'll just show up to a family event and be like, this is</w:t>
      </w:r>
      <w:r>
        <w:rPr>
          <w:rFonts w:ascii="Arial" w:hAnsi="Arial" w:cs="Arial"/>
        </w:rPr>
        <w:t>,</w:t>
      </w:r>
      <w:r w:rsidRPr="000064DB">
        <w:rPr>
          <w:rFonts w:ascii="Arial" w:hAnsi="Arial" w:cs="Arial"/>
        </w:rPr>
        <w:t xml:space="preserve"> this is this person's name and they m</w:t>
      </w:r>
      <w:r>
        <w:rPr>
          <w:rFonts w:ascii="Arial" w:hAnsi="Arial" w:cs="Arial"/>
        </w:rPr>
        <w:t>ust just figure</w:t>
      </w:r>
      <w:r w:rsidRPr="000064DB">
        <w:rPr>
          <w:rFonts w:ascii="Arial" w:hAnsi="Arial" w:cs="Arial"/>
        </w:rPr>
        <w:t xml:space="preserve"> out what's going on</w:t>
      </w:r>
      <w:r>
        <w:rPr>
          <w:rFonts w:ascii="Arial" w:hAnsi="Arial" w:cs="Arial"/>
        </w:rPr>
        <w:t>.</w:t>
      </w:r>
      <w:r w:rsidRPr="000064DB">
        <w:rPr>
          <w:rFonts w:ascii="Arial" w:hAnsi="Arial" w:cs="Arial"/>
        </w:rPr>
        <w:t xml:space="preserve"> </w:t>
      </w:r>
      <w:r>
        <w:rPr>
          <w:rFonts w:ascii="Arial" w:hAnsi="Arial" w:cs="Arial"/>
        </w:rPr>
        <w:t>Uhm and it’s (=</w:t>
      </w:r>
      <w:proofErr w:type="spellStart"/>
      <w:r>
        <w:rPr>
          <w:rFonts w:ascii="Arial" w:hAnsi="Arial" w:cs="Arial"/>
        </w:rPr>
        <w:t>Uranaty</w:t>
      </w:r>
      <w:proofErr w:type="spellEnd"/>
      <w:r>
        <w:rPr>
          <w:rFonts w:ascii="Arial" w:hAnsi="Arial" w:cs="Arial"/>
        </w:rPr>
        <w:t>: I feel you), y</w:t>
      </w:r>
      <w:r w:rsidRPr="000064DB">
        <w:rPr>
          <w:rFonts w:ascii="Arial" w:hAnsi="Arial" w:cs="Arial"/>
        </w:rPr>
        <w:t>eah,</w:t>
      </w:r>
      <w:r>
        <w:rPr>
          <w:rFonts w:ascii="Arial" w:hAnsi="Arial" w:cs="Arial"/>
        </w:rPr>
        <w:t xml:space="preserve"> like,</w:t>
      </w:r>
      <w:r w:rsidRPr="000064DB">
        <w:rPr>
          <w:rFonts w:ascii="Arial" w:hAnsi="Arial" w:cs="Arial"/>
        </w:rPr>
        <w:t xml:space="preserve"> and, you know, whatever conversations are happening behind the scenes that I don't know about</w:t>
      </w:r>
      <w:r>
        <w:rPr>
          <w:rFonts w:ascii="Arial" w:hAnsi="Arial" w:cs="Arial"/>
        </w:rPr>
        <w:t>,</w:t>
      </w:r>
      <w:r w:rsidRPr="000064DB">
        <w:rPr>
          <w:rFonts w:ascii="Arial" w:hAnsi="Arial" w:cs="Arial"/>
        </w:rPr>
        <w:t xml:space="preserve"> like that</w:t>
      </w:r>
      <w:r>
        <w:rPr>
          <w:rFonts w:ascii="Arial" w:hAnsi="Arial" w:cs="Arial"/>
        </w:rPr>
        <w:t>’s (=</w:t>
      </w:r>
      <w:proofErr w:type="spellStart"/>
      <w:r>
        <w:rPr>
          <w:rFonts w:ascii="Arial" w:hAnsi="Arial" w:cs="Arial"/>
        </w:rPr>
        <w:t>Uranaty</w:t>
      </w:r>
      <w:proofErr w:type="spellEnd"/>
      <w:r>
        <w:rPr>
          <w:rFonts w:ascii="Arial" w:hAnsi="Arial" w:cs="Arial"/>
        </w:rPr>
        <w:t>: I don’t care, don’t even care) their business, yeah.</w:t>
      </w:r>
      <w:r w:rsidRPr="000064DB">
        <w:rPr>
          <w:rFonts w:ascii="Arial" w:hAnsi="Arial" w:cs="Arial"/>
        </w:rPr>
        <w:t xml:space="preserve"> It's fine,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I know that the people who are really here for me will talk to me </w:t>
      </w:r>
      <w:r>
        <w:rPr>
          <w:rFonts w:ascii="Arial" w:hAnsi="Arial" w:cs="Arial"/>
        </w:rPr>
        <w:t>directly</w:t>
      </w:r>
      <w:r w:rsidRPr="000064DB">
        <w:rPr>
          <w:rFonts w:ascii="Arial" w:hAnsi="Arial" w:cs="Arial"/>
        </w:rPr>
        <w:t>.</w:t>
      </w:r>
      <w:r>
        <w:rPr>
          <w:rFonts w:ascii="Arial" w:hAnsi="Arial" w:cs="Arial"/>
        </w:rPr>
        <w:t xml:space="preserve"> Uhm, s</w:t>
      </w:r>
      <w:r w:rsidRPr="000064DB">
        <w:rPr>
          <w:rFonts w:ascii="Arial" w:hAnsi="Arial" w:cs="Arial"/>
        </w:rPr>
        <w:t>o I don't, and</w:t>
      </w:r>
      <w:r>
        <w:rPr>
          <w:rFonts w:ascii="Arial" w:hAnsi="Arial" w:cs="Arial"/>
        </w:rPr>
        <w:t>, and</w:t>
      </w:r>
      <w:r w:rsidRPr="000064DB">
        <w:rPr>
          <w:rFonts w:ascii="Arial" w:hAnsi="Arial" w:cs="Arial"/>
        </w:rPr>
        <w:t xml:space="preserve"> luckily, everybody that is special to me, like </w:t>
      </w:r>
      <w:r>
        <w:rPr>
          <w:rFonts w:ascii="Arial" w:hAnsi="Arial" w:cs="Arial"/>
        </w:rPr>
        <w:t>l</w:t>
      </w:r>
      <w:r w:rsidRPr="000064DB">
        <w:rPr>
          <w:rFonts w:ascii="Arial" w:hAnsi="Arial" w:cs="Arial"/>
        </w:rPr>
        <w:t xml:space="preserve">uckily, </w:t>
      </w:r>
      <w:proofErr w:type="gramStart"/>
      <w:r w:rsidRPr="000064DB">
        <w:rPr>
          <w:rFonts w:ascii="Arial" w:hAnsi="Arial" w:cs="Arial"/>
        </w:rPr>
        <w:t>all of</w:t>
      </w:r>
      <w:proofErr w:type="gramEnd"/>
      <w:r w:rsidRPr="000064DB">
        <w:rPr>
          <w:rFonts w:ascii="Arial" w:hAnsi="Arial" w:cs="Arial"/>
        </w:rPr>
        <w:t xml:space="preserve"> those people have, </w:t>
      </w:r>
      <w:r>
        <w:rPr>
          <w:rFonts w:ascii="Arial" w:hAnsi="Arial" w:cs="Arial"/>
        </w:rPr>
        <w:t xml:space="preserve">uhm, </w:t>
      </w:r>
      <w:r w:rsidRPr="000064DB">
        <w:rPr>
          <w:rFonts w:ascii="Arial" w:hAnsi="Arial" w:cs="Arial"/>
        </w:rPr>
        <w:t>you know, figured things out</w:t>
      </w:r>
      <w:r>
        <w:rPr>
          <w:rFonts w:ascii="Arial" w:hAnsi="Arial" w:cs="Arial"/>
        </w:rPr>
        <w:t xml:space="preserve"> on their own, uhm, o</w:t>
      </w:r>
      <w:r w:rsidRPr="000064DB">
        <w:rPr>
          <w:rFonts w:ascii="Arial" w:hAnsi="Arial" w:cs="Arial"/>
        </w:rPr>
        <w:t>ver time. So, sorry, I've got</w:t>
      </w:r>
      <w:r>
        <w:rPr>
          <w:rFonts w:ascii="Arial" w:hAnsi="Arial" w:cs="Arial"/>
        </w:rPr>
        <w:t xml:space="preserve"> off track</w:t>
      </w:r>
      <w:r w:rsidRPr="000064DB">
        <w:rPr>
          <w:rFonts w:ascii="Arial" w:hAnsi="Arial" w:cs="Arial"/>
        </w:rPr>
        <w:t xml:space="preserve"> now</w:t>
      </w:r>
      <w:r>
        <w:rPr>
          <w:rFonts w:ascii="Arial" w:hAnsi="Arial" w:cs="Arial"/>
        </w:rPr>
        <w:t>, uhm…</w:t>
      </w:r>
      <w:r w:rsidRPr="000064DB">
        <w:rPr>
          <w:rFonts w:ascii="Arial" w:hAnsi="Arial" w:cs="Arial"/>
        </w:rPr>
        <w:t xml:space="preserve"> Oh, so I have, I have my, my family, I have my friends and like a big queer community that I think that I'm a part of, and I work in gender and sexuality, like education. </w:t>
      </w:r>
      <w:r>
        <w:rPr>
          <w:rFonts w:ascii="Arial" w:hAnsi="Arial" w:cs="Arial"/>
        </w:rPr>
        <w:t>Uhm, b</w:t>
      </w:r>
      <w:r w:rsidRPr="000064DB">
        <w:rPr>
          <w:rFonts w:ascii="Arial" w:hAnsi="Arial" w:cs="Arial"/>
        </w:rPr>
        <w:t>ut even then, when I'm outside of the bubbles that I'm</w:t>
      </w:r>
      <w:r>
        <w:rPr>
          <w:rFonts w:ascii="Arial" w:hAnsi="Arial" w:cs="Arial"/>
        </w:rPr>
        <w:t xml:space="preserve"> in</w:t>
      </w:r>
      <w:r w:rsidRPr="000064DB">
        <w:rPr>
          <w:rFonts w:ascii="Arial" w:hAnsi="Arial" w:cs="Arial"/>
        </w:rPr>
        <w:t>, I'm not very, like</w:t>
      </w:r>
      <w:r>
        <w:rPr>
          <w:rFonts w:ascii="Arial" w:hAnsi="Arial" w:cs="Arial"/>
        </w:rPr>
        <w:t>, out and proud</w:t>
      </w:r>
      <w:r w:rsidRPr="000064DB">
        <w:rPr>
          <w:rFonts w:ascii="Arial" w:hAnsi="Arial" w:cs="Arial"/>
        </w:rPr>
        <w:t xml:space="preserve"> and whatever</w:t>
      </w:r>
      <w:r>
        <w:rPr>
          <w:rFonts w:ascii="Arial" w:hAnsi="Arial" w:cs="Arial"/>
        </w:rPr>
        <w:t>.</w:t>
      </w:r>
      <w:r w:rsidRPr="000064DB">
        <w:rPr>
          <w:rFonts w:ascii="Arial" w:hAnsi="Arial" w:cs="Arial"/>
        </w:rPr>
        <w:t xml:space="preserve"> I still get </w:t>
      </w:r>
      <w:proofErr w:type="gramStart"/>
      <w:r w:rsidRPr="000064DB">
        <w:rPr>
          <w:rFonts w:ascii="Arial" w:hAnsi="Arial" w:cs="Arial"/>
        </w:rPr>
        <w:t>really nervous</w:t>
      </w:r>
      <w:proofErr w:type="gramEnd"/>
      <w:r>
        <w:rPr>
          <w:rFonts w:ascii="Arial" w:hAnsi="Arial" w:cs="Arial"/>
        </w:rPr>
        <w:t>, a</w:t>
      </w:r>
      <w:r w:rsidRPr="000064DB">
        <w:rPr>
          <w:rFonts w:ascii="Arial" w:hAnsi="Arial" w:cs="Arial"/>
        </w:rPr>
        <w:t>nd I still like</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I’m very hesitant, uhm,</w:t>
      </w:r>
      <w:r w:rsidRPr="000064DB">
        <w:rPr>
          <w:rFonts w:ascii="Arial" w:hAnsi="Arial" w:cs="Arial"/>
        </w:rPr>
        <w:t xml:space="preserve"> to be upfront about the fact that I'm queer if I'm not, with people that I know</w:t>
      </w:r>
      <w:r>
        <w:rPr>
          <w:rFonts w:ascii="Arial" w:hAnsi="Arial" w:cs="Arial"/>
        </w:rPr>
        <w:t xml:space="preserve"> (=Tyler &amp; Grace: </w:t>
      </w:r>
      <w:proofErr w:type="spellStart"/>
      <w:r>
        <w:rPr>
          <w:rFonts w:ascii="Arial" w:hAnsi="Arial" w:cs="Arial"/>
        </w:rPr>
        <w:t>Mmm</w:t>
      </w:r>
      <w:proofErr w:type="spellEnd"/>
      <w:r>
        <w:rPr>
          <w:rFonts w:ascii="Arial" w:hAnsi="Arial" w:cs="Arial"/>
        </w:rPr>
        <w:t>)</w:t>
      </w:r>
      <w:r w:rsidRPr="000064DB">
        <w:rPr>
          <w:rFonts w:ascii="Arial" w:hAnsi="Arial" w:cs="Arial"/>
        </w:rPr>
        <w:t>, like, at work.</w:t>
      </w:r>
      <w:r>
        <w:rPr>
          <w:rFonts w:ascii="Arial" w:hAnsi="Arial" w:cs="Arial"/>
        </w:rPr>
        <w:t xml:space="preserve"> Uhm, I,</w:t>
      </w:r>
      <w:r w:rsidRPr="000064DB">
        <w:rPr>
          <w:rFonts w:ascii="Arial" w:hAnsi="Arial" w:cs="Arial"/>
        </w:rPr>
        <w:t xml:space="preserve"> I work at th</w:t>
      </w:r>
      <w:r>
        <w:rPr>
          <w:rFonts w:ascii="Arial" w:hAnsi="Arial" w:cs="Arial"/>
        </w:rPr>
        <w:t xml:space="preserve">is like very </w:t>
      </w:r>
      <w:r w:rsidRPr="000064DB">
        <w:rPr>
          <w:rFonts w:ascii="Arial" w:hAnsi="Arial" w:cs="Arial"/>
        </w:rPr>
        <w:t>fancy hotel in town. And, you know, people c</w:t>
      </w:r>
      <w:r>
        <w:rPr>
          <w:rFonts w:ascii="Arial" w:hAnsi="Arial" w:cs="Arial"/>
        </w:rPr>
        <w:t>hat</w:t>
      </w:r>
      <w:r w:rsidRPr="000064DB">
        <w:rPr>
          <w:rFonts w:ascii="Arial" w:hAnsi="Arial" w:cs="Arial"/>
        </w:rPr>
        <w:t xml:space="preserve"> all the time</w:t>
      </w:r>
      <w:r>
        <w:rPr>
          <w:rFonts w:ascii="Arial" w:hAnsi="Arial" w:cs="Arial"/>
        </w:rPr>
        <w:t>,</w:t>
      </w:r>
      <w:r w:rsidRPr="000064DB">
        <w:rPr>
          <w:rFonts w:ascii="Arial" w:hAnsi="Arial" w:cs="Arial"/>
        </w:rPr>
        <w:t xml:space="preserve"> like</w:t>
      </w:r>
      <w:r>
        <w:rPr>
          <w:rFonts w:ascii="Arial" w:hAnsi="Arial" w:cs="Arial"/>
        </w:rPr>
        <w:t xml:space="preserve"> half the time there really isn’t </w:t>
      </w:r>
      <w:r w:rsidRPr="000064DB">
        <w:rPr>
          <w:rFonts w:ascii="Arial" w:hAnsi="Arial" w:cs="Arial"/>
        </w:rPr>
        <w:t>anything to do s</w:t>
      </w:r>
      <w:r>
        <w:rPr>
          <w:rFonts w:ascii="Arial" w:hAnsi="Arial" w:cs="Arial"/>
        </w:rPr>
        <w:t>o</w:t>
      </w:r>
      <w:r w:rsidRPr="000064DB">
        <w:rPr>
          <w:rFonts w:ascii="Arial" w:hAnsi="Arial" w:cs="Arial"/>
        </w:rPr>
        <w:t xml:space="preserve"> people talk</w:t>
      </w:r>
      <w:r>
        <w:rPr>
          <w:rFonts w:ascii="Arial" w:hAnsi="Arial" w:cs="Arial"/>
        </w:rPr>
        <w:t>,</w:t>
      </w:r>
      <w:r w:rsidRPr="000064DB">
        <w:rPr>
          <w:rFonts w:ascii="Arial" w:hAnsi="Arial" w:cs="Arial"/>
        </w:rPr>
        <w:t xml:space="preserve"> </w:t>
      </w:r>
      <w:proofErr w:type="gramStart"/>
      <w:r w:rsidRPr="000064DB">
        <w:rPr>
          <w:rFonts w:ascii="Arial" w:hAnsi="Arial" w:cs="Arial"/>
        </w:rPr>
        <w:t>and</w:t>
      </w:r>
      <w:r>
        <w:rPr>
          <w:rFonts w:ascii="Arial" w:hAnsi="Arial" w:cs="Arial"/>
        </w:rPr>
        <w:t>,</w:t>
      </w:r>
      <w:proofErr w:type="gramEnd"/>
      <w:r>
        <w:rPr>
          <w:rFonts w:ascii="Arial" w:hAnsi="Arial" w:cs="Arial"/>
        </w:rPr>
        <w:t xml:space="preserve"> uhm,</w:t>
      </w:r>
      <w:r w:rsidRPr="000064DB">
        <w:rPr>
          <w:rFonts w:ascii="Arial" w:hAnsi="Arial" w:cs="Arial"/>
        </w:rPr>
        <w:t xml:space="preserve"> ask you</w:t>
      </w:r>
      <w:r>
        <w:rPr>
          <w:rFonts w:ascii="Arial" w:hAnsi="Arial" w:cs="Arial"/>
        </w:rPr>
        <w:t>,</w:t>
      </w:r>
      <w:r w:rsidRPr="000064DB">
        <w:rPr>
          <w:rFonts w:ascii="Arial" w:hAnsi="Arial" w:cs="Arial"/>
        </w:rPr>
        <w:t xml:space="preserve"> </w:t>
      </w:r>
      <w:r>
        <w:rPr>
          <w:rFonts w:ascii="Arial" w:hAnsi="Arial" w:cs="Arial"/>
        </w:rPr>
        <w:t>“</w:t>
      </w:r>
      <w:r w:rsidRPr="000064DB">
        <w:rPr>
          <w:rFonts w:ascii="Arial" w:hAnsi="Arial" w:cs="Arial"/>
        </w:rPr>
        <w:t>Do you have a boyfriend</w:t>
      </w:r>
      <w:r>
        <w:rPr>
          <w:rFonts w:ascii="Arial" w:hAnsi="Arial" w:cs="Arial"/>
        </w:rPr>
        <w:t>?”</w:t>
      </w:r>
      <w:r w:rsidRPr="000064DB">
        <w:rPr>
          <w:rFonts w:ascii="Arial" w:hAnsi="Arial" w:cs="Arial"/>
        </w:rPr>
        <w:t xml:space="preserve"> and whatever. </w:t>
      </w:r>
      <w:proofErr w:type="gramStart"/>
      <w:r>
        <w:rPr>
          <w:rFonts w:ascii="Arial" w:hAnsi="Arial" w:cs="Arial"/>
        </w:rPr>
        <w:t>And,</w:t>
      </w:r>
      <w:proofErr w:type="gramEnd"/>
      <w:r>
        <w:rPr>
          <w:rFonts w:ascii="Arial" w:hAnsi="Arial" w:cs="Arial"/>
        </w:rPr>
        <w:t xml:space="preserve"> uhm, m</w:t>
      </w:r>
      <w:r w:rsidRPr="000064DB">
        <w:rPr>
          <w:rFonts w:ascii="Arial" w:hAnsi="Arial" w:cs="Arial"/>
        </w:rPr>
        <w:t>y partner at the time was trans</w:t>
      </w:r>
      <w:r>
        <w:rPr>
          <w:rFonts w:ascii="Arial" w:hAnsi="Arial" w:cs="Arial"/>
        </w:rPr>
        <w:t>,</w:t>
      </w:r>
      <w:r w:rsidRPr="000064DB">
        <w:rPr>
          <w:rFonts w:ascii="Arial" w:hAnsi="Arial" w:cs="Arial"/>
        </w:rPr>
        <w:t xml:space="preserve"> trans masculine</w:t>
      </w:r>
      <w:r>
        <w:rPr>
          <w:rFonts w:ascii="Arial" w:hAnsi="Arial" w:cs="Arial"/>
        </w:rPr>
        <w:t>, a</w:t>
      </w:r>
      <w:r w:rsidRPr="000064DB">
        <w:rPr>
          <w:rFonts w:ascii="Arial" w:hAnsi="Arial" w:cs="Arial"/>
        </w:rPr>
        <w:t>nd so</w:t>
      </w:r>
      <w:r>
        <w:rPr>
          <w:rFonts w:ascii="Arial" w:hAnsi="Arial" w:cs="Arial"/>
        </w:rPr>
        <w:t>,</w:t>
      </w:r>
      <w:r w:rsidRPr="000064DB">
        <w:rPr>
          <w:rFonts w:ascii="Arial" w:hAnsi="Arial" w:cs="Arial"/>
        </w:rPr>
        <w:t xml:space="preserve"> when people asked me if I had a boyfriend, I would just say yes, because I do have a boyfriend, </w:t>
      </w:r>
      <w:r>
        <w:rPr>
          <w:rFonts w:ascii="Arial" w:hAnsi="Arial" w:cs="Arial"/>
        </w:rPr>
        <w:t>but</w:t>
      </w:r>
      <w:r w:rsidRPr="000064DB">
        <w:rPr>
          <w:rFonts w:ascii="Arial" w:hAnsi="Arial" w:cs="Arial"/>
        </w:rPr>
        <w:t xml:space="preserve"> it's not what they're thinking</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And</w:t>
      </w:r>
      <w:r>
        <w:rPr>
          <w:rFonts w:ascii="Arial" w:hAnsi="Arial" w:cs="Arial"/>
        </w:rPr>
        <w:t>,</w:t>
      </w:r>
      <w:proofErr w:type="gramEnd"/>
      <w:r>
        <w:rPr>
          <w:rFonts w:ascii="Arial" w:hAnsi="Arial" w:cs="Arial"/>
        </w:rPr>
        <w:t xml:space="preserve"> uhm,</w:t>
      </w:r>
      <w:r w:rsidRPr="000064DB">
        <w:rPr>
          <w:rFonts w:ascii="Arial" w:hAnsi="Arial" w:cs="Arial"/>
        </w:rPr>
        <w:t xml:space="preserve"> so I was able to hide</w:t>
      </w:r>
      <w:r>
        <w:rPr>
          <w:rFonts w:ascii="Arial" w:hAnsi="Arial" w:cs="Arial"/>
        </w:rPr>
        <w:t xml:space="preserve"> behind</w:t>
      </w:r>
      <w:r w:rsidRPr="000064DB">
        <w:rPr>
          <w:rFonts w:ascii="Arial" w:hAnsi="Arial" w:cs="Arial"/>
        </w:rPr>
        <w:t xml:space="preserve"> that a little bit and </w:t>
      </w:r>
      <w:r>
        <w:rPr>
          <w:rFonts w:ascii="Arial" w:hAnsi="Arial" w:cs="Arial"/>
        </w:rPr>
        <w:t>I</w:t>
      </w:r>
      <w:r w:rsidRPr="000064DB">
        <w:rPr>
          <w:rFonts w:ascii="Arial" w:hAnsi="Arial" w:cs="Arial"/>
        </w:rPr>
        <w:t xml:space="preserve"> </w:t>
      </w:r>
      <w:r>
        <w:rPr>
          <w:rFonts w:ascii="Arial" w:hAnsi="Arial" w:cs="Arial"/>
        </w:rPr>
        <w:t xml:space="preserve">really </w:t>
      </w:r>
      <w:r w:rsidRPr="000064DB">
        <w:rPr>
          <w:rFonts w:ascii="Arial" w:hAnsi="Arial" w:cs="Arial"/>
        </w:rPr>
        <w:t xml:space="preserve">wasn't out and proud </w:t>
      </w:r>
      <w:r>
        <w:rPr>
          <w:rFonts w:ascii="Arial" w:hAnsi="Arial" w:cs="Arial"/>
        </w:rPr>
        <w:t>and</w:t>
      </w:r>
      <w:r w:rsidRPr="000064DB">
        <w:rPr>
          <w:rFonts w:ascii="Arial" w:hAnsi="Arial" w:cs="Arial"/>
        </w:rPr>
        <w:t xml:space="preserve"> whatever. And when some people did start to find out, I would get </w:t>
      </w:r>
      <w:proofErr w:type="gramStart"/>
      <w:r w:rsidRPr="000064DB">
        <w:rPr>
          <w:rFonts w:ascii="Arial" w:hAnsi="Arial" w:cs="Arial"/>
        </w:rPr>
        <w:t>really nervous</w:t>
      </w:r>
      <w:proofErr w:type="gramEnd"/>
      <w:r>
        <w:rPr>
          <w:rFonts w:ascii="Arial" w:hAnsi="Arial" w:cs="Arial"/>
        </w:rPr>
        <w:t xml:space="preserve"> (=Tyler &amp;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Uhm, a</w:t>
      </w:r>
      <w:r w:rsidRPr="000064DB">
        <w:rPr>
          <w:rFonts w:ascii="Arial" w:hAnsi="Arial" w:cs="Arial"/>
        </w:rPr>
        <w:t>nd even next week, I have a job where I'm literally going into teach, like,</w:t>
      </w:r>
      <w:r>
        <w:rPr>
          <w:rFonts w:ascii="Arial" w:hAnsi="Arial" w:cs="Arial"/>
        </w:rPr>
        <w:t xml:space="preserve"> uhm,</w:t>
      </w:r>
      <w:r w:rsidRPr="000064DB">
        <w:rPr>
          <w:rFonts w:ascii="Arial" w:hAnsi="Arial" w:cs="Arial"/>
        </w:rPr>
        <w:t xml:space="preserve"> teenagers about sexuality. And I'm still nervous about </w:t>
      </w:r>
      <w:proofErr w:type="gramStart"/>
      <w:r w:rsidRPr="000064DB">
        <w:rPr>
          <w:rFonts w:ascii="Arial" w:hAnsi="Arial" w:cs="Arial"/>
        </w:rPr>
        <w:t>whether or not</w:t>
      </w:r>
      <w:proofErr w:type="gramEnd"/>
      <w:r w:rsidRPr="000064DB">
        <w:rPr>
          <w:rFonts w:ascii="Arial" w:hAnsi="Arial" w:cs="Arial"/>
        </w:rPr>
        <w:t xml:space="preserve"> I should tell the woman that I'm working for that I'm queer, like, I'm still nervous about whether or not I should be up front with those </w:t>
      </w:r>
      <w:r>
        <w:rPr>
          <w:rFonts w:ascii="Arial" w:hAnsi="Arial" w:cs="Arial"/>
        </w:rPr>
        <w:t xml:space="preserve">kids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Uhm, a</w:t>
      </w:r>
      <w:r w:rsidRPr="000064DB">
        <w:rPr>
          <w:rFonts w:ascii="Arial" w:hAnsi="Arial" w:cs="Arial"/>
        </w:rPr>
        <w:t>nd I just</w:t>
      </w:r>
      <w:r>
        <w:rPr>
          <w:rFonts w:ascii="Arial" w:hAnsi="Arial" w:cs="Arial"/>
        </w:rPr>
        <w:t>,</w:t>
      </w:r>
      <w:r w:rsidRPr="000064DB">
        <w:rPr>
          <w:rFonts w:ascii="Arial" w:hAnsi="Arial" w:cs="Arial"/>
        </w:rPr>
        <w:t xml:space="preserve"> that</w:t>
      </w:r>
      <w:r>
        <w:rPr>
          <w:rFonts w:ascii="Arial" w:hAnsi="Arial" w:cs="Arial"/>
        </w:rPr>
        <w:t>’s</w:t>
      </w:r>
      <w:r w:rsidRPr="000064DB">
        <w:rPr>
          <w:rFonts w:ascii="Arial" w:hAnsi="Arial" w:cs="Arial"/>
        </w:rPr>
        <w:t xml:space="preserve"> something I've always having to work through</w:t>
      </w:r>
      <w:r>
        <w:rPr>
          <w:rFonts w:ascii="Arial" w:hAnsi="Arial" w:cs="Arial"/>
        </w:rPr>
        <w:t>,</w:t>
      </w:r>
      <w:r w:rsidRPr="000064DB">
        <w:rPr>
          <w:rFonts w:ascii="Arial" w:hAnsi="Arial" w:cs="Arial"/>
        </w:rPr>
        <w:t xml:space="preserve"> is like, that I'm so lucky that I've had such a, like, accepting</w:t>
      </w:r>
      <w:r>
        <w:rPr>
          <w:rFonts w:ascii="Arial" w:hAnsi="Arial" w:cs="Arial"/>
        </w:rPr>
        <w:t>, uhm,</w:t>
      </w:r>
      <w:r w:rsidRPr="000064DB">
        <w:rPr>
          <w:rFonts w:ascii="Arial" w:hAnsi="Arial" w:cs="Arial"/>
        </w:rPr>
        <w:t xml:space="preserve"> family space and</w:t>
      </w:r>
      <w:r>
        <w:rPr>
          <w:rFonts w:ascii="Arial" w:hAnsi="Arial" w:cs="Arial"/>
        </w:rPr>
        <w:t xml:space="preserve"> friend </w:t>
      </w:r>
      <w:r w:rsidRPr="000064DB">
        <w:rPr>
          <w:rFonts w:ascii="Arial" w:hAnsi="Arial" w:cs="Arial"/>
        </w:rPr>
        <w:t>space. But when I step outside of that</w:t>
      </w:r>
      <w:r>
        <w:rPr>
          <w:rFonts w:ascii="Arial" w:hAnsi="Arial" w:cs="Arial"/>
        </w:rPr>
        <w:t>,</w:t>
      </w:r>
      <w:r w:rsidRPr="000064DB">
        <w:rPr>
          <w:rFonts w:ascii="Arial" w:hAnsi="Arial" w:cs="Arial"/>
        </w:rPr>
        <w:t xml:space="preserve"> into like, the bigger world, I'm </w:t>
      </w:r>
      <w:proofErr w:type="gramStart"/>
      <w:r w:rsidRPr="000064DB">
        <w:rPr>
          <w:rFonts w:ascii="Arial" w:hAnsi="Arial" w:cs="Arial"/>
        </w:rPr>
        <w:t>actually scared</w:t>
      </w:r>
      <w:proofErr w:type="gramEnd"/>
      <w:r w:rsidRPr="000064DB">
        <w:rPr>
          <w:rFonts w:ascii="Arial" w:hAnsi="Arial" w:cs="Arial"/>
        </w:rPr>
        <w:t xml:space="preserve"> all the time</w:t>
      </w:r>
      <w:r>
        <w:rPr>
          <w:rFonts w:ascii="Arial" w:hAnsi="Arial" w:cs="Arial"/>
        </w:rPr>
        <w:t xml:space="preserve"> (=Grace &amp;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Uhm, a</w:t>
      </w:r>
      <w:r w:rsidRPr="000064DB">
        <w:rPr>
          <w:rFonts w:ascii="Arial" w:hAnsi="Arial" w:cs="Arial"/>
        </w:rPr>
        <w:t>nd I, like my partner and I</w:t>
      </w:r>
      <w:r>
        <w:rPr>
          <w:rFonts w:ascii="Arial" w:hAnsi="Arial" w:cs="Arial"/>
        </w:rPr>
        <w:t>’ll, uhm, be</w:t>
      </w:r>
      <w:r w:rsidRPr="000064DB">
        <w:rPr>
          <w:rFonts w:ascii="Arial" w:hAnsi="Arial" w:cs="Arial"/>
        </w:rPr>
        <w:t xml:space="preserve"> like a</w:t>
      </w:r>
      <w:r>
        <w:rPr>
          <w:rFonts w:ascii="Arial" w:hAnsi="Arial" w:cs="Arial"/>
        </w:rPr>
        <w:t>ffective</w:t>
      </w:r>
      <w:r w:rsidRPr="000064DB">
        <w:rPr>
          <w:rFonts w:ascii="Arial" w:hAnsi="Arial" w:cs="Arial"/>
        </w:rPr>
        <w:t xml:space="preserve"> or whatever, </w:t>
      </w:r>
      <w:proofErr w:type="gramStart"/>
      <w:r w:rsidRPr="000064DB">
        <w:rPr>
          <w:rFonts w:ascii="Arial" w:hAnsi="Arial" w:cs="Arial"/>
        </w:rPr>
        <w:t>but</w:t>
      </w:r>
      <w:r>
        <w:rPr>
          <w:rFonts w:ascii="Arial" w:hAnsi="Arial" w:cs="Arial"/>
        </w:rPr>
        <w:t>,</w:t>
      </w:r>
      <w:proofErr w:type="gramEnd"/>
      <w:r>
        <w:rPr>
          <w:rFonts w:ascii="Arial" w:hAnsi="Arial" w:cs="Arial"/>
        </w:rPr>
        <w:t xml:space="preserve"> uhm, there’s</w:t>
      </w:r>
      <w:r w:rsidRPr="000064DB">
        <w:rPr>
          <w:rFonts w:ascii="Arial" w:hAnsi="Arial" w:cs="Arial"/>
        </w:rPr>
        <w:t xml:space="preserve"> still</w:t>
      </w:r>
      <w:r>
        <w:rPr>
          <w:rFonts w:ascii="Arial" w:hAnsi="Arial" w:cs="Arial"/>
        </w:rPr>
        <w:t xml:space="preserve">, uhm… uhm, I’m </w:t>
      </w:r>
      <w:r w:rsidRPr="000064DB">
        <w:rPr>
          <w:rFonts w:ascii="Arial" w:hAnsi="Arial" w:cs="Arial"/>
        </w:rPr>
        <w:t>always thinking about it</w:t>
      </w:r>
      <w:r>
        <w:rPr>
          <w:rFonts w:ascii="Arial" w:hAnsi="Arial" w:cs="Arial"/>
        </w:rPr>
        <w:t>, you know? Y</w:t>
      </w:r>
      <w:r w:rsidRPr="000064DB">
        <w:rPr>
          <w:rFonts w:ascii="Arial" w:hAnsi="Arial" w:cs="Arial"/>
        </w:rPr>
        <w:t>eah</w:t>
      </w:r>
      <w:r>
        <w:rPr>
          <w:rFonts w:ascii="Arial" w:hAnsi="Arial" w:cs="Arial"/>
        </w:rPr>
        <w:t>. S</w:t>
      </w:r>
      <w:r w:rsidRPr="000064DB">
        <w:rPr>
          <w:rFonts w:ascii="Arial" w:hAnsi="Arial" w:cs="Arial"/>
        </w:rPr>
        <w:t>o</w:t>
      </w:r>
      <w:r>
        <w:rPr>
          <w:rFonts w:ascii="Arial" w:hAnsi="Arial" w:cs="Arial"/>
        </w:rPr>
        <w:t>, s</w:t>
      </w:r>
      <w:r w:rsidRPr="000064DB">
        <w:rPr>
          <w:rFonts w:ascii="Arial" w:hAnsi="Arial" w:cs="Arial"/>
        </w:rPr>
        <w:t>o</w:t>
      </w:r>
      <w:r>
        <w:rPr>
          <w:rFonts w:ascii="Arial" w:hAnsi="Arial" w:cs="Arial"/>
        </w:rPr>
        <w:t xml:space="preserve"> (=Tyler: Yeah)</w:t>
      </w:r>
      <w:r w:rsidRPr="000064DB">
        <w:rPr>
          <w:rFonts w:ascii="Arial" w:hAnsi="Arial" w:cs="Arial"/>
        </w:rPr>
        <w:t xml:space="preserve"> that's, that's that</w:t>
      </w:r>
      <w:r>
        <w:rPr>
          <w:rFonts w:ascii="Arial" w:hAnsi="Arial" w:cs="Arial"/>
        </w:rPr>
        <w:t>,</w:t>
      </w:r>
      <w:r w:rsidRPr="000064DB">
        <w:rPr>
          <w:rFonts w:ascii="Arial" w:hAnsi="Arial" w:cs="Arial"/>
        </w:rPr>
        <w:t xml:space="preserve"> that's a</w:t>
      </w:r>
      <w:r>
        <w:rPr>
          <w:rFonts w:ascii="Arial" w:hAnsi="Arial" w:cs="Arial"/>
        </w:rPr>
        <w:t>,</w:t>
      </w:r>
      <w:r w:rsidRPr="000064DB">
        <w:rPr>
          <w:rFonts w:ascii="Arial" w:hAnsi="Arial" w:cs="Arial"/>
        </w:rPr>
        <w:t xml:space="preserve"> may</w:t>
      </w:r>
      <w:r>
        <w:rPr>
          <w:rFonts w:ascii="Arial" w:hAnsi="Arial" w:cs="Arial"/>
        </w:rPr>
        <w:t>,</w:t>
      </w:r>
      <w:r w:rsidRPr="000064DB">
        <w:rPr>
          <w:rFonts w:ascii="Arial" w:hAnsi="Arial" w:cs="Arial"/>
        </w:rPr>
        <w:t xml:space="preserve"> interpret</w:t>
      </w:r>
      <w:r>
        <w:rPr>
          <w:rFonts w:ascii="Arial" w:hAnsi="Arial" w:cs="Arial"/>
        </w:rPr>
        <w:t xml:space="preserve"> that however you will, [laugh], yeah.</w:t>
      </w:r>
    </w:p>
    <w:p w14:paraId="0AFECDA0" w14:textId="77777777" w:rsidR="00F031B5" w:rsidRPr="000064DB" w:rsidRDefault="00F031B5" w:rsidP="00F031B5">
      <w:pPr>
        <w:spacing w:after="0"/>
        <w:rPr>
          <w:rFonts w:ascii="Arial" w:hAnsi="Arial" w:cs="Arial"/>
        </w:rPr>
      </w:pPr>
    </w:p>
    <w:p w14:paraId="6C2338F5"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 xml:space="preserve">Mmhmm, mmhmm. </w:t>
      </w:r>
      <w:r w:rsidRPr="000064DB">
        <w:rPr>
          <w:rFonts w:ascii="Arial" w:hAnsi="Arial" w:cs="Arial"/>
        </w:rPr>
        <w:t>Does anyone else feel similarly</w:t>
      </w:r>
      <w:r>
        <w:rPr>
          <w:rFonts w:ascii="Arial" w:hAnsi="Arial" w:cs="Arial"/>
        </w:rPr>
        <w:t xml:space="preserve"> what Violet has said</w:t>
      </w:r>
      <w:r w:rsidRPr="000064DB">
        <w:rPr>
          <w:rFonts w:ascii="Arial" w:hAnsi="Arial" w:cs="Arial"/>
        </w:rPr>
        <w:t>?</w:t>
      </w:r>
    </w:p>
    <w:p w14:paraId="1E4CF3EF" w14:textId="77777777" w:rsidR="00F031B5" w:rsidRPr="000064DB" w:rsidRDefault="00F031B5" w:rsidP="00F031B5">
      <w:pPr>
        <w:spacing w:after="0"/>
        <w:rPr>
          <w:rFonts w:ascii="Arial" w:hAnsi="Arial" w:cs="Arial"/>
        </w:rPr>
      </w:pPr>
    </w:p>
    <w:p w14:paraId="0936E514" w14:textId="77777777" w:rsidR="00F031B5"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sidRPr="000064DB">
        <w:rPr>
          <w:rFonts w:ascii="Arial" w:hAnsi="Arial" w:cs="Arial"/>
        </w:rPr>
        <w:t>In</w:t>
      </w:r>
      <w:r>
        <w:rPr>
          <w:rFonts w:ascii="Arial" w:hAnsi="Arial" w:cs="Arial"/>
        </w:rPr>
        <w:t>, in</w:t>
      </w:r>
      <w:r w:rsidRPr="000064DB">
        <w:rPr>
          <w:rFonts w:ascii="Arial" w:hAnsi="Arial" w:cs="Arial"/>
        </w:rPr>
        <w:t xml:space="preserve"> some ways,</w:t>
      </w:r>
      <w:r>
        <w:rPr>
          <w:rFonts w:ascii="Arial" w:hAnsi="Arial" w:cs="Arial"/>
        </w:rPr>
        <w:t xml:space="preserve"> uhm,</w:t>
      </w:r>
      <w:r w:rsidRPr="000064DB">
        <w:rPr>
          <w:rFonts w:ascii="Arial" w:hAnsi="Arial" w:cs="Arial"/>
        </w:rPr>
        <w:t xml:space="preserve"> just in terms of </w:t>
      </w:r>
      <w:r>
        <w:rPr>
          <w:rFonts w:ascii="Arial" w:hAnsi="Arial" w:cs="Arial"/>
        </w:rPr>
        <w:t xml:space="preserve">that, </w:t>
      </w:r>
      <w:r w:rsidRPr="000064DB">
        <w:rPr>
          <w:rFonts w:ascii="Arial" w:hAnsi="Arial" w:cs="Arial"/>
        </w:rPr>
        <w:t xml:space="preserve">always just being </w:t>
      </w:r>
      <w:r>
        <w:rPr>
          <w:rFonts w:ascii="Arial" w:hAnsi="Arial" w:cs="Arial"/>
        </w:rPr>
        <w:t xml:space="preserve">in the back of your </w:t>
      </w:r>
      <w:r w:rsidRPr="000064DB">
        <w:rPr>
          <w:rFonts w:ascii="Arial" w:hAnsi="Arial" w:cs="Arial"/>
        </w:rPr>
        <w:t>mind</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ike,</w:t>
      </w:r>
      <w:r>
        <w:rPr>
          <w:rFonts w:ascii="Arial" w:hAnsi="Arial" w:cs="Arial"/>
        </w:rPr>
        <w:t xml:space="preserve"> uhm,</w:t>
      </w:r>
      <w:r w:rsidRPr="000064DB">
        <w:rPr>
          <w:rFonts w:ascii="Arial" w:hAnsi="Arial" w:cs="Arial"/>
        </w:rPr>
        <w:t xml:space="preserve"> my </w:t>
      </w:r>
      <w:r>
        <w:rPr>
          <w:rFonts w:ascii="Arial" w:hAnsi="Arial" w:cs="Arial"/>
        </w:rPr>
        <w:t>girlfr</w:t>
      </w:r>
      <w:r w:rsidRPr="000064DB">
        <w:rPr>
          <w:rFonts w:ascii="Arial" w:hAnsi="Arial" w:cs="Arial"/>
        </w:rPr>
        <w:t>iend and I are both</w:t>
      </w:r>
      <w:r>
        <w:rPr>
          <w:rFonts w:ascii="Arial" w:hAnsi="Arial" w:cs="Arial"/>
        </w:rPr>
        <w:t>,</w:t>
      </w:r>
      <w:r w:rsidRPr="000064DB">
        <w:rPr>
          <w:rFonts w:ascii="Arial" w:hAnsi="Arial" w:cs="Arial"/>
        </w:rPr>
        <w:t xml:space="preserve"> just because of our own, like </w:t>
      </w:r>
      <w:r>
        <w:rPr>
          <w:rFonts w:ascii="Arial" w:hAnsi="Arial" w:cs="Arial"/>
        </w:rPr>
        <w:t>pasts</w:t>
      </w:r>
      <w:r w:rsidRPr="000064DB">
        <w:rPr>
          <w:rFonts w:ascii="Arial" w:hAnsi="Arial" w:cs="Arial"/>
        </w:rPr>
        <w:t xml:space="preserve"> and stuff, always</w:t>
      </w:r>
      <w:r>
        <w:rPr>
          <w:rFonts w:ascii="Arial" w:hAnsi="Arial" w:cs="Arial"/>
        </w:rPr>
        <w:t xml:space="preserve"> just</w:t>
      </w:r>
      <w:r w:rsidRPr="000064DB">
        <w:rPr>
          <w:rFonts w:ascii="Arial" w:hAnsi="Arial" w:cs="Arial"/>
        </w:rPr>
        <w:t xml:space="preserve"> very conscious of, like, how </w:t>
      </w:r>
      <w:r>
        <w:rPr>
          <w:rFonts w:ascii="Arial" w:hAnsi="Arial" w:cs="Arial"/>
        </w:rPr>
        <w:t>affectionate</w:t>
      </w:r>
      <w:r w:rsidRPr="000064DB">
        <w:rPr>
          <w:rFonts w:ascii="Arial" w:hAnsi="Arial" w:cs="Arial"/>
        </w:rPr>
        <w:t xml:space="preserve"> we are in public, just because we've had bad experiences in the past. And it's been something we've also had to like, work through together. And it's just like something and </w:t>
      </w:r>
      <w:r>
        <w:rPr>
          <w:rFonts w:ascii="Arial" w:hAnsi="Arial" w:cs="Arial"/>
        </w:rPr>
        <w:t xml:space="preserve">you </w:t>
      </w:r>
      <w:r w:rsidRPr="000064DB">
        <w:rPr>
          <w:rFonts w:ascii="Arial" w:hAnsi="Arial" w:cs="Arial"/>
        </w:rPr>
        <w:t>just, you know, it's such a</w:t>
      </w:r>
      <w:r>
        <w:rPr>
          <w:rFonts w:ascii="Arial" w:hAnsi="Arial" w:cs="Arial"/>
        </w:rPr>
        <w:t>, a</w:t>
      </w:r>
      <w:r w:rsidRPr="000064DB">
        <w:rPr>
          <w:rFonts w:ascii="Arial" w:hAnsi="Arial" w:cs="Arial"/>
        </w:rPr>
        <w:t xml:space="preserve"> unique kind of experience, I think,</w:t>
      </w:r>
      <w:r>
        <w:rPr>
          <w:rFonts w:ascii="Arial" w:hAnsi="Arial" w:cs="Arial"/>
        </w:rPr>
        <w:t xml:space="preserve"> uhm,</w:t>
      </w:r>
      <w:r w:rsidRPr="000064DB">
        <w:rPr>
          <w:rFonts w:ascii="Arial" w:hAnsi="Arial" w:cs="Arial"/>
        </w:rPr>
        <w:t xml:space="preserve"> for</w:t>
      </w:r>
      <w:r>
        <w:rPr>
          <w:rFonts w:ascii="Arial" w:hAnsi="Arial" w:cs="Arial"/>
        </w:rPr>
        <w:t xml:space="preserve"> queer</w:t>
      </w:r>
      <w:r w:rsidRPr="000064DB">
        <w:rPr>
          <w:rFonts w:ascii="Arial" w:hAnsi="Arial" w:cs="Arial"/>
        </w:rPr>
        <w:t xml:space="preserve"> people </w:t>
      </w:r>
      <w:proofErr w:type="spellStart"/>
      <w:r>
        <w:rPr>
          <w:rFonts w:ascii="Arial" w:hAnsi="Arial" w:cs="Arial"/>
        </w:rPr>
        <w:t>‘</w:t>
      </w:r>
      <w:proofErr w:type="gramStart"/>
      <w:r w:rsidRPr="000064DB">
        <w:rPr>
          <w:rFonts w:ascii="Arial" w:hAnsi="Arial" w:cs="Arial"/>
        </w:rPr>
        <w:t>cause</w:t>
      </w:r>
      <w:proofErr w:type="spellEnd"/>
      <w:proofErr w:type="gramEnd"/>
      <w:r w:rsidRPr="000064DB">
        <w:rPr>
          <w:rFonts w:ascii="Arial" w:hAnsi="Arial" w:cs="Arial"/>
        </w:rPr>
        <w:t xml:space="preserve"> you don't</w:t>
      </w:r>
      <w:r>
        <w:rPr>
          <w:rFonts w:ascii="Arial" w:hAnsi="Arial" w:cs="Arial"/>
        </w:rPr>
        <w:t>,</w:t>
      </w:r>
      <w:r w:rsidRPr="000064DB">
        <w:rPr>
          <w:rFonts w:ascii="Arial" w:hAnsi="Arial" w:cs="Arial"/>
        </w:rPr>
        <w:t xml:space="preserve"> </w:t>
      </w:r>
      <w:r>
        <w:rPr>
          <w:rFonts w:ascii="Arial" w:hAnsi="Arial" w:cs="Arial"/>
        </w:rPr>
        <w:t xml:space="preserve">uhm, </w:t>
      </w:r>
      <w:r w:rsidRPr="000064DB">
        <w:rPr>
          <w:rFonts w:ascii="Arial" w:hAnsi="Arial" w:cs="Arial"/>
        </w:rPr>
        <w:t>really, I mean, I don't want to, like assume this, but I don't think a lot of</w:t>
      </w:r>
      <w:r>
        <w:rPr>
          <w:rFonts w:ascii="Arial" w:hAnsi="Arial" w:cs="Arial"/>
        </w:rPr>
        <w:t xml:space="preserve"> straight</w:t>
      </w:r>
      <w:r w:rsidRPr="000064DB">
        <w:rPr>
          <w:rFonts w:ascii="Arial" w:hAnsi="Arial" w:cs="Arial"/>
        </w:rPr>
        <w:t xml:space="preserve"> people</w:t>
      </w:r>
      <w:r>
        <w:rPr>
          <w:rFonts w:ascii="Arial" w:hAnsi="Arial" w:cs="Arial"/>
        </w:rPr>
        <w:t>,</w:t>
      </w:r>
      <w:r w:rsidRPr="000064DB">
        <w:rPr>
          <w:rFonts w:ascii="Arial" w:hAnsi="Arial" w:cs="Arial"/>
        </w:rPr>
        <w:t xml:space="preserve"> you know, </w:t>
      </w:r>
      <w:r>
        <w:rPr>
          <w:rFonts w:ascii="Arial" w:hAnsi="Arial" w:cs="Arial"/>
        </w:rPr>
        <w:t xml:space="preserve">will </w:t>
      </w:r>
      <w:r w:rsidRPr="000064DB">
        <w:rPr>
          <w:rFonts w:ascii="Arial" w:hAnsi="Arial" w:cs="Arial"/>
        </w:rPr>
        <w:t>be very conscious of that</w:t>
      </w:r>
      <w:r>
        <w:rPr>
          <w:rFonts w:ascii="Arial" w:hAnsi="Arial" w:cs="Arial"/>
        </w:rPr>
        <w:t xml:space="preserve"> [Violet nods]</w:t>
      </w:r>
      <w:r w:rsidRPr="000064DB">
        <w:rPr>
          <w:rFonts w:ascii="Arial" w:hAnsi="Arial" w:cs="Arial"/>
        </w:rPr>
        <w:t>. It's just something that's very normal for them</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 xml:space="preserve">it’s like this, </w:t>
      </w:r>
      <w:r w:rsidRPr="000064DB">
        <w:rPr>
          <w:rFonts w:ascii="Arial" w:hAnsi="Arial" w:cs="Arial"/>
        </w:rPr>
        <w:t xml:space="preserve">you know, </w:t>
      </w:r>
      <w:r>
        <w:rPr>
          <w:rFonts w:ascii="Arial" w:hAnsi="Arial" w:cs="Arial"/>
        </w:rPr>
        <w:t>“my</w:t>
      </w:r>
      <w:r w:rsidRPr="000064DB">
        <w:rPr>
          <w:rFonts w:ascii="Arial" w:hAnsi="Arial" w:cs="Arial"/>
        </w:rPr>
        <w:t xml:space="preserve"> girlfriend or boyfriend or whatever</w:t>
      </w:r>
      <w:r>
        <w:rPr>
          <w:rFonts w:ascii="Arial" w:hAnsi="Arial" w:cs="Arial"/>
        </w:rPr>
        <w:t>, uhm, this is just how we are”</w:t>
      </w:r>
      <w:r w:rsidRPr="000064DB">
        <w:rPr>
          <w:rFonts w:ascii="Arial" w:hAnsi="Arial" w:cs="Arial"/>
        </w:rPr>
        <w:t xml:space="preserve">. </w:t>
      </w:r>
      <w:r>
        <w:rPr>
          <w:rFonts w:ascii="Arial" w:hAnsi="Arial" w:cs="Arial"/>
        </w:rPr>
        <w:t>Uhm, a</w:t>
      </w:r>
      <w:r w:rsidRPr="000064DB">
        <w:rPr>
          <w:rFonts w:ascii="Arial" w:hAnsi="Arial" w:cs="Arial"/>
        </w:rPr>
        <w:t>nd that's also just on the</w:t>
      </w:r>
      <w:r>
        <w:rPr>
          <w:rFonts w:ascii="Arial" w:hAnsi="Arial" w:cs="Arial"/>
        </w:rPr>
        <w:t>,</w:t>
      </w:r>
      <w:r w:rsidRPr="000064DB">
        <w:rPr>
          <w:rFonts w:ascii="Arial" w:hAnsi="Arial" w:cs="Arial"/>
        </w:rPr>
        <w:t xml:space="preserve"> like the topic that </w:t>
      </w:r>
      <w:r>
        <w:rPr>
          <w:rFonts w:ascii="Arial" w:hAnsi="Arial" w:cs="Arial"/>
        </w:rPr>
        <w:t xml:space="preserve">we like came here to </w:t>
      </w:r>
      <w:r w:rsidRPr="000064DB">
        <w:rPr>
          <w:rFonts w:ascii="Arial" w:hAnsi="Arial" w:cs="Arial"/>
        </w:rPr>
        <w:t>discuss</w:t>
      </w:r>
      <w:r>
        <w:rPr>
          <w:rFonts w:ascii="Arial" w:hAnsi="Arial" w:cs="Arial"/>
        </w:rPr>
        <w:t>, it’s al</w:t>
      </w:r>
      <w:r w:rsidRPr="000064DB">
        <w:rPr>
          <w:rFonts w:ascii="Arial" w:hAnsi="Arial" w:cs="Arial"/>
        </w:rPr>
        <w:t>so</w:t>
      </w:r>
      <w:r>
        <w:rPr>
          <w:rFonts w:ascii="Arial" w:hAnsi="Arial" w:cs="Arial"/>
        </w:rPr>
        <w:t xml:space="preserve"> how, I’ve</w:t>
      </w:r>
      <w:r w:rsidRPr="000064DB">
        <w:rPr>
          <w:rFonts w:ascii="Arial" w:hAnsi="Arial" w:cs="Arial"/>
        </w:rPr>
        <w:t xml:space="preserve"> felt very, like, different in that se</w:t>
      </w:r>
      <w:r>
        <w:rPr>
          <w:rFonts w:ascii="Arial" w:hAnsi="Arial" w:cs="Arial"/>
        </w:rPr>
        <w:t>nse</w:t>
      </w:r>
      <w:r w:rsidRPr="000064DB">
        <w:rPr>
          <w:rFonts w:ascii="Arial" w:hAnsi="Arial" w:cs="Arial"/>
        </w:rPr>
        <w:t xml:space="preserve"> from, like, people who are s</w:t>
      </w:r>
      <w:r>
        <w:rPr>
          <w:rFonts w:ascii="Arial" w:hAnsi="Arial" w:cs="Arial"/>
        </w:rPr>
        <w:t>traight, my straight</w:t>
      </w:r>
      <w:r w:rsidRPr="000064DB">
        <w:rPr>
          <w:rFonts w:ascii="Arial" w:hAnsi="Arial" w:cs="Arial"/>
        </w:rPr>
        <w:t xml:space="preserve"> peers</w:t>
      </w:r>
      <w:r>
        <w:rPr>
          <w:rFonts w:ascii="Arial" w:hAnsi="Arial" w:cs="Arial"/>
        </w:rPr>
        <w:t xml:space="preserve">. Uhm, </w:t>
      </w:r>
      <w:r w:rsidRPr="000064DB">
        <w:rPr>
          <w:rFonts w:ascii="Arial" w:hAnsi="Arial" w:cs="Arial"/>
        </w:rPr>
        <w:t xml:space="preserve">and very connected to those of my friends </w:t>
      </w:r>
      <w:r>
        <w:rPr>
          <w:rFonts w:ascii="Arial" w:hAnsi="Arial" w:cs="Arial"/>
        </w:rPr>
        <w:t>that are queer</w:t>
      </w:r>
      <w:r w:rsidRPr="000064DB">
        <w:rPr>
          <w:rFonts w:ascii="Arial" w:hAnsi="Arial" w:cs="Arial"/>
        </w:rPr>
        <w:t xml:space="preserve"> because we've </w:t>
      </w:r>
      <w:r>
        <w:rPr>
          <w:rFonts w:ascii="Arial" w:hAnsi="Arial" w:cs="Arial"/>
        </w:rPr>
        <w:t xml:space="preserve">all </w:t>
      </w:r>
      <w:r w:rsidRPr="000064DB">
        <w:rPr>
          <w:rFonts w:ascii="Arial" w:hAnsi="Arial" w:cs="Arial"/>
        </w:rPr>
        <w:t xml:space="preserve">gone through something very similar. It's just something that is always in the back of </w:t>
      </w:r>
      <w:r>
        <w:rPr>
          <w:rFonts w:ascii="Arial" w:hAnsi="Arial" w:cs="Arial"/>
        </w:rPr>
        <w:t xml:space="preserve">our minds, whether we like it or not, you know (=Tyler: </w:t>
      </w:r>
      <w:proofErr w:type="spellStart"/>
      <w:r>
        <w:rPr>
          <w:rFonts w:ascii="Arial" w:hAnsi="Arial" w:cs="Arial"/>
        </w:rPr>
        <w:t>Mmm</w:t>
      </w:r>
      <w:proofErr w:type="spellEnd"/>
      <w:r>
        <w:rPr>
          <w:rFonts w:ascii="Arial" w:hAnsi="Arial" w:cs="Arial"/>
        </w:rPr>
        <w:t>, mmhmm).</w:t>
      </w:r>
      <w:r w:rsidRPr="000064DB">
        <w:rPr>
          <w:rFonts w:ascii="Arial" w:hAnsi="Arial" w:cs="Arial"/>
        </w:rPr>
        <w:t xml:space="preserve"> </w:t>
      </w:r>
      <w:r>
        <w:rPr>
          <w:rFonts w:ascii="Arial" w:hAnsi="Arial" w:cs="Arial"/>
        </w:rPr>
        <w:t xml:space="preserve">If we’re </w:t>
      </w:r>
      <w:r w:rsidRPr="000064DB">
        <w:rPr>
          <w:rFonts w:ascii="Arial" w:hAnsi="Arial" w:cs="Arial"/>
        </w:rPr>
        <w:t>in like,</w:t>
      </w:r>
      <w:r>
        <w:rPr>
          <w:rFonts w:ascii="Arial" w:hAnsi="Arial" w:cs="Arial"/>
        </w:rPr>
        <w:t xml:space="preserve"> not in a, like, straight-presenting</w:t>
      </w:r>
      <w:r w:rsidRPr="000064DB">
        <w:rPr>
          <w:rFonts w:ascii="Arial" w:hAnsi="Arial" w:cs="Arial"/>
        </w:rPr>
        <w:t>,</w:t>
      </w:r>
      <w:r>
        <w:rPr>
          <w:rFonts w:ascii="Arial" w:hAnsi="Arial" w:cs="Arial"/>
        </w:rPr>
        <w:t xml:space="preserve"> if</w:t>
      </w:r>
      <w:r w:rsidRPr="000064DB">
        <w:rPr>
          <w:rFonts w:ascii="Arial" w:hAnsi="Arial" w:cs="Arial"/>
        </w:rPr>
        <w:t xml:space="preserve"> I can call it that</w:t>
      </w:r>
      <w:r>
        <w:rPr>
          <w:rFonts w:ascii="Arial" w:hAnsi="Arial" w:cs="Arial"/>
        </w:rPr>
        <w:t>,</w:t>
      </w:r>
      <w:r w:rsidRPr="000064DB">
        <w:rPr>
          <w:rFonts w:ascii="Arial" w:hAnsi="Arial" w:cs="Arial"/>
        </w:rPr>
        <w:t xml:space="preserve"> relationship</w:t>
      </w:r>
      <w:r>
        <w:rPr>
          <w:rFonts w:ascii="Arial" w:hAnsi="Arial" w:cs="Arial"/>
        </w:rPr>
        <w:t>,</w:t>
      </w:r>
      <w:r w:rsidRPr="000064DB">
        <w:rPr>
          <w:rFonts w:ascii="Arial" w:hAnsi="Arial" w:cs="Arial"/>
        </w:rPr>
        <w:t xml:space="preserve"> </w:t>
      </w:r>
      <w:r>
        <w:rPr>
          <w:rFonts w:ascii="Arial" w:hAnsi="Arial" w:cs="Arial"/>
        </w:rPr>
        <w:t>then</w:t>
      </w:r>
      <w:r w:rsidRPr="000064DB">
        <w:rPr>
          <w:rFonts w:ascii="Arial" w:hAnsi="Arial" w:cs="Arial"/>
        </w:rPr>
        <w:t xml:space="preserve"> it's just</w:t>
      </w:r>
      <w:r>
        <w:rPr>
          <w:rFonts w:ascii="Arial" w:hAnsi="Arial" w:cs="Arial"/>
        </w:rPr>
        <w:t>,</w:t>
      </w:r>
      <w:r w:rsidRPr="000064DB">
        <w:rPr>
          <w:rFonts w:ascii="Arial" w:hAnsi="Arial" w:cs="Arial"/>
        </w:rPr>
        <w:t xml:space="preserve"> yeah, </w:t>
      </w:r>
      <w:r>
        <w:rPr>
          <w:rFonts w:ascii="Arial" w:hAnsi="Arial" w:cs="Arial"/>
        </w:rPr>
        <w:t>(=</w:t>
      </w:r>
      <w:proofErr w:type="spellStart"/>
      <w:r>
        <w:rPr>
          <w:rFonts w:ascii="Arial" w:hAnsi="Arial" w:cs="Arial"/>
        </w:rPr>
        <w:t>Uranaty</w:t>
      </w:r>
      <w:proofErr w:type="spellEnd"/>
      <w:r>
        <w:rPr>
          <w:rFonts w:ascii="Arial" w:hAnsi="Arial" w:cs="Arial"/>
        </w:rPr>
        <w:t xml:space="preserve">: And-)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you</w:t>
      </w:r>
      <w:r w:rsidRPr="000064DB">
        <w:rPr>
          <w:rFonts w:ascii="Arial" w:hAnsi="Arial" w:cs="Arial"/>
        </w:rPr>
        <w:t xml:space="preserve">'ll feel </w:t>
      </w:r>
      <w:r>
        <w:rPr>
          <w:rFonts w:ascii="Arial" w:hAnsi="Arial" w:cs="Arial"/>
        </w:rPr>
        <w:t>the eyes are on you, yeah.</w:t>
      </w:r>
    </w:p>
    <w:p w14:paraId="19FEEE29" w14:textId="77777777" w:rsidR="00F031B5" w:rsidRDefault="00F031B5" w:rsidP="00F031B5">
      <w:pPr>
        <w:spacing w:after="0"/>
        <w:rPr>
          <w:rFonts w:ascii="Arial" w:hAnsi="Arial" w:cs="Arial"/>
        </w:rPr>
      </w:pPr>
    </w:p>
    <w:p w14:paraId="64034FB8" w14:textId="77777777" w:rsidR="00F031B5" w:rsidRPr="000064DB" w:rsidRDefault="00F031B5" w:rsidP="00F031B5">
      <w:pPr>
        <w:spacing w:after="0"/>
        <w:rPr>
          <w:rFonts w:ascii="Arial" w:hAnsi="Arial" w:cs="Arial"/>
        </w:rPr>
      </w:pPr>
      <w:r>
        <w:rPr>
          <w:rFonts w:ascii="Arial" w:hAnsi="Arial" w:cs="Arial"/>
          <w:b/>
          <w:bCs/>
        </w:rPr>
        <w:lastRenderedPageBreak/>
        <w:t xml:space="preserve">Tyler: </w:t>
      </w:r>
      <w:r w:rsidRPr="000064DB">
        <w:rPr>
          <w:rFonts w:ascii="Arial" w:hAnsi="Arial" w:cs="Arial"/>
        </w:rPr>
        <w:t>Yeah</w:t>
      </w:r>
      <w:r>
        <w:rPr>
          <w:rFonts w:ascii="Arial" w:hAnsi="Arial" w:cs="Arial"/>
        </w:rPr>
        <w:t>?</w:t>
      </w:r>
    </w:p>
    <w:p w14:paraId="6E1621DA" w14:textId="77777777" w:rsidR="00F031B5" w:rsidRPr="000064DB" w:rsidRDefault="00F031B5" w:rsidP="00F031B5">
      <w:pPr>
        <w:spacing w:after="0"/>
        <w:rPr>
          <w:rFonts w:ascii="Arial" w:hAnsi="Arial" w:cs="Arial"/>
        </w:rPr>
      </w:pPr>
    </w:p>
    <w:p w14:paraId="621DAA7E" w14:textId="77777777" w:rsidR="00F031B5"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bCs/>
        </w:rPr>
        <w:t xml:space="preserve">And </w:t>
      </w:r>
      <w:proofErr w:type="gramStart"/>
      <w:r>
        <w:rPr>
          <w:rFonts w:ascii="Arial" w:hAnsi="Arial" w:cs="Arial"/>
          <w:bCs/>
        </w:rPr>
        <w:t>also</w:t>
      </w:r>
      <w:proofErr w:type="gramEnd"/>
      <w:r>
        <w:rPr>
          <w:rFonts w:ascii="Arial" w:hAnsi="Arial" w:cs="Arial"/>
          <w:bCs/>
        </w:rPr>
        <w:t xml:space="preserve"> what I’ll say is that, what</w:t>
      </w:r>
      <w:r w:rsidRPr="000064DB">
        <w:rPr>
          <w:rFonts w:ascii="Arial" w:hAnsi="Arial" w:cs="Arial"/>
        </w:rPr>
        <w:t xml:space="preserve"> we fear about that is that what people will think about us</w:t>
      </w:r>
      <w:r>
        <w:rPr>
          <w:rFonts w:ascii="Arial" w:hAnsi="Arial" w:cs="Arial"/>
        </w:rPr>
        <w:t>.</w:t>
      </w:r>
      <w:r w:rsidRPr="000064DB">
        <w:rPr>
          <w:rFonts w:ascii="Arial" w:hAnsi="Arial" w:cs="Arial"/>
        </w:rPr>
        <w:t xml:space="preserve"> </w:t>
      </w:r>
      <w:r>
        <w:rPr>
          <w:rFonts w:ascii="Arial" w:hAnsi="Arial" w:cs="Arial"/>
        </w:rPr>
        <w:t>P</w:t>
      </w:r>
      <w:r w:rsidRPr="000064DB">
        <w:rPr>
          <w:rFonts w:ascii="Arial" w:hAnsi="Arial" w:cs="Arial"/>
        </w:rPr>
        <w:t>eople are th</w:t>
      </w:r>
      <w:r>
        <w:rPr>
          <w:rFonts w:ascii="Arial" w:hAnsi="Arial" w:cs="Arial"/>
        </w:rPr>
        <w:t>ere to</w:t>
      </w:r>
      <w:r w:rsidRPr="000064DB">
        <w:rPr>
          <w:rFonts w:ascii="Arial" w:hAnsi="Arial" w:cs="Arial"/>
        </w:rPr>
        <w:t xml:space="preserve"> talk</w:t>
      </w:r>
      <w:r>
        <w:rPr>
          <w:rFonts w:ascii="Arial" w:hAnsi="Arial" w:cs="Arial"/>
        </w:rPr>
        <w:t xml:space="preserve"> (=Tyler &amp; Asanda: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you don't have to care what people </w:t>
      </w:r>
      <w:r>
        <w:rPr>
          <w:rFonts w:ascii="Arial" w:hAnsi="Arial" w:cs="Arial"/>
        </w:rPr>
        <w:t xml:space="preserve">will </w:t>
      </w:r>
      <w:r w:rsidRPr="000064DB">
        <w:rPr>
          <w:rFonts w:ascii="Arial" w:hAnsi="Arial" w:cs="Arial"/>
        </w:rPr>
        <w:t>say</w:t>
      </w:r>
      <w:r>
        <w:rPr>
          <w:rFonts w:ascii="Arial" w:hAnsi="Arial" w:cs="Arial"/>
        </w:rPr>
        <w:t>,</w:t>
      </w:r>
      <w:r w:rsidRPr="000064DB">
        <w:rPr>
          <w:rFonts w:ascii="Arial" w:hAnsi="Arial" w:cs="Arial"/>
        </w:rPr>
        <w:t xml:space="preserve"> they</w:t>
      </w:r>
      <w:r>
        <w:rPr>
          <w:rFonts w:ascii="Arial" w:hAnsi="Arial" w:cs="Arial"/>
        </w:rPr>
        <w:t>’re</w:t>
      </w:r>
      <w:r w:rsidRPr="000064DB">
        <w:rPr>
          <w:rFonts w:ascii="Arial" w:hAnsi="Arial" w:cs="Arial"/>
        </w:rPr>
        <w:t xml:space="preserve"> all</w:t>
      </w:r>
      <w:r>
        <w:rPr>
          <w:rFonts w:ascii="Arial" w:hAnsi="Arial" w:cs="Arial"/>
        </w:rPr>
        <w:t xml:space="preserve"> there to</w:t>
      </w:r>
      <w:r w:rsidRPr="000064DB">
        <w:rPr>
          <w:rFonts w:ascii="Arial" w:hAnsi="Arial" w:cs="Arial"/>
        </w:rPr>
        <w:t xml:space="preserve"> talk. </w:t>
      </w:r>
      <w:proofErr w:type="gramStart"/>
      <w:r w:rsidRPr="000064DB">
        <w:rPr>
          <w:rFonts w:ascii="Arial" w:hAnsi="Arial" w:cs="Arial"/>
        </w:rPr>
        <w:t>And</w:t>
      </w:r>
      <w:r>
        <w:rPr>
          <w:rFonts w:ascii="Arial" w:hAnsi="Arial" w:cs="Arial"/>
        </w:rPr>
        <w:t>,</w:t>
      </w:r>
      <w:proofErr w:type="gramEnd"/>
      <w:r>
        <w:rPr>
          <w:rFonts w:ascii="Arial" w:hAnsi="Arial" w:cs="Arial"/>
        </w:rPr>
        <w:t xml:space="preserve"> the,</w:t>
      </w:r>
      <w:r w:rsidRPr="000064DB">
        <w:rPr>
          <w:rFonts w:ascii="Arial" w:hAnsi="Arial" w:cs="Arial"/>
        </w:rPr>
        <w:t xml:space="preserve"> the fact that you have to listen to</w:t>
      </w:r>
      <w:r>
        <w:rPr>
          <w:rFonts w:ascii="Arial" w:hAnsi="Arial" w:cs="Arial"/>
        </w:rPr>
        <w:t xml:space="preserve"> </w:t>
      </w:r>
      <w:proofErr w:type="spellStart"/>
      <w:r>
        <w:rPr>
          <w:rFonts w:ascii="Arial" w:hAnsi="Arial" w:cs="Arial"/>
        </w:rPr>
        <w:t>peop</w:t>
      </w:r>
      <w:proofErr w:type="spellEnd"/>
      <w:r>
        <w:rPr>
          <w:rFonts w:ascii="Arial" w:hAnsi="Arial" w:cs="Arial"/>
        </w:rPr>
        <w:t>-, what they thin</w:t>
      </w:r>
      <w:r w:rsidRPr="000064DB">
        <w:rPr>
          <w:rFonts w:ascii="Arial" w:hAnsi="Arial" w:cs="Arial"/>
        </w:rPr>
        <w:t>k</w:t>
      </w:r>
      <w:r>
        <w:rPr>
          <w:rFonts w:ascii="Arial" w:hAnsi="Arial" w:cs="Arial"/>
        </w:rPr>
        <w:t>,</w:t>
      </w:r>
      <w:r w:rsidRPr="000064DB">
        <w:rPr>
          <w:rFonts w:ascii="Arial" w:hAnsi="Arial" w:cs="Arial"/>
        </w:rPr>
        <w:t xml:space="preserve"> you're going to be depressed. You should let it go. </w:t>
      </w:r>
      <w:r>
        <w:rPr>
          <w:rFonts w:ascii="Arial" w:hAnsi="Arial" w:cs="Arial"/>
        </w:rPr>
        <w:t>Think</w:t>
      </w:r>
      <w:r w:rsidRPr="000064DB">
        <w:rPr>
          <w:rFonts w:ascii="Arial" w:hAnsi="Arial" w:cs="Arial"/>
        </w:rPr>
        <w:t xml:space="preserve"> what you think</w:t>
      </w:r>
      <w:r>
        <w:rPr>
          <w:rFonts w:ascii="Arial" w:hAnsi="Arial" w:cs="Arial"/>
        </w:rPr>
        <w:t>,</w:t>
      </w:r>
      <w:r w:rsidRPr="000064DB">
        <w:rPr>
          <w:rFonts w:ascii="Arial" w:hAnsi="Arial" w:cs="Arial"/>
        </w:rPr>
        <w:t xml:space="preserve"> I'll do what I do. </w:t>
      </w:r>
      <w:proofErr w:type="gramStart"/>
      <w:r w:rsidRPr="000064DB">
        <w:rPr>
          <w:rFonts w:ascii="Arial" w:hAnsi="Arial" w:cs="Arial"/>
        </w:rPr>
        <w:t>So</w:t>
      </w:r>
      <w:proofErr w:type="gramEnd"/>
      <w:r w:rsidRPr="000064DB">
        <w:rPr>
          <w:rFonts w:ascii="Arial" w:hAnsi="Arial" w:cs="Arial"/>
        </w:rPr>
        <w:t xml:space="preserve"> I</w:t>
      </w:r>
      <w:r>
        <w:rPr>
          <w:rFonts w:ascii="Arial" w:hAnsi="Arial" w:cs="Arial"/>
        </w:rPr>
        <w:t>, I</w:t>
      </w:r>
      <w:r w:rsidRPr="000064DB">
        <w:rPr>
          <w:rFonts w:ascii="Arial" w:hAnsi="Arial" w:cs="Arial"/>
        </w:rPr>
        <w:t xml:space="preserve"> don't complain about the sexuality. </w:t>
      </w:r>
      <w:proofErr w:type="gramStart"/>
      <w:r w:rsidRPr="000064DB">
        <w:rPr>
          <w:rFonts w:ascii="Arial" w:hAnsi="Arial" w:cs="Arial"/>
        </w:rPr>
        <w:t>So</w:t>
      </w:r>
      <w:proofErr w:type="gramEnd"/>
      <w:r w:rsidRPr="000064DB">
        <w:rPr>
          <w:rFonts w:ascii="Arial" w:hAnsi="Arial" w:cs="Arial"/>
        </w:rPr>
        <w:t xml:space="preserve"> if you come to me and complain about t</w:t>
      </w:r>
      <w:r>
        <w:rPr>
          <w:rFonts w:ascii="Arial" w:hAnsi="Arial" w:cs="Arial"/>
        </w:rPr>
        <w:t xml:space="preserve">he sexual, you’re </w:t>
      </w:r>
      <w:proofErr w:type="spellStart"/>
      <w:r>
        <w:rPr>
          <w:rFonts w:ascii="Arial" w:hAnsi="Arial" w:cs="Arial"/>
        </w:rPr>
        <w:t>gonna</w:t>
      </w:r>
      <w:proofErr w:type="spellEnd"/>
      <w:r w:rsidRPr="000064DB">
        <w:rPr>
          <w:rFonts w:ascii="Arial" w:hAnsi="Arial" w:cs="Arial"/>
        </w:rPr>
        <w:t xml:space="preserve"> have a problem.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if you say to me, like those things</w:t>
      </w:r>
      <w:r>
        <w:rPr>
          <w:rFonts w:ascii="Arial" w:hAnsi="Arial" w:cs="Arial"/>
        </w:rPr>
        <w:t>, [inaudible], I don’t care</w:t>
      </w:r>
      <w:r w:rsidRPr="000064DB">
        <w:rPr>
          <w:rFonts w:ascii="Arial" w:hAnsi="Arial" w:cs="Arial"/>
        </w:rPr>
        <w:t xml:space="preserve">. </w:t>
      </w:r>
      <w:r>
        <w:rPr>
          <w:rFonts w:ascii="Arial" w:hAnsi="Arial" w:cs="Arial"/>
        </w:rPr>
        <w:t>I’m</w:t>
      </w:r>
      <w:r w:rsidRPr="000064DB">
        <w:rPr>
          <w:rFonts w:ascii="Arial" w:hAnsi="Arial" w:cs="Arial"/>
        </w:rPr>
        <w:t xml:space="preserve"> that person that say</w:t>
      </w:r>
      <w:r>
        <w:rPr>
          <w:rFonts w:ascii="Arial" w:hAnsi="Arial" w:cs="Arial"/>
        </w:rPr>
        <w:t xml:space="preserve"> what you </w:t>
      </w:r>
      <w:proofErr w:type="spellStart"/>
      <w:r>
        <w:rPr>
          <w:rFonts w:ascii="Arial" w:hAnsi="Arial" w:cs="Arial"/>
        </w:rPr>
        <w:t>wanna</w:t>
      </w:r>
      <w:proofErr w:type="spellEnd"/>
      <w:r>
        <w:rPr>
          <w:rFonts w:ascii="Arial" w:hAnsi="Arial" w:cs="Arial"/>
        </w:rPr>
        <w:t xml:space="preserve"> say</w:t>
      </w:r>
      <w:r w:rsidRPr="000064DB">
        <w:rPr>
          <w:rFonts w:ascii="Arial" w:hAnsi="Arial" w:cs="Arial"/>
        </w:rPr>
        <w:t>,</w:t>
      </w:r>
      <w:r>
        <w:rPr>
          <w:rFonts w:ascii="Arial" w:hAnsi="Arial" w:cs="Arial"/>
        </w:rPr>
        <w:t xml:space="preserve"> I don’t care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 xml:space="preserve">I’ll still do what I </w:t>
      </w:r>
      <w:proofErr w:type="spellStart"/>
      <w:r>
        <w:rPr>
          <w:rFonts w:ascii="Arial" w:hAnsi="Arial" w:cs="Arial"/>
        </w:rPr>
        <w:t>wanna</w:t>
      </w:r>
      <w:proofErr w:type="spellEnd"/>
      <w:r>
        <w:rPr>
          <w:rFonts w:ascii="Arial" w:hAnsi="Arial" w:cs="Arial"/>
        </w:rPr>
        <w:t xml:space="preserve"> do</w:t>
      </w:r>
      <w:r w:rsidRPr="000064DB">
        <w:rPr>
          <w:rFonts w:ascii="Arial" w:hAnsi="Arial" w:cs="Arial"/>
        </w:rPr>
        <w:t>. So</w:t>
      </w:r>
      <w:r>
        <w:rPr>
          <w:rFonts w:ascii="Arial" w:hAnsi="Arial" w:cs="Arial"/>
        </w:rPr>
        <w:t>,</w:t>
      </w:r>
      <w:r w:rsidRPr="000064DB">
        <w:rPr>
          <w:rFonts w:ascii="Arial" w:hAnsi="Arial" w:cs="Arial"/>
        </w:rPr>
        <w:t xml:space="preserve"> if you </w:t>
      </w:r>
      <w:r>
        <w:rPr>
          <w:rFonts w:ascii="Arial" w:hAnsi="Arial" w:cs="Arial"/>
        </w:rPr>
        <w:t xml:space="preserve">s-, </w:t>
      </w:r>
      <w:r w:rsidRPr="000064DB">
        <w:rPr>
          <w:rFonts w:ascii="Arial" w:hAnsi="Arial" w:cs="Arial"/>
        </w:rPr>
        <w:t>keep on</w:t>
      </w:r>
      <w:r>
        <w:rPr>
          <w:rFonts w:ascii="Arial" w:hAnsi="Arial" w:cs="Arial"/>
        </w:rPr>
        <w:t>,</w:t>
      </w:r>
      <w:r w:rsidRPr="000064DB">
        <w:rPr>
          <w:rFonts w:ascii="Arial" w:hAnsi="Arial" w:cs="Arial"/>
        </w:rPr>
        <w:t xml:space="preserve"> </w:t>
      </w:r>
      <w:proofErr w:type="gramStart"/>
      <w:r w:rsidRPr="000064DB">
        <w:rPr>
          <w:rFonts w:ascii="Arial" w:hAnsi="Arial" w:cs="Arial"/>
        </w:rPr>
        <w:t>most of people</w:t>
      </w:r>
      <w:proofErr w:type="gramEnd"/>
      <w:r w:rsidRPr="000064DB">
        <w:rPr>
          <w:rFonts w:ascii="Arial" w:hAnsi="Arial" w:cs="Arial"/>
        </w:rPr>
        <w:t xml:space="preserve"> </w:t>
      </w:r>
      <w:r>
        <w:rPr>
          <w:rFonts w:ascii="Arial" w:hAnsi="Arial" w:cs="Arial"/>
        </w:rPr>
        <w:t xml:space="preserve">are </w:t>
      </w:r>
      <w:r w:rsidRPr="000064DB">
        <w:rPr>
          <w:rFonts w:ascii="Arial" w:hAnsi="Arial" w:cs="Arial"/>
        </w:rPr>
        <w:t xml:space="preserve">taking </w:t>
      </w:r>
      <w:r>
        <w:rPr>
          <w:rFonts w:ascii="Arial" w:hAnsi="Arial" w:cs="Arial"/>
        </w:rPr>
        <w:t xml:space="preserve">behind my back, ah, I don’t care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just talk. I'll keep on doing what I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do</w:t>
      </w:r>
      <w:r>
        <w:rPr>
          <w:rFonts w:ascii="Arial" w:hAnsi="Arial" w:cs="Arial"/>
        </w:rPr>
        <w:t>. It’s not</w:t>
      </w:r>
      <w:r w:rsidRPr="000064DB">
        <w:rPr>
          <w:rFonts w:ascii="Arial" w:hAnsi="Arial" w:cs="Arial"/>
        </w:rPr>
        <w:t xml:space="preserve"> like</w:t>
      </w:r>
      <w:r>
        <w:rPr>
          <w:rFonts w:ascii="Arial" w:hAnsi="Arial" w:cs="Arial"/>
        </w:rPr>
        <w:t>, being a, a queer person</w:t>
      </w:r>
      <w:r w:rsidRPr="000064DB">
        <w:rPr>
          <w:rFonts w:ascii="Arial" w:hAnsi="Arial" w:cs="Arial"/>
        </w:rPr>
        <w:t xml:space="preserve"> it's a choice</w:t>
      </w:r>
      <w:r>
        <w:rPr>
          <w:rFonts w:ascii="Arial" w:hAnsi="Arial" w:cs="Arial"/>
        </w:rPr>
        <w:t xml:space="preserve"> [Grace, Violet, and </w:t>
      </w:r>
      <w:proofErr w:type="spellStart"/>
      <w:r>
        <w:rPr>
          <w:rFonts w:ascii="Arial" w:hAnsi="Arial" w:cs="Arial"/>
        </w:rPr>
        <w:t>Okuhle</w:t>
      </w:r>
      <w:proofErr w:type="spellEnd"/>
      <w:r>
        <w:rPr>
          <w:rFonts w:ascii="Arial" w:hAnsi="Arial" w:cs="Arial"/>
        </w:rPr>
        <w:t xml:space="preserve"> nod].</w:t>
      </w:r>
      <w:r w:rsidRPr="000064DB">
        <w:rPr>
          <w:rFonts w:ascii="Arial" w:hAnsi="Arial" w:cs="Arial"/>
        </w:rPr>
        <w:t xml:space="preserve"> </w:t>
      </w:r>
      <w:r>
        <w:rPr>
          <w:rFonts w:ascii="Arial" w:hAnsi="Arial" w:cs="Arial"/>
        </w:rPr>
        <w:t xml:space="preserve">It’s a not choice, those </w:t>
      </w:r>
      <w:proofErr w:type="spellStart"/>
      <w:r>
        <w:rPr>
          <w:rFonts w:ascii="Arial" w:hAnsi="Arial" w:cs="Arial"/>
        </w:rPr>
        <w:t>th</w:t>
      </w:r>
      <w:proofErr w:type="spellEnd"/>
      <w:r>
        <w:rPr>
          <w:rFonts w:ascii="Arial" w:hAnsi="Arial" w:cs="Arial"/>
        </w:rPr>
        <w:t>-, it’s not someth</w:t>
      </w:r>
      <w:r w:rsidRPr="000064DB">
        <w:rPr>
          <w:rFonts w:ascii="Arial" w:hAnsi="Arial" w:cs="Arial"/>
        </w:rPr>
        <w:t>ing that you chose</w:t>
      </w:r>
      <w:r>
        <w:rPr>
          <w:rFonts w:ascii="Arial" w:hAnsi="Arial" w:cs="Arial"/>
        </w:rPr>
        <w:t xml:space="preserve"> to be queer. You’re born to be queer, s</w:t>
      </w:r>
      <w:r w:rsidRPr="000064DB">
        <w:rPr>
          <w:rFonts w:ascii="Arial" w:hAnsi="Arial" w:cs="Arial"/>
        </w:rPr>
        <w:t>o</w:t>
      </w:r>
      <w:r>
        <w:rPr>
          <w:rFonts w:ascii="Arial" w:hAnsi="Arial" w:cs="Arial"/>
        </w:rPr>
        <w:t>,</w:t>
      </w:r>
      <w:r w:rsidRPr="000064DB">
        <w:rPr>
          <w:rFonts w:ascii="Arial" w:hAnsi="Arial" w:cs="Arial"/>
        </w:rPr>
        <w:t xml:space="preserve"> if you </w:t>
      </w:r>
      <w:r>
        <w:rPr>
          <w:rFonts w:ascii="Arial" w:hAnsi="Arial" w:cs="Arial"/>
        </w:rPr>
        <w:t>born to be straight, it’s</w:t>
      </w:r>
      <w:r w:rsidRPr="000064DB">
        <w:rPr>
          <w:rFonts w:ascii="Arial" w:hAnsi="Arial" w:cs="Arial"/>
        </w:rPr>
        <w:t xml:space="preserve"> fine</w:t>
      </w:r>
      <w:r>
        <w:rPr>
          <w:rFonts w:ascii="Arial" w:hAnsi="Arial" w:cs="Arial"/>
        </w:rPr>
        <w:t>, stay at your lane, I’ll stay at</w:t>
      </w:r>
      <w:r w:rsidRPr="000064DB">
        <w:rPr>
          <w:rFonts w:ascii="Arial" w:hAnsi="Arial" w:cs="Arial"/>
        </w:rPr>
        <w:t xml:space="preserve"> my </w:t>
      </w:r>
      <w:r>
        <w:rPr>
          <w:rFonts w:ascii="Arial" w:hAnsi="Arial" w:cs="Arial"/>
        </w:rPr>
        <w:t>lane. Don’t comp-, don’t complain</w:t>
      </w:r>
      <w:r w:rsidRPr="000064DB">
        <w:rPr>
          <w:rFonts w:ascii="Arial" w:hAnsi="Arial" w:cs="Arial"/>
        </w:rPr>
        <w:t xml:space="preserve"> how</w:t>
      </w:r>
      <w:r>
        <w:rPr>
          <w:rFonts w:ascii="Arial" w:hAnsi="Arial" w:cs="Arial"/>
        </w:rPr>
        <w:t xml:space="preserve"> you date twelve</w:t>
      </w:r>
      <w:r w:rsidRPr="000064DB">
        <w:rPr>
          <w:rFonts w:ascii="Arial" w:hAnsi="Arial" w:cs="Arial"/>
        </w:rPr>
        <w:t xml:space="preserve"> girlfriends or whatever</w:t>
      </w:r>
      <w:r>
        <w:rPr>
          <w:rFonts w:ascii="Arial" w:hAnsi="Arial" w:cs="Arial"/>
        </w:rPr>
        <w:t xml:space="preserve"> (=Grace: [Laugh sigh]</w:t>
      </w:r>
      <w:r w:rsidRPr="000064DB">
        <w:rPr>
          <w:rFonts w:ascii="Arial" w:hAnsi="Arial" w:cs="Arial"/>
        </w:rPr>
        <w:t xml:space="preserve">, </w:t>
      </w:r>
      <w:r>
        <w:rPr>
          <w:rFonts w:ascii="Arial" w:hAnsi="Arial" w:cs="Arial"/>
        </w:rPr>
        <w:t>how you do your -</w:t>
      </w:r>
      <w:r w:rsidRPr="000064DB">
        <w:rPr>
          <w:rFonts w:ascii="Arial" w:hAnsi="Arial" w:cs="Arial"/>
        </w:rPr>
        <w:t xml:space="preserve"> there's a difference that</w:t>
      </w:r>
      <w:r>
        <w:rPr>
          <w:rFonts w:ascii="Arial" w:hAnsi="Arial" w:cs="Arial"/>
        </w:rPr>
        <w:t>,</w:t>
      </w:r>
      <w:r w:rsidRPr="000064DB">
        <w:rPr>
          <w:rFonts w:ascii="Arial" w:hAnsi="Arial" w:cs="Arial"/>
        </w:rPr>
        <w:t xml:space="preserve"> people always say </w:t>
      </w:r>
      <w:proofErr w:type="gramStart"/>
      <w:r w:rsidRPr="000064DB">
        <w:rPr>
          <w:rFonts w:ascii="Arial" w:hAnsi="Arial" w:cs="Arial"/>
        </w:rPr>
        <w:t>that</w:t>
      </w:r>
      <w:r>
        <w:rPr>
          <w:rFonts w:ascii="Arial" w:hAnsi="Arial" w:cs="Arial"/>
        </w:rPr>
        <w:t>,</w:t>
      </w:r>
      <w:proofErr w:type="gramEnd"/>
      <w:r w:rsidRPr="000064DB">
        <w:rPr>
          <w:rFonts w:ascii="Arial" w:hAnsi="Arial" w:cs="Arial"/>
        </w:rPr>
        <w:t xml:space="preserve"> </w:t>
      </w:r>
      <w:r>
        <w:rPr>
          <w:rFonts w:ascii="Arial" w:hAnsi="Arial" w:cs="Arial"/>
        </w:rPr>
        <w:t>“</w:t>
      </w:r>
      <w:r w:rsidRPr="000064DB">
        <w:rPr>
          <w:rFonts w:ascii="Arial" w:hAnsi="Arial" w:cs="Arial"/>
        </w:rPr>
        <w:t xml:space="preserve">how </w:t>
      </w:r>
      <w:r>
        <w:rPr>
          <w:rFonts w:ascii="Arial" w:hAnsi="Arial" w:cs="Arial"/>
        </w:rPr>
        <w:t>do you</w:t>
      </w:r>
      <w:r w:rsidRPr="000064DB">
        <w:rPr>
          <w:rFonts w:ascii="Arial" w:hAnsi="Arial" w:cs="Arial"/>
        </w:rPr>
        <w:t xml:space="preserve"> intimate</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 xml:space="preserve">ike, </w:t>
      </w:r>
      <w:r>
        <w:rPr>
          <w:rFonts w:ascii="Arial" w:hAnsi="Arial" w:cs="Arial"/>
        </w:rPr>
        <w:t>do I</w:t>
      </w:r>
      <w:r w:rsidRPr="000064DB">
        <w:rPr>
          <w:rFonts w:ascii="Arial" w:hAnsi="Arial" w:cs="Arial"/>
        </w:rPr>
        <w:t xml:space="preserve"> ask you how </w:t>
      </w:r>
      <w:r>
        <w:rPr>
          <w:rFonts w:ascii="Arial" w:hAnsi="Arial" w:cs="Arial"/>
        </w:rPr>
        <w:t>do you</w:t>
      </w:r>
      <w:r w:rsidRPr="000064DB">
        <w:rPr>
          <w:rFonts w:ascii="Arial" w:hAnsi="Arial" w:cs="Arial"/>
        </w:rPr>
        <w:t xml:space="preserve"> intimate</w:t>
      </w:r>
      <w:r>
        <w:rPr>
          <w:rFonts w:ascii="Arial" w:hAnsi="Arial" w:cs="Arial"/>
        </w:rPr>
        <w:t>? (=Asanda: [Laugh sigh]).</w:t>
      </w:r>
      <w:r w:rsidRPr="000064DB">
        <w:rPr>
          <w:rFonts w:ascii="Arial" w:hAnsi="Arial" w:cs="Arial"/>
        </w:rPr>
        <w:t xml:space="preserve"> But I said to them, </w:t>
      </w:r>
      <w:r>
        <w:rPr>
          <w:rFonts w:ascii="Arial" w:hAnsi="Arial" w:cs="Arial"/>
        </w:rPr>
        <w:t>“</w:t>
      </w:r>
      <w:r w:rsidRPr="000064DB">
        <w:rPr>
          <w:rFonts w:ascii="Arial" w:hAnsi="Arial" w:cs="Arial"/>
        </w:rPr>
        <w:t>come to</w:t>
      </w:r>
      <w:r>
        <w:rPr>
          <w:rFonts w:ascii="Arial" w:hAnsi="Arial" w:cs="Arial"/>
        </w:rPr>
        <w:t xml:space="preserve"> me, I’ll</w:t>
      </w:r>
      <w:r w:rsidRPr="000064DB">
        <w:rPr>
          <w:rFonts w:ascii="Arial" w:hAnsi="Arial" w:cs="Arial"/>
        </w:rPr>
        <w:t xml:space="preserve"> show you</w:t>
      </w:r>
      <w:r>
        <w:rPr>
          <w:rFonts w:ascii="Arial" w:hAnsi="Arial" w:cs="Arial"/>
        </w:rPr>
        <w:t xml:space="preserve"> (=</w:t>
      </w:r>
      <w:proofErr w:type="spellStart"/>
      <w:r>
        <w:rPr>
          <w:rFonts w:ascii="Arial" w:hAnsi="Arial" w:cs="Arial"/>
        </w:rPr>
        <w:t>Okuhle</w:t>
      </w:r>
      <w:proofErr w:type="spellEnd"/>
      <w:r>
        <w:rPr>
          <w:rFonts w:ascii="Arial" w:hAnsi="Arial" w:cs="Arial"/>
        </w:rPr>
        <w:t xml:space="preserve"> &amp; Grace: [Laugh]) how we be intimate.” That, I’ll say to them, “come to me I’ll show you how we</w:t>
      </w:r>
      <w:r w:rsidRPr="000064DB">
        <w:rPr>
          <w:rFonts w:ascii="Arial" w:hAnsi="Arial" w:cs="Arial"/>
        </w:rPr>
        <w:t xml:space="preserve"> do things. So don't ask me</w:t>
      </w:r>
      <w:r>
        <w:rPr>
          <w:rFonts w:ascii="Arial" w:hAnsi="Arial" w:cs="Arial"/>
        </w:rPr>
        <w:t xml:space="preserve"> ho</w:t>
      </w:r>
      <w:r w:rsidRPr="000064DB">
        <w:rPr>
          <w:rFonts w:ascii="Arial" w:hAnsi="Arial" w:cs="Arial"/>
        </w:rPr>
        <w:t>w</w:t>
      </w:r>
      <w:r>
        <w:rPr>
          <w:rFonts w:ascii="Arial" w:hAnsi="Arial" w:cs="Arial"/>
        </w:rPr>
        <w:t>, ‘how</w:t>
      </w:r>
      <w:r w:rsidRPr="000064DB">
        <w:rPr>
          <w:rFonts w:ascii="Arial" w:hAnsi="Arial" w:cs="Arial"/>
        </w:rPr>
        <w:t xml:space="preserve"> do we have se</w:t>
      </w:r>
      <w:r>
        <w:rPr>
          <w:rFonts w:ascii="Arial" w:hAnsi="Arial" w:cs="Arial"/>
        </w:rPr>
        <w:t>x?’,</w:t>
      </w:r>
      <w:r w:rsidRPr="000064DB">
        <w:rPr>
          <w:rFonts w:ascii="Arial" w:hAnsi="Arial" w:cs="Arial"/>
        </w:rPr>
        <w:t xml:space="preserve"> all th</w:t>
      </w:r>
      <w:r>
        <w:rPr>
          <w:rFonts w:ascii="Arial" w:hAnsi="Arial" w:cs="Arial"/>
        </w:rPr>
        <w:t>is</w:t>
      </w:r>
      <w:r w:rsidRPr="000064DB">
        <w:rPr>
          <w:rFonts w:ascii="Arial" w:hAnsi="Arial" w:cs="Arial"/>
        </w:rPr>
        <w:t xml:space="preserve"> stuff</w:t>
      </w:r>
      <w:r>
        <w:rPr>
          <w:rFonts w:ascii="Arial" w:hAnsi="Arial" w:cs="Arial"/>
        </w:rPr>
        <w:t>,</w:t>
      </w:r>
      <w:r w:rsidRPr="000064DB">
        <w:rPr>
          <w:rFonts w:ascii="Arial" w:hAnsi="Arial" w:cs="Arial"/>
        </w:rPr>
        <w:t xml:space="preserve"> I don't ask you how to have sex.</w:t>
      </w:r>
      <w:r>
        <w:rPr>
          <w:rFonts w:ascii="Arial" w:hAnsi="Arial" w:cs="Arial"/>
        </w:rPr>
        <w:t>”</w:t>
      </w:r>
    </w:p>
    <w:p w14:paraId="27229F2F" w14:textId="77777777" w:rsidR="00F031B5" w:rsidRDefault="00F031B5" w:rsidP="00F031B5">
      <w:pPr>
        <w:spacing w:after="0"/>
        <w:rPr>
          <w:rFonts w:ascii="Arial" w:hAnsi="Arial" w:cs="Arial"/>
        </w:rPr>
      </w:pPr>
    </w:p>
    <w:p w14:paraId="764187C4" w14:textId="77777777" w:rsidR="00F031B5" w:rsidRDefault="00F031B5" w:rsidP="00F031B5">
      <w:pPr>
        <w:spacing w:after="0"/>
        <w:rPr>
          <w:rFonts w:ascii="Arial" w:hAnsi="Arial" w:cs="Arial"/>
        </w:rPr>
      </w:pPr>
      <w:r>
        <w:rPr>
          <w:rFonts w:ascii="Arial" w:hAnsi="Arial" w:cs="Arial"/>
          <w:b/>
          <w:bCs/>
        </w:rPr>
        <w:t xml:space="preserve">=Tyler: </w:t>
      </w:r>
      <w:proofErr w:type="spellStart"/>
      <w:r>
        <w:rPr>
          <w:rFonts w:ascii="Arial" w:hAnsi="Arial" w:cs="Arial"/>
        </w:rPr>
        <w:t>Mmm</w:t>
      </w:r>
      <w:proofErr w:type="spellEnd"/>
      <w:r>
        <w:rPr>
          <w:rFonts w:ascii="Arial" w:hAnsi="Arial" w:cs="Arial"/>
        </w:rPr>
        <w:t>, mmhmm.</w:t>
      </w:r>
    </w:p>
    <w:p w14:paraId="4B026529" w14:textId="77777777" w:rsidR="00F031B5" w:rsidRPr="00DC6C1B" w:rsidRDefault="00F031B5" w:rsidP="00F031B5">
      <w:pPr>
        <w:spacing w:after="0"/>
        <w:rPr>
          <w:rFonts w:ascii="Arial" w:hAnsi="Arial" w:cs="Arial"/>
        </w:rPr>
      </w:pPr>
      <w:r>
        <w:rPr>
          <w:rFonts w:ascii="Arial" w:hAnsi="Arial" w:cs="Arial"/>
          <w:b/>
          <w:bCs/>
        </w:rPr>
        <w:t xml:space="preserve">=Grace: </w:t>
      </w:r>
      <w:r>
        <w:rPr>
          <w:rFonts w:ascii="Arial" w:hAnsi="Arial" w:cs="Arial"/>
        </w:rPr>
        <w:t>Yeah, yeah. Very invasive and so like, yeah.</w:t>
      </w:r>
    </w:p>
    <w:p w14:paraId="35EFB295" w14:textId="77777777" w:rsidR="00F031B5" w:rsidRDefault="00F031B5" w:rsidP="00F031B5">
      <w:pPr>
        <w:spacing w:after="0"/>
        <w:rPr>
          <w:rFonts w:ascii="Arial" w:hAnsi="Arial" w:cs="Arial"/>
        </w:rPr>
      </w:pPr>
    </w:p>
    <w:p w14:paraId="47A2CC0E" w14:textId="77777777" w:rsidR="00F031B5" w:rsidRPr="00DC6C1B" w:rsidRDefault="00F031B5" w:rsidP="00F031B5">
      <w:pPr>
        <w:spacing w:after="0"/>
        <w:rPr>
          <w:rFonts w:ascii="Arial" w:hAnsi="Arial" w:cs="Arial"/>
          <w:bCs/>
        </w:rPr>
      </w:pPr>
      <w:r>
        <w:rPr>
          <w:rFonts w:ascii="Arial" w:hAnsi="Arial" w:cs="Arial"/>
          <w:b/>
          <w:bCs/>
        </w:rPr>
        <w:t xml:space="preserve">Tyler: </w:t>
      </w:r>
      <w:r>
        <w:rPr>
          <w:rFonts w:ascii="Arial" w:hAnsi="Arial" w:cs="Arial"/>
          <w:bCs/>
        </w:rPr>
        <w:t xml:space="preserve">Yeah. </w:t>
      </w:r>
    </w:p>
    <w:p w14:paraId="4B7B0B54" w14:textId="77777777" w:rsidR="00F031B5" w:rsidRDefault="00F031B5" w:rsidP="00F031B5">
      <w:pPr>
        <w:spacing w:after="0"/>
        <w:rPr>
          <w:rFonts w:ascii="Arial" w:hAnsi="Arial" w:cs="Arial"/>
        </w:rPr>
      </w:pPr>
    </w:p>
    <w:p w14:paraId="4A6E71FA" w14:textId="77777777" w:rsidR="00F031B5" w:rsidRPr="005078CF" w:rsidRDefault="00F031B5" w:rsidP="00F031B5">
      <w:pPr>
        <w:spacing w:after="0"/>
        <w:rPr>
          <w:rFonts w:ascii="Arial" w:hAnsi="Arial" w:cs="Arial"/>
        </w:rPr>
      </w:pPr>
      <w:r>
        <w:rPr>
          <w:rFonts w:ascii="Arial" w:hAnsi="Arial" w:cs="Arial"/>
          <w:b/>
          <w:bCs/>
        </w:rPr>
        <w:t xml:space="preserve">Grace: </w:t>
      </w:r>
      <w:r>
        <w:rPr>
          <w:rFonts w:ascii="Arial" w:hAnsi="Arial" w:cs="Arial"/>
        </w:rPr>
        <w:t xml:space="preserve">Yeah. </w:t>
      </w:r>
      <w:r w:rsidRPr="005078CF">
        <w:rPr>
          <w:rFonts w:ascii="Arial" w:hAnsi="Arial" w:cs="Arial"/>
        </w:rPr>
        <w:t>That’s a funny response, though, [laugh]</w:t>
      </w:r>
      <w:r>
        <w:rPr>
          <w:rFonts w:ascii="Arial" w:hAnsi="Arial" w:cs="Arial"/>
        </w:rPr>
        <w:t>.</w:t>
      </w:r>
    </w:p>
    <w:p w14:paraId="0A176335" w14:textId="77777777" w:rsidR="00F031B5" w:rsidRPr="000064DB" w:rsidRDefault="00F031B5" w:rsidP="00F031B5">
      <w:pPr>
        <w:spacing w:after="0"/>
        <w:rPr>
          <w:rFonts w:ascii="Arial" w:hAnsi="Arial" w:cs="Arial"/>
        </w:rPr>
      </w:pPr>
    </w:p>
    <w:p w14:paraId="3E45A47F" w14:textId="77777777" w:rsidR="00F031B5" w:rsidRPr="000064DB"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sidRPr="000064DB">
        <w:rPr>
          <w:rFonts w:ascii="Arial" w:hAnsi="Arial" w:cs="Arial"/>
        </w:rPr>
        <w:t>I think</w:t>
      </w:r>
      <w:r>
        <w:rPr>
          <w:rFonts w:ascii="Arial" w:hAnsi="Arial" w:cs="Arial"/>
        </w:rPr>
        <w:t>, I think, it,</w:t>
      </w:r>
      <w:r w:rsidRPr="000064DB">
        <w:rPr>
          <w:rFonts w:ascii="Arial" w:hAnsi="Arial" w:cs="Arial"/>
        </w:rPr>
        <w:t xml:space="preserve"> it</w:t>
      </w:r>
      <w:r>
        <w:rPr>
          <w:rFonts w:ascii="Arial" w:hAnsi="Arial" w:cs="Arial"/>
        </w:rPr>
        <w:t xml:space="preserve"> i</w:t>
      </w:r>
      <w:r w:rsidRPr="000064DB">
        <w:rPr>
          <w:rFonts w:ascii="Arial" w:hAnsi="Arial" w:cs="Arial"/>
        </w:rPr>
        <w:t>s different to, to me as a, as a lesbian</w:t>
      </w:r>
      <w:r>
        <w:rPr>
          <w:rFonts w:ascii="Arial" w:hAnsi="Arial" w:cs="Arial"/>
        </w:rPr>
        <w:t xml:space="preserve"> who don’t</w:t>
      </w:r>
      <w:r w:rsidRPr="000064DB">
        <w:rPr>
          <w:rFonts w:ascii="Arial" w:hAnsi="Arial" w:cs="Arial"/>
        </w:rPr>
        <w:t xml:space="preserve"> wear</w:t>
      </w:r>
      <w:r>
        <w:rPr>
          <w:rFonts w:ascii="Arial" w:hAnsi="Arial" w:cs="Arial"/>
        </w:rPr>
        <w:t xml:space="preserve"> [gesturing to </w:t>
      </w:r>
      <w:proofErr w:type="spellStart"/>
      <w:r>
        <w:rPr>
          <w:rFonts w:ascii="Arial" w:hAnsi="Arial" w:cs="Arial"/>
        </w:rPr>
        <w:t>Uranaty</w:t>
      </w:r>
      <w:proofErr w:type="spellEnd"/>
      <w:r>
        <w:rPr>
          <w:rFonts w:ascii="Arial" w:hAnsi="Arial" w:cs="Arial"/>
        </w:rPr>
        <w:t>]</w:t>
      </w:r>
      <w:r w:rsidRPr="000064DB">
        <w:rPr>
          <w:rFonts w:ascii="Arial" w:hAnsi="Arial" w:cs="Arial"/>
        </w:rPr>
        <w:t xml:space="preserve"> like that, like</w:t>
      </w:r>
      <w:r>
        <w:rPr>
          <w:rFonts w:ascii="Arial" w:hAnsi="Arial" w:cs="Arial"/>
        </w:rPr>
        <w:t>,</w:t>
      </w:r>
      <w:r w:rsidRPr="000064DB">
        <w:rPr>
          <w:rFonts w:ascii="Arial" w:hAnsi="Arial" w:cs="Arial"/>
        </w:rPr>
        <w:t xml:space="preserve"> b</w:t>
      </w:r>
      <w:r>
        <w:rPr>
          <w:rFonts w:ascii="Arial" w:hAnsi="Arial" w:cs="Arial"/>
        </w:rPr>
        <w:t>utch (=</w:t>
      </w:r>
      <w:proofErr w:type="spellStart"/>
      <w:r>
        <w:rPr>
          <w:rFonts w:ascii="Arial" w:hAnsi="Arial" w:cs="Arial"/>
        </w:rPr>
        <w:t>Uranaty</w:t>
      </w:r>
      <w:proofErr w:type="spellEnd"/>
      <w:r>
        <w:rPr>
          <w:rFonts w:ascii="Arial" w:hAnsi="Arial" w:cs="Arial"/>
        </w:rPr>
        <w:t>: Butch lesbian). Yes (=Tyler: Okay).</w:t>
      </w:r>
      <w:r w:rsidRPr="000064DB">
        <w:rPr>
          <w:rFonts w:ascii="Arial" w:hAnsi="Arial" w:cs="Arial"/>
        </w:rPr>
        <w:t xml:space="preserve"> Because</w:t>
      </w:r>
      <w:r>
        <w:rPr>
          <w:rFonts w:ascii="Arial" w:hAnsi="Arial" w:cs="Arial"/>
        </w:rPr>
        <w:t>,</w:t>
      </w:r>
      <w:r w:rsidRPr="000064DB">
        <w:rPr>
          <w:rFonts w:ascii="Arial" w:hAnsi="Arial" w:cs="Arial"/>
        </w:rPr>
        <w:t xml:space="preserve"> in my experience</w:t>
      </w:r>
      <w:r>
        <w:rPr>
          <w:rFonts w:ascii="Arial" w:hAnsi="Arial" w:cs="Arial"/>
        </w:rPr>
        <w:t xml:space="preserve"> with,</w:t>
      </w:r>
      <w:r w:rsidRPr="000064DB">
        <w:rPr>
          <w:rFonts w:ascii="Arial" w:hAnsi="Arial" w:cs="Arial"/>
        </w:rPr>
        <w:t xml:space="preserve"> with</w:t>
      </w:r>
      <w:r>
        <w:rPr>
          <w:rFonts w:ascii="Arial" w:hAnsi="Arial" w:cs="Arial"/>
        </w:rPr>
        <w:t>, with</w:t>
      </w:r>
      <w:r w:rsidRPr="000064DB">
        <w:rPr>
          <w:rFonts w:ascii="Arial" w:hAnsi="Arial" w:cs="Arial"/>
        </w:rPr>
        <w:t xml:space="preserve"> some of my friends</w:t>
      </w:r>
      <w:r>
        <w:rPr>
          <w:rFonts w:ascii="Arial" w:hAnsi="Arial" w:cs="Arial"/>
        </w:rPr>
        <w:t>, I wear a skirt, I have, wear what I wear. B</w:t>
      </w:r>
      <w:r w:rsidRPr="000064DB">
        <w:rPr>
          <w:rFonts w:ascii="Arial" w:hAnsi="Arial" w:cs="Arial"/>
        </w:rPr>
        <w:t>ut</w:t>
      </w:r>
      <w:r>
        <w:rPr>
          <w:rFonts w:ascii="Arial" w:hAnsi="Arial" w:cs="Arial"/>
        </w:rPr>
        <w:t xml:space="preserve"> in my opinion, to come onto what </w:t>
      </w:r>
      <w:proofErr w:type="spellStart"/>
      <w:r>
        <w:rPr>
          <w:rFonts w:ascii="Arial" w:hAnsi="Arial" w:cs="Arial"/>
        </w:rPr>
        <w:t>Okuhle</w:t>
      </w:r>
      <w:proofErr w:type="spellEnd"/>
      <w:r>
        <w:rPr>
          <w:rFonts w:ascii="Arial" w:hAnsi="Arial" w:cs="Arial"/>
        </w:rPr>
        <w:t xml:space="preserve"> was saying, to, to, my friend I think I have friend for almost </w:t>
      </w:r>
      <w:r w:rsidRPr="000064DB">
        <w:rPr>
          <w:rFonts w:ascii="Arial" w:hAnsi="Arial" w:cs="Arial"/>
        </w:rPr>
        <w:t>10 years</w:t>
      </w:r>
      <w:r>
        <w:rPr>
          <w:rFonts w:ascii="Arial" w:hAnsi="Arial" w:cs="Arial"/>
        </w:rPr>
        <w:t xml:space="preserve"> [</w:t>
      </w:r>
      <w:proofErr w:type="spellStart"/>
      <w:r>
        <w:rPr>
          <w:rFonts w:ascii="Arial" w:hAnsi="Arial" w:cs="Arial"/>
        </w:rPr>
        <w:t>Uranaty</w:t>
      </w:r>
      <w:proofErr w:type="spellEnd"/>
      <w:r>
        <w:rPr>
          <w:rFonts w:ascii="Arial" w:hAnsi="Arial" w:cs="Arial"/>
        </w:rPr>
        <w:t xml:space="preserve"> returns to completing form], even</w:t>
      </w:r>
      <w:r w:rsidRPr="000064DB">
        <w:rPr>
          <w:rFonts w:ascii="Arial" w:hAnsi="Arial" w:cs="Arial"/>
        </w:rPr>
        <w:t xml:space="preserve"> myself</w:t>
      </w:r>
      <w:r>
        <w:rPr>
          <w:rFonts w:ascii="Arial" w:hAnsi="Arial" w:cs="Arial"/>
        </w:rPr>
        <w:t xml:space="preserve">, </w:t>
      </w:r>
      <w:proofErr w:type="gramStart"/>
      <w:r>
        <w:rPr>
          <w:rFonts w:ascii="Arial" w:hAnsi="Arial" w:cs="Arial"/>
        </w:rPr>
        <w:t>but,</w:t>
      </w:r>
      <w:proofErr w:type="gramEnd"/>
      <w:r>
        <w:rPr>
          <w:rFonts w:ascii="Arial" w:hAnsi="Arial" w:cs="Arial"/>
        </w:rPr>
        <w:t xml:space="preserve"> w</w:t>
      </w:r>
      <w:r w:rsidRPr="000064DB">
        <w:rPr>
          <w:rFonts w:ascii="Arial" w:hAnsi="Arial" w:cs="Arial"/>
        </w:rPr>
        <w:t xml:space="preserve">e did have </w:t>
      </w:r>
      <w:proofErr w:type="spellStart"/>
      <w:r w:rsidRPr="000064DB">
        <w:rPr>
          <w:rFonts w:ascii="Arial" w:hAnsi="Arial" w:cs="Arial"/>
        </w:rPr>
        <w:t>a</w:t>
      </w:r>
      <w:proofErr w:type="spellEnd"/>
      <w:r>
        <w:rPr>
          <w:rFonts w:ascii="Arial" w:hAnsi="Arial" w:cs="Arial"/>
        </w:rPr>
        <w:t xml:space="preserve"> argument</w:t>
      </w:r>
      <w:r w:rsidRPr="000064DB">
        <w:rPr>
          <w:rFonts w:ascii="Arial" w:hAnsi="Arial" w:cs="Arial"/>
        </w:rPr>
        <w:t xml:space="preserve"> when</w:t>
      </w:r>
      <w:r>
        <w:rPr>
          <w:rFonts w:ascii="Arial" w:hAnsi="Arial" w:cs="Arial"/>
        </w:rPr>
        <w:t>, when</w:t>
      </w:r>
      <w:r w:rsidRPr="000064DB">
        <w:rPr>
          <w:rFonts w:ascii="Arial" w:hAnsi="Arial" w:cs="Arial"/>
        </w:rPr>
        <w:t xml:space="preserve"> I was came out as a lesbian, because </w:t>
      </w:r>
      <w:r>
        <w:rPr>
          <w:rFonts w:ascii="Arial" w:hAnsi="Arial" w:cs="Arial"/>
        </w:rPr>
        <w:t>we were sleeping</w:t>
      </w:r>
      <w:r w:rsidRPr="000064DB">
        <w:rPr>
          <w:rFonts w:ascii="Arial" w:hAnsi="Arial" w:cs="Arial"/>
        </w:rPr>
        <w:t xml:space="preserve"> </w:t>
      </w:r>
      <w:r>
        <w:rPr>
          <w:rFonts w:ascii="Arial" w:hAnsi="Arial" w:cs="Arial"/>
        </w:rPr>
        <w:t xml:space="preserve">in the same bed. We were doing everything </w:t>
      </w:r>
      <w:r w:rsidRPr="000064DB">
        <w:rPr>
          <w:rFonts w:ascii="Arial" w:hAnsi="Arial" w:cs="Arial"/>
        </w:rPr>
        <w:t>together</w:t>
      </w:r>
      <w:r>
        <w:rPr>
          <w:rFonts w:ascii="Arial" w:hAnsi="Arial" w:cs="Arial"/>
        </w:rPr>
        <w:t xml:space="preserve">, we go to church together, </w:t>
      </w:r>
      <w:r w:rsidRPr="000064DB">
        <w:rPr>
          <w:rFonts w:ascii="Arial" w:hAnsi="Arial" w:cs="Arial"/>
        </w:rPr>
        <w:t>almost everything that we're doing,</w:t>
      </w:r>
      <w:r>
        <w:rPr>
          <w:rFonts w:ascii="Arial" w:hAnsi="Arial" w:cs="Arial"/>
        </w:rPr>
        <w:t xml:space="preserve"> we’re, we’re</w:t>
      </w:r>
      <w:r w:rsidRPr="000064DB">
        <w:rPr>
          <w:rFonts w:ascii="Arial" w:hAnsi="Arial" w:cs="Arial"/>
        </w:rPr>
        <w:t xml:space="preserve"> like</w:t>
      </w:r>
      <w:r>
        <w:rPr>
          <w:rFonts w:ascii="Arial" w:hAnsi="Arial" w:cs="Arial"/>
        </w:rPr>
        <w:t xml:space="preserve"> (=</w:t>
      </w:r>
      <w:proofErr w:type="spellStart"/>
      <w:r>
        <w:rPr>
          <w:rFonts w:ascii="Arial" w:hAnsi="Arial" w:cs="Arial"/>
        </w:rPr>
        <w:t>Okuhle</w:t>
      </w:r>
      <w:proofErr w:type="spellEnd"/>
      <w:r>
        <w:rPr>
          <w:rFonts w:ascii="Arial" w:hAnsi="Arial" w:cs="Arial"/>
        </w:rPr>
        <w:t>: Sisters),</w:t>
      </w:r>
      <w:r w:rsidRPr="000064DB">
        <w:rPr>
          <w:rFonts w:ascii="Arial" w:hAnsi="Arial" w:cs="Arial"/>
        </w:rPr>
        <w:t xml:space="preserve"> sisters, I can say </w:t>
      </w:r>
      <w:r>
        <w:rPr>
          <w:rFonts w:ascii="Arial" w:hAnsi="Arial" w:cs="Arial"/>
        </w:rPr>
        <w:t xml:space="preserve">it </w:t>
      </w:r>
      <w:r w:rsidRPr="000064DB">
        <w:rPr>
          <w:rFonts w:ascii="Arial" w:hAnsi="Arial" w:cs="Arial"/>
        </w:rPr>
        <w:t>like that</w:t>
      </w:r>
      <w:r>
        <w:rPr>
          <w:rFonts w:ascii="Arial" w:hAnsi="Arial" w:cs="Arial"/>
        </w:rPr>
        <w:t xml:space="preserve"> (=Grace: </w:t>
      </w:r>
      <w:proofErr w:type="spellStart"/>
      <w:r>
        <w:rPr>
          <w:rFonts w:ascii="Arial" w:hAnsi="Arial" w:cs="Arial"/>
        </w:rPr>
        <w:t>Mmm</w:t>
      </w:r>
      <w:proofErr w:type="spellEnd"/>
      <w:r>
        <w:rPr>
          <w:rFonts w:ascii="Arial" w:hAnsi="Arial" w:cs="Arial"/>
        </w:rPr>
        <w:t>, mmm).</w:t>
      </w:r>
      <w:r w:rsidRPr="000064DB">
        <w:rPr>
          <w:rFonts w:ascii="Arial" w:hAnsi="Arial" w:cs="Arial"/>
        </w:rPr>
        <w:t xml:space="preserve"> </w:t>
      </w:r>
      <w:r>
        <w:rPr>
          <w:rFonts w:ascii="Arial" w:hAnsi="Arial" w:cs="Arial"/>
        </w:rPr>
        <w:t xml:space="preserve">But the time she found out about my </w:t>
      </w:r>
      <w:r w:rsidRPr="000064DB">
        <w:rPr>
          <w:rFonts w:ascii="Arial" w:hAnsi="Arial" w:cs="Arial"/>
        </w:rPr>
        <w:t>girlfriend is the time that</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 xml:space="preserve"> thin</w:t>
      </w:r>
      <w:r>
        <w:rPr>
          <w:rFonts w:ascii="Arial" w:hAnsi="Arial" w:cs="Arial"/>
        </w:rPr>
        <w:t>k, lost</w:t>
      </w:r>
      <w:r w:rsidRPr="000064DB">
        <w:rPr>
          <w:rFonts w:ascii="Arial" w:hAnsi="Arial" w:cs="Arial"/>
        </w:rPr>
        <w:t xml:space="preserve"> communication between me and </w:t>
      </w:r>
      <w:r>
        <w:rPr>
          <w:rFonts w:ascii="Arial" w:hAnsi="Arial" w:cs="Arial"/>
        </w:rPr>
        <w:t xml:space="preserve">her, </w:t>
      </w:r>
      <w:r w:rsidRPr="000064DB">
        <w:rPr>
          <w:rFonts w:ascii="Arial" w:hAnsi="Arial" w:cs="Arial"/>
        </w:rPr>
        <w:t>because she found out about my girlfriend when she was at my house</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And then </w:t>
      </w:r>
      <w:r>
        <w:rPr>
          <w:rFonts w:ascii="Arial" w:hAnsi="Arial" w:cs="Arial"/>
        </w:rPr>
        <w:t>my girlfriend was sleeping on the bed</w:t>
      </w:r>
      <w:r w:rsidRPr="000064DB">
        <w:rPr>
          <w:rFonts w:ascii="Arial" w:hAnsi="Arial" w:cs="Arial"/>
        </w:rPr>
        <w:t xml:space="preserve">. </w:t>
      </w:r>
      <w:r>
        <w:rPr>
          <w:rFonts w:ascii="Arial" w:hAnsi="Arial" w:cs="Arial"/>
        </w:rPr>
        <w:t>Then,</w:t>
      </w:r>
      <w:r w:rsidRPr="000064DB">
        <w:rPr>
          <w:rFonts w:ascii="Arial" w:hAnsi="Arial" w:cs="Arial"/>
        </w:rPr>
        <w:t xml:space="preserve"> there's some question</w:t>
      </w:r>
      <w:r>
        <w:rPr>
          <w:rFonts w:ascii="Arial" w:hAnsi="Arial" w:cs="Arial"/>
        </w:rPr>
        <w:t>,</w:t>
      </w:r>
      <w:r w:rsidRPr="000064DB">
        <w:rPr>
          <w:rFonts w:ascii="Arial" w:hAnsi="Arial" w:cs="Arial"/>
        </w:rPr>
        <w:t xml:space="preserve"> </w:t>
      </w:r>
      <w:r>
        <w:rPr>
          <w:rFonts w:ascii="Arial" w:hAnsi="Arial" w:cs="Arial"/>
        </w:rPr>
        <w:t>“</w:t>
      </w:r>
      <w:r w:rsidRPr="000064DB">
        <w:rPr>
          <w:rFonts w:ascii="Arial" w:hAnsi="Arial" w:cs="Arial"/>
        </w:rPr>
        <w:t>Why is</w:t>
      </w:r>
      <w:r>
        <w:rPr>
          <w:rFonts w:ascii="Arial" w:hAnsi="Arial" w:cs="Arial"/>
        </w:rPr>
        <w:t xml:space="preserve"> girl-?” and I </w:t>
      </w:r>
      <w:proofErr w:type="gramStart"/>
      <w:r>
        <w:rPr>
          <w:rFonts w:ascii="Arial" w:hAnsi="Arial" w:cs="Arial"/>
        </w:rPr>
        <w:t>say</w:t>
      </w:r>
      <w:proofErr w:type="gramEnd"/>
      <w:r>
        <w:rPr>
          <w:rFonts w:ascii="Arial" w:hAnsi="Arial" w:cs="Arial"/>
        </w:rPr>
        <w:t xml:space="preserve"> “It’s my girlfriend”, because I don’t have something to, t</w:t>
      </w:r>
      <w:r w:rsidRPr="000064DB">
        <w:rPr>
          <w:rFonts w:ascii="Arial" w:hAnsi="Arial" w:cs="Arial"/>
        </w:rPr>
        <w:t xml:space="preserve">o hide </w:t>
      </w:r>
      <w:r>
        <w:rPr>
          <w:rFonts w:ascii="Arial" w:hAnsi="Arial" w:cs="Arial"/>
        </w:rPr>
        <w:t xml:space="preserve">my girlfriend from her. </w:t>
      </w:r>
      <w:r w:rsidRPr="000064DB">
        <w:rPr>
          <w:rFonts w:ascii="Arial" w:hAnsi="Arial" w:cs="Arial"/>
        </w:rPr>
        <w:t xml:space="preserve">And then </w:t>
      </w:r>
      <w:r>
        <w:rPr>
          <w:rFonts w:ascii="Arial" w:hAnsi="Arial" w:cs="Arial"/>
        </w:rPr>
        <w:t>say, “</w:t>
      </w:r>
      <w:proofErr w:type="spellStart"/>
      <w:r>
        <w:rPr>
          <w:rFonts w:ascii="Arial" w:hAnsi="Arial" w:cs="Arial"/>
        </w:rPr>
        <w:t>hayibo</w:t>
      </w:r>
      <w:proofErr w:type="spellEnd"/>
      <w:r>
        <w:rPr>
          <w:rFonts w:ascii="Arial" w:hAnsi="Arial" w:cs="Arial"/>
        </w:rPr>
        <w:t xml:space="preserve"> [inaudible]” because she knows that</w:t>
      </w:r>
      <w:r w:rsidRPr="000064DB">
        <w:rPr>
          <w:rFonts w:ascii="Arial" w:hAnsi="Arial" w:cs="Arial"/>
        </w:rPr>
        <w:t xml:space="preserve"> I was married to</w:t>
      </w:r>
      <w:r>
        <w:rPr>
          <w:rFonts w:ascii="Arial" w:hAnsi="Arial" w:cs="Arial"/>
        </w:rPr>
        <w:t>, to</w:t>
      </w:r>
      <w:r w:rsidRPr="000064DB">
        <w:rPr>
          <w:rFonts w:ascii="Arial" w:hAnsi="Arial" w:cs="Arial"/>
        </w:rPr>
        <w:t xml:space="preserve"> </w:t>
      </w:r>
      <w:r>
        <w:rPr>
          <w:rFonts w:ascii="Arial" w:hAnsi="Arial" w:cs="Arial"/>
        </w:rPr>
        <w:t>a man but</w:t>
      </w:r>
      <w:r w:rsidRPr="000064DB">
        <w:rPr>
          <w:rFonts w:ascii="Arial" w:hAnsi="Arial" w:cs="Arial"/>
        </w:rPr>
        <w:t xml:space="preserve"> she knows. But I</w:t>
      </w:r>
      <w:r>
        <w:rPr>
          <w:rFonts w:ascii="Arial" w:hAnsi="Arial" w:cs="Arial"/>
        </w:rPr>
        <w:t>, I</w:t>
      </w:r>
      <w:r w:rsidRPr="000064DB">
        <w:rPr>
          <w:rFonts w:ascii="Arial" w:hAnsi="Arial" w:cs="Arial"/>
        </w:rPr>
        <w:t xml:space="preserve"> don't</w:t>
      </w:r>
      <w:r>
        <w:rPr>
          <w:rFonts w:ascii="Arial" w:hAnsi="Arial" w:cs="Arial"/>
        </w:rPr>
        <w:t>,</w:t>
      </w:r>
      <w:r w:rsidRPr="000064DB">
        <w:rPr>
          <w:rFonts w:ascii="Arial" w:hAnsi="Arial" w:cs="Arial"/>
        </w:rPr>
        <w:t xml:space="preserve"> I don't know why</w:t>
      </w:r>
      <w:r>
        <w:rPr>
          <w:rFonts w:ascii="Arial" w:hAnsi="Arial" w:cs="Arial"/>
        </w:rPr>
        <w:t>, what she was th</w:t>
      </w:r>
      <w:r w:rsidRPr="000064DB">
        <w:rPr>
          <w:rFonts w:ascii="Arial" w:hAnsi="Arial" w:cs="Arial"/>
        </w:rPr>
        <w:t>inking on h</w:t>
      </w:r>
      <w:r>
        <w:rPr>
          <w:rFonts w:ascii="Arial" w:hAnsi="Arial" w:cs="Arial"/>
        </w:rPr>
        <w:t>er mind because</w:t>
      </w:r>
      <w:r w:rsidRPr="000064DB">
        <w:rPr>
          <w:rFonts w:ascii="Arial" w:hAnsi="Arial" w:cs="Arial"/>
        </w:rPr>
        <w:t xml:space="preserve"> she was my best friend and sh</w:t>
      </w:r>
      <w:r>
        <w:rPr>
          <w:rFonts w:ascii="Arial" w:hAnsi="Arial" w:cs="Arial"/>
        </w:rPr>
        <w:t>e</w:t>
      </w:r>
      <w:r w:rsidRPr="000064DB">
        <w:rPr>
          <w:rFonts w:ascii="Arial" w:hAnsi="Arial" w:cs="Arial"/>
        </w:rPr>
        <w:t xml:space="preserve"> know about my first girlfriend</w:t>
      </w:r>
      <w:r>
        <w:rPr>
          <w:rFonts w:ascii="Arial" w:hAnsi="Arial" w:cs="Arial"/>
        </w:rPr>
        <w:t xml:space="preserve"> in Cape Town. </w:t>
      </w:r>
      <w:r w:rsidRPr="000064DB">
        <w:rPr>
          <w:rFonts w:ascii="Arial" w:hAnsi="Arial" w:cs="Arial"/>
        </w:rPr>
        <w:t>I did tell</w:t>
      </w:r>
      <w:r>
        <w:rPr>
          <w:rFonts w:ascii="Arial" w:hAnsi="Arial" w:cs="Arial"/>
        </w:rPr>
        <w:t xml:space="preserve"> </w:t>
      </w:r>
      <w:proofErr w:type="gramStart"/>
      <w:r>
        <w:rPr>
          <w:rFonts w:ascii="Arial" w:hAnsi="Arial" w:cs="Arial"/>
        </w:rPr>
        <w:t>her</w:t>
      </w:r>
      <w:proofErr w:type="gramEnd"/>
      <w:r w:rsidRPr="000064DB">
        <w:rPr>
          <w:rFonts w:ascii="Arial" w:hAnsi="Arial" w:cs="Arial"/>
        </w:rPr>
        <w:t xml:space="preserve"> but I think </w:t>
      </w:r>
      <w:r>
        <w:rPr>
          <w:rFonts w:ascii="Arial" w:hAnsi="Arial" w:cs="Arial"/>
        </w:rPr>
        <w:t>she</w:t>
      </w:r>
      <w:r w:rsidRPr="000064DB">
        <w:rPr>
          <w:rFonts w:ascii="Arial" w:hAnsi="Arial" w:cs="Arial"/>
        </w:rPr>
        <w:t xml:space="preserve"> was</w:t>
      </w:r>
      <w:r>
        <w:rPr>
          <w:rFonts w:ascii="Arial" w:hAnsi="Arial" w:cs="Arial"/>
        </w:rPr>
        <w:t>, eh,</w:t>
      </w:r>
      <w:r w:rsidRPr="000064DB">
        <w:rPr>
          <w:rFonts w:ascii="Arial" w:hAnsi="Arial" w:cs="Arial"/>
        </w:rPr>
        <w:t xml:space="preserve"> ignorin</w:t>
      </w:r>
      <w:r>
        <w:rPr>
          <w:rFonts w:ascii="Arial" w:hAnsi="Arial" w:cs="Arial"/>
        </w:rPr>
        <w:t>g</w:t>
      </w:r>
      <w:r w:rsidRPr="000064DB">
        <w:rPr>
          <w:rFonts w:ascii="Arial" w:hAnsi="Arial" w:cs="Arial"/>
        </w:rPr>
        <w:t xml:space="preserve"> t</w:t>
      </w:r>
      <w:r>
        <w:rPr>
          <w:rFonts w:ascii="Arial" w:hAnsi="Arial" w:cs="Arial"/>
        </w:rPr>
        <w:t>o her,</w:t>
      </w:r>
      <w:r w:rsidRPr="000064DB">
        <w:rPr>
          <w:rFonts w:ascii="Arial" w:hAnsi="Arial" w:cs="Arial"/>
        </w:rPr>
        <w:t xml:space="preserve"> or I</w:t>
      </w:r>
      <w:r>
        <w:rPr>
          <w:rFonts w:ascii="Arial" w:hAnsi="Arial" w:cs="Arial"/>
        </w:rPr>
        <w:t>, I</w:t>
      </w:r>
      <w:r w:rsidRPr="000064DB">
        <w:rPr>
          <w:rFonts w:ascii="Arial" w:hAnsi="Arial" w:cs="Arial"/>
        </w:rPr>
        <w:t xml:space="preserve"> don't know</w:t>
      </w:r>
      <w:r>
        <w:rPr>
          <w:rFonts w:ascii="Arial" w:hAnsi="Arial" w:cs="Arial"/>
        </w:rPr>
        <w:t>,</w:t>
      </w:r>
      <w:r w:rsidRPr="000064DB">
        <w:rPr>
          <w:rFonts w:ascii="Arial" w:hAnsi="Arial" w:cs="Arial"/>
        </w:rPr>
        <w:t xml:space="preserve"> </w:t>
      </w:r>
      <w:r>
        <w:rPr>
          <w:rFonts w:ascii="Arial" w:hAnsi="Arial" w:cs="Arial"/>
        </w:rPr>
        <w:t xml:space="preserve">what’s </w:t>
      </w:r>
      <w:r w:rsidRPr="000064DB">
        <w:rPr>
          <w:rFonts w:ascii="Arial" w:hAnsi="Arial" w:cs="Arial"/>
        </w:rPr>
        <w:t>it'</w:t>
      </w:r>
      <w:r>
        <w:rPr>
          <w:rFonts w:ascii="Arial" w:hAnsi="Arial" w:cs="Arial"/>
        </w:rPr>
        <w:t xml:space="preserve">, </w:t>
      </w:r>
      <w:proofErr w:type="spellStart"/>
      <w:r>
        <w:rPr>
          <w:rFonts w:ascii="Arial" w:hAnsi="Arial" w:cs="Arial"/>
          <w:i/>
          <w:iCs/>
        </w:rPr>
        <w:t>okanyi</w:t>
      </w:r>
      <w:proofErr w:type="spellEnd"/>
      <w:r>
        <w:rPr>
          <w:rFonts w:ascii="Arial" w:hAnsi="Arial" w:cs="Arial"/>
          <w:i/>
          <w:iCs/>
        </w:rPr>
        <w:t xml:space="preserve">, </w:t>
      </w:r>
      <w:r>
        <w:rPr>
          <w:rFonts w:ascii="Arial" w:hAnsi="Arial" w:cs="Arial"/>
        </w:rPr>
        <w:t xml:space="preserve">not, </w:t>
      </w:r>
      <w:r w:rsidRPr="000064DB">
        <w:rPr>
          <w:rFonts w:ascii="Arial" w:hAnsi="Arial" w:cs="Arial"/>
        </w:rPr>
        <w:t>knowing or not want to know, I don't know what's</w:t>
      </w:r>
      <w:r>
        <w:rPr>
          <w:rFonts w:ascii="Arial" w:hAnsi="Arial" w:cs="Arial"/>
        </w:rPr>
        <w:t xml:space="preserve"> (=Violet: </w:t>
      </w:r>
      <w:proofErr w:type="spellStart"/>
      <w:r>
        <w:rPr>
          <w:rFonts w:ascii="Arial" w:hAnsi="Arial" w:cs="Arial"/>
        </w:rPr>
        <w:t>Mmm</w:t>
      </w:r>
      <w:proofErr w:type="spellEnd"/>
      <w:r>
        <w:rPr>
          <w:rFonts w:ascii="Arial" w:hAnsi="Arial" w:cs="Arial"/>
        </w:rPr>
        <w:t xml:space="preserve"> [nods])</w:t>
      </w:r>
      <w:r w:rsidRPr="000064DB">
        <w:rPr>
          <w:rFonts w:ascii="Arial" w:hAnsi="Arial" w:cs="Arial"/>
        </w:rPr>
        <w:t xml:space="preserve"> happening to </w:t>
      </w:r>
      <w:r>
        <w:rPr>
          <w:rFonts w:ascii="Arial" w:hAnsi="Arial" w:cs="Arial"/>
        </w:rPr>
        <w:t>her mind</w:t>
      </w:r>
      <w:r w:rsidRPr="000064DB">
        <w:rPr>
          <w:rFonts w:ascii="Arial" w:hAnsi="Arial" w:cs="Arial"/>
        </w:rPr>
        <w:t xml:space="preserve">. And then </w:t>
      </w:r>
      <w:r>
        <w:rPr>
          <w:rFonts w:ascii="Arial" w:hAnsi="Arial" w:cs="Arial"/>
        </w:rPr>
        <w:t>I think we</w:t>
      </w:r>
      <w:r w:rsidRPr="000064DB">
        <w:rPr>
          <w:rFonts w:ascii="Arial" w:hAnsi="Arial" w:cs="Arial"/>
        </w:rPr>
        <w:t xml:space="preserve"> lo</w:t>
      </w:r>
      <w:r>
        <w:rPr>
          <w:rFonts w:ascii="Arial" w:hAnsi="Arial" w:cs="Arial"/>
        </w:rPr>
        <w:t>st communication</w:t>
      </w:r>
      <w:r w:rsidRPr="000064DB">
        <w:rPr>
          <w:rFonts w:ascii="Arial" w:hAnsi="Arial" w:cs="Arial"/>
        </w:rPr>
        <w:t xml:space="preserve"> </w:t>
      </w:r>
      <w:r>
        <w:rPr>
          <w:rFonts w:ascii="Arial" w:hAnsi="Arial" w:cs="Arial"/>
        </w:rPr>
        <w:t>between</w:t>
      </w:r>
      <w:r w:rsidRPr="000064DB">
        <w:rPr>
          <w:rFonts w:ascii="Arial" w:hAnsi="Arial" w:cs="Arial"/>
        </w:rPr>
        <w:t xml:space="preserve"> the both of us</w:t>
      </w:r>
      <w:r>
        <w:rPr>
          <w:rFonts w:ascii="Arial" w:hAnsi="Arial" w:cs="Arial"/>
        </w:rPr>
        <w:t>,</w:t>
      </w:r>
      <w:r w:rsidRPr="000064DB">
        <w:rPr>
          <w:rFonts w:ascii="Arial" w:hAnsi="Arial" w:cs="Arial"/>
        </w:rPr>
        <w:t xml:space="preserve"> even now </w:t>
      </w:r>
      <w:r>
        <w:rPr>
          <w:rFonts w:ascii="Arial" w:hAnsi="Arial" w:cs="Arial"/>
        </w:rPr>
        <w:t>I</w:t>
      </w:r>
      <w:r w:rsidRPr="000064DB">
        <w:rPr>
          <w:rFonts w:ascii="Arial" w:hAnsi="Arial" w:cs="Arial"/>
        </w:rPr>
        <w:t xml:space="preserve"> </w:t>
      </w:r>
      <w:r>
        <w:rPr>
          <w:rFonts w:ascii="Arial" w:hAnsi="Arial" w:cs="Arial"/>
        </w:rPr>
        <w:t>don’t</w:t>
      </w:r>
      <w:r w:rsidRPr="000064DB">
        <w:rPr>
          <w:rFonts w:ascii="Arial" w:hAnsi="Arial" w:cs="Arial"/>
        </w:rPr>
        <w:t xml:space="preserve"> to talk </w:t>
      </w:r>
      <w:r>
        <w:rPr>
          <w:rFonts w:ascii="Arial" w:hAnsi="Arial" w:cs="Arial"/>
        </w:rPr>
        <w:t>to her</w:t>
      </w:r>
      <w:r w:rsidRPr="000064DB">
        <w:rPr>
          <w:rFonts w:ascii="Arial" w:hAnsi="Arial" w:cs="Arial"/>
        </w:rPr>
        <w:t xml:space="preserve">. </w:t>
      </w:r>
      <w:r>
        <w:rPr>
          <w:rFonts w:ascii="Arial" w:hAnsi="Arial" w:cs="Arial"/>
        </w:rPr>
        <w:t>I miss talking to her</w:t>
      </w:r>
      <w:r w:rsidRPr="000064DB">
        <w:rPr>
          <w:rFonts w:ascii="Arial" w:hAnsi="Arial" w:cs="Arial"/>
        </w:rPr>
        <w:t xml:space="preserve"> because</w:t>
      </w:r>
      <w:r>
        <w:rPr>
          <w:rFonts w:ascii="Arial" w:hAnsi="Arial" w:cs="Arial"/>
        </w:rPr>
        <w:t>, uh, uh, uh,</w:t>
      </w:r>
      <w:r w:rsidRPr="000064DB">
        <w:rPr>
          <w:rFonts w:ascii="Arial" w:hAnsi="Arial" w:cs="Arial"/>
        </w:rPr>
        <w:t xml:space="preserve"> I have that </w:t>
      </w:r>
      <w:r>
        <w:rPr>
          <w:rFonts w:ascii="Arial" w:hAnsi="Arial" w:cs="Arial"/>
        </w:rPr>
        <w:t>long</w:t>
      </w:r>
      <w:r w:rsidRPr="000064DB">
        <w:rPr>
          <w:rFonts w:ascii="Arial" w:hAnsi="Arial" w:cs="Arial"/>
        </w:rPr>
        <w:t xml:space="preserve"> relationship with her and then</w:t>
      </w:r>
      <w:r>
        <w:rPr>
          <w:rFonts w:ascii="Arial" w:hAnsi="Arial" w:cs="Arial"/>
        </w:rPr>
        <w:t xml:space="preserve"> without</w:t>
      </w:r>
      <w:r w:rsidRPr="000064DB">
        <w:rPr>
          <w:rFonts w:ascii="Arial" w:hAnsi="Arial" w:cs="Arial"/>
        </w:rPr>
        <w:t xml:space="preserve"> each other for a very long time. But the thing that she </w:t>
      </w:r>
      <w:proofErr w:type="gramStart"/>
      <w:r w:rsidRPr="000064DB">
        <w:rPr>
          <w:rFonts w:ascii="Arial" w:hAnsi="Arial" w:cs="Arial"/>
        </w:rPr>
        <w:lastRenderedPageBreak/>
        <w:t>don't</w:t>
      </w:r>
      <w:proofErr w:type="gramEnd"/>
      <w:r w:rsidRPr="000064DB">
        <w:rPr>
          <w:rFonts w:ascii="Arial" w:hAnsi="Arial" w:cs="Arial"/>
        </w:rPr>
        <w:t xml:space="preserve"> even want to understand</w:t>
      </w:r>
      <w:r>
        <w:rPr>
          <w:rFonts w:ascii="Arial" w:hAnsi="Arial" w:cs="Arial"/>
        </w:rPr>
        <w:t>,</w:t>
      </w:r>
      <w:r w:rsidRPr="000064DB">
        <w:rPr>
          <w:rFonts w:ascii="Arial" w:hAnsi="Arial" w:cs="Arial"/>
        </w:rPr>
        <w:t xml:space="preserve"> that I am</w:t>
      </w:r>
      <w:r>
        <w:rPr>
          <w:rFonts w:ascii="Arial" w:hAnsi="Arial" w:cs="Arial"/>
        </w:rPr>
        <w:t xml:space="preserve"> a lesbian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and I was </w:t>
      </w:r>
      <w:r>
        <w:rPr>
          <w:rFonts w:ascii="Arial" w:hAnsi="Arial" w:cs="Arial"/>
        </w:rPr>
        <w:t>still a lesbian,</w:t>
      </w:r>
      <w:r w:rsidRPr="000064DB">
        <w:rPr>
          <w:rFonts w:ascii="Arial" w:hAnsi="Arial" w:cs="Arial"/>
        </w:rPr>
        <w:t xml:space="preserve"> and the</w:t>
      </w:r>
      <w:r>
        <w:rPr>
          <w:rFonts w:ascii="Arial" w:hAnsi="Arial" w:cs="Arial"/>
        </w:rPr>
        <w:t>, the</w:t>
      </w:r>
      <w:r w:rsidRPr="000064DB">
        <w:rPr>
          <w:rFonts w:ascii="Arial" w:hAnsi="Arial" w:cs="Arial"/>
        </w:rPr>
        <w:t xml:space="preserve"> </w:t>
      </w:r>
      <w:r>
        <w:rPr>
          <w:rFonts w:ascii="Arial" w:hAnsi="Arial" w:cs="Arial"/>
        </w:rPr>
        <w:t>fact</w:t>
      </w:r>
      <w:r w:rsidRPr="000064DB">
        <w:rPr>
          <w:rFonts w:ascii="Arial" w:hAnsi="Arial" w:cs="Arial"/>
        </w:rPr>
        <w:t xml:space="preserve"> is now I</w:t>
      </w:r>
      <w:r>
        <w:rPr>
          <w:rFonts w:ascii="Arial" w:hAnsi="Arial" w:cs="Arial"/>
        </w:rPr>
        <w:t>, I, I</w:t>
      </w:r>
      <w:r w:rsidRPr="000064DB">
        <w:rPr>
          <w:rFonts w:ascii="Arial" w:hAnsi="Arial" w:cs="Arial"/>
        </w:rPr>
        <w:t xml:space="preserve"> have a</w:t>
      </w:r>
      <w:r>
        <w:rPr>
          <w:rFonts w:ascii="Arial" w:hAnsi="Arial" w:cs="Arial"/>
        </w:rPr>
        <w:t>,</w:t>
      </w:r>
      <w:r w:rsidRPr="000064DB">
        <w:rPr>
          <w:rFonts w:ascii="Arial" w:hAnsi="Arial" w:cs="Arial"/>
        </w:rPr>
        <w:t xml:space="preserve"> a</w:t>
      </w:r>
      <w:r>
        <w:rPr>
          <w:rFonts w:ascii="Arial" w:hAnsi="Arial" w:cs="Arial"/>
        </w:rPr>
        <w:t>, a Safe Space, that</w:t>
      </w:r>
      <w:r w:rsidRPr="000064DB">
        <w:rPr>
          <w:rFonts w:ascii="Arial" w:hAnsi="Arial" w:cs="Arial"/>
        </w:rPr>
        <w:t xml:space="preserve"> the thing that</w:t>
      </w:r>
      <w:r>
        <w:rPr>
          <w:rFonts w:ascii="Arial" w:hAnsi="Arial" w:cs="Arial"/>
        </w:rPr>
        <w:t>,</w:t>
      </w:r>
      <w:r w:rsidRPr="000064DB">
        <w:rPr>
          <w:rFonts w:ascii="Arial" w:hAnsi="Arial" w:cs="Arial"/>
        </w:rPr>
        <w:t xml:space="preserve"> </w:t>
      </w:r>
      <w:r>
        <w:rPr>
          <w:rFonts w:ascii="Arial" w:hAnsi="Arial" w:cs="Arial"/>
        </w:rPr>
        <w:t>I see</w:t>
      </w:r>
      <w:r w:rsidRPr="000064DB">
        <w:rPr>
          <w:rFonts w:ascii="Arial" w:hAnsi="Arial" w:cs="Arial"/>
        </w:rPr>
        <w:t xml:space="preserve"> that is driving her crazy. </w:t>
      </w:r>
      <w:r>
        <w:rPr>
          <w:rFonts w:ascii="Arial" w:hAnsi="Arial" w:cs="Arial"/>
        </w:rPr>
        <w:t xml:space="preserve">Because she, she, she, she saying to me, that, “Asanda, no, [phrase in Xhosa]”, </w:t>
      </w:r>
      <w:r>
        <w:rPr>
          <w:rFonts w:ascii="Arial" w:hAnsi="Arial" w:cs="Arial"/>
          <w:i/>
          <w:iCs/>
        </w:rPr>
        <w:t>eish,</w:t>
      </w:r>
      <w:r>
        <w:rPr>
          <w:rFonts w:ascii="Arial" w:hAnsi="Arial" w:cs="Arial"/>
        </w:rPr>
        <w:t xml:space="preserve"> w-, w</w:t>
      </w:r>
      <w:r w:rsidRPr="000064DB">
        <w:rPr>
          <w:rFonts w:ascii="Arial" w:hAnsi="Arial" w:cs="Arial"/>
        </w:rPr>
        <w:t xml:space="preserve">hen </w:t>
      </w:r>
      <w:r>
        <w:rPr>
          <w:rFonts w:ascii="Arial" w:hAnsi="Arial" w:cs="Arial"/>
        </w:rPr>
        <w:t xml:space="preserve">you </w:t>
      </w:r>
      <w:proofErr w:type="gramStart"/>
      <w:r>
        <w:rPr>
          <w:rFonts w:ascii="Arial" w:hAnsi="Arial" w:cs="Arial"/>
        </w:rPr>
        <w:t>talking</w:t>
      </w:r>
      <w:proofErr w:type="gramEnd"/>
      <w:r>
        <w:rPr>
          <w:rFonts w:ascii="Arial" w:hAnsi="Arial" w:cs="Arial"/>
        </w:rPr>
        <w:t xml:space="preserve">, you know, </w:t>
      </w:r>
      <w:proofErr w:type="spellStart"/>
      <w:r>
        <w:rPr>
          <w:rFonts w:ascii="Arial" w:hAnsi="Arial" w:cs="Arial"/>
          <w:i/>
          <w:iCs/>
        </w:rPr>
        <w:t>mos</w:t>
      </w:r>
      <w:proofErr w:type="spellEnd"/>
      <w:r>
        <w:rPr>
          <w:rFonts w:ascii="Arial" w:hAnsi="Arial" w:cs="Arial"/>
          <w:i/>
          <w:iCs/>
        </w:rPr>
        <w:t xml:space="preserve">, </w:t>
      </w:r>
      <w:r>
        <w:rPr>
          <w:rFonts w:ascii="Arial" w:hAnsi="Arial" w:cs="Arial"/>
        </w:rPr>
        <w:t>as a Safe Space, that I have Safe Space, my Safe Space.</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they think that I'm taking young</w:t>
      </w:r>
      <w:r>
        <w:rPr>
          <w:rFonts w:ascii="Arial" w:hAnsi="Arial" w:cs="Arial"/>
        </w:rPr>
        <w:t xml:space="preserve"> people to,</w:t>
      </w:r>
      <w:r w:rsidRPr="000064DB">
        <w:rPr>
          <w:rFonts w:ascii="Arial" w:hAnsi="Arial" w:cs="Arial"/>
        </w:rPr>
        <w:t xml:space="preserve"> to be</w:t>
      </w:r>
      <w:r>
        <w:rPr>
          <w:rFonts w:ascii="Arial" w:hAnsi="Arial" w:cs="Arial"/>
        </w:rPr>
        <w:t xml:space="preserve"> a</w:t>
      </w:r>
      <w:r w:rsidRPr="000064DB">
        <w:rPr>
          <w:rFonts w:ascii="Arial" w:hAnsi="Arial" w:cs="Arial"/>
        </w:rPr>
        <w:t xml:space="preserve"> l</w:t>
      </w:r>
      <w:r>
        <w:rPr>
          <w:rFonts w:ascii="Arial" w:hAnsi="Arial" w:cs="Arial"/>
        </w:rPr>
        <w:t xml:space="preserve">esbian (=Tyler: Oh), what-what, </w:t>
      </w:r>
      <w:r w:rsidRPr="000064DB">
        <w:rPr>
          <w:rFonts w:ascii="Arial" w:hAnsi="Arial" w:cs="Arial"/>
        </w:rPr>
        <w:t>she thinks that</w:t>
      </w:r>
      <w:r>
        <w:rPr>
          <w:rFonts w:ascii="Arial" w:hAnsi="Arial" w:cs="Arial"/>
        </w:rPr>
        <w:t xml:space="preserve"> (=[Several]: </w:t>
      </w:r>
      <w:proofErr w:type="spellStart"/>
      <w:r>
        <w:rPr>
          <w:rFonts w:ascii="Arial" w:hAnsi="Arial" w:cs="Arial"/>
        </w:rPr>
        <w:t>Mmm</w:t>
      </w:r>
      <w:proofErr w:type="spellEnd"/>
      <w:r>
        <w:rPr>
          <w:rFonts w:ascii="Arial" w:hAnsi="Arial" w:cs="Arial"/>
        </w:rPr>
        <w:t>)</w:t>
      </w:r>
      <w:r w:rsidRPr="000064DB">
        <w:rPr>
          <w:rFonts w:ascii="Arial" w:hAnsi="Arial" w:cs="Arial"/>
        </w:rPr>
        <w:t xml:space="preserve"> I am</w:t>
      </w:r>
      <w:r>
        <w:rPr>
          <w:rFonts w:ascii="Arial" w:hAnsi="Arial" w:cs="Arial"/>
        </w:rPr>
        <w:t>, I’m</w:t>
      </w:r>
      <w:r w:rsidRPr="000064DB">
        <w:rPr>
          <w:rFonts w:ascii="Arial" w:hAnsi="Arial" w:cs="Arial"/>
        </w:rPr>
        <w:t xml:space="preserve"> the one that say to</w:t>
      </w:r>
      <w:r>
        <w:rPr>
          <w:rFonts w:ascii="Arial" w:hAnsi="Arial" w:cs="Arial"/>
        </w:rPr>
        <w:t xml:space="preserve"> the, to, to my Safe Space</w:t>
      </w:r>
      <w:r w:rsidRPr="000064DB">
        <w:rPr>
          <w:rFonts w:ascii="Arial" w:hAnsi="Arial" w:cs="Arial"/>
        </w:rPr>
        <w:t xml:space="preserve"> members that </w:t>
      </w:r>
      <w:r>
        <w:rPr>
          <w:rFonts w:ascii="Arial" w:hAnsi="Arial" w:cs="Arial"/>
        </w:rPr>
        <w:t xml:space="preserve">I am a lesbian, then become a lesbian (=[Several]: </w:t>
      </w:r>
      <w:proofErr w:type="spellStart"/>
      <w:r>
        <w:rPr>
          <w:rFonts w:ascii="Arial" w:hAnsi="Arial" w:cs="Arial"/>
        </w:rPr>
        <w:t>Mmm</w:t>
      </w:r>
      <w:proofErr w:type="spellEnd"/>
      <w:r>
        <w:rPr>
          <w:rFonts w:ascii="Arial" w:hAnsi="Arial" w:cs="Arial"/>
        </w:rPr>
        <w:t>), you see?</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 don't know, how can I</w:t>
      </w:r>
      <w:r>
        <w:rPr>
          <w:rFonts w:ascii="Arial" w:hAnsi="Arial" w:cs="Arial"/>
        </w:rPr>
        <w:t>, I</w:t>
      </w:r>
      <w:r w:rsidRPr="000064DB">
        <w:rPr>
          <w:rFonts w:ascii="Arial" w:hAnsi="Arial" w:cs="Arial"/>
        </w:rPr>
        <w:t xml:space="preserve"> just talk to h</w:t>
      </w:r>
      <w:r>
        <w:rPr>
          <w:rFonts w:ascii="Arial" w:hAnsi="Arial" w:cs="Arial"/>
        </w:rPr>
        <w:t>er</w:t>
      </w:r>
      <w:r w:rsidRPr="000064DB">
        <w:rPr>
          <w:rFonts w:ascii="Arial" w:hAnsi="Arial" w:cs="Arial"/>
        </w:rPr>
        <w:t xml:space="preserve"> about</w:t>
      </w:r>
      <w:r>
        <w:rPr>
          <w:rFonts w:ascii="Arial" w:hAnsi="Arial" w:cs="Arial"/>
        </w:rPr>
        <w:t xml:space="preserve"> that</w:t>
      </w:r>
      <w:r w:rsidRPr="000064DB">
        <w:rPr>
          <w:rFonts w:ascii="Arial" w:hAnsi="Arial" w:cs="Arial"/>
        </w:rPr>
        <w:t xml:space="preserve"> </w:t>
      </w:r>
      <w:r>
        <w:rPr>
          <w:rFonts w:ascii="Arial" w:hAnsi="Arial" w:cs="Arial"/>
        </w:rPr>
        <w:t>because</w:t>
      </w:r>
      <w:r w:rsidRPr="000064DB">
        <w:rPr>
          <w:rFonts w:ascii="Arial" w:hAnsi="Arial" w:cs="Arial"/>
        </w:rPr>
        <w:t xml:space="preserve"> I did </w:t>
      </w:r>
      <w:r>
        <w:rPr>
          <w:rFonts w:ascii="Arial" w:hAnsi="Arial" w:cs="Arial"/>
        </w:rPr>
        <w:t>try to,</w:t>
      </w:r>
      <w:r w:rsidRPr="000064DB">
        <w:rPr>
          <w:rFonts w:ascii="Arial" w:hAnsi="Arial" w:cs="Arial"/>
        </w:rPr>
        <w:t xml:space="preserve"> to</w:t>
      </w:r>
      <w:r>
        <w:rPr>
          <w:rFonts w:ascii="Arial" w:hAnsi="Arial" w:cs="Arial"/>
        </w:rPr>
        <w:t>, to</w:t>
      </w:r>
      <w:r w:rsidRPr="000064DB">
        <w:rPr>
          <w:rFonts w:ascii="Arial" w:hAnsi="Arial" w:cs="Arial"/>
        </w:rPr>
        <w:t xml:space="preserve"> talk to h</w:t>
      </w:r>
      <w:r>
        <w:rPr>
          <w:rFonts w:ascii="Arial" w:hAnsi="Arial" w:cs="Arial"/>
        </w:rPr>
        <w:t>er, but, n</w:t>
      </w:r>
      <w:r w:rsidRPr="000064DB">
        <w:rPr>
          <w:rFonts w:ascii="Arial" w:hAnsi="Arial" w:cs="Arial"/>
        </w:rPr>
        <w:t>o, i</w:t>
      </w:r>
      <w:r>
        <w:rPr>
          <w:rFonts w:ascii="Arial" w:hAnsi="Arial" w:cs="Arial"/>
        </w:rPr>
        <w:t>t’s</w:t>
      </w:r>
      <w:r w:rsidRPr="000064DB">
        <w:rPr>
          <w:rFonts w:ascii="Arial" w:hAnsi="Arial" w:cs="Arial"/>
        </w:rPr>
        <w:t xml:space="preserve"> their choice</w:t>
      </w:r>
      <w:r>
        <w:rPr>
          <w:rFonts w:ascii="Arial" w:hAnsi="Arial" w:cs="Arial"/>
        </w:rPr>
        <w:t>, it’s</w:t>
      </w:r>
      <w:r w:rsidRPr="000064DB">
        <w:rPr>
          <w:rFonts w:ascii="Arial" w:hAnsi="Arial" w:cs="Arial"/>
        </w:rPr>
        <w:t xml:space="preserve"> the</w:t>
      </w:r>
      <w:r>
        <w:rPr>
          <w:rFonts w:ascii="Arial" w:hAnsi="Arial" w:cs="Arial"/>
        </w:rPr>
        <w:t>, the</w:t>
      </w:r>
      <w:r w:rsidRPr="000064DB">
        <w:rPr>
          <w:rFonts w:ascii="Arial" w:hAnsi="Arial" w:cs="Arial"/>
        </w:rPr>
        <w:t xml:space="preserve"> way they feel</w:t>
      </w:r>
      <w:r>
        <w:rPr>
          <w:rFonts w:ascii="Arial" w:hAnsi="Arial" w:cs="Arial"/>
        </w:rPr>
        <w:t>.</w:t>
      </w:r>
      <w:r w:rsidRPr="000064DB">
        <w:rPr>
          <w:rFonts w:ascii="Arial" w:hAnsi="Arial" w:cs="Arial"/>
        </w:rPr>
        <w:t xml:space="preserve"> And then</w:t>
      </w:r>
      <w:r>
        <w:rPr>
          <w:rFonts w:ascii="Arial" w:hAnsi="Arial" w:cs="Arial"/>
        </w:rPr>
        <w:t>,</w:t>
      </w:r>
      <w:r w:rsidRPr="000064DB">
        <w:rPr>
          <w:rFonts w:ascii="Arial" w:hAnsi="Arial" w:cs="Arial"/>
        </w:rPr>
        <w:t xml:space="preserve"> you see</w:t>
      </w:r>
      <w:r>
        <w:rPr>
          <w:rFonts w:ascii="Arial" w:hAnsi="Arial" w:cs="Arial"/>
        </w:rPr>
        <w:t>,</w:t>
      </w:r>
      <w:r w:rsidRPr="000064DB">
        <w:rPr>
          <w:rFonts w:ascii="Arial" w:hAnsi="Arial" w:cs="Arial"/>
        </w:rPr>
        <w:t xml:space="preserve"> and then</w:t>
      </w:r>
      <w:r>
        <w:rPr>
          <w:rFonts w:ascii="Arial" w:hAnsi="Arial" w:cs="Arial"/>
        </w:rPr>
        <w:t>,</w:t>
      </w:r>
      <w:r w:rsidRPr="000064DB">
        <w:rPr>
          <w:rFonts w:ascii="Arial" w:hAnsi="Arial" w:cs="Arial"/>
        </w:rPr>
        <w:t xml:space="preserve"> you see</w:t>
      </w:r>
      <w:r>
        <w:rPr>
          <w:rFonts w:ascii="Arial" w:hAnsi="Arial" w:cs="Arial"/>
        </w:rPr>
        <w:t>,</w:t>
      </w:r>
      <w:r w:rsidRPr="000064DB">
        <w:rPr>
          <w:rFonts w:ascii="Arial" w:hAnsi="Arial" w:cs="Arial"/>
        </w:rPr>
        <w:t xml:space="preserve"> </w:t>
      </w:r>
      <w:r>
        <w:rPr>
          <w:rFonts w:ascii="Arial" w:hAnsi="Arial" w:cs="Arial"/>
        </w:rPr>
        <w:t>I, you know when</w:t>
      </w:r>
      <w:r w:rsidRPr="000064DB">
        <w:rPr>
          <w:rFonts w:ascii="Arial" w:hAnsi="Arial" w:cs="Arial"/>
        </w:rPr>
        <w:t xml:space="preserve"> you're trying to explain to someone </w:t>
      </w:r>
      <w:r>
        <w:rPr>
          <w:rFonts w:ascii="Arial" w:hAnsi="Arial" w:cs="Arial"/>
        </w:rPr>
        <w:t>bu</w:t>
      </w:r>
      <w:r w:rsidRPr="000064DB">
        <w:rPr>
          <w:rFonts w:ascii="Arial" w:hAnsi="Arial" w:cs="Arial"/>
        </w:rPr>
        <w:t>t</w:t>
      </w:r>
      <w:r>
        <w:rPr>
          <w:rFonts w:ascii="Arial" w:hAnsi="Arial" w:cs="Arial"/>
        </w:rPr>
        <w:t>,</w:t>
      </w:r>
      <w:r w:rsidRPr="000064DB">
        <w:rPr>
          <w:rFonts w:ascii="Arial" w:hAnsi="Arial" w:cs="Arial"/>
        </w:rPr>
        <w:t xml:space="preserve"> he doesn't want to </w:t>
      </w:r>
      <w:r>
        <w:rPr>
          <w:rFonts w:ascii="Arial" w:hAnsi="Arial" w:cs="Arial"/>
        </w:rPr>
        <w:t xml:space="preserve">listen, </w:t>
      </w:r>
      <w:proofErr w:type="spellStart"/>
      <w:r>
        <w:rPr>
          <w:rFonts w:ascii="Arial" w:hAnsi="Arial" w:cs="Arial"/>
          <w:i/>
          <w:iCs/>
        </w:rPr>
        <w:t>ukai</w:t>
      </w:r>
      <w:proofErr w:type="spellEnd"/>
      <w:r>
        <w:rPr>
          <w:rFonts w:ascii="Arial" w:hAnsi="Arial" w:cs="Arial"/>
        </w:rPr>
        <w:t>, doesn’t want</w:t>
      </w:r>
      <w:r w:rsidRPr="000064DB">
        <w:rPr>
          <w:rFonts w:ascii="Arial" w:hAnsi="Arial" w:cs="Arial"/>
        </w:rPr>
        <w:t xml:space="preserve"> to hear what you </w:t>
      </w:r>
      <w:proofErr w:type="gramStart"/>
      <w:r>
        <w:rPr>
          <w:rFonts w:ascii="Arial" w:hAnsi="Arial" w:cs="Arial"/>
        </w:rPr>
        <w:t>saying</w:t>
      </w:r>
      <w:proofErr w:type="gramEnd"/>
      <w:r>
        <w:rPr>
          <w:rFonts w:ascii="Arial" w:hAnsi="Arial" w:cs="Arial"/>
        </w:rPr>
        <w:t xml:space="preserve"> because</w:t>
      </w:r>
      <w:r w:rsidRPr="000064DB">
        <w:rPr>
          <w:rFonts w:ascii="Arial" w:hAnsi="Arial" w:cs="Arial"/>
        </w:rPr>
        <w:t xml:space="preserve"> she</w:t>
      </w:r>
      <w:r>
        <w:rPr>
          <w:rFonts w:ascii="Arial" w:hAnsi="Arial" w:cs="Arial"/>
        </w:rPr>
        <w:t xml:space="preserve"> have her own </w:t>
      </w:r>
      <w:r w:rsidRPr="000064DB">
        <w:rPr>
          <w:rFonts w:ascii="Arial" w:hAnsi="Arial" w:cs="Arial"/>
        </w:rPr>
        <w:t>thing</w:t>
      </w:r>
      <w:r>
        <w:rPr>
          <w:rFonts w:ascii="Arial" w:hAnsi="Arial" w:cs="Arial"/>
        </w:rPr>
        <w:t xml:space="preserve">s that (=Tyler: </w:t>
      </w:r>
      <w:proofErr w:type="spellStart"/>
      <w:r>
        <w:rPr>
          <w:rFonts w:ascii="Arial" w:hAnsi="Arial" w:cs="Arial"/>
        </w:rPr>
        <w:t>Mmm</w:t>
      </w:r>
      <w:proofErr w:type="spellEnd"/>
      <w:r>
        <w:rPr>
          <w:rFonts w:ascii="Arial" w:hAnsi="Arial" w:cs="Arial"/>
        </w:rPr>
        <w:t>) you are saying</w:t>
      </w:r>
      <w:r w:rsidRPr="000064DB">
        <w:rPr>
          <w:rFonts w:ascii="Arial" w:hAnsi="Arial" w:cs="Arial"/>
        </w:rPr>
        <w:t xml:space="preserve"> in </w:t>
      </w:r>
      <w:r>
        <w:rPr>
          <w:rFonts w:ascii="Arial" w:hAnsi="Arial" w:cs="Arial"/>
        </w:rPr>
        <w:t>her</w:t>
      </w:r>
      <w:r w:rsidRPr="000064DB">
        <w:rPr>
          <w:rFonts w:ascii="Arial" w:hAnsi="Arial" w:cs="Arial"/>
        </w:rPr>
        <w:t xml:space="preserve"> mind. But then</w:t>
      </w:r>
      <w:r>
        <w:rPr>
          <w:rFonts w:ascii="Arial" w:hAnsi="Arial" w:cs="Arial"/>
        </w:rPr>
        <w:t>, I think</w:t>
      </w:r>
      <w:r w:rsidRPr="000064DB">
        <w:rPr>
          <w:rFonts w:ascii="Arial" w:hAnsi="Arial" w:cs="Arial"/>
        </w:rPr>
        <w:t xml:space="preserve"> </w:t>
      </w:r>
      <w:r>
        <w:rPr>
          <w:rFonts w:ascii="Arial" w:hAnsi="Arial" w:cs="Arial"/>
        </w:rPr>
        <w:t>“</w:t>
      </w:r>
      <w:r w:rsidRPr="000064DB">
        <w:rPr>
          <w:rFonts w:ascii="Arial" w:hAnsi="Arial" w:cs="Arial"/>
        </w:rPr>
        <w:t>Okay, let me</w:t>
      </w:r>
      <w:r>
        <w:rPr>
          <w:rFonts w:ascii="Arial" w:hAnsi="Arial" w:cs="Arial"/>
        </w:rPr>
        <w:t xml:space="preserve"> cut, let us short to t</w:t>
      </w:r>
      <w:r w:rsidRPr="000064DB">
        <w:rPr>
          <w:rFonts w:ascii="Arial" w:hAnsi="Arial" w:cs="Arial"/>
        </w:rPr>
        <w:t>his</w:t>
      </w:r>
      <w:r>
        <w:rPr>
          <w:rFonts w:ascii="Arial" w:hAnsi="Arial" w:cs="Arial"/>
        </w:rPr>
        <w:t xml:space="preserve"> lady then, not</w:t>
      </w:r>
      <w:r w:rsidRPr="000064DB">
        <w:rPr>
          <w:rFonts w:ascii="Arial" w:hAnsi="Arial" w:cs="Arial"/>
        </w:rPr>
        <w:t xml:space="preserve"> talk to h</w:t>
      </w:r>
      <w:r>
        <w:rPr>
          <w:rFonts w:ascii="Arial" w:hAnsi="Arial" w:cs="Arial"/>
        </w:rPr>
        <w:t>er</w:t>
      </w:r>
      <w:r w:rsidRPr="000064DB">
        <w:rPr>
          <w:rFonts w:ascii="Arial" w:hAnsi="Arial" w:cs="Arial"/>
        </w:rPr>
        <w:t xml:space="preserve"> because if I'm </w:t>
      </w:r>
      <w:r>
        <w:rPr>
          <w:rFonts w:ascii="Arial" w:hAnsi="Arial" w:cs="Arial"/>
        </w:rPr>
        <w:t xml:space="preserve">taking to her [Percy leaves to the bathroom], you’re </w:t>
      </w:r>
      <w:r w:rsidRPr="000064DB">
        <w:rPr>
          <w:rFonts w:ascii="Arial" w:hAnsi="Arial" w:cs="Arial"/>
        </w:rPr>
        <w:t>going to depress me</w:t>
      </w:r>
      <w:r>
        <w:rPr>
          <w:rFonts w:ascii="Arial" w:hAnsi="Arial" w:cs="Arial"/>
        </w:rPr>
        <w:t>,</w:t>
      </w:r>
      <w:r w:rsidRPr="000064DB">
        <w:rPr>
          <w:rFonts w:ascii="Arial" w:hAnsi="Arial" w:cs="Arial"/>
        </w:rPr>
        <w:t xml:space="preserve"> because in </w:t>
      </w:r>
      <w:r>
        <w:rPr>
          <w:rFonts w:ascii="Arial" w:hAnsi="Arial" w:cs="Arial"/>
        </w:rPr>
        <w:t>talking, I,</w:t>
      </w:r>
      <w:r w:rsidRPr="000064DB">
        <w:rPr>
          <w:rFonts w:ascii="Arial" w:hAnsi="Arial" w:cs="Arial"/>
        </w:rPr>
        <w:t xml:space="preserve"> opposite </w:t>
      </w:r>
      <w:r>
        <w:rPr>
          <w:rFonts w:ascii="Arial" w:hAnsi="Arial" w:cs="Arial"/>
        </w:rPr>
        <w:t>side</w:t>
      </w:r>
      <w:r w:rsidRPr="000064DB">
        <w:rPr>
          <w:rFonts w:ascii="Arial" w:hAnsi="Arial" w:cs="Arial"/>
        </w:rPr>
        <w:t xml:space="preserve"> </w:t>
      </w:r>
      <w:r>
        <w:rPr>
          <w:rFonts w:ascii="Arial" w:hAnsi="Arial" w:cs="Arial"/>
        </w:rPr>
        <w:t>that I’m talking about and it’s</w:t>
      </w:r>
      <w:r w:rsidRPr="000064DB">
        <w:rPr>
          <w:rFonts w:ascii="Arial" w:hAnsi="Arial" w:cs="Arial"/>
        </w:rPr>
        <w:t xml:space="preserve"> not that I did hide it from </w:t>
      </w:r>
      <w:r>
        <w:rPr>
          <w:rFonts w:ascii="Arial" w:hAnsi="Arial" w:cs="Arial"/>
        </w:rPr>
        <w:t>her because if I did hide, I don’t, I don’t</w:t>
      </w:r>
      <w:r w:rsidRPr="000064DB">
        <w:rPr>
          <w:rFonts w:ascii="Arial" w:hAnsi="Arial" w:cs="Arial"/>
        </w:rPr>
        <w:t xml:space="preserve"> know that I did hide</w:t>
      </w:r>
      <w:r>
        <w:rPr>
          <w:rFonts w:ascii="Arial" w:hAnsi="Arial" w:cs="Arial"/>
        </w:rPr>
        <w:t xml:space="preserve"> it,</w:t>
      </w:r>
      <w:r w:rsidRPr="000064DB">
        <w:rPr>
          <w:rFonts w:ascii="Arial" w:hAnsi="Arial" w:cs="Arial"/>
        </w:rPr>
        <w:t xml:space="preserve"> </w:t>
      </w:r>
      <w:r>
        <w:rPr>
          <w:rFonts w:ascii="Arial" w:hAnsi="Arial" w:cs="Arial"/>
        </w:rPr>
        <w:t>a</w:t>
      </w:r>
      <w:r w:rsidRPr="000064DB">
        <w:rPr>
          <w:rFonts w:ascii="Arial" w:hAnsi="Arial" w:cs="Arial"/>
        </w:rPr>
        <w:t xml:space="preserve">nd then she shocked </w:t>
      </w:r>
      <w:r>
        <w:rPr>
          <w:rFonts w:ascii="Arial" w:hAnsi="Arial" w:cs="Arial"/>
        </w:rPr>
        <w:t>now</w:t>
      </w:r>
      <w:r w:rsidRPr="000064DB">
        <w:rPr>
          <w:rFonts w:ascii="Arial" w:hAnsi="Arial" w:cs="Arial"/>
        </w:rPr>
        <w:t xml:space="preserve"> that I became a </w:t>
      </w:r>
      <w:r>
        <w:rPr>
          <w:rFonts w:ascii="Arial" w:hAnsi="Arial" w:cs="Arial"/>
        </w:rPr>
        <w:t>lesbian</w:t>
      </w:r>
      <w:r w:rsidRPr="000064DB">
        <w:rPr>
          <w:rFonts w:ascii="Arial" w:hAnsi="Arial" w:cs="Arial"/>
        </w:rPr>
        <w:t>, after so many years, but I did tell h</w:t>
      </w:r>
      <w:r>
        <w:rPr>
          <w:rFonts w:ascii="Arial" w:hAnsi="Arial" w:cs="Arial"/>
        </w:rPr>
        <w:t xml:space="preserve">er, but </w:t>
      </w:r>
      <w:r w:rsidRPr="000064DB">
        <w:rPr>
          <w:rFonts w:ascii="Arial" w:hAnsi="Arial" w:cs="Arial"/>
        </w:rPr>
        <w:t>I don't know</w:t>
      </w:r>
      <w:r>
        <w:rPr>
          <w:rFonts w:ascii="Arial" w:hAnsi="Arial" w:cs="Arial"/>
        </w:rPr>
        <w:t xml:space="preserve">, </w:t>
      </w:r>
      <w:proofErr w:type="spellStart"/>
      <w:r>
        <w:rPr>
          <w:rFonts w:ascii="Arial" w:hAnsi="Arial" w:cs="Arial"/>
        </w:rPr>
        <w:t>‘cause</w:t>
      </w:r>
      <w:proofErr w:type="spellEnd"/>
      <w:r>
        <w:rPr>
          <w:rFonts w:ascii="Arial" w:hAnsi="Arial" w:cs="Arial"/>
        </w:rPr>
        <w:t xml:space="preserve"> ignorance. I’m disappointed in her but, I lost my friend because of I am a lesbian (=Tyler: </w:t>
      </w:r>
      <w:proofErr w:type="spellStart"/>
      <w:r>
        <w:rPr>
          <w:rFonts w:ascii="Arial" w:hAnsi="Arial" w:cs="Arial"/>
          <w:i/>
          <w:iCs/>
        </w:rPr>
        <w:t>Shoh</w:t>
      </w:r>
      <w:proofErr w:type="spellEnd"/>
      <w:r>
        <w:rPr>
          <w:rFonts w:ascii="Arial" w:hAnsi="Arial" w:cs="Arial"/>
        </w:rPr>
        <w:t xml:space="preserve">), you see. </w:t>
      </w:r>
    </w:p>
    <w:p w14:paraId="10C4777A" w14:textId="77777777" w:rsidR="00F031B5" w:rsidRPr="000064DB" w:rsidRDefault="00F031B5" w:rsidP="00F031B5">
      <w:pPr>
        <w:spacing w:after="0"/>
        <w:rPr>
          <w:rFonts w:ascii="Arial" w:hAnsi="Arial" w:cs="Arial"/>
        </w:rPr>
      </w:pPr>
    </w:p>
    <w:p w14:paraId="5C2846E7" w14:textId="77777777" w:rsidR="00F031B5" w:rsidRPr="000064DB"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rPr>
        <w:t>Uhm, o</w:t>
      </w:r>
      <w:r w:rsidRPr="000064DB">
        <w:rPr>
          <w:rFonts w:ascii="Arial" w:hAnsi="Arial" w:cs="Arial"/>
        </w:rPr>
        <w:t>kay. An</w:t>
      </w:r>
      <w:r>
        <w:rPr>
          <w:rFonts w:ascii="Arial" w:hAnsi="Arial" w:cs="Arial"/>
        </w:rPr>
        <w:t xml:space="preserve">other thing is </w:t>
      </w:r>
      <w:proofErr w:type="gramStart"/>
      <w:r w:rsidRPr="000064DB">
        <w:rPr>
          <w:rFonts w:ascii="Arial" w:hAnsi="Arial" w:cs="Arial"/>
        </w:rPr>
        <w:t>that</w:t>
      </w:r>
      <w:r>
        <w:rPr>
          <w:rFonts w:ascii="Arial" w:hAnsi="Arial" w:cs="Arial"/>
        </w:rPr>
        <w:t>,</w:t>
      </w:r>
      <w:proofErr w:type="gramEnd"/>
      <w:r>
        <w:rPr>
          <w:rFonts w:ascii="Arial" w:hAnsi="Arial" w:cs="Arial"/>
        </w:rPr>
        <w:t xml:space="preserve"> th</w:t>
      </w:r>
      <w:r w:rsidRPr="000064DB">
        <w:rPr>
          <w:rFonts w:ascii="Arial" w:hAnsi="Arial" w:cs="Arial"/>
        </w:rPr>
        <w:t xml:space="preserve">ere's a reason that I don't understand. Why do </w:t>
      </w:r>
      <w:r>
        <w:rPr>
          <w:rFonts w:ascii="Arial" w:hAnsi="Arial" w:cs="Arial"/>
        </w:rPr>
        <w:t>we</w:t>
      </w:r>
      <w:r w:rsidRPr="000064DB">
        <w:rPr>
          <w:rFonts w:ascii="Arial" w:hAnsi="Arial" w:cs="Arial"/>
        </w:rPr>
        <w:t xml:space="preserve"> have to come out?</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That's the point</w:t>
      </w:r>
      <w:r>
        <w:rPr>
          <w:rFonts w:ascii="Arial" w:hAnsi="Arial" w:cs="Arial"/>
        </w:rPr>
        <w:t>,</w:t>
      </w:r>
      <w:r w:rsidRPr="000064DB">
        <w:rPr>
          <w:rFonts w:ascii="Arial" w:hAnsi="Arial" w:cs="Arial"/>
        </w:rPr>
        <w:t xml:space="preserve"> I don't understand that</w:t>
      </w:r>
      <w:r>
        <w:rPr>
          <w:rFonts w:ascii="Arial" w:hAnsi="Arial" w:cs="Arial"/>
        </w:rPr>
        <w:t>,</w:t>
      </w:r>
      <w:r w:rsidRPr="000064DB">
        <w:rPr>
          <w:rFonts w:ascii="Arial" w:hAnsi="Arial" w:cs="Arial"/>
        </w:rPr>
        <w:t xml:space="preserve"> </w:t>
      </w:r>
      <w:r>
        <w:rPr>
          <w:rFonts w:ascii="Arial" w:hAnsi="Arial" w:cs="Arial"/>
        </w:rPr>
        <w:t>w</w:t>
      </w:r>
      <w:r w:rsidRPr="000064DB">
        <w:rPr>
          <w:rFonts w:ascii="Arial" w:hAnsi="Arial" w:cs="Arial"/>
        </w:rPr>
        <w:t xml:space="preserve">hy do </w:t>
      </w:r>
      <w:r>
        <w:rPr>
          <w:rFonts w:ascii="Arial" w:hAnsi="Arial" w:cs="Arial"/>
        </w:rPr>
        <w:t>I</w:t>
      </w:r>
      <w:r w:rsidRPr="000064DB">
        <w:rPr>
          <w:rFonts w:ascii="Arial" w:hAnsi="Arial" w:cs="Arial"/>
        </w:rPr>
        <w:t xml:space="preserve"> have to come out</w:t>
      </w:r>
      <w:r>
        <w:rPr>
          <w:rFonts w:ascii="Arial" w:hAnsi="Arial" w:cs="Arial"/>
        </w:rPr>
        <w:t>?</w:t>
      </w:r>
      <w:r w:rsidRPr="000064DB">
        <w:rPr>
          <w:rFonts w:ascii="Arial" w:hAnsi="Arial" w:cs="Arial"/>
        </w:rPr>
        <w:t xml:space="preserve"> </w:t>
      </w:r>
      <w:r>
        <w:rPr>
          <w:rFonts w:ascii="Arial" w:hAnsi="Arial" w:cs="Arial"/>
        </w:rPr>
        <w:t>C</w:t>
      </w:r>
      <w:r w:rsidRPr="000064DB">
        <w:rPr>
          <w:rFonts w:ascii="Arial" w:hAnsi="Arial" w:cs="Arial"/>
        </w:rPr>
        <w:t>ome out for</w:t>
      </w:r>
      <w:r>
        <w:rPr>
          <w:rFonts w:ascii="Arial" w:hAnsi="Arial" w:cs="Arial"/>
        </w:rPr>
        <w:t>,</w:t>
      </w:r>
      <w:r w:rsidRPr="000064DB">
        <w:rPr>
          <w:rFonts w:ascii="Arial" w:hAnsi="Arial" w:cs="Arial"/>
        </w:rPr>
        <w:t xml:space="preserve"> </w:t>
      </w:r>
      <w:r>
        <w:rPr>
          <w:rFonts w:ascii="Arial" w:hAnsi="Arial" w:cs="Arial"/>
        </w:rPr>
        <w:t>f</w:t>
      </w:r>
      <w:r w:rsidRPr="000064DB">
        <w:rPr>
          <w:rFonts w:ascii="Arial" w:hAnsi="Arial" w:cs="Arial"/>
        </w:rPr>
        <w:t xml:space="preserve">or who? </w:t>
      </w:r>
      <w:r>
        <w:rPr>
          <w:rFonts w:ascii="Arial" w:hAnsi="Arial" w:cs="Arial"/>
        </w:rPr>
        <w:t xml:space="preserve">You’re doing </w:t>
      </w:r>
      <w:r w:rsidRPr="000064DB">
        <w:rPr>
          <w:rFonts w:ascii="Arial" w:hAnsi="Arial" w:cs="Arial"/>
        </w:rPr>
        <w:t>for</w:t>
      </w:r>
      <w:r>
        <w:rPr>
          <w:rFonts w:ascii="Arial" w:hAnsi="Arial" w:cs="Arial"/>
        </w:rPr>
        <w:t xml:space="preserve"> who that you, you say that?</w:t>
      </w:r>
      <w:r w:rsidRPr="000064DB">
        <w:rPr>
          <w:rFonts w:ascii="Arial" w:hAnsi="Arial" w:cs="Arial"/>
        </w:rPr>
        <w:t xml:space="preserve"> Okay, I'm </w:t>
      </w:r>
      <w:r>
        <w:rPr>
          <w:rFonts w:ascii="Arial" w:hAnsi="Arial" w:cs="Arial"/>
        </w:rPr>
        <w:t>standing here, “stand up, go tell everybody I’m a lesbian”. [Door creaks ajar; Grace gets up to close it] What for?</w:t>
      </w:r>
      <w:r w:rsidRPr="000064DB">
        <w:rPr>
          <w:rFonts w:ascii="Arial" w:hAnsi="Arial" w:cs="Arial"/>
        </w:rPr>
        <w:t xml:space="preserve"> </w:t>
      </w:r>
      <w:r>
        <w:rPr>
          <w:rFonts w:ascii="Arial" w:hAnsi="Arial" w:cs="Arial"/>
        </w:rPr>
        <w:t xml:space="preserve">(=Grace: [Inaudible]) I don’t see the reason </w:t>
      </w:r>
      <w:proofErr w:type="gramStart"/>
      <w:r>
        <w:rPr>
          <w:rFonts w:ascii="Arial" w:hAnsi="Arial" w:cs="Arial"/>
        </w:rPr>
        <w:t>now,</w:t>
      </w:r>
      <w:proofErr w:type="gramEnd"/>
      <w:r>
        <w:rPr>
          <w:rFonts w:ascii="Arial" w:hAnsi="Arial" w:cs="Arial"/>
        </w:rPr>
        <w:t xml:space="preserve"> </w:t>
      </w:r>
      <w:r w:rsidRPr="000064DB">
        <w:rPr>
          <w:rFonts w:ascii="Arial" w:hAnsi="Arial" w:cs="Arial"/>
        </w:rPr>
        <w:t xml:space="preserve">you have to come out. </w:t>
      </w:r>
      <w:r>
        <w:rPr>
          <w:rFonts w:ascii="Arial" w:hAnsi="Arial" w:cs="Arial"/>
        </w:rPr>
        <w:t>I, I, I, t</w:t>
      </w:r>
      <w:r w:rsidRPr="000064DB">
        <w:rPr>
          <w:rFonts w:ascii="Arial" w:hAnsi="Arial" w:cs="Arial"/>
        </w:rPr>
        <w:t>hat's the issue for me that I don't understand</w:t>
      </w:r>
      <w:r>
        <w:rPr>
          <w:rFonts w:ascii="Arial" w:hAnsi="Arial" w:cs="Arial"/>
        </w:rPr>
        <w:t>, that’s why I</w:t>
      </w:r>
      <w:r w:rsidRPr="000064DB">
        <w:rPr>
          <w:rFonts w:ascii="Arial" w:hAnsi="Arial" w:cs="Arial"/>
        </w:rPr>
        <w:t xml:space="preserve"> didn't even come </w:t>
      </w:r>
      <w:r>
        <w:rPr>
          <w:rFonts w:ascii="Arial" w:hAnsi="Arial" w:cs="Arial"/>
        </w:rPr>
        <w:t>out</w:t>
      </w:r>
      <w:r w:rsidRPr="000064DB">
        <w:rPr>
          <w:rFonts w:ascii="Arial" w:hAnsi="Arial" w:cs="Arial"/>
        </w:rPr>
        <w:t xml:space="preserve"> at home</w:t>
      </w:r>
      <w:r>
        <w:rPr>
          <w:rFonts w:ascii="Arial" w:hAnsi="Arial" w:cs="Arial"/>
        </w:rPr>
        <w:t xml:space="preserve"> (=Tyler: [Laugh sigh])</w:t>
      </w:r>
      <w:r w:rsidRPr="000064DB">
        <w:rPr>
          <w:rFonts w:ascii="Arial" w:hAnsi="Arial" w:cs="Arial"/>
        </w:rPr>
        <w:t xml:space="preserve">, I don't understand </w:t>
      </w:r>
      <w:r>
        <w:rPr>
          <w:rFonts w:ascii="Arial" w:hAnsi="Arial" w:cs="Arial"/>
        </w:rPr>
        <w:t>what, (=Asanda: I, I-) why do I have to come out?</w:t>
      </w:r>
    </w:p>
    <w:p w14:paraId="103505FB" w14:textId="77777777" w:rsidR="00F031B5" w:rsidRPr="000064DB" w:rsidRDefault="00F031B5" w:rsidP="00F031B5">
      <w:pPr>
        <w:spacing w:after="0"/>
        <w:rPr>
          <w:rFonts w:ascii="Arial" w:hAnsi="Arial" w:cs="Arial"/>
        </w:rPr>
      </w:pPr>
    </w:p>
    <w:p w14:paraId="5D331D89" w14:textId="77777777" w:rsidR="00F031B5" w:rsidRPr="000064DB" w:rsidRDefault="00F031B5" w:rsidP="00F031B5">
      <w:pPr>
        <w:spacing w:after="0"/>
        <w:rPr>
          <w:rFonts w:ascii="Arial" w:hAnsi="Arial" w:cs="Arial"/>
        </w:rPr>
      </w:pPr>
      <w:r w:rsidRPr="000064DB">
        <w:rPr>
          <w:rFonts w:ascii="Arial" w:hAnsi="Arial" w:cs="Arial"/>
          <w:b/>
        </w:rPr>
        <w:t>Asanda</w:t>
      </w:r>
      <w:r>
        <w:rPr>
          <w:rFonts w:ascii="Arial" w:hAnsi="Arial" w:cs="Arial"/>
          <w:b/>
        </w:rPr>
        <w:t>:</w:t>
      </w:r>
      <w:r w:rsidRPr="000064DB">
        <w:rPr>
          <w:rFonts w:ascii="Arial" w:hAnsi="Arial" w:cs="Arial"/>
        </w:rPr>
        <w:t xml:space="preserve"> I think the reason is, is because th</w:t>
      </w:r>
      <w:r>
        <w:rPr>
          <w:rFonts w:ascii="Arial" w:hAnsi="Arial" w:cs="Arial"/>
        </w:rPr>
        <w:t>ey see me</w:t>
      </w:r>
      <w:r w:rsidRPr="000064DB">
        <w:rPr>
          <w:rFonts w:ascii="Arial" w:hAnsi="Arial" w:cs="Arial"/>
        </w:rPr>
        <w:t xml:space="preserve"> as</w:t>
      </w:r>
      <w:r>
        <w:rPr>
          <w:rFonts w:ascii="Arial" w:hAnsi="Arial" w:cs="Arial"/>
        </w:rPr>
        <w:t xml:space="preserve"> a, as a</w:t>
      </w:r>
      <w:r w:rsidRPr="000064DB">
        <w:rPr>
          <w:rFonts w:ascii="Arial" w:hAnsi="Arial" w:cs="Arial"/>
        </w:rPr>
        <w:t xml:space="preserve"> lady that's supposed to</w:t>
      </w:r>
      <w:r>
        <w:rPr>
          <w:rFonts w:ascii="Arial" w:hAnsi="Arial" w:cs="Arial"/>
        </w:rPr>
        <w:t>, to have a</w:t>
      </w:r>
      <w:r w:rsidRPr="000064DB">
        <w:rPr>
          <w:rFonts w:ascii="Arial" w:hAnsi="Arial" w:cs="Arial"/>
        </w:rPr>
        <w:t xml:space="preserve"> </w:t>
      </w:r>
      <w:r>
        <w:rPr>
          <w:rFonts w:ascii="Arial" w:hAnsi="Arial" w:cs="Arial"/>
        </w:rPr>
        <w:t>boyfriend</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 think the </w:t>
      </w:r>
      <w:r>
        <w:rPr>
          <w:rFonts w:ascii="Arial" w:hAnsi="Arial" w:cs="Arial"/>
        </w:rPr>
        <w:t>reason</w:t>
      </w:r>
      <w:r w:rsidRPr="000064DB">
        <w:rPr>
          <w:rFonts w:ascii="Arial" w:hAnsi="Arial" w:cs="Arial"/>
        </w:rPr>
        <w:t xml:space="preserve"> for my</w:t>
      </w:r>
      <w:r>
        <w:rPr>
          <w:rFonts w:ascii="Arial" w:hAnsi="Arial" w:cs="Arial"/>
        </w:rPr>
        <w:t>self</w:t>
      </w:r>
      <w:r w:rsidRPr="000064DB">
        <w:rPr>
          <w:rFonts w:ascii="Arial" w:hAnsi="Arial" w:cs="Arial"/>
        </w:rPr>
        <w:t xml:space="preserve"> to come </w:t>
      </w:r>
      <w:r>
        <w:rPr>
          <w:rFonts w:ascii="Arial" w:hAnsi="Arial" w:cs="Arial"/>
        </w:rPr>
        <w:t>out</w:t>
      </w:r>
      <w:r w:rsidRPr="000064DB">
        <w:rPr>
          <w:rFonts w:ascii="Arial" w:hAnsi="Arial" w:cs="Arial"/>
        </w:rPr>
        <w:t>,</w:t>
      </w:r>
      <w:r>
        <w:rPr>
          <w:rFonts w:ascii="Arial" w:hAnsi="Arial" w:cs="Arial"/>
        </w:rPr>
        <w:t xml:space="preserve"> that,</w:t>
      </w:r>
      <w:r w:rsidRPr="000064DB">
        <w:rPr>
          <w:rFonts w:ascii="Arial" w:hAnsi="Arial" w:cs="Arial"/>
        </w:rPr>
        <w:t xml:space="preserve"> they have to know that I don't </w:t>
      </w:r>
      <w:r>
        <w:rPr>
          <w:rFonts w:ascii="Arial" w:hAnsi="Arial" w:cs="Arial"/>
        </w:rPr>
        <w:t>date</w:t>
      </w:r>
      <w:r w:rsidRPr="000064DB">
        <w:rPr>
          <w:rFonts w:ascii="Arial" w:hAnsi="Arial" w:cs="Arial"/>
        </w:rPr>
        <w:t xml:space="preserve"> </w:t>
      </w:r>
      <w:proofErr w:type="spellStart"/>
      <w:r w:rsidRPr="000064DB">
        <w:rPr>
          <w:rFonts w:ascii="Arial" w:hAnsi="Arial" w:cs="Arial"/>
        </w:rPr>
        <w:t>mens</w:t>
      </w:r>
      <w:proofErr w:type="spellEnd"/>
      <w:r>
        <w:rPr>
          <w:rFonts w:ascii="Arial" w:hAnsi="Arial" w:cs="Arial"/>
        </w:rPr>
        <w:t xml:space="preserve">, I </w:t>
      </w:r>
      <w:r w:rsidRPr="000064DB">
        <w:rPr>
          <w:rFonts w:ascii="Arial" w:hAnsi="Arial" w:cs="Arial"/>
        </w:rPr>
        <w:t xml:space="preserve">date </w:t>
      </w:r>
      <w:proofErr w:type="spellStart"/>
      <w:r w:rsidRPr="000064DB">
        <w:rPr>
          <w:rFonts w:ascii="Arial" w:hAnsi="Arial" w:cs="Arial"/>
        </w:rPr>
        <w:t>wom</w:t>
      </w:r>
      <w:r>
        <w:rPr>
          <w:rFonts w:ascii="Arial" w:hAnsi="Arial" w:cs="Arial"/>
        </w:rPr>
        <w:t>e</w:t>
      </w:r>
      <w:r w:rsidRPr="000064DB">
        <w:rPr>
          <w:rFonts w:ascii="Arial" w:hAnsi="Arial" w:cs="Arial"/>
        </w:rPr>
        <w:t>n</w:t>
      </w:r>
      <w:r>
        <w:rPr>
          <w:rFonts w:ascii="Arial" w:hAnsi="Arial" w:cs="Arial"/>
        </w:rPr>
        <w:t>s</w:t>
      </w:r>
      <w:proofErr w:type="spellEnd"/>
      <w:r>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they have to</w:t>
      </w:r>
      <w:r>
        <w:rPr>
          <w:rFonts w:ascii="Arial" w:hAnsi="Arial" w:cs="Arial"/>
        </w:rPr>
        <w:t>, to, to, to</w:t>
      </w:r>
      <w:r w:rsidRPr="000064DB">
        <w:rPr>
          <w:rFonts w:ascii="Arial" w:hAnsi="Arial" w:cs="Arial"/>
        </w:rPr>
        <w:t xml:space="preserve"> be in their mind that I don't love </w:t>
      </w:r>
      <w:proofErr w:type="spellStart"/>
      <w:r w:rsidRPr="000064DB">
        <w:rPr>
          <w:rFonts w:ascii="Arial" w:hAnsi="Arial" w:cs="Arial"/>
        </w:rPr>
        <w:t>mens</w:t>
      </w:r>
      <w:proofErr w:type="spellEnd"/>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 think that</w:t>
      </w:r>
      <w:r>
        <w:rPr>
          <w:rFonts w:ascii="Arial" w:hAnsi="Arial" w:cs="Arial"/>
        </w:rPr>
        <w:t>’s</w:t>
      </w:r>
      <w:r w:rsidRPr="000064DB">
        <w:rPr>
          <w:rFonts w:ascii="Arial" w:hAnsi="Arial" w:cs="Arial"/>
        </w:rPr>
        <w:t xml:space="preserve"> the reason that I have to come </w:t>
      </w:r>
      <w:r>
        <w:rPr>
          <w:rFonts w:ascii="Arial" w:hAnsi="Arial" w:cs="Arial"/>
        </w:rPr>
        <w:t>out</w:t>
      </w:r>
      <w:r w:rsidRPr="000064DB">
        <w:rPr>
          <w:rFonts w:ascii="Arial" w:hAnsi="Arial" w:cs="Arial"/>
        </w:rPr>
        <w:t xml:space="preserve"> to my friends and</w:t>
      </w:r>
      <w:r>
        <w:rPr>
          <w:rFonts w:ascii="Arial" w:hAnsi="Arial" w:cs="Arial"/>
        </w:rPr>
        <w:t>, but,</w:t>
      </w:r>
      <w:r w:rsidRPr="000064DB">
        <w:rPr>
          <w:rFonts w:ascii="Arial" w:hAnsi="Arial" w:cs="Arial"/>
        </w:rPr>
        <w:t xml:space="preserve"> even if I have to sleep with </w:t>
      </w:r>
      <w:r>
        <w:rPr>
          <w:rFonts w:ascii="Arial" w:hAnsi="Arial" w:cs="Arial"/>
        </w:rPr>
        <w:t>her to</w:t>
      </w:r>
      <w:r w:rsidRPr="000064DB">
        <w:rPr>
          <w:rFonts w:ascii="Arial" w:hAnsi="Arial" w:cs="Arial"/>
        </w:rPr>
        <w:t xml:space="preserve"> the s</w:t>
      </w:r>
      <w:r>
        <w:rPr>
          <w:rFonts w:ascii="Arial" w:hAnsi="Arial" w:cs="Arial"/>
        </w:rPr>
        <w:t>ame bed</w:t>
      </w:r>
      <w:r w:rsidRPr="000064DB">
        <w:rPr>
          <w:rFonts w:ascii="Arial" w:hAnsi="Arial" w:cs="Arial"/>
        </w:rPr>
        <w:t xml:space="preserve"> that you know that I am a lesbian, because I know that I'm not going to do anything to </w:t>
      </w:r>
      <w:r>
        <w:rPr>
          <w:rFonts w:ascii="Arial" w:hAnsi="Arial" w:cs="Arial"/>
        </w:rPr>
        <w:t>her</w:t>
      </w:r>
      <w:r w:rsidRPr="000064DB">
        <w:rPr>
          <w:rFonts w:ascii="Arial" w:hAnsi="Arial" w:cs="Arial"/>
        </w:rPr>
        <w:t xml:space="preserve"> because</w:t>
      </w:r>
      <w:r>
        <w:rPr>
          <w:rFonts w:ascii="Arial" w:hAnsi="Arial" w:cs="Arial"/>
        </w:rPr>
        <w:t xml:space="preserve"> she’s</w:t>
      </w:r>
      <w:r w:rsidRPr="000064DB">
        <w:rPr>
          <w:rFonts w:ascii="Arial" w:hAnsi="Arial" w:cs="Arial"/>
        </w:rPr>
        <w:t xml:space="preserve"> my friend, and I then </w:t>
      </w:r>
      <w:r>
        <w:rPr>
          <w:rFonts w:ascii="Arial" w:hAnsi="Arial" w:cs="Arial"/>
        </w:rPr>
        <w:t>I don’t attract</w:t>
      </w:r>
      <w:r w:rsidRPr="000064DB">
        <w:rPr>
          <w:rFonts w:ascii="Arial" w:hAnsi="Arial" w:cs="Arial"/>
        </w:rPr>
        <w:t xml:space="preserve"> to my friends</w:t>
      </w:r>
      <w:r>
        <w:rPr>
          <w:rFonts w:ascii="Arial" w:hAnsi="Arial" w:cs="Arial"/>
        </w:rPr>
        <w:t>.</w:t>
      </w:r>
      <w:r w:rsidRPr="000064DB">
        <w:rPr>
          <w:rFonts w:ascii="Arial" w:hAnsi="Arial" w:cs="Arial"/>
        </w:rPr>
        <w:t xml:space="preserve"> I know about that</w:t>
      </w:r>
      <w:r>
        <w:rPr>
          <w:rFonts w:ascii="Arial" w:hAnsi="Arial" w:cs="Arial"/>
        </w:rPr>
        <w:t>, then they,</w:t>
      </w:r>
      <w:r w:rsidRPr="000064DB">
        <w:rPr>
          <w:rFonts w:ascii="Arial" w:hAnsi="Arial" w:cs="Arial"/>
        </w:rPr>
        <w:t xml:space="preserve"> they know about that. But the</w:t>
      </w:r>
      <w:r>
        <w:rPr>
          <w:rFonts w:ascii="Arial" w:hAnsi="Arial" w:cs="Arial"/>
        </w:rPr>
        <w:t>y</w:t>
      </w:r>
      <w:r w:rsidRPr="000064DB">
        <w:rPr>
          <w:rFonts w:ascii="Arial" w:hAnsi="Arial" w:cs="Arial"/>
        </w:rPr>
        <w:t xml:space="preserve"> thin</w:t>
      </w:r>
      <w:r>
        <w:rPr>
          <w:rFonts w:ascii="Arial" w:hAnsi="Arial" w:cs="Arial"/>
        </w:rPr>
        <w:t>k</w:t>
      </w:r>
      <w:r w:rsidRPr="000064DB">
        <w:rPr>
          <w:rFonts w:ascii="Arial" w:hAnsi="Arial" w:cs="Arial"/>
        </w:rPr>
        <w:t xml:space="preserve"> that you are now</w:t>
      </w:r>
      <w:r>
        <w:rPr>
          <w:rFonts w:ascii="Arial" w:hAnsi="Arial" w:cs="Arial"/>
        </w:rPr>
        <w:t xml:space="preserve"> a lesbian, </w:t>
      </w:r>
      <w:r w:rsidRPr="000064DB">
        <w:rPr>
          <w:rFonts w:ascii="Arial" w:hAnsi="Arial" w:cs="Arial"/>
        </w:rPr>
        <w:t>they, they have a mentality to</w:t>
      </w:r>
      <w:r>
        <w:rPr>
          <w:rFonts w:ascii="Arial" w:hAnsi="Arial" w:cs="Arial"/>
        </w:rPr>
        <w:t xml:space="preserve"> [inaudible] you’re</w:t>
      </w:r>
      <w:r w:rsidRPr="000064DB">
        <w:rPr>
          <w:rFonts w:ascii="Arial" w:hAnsi="Arial" w:cs="Arial"/>
        </w:rPr>
        <w:t xml:space="preserve"> go</w:t>
      </w:r>
      <w:r>
        <w:rPr>
          <w:rFonts w:ascii="Arial" w:hAnsi="Arial" w:cs="Arial"/>
        </w:rPr>
        <w:t xml:space="preserve">ing </w:t>
      </w:r>
      <w:r w:rsidRPr="000064DB">
        <w:rPr>
          <w:rFonts w:ascii="Arial" w:hAnsi="Arial" w:cs="Arial"/>
        </w:rPr>
        <w:t>to</w:t>
      </w:r>
      <w:r>
        <w:rPr>
          <w:rFonts w:ascii="Arial" w:hAnsi="Arial" w:cs="Arial"/>
        </w:rPr>
        <w:t>,</w:t>
      </w:r>
      <w:r w:rsidRPr="000064DB">
        <w:rPr>
          <w:rFonts w:ascii="Arial" w:hAnsi="Arial" w:cs="Arial"/>
        </w:rPr>
        <w:t xml:space="preserve"> I don't know</w:t>
      </w:r>
      <w:r>
        <w:rPr>
          <w:rFonts w:ascii="Arial" w:hAnsi="Arial" w:cs="Arial"/>
        </w:rPr>
        <w:t>, if you’re</w:t>
      </w:r>
      <w:r w:rsidRPr="000064DB">
        <w:rPr>
          <w:rFonts w:ascii="Arial" w:hAnsi="Arial" w:cs="Arial"/>
        </w:rPr>
        <w:t xml:space="preserve"> go</w:t>
      </w:r>
      <w:r>
        <w:rPr>
          <w:rFonts w:ascii="Arial" w:hAnsi="Arial" w:cs="Arial"/>
        </w:rPr>
        <w:t>ing to crack</w:t>
      </w:r>
      <w:r w:rsidRPr="000064DB">
        <w:rPr>
          <w:rFonts w:ascii="Arial" w:hAnsi="Arial" w:cs="Arial"/>
        </w:rPr>
        <w:t xml:space="preserve"> them </w:t>
      </w:r>
      <w:r>
        <w:rPr>
          <w:rFonts w:ascii="Arial" w:hAnsi="Arial" w:cs="Arial"/>
        </w:rPr>
        <w:t xml:space="preserve">and sleep </w:t>
      </w:r>
      <w:r w:rsidRPr="000064DB">
        <w:rPr>
          <w:rFonts w:ascii="Arial" w:hAnsi="Arial" w:cs="Arial"/>
        </w:rPr>
        <w:t>with them o</w:t>
      </w:r>
      <w:r>
        <w:rPr>
          <w:rFonts w:ascii="Arial" w:hAnsi="Arial" w:cs="Arial"/>
        </w:rPr>
        <w:t>r what, I don’t know. But</w:t>
      </w:r>
      <w:r w:rsidRPr="000064DB">
        <w:rPr>
          <w:rFonts w:ascii="Arial" w:hAnsi="Arial" w:cs="Arial"/>
        </w:rPr>
        <w:t xml:space="preserve"> they</w:t>
      </w:r>
      <w:r>
        <w:rPr>
          <w:rFonts w:ascii="Arial" w:hAnsi="Arial" w:cs="Arial"/>
        </w:rPr>
        <w:t>,</w:t>
      </w:r>
      <w:r w:rsidRPr="000064DB">
        <w:rPr>
          <w:rFonts w:ascii="Arial" w:hAnsi="Arial" w:cs="Arial"/>
        </w:rPr>
        <w:t xml:space="preserve"> they </w:t>
      </w:r>
      <w:r>
        <w:rPr>
          <w:rFonts w:ascii="Arial" w:hAnsi="Arial" w:cs="Arial"/>
        </w:rPr>
        <w:t>be</w:t>
      </w:r>
      <w:r w:rsidRPr="000064DB">
        <w:rPr>
          <w:rFonts w:ascii="Arial" w:hAnsi="Arial" w:cs="Arial"/>
        </w:rPr>
        <w:t>come s</w:t>
      </w:r>
      <w:r>
        <w:rPr>
          <w:rFonts w:ascii="Arial" w:hAnsi="Arial" w:cs="Arial"/>
        </w:rPr>
        <w:t xml:space="preserve">cary, </w:t>
      </w:r>
      <w:proofErr w:type="spellStart"/>
      <w:r w:rsidRPr="00037A7F">
        <w:rPr>
          <w:rFonts w:ascii="Arial" w:hAnsi="Arial" w:cs="Arial"/>
          <w:i/>
          <w:iCs/>
        </w:rPr>
        <w:t>ukai</w:t>
      </w:r>
      <w:proofErr w:type="spellEnd"/>
      <w:r>
        <w:rPr>
          <w:rFonts w:ascii="Arial" w:hAnsi="Arial" w:cs="Arial"/>
        </w:rPr>
        <w:t>, they bec</w:t>
      </w:r>
      <w:r w:rsidRPr="000064DB">
        <w:rPr>
          <w:rFonts w:ascii="Arial" w:hAnsi="Arial" w:cs="Arial"/>
        </w:rPr>
        <w:t>ome a</w:t>
      </w:r>
      <w:r>
        <w:rPr>
          <w:rFonts w:ascii="Arial" w:hAnsi="Arial" w:cs="Arial"/>
        </w:rPr>
        <w:t>fraid</w:t>
      </w:r>
      <w:r w:rsidRPr="000064DB">
        <w:rPr>
          <w:rFonts w:ascii="Arial" w:hAnsi="Arial" w:cs="Arial"/>
        </w:rPr>
        <w:t xml:space="preserve"> of you</w:t>
      </w:r>
      <w:r>
        <w:rPr>
          <w:rFonts w:ascii="Arial" w:hAnsi="Arial" w:cs="Arial"/>
        </w:rPr>
        <w:t xml:space="preserve"> (Grace: </w:t>
      </w:r>
      <w:proofErr w:type="spellStart"/>
      <w:r>
        <w:rPr>
          <w:rFonts w:ascii="Arial" w:hAnsi="Arial" w:cs="Arial"/>
        </w:rPr>
        <w:t>Mmm</w:t>
      </w:r>
      <w:proofErr w:type="spellEnd"/>
      <w:r>
        <w:rPr>
          <w:rFonts w:ascii="Arial" w:hAnsi="Arial" w:cs="Arial"/>
        </w:rPr>
        <w:t>)</w:t>
      </w:r>
      <w:r w:rsidRPr="000064DB">
        <w:rPr>
          <w:rFonts w:ascii="Arial" w:hAnsi="Arial" w:cs="Arial"/>
        </w:rPr>
        <w:t xml:space="preserve">. I think that's </w:t>
      </w:r>
      <w:r>
        <w:rPr>
          <w:rFonts w:ascii="Arial" w:hAnsi="Arial" w:cs="Arial"/>
        </w:rPr>
        <w:t>the</w:t>
      </w:r>
      <w:r w:rsidRPr="000064DB">
        <w:rPr>
          <w:rFonts w:ascii="Arial" w:hAnsi="Arial" w:cs="Arial"/>
        </w:rPr>
        <w:t xml:space="preserve"> reason to, for myself to</w:t>
      </w:r>
      <w:r>
        <w:rPr>
          <w:rFonts w:ascii="Arial" w:hAnsi="Arial" w:cs="Arial"/>
        </w:rPr>
        <w:t>, to, to</w:t>
      </w:r>
      <w:r w:rsidRPr="000064DB">
        <w:rPr>
          <w:rFonts w:ascii="Arial" w:hAnsi="Arial" w:cs="Arial"/>
        </w:rPr>
        <w:t xml:space="preserve"> come </w:t>
      </w:r>
      <w:r>
        <w:rPr>
          <w:rFonts w:ascii="Arial" w:hAnsi="Arial" w:cs="Arial"/>
        </w:rPr>
        <w:t>out</w:t>
      </w:r>
      <w:r w:rsidRPr="000064DB">
        <w:rPr>
          <w:rFonts w:ascii="Arial" w:hAnsi="Arial" w:cs="Arial"/>
        </w:rPr>
        <w:t xml:space="preserve"> </w:t>
      </w:r>
      <w:r>
        <w:rPr>
          <w:rFonts w:ascii="Arial" w:hAnsi="Arial" w:cs="Arial"/>
        </w:rPr>
        <w:t>as a lesbian</w:t>
      </w:r>
      <w:r w:rsidRPr="000064DB">
        <w:rPr>
          <w:rFonts w:ascii="Arial" w:hAnsi="Arial" w:cs="Arial"/>
        </w:rPr>
        <w:t>. I think to you, it</w:t>
      </w:r>
      <w:r>
        <w:rPr>
          <w:rFonts w:ascii="Arial" w:hAnsi="Arial" w:cs="Arial"/>
        </w:rPr>
        <w:t>, it’s</w:t>
      </w:r>
      <w:r w:rsidRPr="000064DB">
        <w:rPr>
          <w:rFonts w:ascii="Arial" w:hAnsi="Arial" w:cs="Arial"/>
        </w:rPr>
        <w:t xml:space="preserve"> better because they see that you </w:t>
      </w:r>
      <w:proofErr w:type="gramStart"/>
      <w:r w:rsidRPr="000064DB">
        <w:rPr>
          <w:rFonts w:ascii="Arial" w:hAnsi="Arial" w:cs="Arial"/>
        </w:rPr>
        <w:t>w</w:t>
      </w:r>
      <w:r>
        <w:rPr>
          <w:rFonts w:ascii="Arial" w:hAnsi="Arial" w:cs="Arial"/>
        </w:rPr>
        <w:t>earing</w:t>
      </w:r>
      <w:proofErr w:type="gramEnd"/>
      <w:r>
        <w:rPr>
          <w:rFonts w:ascii="Arial" w:hAnsi="Arial" w:cs="Arial"/>
        </w:rPr>
        <w:t xml:space="preserve"> men</w:t>
      </w:r>
      <w:r w:rsidRPr="000064DB">
        <w:rPr>
          <w:rFonts w:ascii="Arial" w:hAnsi="Arial" w:cs="Arial"/>
        </w:rPr>
        <w:t xml:space="preserve">, </w:t>
      </w:r>
      <w:r>
        <w:rPr>
          <w:rFonts w:ascii="Arial" w:hAnsi="Arial" w:cs="Arial"/>
        </w:rPr>
        <w:t>men’s</w:t>
      </w:r>
      <w:r w:rsidRPr="000064DB">
        <w:rPr>
          <w:rFonts w:ascii="Arial" w:hAnsi="Arial" w:cs="Arial"/>
        </w:rPr>
        <w:t xml:space="preserve"> </w:t>
      </w:r>
      <w:r>
        <w:rPr>
          <w:rFonts w:ascii="Arial" w:hAnsi="Arial" w:cs="Arial"/>
        </w:rPr>
        <w:t>(=</w:t>
      </w:r>
      <w:proofErr w:type="spellStart"/>
      <w:r>
        <w:rPr>
          <w:rFonts w:ascii="Arial" w:hAnsi="Arial" w:cs="Arial"/>
        </w:rPr>
        <w:t>Uranaty</w:t>
      </w:r>
      <w:proofErr w:type="spellEnd"/>
      <w:r>
        <w:rPr>
          <w:rFonts w:ascii="Arial" w:hAnsi="Arial" w:cs="Arial"/>
        </w:rPr>
        <w:t>: Clothes)</w:t>
      </w:r>
      <w:r w:rsidRPr="000064DB">
        <w:rPr>
          <w:rFonts w:ascii="Arial" w:hAnsi="Arial" w:cs="Arial"/>
        </w:rPr>
        <w:t xml:space="preserve"> clo</w:t>
      </w:r>
      <w:r>
        <w:rPr>
          <w:rFonts w:ascii="Arial" w:hAnsi="Arial" w:cs="Arial"/>
        </w:rPr>
        <w:t>thes</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it</w:t>
      </w:r>
      <w:r>
        <w:rPr>
          <w:rFonts w:ascii="Arial" w:hAnsi="Arial" w:cs="Arial"/>
        </w:rPr>
        <w:t>’s,</w:t>
      </w:r>
      <w:r w:rsidRPr="000064DB">
        <w:rPr>
          <w:rFonts w:ascii="Arial" w:hAnsi="Arial" w:cs="Arial"/>
        </w:rPr>
        <w:t xml:space="preserve"> i</w:t>
      </w:r>
      <w:r>
        <w:rPr>
          <w:rFonts w:ascii="Arial" w:hAnsi="Arial" w:cs="Arial"/>
        </w:rPr>
        <w:t>t’</w:t>
      </w:r>
      <w:r w:rsidRPr="000064DB">
        <w:rPr>
          <w:rFonts w:ascii="Arial" w:hAnsi="Arial" w:cs="Arial"/>
        </w:rPr>
        <w:t>s</w:t>
      </w:r>
      <w:r>
        <w:rPr>
          <w:rFonts w:ascii="Arial" w:hAnsi="Arial" w:cs="Arial"/>
        </w:rPr>
        <w:t xml:space="preserve"> better</w:t>
      </w:r>
      <w:r w:rsidRPr="000064DB">
        <w:rPr>
          <w:rFonts w:ascii="Arial" w:hAnsi="Arial" w:cs="Arial"/>
        </w:rPr>
        <w:t xml:space="preserve">, </w:t>
      </w:r>
      <w:r>
        <w:rPr>
          <w:rFonts w:ascii="Arial" w:hAnsi="Arial" w:cs="Arial"/>
        </w:rPr>
        <w:t xml:space="preserve">because </w:t>
      </w:r>
      <w:r w:rsidRPr="000064DB">
        <w:rPr>
          <w:rFonts w:ascii="Arial" w:hAnsi="Arial" w:cs="Arial"/>
        </w:rPr>
        <w:t xml:space="preserve">they can see </w:t>
      </w:r>
      <w:r>
        <w:rPr>
          <w:rFonts w:ascii="Arial" w:hAnsi="Arial" w:cs="Arial"/>
        </w:rPr>
        <w:t>“Oh, it’s a</w:t>
      </w:r>
      <w:r w:rsidRPr="000064DB">
        <w:rPr>
          <w:rFonts w:ascii="Arial" w:hAnsi="Arial" w:cs="Arial"/>
        </w:rPr>
        <w:t xml:space="preserve"> tomboy,</w:t>
      </w:r>
      <w:r>
        <w:rPr>
          <w:rFonts w:ascii="Arial" w:hAnsi="Arial" w:cs="Arial"/>
        </w:rPr>
        <w:t>”</w:t>
      </w:r>
      <w:r w:rsidRPr="000064DB">
        <w:rPr>
          <w:rFonts w:ascii="Arial" w:hAnsi="Arial" w:cs="Arial"/>
        </w:rPr>
        <w:t xml:space="preserve"> because th</w:t>
      </w:r>
      <w:r>
        <w:rPr>
          <w:rFonts w:ascii="Arial" w:hAnsi="Arial" w:cs="Arial"/>
        </w:rPr>
        <w:t xml:space="preserve">e straight people </w:t>
      </w:r>
      <w:proofErr w:type="spellStart"/>
      <w:r>
        <w:rPr>
          <w:rFonts w:ascii="Arial" w:hAnsi="Arial" w:cs="Arial"/>
        </w:rPr>
        <w:t>sh</w:t>
      </w:r>
      <w:proofErr w:type="spellEnd"/>
      <w:r>
        <w:rPr>
          <w:rFonts w:ascii="Arial" w:hAnsi="Arial" w:cs="Arial"/>
        </w:rPr>
        <w:t xml:space="preserve">-, saying </w:t>
      </w:r>
      <w:r w:rsidRPr="000064DB">
        <w:rPr>
          <w:rFonts w:ascii="Arial" w:hAnsi="Arial" w:cs="Arial"/>
        </w:rPr>
        <w:t>that you are</w:t>
      </w:r>
      <w:r>
        <w:rPr>
          <w:rFonts w:ascii="Arial" w:hAnsi="Arial" w:cs="Arial"/>
        </w:rPr>
        <w:t xml:space="preserve"> a tomboy. T</w:t>
      </w:r>
      <w:r w:rsidRPr="000064DB">
        <w:rPr>
          <w:rFonts w:ascii="Arial" w:hAnsi="Arial" w:cs="Arial"/>
        </w:rPr>
        <w:t>o myself</w:t>
      </w:r>
      <w:r>
        <w:rPr>
          <w:rFonts w:ascii="Arial" w:hAnsi="Arial" w:cs="Arial"/>
        </w:rPr>
        <w:t xml:space="preserve">, they know, </w:t>
      </w:r>
      <w:r w:rsidRPr="000064DB">
        <w:rPr>
          <w:rFonts w:ascii="Arial" w:hAnsi="Arial" w:cs="Arial"/>
        </w:rPr>
        <w:t xml:space="preserve">if I'm </w:t>
      </w:r>
      <w:r>
        <w:rPr>
          <w:rFonts w:ascii="Arial" w:hAnsi="Arial" w:cs="Arial"/>
        </w:rPr>
        <w:t>walking</w:t>
      </w:r>
      <w:r w:rsidRPr="000064DB">
        <w:rPr>
          <w:rFonts w:ascii="Arial" w:hAnsi="Arial" w:cs="Arial"/>
        </w:rPr>
        <w:t xml:space="preserve"> to the street</w:t>
      </w:r>
      <w:r>
        <w:rPr>
          <w:rFonts w:ascii="Arial" w:hAnsi="Arial" w:cs="Arial"/>
        </w:rPr>
        <w:t>, they don’t know that</w:t>
      </w:r>
      <w:r w:rsidRPr="000064DB">
        <w:rPr>
          <w:rFonts w:ascii="Arial" w:hAnsi="Arial" w:cs="Arial"/>
        </w:rPr>
        <w:t xml:space="preserve"> I'm a lesbian</w:t>
      </w:r>
      <w:r>
        <w:rPr>
          <w:rFonts w:ascii="Arial" w:hAnsi="Arial" w:cs="Arial"/>
        </w:rPr>
        <w:t>, I’m</w:t>
      </w:r>
      <w:r w:rsidRPr="000064DB">
        <w:rPr>
          <w:rFonts w:ascii="Arial" w:hAnsi="Arial" w:cs="Arial"/>
        </w:rPr>
        <w:t xml:space="preserve"> straight</w:t>
      </w:r>
      <w:r>
        <w:rPr>
          <w:rFonts w:ascii="Arial" w:hAnsi="Arial" w:cs="Arial"/>
        </w:rPr>
        <w:t>, I’m bi, I’m transgender, they</w:t>
      </w:r>
      <w:r w:rsidRPr="000064DB">
        <w:rPr>
          <w:rFonts w:ascii="Arial" w:hAnsi="Arial" w:cs="Arial"/>
        </w:rPr>
        <w:t xml:space="preserve"> don't know.</w:t>
      </w:r>
    </w:p>
    <w:p w14:paraId="0D01092F" w14:textId="77777777" w:rsidR="00F031B5" w:rsidRDefault="00F031B5" w:rsidP="00F031B5">
      <w:pPr>
        <w:spacing w:after="0"/>
        <w:rPr>
          <w:rFonts w:ascii="Arial" w:hAnsi="Arial" w:cs="Arial"/>
        </w:rPr>
      </w:pPr>
    </w:p>
    <w:p w14:paraId="7BC9FF93" w14:textId="77777777" w:rsidR="00F031B5" w:rsidRDefault="00F031B5" w:rsidP="00F031B5">
      <w:pPr>
        <w:spacing w:after="0"/>
        <w:rPr>
          <w:rFonts w:ascii="Arial" w:hAnsi="Arial" w:cs="Arial"/>
        </w:rPr>
      </w:pPr>
      <w:r>
        <w:rPr>
          <w:rFonts w:ascii="Arial" w:hAnsi="Arial" w:cs="Arial"/>
          <w:b/>
          <w:bCs/>
        </w:rPr>
        <w:t xml:space="preserve">[Several]: </w:t>
      </w:r>
      <w:proofErr w:type="spellStart"/>
      <w:r>
        <w:rPr>
          <w:rFonts w:ascii="Arial" w:hAnsi="Arial" w:cs="Arial"/>
        </w:rPr>
        <w:t>Mmm</w:t>
      </w:r>
      <w:proofErr w:type="spellEnd"/>
      <w:r>
        <w:rPr>
          <w:rFonts w:ascii="Arial" w:hAnsi="Arial" w:cs="Arial"/>
        </w:rPr>
        <w:t xml:space="preserve">. </w:t>
      </w:r>
    </w:p>
    <w:p w14:paraId="0F5EB0C1" w14:textId="77777777" w:rsidR="00F031B5" w:rsidRPr="00037A7F" w:rsidRDefault="00F031B5" w:rsidP="00F031B5">
      <w:pPr>
        <w:spacing w:after="0"/>
        <w:rPr>
          <w:rFonts w:ascii="Arial" w:hAnsi="Arial" w:cs="Arial"/>
        </w:rPr>
      </w:pPr>
    </w:p>
    <w:p w14:paraId="3EAF8373" w14:textId="77777777" w:rsidR="00F031B5"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sidRPr="000064DB">
        <w:rPr>
          <w:rFonts w:ascii="Arial" w:hAnsi="Arial" w:cs="Arial"/>
        </w:rPr>
        <w:t>I think</w:t>
      </w:r>
      <w:r>
        <w:rPr>
          <w:rFonts w:ascii="Arial" w:hAnsi="Arial" w:cs="Arial"/>
        </w:rPr>
        <w:t>, uhm,</w:t>
      </w:r>
      <w:r w:rsidRPr="000064DB">
        <w:rPr>
          <w:rFonts w:ascii="Arial" w:hAnsi="Arial" w:cs="Arial"/>
        </w:rPr>
        <w:t xml:space="preserve"> like, for me, in an ideal world, like </w:t>
      </w:r>
      <w:r>
        <w:rPr>
          <w:rFonts w:ascii="Arial" w:hAnsi="Arial" w:cs="Arial"/>
        </w:rPr>
        <w:t>I hope one day</w:t>
      </w:r>
      <w:r w:rsidRPr="000064DB">
        <w:rPr>
          <w:rFonts w:ascii="Arial" w:hAnsi="Arial" w:cs="Arial"/>
        </w:rPr>
        <w:t xml:space="preserve">, we get to a point where we don't have to come </w:t>
      </w:r>
      <w:r>
        <w:rPr>
          <w:rFonts w:ascii="Arial" w:hAnsi="Arial" w:cs="Arial"/>
        </w:rPr>
        <w:t>out [Violet nods],</w:t>
      </w:r>
      <w:r w:rsidRPr="000064DB">
        <w:rPr>
          <w:rFonts w:ascii="Arial" w:hAnsi="Arial" w:cs="Arial"/>
        </w:rPr>
        <w:t xml:space="preserve"> like that would be great</w:t>
      </w:r>
      <w:r>
        <w:rPr>
          <w:rFonts w:ascii="Arial" w:hAnsi="Arial" w:cs="Arial"/>
        </w:rPr>
        <w:t>, [laugh sigh], you know</w:t>
      </w:r>
      <w:r w:rsidRPr="000064DB">
        <w:rPr>
          <w:rFonts w:ascii="Arial" w:hAnsi="Arial" w:cs="Arial"/>
        </w:rPr>
        <w:t>. If people</w:t>
      </w:r>
      <w:r>
        <w:rPr>
          <w:rFonts w:ascii="Arial" w:hAnsi="Arial" w:cs="Arial"/>
        </w:rPr>
        <w:t>,</w:t>
      </w:r>
      <w:r w:rsidRPr="000064DB">
        <w:rPr>
          <w:rFonts w:ascii="Arial" w:hAnsi="Arial" w:cs="Arial"/>
        </w:rPr>
        <w:t xml:space="preserve"> especially young people don't feel the pressure to need to make like a whole</w:t>
      </w:r>
      <w:r>
        <w:rPr>
          <w:rFonts w:ascii="Arial" w:hAnsi="Arial" w:cs="Arial"/>
        </w:rPr>
        <w:t>, like a</w:t>
      </w:r>
      <w:r w:rsidRPr="000064DB">
        <w:rPr>
          <w:rFonts w:ascii="Arial" w:hAnsi="Arial" w:cs="Arial"/>
        </w:rPr>
        <w:t xml:space="preserve"> whole thing about it</w:t>
      </w:r>
      <w:r>
        <w:rPr>
          <w:rFonts w:ascii="Arial" w:hAnsi="Arial" w:cs="Arial"/>
        </w:rPr>
        <w:t>. L</w:t>
      </w:r>
      <w:r w:rsidRPr="000064DB">
        <w:rPr>
          <w:rFonts w:ascii="Arial" w:hAnsi="Arial" w:cs="Arial"/>
        </w:rPr>
        <w:t>ike</w:t>
      </w:r>
      <w:r>
        <w:rPr>
          <w:rFonts w:ascii="Arial" w:hAnsi="Arial" w:cs="Arial"/>
        </w:rPr>
        <w:t>,</w:t>
      </w:r>
      <w:r w:rsidRPr="000064DB">
        <w:rPr>
          <w:rFonts w:ascii="Arial" w:hAnsi="Arial" w:cs="Arial"/>
        </w:rPr>
        <w:t xml:space="preserve"> </w:t>
      </w:r>
      <w:r>
        <w:rPr>
          <w:rFonts w:ascii="Arial" w:hAnsi="Arial" w:cs="Arial"/>
        </w:rPr>
        <w:t xml:space="preserve">I </w:t>
      </w:r>
      <w:r>
        <w:rPr>
          <w:rFonts w:ascii="Arial" w:hAnsi="Arial" w:cs="Arial"/>
        </w:rPr>
        <w:lastRenderedPageBreak/>
        <w:t xml:space="preserve">know like, </w:t>
      </w:r>
      <w:r w:rsidRPr="000064DB">
        <w:rPr>
          <w:rFonts w:ascii="Arial" w:hAnsi="Arial" w:cs="Arial"/>
        </w:rPr>
        <w:t>for a lot of people and for me</w:t>
      </w:r>
      <w:r>
        <w:rPr>
          <w:rFonts w:ascii="Arial" w:hAnsi="Arial" w:cs="Arial"/>
        </w:rPr>
        <w:t>,</w:t>
      </w:r>
      <w:r w:rsidRPr="000064DB">
        <w:rPr>
          <w:rFonts w:ascii="Arial" w:hAnsi="Arial" w:cs="Arial"/>
        </w:rPr>
        <w:t xml:space="preserve"> it was</w:t>
      </w:r>
      <w:r>
        <w:rPr>
          <w:rFonts w:ascii="Arial" w:hAnsi="Arial" w:cs="Arial"/>
        </w:rPr>
        <w:t>,</w:t>
      </w:r>
      <w:r w:rsidRPr="000064DB">
        <w:rPr>
          <w:rFonts w:ascii="Arial" w:hAnsi="Arial" w:cs="Arial"/>
        </w:rPr>
        <w:t xml:space="preserve"> it's like </w:t>
      </w:r>
      <w:proofErr w:type="gramStart"/>
      <w:r w:rsidRPr="000064DB">
        <w:rPr>
          <w:rFonts w:ascii="Arial" w:hAnsi="Arial" w:cs="Arial"/>
        </w:rPr>
        <w:t>a really important</w:t>
      </w:r>
      <w:proofErr w:type="gramEnd"/>
      <w:r w:rsidRPr="000064DB">
        <w:rPr>
          <w:rFonts w:ascii="Arial" w:hAnsi="Arial" w:cs="Arial"/>
        </w:rPr>
        <w:t xml:space="preserve"> thing to be able to share that part of who you are with people</w:t>
      </w:r>
      <w:r>
        <w:rPr>
          <w:rFonts w:ascii="Arial" w:hAnsi="Arial" w:cs="Arial"/>
        </w:rPr>
        <w:t xml:space="preserve"> [Asanda and Violet nod]</w:t>
      </w:r>
      <w:r w:rsidRPr="000064DB">
        <w:rPr>
          <w:rFonts w:ascii="Arial" w:hAnsi="Arial" w:cs="Arial"/>
        </w:rPr>
        <w:t>. Because of</w:t>
      </w:r>
      <w:r>
        <w:rPr>
          <w:rFonts w:ascii="Arial" w:hAnsi="Arial" w:cs="Arial"/>
        </w:rPr>
        <w:t>, uhm,</w:t>
      </w:r>
      <w:r w:rsidRPr="000064DB">
        <w:rPr>
          <w:rFonts w:ascii="Arial" w:hAnsi="Arial" w:cs="Arial"/>
        </w:rPr>
        <w:t xml:space="preserve"> just</w:t>
      </w:r>
      <w:r>
        <w:rPr>
          <w:rFonts w:ascii="Arial" w:hAnsi="Arial" w:cs="Arial"/>
        </w:rPr>
        <w:t xml:space="preserve">, it, </w:t>
      </w:r>
      <w:r w:rsidRPr="000064DB">
        <w:rPr>
          <w:rFonts w:ascii="Arial" w:hAnsi="Arial" w:cs="Arial"/>
        </w:rPr>
        <w:t xml:space="preserve">I don't know </w:t>
      </w:r>
      <w:r>
        <w:rPr>
          <w:rFonts w:ascii="Arial" w:hAnsi="Arial" w:cs="Arial"/>
        </w:rPr>
        <w:t>but</w:t>
      </w:r>
      <w:r w:rsidRPr="000064DB">
        <w:rPr>
          <w:rFonts w:ascii="Arial" w:hAnsi="Arial" w:cs="Arial"/>
        </w:rPr>
        <w:t xml:space="preserve"> for me, it's very much tied to my upbringing and the fact that that was expected of me to be straight,</w:t>
      </w:r>
      <w:r>
        <w:rPr>
          <w:rFonts w:ascii="Arial" w:hAnsi="Arial" w:cs="Arial"/>
        </w:rPr>
        <w:t xml:space="preserve"> that</w:t>
      </w:r>
      <w:r w:rsidRPr="000064DB">
        <w:rPr>
          <w:rFonts w:ascii="Arial" w:hAnsi="Arial" w:cs="Arial"/>
        </w:rPr>
        <w:t xml:space="preserve"> there wasn't another option</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And because that was what I was expected to be </w:t>
      </w:r>
      <w:r>
        <w:rPr>
          <w:rFonts w:ascii="Arial" w:hAnsi="Arial" w:cs="Arial"/>
        </w:rPr>
        <w:t>and</w:t>
      </w:r>
      <w:r w:rsidRPr="000064DB">
        <w:rPr>
          <w:rFonts w:ascii="Arial" w:hAnsi="Arial" w:cs="Arial"/>
        </w:rPr>
        <w:t xml:space="preserve"> that's what everyone perceived need to be as</w:t>
      </w:r>
      <w:r>
        <w:rPr>
          <w:rFonts w:ascii="Arial" w:hAnsi="Arial" w:cs="Arial"/>
        </w:rPr>
        <w:t xml:space="preserve"> – that</w:t>
      </w:r>
      <w:r w:rsidRPr="000064DB">
        <w:rPr>
          <w:rFonts w:ascii="Arial" w:hAnsi="Arial" w:cs="Arial"/>
        </w:rPr>
        <w:t xml:space="preserve"> was an English sentence</w:t>
      </w:r>
      <w:r>
        <w:rPr>
          <w:rFonts w:ascii="Arial" w:hAnsi="Arial" w:cs="Arial"/>
        </w:rPr>
        <w:t>, y</w:t>
      </w:r>
      <w:r w:rsidRPr="000064DB">
        <w:rPr>
          <w:rFonts w:ascii="Arial" w:hAnsi="Arial" w:cs="Arial"/>
        </w:rPr>
        <w:t>eah</w:t>
      </w:r>
      <w:r>
        <w:rPr>
          <w:rFonts w:ascii="Arial" w:hAnsi="Arial" w:cs="Arial"/>
        </w:rPr>
        <w:t>, that made sense, [laugh]. Uhm, fo</w:t>
      </w:r>
      <w:r w:rsidRPr="000064DB">
        <w:rPr>
          <w:rFonts w:ascii="Arial" w:hAnsi="Arial" w:cs="Arial"/>
        </w:rPr>
        <w:t xml:space="preserve">r me, like, and even </w:t>
      </w:r>
      <w:r>
        <w:rPr>
          <w:rFonts w:ascii="Arial" w:hAnsi="Arial" w:cs="Arial"/>
        </w:rPr>
        <w:t>now</w:t>
      </w:r>
      <w:r w:rsidRPr="000064DB">
        <w:rPr>
          <w:rFonts w:ascii="Arial" w:hAnsi="Arial" w:cs="Arial"/>
        </w:rPr>
        <w:t xml:space="preserve"> going out into the</w:t>
      </w:r>
      <w:r>
        <w:rPr>
          <w:rFonts w:ascii="Arial" w:hAnsi="Arial" w:cs="Arial"/>
        </w:rPr>
        <w:t xml:space="preserve"> world, I’m not at home anymore and</w:t>
      </w:r>
      <w:r w:rsidRPr="000064DB">
        <w:rPr>
          <w:rFonts w:ascii="Arial" w:hAnsi="Arial" w:cs="Arial"/>
        </w:rPr>
        <w:t xml:space="preserve">, I'm meeting lots of </w:t>
      </w:r>
      <w:r>
        <w:rPr>
          <w:rFonts w:ascii="Arial" w:hAnsi="Arial" w:cs="Arial"/>
        </w:rPr>
        <w:t>new</w:t>
      </w:r>
      <w:r w:rsidRPr="000064DB">
        <w:rPr>
          <w:rFonts w:ascii="Arial" w:hAnsi="Arial" w:cs="Arial"/>
        </w:rPr>
        <w:t xml:space="preserve"> people, if I want to come o</w:t>
      </w:r>
      <w:r>
        <w:rPr>
          <w:rFonts w:ascii="Arial" w:hAnsi="Arial" w:cs="Arial"/>
        </w:rPr>
        <w:t>ut</w:t>
      </w:r>
      <w:r w:rsidRPr="000064DB">
        <w:rPr>
          <w:rFonts w:ascii="Arial" w:hAnsi="Arial" w:cs="Arial"/>
        </w:rPr>
        <w:t xml:space="preserve"> to them, it's often because</w:t>
      </w:r>
      <w:r>
        <w:rPr>
          <w:rFonts w:ascii="Arial" w:hAnsi="Arial" w:cs="Arial"/>
        </w:rPr>
        <w:t>,</w:t>
      </w:r>
      <w:r w:rsidRPr="000064DB">
        <w:rPr>
          <w:rFonts w:ascii="Arial" w:hAnsi="Arial" w:cs="Arial"/>
        </w:rPr>
        <w:t xml:space="preserve"> it's just like a part of me that I want them to know about</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if that makes sense (=Tyler: </w:t>
      </w:r>
      <w:proofErr w:type="spellStart"/>
      <w:r>
        <w:rPr>
          <w:rFonts w:ascii="Arial" w:hAnsi="Arial" w:cs="Arial"/>
        </w:rPr>
        <w:t>Mmm</w:t>
      </w:r>
      <w:proofErr w:type="spellEnd"/>
      <w:r>
        <w:rPr>
          <w:rFonts w:ascii="Arial" w:hAnsi="Arial" w:cs="Arial"/>
        </w:rPr>
        <w:t>) [Percy returns] because, uh, it is just</w:t>
      </w:r>
      <w:r w:rsidRPr="000064DB">
        <w:rPr>
          <w:rFonts w:ascii="Arial" w:hAnsi="Arial" w:cs="Arial"/>
        </w:rPr>
        <w:t xml:space="preserve"> </w:t>
      </w:r>
      <w:r>
        <w:rPr>
          <w:rFonts w:ascii="Arial" w:hAnsi="Arial" w:cs="Arial"/>
        </w:rPr>
        <w:t>such a big</w:t>
      </w:r>
      <w:r w:rsidRPr="000064DB">
        <w:rPr>
          <w:rFonts w:ascii="Arial" w:hAnsi="Arial" w:cs="Arial"/>
        </w:rPr>
        <w:t xml:space="preserve"> part of</w:t>
      </w:r>
      <w:r>
        <w:rPr>
          <w:rFonts w:ascii="Arial" w:hAnsi="Arial" w:cs="Arial"/>
        </w:rPr>
        <w:t xml:space="preserve"> my identity and</w:t>
      </w:r>
      <w:r w:rsidRPr="000064DB">
        <w:rPr>
          <w:rFonts w:ascii="Arial" w:hAnsi="Arial" w:cs="Arial"/>
        </w:rPr>
        <w:t xml:space="preserve"> a lot of the things </w:t>
      </w:r>
      <w:r>
        <w:rPr>
          <w:rFonts w:ascii="Arial" w:hAnsi="Arial" w:cs="Arial"/>
        </w:rPr>
        <w:t xml:space="preserve">that </w:t>
      </w:r>
      <w:r w:rsidRPr="000064DB">
        <w:rPr>
          <w:rFonts w:ascii="Arial" w:hAnsi="Arial" w:cs="Arial"/>
        </w:rPr>
        <w:t>I've gone through that have like shaped me into the person that I</w:t>
      </w:r>
      <w:r>
        <w:rPr>
          <w:rFonts w:ascii="Arial" w:hAnsi="Arial" w:cs="Arial"/>
        </w:rPr>
        <w:t>, like</w:t>
      </w:r>
      <w:r w:rsidRPr="000064DB">
        <w:rPr>
          <w:rFonts w:ascii="Arial" w:hAnsi="Arial" w:cs="Arial"/>
        </w:rPr>
        <w:t xml:space="preserve"> consider myself to be right now is because of those experiences and</w:t>
      </w:r>
      <w:r>
        <w:rPr>
          <w:rFonts w:ascii="Arial" w:hAnsi="Arial" w:cs="Arial"/>
        </w:rPr>
        <w:t>,</w:t>
      </w:r>
      <w:r w:rsidRPr="000064DB">
        <w:rPr>
          <w:rFonts w:ascii="Arial" w:hAnsi="Arial" w:cs="Arial"/>
        </w:rPr>
        <w:t xml:space="preserve"> </w:t>
      </w:r>
      <w:r>
        <w:rPr>
          <w:rFonts w:ascii="Arial" w:hAnsi="Arial" w:cs="Arial"/>
        </w:rPr>
        <w:t xml:space="preserve">I’m </w:t>
      </w:r>
      <w:r w:rsidRPr="000064DB">
        <w:rPr>
          <w:rFonts w:ascii="Arial" w:hAnsi="Arial" w:cs="Arial"/>
        </w:rPr>
        <w:t xml:space="preserve">obviously not going to go into like super detail </w:t>
      </w:r>
      <w:r>
        <w:rPr>
          <w:rFonts w:ascii="Arial" w:hAnsi="Arial" w:cs="Arial"/>
        </w:rPr>
        <w:t>with</w:t>
      </w:r>
      <w:r w:rsidRPr="000064DB">
        <w:rPr>
          <w:rFonts w:ascii="Arial" w:hAnsi="Arial" w:cs="Arial"/>
        </w:rPr>
        <w:t xml:space="preserve"> virtual strangers but</w:t>
      </w:r>
      <w:r>
        <w:rPr>
          <w:rFonts w:ascii="Arial" w:hAnsi="Arial" w:cs="Arial"/>
        </w:rPr>
        <w:t xml:space="preserve"> (=Violet: [Laugh sigh])</w:t>
      </w:r>
      <w:r w:rsidRPr="000064DB">
        <w:rPr>
          <w:rFonts w:ascii="Arial" w:hAnsi="Arial" w:cs="Arial"/>
        </w:rPr>
        <w:t xml:space="preserve"> even just </w:t>
      </w:r>
      <w:r>
        <w:rPr>
          <w:rFonts w:ascii="Arial" w:hAnsi="Arial" w:cs="Arial"/>
        </w:rPr>
        <w:t xml:space="preserve">so </w:t>
      </w:r>
      <w:r w:rsidRPr="000064DB">
        <w:rPr>
          <w:rFonts w:ascii="Arial" w:hAnsi="Arial" w:cs="Arial"/>
        </w:rPr>
        <w:t>that they know, like, who I am and that part of me so that</w:t>
      </w:r>
      <w:r>
        <w:rPr>
          <w:rFonts w:ascii="Arial" w:hAnsi="Arial" w:cs="Arial"/>
        </w:rPr>
        <w:t>,</w:t>
      </w:r>
      <w:r w:rsidRPr="000064DB">
        <w:rPr>
          <w:rFonts w:ascii="Arial" w:hAnsi="Arial" w:cs="Arial"/>
        </w:rPr>
        <w:t xml:space="preserve"> you know</w:t>
      </w:r>
      <w:r>
        <w:rPr>
          <w:rFonts w:ascii="Arial" w:hAnsi="Arial" w:cs="Arial"/>
        </w:rPr>
        <w:t>,</w:t>
      </w:r>
      <w:r w:rsidRPr="000064DB">
        <w:rPr>
          <w:rFonts w:ascii="Arial" w:hAnsi="Arial" w:cs="Arial"/>
        </w:rPr>
        <w:t xml:space="preserve"> if they were thinking of like</w:t>
      </w:r>
      <w:r>
        <w:rPr>
          <w:rFonts w:ascii="Arial" w:hAnsi="Arial" w:cs="Arial"/>
        </w:rPr>
        <w:t>,</w:t>
      </w:r>
      <w:r w:rsidRPr="000064DB">
        <w:rPr>
          <w:rFonts w:ascii="Arial" w:hAnsi="Arial" w:cs="Arial"/>
        </w:rPr>
        <w:t xml:space="preserve"> you know, making some kind of </w:t>
      </w:r>
      <w:r>
        <w:rPr>
          <w:rFonts w:ascii="Arial" w:hAnsi="Arial" w:cs="Arial"/>
        </w:rPr>
        <w:t>homophobic</w:t>
      </w:r>
      <w:r w:rsidRPr="000064DB">
        <w:rPr>
          <w:rFonts w:ascii="Arial" w:hAnsi="Arial" w:cs="Arial"/>
        </w:rPr>
        <w:t xml:space="preserve"> comment, you know, if it's someone like that, like they know</w:t>
      </w:r>
      <w:r>
        <w:rPr>
          <w:rFonts w:ascii="Arial" w:hAnsi="Arial" w:cs="Arial"/>
        </w:rPr>
        <w:t>,</w:t>
      </w:r>
      <w:r w:rsidRPr="000064DB">
        <w:rPr>
          <w:rFonts w:ascii="Arial" w:hAnsi="Arial" w:cs="Arial"/>
        </w:rPr>
        <w:t xml:space="preserve"> and they've got like</w:t>
      </w:r>
      <w:r>
        <w:rPr>
          <w:rFonts w:ascii="Arial" w:hAnsi="Arial" w:cs="Arial"/>
        </w:rPr>
        <w:t>,</w:t>
      </w:r>
      <w:r w:rsidRPr="000064DB">
        <w:rPr>
          <w:rFonts w:ascii="Arial" w:hAnsi="Arial" w:cs="Arial"/>
        </w:rPr>
        <w:t xml:space="preserve"> I don't</w:t>
      </w:r>
      <w:r>
        <w:rPr>
          <w:rFonts w:ascii="Arial" w:hAnsi="Arial" w:cs="Arial"/>
        </w:rPr>
        <w:t xml:space="preserve"> </w:t>
      </w:r>
      <w:proofErr w:type="spellStart"/>
      <w:r>
        <w:rPr>
          <w:rFonts w:ascii="Arial" w:hAnsi="Arial" w:cs="Arial"/>
        </w:rPr>
        <w:t>wanna</w:t>
      </w:r>
      <w:proofErr w:type="spellEnd"/>
      <w:r w:rsidRPr="000064DB">
        <w:rPr>
          <w:rFonts w:ascii="Arial" w:hAnsi="Arial" w:cs="Arial"/>
        </w:rPr>
        <w:t xml:space="preserve"> say like </w:t>
      </w:r>
      <w:r>
        <w:rPr>
          <w:rFonts w:ascii="Arial" w:hAnsi="Arial" w:cs="Arial"/>
        </w:rPr>
        <w:t>no</w:t>
      </w:r>
      <w:r w:rsidRPr="000064DB">
        <w:rPr>
          <w:rFonts w:ascii="Arial" w:hAnsi="Arial" w:cs="Arial"/>
        </w:rPr>
        <w:t xml:space="preserve"> excuse but you know, they're aware of like my presence and I also feel that for me when other people</w:t>
      </w:r>
      <w:r>
        <w:rPr>
          <w:rFonts w:ascii="Arial" w:hAnsi="Arial" w:cs="Arial"/>
        </w:rPr>
        <w:t>, uhm,</w:t>
      </w:r>
      <w:r w:rsidRPr="000064DB">
        <w:rPr>
          <w:rFonts w:ascii="Arial" w:hAnsi="Arial" w:cs="Arial"/>
        </w:rPr>
        <w:t xml:space="preserve"> in spaces</w:t>
      </w:r>
      <w:r>
        <w:rPr>
          <w:rFonts w:ascii="Arial" w:hAnsi="Arial" w:cs="Arial"/>
        </w:rPr>
        <w:t>,</w:t>
      </w:r>
      <w:r w:rsidRPr="000064DB">
        <w:rPr>
          <w:rFonts w:ascii="Arial" w:hAnsi="Arial" w:cs="Arial"/>
        </w:rPr>
        <w:t xml:space="preserve"> especially </w:t>
      </w:r>
      <w:r>
        <w:rPr>
          <w:rFonts w:ascii="Arial" w:hAnsi="Arial" w:cs="Arial"/>
        </w:rPr>
        <w:t xml:space="preserve">if a lot of people </w:t>
      </w:r>
      <w:r w:rsidRPr="000064DB">
        <w:rPr>
          <w:rFonts w:ascii="Arial" w:hAnsi="Arial" w:cs="Arial"/>
        </w:rPr>
        <w:t>a bit older than me came out or like I knew that they w</w:t>
      </w:r>
      <w:r>
        <w:rPr>
          <w:rFonts w:ascii="Arial" w:hAnsi="Arial" w:cs="Arial"/>
        </w:rPr>
        <w:t>ere queer</w:t>
      </w:r>
      <w:r w:rsidRPr="000064DB">
        <w:rPr>
          <w:rFonts w:ascii="Arial" w:hAnsi="Arial" w:cs="Arial"/>
        </w:rPr>
        <w:t xml:space="preserve"> in some shape or form</w:t>
      </w:r>
      <w:r>
        <w:rPr>
          <w:rFonts w:ascii="Arial" w:hAnsi="Arial" w:cs="Arial"/>
        </w:rPr>
        <w:t>,</w:t>
      </w:r>
      <w:r w:rsidRPr="000064DB">
        <w:rPr>
          <w:rFonts w:ascii="Arial" w:hAnsi="Arial" w:cs="Arial"/>
        </w:rPr>
        <w:t xml:space="preserve"> it was comforting </w:t>
      </w:r>
      <w:r>
        <w:rPr>
          <w:rFonts w:ascii="Arial" w:hAnsi="Arial" w:cs="Arial"/>
        </w:rPr>
        <w:t>for</w:t>
      </w:r>
      <w:r w:rsidRPr="000064DB">
        <w:rPr>
          <w:rFonts w:ascii="Arial" w:hAnsi="Arial" w:cs="Arial"/>
        </w:rPr>
        <w:t xml:space="preserve"> me</w:t>
      </w:r>
      <w:r>
        <w:rPr>
          <w:rFonts w:ascii="Arial" w:hAnsi="Arial" w:cs="Arial"/>
        </w:rPr>
        <w:t>,</w:t>
      </w:r>
      <w:r w:rsidRPr="000064DB">
        <w:rPr>
          <w:rFonts w:ascii="Arial" w:hAnsi="Arial" w:cs="Arial"/>
        </w:rPr>
        <w:t xml:space="preserve"> and it made me feel a bit safer</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and more comfortable to do that myself</w:t>
      </w:r>
      <w:r>
        <w:rPr>
          <w:rFonts w:ascii="Arial" w:hAnsi="Arial" w:cs="Arial"/>
        </w:rPr>
        <w:t xml:space="preserve">, so, it’s a combination of </w:t>
      </w:r>
      <w:r w:rsidRPr="000064DB">
        <w:rPr>
          <w:rFonts w:ascii="Arial" w:hAnsi="Arial" w:cs="Arial"/>
        </w:rPr>
        <w:t>doing it for me and also</w:t>
      </w:r>
      <w:r>
        <w:rPr>
          <w:rFonts w:ascii="Arial" w:hAnsi="Arial" w:cs="Arial"/>
        </w:rPr>
        <w:t>, for a</w:t>
      </w:r>
      <w:r w:rsidRPr="000064DB">
        <w:rPr>
          <w:rFonts w:ascii="Arial" w:hAnsi="Arial" w:cs="Arial"/>
        </w:rPr>
        <w:t xml:space="preserve"> space where </w:t>
      </w:r>
      <w:r>
        <w:rPr>
          <w:rFonts w:ascii="Arial" w:hAnsi="Arial" w:cs="Arial"/>
        </w:rPr>
        <w:t>I think it might</w:t>
      </w:r>
      <w:r w:rsidRPr="000064DB">
        <w:rPr>
          <w:rFonts w:ascii="Arial" w:hAnsi="Arial" w:cs="Arial"/>
        </w:rPr>
        <w:t xml:space="preserve"> be beneficial for</w:t>
      </w:r>
      <w:r>
        <w:rPr>
          <w:rFonts w:ascii="Arial" w:hAnsi="Arial" w:cs="Arial"/>
        </w:rPr>
        <w:t xml:space="preserve"> other</w:t>
      </w:r>
      <w:r w:rsidRPr="000064DB">
        <w:rPr>
          <w:rFonts w:ascii="Arial" w:hAnsi="Arial" w:cs="Arial"/>
        </w:rPr>
        <w:t xml:space="preserve"> people to feel a bit more safe and a bit more like comfortable</w:t>
      </w:r>
      <w:r>
        <w:rPr>
          <w:rFonts w:ascii="Arial" w:hAnsi="Arial" w:cs="Arial"/>
        </w:rPr>
        <w:t xml:space="preserve">, then [Video recorder dies] (=Violet: </w:t>
      </w:r>
      <w:proofErr w:type="spellStart"/>
      <w:r>
        <w:rPr>
          <w:rFonts w:ascii="Arial" w:hAnsi="Arial" w:cs="Arial"/>
        </w:rPr>
        <w:t>Mmm</w:t>
      </w:r>
      <w:proofErr w:type="spellEnd"/>
      <w:r>
        <w:rPr>
          <w:rFonts w:ascii="Arial" w:hAnsi="Arial" w:cs="Arial"/>
        </w:rPr>
        <w:t>; =Tyler: Yeah),</w:t>
      </w:r>
      <w:r w:rsidRPr="000064DB">
        <w:rPr>
          <w:rFonts w:ascii="Arial" w:hAnsi="Arial" w:cs="Arial"/>
        </w:rPr>
        <w:t xml:space="preserve"> I think that's why I</w:t>
      </w:r>
      <w:r>
        <w:rPr>
          <w:rFonts w:ascii="Arial" w:hAnsi="Arial" w:cs="Arial"/>
        </w:rPr>
        <w:t>, I</w:t>
      </w:r>
      <w:r w:rsidRPr="000064DB">
        <w:rPr>
          <w:rFonts w:ascii="Arial" w:hAnsi="Arial" w:cs="Arial"/>
        </w:rPr>
        <w:t xml:space="preserve"> do it</w:t>
      </w:r>
      <w:r>
        <w:rPr>
          <w:rFonts w:ascii="Arial" w:hAnsi="Arial" w:cs="Arial"/>
        </w:rPr>
        <w:t xml:space="preserve"> (=Violet: </w:t>
      </w:r>
      <w:proofErr w:type="spellStart"/>
      <w:r>
        <w:rPr>
          <w:rFonts w:ascii="Arial" w:hAnsi="Arial" w:cs="Arial"/>
        </w:rPr>
        <w:t>Mmm</w:t>
      </w:r>
      <w:proofErr w:type="spellEnd"/>
      <w:r>
        <w:rPr>
          <w:rFonts w:ascii="Arial" w:hAnsi="Arial" w:cs="Arial"/>
        </w:rPr>
        <w:t>)</w:t>
      </w:r>
      <w:r w:rsidRPr="000064DB">
        <w:rPr>
          <w:rFonts w:ascii="Arial" w:hAnsi="Arial" w:cs="Arial"/>
        </w:rPr>
        <w:t>. But also</w:t>
      </w:r>
      <w:r>
        <w:rPr>
          <w:rFonts w:ascii="Arial" w:hAnsi="Arial" w:cs="Arial"/>
        </w:rPr>
        <w:t>,</w:t>
      </w:r>
      <w:r w:rsidRPr="000064DB">
        <w:rPr>
          <w:rFonts w:ascii="Arial" w:hAnsi="Arial" w:cs="Arial"/>
        </w:rPr>
        <w:t xml:space="preserve"> it's not </w:t>
      </w:r>
      <w:r>
        <w:rPr>
          <w:rFonts w:ascii="Arial" w:hAnsi="Arial" w:cs="Arial"/>
        </w:rPr>
        <w:t xml:space="preserve">like </w:t>
      </w:r>
      <w:r w:rsidRPr="000064DB">
        <w:rPr>
          <w:rFonts w:ascii="Arial" w:hAnsi="Arial" w:cs="Arial"/>
        </w:rPr>
        <w:t>a one</w:t>
      </w:r>
      <w:r>
        <w:rPr>
          <w:rFonts w:ascii="Arial" w:hAnsi="Arial" w:cs="Arial"/>
        </w:rPr>
        <w:t>-</w:t>
      </w:r>
      <w:r w:rsidRPr="000064DB">
        <w:rPr>
          <w:rFonts w:ascii="Arial" w:hAnsi="Arial" w:cs="Arial"/>
        </w:rPr>
        <w:t>time thing</w:t>
      </w:r>
      <w:r>
        <w:rPr>
          <w:rFonts w:ascii="Arial" w:hAnsi="Arial" w:cs="Arial"/>
        </w:rPr>
        <w:t>,</w:t>
      </w:r>
      <w:r w:rsidRPr="000064DB">
        <w:rPr>
          <w:rFonts w:ascii="Arial" w:hAnsi="Arial" w:cs="Arial"/>
        </w:rPr>
        <w:t xml:space="preserve"> like I</w:t>
      </w:r>
      <w:r>
        <w:rPr>
          <w:rFonts w:ascii="Arial" w:hAnsi="Arial" w:cs="Arial"/>
        </w:rPr>
        <w:t>, I</w:t>
      </w:r>
      <w:r w:rsidRPr="000064DB">
        <w:rPr>
          <w:rFonts w:ascii="Arial" w:hAnsi="Arial" w:cs="Arial"/>
        </w:rPr>
        <w:t xml:space="preserve"> know coming out </w:t>
      </w:r>
      <w:r>
        <w:rPr>
          <w:rFonts w:ascii="Arial" w:hAnsi="Arial" w:cs="Arial"/>
        </w:rPr>
        <w:t>it’</w:t>
      </w:r>
      <w:r w:rsidRPr="000064DB">
        <w:rPr>
          <w:rFonts w:ascii="Arial" w:hAnsi="Arial" w:cs="Arial"/>
        </w:rPr>
        <w:t>s like</w:t>
      </w:r>
      <w:r>
        <w:rPr>
          <w:rFonts w:ascii="Arial" w:hAnsi="Arial" w:cs="Arial"/>
        </w:rPr>
        <w:t xml:space="preserve"> a thing where it’s like</w:t>
      </w:r>
      <w:r w:rsidRPr="000064DB">
        <w:rPr>
          <w:rFonts w:ascii="Arial" w:hAnsi="Arial" w:cs="Arial"/>
        </w:rPr>
        <w:t xml:space="preserve"> your </w:t>
      </w:r>
      <w:proofErr w:type="gramStart"/>
      <w:r w:rsidRPr="000064DB">
        <w:rPr>
          <w:rFonts w:ascii="Arial" w:hAnsi="Arial" w:cs="Arial"/>
        </w:rPr>
        <w:t>family</w:t>
      </w:r>
      <w:proofErr w:type="gramEnd"/>
      <w:r w:rsidRPr="000064DB">
        <w:rPr>
          <w:rFonts w:ascii="Arial" w:hAnsi="Arial" w:cs="Arial"/>
        </w:rPr>
        <w:t xml:space="preserve"> but you don't ever stop coming out</w:t>
      </w:r>
      <w:r>
        <w:rPr>
          <w:rFonts w:ascii="Arial" w:hAnsi="Arial" w:cs="Arial"/>
        </w:rPr>
        <w:t>,</w:t>
      </w:r>
      <w:r w:rsidRPr="000064DB">
        <w:rPr>
          <w:rFonts w:ascii="Arial" w:hAnsi="Arial" w:cs="Arial"/>
        </w:rPr>
        <w:t xml:space="preserve"> </w:t>
      </w:r>
      <w:r>
        <w:rPr>
          <w:rFonts w:ascii="Arial" w:hAnsi="Arial" w:cs="Arial"/>
        </w:rPr>
        <w:t>do you, like it’s just a constant process, it’s your whole life-</w:t>
      </w:r>
    </w:p>
    <w:p w14:paraId="6E52BA7A" w14:textId="77777777" w:rsidR="00F031B5" w:rsidRDefault="00F031B5" w:rsidP="00F031B5">
      <w:pPr>
        <w:spacing w:after="0"/>
        <w:rPr>
          <w:rFonts w:ascii="Arial" w:hAnsi="Arial" w:cs="Arial"/>
        </w:rPr>
      </w:pPr>
    </w:p>
    <w:p w14:paraId="76C8C324" w14:textId="77777777" w:rsidR="00F031B5" w:rsidRDefault="00F031B5" w:rsidP="00F031B5">
      <w:pPr>
        <w:spacing w:after="0"/>
        <w:rPr>
          <w:rFonts w:ascii="Arial" w:hAnsi="Arial" w:cs="Arial"/>
        </w:rPr>
      </w:pPr>
      <w:proofErr w:type="spellStart"/>
      <w:r w:rsidRPr="002969A3">
        <w:rPr>
          <w:rFonts w:ascii="Arial" w:hAnsi="Arial" w:cs="Arial"/>
          <w:b/>
          <w:bCs/>
        </w:rPr>
        <w:t>Uranaty</w:t>
      </w:r>
      <w:proofErr w:type="spellEnd"/>
      <w:r w:rsidRPr="002969A3">
        <w:rPr>
          <w:rFonts w:ascii="Arial" w:hAnsi="Arial" w:cs="Arial"/>
          <w:b/>
          <w:bCs/>
        </w:rPr>
        <w:t>:</w:t>
      </w:r>
      <w:r>
        <w:rPr>
          <w:rFonts w:ascii="Arial" w:hAnsi="Arial" w:cs="Arial"/>
        </w:rPr>
        <w:t xml:space="preserve"> That’s the reason.</w:t>
      </w:r>
    </w:p>
    <w:p w14:paraId="0EF340C8" w14:textId="77777777" w:rsidR="00F031B5" w:rsidRDefault="00F031B5" w:rsidP="00F031B5">
      <w:pPr>
        <w:spacing w:after="0"/>
        <w:rPr>
          <w:rFonts w:ascii="Arial" w:hAnsi="Arial" w:cs="Arial"/>
        </w:rPr>
      </w:pPr>
    </w:p>
    <w:p w14:paraId="2508E025" w14:textId="77777777" w:rsidR="00F031B5" w:rsidRDefault="00F031B5" w:rsidP="00F031B5">
      <w:pPr>
        <w:spacing w:after="0"/>
        <w:rPr>
          <w:rFonts w:ascii="Arial" w:hAnsi="Arial" w:cs="Arial"/>
        </w:rPr>
      </w:pPr>
      <w:r>
        <w:rPr>
          <w:rFonts w:ascii="Arial" w:hAnsi="Arial" w:cs="Arial"/>
          <w:b/>
          <w:bCs/>
        </w:rPr>
        <w:t xml:space="preserve">Grace: </w:t>
      </w:r>
      <w:r w:rsidRPr="000064DB">
        <w:rPr>
          <w:rFonts w:ascii="Arial" w:hAnsi="Arial" w:cs="Arial"/>
        </w:rPr>
        <w:t>Yeah</w:t>
      </w:r>
      <w:r>
        <w:rPr>
          <w:rFonts w:ascii="Arial" w:hAnsi="Arial" w:cs="Arial"/>
        </w:rPr>
        <w:t xml:space="preserve"> (=Tyler: </w:t>
      </w:r>
      <w:proofErr w:type="spellStart"/>
      <w:r>
        <w:rPr>
          <w:rFonts w:ascii="Arial" w:hAnsi="Arial" w:cs="Arial"/>
        </w:rPr>
        <w:t>Mmm</w:t>
      </w:r>
      <w:proofErr w:type="spellEnd"/>
      <w:r>
        <w:rPr>
          <w:rFonts w:ascii="Arial" w:hAnsi="Arial" w:cs="Arial"/>
        </w:rPr>
        <w:t>)</w:t>
      </w:r>
    </w:p>
    <w:p w14:paraId="608BBAB7" w14:textId="77777777" w:rsidR="00F031B5" w:rsidRDefault="00F031B5" w:rsidP="00F031B5">
      <w:pPr>
        <w:spacing w:after="0"/>
        <w:rPr>
          <w:rFonts w:ascii="Arial" w:hAnsi="Arial" w:cs="Arial"/>
        </w:rPr>
      </w:pPr>
    </w:p>
    <w:p w14:paraId="6B86DF10"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That’s the reason. </w:t>
      </w:r>
    </w:p>
    <w:p w14:paraId="302847D3" w14:textId="77777777" w:rsidR="00F031B5" w:rsidRDefault="00F031B5" w:rsidP="00F031B5">
      <w:pPr>
        <w:spacing w:after="0"/>
        <w:rPr>
          <w:rFonts w:ascii="Arial" w:hAnsi="Arial" w:cs="Arial"/>
        </w:rPr>
      </w:pPr>
    </w:p>
    <w:p w14:paraId="1458296B" w14:textId="77777777" w:rsidR="00F031B5" w:rsidRPr="000064DB" w:rsidRDefault="00F031B5" w:rsidP="00F031B5">
      <w:pPr>
        <w:spacing w:after="0"/>
        <w:rPr>
          <w:rFonts w:ascii="Arial" w:hAnsi="Arial" w:cs="Arial"/>
        </w:rPr>
      </w:pPr>
      <w:r>
        <w:rPr>
          <w:rFonts w:ascii="Arial" w:hAnsi="Arial" w:cs="Arial"/>
          <w:b/>
          <w:bCs/>
        </w:rPr>
        <w:t>Grace:</w:t>
      </w:r>
      <w:r w:rsidRPr="000064DB">
        <w:rPr>
          <w:rFonts w:ascii="Arial" w:hAnsi="Arial" w:cs="Arial"/>
        </w:rPr>
        <w:t xml:space="preserve"> </w:t>
      </w:r>
      <w:r>
        <w:rPr>
          <w:rFonts w:ascii="Arial" w:hAnsi="Arial" w:cs="Arial"/>
        </w:rPr>
        <w:t xml:space="preserve">So </w:t>
      </w:r>
      <w:r w:rsidRPr="000064DB">
        <w:rPr>
          <w:rFonts w:ascii="Arial" w:hAnsi="Arial" w:cs="Arial"/>
        </w:rPr>
        <w:t>I totally understand the whole thing of like</w:t>
      </w:r>
      <w:r>
        <w:rPr>
          <w:rFonts w:ascii="Arial" w:hAnsi="Arial" w:cs="Arial"/>
        </w:rPr>
        <w:t>,</w:t>
      </w:r>
      <w:r w:rsidRPr="000064DB">
        <w:rPr>
          <w:rFonts w:ascii="Arial" w:hAnsi="Arial" w:cs="Arial"/>
        </w:rPr>
        <w:t xml:space="preserve"> you know</w:t>
      </w:r>
      <w:r>
        <w:rPr>
          <w:rFonts w:ascii="Arial" w:hAnsi="Arial" w:cs="Arial"/>
        </w:rPr>
        <w:t>,</w:t>
      </w:r>
      <w:r w:rsidRPr="000064DB">
        <w:rPr>
          <w:rFonts w:ascii="Arial" w:hAnsi="Arial" w:cs="Arial"/>
        </w:rPr>
        <w:t xml:space="preserve"> not really feeling the need to and just</w:t>
      </w:r>
      <w:r>
        <w:rPr>
          <w:rFonts w:ascii="Arial" w:hAnsi="Arial" w:cs="Arial"/>
        </w:rPr>
        <w:t>,</w:t>
      </w:r>
      <w:r w:rsidRPr="000064DB">
        <w:rPr>
          <w:rFonts w:ascii="Arial" w:hAnsi="Arial" w:cs="Arial"/>
        </w:rPr>
        <w:t xml:space="preserve"> you know</w:t>
      </w:r>
      <w:r>
        <w:rPr>
          <w:rFonts w:ascii="Arial" w:hAnsi="Arial" w:cs="Arial"/>
        </w:rPr>
        <w:t>,</w:t>
      </w:r>
      <w:r w:rsidRPr="000064DB">
        <w:rPr>
          <w:rFonts w:ascii="Arial" w:hAnsi="Arial" w:cs="Arial"/>
        </w:rPr>
        <w:t xml:space="preserve"> existing and then</w:t>
      </w:r>
      <w:r>
        <w:rPr>
          <w:rFonts w:ascii="Arial" w:hAnsi="Arial" w:cs="Arial"/>
        </w:rPr>
        <w:t>,</w:t>
      </w:r>
      <w:r w:rsidRPr="000064DB">
        <w:rPr>
          <w:rFonts w:ascii="Arial" w:hAnsi="Arial" w:cs="Arial"/>
        </w:rPr>
        <w:t xml:space="preserve"> you know</w:t>
      </w:r>
      <w:r>
        <w:rPr>
          <w:rFonts w:ascii="Arial" w:hAnsi="Arial" w:cs="Arial"/>
        </w:rPr>
        <w:t>,</w:t>
      </w:r>
      <w:r w:rsidRPr="000064DB">
        <w:rPr>
          <w:rFonts w:ascii="Arial" w:hAnsi="Arial" w:cs="Arial"/>
        </w:rPr>
        <w:t xml:space="preserve"> having a</w:t>
      </w:r>
      <w:r>
        <w:rPr>
          <w:rFonts w:ascii="Arial" w:hAnsi="Arial" w:cs="Arial"/>
        </w:rPr>
        <w:t>, a</w:t>
      </w:r>
      <w:r w:rsidRPr="000064DB">
        <w:rPr>
          <w:rFonts w:ascii="Arial" w:hAnsi="Arial" w:cs="Arial"/>
        </w:rPr>
        <w:t xml:space="preserve"> partner </w:t>
      </w:r>
      <w:r>
        <w:rPr>
          <w:rFonts w:ascii="Arial" w:hAnsi="Arial" w:cs="Arial"/>
        </w:rPr>
        <w:t>and</w:t>
      </w:r>
      <w:r w:rsidRPr="000064DB">
        <w:rPr>
          <w:rFonts w:ascii="Arial" w:hAnsi="Arial" w:cs="Arial"/>
        </w:rPr>
        <w:t xml:space="preserve"> the world</w:t>
      </w:r>
      <w:r>
        <w:rPr>
          <w:rFonts w:ascii="Arial" w:hAnsi="Arial" w:cs="Arial"/>
        </w:rPr>
        <w:t xml:space="preserve"> must</w:t>
      </w:r>
      <w:r w:rsidRPr="000064DB">
        <w:rPr>
          <w:rFonts w:ascii="Arial" w:hAnsi="Arial" w:cs="Arial"/>
        </w:rPr>
        <w:t xml:space="preserve"> just figure it out</w:t>
      </w:r>
      <w:r>
        <w:rPr>
          <w:rFonts w:ascii="Arial" w:hAnsi="Arial" w:cs="Arial"/>
        </w:rPr>
        <w:t xml:space="preserve"> (=</w:t>
      </w:r>
      <w:proofErr w:type="spellStart"/>
      <w:r>
        <w:rPr>
          <w:rFonts w:ascii="Arial" w:hAnsi="Arial" w:cs="Arial"/>
        </w:rPr>
        <w:t>Uranaty</w:t>
      </w:r>
      <w:proofErr w:type="spellEnd"/>
      <w:r>
        <w:rPr>
          <w:rFonts w:ascii="Arial" w:hAnsi="Arial" w:cs="Arial"/>
        </w:rPr>
        <w:t>: Trust, when you come out), I think that’s</w:t>
      </w:r>
      <w:r w:rsidRPr="000064DB">
        <w:rPr>
          <w:rFonts w:ascii="Arial" w:hAnsi="Arial" w:cs="Arial"/>
        </w:rPr>
        <w:t xml:space="preserve"> cool</w:t>
      </w:r>
      <w:r>
        <w:rPr>
          <w:rFonts w:ascii="Arial" w:hAnsi="Arial" w:cs="Arial"/>
        </w:rPr>
        <w:t xml:space="preserve"> (=</w:t>
      </w:r>
      <w:proofErr w:type="spellStart"/>
      <w:r>
        <w:rPr>
          <w:rFonts w:ascii="Arial" w:hAnsi="Arial" w:cs="Arial"/>
        </w:rPr>
        <w:t>Uranaty</w:t>
      </w:r>
      <w:proofErr w:type="spellEnd"/>
      <w:r>
        <w:rPr>
          <w:rFonts w:ascii="Arial" w:hAnsi="Arial" w:cs="Arial"/>
        </w:rPr>
        <w:t>: Every day), literally (=</w:t>
      </w:r>
      <w:proofErr w:type="spellStart"/>
      <w:r>
        <w:rPr>
          <w:rFonts w:ascii="Arial" w:hAnsi="Arial" w:cs="Arial"/>
        </w:rPr>
        <w:t>Uranaty</w:t>
      </w:r>
      <w:proofErr w:type="spellEnd"/>
      <w:r>
        <w:rPr>
          <w:rFonts w:ascii="Arial" w:hAnsi="Arial" w:cs="Arial"/>
        </w:rPr>
        <w:t>: Every day, you meet people, you have to come out), [laugh]</w:t>
      </w:r>
    </w:p>
    <w:p w14:paraId="1539B774" w14:textId="77777777" w:rsidR="00F031B5" w:rsidRPr="000064DB" w:rsidRDefault="00F031B5" w:rsidP="00F031B5">
      <w:pPr>
        <w:spacing w:after="0"/>
        <w:rPr>
          <w:rFonts w:ascii="Arial" w:hAnsi="Arial" w:cs="Arial"/>
        </w:rPr>
      </w:pPr>
    </w:p>
    <w:p w14:paraId="623F9EDA" w14:textId="77777777" w:rsidR="00F031B5"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bCs/>
        </w:rPr>
        <w:t>E</w:t>
      </w:r>
      <w:r w:rsidRPr="000064DB">
        <w:rPr>
          <w:rFonts w:ascii="Arial" w:hAnsi="Arial" w:cs="Arial"/>
        </w:rPr>
        <w:t xml:space="preserve">very day </w:t>
      </w:r>
      <w:r>
        <w:rPr>
          <w:rFonts w:ascii="Arial" w:hAnsi="Arial" w:cs="Arial"/>
        </w:rPr>
        <w:t xml:space="preserve">you </w:t>
      </w:r>
      <w:r w:rsidRPr="000064DB">
        <w:rPr>
          <w:rFonts w:ascii="Arial" w:hAnsi="Arial" w:cs="Arial"/>
        </w:rPr>
        <w:t xml:space="preserve">meet people you have to come </w:t>
      </w:r>
      <w:r>
        <w:rPr>
          <w:rFonts w:ascii="Arial" w:hAnsi="Arial" w:cs="Arial"/>
        </w:rPr>
        <w:t xml:space="preserve">out. No. </w:t>
      </w:r>
    </w:p>
    <w:p w14:paraId="3DBDF680" w14:textId="77777777" w:rsidR="00F031B5" w:rsidRDefault="00F031B5" w:rsidP="00F031B5">
      <w:pPr>
        <w:spacing w:after="0"/>
        <w:rPr>
          <w:rFonts w:ascii="Arial" w:hAnsi="Arial" w:cs="Arial"/>
        </w:rPr>
      </w:pPr>
    </w:p>
    <w:p w14:paraId="3BA65628" w14:textId="77777777" w:rsidR="00F031B5" w:rsidRDefault="00F031B5" w:rsidP="00F031B5">
      <w:pPr>
        <w:spacing w:after="0"/>
        <w:rPr>
          <w:rFonts w:ascii="Arial" w:hAnsi="Arial" w:cs="Arial"/>
        </w:rPr>
      </w:pPr>
      <w:r>
        <w:rPr>
          <w:rFonts w:ascii="Arial" w:hAnsi="Arial" w:cs="Arial"/>
          <w:b/>
          <w:bCs/>
        </w:rPr>
        <w:t xml:space="preserve">Grace: </w:t>
      </w:r>
      <w:r>
        <w:rPr>
          <w:rFonts w:ascii="Arial" w:hAnsi="Arial" w:cs="Arial"/>
        </w:rPr>
        <w:t>Yeah, so I mean it’s not you have to (=Asanda: [</w:t>
      </w:r>
      <w:proofErr w:type="spellStart"/>
      <w:r>
        <w:rPr>
          <w:rFonts w:ascii="Arial" w:hAnsi="Arial" w:cs="Arial"/>
        </w:rPr>
        <w:t>Inaduible</w:t>
      </w:r>
      <w:proofErr w:type="spellEnd"/>
      <w:r>
        <w:rPr>
          <w:rFonts w:ascii="Arial" w:hAnsi="Arial" w:cs="Arial"/>
        </w:rPr>
        <w:t>])</w:t>
      </w:r>
      <w:r w:rsidRPr="000064DB">
        <w:rPr>
          <w:rFonts w:ascii="Arial" w:hAnsi="Arial" w:cs="Arial"/>
        </w:rPr>
        <w:t xml:space="preserve"> and I feel like if you don't feel you </w:t>
      </w:r>
      <w:r>
        <w:rPr>
          <w:rFonts w:ascii="Arial" w:hAnsi="Arial" w:cs="Arial"/>
        </w:rPr>
        <w:t>then-</w:t>
      </w:r>
      <w:r w:rsidRPr="000064DB">
        <w:rPr>
          <w:rFonts w:ascii="Arial" w:hAnsi="Arial" w:cs="Arial"/>
        </w:rPr>
        <w:t xml:space="preserve"> </w:t>
      </w:r>
    </w:p>
    <w:p w14:paraId="77440535" w14:textId="77777777" w:rsidR="00F031B5" w:rsidRDefault="00F031B5" w:rsidP="00F031B5">
      <w:pPr>
        <w:spacing w:after="0"/>
        <w:rPr>
          <w:rFonts w:ascii="Arial" w:hAnsi="Arial" w:cs="Arial"/>
        </w:rPr>
      </w:pPr>
    </w:p>
    <w:p w14:paraId="0788C9CE"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Even </w:t>
      </w:r>
      <w:r w:rsidRPr="000064DB">
        <w:rPr>
          <w:rFonts w:ascii="Arial" w:hAnsi="Arial" w:cs="Arial"/>
        </w:rPr>
        <w:t>if you meet someone that doesn't know you</w:t>
      </w:r>
      <w:r>
        <w:rPr>
          <w:rFonts w:ascii="Arial" w:hAnsi="Arial" w:cs="Arial"/>
        </w:rPr>
        <w:t xml:space="preserve">? (=Grace: [Laugh]) </w:t>
      </w:r>
    </w:p>
    <w:p w14:paraId="25B28794" w14:textId="77777777" w:rsidR="00F031B5" w:rsidRDefault="00F031B5" w:rsidP="00F031B5">
      <w:pPr>
        <w:spacing w:after="0"/>
        <w:rPr>
          <w:rFonts w:ascii="Arial" w:hAnsi="Arial" w:cs="Arial"/>
          <w:b/>
          <w:bCs/>
        </w:rPr>
      </w:pPr>
    </w:p>
    <w:p w14:paraId="4D0804E4" w14:textId="77777777" w:rsidR="00F031B5" w:rsidRDefault="00F031B5" w:rsidP="00F031B5">
      <w:pPr>
        <w:spacing w:after="0"/>
        <w:rPr>
          <w:rFonts w:ascii="Arial" w:hAnsi="Arial" w:cs="Arial"/>
        </w:rPr>
      </w:pPr>
      <w:proofErr w:type="spellStart"/>
      <w:r w:rsidRPr="007B1646">
        <w:rPr>
          <w:rFonts w:ascii="Arial" w:hAnsi="Arial" w:cs="Arial"/>
          <w:b/>
          <w:bCs/>
        </w:rPr>
        <w:t>Okuhle</w:t>
      </w:r>
      <w:proofErr w:type="spellEnd"/>
      <w:r w:rsidRPr="007B1646">
        <w:rPr>
          <w:rFonts w:ascii="Arial" w:hAnsi="Arial" w:cs="Arial"/>
          <w:b/>
          <w:bCs/>
        </w:rPr>
        <w:t>:</w:t>
      </w:r>
      <w:r>
        <w:rPr>
          <w:rFonts w:ascii="Arial" w:hAnsi="Arial" w:cs="Arial"/>
        </w:rPr>
        <w:t xml:space="preserve"> </w:t>
      </w:r>
      <w:r w:rsidRPr="000064DB">
        <w:rPr>
          <w:rFonts w:ascii="Arial" w:hAnsi="Arial" w:cs="Arial"/>
        </w:rPr>
        <w:t>Obvious</w:t>
      </w:r>
      <w:r>
        <w:rPr>
          <w:rFonts w:ascii="Arial" w:hAnsi="Arial" w:cs="Arial"/>
        </w:rPr>
        <w:t>ly</w:t>
      </w:r>
    </w:p>
    <w:p w14:paraId="47B08DA6" w14:textId="77777777" w:rsidR="00F031B5" w:rsidRDefault="00F031B5" w:rsidP="00F031B5">
      <w:pPr>
        <w:spacing w:after="0"/>
        <w:rPr>
          <w:rFonts w:ascii="Arial" w:hAnsi="Arial" w:cs="Arial"/>
        </w:rPr>
      </w:pPr>
    </w:p>
    <w:p w14:paraId="5B36E595"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O</w:t>
      </w:r>
      <w:r w:rsidRPr="000064DB">
        <w:rPr>
          <w:rFonts w:ascii="Arial" w:hAnsi="Arial" w:cs="Arial"/>
        </w:rPr>
        <w:t xml:space="preserve">bvious </w:t>
      </w:r>
      <w:r>
        <w:rPr>
          <w:rFonts w:ascii="Arial" w:hAnsi="Arial" w:cs="Arial"/>
        </w:rPr>
        <w:t xml:space="preserve">you, </w:t>
      </w:r>
      <w:proofErr w:type="gramStart"/>
      <w:r w:rsidRPr="000064DB">
        <w:rPr>
          <w:rFonts w:ascii="Arial" w:hAnsi="Arial" w:cs="Arial"/>
        </w:rPr>
        <w:t>have to</w:t>
      </w:r>
      <w:proofErr w:type="gramEnd"/>
      <w:r w:rsidRPr="000064DB">
        <w:rPr>
          <w:rFonts w:ascii="Arial" w:hAnsi="Arial" w:cs="Arial"/>
        </w:rPr>
        <w:t xml:space="preserve"> come out</w:t>
      </w:r>
      <w:r>
        <w:rPr>
          <w:rFonts w:ascii="Arial" w:hAnsi="Arial" w:cs="Arial"/>
        </w:rPr>
        <w:t xml:space="preserve"> (=Grace: Yeah). That’s’</w:t>
      </w:r>
      <w:r w:rsidRPr="000064DB">
        <w:rPr>
          <w:rFonts w:ascii="Arial" w:hAnsi="Arial" w:cs="Arial"/>
        </w:rPr>
        <w:t xml:space="preserve"> my issue.</w:t>
      </w:r>
    </w:p>
    <w:p w14:paraId="64125B85" w14:textId="77777777" w:rsidR="00F031B5" w:rsidRDefault="00F031B5" w:rsidP="00F031B5">
      <w:pPr>
        <w:spacing w:after="0"/>
        <w:rPr>
          <w:rFonts w:ascii="Arial" w:hAnsi="Arial" w:cs="Arial"/>
        </w:rPr>
      </w:pPr>
    </w:p>
    <w:p w14:paraId="2F4DE7B7"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 xml:space="preserve">But, </w:t>
      </w:r>
      <w:r w:rsidRPr="000064DB">
        <w:rPr>
          <w:rFonts w:ascii="Arial" w:hAnsi="Arial" w:cs="Arial"/>
        </w:rPr>
        <w:t>I mean, you could meet</w:t>
      </w:r>
      <w:r>
        <w:rPr>
          <w:rFonts w:ascii="Arial" w:hAnsi="Arial" w:cs="Arial"/>
        </w:rPr>
        <w:t xml:space="preserve"> another person-</w:t>
      </w:r>
    </w:p>
    <w:p w14:paraId="5ABF2E9F" w14:textId="77777777" w:rsidR="00F031B5" w:rsidRDefault="00F031B5" w:rsidP="00F031B5">
      <w:pPr>
        <w:spacing w:after="0"/>
        <w:rPr>
          <w:rFonts w:ascii="Arial" w:hAnsi="Arial" w:cs="Arial"/>
        </w:rPr>
      </w:pPr>
    </w:p>
    <w:p w14:paraId="736C6D1D"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That’s, that’s my issue, that’s why I said,</w:t>
      </w:r>
      <w:r w:rsidRPr="000064DB">
        <w:rPr>
          <w:rFonts w:ascii="Arial" w:hAnsi="Arial" w:cs="Arial"/>
        </w:rPr>
        <w:t xml:space="preserve"> I don't see a reason </w:t>
      </w:r>
      <w:r>
        <w:rPr>
          <w:rFonts w:ascii="Arial" w:hAnsi="Arial" w:cs="Arial"/>
        </w:rPr>
        <w:t>to</w:t>
      </w:r>
      <w:r w:rsidRPr="000064DB">
        <w:rPr>
          <w:rFonts w:ascii="Arial" w:hAnsi="Arial" w:cs="Arial"/>
        </w:rPr>
        <w:t xml:space="preserve"> come out</w:t>
      </w:r>
      <w:r>
        <w:rPr>
          <w:rFonts w:ascii="Arial" w:hAnsi="Arial" w:cs="Arial"/>
        </w:rPr>
        <w:t>.</w:t>
      </w:r>
    </w:p>
    <w:p w14:paraId="21A2EC32" w14:textId="77777777" w:rsidR="00F031B5" w:rsidRDefault="00F031B5" w:rsidP="00F031B5">
      <w:pPr>
        <w:spacing w:after="0"/>
        <w:rPr>
          <w:rFonts w:ascii="Arial" w:hAnsi="Arial" w:cs="Arial"/>
        </w:rPr>
      </w:pPr>
    </w:p>
    <w:p w14:paraId="024BFAFB" w14:textId="77777777" w:rsidR="00F031B5" w:rsidRDefault="00F031B5" w:rsidP="00F031B5">
      <w:pPr>
        <w:spacing w:after="0"/>
        <w:rPr>
          <w:rFonts w:ascii="Arial" w:hAnsi="Arial" w:cs="Arial"/>
        </w:rPr>
      </w:pPr>
      <w:r>
        <w:rPr>
          <w:rFonts w:ascii="Arial" w:hAnsi="Arial" w:cs="Arial"/>
          <w:b/>
          <w:bCs/>
        </w:rPr>
        <w:t xml:space="preserve">Grace: </w:t>
      </w:r>
      <w:r>
        <w:rPr>
          <w:rFonts w:ascii="Arial" w:hAnsi="Arial" w:cs="Arial"/>
        </w:rPr>
        <w:t xml:space="preserve">That’s fine, [laugh sigh] (=Tyler: Yeah), each to their own, [laugh sigh]. </w:t>
      </w:r>
    </w:p>
    <w:p w14:paraId="37E8273B" w14:textId="77777777" w:rsidR="00F031B5" w:rsidRDefault="00F031B5" w:rsidP="00F031B5">
      <w:pPr>
        <w:spacing w:after="0"/>
        <w:rPr>
          <w:rFonts w:ascii="Arial" w:hAnsi="Arial" w:cs="Arial"/>
        </w:rPr>
      </w:pPr>
    </w:p>
    <w:p w14:paraId="6035D72E" w14:textId="77777777" w:rsidR="00F031B5" w:rsidRDefault="00F031B5" w:rsidP="00F031B5">
      <w:pPr>
        <w:spacing w:after="0"/>
        <w:rPr>
          <w:rFonts w:ascii="Arial" w:hAnsi="Arial" w:cs="Arial"/>
        </w:rPr>
      </w:pPr>
      <w:r>
        <w:rPr>
          <w:rFonts w:ascii="Arial" w:hAnsi="Arial" w:cs="Arial"/>
          <w:b/>
          <w:bCs/>
        </w:rPr>
        <w:t xml:space="preserve">Asanda: </w:t>
      </w:r>
      <w:r>
        <w:rPr>
          <w:rFonts w:ascii="Arial" w:hAnsi="Arial" w:cs="Arial"/>
        </w:rPr>
        <w:t xml:space="preserve">I think [inaudible] doesn’t know (=Tyler: Yeah). I think everyone needs to know about it, so- </w:t>
      </w:r>
    </w:p>
    <w:p w14:paraId="0C8CDAE7" w14:textId="77777777" w:rsidR="00F031B5" w:rsidRDefault="00F031B5" w:rsidP="00F031B5">
      <w:pPr>
        <w:spacing w:after="0"/>
        <w:rPr>
          <w:rFonts w:ascii="Arial" w:hAnsi="Arial" w:cs="Arial"/>
        </w:rPr>
      </w:pPr>
    </w:p>
    <w:p w14:paraId="12B68592" w14:textId="77777777" w:rsidR="00F031B5" w:rsidRPr="000064DB"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Everyone who is close to you knows that you’re a lesbian. Someone who is passing on the street doesn’t know you’re a lesbian,</w:t>
      </w:r>
      <w:r w:rsidRPr="000064DB">
        <w:rPr>
          <w:rFonts w:ascii="Arial" w:hAnsi="Arial" w:cs="Arial"/>
        </w:rPr>
        <w:t xml:space="preserve"> some</w:t>
      </w:r>
      <w:r>
        <w:rPr>
          <w:rFonts w:ascii="Arial" w:hAnsi="Arial" w:cs="Arial"/>
        </w:rPr>
        <w:t>,</w:t>
      </w:r>
      <w:r w:rsidRPr="000064DB">
        <w:rPr>
          <w:rFonts w:ascii="Arial" w:hAnsi="Arial" w:cs="Arial"/>
        </w:rPr>
        <w:t xml:space="preserve"> maybe</w:t>
      </w:r>
      <w:r>
        <w:rPr>
          <w:rFonts w:ascii="Arial" w:hAnsi="Arial" w:cs="Arial"/>
        </w:rPr>
        <w:t xml:space="preserve"> a</w:t>
      </w:r>
      <w:r w:rsidRPr="000064DB">
        <w:rPr>
          <w:rFonts w:ascii="Arial" w:hAnsi="Arial" w:cs="Arial"/>
        </w:rPr>
        <w:t xml:space="preserve"> guy</w:t>
      </w:r>
      <w:r>
        <w:rPr>
          <w:rFonts w:ascii="Arial" w:hAnsi="Arial" w:cs="Arial"/>
        </w:rPr>
        <w:t xml:space="preserve"> came to you and </w:t>
      </w:r>
      <w:proofErr w:type="gramStart"/>
      <w:r>
        <w:rPr>
          <w:rFonts w:ascii="Arial" w:hAnsi="Arial" w:cs="Arial"/>
        </w:rPr>
        <w:t>say</w:t>
      </w:r>
      <w:proofErr w:type="gramEnd"/>
      <w:r>
        <w:rPr>
          <w:rFonts w:ascii="Arial" w:hAnsi="Arial" w:cs="Arial"/>
        </w:rPr>
        <w:t xml:space="preserve"> “I love you,” so you have</w:t>
      </w:r>
      <w:r w:rsidRPr="000064DB">
        <w:rPr>
          <w:rFonts w:ascii="Arial" w:hAnsi="Arial" w:cs="Arial"/>
        </w:rPr>
        <w:t xml:space="preserve"> to</w:t>
      </w:r>
      <w:r>
        <w:rPr>
          <w:rFonts w:ascii="Arial" w:hAnsi="Arial" w:cs="Arial"/>
        </w:rPr>
        <w:t xml:space="preserve"> tell them [inaudible overlap, laughter]. That’s a lot of work, that’s a lot of work (=Tyler: Yeah). </w:t>
      </w:r>
      <w:r w:rsidRPr="000064DB">
        <w:rPr>
          <w:rFonts w:ascii="Arial" w:hAnsi="Arial" w:cs="Arial"/>
        </w:rPr>
        <w:t xml:space="preserve"> </w:t>
      </w:r>
    </w:p>
    <w:p w14:paraId="7F2EE79C" w14:textId="77777777" w:rsidR="00F031B5" w:rsidRPr="000064DB" w:rsidRDefault="00F031B5" w:rsidP="00F031B5">
      <w:pPr>
        <w:spacing w:after="0"/>
        <w:rPr>
          <w:rFonts w:ascii="Arial" w:hAnsi="Arial" w:cs="Arial"/>
        </w:rPr>
      </w:pPr>
    </w:p>
    <w:p w14:paraId="45784701"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sidRPr="000064DB">
        <w:rPr>
          <w:rFonts w:ascii="Arial" w:hAnsi="Arial" w:cs="Arial"/>
        </w:rPr>
        <w:t>If I didn't come out</w:t>
      </w:r>
      <w:r>
        <w:rPr>
          <w:rFonts w:ascii="Arial" w:hAnsi="Arial" w:cs="Arial"/>
        </w:rPr>
        <w:t>,</w:t>
      </w:r>
      <w:r w:rsidRPr="000064DB">
        <w:rPr>
          <w:rFonts w:ascii="Arial" w:hAnsi="Arial" w:cs="Arial"/>
        </w:rPr>
        <w:t xml:space="preserve"> nobody would know</w:t>
      </w:r>
      <w:r>
        <w:rPr>
          <w:rFonts w:ascii="Arial" w:hAnsi="Arial" w:cs="Arial"/>
        </w:rPr>
        <w:t>, [laugh sigh] (=Grace: Mmhmm). Like I, s</w:t>
      </w:r>
      <w:r w:rsidRPr="000064DB">
        <w:rPr>
          <w:rFonts w:ascii="Arial" w:hAnsi="Arial" w:cs="Arial"/>
        </w:rPr>
        <w:t>o</w:t>
      </w:r>
      <w:r>
        <w:rPr>
          <w:rFonts w:ascii="Arial" w:hAnsi="Arial" w:cs="Arial"/>
        </w:rPr>
        <w:t>,</w:t>
      </w:r>
      <w:r w:rsidRPr="000064DB">
        <w:rPr>
          <w:rFonts w:ascii="Arial" w:hAnsi="Arial" w:cs="Arial"/>
        </w:rPr>
        <w:t xml:space="preserve"> I</w:t>
      </w:r>
      <w:r>
        <w:rPr>
          <w:rFonts w:ascii="Arial" w:hAnsi="Arial" w:cs="Arial"/>
        </w:rPr>
        <w:t>, uhm,</w:t>
      </w:r>
      <w:r w:rsidRPr="000064DB">
        <w:rPr>
          <w:rFonts w:ascii="Arial" w:hAnsi="Arial" w:cs="Arial"/>
        </w:rPr>
        <w:t xml:space="preserve"> I mean sometimes even like </w:t>
      </w:r>
      <w:r>
        <w:rPr>
          <w:rFonts w:ascii="Arial" w:hAnsi="Arial" w:cs="Arial"/>
        </w:rPr>
        <w:t>when I’m around other queer</w:t>
      </w:r>
      <w:r w:rsidRPr="000064DB">
        <w:rPr>
          <w:rFonts w:ascii="Arial" w:hAnsi="Arial" w:cs="Arial"/>
        </w:rPr>
        <w:t xml:space="preserve"> people </w:t>
      </w:r>
      <w:r>
        <w:rPr>
          <w:rFonts w:ascii="Arial" w:hAnsi="Arial" w:cs="Arial"/>
        </w:rPr>
        <w:t>at a party, it’s</w:t>
      </w:r>
      <w:r w:rsidRPr="000064DB">
        <w:rPr>
          <w:rFonts w:ascii="Arial" w:hAnsi="Arial" w:cs="Arial"/>
        </w:rPr>
        <w:t xml:space="preserve"> happen</w:t>
      </w:r>
      <w:r>
        <w:rPr>
          <w:rFonts w:ascii="Arial" w:hAnsi="Arial" w:cs="Arial"/>
        </w:rPr>
        <w:t>ed</w:t>
      </w:r>
      <w:r w:rsidRPr="000064DB">
        <w:rPr>
          <w:rFonts w:ascii="Arial" w:hAnsi="Arial" w:cs="Arial"/>
        </w:rPr>
        <w:t xml:space="preserve"> </w:t>
      </w:r>
      <w:r>
        <w:rPr>
          <w:rFonts w:ascii="Arial" w:hAnsi="Arial" w:cs="Arial"/>
        </w:rPr>
        <w:t xml:space="preserve">like </w:t>
      </w:r>
      <w:r w:rsidRPr="000064DB">
        <w:rPr>
          <w:rFonts w:ascii="Arial" w:hAnsi="Arial" w:cs="Arial"/>
        </w:rPr>
        <w:t xml:space="preserve">just a few times </w:t>
      </w:r>
      <w:r>
        <w:rPr>
          <w:rFonts w:ascii="Arial" w:hAnsi="Arial" w:cs="Arial"/>
        </w:rPr>
        <w:t>where</w:t>
      </w:r>
      <w:r w:rsidRPr="000064DB">
        <w:rPr>
          <w:rFonts w:ascii="Arial" w:hAnsi="Arial" w:cs="Arial"/>
        </w:rPr>
        <w:t xml:space="preserve"> people</w:t>
      </w:r>
      <w:r>
        <w:rPr>
          <w:rFonts w:ascii="Arial" w:hAnsi="Arial" w:cs="Arial"/>
        </w:rPr>
        <w:t xml:space="preserve"> will</w:t>
      </w:r>
      <w:r w:rsidRPr="000064DB">
        <w:rPr>
          <w:rFonts w:ascii="Arial" w:hAnsi="Arial" w:cs="Arial"/>
        </w:rPr>
        <w:t xml:space="preserve"> ask</w:t>
      </w:r>
      <w:r>
        <w:rPr>
          <w:rFonts w:ascii="Arial" w:hAnsi="Arial" w:cs="Arial"/>
        </w:rPr>
        <w:t>, “are you straight?”, or something</w:t>
      </w:r>
      <w:r w:rsidRPr="000064DB">
        <w:rPr>
          <w:rFonts w:ascii="Arial" w:hAnsi="Arial" w:cs="Arial"/>
        </w:rPr>
        <w:t xml:space="preserve"> like that. And I'm like, </w:t>
      </w:r>
      <w:r>
        <w:rPr>
          <w:rFonts w:ascii="Arial" w:hAnsi="Arial" w:cs="Arial"/>
        </w:rPr>
        <w:t>“</w:t>
      </w:r>
      <w:r w:rsidRPr="000064DB">
        <w:rPr>
          <w:rFonts w:ascii="Arial" w:hAnsi="Arial" w:cs="Arial"/>
        </w:rPr>
        <w:t xml:space="preserve">why do you think I'm </w:t>
      </w:r>
      <w:r>
        <w:rPr>
          <w:rFonts w:ascii="Arial" w:hAnsi="Arial" w:cs="Arial"/>
        </w:rPr>
        <w:t xml:space="preserve">here?” (=Grace: [Laugh]) Like what is going </w:t>
      </w:r>
      <w:proofErr w:type="gramStart"/>
      <w:r>
        <w:rPr>
          <w:rFonts w:ascii="Arial" w:hAnsi="Arial" w:cs="Arial"/>
        </w:rPr>
        <w:t>on?</w:t>
      </w:r>
      <w:r w:rsidRPr="000064DB">
        <w:rPr>
          <w:rFonts w:ascii="Arial" w:hAnsi="Arial" w:cs="Arial"/>
        </w:rPr>
        <w:t>.</w:t>
      </w:r>
      <w:proofErr w:type="gramEnd"/>
      <w:r w:rsidRPr="000064DB">
        <w:rPr>
          <w:rFonts w:ascii="Arial" w:hAnsi="Arial" w:cs="Arial"/>
        </w:rPr>
        <w:t xml:space="preserve"> But i</w:t>
      </w:r>
      <w:r>
        <w:rPr>
          <w:rFonts w:ascii="Arial" w:hAnsi="Arial" w:cs="Arial"/>
        </w:rPr>
        <w:t>f I</w:t>
      </w:r>
      <w:r w:rsidRPr="000064DB">
        <w:rPr>
          <w:rFonts w:ascii="Arial" w:hAnsi="Arial" w:cs="Arial"/>
        </w:rPr>
        <w:t>, it always surprises me how much like, it just doesn't c</w:t>
      </w:r>
      <w:r>
        <w:rPr>
          <w:rFonts w:ascii="Arial" w:hAnsi="Arial" w:cs="Arial"/>
        </w:rPr>
        <w:t>ross, let’s say, straight</w:t>
      </w:r>
      <w:r w:rsidRPr="000064DB">
        <w:rPr>
          <w:rFonts w:ascii="Arial" w:hAnsi="Arial" w:cs="Arial"/>
        </w:rPr>
        <w:t xml:space="preserve"> people's minds </w:t>
      </w:r>
      <w:r>
        <w:rPr>
          <w:rFonts w:ascii="Arial" w:hAnsi="Arial" w:cs="Arial"/>
        </w:rPr>
        <w:t>like</w:t>
      </w:r>
      <w:r w:rsidRPr="000064DB">
        <w:rPr>
          <w:rFonts w:ascii="Arial" w:hAnsi="Arial" w:cs="Arial"/>
        </w:rPr>
        <w:t xml:space="preserve"> you might not be </w:t>
      </w:r>
      <w:r>
        <w:rPr>
          <w:rFonts w:ascii="Arial" w:hAnsi="Arial" w:cs="Arial"/>
        </w:rPr>
        <w:t xml:space="preserve">straight (=Grace &amp; Tyler: </w:t>
      </w:r>
      <w:proofErr w:type="spellStart"/>
      <w:r>
        <w:rPr>
          <w:rFonts w:ascii="Arial" w:hAnsi="Arial" w:cs="Arial"/>
        </w:rPr>
        <w:t>Mmm</w:t>
      </w:r>
      <w:proofErr w:type="spellEnd"/>
      <w:r>
        <w:rPr>
          <w:rFonts w:ascii="Arial" w:hAnsi="Arial" w:cs="Arial"/>
        </w:rPr>
        <w:t>), ever.</w:t>
      </w:r>
      <w:r w:rsidRPr="000064DB">
        <w:rPr>
          <w:rFonts w:ascii="Arial" w:hAnsi="Arial" w:cs="Arial"/>
        </w:rPr>
        <w:t xml:space="preserve"> So</w:t>
      </w:r>
      <w:r>
        <w:rPr>
          <w:rFonts w:ascii="Arial" w:hAnsi="Arial" w:cs="Arial"/>
        </w:rPr>
        <w:t>,</w:t>
      </w:r>
      <w:r w:rsidRPr="000064DB">
        <w:rPr>
          <w:rFonts w:ascii="Arial" w:hAnsi="Arial" w:cs="Arial"/>
        </w:rPr>
        <w:t xml:space="preserve"> I</w:t>
      </w:r>
      <w:r>
        <w:rPr>
          <w:rFonts w:ascii="Arial" w:hAnsi="Arial" w:cs="Arial"/>
        </w:rPr>
        <w:t>, I</w:t>
      </w:r>
      <w:r w:rsidRPr="000064DB">
        <w:rPr>
          <w:rFonts w:ascii="Arial" w:hAnsi="Arial" w:cs="Arial"/>
        </w:rPr>
        <w:t xml:space="preserve"> </w:t>
      </w:r>
      <w:proofErr w:type="gramStart"/>
      <w:r w:rsidRPr="000064DB">
        <w:rPr>
          <w:rFonts w:ascii="Arial" w:hAnsi="Arial" w:cs="Arial"/>
        </w:rPr>
        <w:t>have to</w:t>
      </w:r>
      <w:proofErr w:type="gramEnd"/>
      <w:r w:rsidRPr="000064DB">
        <w:rPr>
          <w:rFonts w:ascii="Arial" w:hAnsi="Arial" w:cs="Arial"/>
        </w:rPr>
        <w:t xml:space="preserve"> do that all the time</w:t>
      </w:r>
      <w:r>
        <w:rPr>
          <w:rFonts w:ascii="Arial" w:hAnsi="Arial" w:cs="Arial"/>
        </w:rPr>
        <w:t xml:space="preserve"> (=Tyler: Yeah), I</w:t>
      </w:r>
      <w:r w:rsidRPr="000064DB">
        <w:rPr>
          <w:rFonts w:ascii="Arial" w:hAnsi="Arial" w:cs="Arial"/>
        </w:rPr>
        <w:t xml:space="preserve"> have to like, work with that all the time. And that's why I think I hide because if I was more upfront, I would have to do it all the time</w:t>
      </w:r>
      <w:r>
        <w:rPr>
          <w:rFonts w:ascii="Arial" w:hAnsi="Arial" w:cs="Arial"/>
        </w:rPr>
        <w:t xml:space="preserve"> (=Grace: </w:t>
      </w:r>
      <w:proofErr w:type="spellStart"/>
      <w:r>
        <w:rPr>
          <w:rFonts w:ascii="Arial" w:hAnsi="Arial" w:cs="Arial"/>
        </w:rPr>
        <w:t>Mmm</w:t>
      </w:r>
      <w:proofErr w:type="spellEnd"/>
      <w:r>
        <w:rPr>
          <w:rFonts w:ascii="Arial" w:hAnsi="Arial" w:cs="Arial"/>
        </w:rPr>
        <w:t>; =Tyler: Yeah).</w:t>
      </w:r>
      <w:r w:rsidRPr="000064DB">
        <w:rPr>
          <w:rFonts w:ascii="Arial" w:hAnsi="Arial" w:cs="Arial"/>
        </w:rPr>
        <w:t xml:space="preserve"> </w:t>
      </w:r>
      <w:r>
        <w:rPr>
          <w:rFonts w:ascii="Arial" w:hAnsi="Arial" w:cs="Arial"/>
        </w:rPr>
        <w:t>And it’s s</w:t>
      </w:r>
      <w:r w:rsidRPr="000064DB">
        <w:rPr>
          <w:rFonts w:ascii="Arial" w:hAnsi="Arial" w:cs="Arial"/>
        </w:rPr>
        <w:t>o</w:t>
      </w:r>
      <w:r>
        <w:rPr>
          <w:rFonts w:ascii="Arial" w:hAnsi="Arial" w:cs="Arial"/>
        </w:rPr>
        <w:t>, like-</w:t>
      </w:r>
    </w:p>
    <w:p w14:paraId="3248CA9B" w14:textId="77777777" w:rsidR="00F031B5" w:rsidRPr="000064DB" w:rsidRDefault="00F031B5" w:rsidP="00F031B5">
      <w:pPr>
        <w:spacing w:after="0"/>
        <w:rPr>
          <w:rFonts w:ascii="Arial" w:hAnsi="Arial" w:cs="Arial"/>
        </w:rPr>
      </w:pPr>
    </w:p>
    <w:p w14:paraId="2D915C99" w14:textId="77777777" w:rsidR="00F031B5"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bCs/>
        </w:rPr>
        <w:t xml:space="preserve">You should just, </w:t>
      </w:r>
      <w:r w:rsidRPr="000064DB">
        <w:rPr>
          <w:rFonts w:ascii="Arial" w:hAnsi="Arial" w:cs="Arial"/>
        </w:rPr>
        <w:t xml:space="preserve">because every time we come out, </w:t>
      </w:r>
      <w:r>
        <w:rPr>
          <w:rFonts w:ascii="Arial" w:hAnsi="Arial" w:cs="Arial"/>
        </w:rPr>
        <w:t>there’s</w:t>
      </w:r>
      <w:r w:rsidRPr="000064DB">
        <w:rPr>
          <w:rFonts w:ascii="Arial" w:hAnsi="Arial" w:cs="Arial"/>
        </w:rPr>
        <w:t xml:space="preserve"> the question</w:t>
      </w:r>
      <w:r>
        <w:rPr>
          <w:rFonts w:ascii="Arial" w:hAnsi="Arial" w:cs="Arial"/>
        </w:rPr>
        <w:t>,</w:t>
      </w:r>
      <w:r w:rsidRPr="000064DB">
        <w:rPr>
          <w:rFonts w:ascii="Arial" w:hAnsi="Arial" w:cs="Arial"/>
        </w:rPr>
        <w:t xml:space="preserve"> </w:t>
      </w:r>
      <w:r>
        <w:rPr>
          <w:rFonts w:ascii="Arial" w:hAnsi="Arial" w:cs="Arial"/>
        </w:rPr>
        <w:t>every time you</w:t>
      </w:r>
      <w:r w:rsidRPr="000064DB">
        <w:rPr>
          <w:rFonts w:ascii="Arial" w:hAnsi="Arial" w:cs="Arial"/>
        </w:rPr>
        <w:t xml:space="preserve"> </w:t>
      </w:r>
      <w:proofErr w:type="gramStart"/>
      <w:r w:rsidRPr="000064DB">
        <w:rPr>
          <w:rFonts w:ascii="Arial" w:hAnsi="Arial" w:cs="Arial"/>
        </w:rPr>
        <w:t>say</w:t>
      </w:r>
      <w:proofErr w:type="gramEnd"/>
      <w:r w:rsidRPr="000064DB">
        <w:rPr>
          <w:rFonts w:ascii="Arial" w:hAnsi="Arial" w:cs="Arial"/>
        </w:rPr>
        <w:t xml:space="preserve"> </w:t>
      </w:r>
      <w:r>
        <w:rPr>
          <w:rFonts w:ascii="Arial" w:hAnsi="Arial" w:cs="Arial"/>
        </w:rPr>
        <w:t>“I’m a lesbian”, there’s a question,</w:t>
      </w:r>
      <w:r w:rsidRPr="000064DB">
        <w:rPr>
          <w:rFonts w:ascii="Arial" w:hAnsi="Arial" w:cs="Arial"/>
        </w:rPr>
        <w:t xml:space="preserve"> </w:t>
      </w:r>
      <w:r>
        <w:rPr>
          <w:rFonts w:ascii="Arial" w:hAnsi="Arial" w:cs="Arial"/>
        </w:rPr>
        <w:t>“</w:t>
      </w:r>
      <w:r w:rsidRPr="000064DB">
        <w:rPr>
          <w:rFonts w:ascii="Arial" w:hAnsi="Arial" w:cs="Arial"/>
        </w:rPr>
        <w:t>how to do things</w:t>
      </w:r>
      <w:r>
        <w:rPr>
          <w:rFonts w:ascii="Arial" w:hAnsi="Arial" w:cs="Arial"/>
        </w:rPr>
        <w:t xml:space="preserve">? </w:t>
      </w:r>
      <w:r w:rsidRPr="000064DB">
        <w:rPr>
          <w:rFonts w:ascii="Arial" w:hAnsi="Arial" w:cs="Arial"/>
        </w:rPr>
        <w:t>What is th</w:t>
      </w:r>
      <w:r>
        <w:rPr>
          <w:rFonts w:ascii="Arial" w:hAnsi="Arial" w:cs="Arial"/>
        </w:rPr>
        <w:t>at? What is-?”</w:t>
      </w:r>
      <w:r w:rsidRPr="000064DB">
        <w:rPr>
          <w:rFonts w:ascii="Arial" w:hAnsi="Arial" w:cs="Arial"/>
        </w:rPr>
        <w:t xml:space="preserve"> that's the reason I hate to answer all these questions</w:t>
      </w:r>
      <w:r>
        <w:rPr>
          <w:rFonts w:ascii="Arial" w:hAnsi="Arial" w:cs="Arial"/>
        </w:rPr>
        <w:t xml:space="preserve"> (=Grace [inaudible] yourself, please, [laugh sigh])</w:t>
      </w:r>
      <w:r w:rsidRPr="000064DB">
        <w:rPr>
          <w:rFonts w:ascii="Arial" w:hAnsi="Arial" w:cs="Arial"/>
        </w:rPr>
        <w:t xml:space="preserve">. That's the problem. You came </w:t>
      </w:r>
      <w:r>
        <w:rPr>
          <w:rFonts w:ascii="Arial" w:hAnsi="Arial" w:cs="Arial"/>
        </w:rPr>
        <w:t>out, “Okay, I’m a lesbian” “Wow you’re a lesbian?</w:t>
      </w:r>
      <w:r w:rsidRPr="000064DB">
        <w:rPr>
          <w:rFonts w:ascii="Arial" w:hAnsi="Arial" w:cs="Arial"/>
        </w:rPr>
        <w:t xml:space="preserve"> How do you become a lesbian</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ike, w</w:t>
      </w:r>
      <w:r>
        <w:rPr>
          <w:rFonts w:ascii="Arial" w:hAnsi="Arial" w:cs="Arial"/>
        </w:rPr>
        <w:t>ow. God made me become a lesbian (=</w:t>
      </w:r>
      <w:proofErr w:type="spellStart"/>
      <w:r>
        <w:rPr>
          <w:rFonts w:ascii="Arial" w:hAnsi="Arial" w:cs="Arial"/>
        </w:rPr>
        <w:t>Okuhle</w:t>
      </w:r>
      <w:proofErr w:type="spellEnd"/>
      <w:r>
        <w:rPr>
          <w:rFonts w:ascii="Arial" w:hAnsi="Arial" w:cs="Arial"/>
        </w:rPr>
        <w:t xml:space="preserve">: [Laugh]). </w:t>
      </w:r>
      <w:proofErr w:type="gramStart"/>
      <w:r>
        <w:rPr>
          <w:rFonts w:ascii="Arial" w:hAnsi="Arial" w:cs="Arial"/>
        </w:rPr>
        <w:t>So</w:t>
      </w:r>
      <w:proofErr w:type="gramEnd"/>
      <w:r>
        <w:rPr>
          <w:rFonts w:ascii="Arial" w:hAnsi="Arial" w:cs="Arial"/>
        </w:rPr>
        <w:t xml:space="preserve"> like it’s a [inaudible] [Asanda’s phone rings, she gets up to take it outside the room], that’s the reason, I don’t understand. </w:t>
      </w:r>
    </w:p>
    <w:p w14:paraId="3C9A2D94" w14:textId="77777777" w:rsidR="00F031B5" w:rsidRPr="000064DB" w:rsidRDefault="00F031B5" w:rsidP="00F031B5">
      <w:pPr>
        <w:spacing w:after="0"/>
        <w:rPr>
          <w:rFonts w:ascii="Arial" w:hAnsi="Arial" w:cs="Arial"/>
        </w:rPr>
      </w:pPr>
    </w:p>
    <w:p w14:paraId="01D351FF"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sidRPr="000064DB">
        <w:rPr>
          <w:rFonts w:ascii="Arial" w:hAnsi="Arial" w:cs="Arial"/>
        </w:rPr>
        <w:t xml:space="preserve">For me, it's like, </w:t>
      </w:r>
      <w:r>
        <w:rPr>
          <w:rFonts w:ascii="Arial" w:hAnsi="Arial" w:cs="Arial"/>
        </w:rPr>
        <w:t>having like questions it’s, it’s also</w:t>
      </w:r>
      <w:r w:rsidRPr="000064DB">
        <w:rPr>
          <w:rFonts w:ascii="Arial" w:hAnsi="Arial" w:cs="Arial"/>
        </w:rPr>
        <w:t xml:space="preserve"> silence. </w:t>
      </w:r>
      <w:r>
        <w:rPr>
          <w:rFonts w:ascii="Arial" w:hAnsi="Arial" w:cs="Arial"/>
        </w:rPr>
        <w:t>It’s also when p</w:t>
      </w:r>
      <w:r w:rsidRPr="000064DB">
        <w:rPr>
          <w:rFonts w:ascii="Arial" w:hAnsi="Arial" w:cs="Arial"/>
        </w:rPr>
        <w:t>eople just</w:t>
      </w:r>
      <w:r>
        <w:rPr>
          <w:rFonts w:ascii="Arial" w:hAnsi="Arial" w:cs="Arial"/>
        </w:rPr>
        <w:t>, they don’t (=</w:t>
      </w:r>
      <w:proofErr w:type="spellStart"/>
      <w:r>
        <w:rPr>
          <w:rFonts w:ascii="Arial" w:hAnsi="Arial" w:cs="Arial"/>
        </w:rPr>
        <w:t>Okuhle</w:t>
      </w:r>
      <w:proofErr w:type="spellEnd"/>
      <w:r>
        <w:rPr>
          <w:rFonts w:ascii="Arial" w:hAnsi="Arial" w:cs="Arial"/>
        </w:rPr>
        <w:t xml:space="preserve">: They’ll be like-) </w:t>
      </w:r>
      <w:proofErr w:type="spellStart"/>
      <w:r>
        <w:rPr>
          <w:rFonts w:ascii="Arial" w:hAnsi="Arial" w:cs="Arial"/>
        </w:rPr>
        <w:t>wanna</w:t>
      </w:r>
      <w:proofErr w:type="spellEnd"/>
      <w:r>
        <w:rPr>
          <w:rFonts w:ascii="Arial" w:hAnsi="Arial" w:cs="Arial"/>
        </w:rPr>
        <w:t xml:space="preserve"> tell me, so </w:t>
      </w:r>
      <w:r w:rsidRPr="000064DB">
        <w:rPr>
          <w:rFonts w:ascii="Arial" w:hAnsi="Arial" w:cs="Arial"/>
        </w:rPr>
        <w:t>that</w:t>
      </w:r>
      <w:r>
        <w:rPr>
          <w:rFonts w:ascii="Arial" w:hAnsi="Arial" w:cs="Arial"/>
        </w:rPr>
        <w:t>, like,</w:t>
      </w:r>
      <w:r w:rsidRPr="000064DB">
        <w:rPr>
          <w:rFonts w:ascii="Arial" w:hAnsi="Arial" w:cs="Arial"/>
        </w:rPr>
        <w:t xml:space="preserve"> I</w:t>
      </w:r>
      <w:r>
        <w:rPr>
          <w:rFonts w:ascii="Arial" w:hAnsi="Arial" w:cs="Arial"/>
        </w:rPr>
        <w:t>’</w:t>
      </w:r>
      <w:r w:rsidRPr="000064DB">
        <w:rPr>
          <w:rFonts w:ascii="Arial" w:hAnsi="Arial" w:cs="Arial"/>
        </w:rPr>
        <w:t xml:space="preserve">ve gotten more silence </w:t>
      </w:r>
      <w:r>
        <w:rPr>
          <w:rFonts w:ascii="Arial" w:hAnsi="Arial" w:cs="Arial"/>
        </w:rPr>
        <w:t>than questions</w:t>
      </w:r>
      <w:r w:rsidRPr="000064DB">
        <w:rPr>
          <w:rFonts w:ascii="Arial" w:hAnsi="Arial" w:cs="Arial"/>
        </w:rPr>
        <w:t xml:space="preserve">, </w:t>
      </w:r>
      <w:r>
        <w:rPr>
          <w:rFonts w:ascii="Arial" w:hAnsi="Arial" w:cs="Arial"/>
        </w:rPr>
        <w:t xml:space="preserve">and </w:t>
      </w:r>
      <w:r w:rsidRPr="000064DB">
        <w:rPr>
          <w:rFonts w:ascii="Arial" w:hAnsi="Arial" w:cs="Arial"/>
        </w:rPr>
        <w:t>more like</w:t>
      </w:r>
      <w:r>
        <w:rPr>
          <w:rFonts w:ascii="Arial" w:hAnsi="Arial" w:cs="Arial"/>
        </w:rPr>
        <w:t xml:space="preserve"> (=Grace: [Laugh sigh])</w:t>
      </w:r>
      <w:r w:rsidRPr="000064DB">
        <w:rPr>
          <w:rFonts w:ascii="Arial" w:hAnsi="Arial" w:cs="Arial"/>
        </w:rPr>
        <w:t>, just weird things. And I guess people deserve to have the</w:t>
      </w:r>
      <w:r>
        <w:rPr>
          <w:rFonts w:ascii="Arial" w:hAnsi="Arial" w:cs="Arial"/>
        </w:rPr>
        <w:t>ir</w:t>
      </w:r>
      <w:r w:rsidRPr="000064DB">
        <w:rPr>
          <w:rFonts w:ascii="Arial" w:hAnsi="Arial" w:cs="Arial"/>
        </w:rPr>
        <w:t xml:space="preserve"> reactions</w:t>
      </w:r>
      <w:r>
        <w:rPr>
          <w:rFonts w:ascii="Arial" w:hAnsi="Arial" w:cs="Arial"/>
        </w:rPr>
        <w:t>,</w:t>
      </w:r>
      <w:r w:rsidRPr="000064DB">
        <w:rPr>
          <w:rFonts w:ascii="Arial" w:hAnsi="Arial" w:cs="Arial"/>
        </w:rPr>
        <w:t xml:space="preserve"> whenever they are. </w:t>
      </w:r>
      <w:proofErr w:type="gramStart"/>
      <w:r w:rsidRPr="000064DB">
        <w:rPr>
          <w:rFonts w:ascii="Arial" w:hAnsi="Arial" w:cs="Arial"/>
        </w:rPr>
        <w:t>But</w:t>
      </w:r>
      <w:r>
        <w:rPr>
          <w:rFonts w:ascii="Arial" w:hAnsi="Arial" w:cs="Arial"/>
        </w:rPr>
        <w:t>,</w:t>
      </w:r>
      <w:proofErr w:type="gramEnd"/>
      <w:r>
        <w:rPr>
          <w:rFonts w:ascii="Arial" w:hAnsi="Arial" w:cs="Arial"/>
        </w:rPr>
        <w:t xml:space="preserve"> uhm, b</w:t>
      </w:r>
      <w:r w:rsidRPr="000064DB">
        <w:rPr>
          <w:rFonts w:ascii="Arial" w:hAnsi="Arial" w:cs="Arial"/>
        </w:rPr>
        <w:t>ut I don't even</w:t>
      </w:r>
      <w:r>
        <w:rPr>
          <w:rFonts w:ascii="Arial" w:hAnsi="Arial" w:cs="Arial"/>
        </w:rPr>
        <w:t>, I also don’t want</w:t>
      </w:r>
      <w:r w:rsidRPr="000064DB">
        <w:rPr>
          <w:rFonts w:ascii="Arial" w:hAnsi="Arial" w:cs="Arial"/>
        </w:rPr>
        <w:t xml:space="preserve"> that </w:t>
      </w:r>
      <w:r>
        <w:rPr>
          <w:rFonts w:ascii="Arial" w:hAnsi="Arial" w:cs="Arial"/>
        </w:rPr>
        <w:t xml:space="preserve">so I’ll rather </w:t>
      </w:r>
      <w:r w:rsidRPr="000064DB">
        <w:rPr>
          <w:rFonts w:ascii="Arial" w:hAnsi="Arial" w:cs="Arial"/>
        </w:rPr>
        <w:t xml:space="preserve">just stay quiet. And I've noticed sometimes </w:t>
      </w:r>
      <w:proofErr w:type="spellStart"/>
      <w:r w:rsidRPr="000064DB">
        <w:rPr>
          <w:rFonts w:ascii="Arial" w:hAnsi="Arial" w:cs="Arial"/>
        </w:rPr>
        <w:t>I</w:t>
      </w:r>
      <w:r>
        <w:rPr>
          <w:rFonts w:ascii="Arial" w:hAnsi="Arial" w:cs="Arial"/>
        </w:rPr>
        <w:t>ike</w:t>
      </w:r>
      <w:proofErr w:type="spellEnd"/>
      <w:r>
        <w:rPr>
          <w:rFonts w:ascii="Arial" w:hAnsi="Arial" w:cs="Arial"/>
        </w:rPr>
        <w:t xml:space="preserve"> there are, if, if I’m </w:t>
      </w:r>
      <w:r w:rsidRPr="000064DB">
        <w:rPr>
          <w:rFonts w:ascii="Arial" w:hAnsi="Arial" w:cs="Arial"/>
        </w:rPr>
        <w:t>with certain</w:t>
      </w:r>
      <w:r>
        <w:rPr>
          <w:rFonts w:ascii="Arial" w:hAnsi="Arial" w:cs="Arial"/>
        </w:rPr>
        <w:t>, like</w:t>
      </w:r>
      <w:r w:rsidRPr="000064DB">
        <w:rPr>
          <w:rFonts w:ascii="Arial" w:hAnsi="Arial" w:cs="Arial"/>
        </w:rPr>
        <w:t xml:space="preserve"> family members</w:t>
      </w:r>
      <w:r>
        <w:rPr>
          <w:rFonts w:ascii="Arial" w:hAnsi="Arial" w:cs="Arial"/>
        </w:rPr>
        <w:t xml:space="preserve"> and </w:t>
      </w:r>
      <w:r w:rsidRPr="000064DB">
        <w:rPr>
          <w:rFonts w:ascii="Arial" w:hAnsi="Arial" w:cs="Arial"/>
        </w:rPr>
        <w:t>everybody's going around chatting about a certain thing like, like relationships, or one day having children, anyone who I'm with, they just won't ask me</w:t>
      </w:r>
      <w:r>
        <w:rPr>
          <w:rFonts w:ascii="Arial" w:hAnsi="Arial" w:cs="Arial"/>
        </w:rPr>
        <w:t xml:space="preserve"> (=Grace: [Laugh]).</w:t>
      </w:r>
      <w:r w:rsidRPr="000064DB">
        <w:rPr>
          <w:rFonts w:ascii="Arial" w:hAnsi="Arial" w:cs="Arial"/>
        </w:rPr>
        <w:t xml:space="preserve"> And that's how I know that those people know</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even though we haven't spoken about it, if they just don't ask me things, then</w:t>
      </w:r>
      <w:r>
        <w:rPr>
          <w:rFonts w:ascii="Arial" w:hAnsi="Arial" w:cs="Arial"/>
        </w:rPr>
        <w:t>, uhm, then I k</w:t>
      </w:r>
      <w:r w:rsidRPr="000064DB">
        <w:rPr>
          <w:rFonts w:ascii="Arial" w:hAnsi="Arial" w:cs="Arial"/>
        </w:rPr>
        <w:t>now that these people know</w:t>
      </w:r>
      <w:r>
        <w:rPr>
          <w:rFonts w:ascii="Arial" w:hAnsi="Arial" w:cs="Arial"/>
        </w:rPr>
        <w:t xml:space="preserve"> that I’m queer (=Tyler: Yeah).</w:t>
      </w:r>
      <w:r w:rsidRPr="000064DB">
        <w:rPr>
          <w:rFonts w:ascii="Arial" w:hAnsi="Arial" w:cs="Arial"/>
        </w:rPr>
        <w:t xml:space="preserve"> </w:t>
      </w:r>
      <w:proofErr w:type="gramStart"/>
      <w:r w:rsidRPr="000064DB">
        <w:rPr>
          <w:rFonts w:ascii="Arial" w:hAnsi="Arial" w:cs="Arial"/>
        </w:rPr>
        <w:t>And</w:t>
      </w:r>
      <w:r>
        <w:rPr>
          <w:rFonts w:ascii="Arial" w:hAnsi="Arial" w:cs="Arial"/>
        </w:rPr>
        <w:t>,</w:t>
      </w:r>
      <w:proofErr w:type="gramEnd"/>
      <w:r>
        <w:rPr>
          <w:rFonts w:ascii="Arial" w:hAnsi="Arial" w:cs="Arial"/>
        </w:rPr>
        <w:t xml:space="preserve"> uhm,</w:t>
      </w:r>
      <w:r w:rsidRPr="000064DB">
        <w:rPr>
          <w:rFonts w:ascii="Arial" w:hAnsi="Arial" w:cs="Arial"/>
        </w:rPr>
        <w:t xml:space="preserve"> like, I have stuff to say</w:t>
      </w:r>
      <w:r>
        <w:rPr>
          <w:rFonts w:ascii="Arial" w:hAnsi="Arial" w:cs="Arial"/>
        </w:rPr>
        <w:t>,</w:t>
      </w:r>
      <w:r w:rsidRPr="000064DB">
        <w:rPr>
          <w:rFonts w:ascii="Arial" w:hAnsi="Arial" w:cs="Arial"/>
        </w:rPr>
        <w:t xml:space="preserve"> I have com</w:t>
      </w:r>
      <w:r>
        <w:rPr>
          <w:rFonts w:ascii="Arial" w:hAnsi="Arial" w:cs="Arial"/>
        </w:rPr>
        <w:t>ments to make about those</w:t>
      </w:r>
      <w:r w:rsidRPr="000064DB">
        <w:rPr>
          <w:rFonts w:ascii="Arial" w:hAnsi="Arial" w:cs="Arial"/>
        </w:rPr>
        <w:t xml:space="preserve"> conversations</w:t>
      </w:r>
      <w:r>
        <w:rPr>
          <w:rFonts w:ascii="Arial" w:hAnsi="Arial" w:cs="Arial"/>
        </w:rPr>
        <w:t xml:space="preserve"> (=Grace: Yeah)</w:t>
      </w:r>
      <w:r w:rsidRPr="000064DB">
        <w:rPr>
          <w:rFonts w:ascii="Arial" w:hAnsi="Arial" w:cs="Arial"/>
        </w:rPr>
        <w:t>. But I'm also okay not talking about it, because I don't want to</w:t>
      </w:r>
      <w:r>
        <w:rPr>
          <w:rFonts w:ascii="Arial" w:hAnsi="Arial" w:cs="Arial"/>
        </w:rPr>
        <w:t xml:space="preserve"> now</w:t>
      </w:r>
      <w:r w:rsidRPr="000064DB">
        <w:rPr>
          <w:rFonts w:ascii="Arial" w:hAnsi="Arial" w:cs="Arial"/>
        </w:rPr>
        <w:t xml:space="preserve"> go and further explain like, </w:t>
      </w:r>
      <w:r>
        <w:rPr>
          <w:rFonts w:ascii="Arial" w:hAnsi="Arial" w:cs="Arial"/>
        </w:rPr>
        <w:t>“</w:t>
      </w:r>
      <w:r w:rsidRPr="000064DB">
        <w:rPr>
          <w:rFonts w:ascii="Arial" w:hAnsi="Arial" w:cs="Arial"/>
        </w:rPr>
        <w:t>Okay, so now then</w:t>
      </w:r>
      <w:r>
        <w:rPr>
          <w:rFonts w:ascii="Arial" w:hAnsi="Arial" w:cs="Arial"/>
        </w:rPr>
        <w:t>,</w:t>
      </w:r>
      <w:r w:rsidRPr="000064DB">
        <w:rPr>
          <w:rFonts w:ascii="Arial" w:hAnsi="Arial" w:cs="Arial"/>
        </w:rPr>
        <w:t xml:space="preserve"> how are you going to have children?</w:t>
      </w:r>
      <w:r>
        <w:rPr>
          <w:rFonts w:ascii="Arial" w:hAnsi="Arial" w:cs="Arial"/>
        </w:rPr>
        <w:t xml:space="preserve"> Or, or</w:t>
      </w:r>
      <w:r w:rsidRPr="000064DB">
        <w:rPr>
          <w:rFonts w:ascii="Arial" w:hAnsi="Arial" w:cs="Arial"/>
        </w:rPr>
        <w:t xml:space="preserve"> what are you going to do here</w:t>
      </w:r>
      <w:r>
        <w:rPr>
          <w:rFonts w:ascii="Arial" w:hAnsi="Arial" w:cs="Arial"/>
        </w:rPr>
        <w:t xml:space="preserve"> or there? Or, oh”, they’ll, they’ll </w:t>
      </w:r>
      <w:r w:rsidRPr="000064DB">
        <w:rPr>
          <w:rFonts w:ascii="Arial" w:hAnsi="Arial" w:cs="Arial"/>
        </w:rPr>
        <w:t>be surprised if you want to do like these conventional things</w:t>
      </w:r>
      <w:r>
        <w:rPr>
          <w:rFonts w:ascii="Arial" w:hAnsi="Arial" w:cs="Arial"/>
        </w:rPr>
        <w:t xml:space="preserve"> (=Tyler: </w:t>
      </w:r>
      <w:r w:rsidRPr="000064DB">
        <w:rPr>
          <w:rFonts w:ascii="Arial" w:hAnsi="Arial" w:cs="Arial"/>
        </w:rPr>
        <w:t>Yeah</w:t>
      </w:r>
      <w:r>
        <w:rPr>
          <w:rFonts w:ascii="Arial" w:hAnsi="Arial" w:cs="Arial"/>
        </w:rPr>
        <w:t>)</w:t>
      </w:r>
      <w:r w:rsidRPr="000064DB">
        <w:rPr>
          <w:rFonts w:ascii="Arial" w:hAnsi="Arial" w:cs="Arial"/>
        </w:rPr>
        <w:t>.</w:t>
      </w:r>
      <w:r>
        <w:rPr>
          <w:rFonts w:ascii="Arial" w:hAnsi="Arial" w:cs="Arial"/>
        </w:rPr>
        <w:t xml:space="preserve"> Uhm, i</w:t>
      </w:r>
      <w:r w:rsidRPr="000064DB">
        <w:rPr>
          <w:rFonts w:ascii="Arial" w:hAnsi="Arial" w:cs="Arial"/>
        </w:rPr>
        <w:t>t's just decided that that's not for you</w:t>
      </w:r>
      <w:r>
        <w:rPr>
          <w:rFonts w:ascii="Arial" w:hAnsi="Arial" w:cs="Arial"/>
        </w:rPr>
        <w:t>, and t</w:t>
      </w:r>
      <w:r w:rsidRPr="000064DB">
        <w:rPr>
          <w:rFonts w:ascii="Arial" w:hAnsi="Arial" w:cs="Arial"/>
        </w:rPr>
        <w:t>hey don't want to hear about it</w:t>
      </w:r>
      <w:r>
        <w:rPr>
          <w:rFonts w:ascii="Arial" w:hAnsi="Arial" w:cs="Arial"/>
        </w:rPr>
        <w:t xml:space="preserve"> (=Grace &amp; Tyler: Yeah), uhm</w:t>
      </w:r>
      <w:r w:rsidRPr="000064DB">
        <w:rPr>
          <w:rFonts w:ascii="Arial" w:hAnsi="Arial" w:cs="Arial"/>
        </w:rPr>
        <w:t>.</w:t>
      </w:r>
    </w:p>
    <w:p w14:paraId="22FD6533" w14:textId="77777777" w:rsidR="00F031B5" w:rsidRPr="000064DB" w:rsidRDefault="00F031B5" w:rsidP="00F031B5">
      <w:pPr>
        <w:spacing w:after="0"/>
        <w:rPr>
          <w:rFonts w:ascii="Arial" w:hAnsi="Arial" w:cs="Arial"/>
        </w:rPr>
      </w:pPr>
    </w:p>
    <w:p w14:paraId="6E202CE5" w14:textId="77777777" w:rsidR="00F031B5" w:rsidRPr="000064DB" w:rsidRDefault="00F031B5" w:rsidP="00F031B5">
      <w:pPr>
        <w:spacing w:after="0"/>
        <w:rPr>
          <w:rFonts w:ascii="Arial" w:hAnsi="Arial" w:cs="Arial"/>
        </w:rPr>
      </w:pPr>
      <w:r w:rsidRPr="000064DB">
        <w:rPr>
          <w:rFonts w:ascii="Arial" w:hAnsi="Arial" w:cs="Arial"/>
          <w:b/>
        </w:rPr>
        <w:lastRenderedPageBreak/>
        <w:t>Tyler</w:t>
      </w:r>
      <w:r>
        <w:rPr>
          <w:rFonts w:ascii="Arial" w:hAnsi="Arial" w:cs="Arial"/>
          <w:b/>
        </w:rPr>
        <w:t xml:space="preserve">: </w:t>
      </w:r>
      <w:r w:rsidRPr="000064DB">
        <w:rPr>
          <w:rFonts w:ascii="Arial" w:hAnsi="Arial" w:cs="Arial"/>
        </w:rPr>
        <w:t xml:space="preserve">That's </w:t>
      </w:r>
      <w:proofErr w:type="gramStart"/>
      <w:r w:rsidRPr="000064DB">
        <w:rPr>
          <w:rFonts w:ascii="Arial" w:hAnsi="Arial" w:cs="Arial"/>
        </w:rPr>
        <w:t>really interesting</w:t>
      </w:r>
      <w:proofErr w:type="gramEnd"/>
      <w:r w:rsidRPr="000064DB">
        <w:rPr>
          <w:rFonts w:ascii="Arial" w:hAnsi="Arial" w:cs="Arial"/>
        </w:rPr>
        <w:t>. It's like, two sides of the same</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r w:rsidRPr="000064DB">
        <w:rPr>
          <w:rFonts w:ascii="Arial" w:hAnsi="Arial" w:cs="Arial"/>
        </w:rPr>
        <w:t xml:space="preserve"> problem. Either you </w:t>
      </w:r>
      <w:proofErr w:type="gramStart"/>
      <w:r w:rsidRPr="000064DB">
        <w:rPr>
          <w:rFonts w:ascii="Arial" w:hAnsi="Arial" w:cs="Arial"/>
        </w:rPr>
        <w:t>have to</w:t>
      </w:r>
      <w:proofErr w:type="gramEnd"/>
      <w:r w:rsidRPr="000064DB">
        <w:rPr>
          <w:rFonts w:ascii="Arial" w:hAnsi="Arial" w:cs="Arial"/>
        </w:rPr>
        <w:t xml:space="preserve"> talk about it all the time</w:t>
      </w:r>
      <w:r>
        <w:rPr>
          <w:rFonts w:ascii="Arial" w:hAnsi="Arial" w:cs="Arial"/>
        </w:rPr>
        <w:t>, o</w:t>
      </w:r>
      <w:r w:rsidRPr="000064DB">
        <w:rPr>
          <w:rFonts w:ascii="Arial" w:hAnsi="Arial" w:cs="Arial"/>
        </w:rPr>
        <w:t>r that you</w:t>
      </w:r>
      <w:r>
        <w:rPr>
          <w:rFonts w:ascii="Arial" w:hAnsi="Arial" w:cs="Arial"/>
        </w:rPr>
        <w:t>,</w:t>
      </w:r>
      <w:r w:rsidRPr="000064DB">
        <w:rPr>
          <w:rFonts w:ascii="Arial" w:hAnsi="Arial" w:cs="Arial"/>
        </w:rPr>
        <w:t xml:space="preserve"> they don't ask you</w:t>
      </w:r>
      <w:r>
        <w:rPr>
          <w:rFonts w:ascii="Arial" w:hAnsi="Arial" w:cs="Arial"/>
        </w:rPr>
        <w:t>,</w:t>
      </w:r>
      <w:r w:rsidRPr="000064DB">
        <w:rPr>
          <w:rFonts w:ascii="Arial" w:hAnsi="Arial" w:cs="Arial"/>
        </w:rPr>
        <w:t xml:space="preserv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w:t>
      </w:r>
      <w:r>
        <w:rPr>
          <w:rFonts w:ascii="Arial" w:hAnsi="Arial" w:cs="Arial"/>
        </w:rPr>
        <w:t xml:space="preserve">it’s like (Violet: Yeah) </w:t>
      </w:r>
      <w:r w:rsidRPr="000064DB">
        <w:rPr>
          <w:rFonts w:ascii="Arial" w:hAnsi="Arial" w:cs="Arial"/>
        </w:rPr>
        <w:t>you shouldn't talk about it.</w:t>
      </w:r>
      <w:r>
        <w:rPr>
          <w:rFonts w:ascii="Arial" w:hAnsi="Arial" w:cs="Arial"/>
        </w:rPr>
        <w:t xml:space="preserve"> (=Violet: Yeah) Yeah (=Grace: Yeah) wow. </w:t>
      </w:r>
    </w:p>
    <w:p w14:paraId="63673617" w14:textId="77777777" w:rsidR="00F031B5" w:rsidRPr="000064DB" w:rsidRDefault="00F031B5" w:rsidP="00F031B5">
      <w:pPr>
        <w:spacing w:after="0"/>
        <w:rPr>
          <w:rFonts w:ascii="Arial" w:hAnsi="Arial" w:cs="Arial"/>
        </w:rPr>
      </w:pPr>
    </w:p>
    <w:p w14:paraId="0992F596" w14:textId="77777777" w:rsidR="00F031B5" w:rsidRPr="000064DB"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sidRPr="000064DB">
        <w:rPr>
          <w:rFonts w:ascii="Arial" w:hAnsi="Arial" w:cs="Arial"/>
        </w:rPr>
        <w:t xml:space="preserve">I </w:t>
      </w:r>
      <w:r>
        <w:rPr>
          <w:rFonts w:ascii="Arial" w:hAnsi="Arial" w:cs="Arial"/>
        </w:rPr>
        <w:t>wanted to say</w:t>
      </w:r>
      <w:r w:rsidRPr="000064DB">
        <w:rPr>
          <w:rFonts w:ascii="Arial" w:hAnsi="Arial" w:cs="Arial"/>
        </w:rPr>
        <w:t>,</w:t>
      </w:r>
      <w:r>
        <w:rPr>
          <w:rFonts w:ascii="Arial" w:hAnsi="Arial" w:cs="Arial"/>
        </w:rPr>
        <w:t xml:space="preserve"> Violet,</w:t>
      </w:r>
      <w:r w:rsidRPr="000064DB">
        <w:rPr>
          <w:rFonts w:ascii="Arial" w:hAnsi="Arial" w:cs="Arial"/>
        </w:rPr>
        <w:t xml:space="preserve"> you said something</w:t>
      </w:r>
      <w:r>
        <w:rPr>
          <w:rFonts w:ascii="Arial" w:hAnsi="Arial" w:cs="Arial"/>
        </w:rPr>
        <w:t>, n</w:t>
      </w:r>
      <w:r w:rsidRPr="000064DB">
        <w:rPr>
          <w:rFonts w:ascii="Arial" w:hAnsi="Arial" w:cs="Arial"/>
        </w:rPr>
        <w:t>ow about how like, it often doesn't even</w:t>
      </w:r>
      <w:r>
        <w:rPr>
          <w:rFonts w:ascii="Arial" w:hAnsi="Arial" w:cs="Arial"/>
        </w:rPr>
        <w:t xml:space="preserve"> cross</w:t>
      </w:r>
      <w:r w:rsidRPr="000064DB">
        <w:rPr>
          <w:rFonts w:ascii="Arial" w:hAnsi="Arial" w:cs="Arial"/>
        </w:rPr>
        <w:t xml:space="preserve"> like straight people</w:t>
      </w:r>
      <w:r>
        <w:rPr>
          <w:rFonts w:ascii="Arial" w:hAnsi="Arial" w:cs="Arial"/>
        </w:rPr>
        <w:t>’s mind, like, you know, you could be queer or,</w:t>
      </w:r>
      <w:r w:rsidRPr="000064DB">
        <w:rPr>
          <w:rFonts w:ascii="Arial" w:hAnsi="Arial" w:cs="Arial"/>
        </w:rPr>
        <w:t xml:space="preserve"> </w:t>
      </w:r>
      <w:r>
        <w:rPr>
          <w:rFonts w:ascii="Arial" w:hAnsi="Arial" w:cs="Arial"/>
        </w:rPr>
        <w:t>y</w:t>
      </w:r>
      <w:r w:rsidRPr="000064DB">
        <w:rPr>
          <w:rFonts w:ascii="Arial" w:hAnsi="Arial" w:cs="Arial"/>
        </w:rPr>
        <w:t>ou know, whatever.</w:t>
      </w:r>
      <w:r>
        <w:rPr>
          <w:rFonts w:ascii="Arial" w:hAnsi="Arial" w:cs="Arial"/>
        </w:rPr>
        <w:t xml:space="preserve"> Uhm, and for me like, it’s kind</w:t>
      </w:r>
      <w:r w:rsidRPr="000064DB">
        <w:rPr>
          <w:rFonts w:ascii="Arial" w:hAnsi="Arial" w:cs="Arial"/>
        </w:rPr>
        <w:t xml:space="preserve"> of</w:t>
      </w:r>
      <w:r>
        <w:rPr>
          <w:rFonts w:ascii="Arial" w:hAnsi="Arial" w:cs="Arial"/>
        </w:rPr>
        <w:t xml:space="preserve"> the</w:t>
      </w:r>
      <w:r w:rsidRPr="000064DB">
        <w:rPr>
          <w:rFonts w:ascii="Arial" w:hAnsi="Arial" w:cs="Arial"/>
        </w:rPr>
        <w:t xml:space="preserve"> reason why I</w:t>
      </w:r>
      <w:r>
        <w:rPr>
          <w:rFonts w:ascii="Arial" w:hAnsi="Arial" w:cs="Arial"/>
        </w:rPr>
        <w:t>’ll</w:t>
      </w:r>
      <w:r w:rsidRPr="000064DB">
        <w:rPr>
          <w:rFonts w:ascii="Arial" w:hAnsi="Arial" w:cs="Arial"/>
        </w:rPr>
        <w:t xml:space="preserve"> sometimes go out of my way and make sure people know, because, like, it shouldn't be such </w:t>
      </w:r>
      <w:r>
        <w:rPr>
          <w:rFonts w:ascii="Arial" w:hAnsi="Arial" w:cs="Arial"/>
        </w:rPr>
        <w:t>a</w:t>
      </w:r>
      <w:r w:rsidRPr="000064DB">
        <w:rPr>
          <w:rFonts w:ascii="Arial" w:hAnsi="Arial" w:cs="Arial"/>
        </w:rPr>
        <w:t>,</w:t>
      </w:r>
      <w:r>
        <w:rPr>
          <w:rFonts w:ascii="Arial" w:hAnsi="Arial" w:cs="Arial"/>
        </w:rPr>
        <w:t xml:space="preserve"> </w:t>
      </w:r>
      <w:r w:rsidRPr="000064DB">
        <w:rPr>
          <w:rFonts w:ascii="Arial" w:hAnsi="Arial" w:cs="Arial"/>
        </w:rPr>
        <w:t>like,</w:t>
      </w:r>
      <w:r>
        <w:rPr>
          <w:rFonts w:ascii="Arial" w:hAnsi="Arial" w:cs="Arial"/>
        </w:rPr>
        <w:t xml:space="preserve"> a, </w:t>
      </w:r>
      <w:r w:rsidRPr="000064DB">
        <w:rPr>
          <w:rFonts w:ascii="Arial" w:hAnsi="Arial" w:cs="Arial"/>
        </w:rPr>
        <w:t>not a normal thing</w:t>
      </w:r>
      <w:r>
        <w:rPr>
          <w:rFonts w:ascii="Arial" w:hAnsi="Arial" w:cs="Arial"/>
        </w:rPr>
        <w:t>, y</w:t>
      </w:r>
      <w:r w:rsidRPr="000064DB">
        <w:rPr>
          <w:rFonts w:ascii="Arial" w:hAnsi="Arial" w:cs="Arial"/>
        </w:rPr>
        <w:t>ou know</w:t>
      </w:r>
      <w:r>
        <w:rPr>
          <w:rFonts w:ascii="Arial" w:hAnsi="Arial" w:cs="Arial"/>
        </w:rPr>
        <w:t xml:space="preserve"> what I mean? (=Violet: </w:t>
      </w:r>
      <w:proofErr w:type="spellStart"/>
      <w:r>
        <w:rPr>
          <w:rFonts w:ascii="Arial" w:hAnsi="Arial" w:cs="Arial"/>
        </w:rPr>
        <w:t>Mmm</w:t>
      </w:r>
      <w:proofErr w:type="spellEnd"/>
      <w:r>
        <w:rPr>
          <w:rFonts w:ascii="Arial" w:hAnsi="Arial" w:cs="Arial"/>
        </w:rPr>
        <w:t xml:space="preserve">) Uhm, and I don’t know, </w:t>
      </w:r>
      <w:r w:rsidRPr="000064DB">
        <w:rPr>
          <w:rFonts w:ascii="Arial" w:hAnsi="Arial" w:cs="Arial"/>
        </w:rPr>
        <w:t>I feel like sometimes I'm</w:t>
      </w:r>
      <w:r>
        <w:rPr>
          <w:rFonts w:ascii="Arial" w:hAnsi="Arial" w:cs="Arial"/>
        </w:rPr>
        <w:t xml:space="preserve"> first</w:t>
      </w:r>
      <w:r w:rsidRPr="000064DB">
        <w:rPr>
          <w:rFonts w:ascii="Arial" w:hAnsi="Arial" w:cs="Arial"/>
        </w:rPr>
        <w:t xml:space="preserve">, especially in a lot of </w:t>
      </w:r>
      <w:proofErr w:type="gramStart"/>
      <w:r w:rsidRPr="000064DB">
        <w:rPr>
          <w:rFonts w:ascii="Arial" w:hAnsi="Arial" w:cs="Arial"/>
        </w:rPr>
        <w:t>like</w:t>
      </w:r>
      <w:proofErr w:type="gramEnd"/>
      <w:r w:rsidRPr="000064DB">
        <w:rPr>
          <w:rFonts w:ascii="Arial" w:hAnsi="Arial" w:cs="Arial"/>
        </w:rPr>
        <w:t>, charity spaces</w:t>
      </w:r>
      <w:r>
        <w:rPr>
          <w:rFonts w:ascii="Arial" w:hAnsi="Arial" w:cs="Arial"/>
        </w:rPr>
        <w:t xml:space="preserve"> that </w:t>
      </w:r>
      <w:r w:rsidRPr="000064DB">
        <w:rPr>
          <w:rFonts w:ascii="Arial" w:hAnsi="Arial" w:cs="Arial"/>
        </w:rPr>
        <w:t>I</w:t>
      </w:r>
      <w:r>
        <w:rPr>
          <w:rFonts w:ascii="Arial" w:hAnsi="Arial" w:cs="Arial"/>
        </w:rPr>
        <w:t>’ve</w:t>
      </w:r>
      <w:r w:rsidRPr="000064DB">
        <w:rPr>
          <w:rFonts w:ascii="Arial" w:hAnsi="Arial" w:cs="Arial"/>
        </w:rPr>
        <w:t xml:space="preserve"> found myself </w:t>
      </w:r>
      <w:r>
        <w:rPr>
          <w:rFonts w:ascii="Arial" w:hAnsi="Arial" w:cs="Arial"/>
        </w:rPr>
        <w:t xml:space="preserve">in, </w:t>
      </w:r>
      <w:r w:rsidRPr="000064DB">
        <w:rPr>
          <w:rFonts w:ascii="Arial" w:hAnsi="Arial" w:cs="Arial"/>
        </w:rPr>
        <w:t xml:space="preserve">like, </w:t>
      </w:r>
      <w:r>
        <w:rPr>
          <w:rFonts w:ascii="Arial" w:hAnsi="Arial" w:cs="Arial"/>
        </w:rPr>
        <w:t xml:space="preserve">I’m </w:t>
      </w:r>
      <w:r w:rsidRPr="000064DB">
        <w:rPr>
          <w:rFonts w:ascii="Arial" w:hAnsi="Arial" w:cs="Arial"/>
        </w:rPr>
        <w:t>sometimes the first queer person that someone's ever m</w:t>
      </w:r>
      <w:r>
        <w:rPr>
          <w:rFonts w:ascii="Arial" w:hAnsi="Arial" w:cs="Arial"/>
        </w:rPr>
        <w:t>et who’s</w:t>
      </w:r>
      <w:r w:rsidRPr="000064DB">
        <w:rPr>
          <w:rFonts w:ascii="Arial" w:hAnsi="Arial" w:cs="Arial"/>
        </w:rPr>
        <w:t>, you know, openly been okay with that. And it can be pretty, like perspective changing, because for me, the first</w:t>
      </w:r>
      <w:r>
        <w:rPr>
          <w:rFonts w:ascii="Arial" w:hAnsi="Arial" w:cs="Arial"/>
        </w:rPr>
        <w:t xml:space="preserve"> few</w:t>
      </w:r>
      <w:r w:rsidRPr="000064DB">
        <w:rPr>
          <w:rFonts w:ascii="Arial" w:hAnsi="Arial" w:cs="Arial"/>
        </w:rPr>
        <w:t xml:space="preserve"> </w:t>
      </w:r>
      <w:r>
        <w:rPr>
          <w:rFonts w:ascii="Arial" w:hAnsi="Arial" w:cs="Arial"/>
        </w:rPr>
        <w:t xml:space="preserve">queer </w:t>
      </w:r>
      <w:r w:rsidRPr="000064DB">
        <w:rPr>
          <w:rFonts w:ascii="Arial" w:hAnsi="Arial" w:cs="Arial"/>
        </w:rPr>
        <w:t xml:space="preserve">people </w:t>
      </w:r>
      <w:r>
        <w:rPr>
          <w:rFonts w:ascii="Arial" w:hAnsi="Arial" w:cs="Arial"/>
        </w:rPr>
        <w:t>that</w:t>
      </w:r>
      <w:r w:rsidRPr="000064DB">
        <w:rPr>
          <w:rFonts w:ascii="Arial" w:hAnsi="Arial" w:cs="Arial"/>
        </w:rPr>
        <w:t xml:space="preserve"> I</w:t>
      </w:r>
      <w:r>
        <w:rPr>
          <w:rFonts w:ascii="Arial" w:hAnsi="Arial" w:cs="Arial"/>
        </w:rPr>
        <w:t xml:space="preserve"> ever got</w:t>
      </w:r>
      <w:r w:rsidRPr="000064DB">
        <w:rPr>
          <w:rFonts w:ascii="Arial" w:hAnsi="Arial" w:cs="Arial"/>
        </w:rPr>
        <w:t xml:space="preserve"> to know, like, pretty much </w:t>
      </w:r>
      <w:r>
        <w:rPr>
          <w:rFonts w:ascii="Arial" w:hAnsi="Arial" w:cs="Arial"/>
        </w:rPr>
        <w:t>changed my whole life. Like I</w:t>
      </w:r>
      <w:r w:rsidRPr="000064DB">
        <w:rPr>
          <w:rFonts w:ascii="Arial" w:hAnsi="Arial" w:cs="Arial"/>
        </w:rPr>
        <w:t xml:space="preserve"> was able to, you know, become comfortable and see the world from all sorts of different perspectives</w:t>
      </w:r>
      <w:r>
        <w:rPr>
          <w:rFonts w:ascii="Arial" w:hAnsi="Arial" w:cs="Arial"/>
        </w:rPr>
        <w:t xml:space="preserve"> </w:t>
      </w:r>
      <w:r w:rsidRPr="000064DB">
        <w:rPr>
          <w:rFonts w:ascii="Arial" w:hAnsi="Arial" w:cs="Arial"/>
        </w:rPr>
        <w:t xml:space="preserve">I haven't </w:t>
      </w:r>
      <w:r>
        <w:rPr>
          <w:rFonts w:ascii="Arial" w:hAnsi="Arial" w:cs="Arial"/>
        </w:rPr>
        <w:t>thought of</w:t>
      </w:r>
      <w:r w:rsidRPr="000064DB">
        <w:rPr>
          <w:rFonts w:ascii="Arial" w:hAnsi="Arial" w:cs="Arial"/>
        </w:rPr>
        <w:t xml:space="preserve"> </w:t>
      </w:r>
      <w:r>
        <w:rPr>
          <w:rFonts w:ascii="Arial" w:hAnsi="Arial" w:cs="Arial"/>
        </w:rPr>
        <w:t>before, which is, ja</w:t>
      </w:r>
      <w:r w:rsidRPr="000064DB">
        <w:rPr>
          <w:rFonts w:ascii="Arial" w:hAnsi="Arial" w:cs="Arial"/>
        </w:rPr>
        <w:t>. But again,</w:t>
      </w:r>
      <w:r>
        <w:rPr>
          <w:rFonts w:ascii="Arial" w:hAnsi="Arial" w:cs="Arial"/>
        </w:rPr>
        <w:t xml:space="preserve"> you know,</w:t>
      </w:r>
      <w:r w:rsidRPr="000064DB">
        <w:rPr>
          <w:rFonts w:ascii="Arial" w:hAnsi="Arial" w:cs="Arial"/>
        </w:rPr>
        <w:t xml:space="preserve"> it does bring </w:t>
      </w:r>
      <w:r>
        <w:rPr>
          <w:rFonts w:ascii="Arial" w:hAnsi="Arial" w:cs="Arial"/>
        </w:rPr>
        <w:t>its</w:t>
      </w:r>
      <w:r w:rsidRPr="000064DB">
        <w:rPr>
          <w:rFonts w:ascii="Arial" w:hAnsi="Arial" w:cs="Arial"/>
        </w:rPr>
        <w:t xml:space="preserve"> challenges,</w:t>
      </w:r>
      <w:r>
        <w:rPr>
          <w:rFonts w:ascii="Arial" w:hAnsi="Arial" w:cs="Arial"/>
        </w:rPr>
        <w:t xml:space="preserve"> </w:t>
      </w:r>
      <w:r w:rsidRPr="000064DB">
        <w:rPr>
          <w:rFonts w:ascii="Arial" w:hAnsi="Arial" w:cs="Arial"/>
        </w:rPr>
        <w:t>there's</w:t>
      </w:r>
      <w:r>
        <w:rPr>
          <w:rFonts w:ascii="Arial" w:hAnsi="Arial" w:cs="Arial"/>
        </w:rPr>
        <w:t xml:space="preserve"> sometimes</w:t>
      </w:r>
      <w:r w:rsidRPr="000064DB">
        <w:rPr>
          <w:rFonts w:ascii="Arial" w:hAnsi="Arial" w:cs="Arial"/>
        </w:rPr>
        <w:t xml:space="preserve"> too much</w:t>
      </w:r>
      <w:r>
        <w:rPr>
          <w:rFonts w:ascii="Arial" w:hAnsi="Arial" w:cs="Arial"/>
        </w:rPr>
        <w:t>,</w:t>
      </w:r>
      <w:r w:rsidRPr="000064DB">
        <w:rPr>
          <w:rFonts w:ascii="Arial" w:hAnsi="Arial" w:cs="Arial"/>
        </w:rPr>
        <w:t xml:space="preserve"> too many questions</w:t>
      </w:r>
      <w:r>
        <w:rPr>
          <w:rFonts w:ascii="Arial" w:hAnsi="Arial" w:cs="Arial"/>
        </w:rPr>
        <w:t xml:space="preserve">, and </w:t>
      </w:r>
      <w:proofErr w:type="gramStart"/>
      <w:r w:rsidRPr="000064DB">
        <w:rPr>
          <w:rFonts w:ascii="Arial" w:hAnsi="Arial" w:cs="Arial"/>
        </w:rPr>
        <w:t>it's</w:t>
      </w:r>
      <w:proofErr w:type="gramEnd"/>
      <w:r w:rsidRPr="000064DB">
        <w:rPr>
          <w:rFonts w:ascii="Arial" w:hAnsi="Arial" w:cs="Arial"/>
        </w:rPr>
        <w:t xml:space="preserve"> really</w:t>
      </w:r>
      <w:r>
        <w:rPr>
          <w:rFonts w:ascii="Arial" w:hAnsi="Arial" w:cs="Arial"/>
        </w:rPr>
        <w:t xml:space="preserve"> invasive</w:t>
      </w:r>
      <w:r w:rsidRPr="000064DB">
        <w:rPr>
          <w:rFonts w:ascii="Arial" w:hAnsi="Arial" w:cs="Arial"/>
        </w:rPr>
        <w:t xml:space="preserve"> personal questions, and sometimes you just get excluded from</w:t>
      </w:r>
      <w:r>
        <w:rPr>
          <w:rFonts w:ascii="Arial" w:hAnsi="Arial" w:cs="Arial"/>
        </w:rPr>
        <w:t xml:space="preserve"> (=Violet: Mmhmm)</w:t>
      </w:r>
      <w:r w:rsidRPr="000064DB">
        <w:rPr>
          <w:rFonts w:ascii="Arial" w:hAnsi="Arial" w:cs="Arial"/>
        </w:rPr>
        <w:t xml:space="preserve"> conversations. And</w:t>
      </w:r>
      <w:r>
        <w:rPr>
          <w:rFonts w:ascii="Arial" w:hAnsi="Arial" w:cs="Arial"/>
        </w:rPr>
        <w:t>,</w:t>
      </w:r>
      <w:r w:rsidRPr="000064DB">
        <w:rPr>
          <w:rFonts w:ascii="Arial" w:hAnsi="Arial" w:cs="Arial"/>
        </w:rPr>
        <w:t xml:space="preserve"> yeah</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 can </w:t>
      </w:r>
      <w:proofErr w:type="gramStart"/>
      <w:r w:rsidRPr="000064DB">
        <w:rPr>
          <w:rFonts w:ascii="Arial" w:hAnsi="Arial" w:cs="Arial"/>
        </w:rPr>
        <w:t>definitely say</w:t>
      </w:r>
      <w:proofErr w:type="gramEnd"/>
      <w:r>
        <w:rPr>
          <w:rFonts w:ascii="Arial" w:hAnsi="Arial" w:cs="Arial"/>
        </w:rPr>
        <w:t xml:space="preserve"> I’ve</w:t>
      </w:r>
      <w:r w:rsidRPr="000064DB">
        <w:rPr>
          <w:rFonts w:ascii="Arial" w:hAnsi="Arial" w:cs="Arial"/>
        </w:rPr>
        <w:t xml:space="preserve"> experience like a little bit of</w:t>
      </w:r>
      <w:r>
        <w:rPr>
          <w:rFonts w:ascii="Arial" w:hAnsi="Arial" w:cs="Arial"/>
        </w:rPr>
        <w:t>, of</w:t>
      </w:r>
      <w:r w:rsidRPr="000064DB">
        <w:rPr>
          <w:rFonts w:ascii="Arial" w:hAnsi="Arial" w:cs="Arial"/>
        </w:rPr>
        <w:t xml:space="preserve"> both of those</w:t>
      </w:r>
      <w:r>
        <w:rPr>
          <w:rFonts w:ascii="Arial" w:hAnsi="Arial" w:cs="Arial"/>
        </w:rPr>
        <w:t>, of</w:t>
      </w:r>
      <w:r w:rsidRPr="000064DB">
        <w:rPr>
          <w:rFonts w:ascii="Arial" w:hAnsi="Arial" w:cs="Arial"/>
        </w:rPr>
        <w:t xml:space="preserve"> those kind of sides to the coin as well. S</w:t>
      </w:r>
      <w:r>
        <w:rPr>
          <w:rFonts w:ascii="Arial" w:hAnsi="Arial" w:cs="Arial"/>
        </w:rPr>
        <w:t>o-</w:t>
      </w:r>
    </w:p>
    <w:p w14:paraId="65E43E2D" w14:textId="77777777" w:rsidR="00F031B5" w:rsidRPr="000064DB" w:rsidRDefault="00F031B5" w:rsidP="00F031B5">
      <w:pPr>
        <w:spacing w:after="0"/>
        <w:rPr>
          <w:rFonts w:ascii="Arial" w:hAnsi="Arial" w:cs="Arial"/>
        </w:rPr>
      </w:pPr>
    </w:p>
    <w:p w14:paraId="00323784" w14:textId="77777777" w:rsidR="00F031B5" w:rsidRDefault="00F031B5" w:rsidP="00F031B5">
      <w:pPr>
        <w:spacing w:after="0"/>
        <w:rPr>
          <w:rFonts w:ascii="Arial" w:hAnsi="Arial" w:cs="Arial"/>
        </w:rPr>
      </w:pPr>
      <w:r>
        <w:rPr>
          <w:rFonts w:ascii="Arial" w:hAnsi="Arial" w:cs="Arial"/>
          <w:b/>
        </w:rPr>
        <w:t>=</w:t>
      </w:r>
      <w:r w:rsidRPr="000064DB">
        <w:rPr>
          <w:rFonts w:ascii="Arial" w:hAnsi="Arial" w:cs="Arial"/>
          <w:b/>
        </w:rPr>
        <w:t>Violet</w:t>
      </w:r>
      <w:r>
        <w:rPr>
          <w:rFonts w:ascii="Arial" w:hAnsi="Arial" w:cs="Arial"/>
          <w:b/>
        </w:rPr>
        <w:t xml:space="preserve">: </w:t>
      </w:r>
      <w:r>
        <w:rPr>
          <w:rFonts w:ascii="Arial" w:hAnsi="Arial" w:cs="Arial"/>
          <w:bCs/>
        </w:rPr>
        <w:t>B</w:t>
      </w:r>
      <w:r w:rsidRPr="000064DB">
        <w:rPr>
          <w:rFonts w:ascii="Arial" w:hAnsi="Arial" w:cs="Arial"/>
        </w:rPr>
        <w:t>ut it's always</w:t>
      </w:r>
      <w:r>
        <w:rPr>
          <w:rFonts w:ascii="Arial" w:hAnsi="Arial" w:cs="Arial"/>
        </w:rPr>
        <w:t xml:space="preserve"> something</w:t>
      </w:r>
    </w:p>
    <w:p w14:paraId="21887D66" w14:textId="77777777" w:rsidR="00F031B5" w:rsidRDefault="00F031B5" w:rsidP="00F031B5">
      <w:pPr>
        <w:spacing w:after="0"/>
        <w:rPr>
          <w:rFonts w:ascii="Arial" w:hAnsi="Arial" w:cs="Arial"/>
        </w:rPr>
      </w:pPr>
      <w:r w:rsidRPr="009658FB">
        <w:rPr>
          <w:rFonts w:ascii="Arial" w:hAnsi="Arial" w:cs="Arial"/>
          <w:b/>
          <w:bCs/>
        </w:rPr>
        <w:t>=Grace:</w:t>
      </w:r>
      <w:r>
        <w:rPr>
          <w:rFonts w:ascii="Arial" w:hAnsi="Arial" w:cs="Arial"/>
        </w:rPr>
        <w:t xml:space="preserve"> you can choose your battles. It’s always something, [laugh]. </w:t>
      </w:r>
    </w:p>
    <w:p w14:paraId="0C3F7F9C" w14:textId="77777777" w:rsidR="00F031B5" w:rsidRDefault="00F031B5" w:rsidP="00F031B5">
      <w:pPr>
        <w:spacing w:after="0"/>
        <w:rPr>
          <w:rFonts w:ascii="Arial" w:hAnsi="Arial" w:cs="Arial"/>
        </w:rPr>
      </w:pPr>
    </w:p>
    <w:p w14:paraId="7B0F4575"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 xml:space="preserve">You never just get to like </w:t>
      </w:r>
      <w:proofErr w:type="gramStart"/>
      <w:r>
        <w:rPr>
          <w:rFonts w:ascii="Arial" w:hAnsi="Arial" w:cs="Arial"/>
        </w:rPr>
        <w:t>be</w:t>
      </w:r>
      <w:proofErr w:type="gramEnd"/>
      <w:r>
        <w:rPr>
          <w:rFonts w:ascii="Arial" w:hAnsi="Arial" w:cs="Arial"/>
        </w:rPr>
        <w:t xml:space="preserve">. </w:t>
      </w:r>
    </w:p>
    <w:p w14:paraId="13E885C7" w14:textId="77777777" w:rsidR="00F031B5" w:rsidRDefault="00F031B5" w:rsidP="00F031B5">
      <w:pPr>
        <w:spacing w:after="0"/>
        <w:rPr>
          <w:rFonts w:ascii="Arial" w:hAnsi="Arial" w:cs="Arial"/>
        </w:rPr>
      </w:pPr>
    </w:p>
    <w:p w14:paraId="5A60E8E6" w14:textId="77777777" w:rsidR="00F031B5" w:rsidRDefault="00F031B5" w:rsidP="00F031B5">
      <w:pPr>
        <w:spacing w:after="0"/>
        <w:rPr>
          <w:rFonts w:ascii="Arial" w:hAnsi="Arial" w:cs="Arial"/>
        </w:rPr>
      </w:pPr>
      <w:r>
        <w:rPr>
          <w:rFonts w:ascii="Arial" w:hAnsi="Arial" w:cs="Arial"/>
          <w:b/>
          <w:bCs/>
        </w:rPr>
        <w:t xml:space="preserve">Grace: </w:t>
      </w:r>
      <w:proofErr w:type="spellStart"/>
      <w:r>
        <w:rPr>
          <w:rFonts w:ascii="Arial" w:hAnsi="Arial" w:cs="Arial"/>
        </w:rPr>
        <w:t>Mmm</w:t>
      </w:r>
      <w:proofErr w:type="spellEnd"/>
      <w:r>
        <w:rPr>
          <w:rFonts w:ascii="Arial" w:hAnsi="Arial" w:cs="Arial"/>
        </w:rPr>
        <w:t xml:space="preserve">. I mean sometimes, you- </w:t>
      </w:r>
    </w:p>
    <w:p w14:paraId="52D3B5F1" w14:textId="77777777" w:rsidR="00F031B5" w:rsidRDefault="00F031B5" w:rsidP="00F031B5">
      <w:pPr>
        <w:spacing w:after="0"/>
        <w:rPr>
          <w:rFonts w:ascii="Arial" w:hAnsi="Arial" w:cs="Arial"/>
        </w:rPr>
      </w:pPr>
    </w:p>
    <w:p w14:paraId="1EF7B818" w14:textId="77777777" w:rsidR="00F031B5" w:rsidRPr="000064DB" w:rsidRDefault="00F031B5" w:rsidP="00F031B5">
      <w:pPr>
        <w:spacing w:after="0"/>
        <w:rPr>
          <w:rFonts w:ascii="Arial" w:hAnsi="Arial" w:cs="Arial"/>
        </w:rPr>
      </w:pPr>
      <w:r>
        <w:rPr>
          <w:rFonts w:ascii="Arial" w:hAnsi="Arial" w:cs="Arial"/>
          <w:b/>
          <w:bCs/>
        </w:rPr>
        <w:t xml:space="preserve">Violet: </w:t>
      </w:r>
      <w:r>
        <w:rPr>
          <w:rFonts w:ascii="Arial" w:hAnsi="Arial" w:cs="Arial"/>
        </w:rPr>
        <w:t xml:space="preserve">Some-, okay, yeah, sometimes (=Grace: Yeah, [laugh sigh]) but, </w:t>
      </w:r>
      <w:r w:rsidRPr="000064DB">
        <w:rPr>
          <w:rFonts w:ascii="Arial" w:hAnsi="Arial" w:cs="Arial"/>
        </w:rPr>
        <w:t>but a lot of the times th</w:t>
      </w:r>
      <w:r>
        <w:rPr>
          <w:rFonts w:ascii="Arial" w:hAnsi="Arial" w:cs="Arial"/>
        </w:rPr>
        <w:t>ere’s</w:t>
      </w:r>
      <w:r w:rsidRPr="000064DB">
        <w:rPr>
          <w:rFonts w:ascii="Arial" w:hAnsi="Arial" w:cs="Arial"/>
        </w:rPr>
        <w:t xml:space="preserve"> just</w:t>
      </w:r>
      <w:r>
        <w:rPr>
          <w:rFonts w:ascii="Arial" w:hAnsi="Arial" w:cs="Arial"/>
        </w:rPr>
        <w:t>, uhm, a different way (=Grace: You don’t know how to) how it will be approached (=Grace: Yeah, react).</w:t>
      </w:r>
    </w:p>
    <w:p w14:paraId="205E2685" w14:textId="77777777" w:rsidR="00F031B5" w:rsidRPr="000064DB" w:rsidRDefault="00F031B5" w:rsidP="00F031B5">
      <w:pPr>
        <w:spacing w:after="0"/>
        <w:rPr>
          <w:rFonts w:ascii="Arial" w:hAnsi="Arial" w:cs="Arial"/>
        </w:rPr>
      </w:pPr>
    </w:p>
    <w:p w14:paraId="56F87FD3"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proofErr w:type="spellStart"/>
      <w:r>
        <w:rPr>
          <w:rFonts w:ascii="Arial" w:hAnsi="Arial" w:cs="Arial"/>
          <w:bCs/>
        </w:rPr>
        <w:t>Mmm</w:t>
      </w:r>
      <w:proofErr w:type="spellEnd"/>
      <w:r>
        <w:rPr>
          <w:rFonts w:ascii="Arial" w:hAnsi="Arial" w:cs="Arial"/>
          <w:bCs/>
        </w:rPr>
        <w:t xml:space="preserve">. </w:t>
      </w:r>
      <w:r w:rsidRPr="000064DB">
        <w:rPr>
          <w:rFonts w:ascii="Arial" w:hAnsi="Arial" w:cs="Arial"/>
        </w:rPr>
        <w:t xml:space="preserve">Yeah, I think it's like what you were saying earlier </w:t>
      </w:r>
      <w:r>
        <w:rPr>
          <w:rFonts w:ascii="Arial" w:hAnsi="Arial" w:cs="Arial"/>
        </w:rPr>
        <w:t>Percy, when i</w:t>
      </w:r>
      <w:r w:rsidRPr="000064DB">
        <w:rPr>
          <w:rFonts w:ascii="Arial" w:hAnsi="Arial" w:cs="Arial"/>
        </w:rPr>
        <w:t>t's like,</w:t>
      </w:r>
      <w:r>
        <w:rPr>
          <w:rFonts w:ascii="Arial" w:hAnsi="Arial" w:cs="Arial"/>
        </w:rPr>
        <w:t xml:space="preserve"> you</w:t>
      </w:r>
      <w:r w:rsidRPr="000064DB">
        <w:rPr>
          <w:rFonts w:ascii="Arial" w:hAnsi="Arial" w:cs="Arial"/>
        </w:rPr>
        <w:t xml:space="preserve"> </w:t>
      </w:r>
      <w:r>
        <w:rPr>
          <w:rFonts w:ascii="Arial" w:hAnsi="Arial" w:cs="Arial"/>
        </w:rPr>
        <w:t>k</w:t>
      </w:r>
      <w:r w:rsidRPr="000064DB">
        <w:rPr>
          <w:rFonts w:ascii="Arial" w:hAnsi="Arial" w:cs="Arial"/>
        </w:rPr>
        <w:t>no</w:t>
      </w:r>
      <w:r>
        <w:rPr>
          <w:rFonts w:ascii="Arial" w:hAnsi="Arial" w:cs="Arial"/>
        </w:rPr>
        <w:t>w</w:t>
      </w:r>
      <w:r w:rsidRPr="000064DB">
        <w:rPr>
          <w:rFonts w:ascii="Arial" w:hAnsi="Arial" w:cs="Arial"/>
        </w:rPr>
        <w:t>, we're just normal humans</w:t>
      </w:r>
      <w:r>
        <w:rPr>
          <w:rFonts w:ascii="Arial" w:hAnsi="Arial" w:cs="Arial"/>
        </w:rPr>
        <w:t xml:space="preserve"> (=Violet &amp; Grace: </w:t>
      </w:r>
      <w:proofErr w:type="spellStart"/>
      <w:r>
        <w:rPr>
          <w:rFonts w:ascii="Arial" w:hAnsi="Arial" w:cs="Arial"/>
        </w:rPr>
        <w:t>Mmm</w:t>
      </w:r>
      <w:proofErr w:type="spellEnd"/>
      <w:r>
        <w:rPr>
          <w:rFonts w:ascii="Arial" w:hAnsi="Arial" w:cs="Arial"/>
        </w:rPr>
        <w:t>), y</w:t>
      </w:r>
      <w:r w:rsidRPr="000064DB">
        <w:rPr>
          <w:rFonts w:ascii="Arial" w:hAnsi="Arial" w:cs="Arial"/>
        </w:rPr>
        <w:t>eah, but lots of people don't treat us like that</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yeah.</w:t>
      </w:r>
    </w:p>
    <w:p w14:paraId="164CB4BF" w14:textId="77777777" w:rsidR="00F031B5" w:rsidRPr="000064DB" w:rsidRDefault="00F031B5" w:rsidP="00F031B5">
      <w:pPr>
        <w:spacing w:after="0"/>
        <w:rPr>
          <w:rFonts w:ascii="Arial" w:hAnsi="Arial" w:cs="Arial"/>
        </w:rPr>
      </w:pPr>
    </w:p>
    <w:p w14:paraId="17BEB6DE" w14:textId="77777777" w:rsidR="00F031B5"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sidRPr="000064DB">
        <w:rPr>
          <w:rFonts w:ascii="Arial" w:hAnsi="Arial" w:cs="Arial"/>
        </w:rPr>
        <w:t xml:space="preserve">And </w:t>
      </w:r>
      <w:proofErr w:type="gramStart"/>
      <w:r w:rsidRPr="000064DB">
        <w:rPr>
          <w:rFonts w:ascii="Arial" w:hAnsi="Arial" w:cs="Arial"/>
        </w:rPr>
        <w:t>also</w:t>
      </w:r>
      <w:proofErr w:type="gramEnd"/>
      <w:r w:rsidRPr="000064DB">
        <w:rPr>
          <w:rFonts w:ascii="Arial" w:hAnsi="Arial" w:cs="Arial"/>
        </w:rPr>
        <w:t xml:space="preserve"> amongst us, we don't treat us the same. </w:t>
      </w:r>
    </w:p>
    <w:p w14:paraId="0A7A0DF6" w14:textId="77777777" w:rsidR="00F031B5" w:rsidRDefault="00F031B5" w:rsidP="00F031B5">
      <w:pPr>
        <w:spacing w:after="0"/>
        <w:rPr>
          <w:rFonts w:ascii="Arial" w:hAnsi="Arial" w:cs="Arial"/>
        </w:rPr>
      </w:pPr>
    </w:p>
    <w:p w14:paraId="07764966" w14:textId="77777777" w:rsidR="00F031B5" w:rsidRDefault="00F031B5" w:rsidP="00F031B5">
      <w:pPr>
        <w:spacing w:after="0"/>
        <w:rPr>
          <w:rFonts w:ascii="Arial" w:hAnsi="Arial" w:cs="Arial"/>
        </w:rPr>
      </w:pPr>
      <w:r>
        <w:rPr>
          <w:rFonts w:ascii="Arial" w:hAnsi="Arial" w:cs="Arial"/>
          <w:b/>
          <w:bCs/>
        </w:rPr>
        <w:t xml:space="preserve">Tyler: </w:t>
      </w:r>
      <w:r w:rsidRPr="000064DB">
        <w:rPr>
          <w:rFonts w:ascii="Arial" w:hAnsi="Arial" w:cs="Arial"/>
        </w:rPr>
        <w:t>Oh, yes</w:t>
      </w:r>
      <w:r>
        <w:rPr>
          <w:rFonts w:ascii="Arial" w:hAnsi="Arial" w:cs="Arial"/>
        </w:rPr>
        <w:t>?</w:t>
      </w:r>
    </w:p>
    <w:p w14:paraId="5FEA75EA" w14:textId="77777777" w:rsidR="00F031B5" w:rsidRDefault="00F031B5" w:rsidP="00F031B5">
      <w:pPr>
        <w:spacing w:after="0"/>
        <w:rPr>
          <w:rFonts w:ascii="Arial" w:hAnsi="Arial" w:cs="Arial"/>
        </w:rPr>
      </w:pPr>
    </w:p>
    <w:p w14:paraId="40BA8420"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w:t>
      </w:r>
      <w:r w:rsidRPr="000064DB">
        <w:rPr>
          <w:rFonts w:ascii="Arial" w:hAnsi="Arial" w:cs="Arial"/>
        </w:rPr>
        <w:t xml:space="preserve"> </w:t>
      </w:r>
      <w:r>
        <w:rPr>
          <w:rFonts w:ascii="Arial" w:hAnsi="Arial" w:cs="Arial"/>
        </w:rPr>
        <w:t xml:space="preserve">Among us, </w:t>
      </w:r>
      <w:proofErr w:type="spellStart"/>
      <w:r>
        <w:rPr>
          <w:rFonts w:ascii="Arial" w:hAnsi="Arial" w:cs="Arial"/>
        </w:rPr>
        <w:t>‘</w:t>
      </w:r>
      <w:r w:rsidRPr="000064DB">
        <w:rPr>
          <w:rFonts w:ascii="Arial" w:hAnsi="Arial" w:cs="Arial"/>
        </w:rPr>
        <w:t>cause</w:t>
      </w:r>
      <w:proofErr w:type="spellEnd"/>
      <w:r>
        <w:rPr>
          <w:rFonts w:ascii="Arial" w:hAnsi="Arial" w:cs="Arial"/>
        </w:rPr>
        <w:t>,</w:t>
      </w:r>
      <w:r w:rsidRPr="000064DB">
        <w:rPr>
          <w:rFonts w:ascii="Arial" w:hAnsi="Arial" w:cs="Arial"/>
        </w:rPr>
        <w:t xml:space="preserve"> if</w:t>
      </w:r>
      <w:r>
        <w:rPr>
          <w:rFonts w:ascii="Arial" w:hAnsi="Arial" w:cs="Arial"/>
        </w:rPr>
        <w:t xml:space="preserve"> a, a, a femme </w:t>
      </w:r>
      <w:proofErr w:type="gramStart"/>
      <w:r>
        <w:rPr>
          <w:rFonts w:ascii="Arial" w:hAnsi="Arial" w:cs="Arial"/>
        </w:rPr>
        <w:t>approach</w:t>
      </w:r>
      <w:proofErr w:type="gramEnd"/>
      <w:r>
        <w:rPr>
          <w:rFonts w:ascii="Arial" w:hAnsi="Arial" w:cs="Arial"/>
        </w:rPr>
        <w:t xml:space="preserve"> a butch lesbian</w:t>
      </w:r>
      <w:r w:rsidRPr="000064DB">
        <w:rPr>
          <w:rFonts w:ascii="Arial" w:hAnsi="Arial" w:cs="Arial"/>
        </w:rPr>
        <w:t xml:space="preserve"> </w:t>
      </w:r>
      <w:r>
        <w:rPr>
          <w:rFonts w:ascii="Arial" w:hAnsi="Arial" w:cs="Arial"/>
        </w:rPr>
        <w:t>that is pregna</w:t>
      </w:r>
      <w:r w:rsidRPr="000064DB">
        <w:rPr>
          <w:rFonts w:ascii="Arial" w:hAnsi="Arial" w:cs="Arial"/>
        </w:rPr>
        <w:t>nt</w:t>
      </w:r>
      <w:r>
        <w:rPr>
          <w:rFonts w:ascii="Arial" w:hAnsi="Arial" w:cs="Arial"/>
        </w:rPr>
        <w:t xml:space="preserve"> (=Tyler: </w:t>
      </w:r>
      <w:proofErr w:type="spellStart"/>
      <w:r>
        <w:rPr>
          <w:rFonts w:ascii="Arial" w:hAnsi="Arial" w:cs="Arial"/>
        </w:rPr>
        <w:t>Mmm</w:t>
      </w:r>
      <w:proofErr w:type="spellEnd"/>
      <w:r>
        <w:rPr>
          <w:rFonts w:ascii="Arial" w:hAnsi="Arial" w:cs="Arial"/>
        </w:rPr>
        <w:t>), i</w:t>
      </w:r>
      <w:r w:rsidRPr="000064DB">
        <w:rPr>
          <w:rFonts w:ascii="Arial" w:hAnsi="Arial" w:cs="Arial"/>
        </w:rPr>
        <w:t xml:space="preserve">t's </w:t>
      </w:r>
      <w:proofErr w:type="spellStart"/>
      <w:r w:rsidRPr="000064DB">
        <w:rPr>
          <w:rFonts w:ascii="Arial" w:hAnsi="Arial" w:cs="Arial"/>
        </w:rPr>
        <w:t>gonna</w:t>
      </w:r>
      <w:proofErr w:type="spellEnd"/>
      <w:r w:rsidRPr="000064DB">
        <w:rPr>
          <w:rFonts w:ascii="Arial" w:hAnsi="Arial" w:cs="Arial"/>
        </w:rPr>
        <w:t xml:space="preserve"> be a problem. </w:t>
      </w:r>
      <w:r>
        <w:rPr>
          <w:rFonts w:ascii="Arial" w:hAnsi="Arial" w:cs="Arial"/>
        </w:rPr>
        <w:t xml:space="preserve">Yeah. </w:t>
      </w:r>
      <w:r w:rsidRPr="000064DB">
        <w:rPr>
          <w:rFonts w:ascii="Arial" w:hAnsi="Arial" w:cs="Arial"/>
        </w:rPr>
        <w:t xml:space="preserve">Why </w:t>
      </w:r>
      <w:r>
        <w:rPr>
          <w:rFonts w:ascii="Arial" w:hAnsi="Arial" w:cs="Arial"/>
        </w:rPr>
        <w:t xml:space="preserve">a </w:t>
      </w:r>
      <w:r w:rsidRPr="000064DB">
        <w:rPr>
          <w:rFonts w:ascii="Arial" w:hAnsi="Arial" w:cs="Arial"/>
        </w:rPr>
        <w:t>bu</w:t>
      </w:r>
      <w:r>
        <w:rPr>
          <w:rFonts w:ascii="Arial" w:hAnsi="Arial" w:cs="Arial"/>
        </w:rPr>
        <w:t>tch</w:t>
      </w:r>
      <w:r w:rsidRPr="000064DB">
        <w:rPr>
          <w:rFonts w:ascii="Arial" w:hAnsi="Arial" w:cs="Arial"/>
        </w:rPr>
        <w:t xml:space="preserve"> got pregnant? I also have </w:t>
      </w:r>
      <w:r>
        <w:rPr>
          <w:rFonts w:ascii="Arial" w:hAnsi="Arial" w:cs="Arial"/>
        </w:rPr>
        <w:t>eggs and I</w:t>
      </w:r>
      <w:r w:rsidRPr="000064DB">
        <w:rPr>
          <w:rFonts w:ascii="Arial" w:hAnsi="Arial" w:cs="Arial"/>
        </w:rPr>
        <w:t xml:space="preserve"> also want </w:t>
      </w:r>
      <w:r>
        <w:rPr>
          <w:rFonts w:ascii="Arial" w:hAnsi="Arial" w:cs="Arial"/>
        </w:rPr>
        <w:t>a</w:t>
      </w:r>
      <w:r w:rsidRPr="000064DB">
        <w:rPr>
          <w:rFonts w:ascii="Arial" w:hAnsi="Arial" w:cs="Arial"/>
        </w:rPr>
        <w:t xml:space="preserve"> baby</w:t>
      </w:r>
      <w:r>
        <w:rPr>
          <w:rFonts w:ascii="Arial" w:hAnsi="Arial" w:cs="Arial"/>
        </w:rPr>
        <w:t>,</w:t>
      </w:r>
      <w:r w:rsidRPr="000064DB">
        <w:rPr>
          <w:rFonts w:ascii="Arial" w:hAnsi="Arial" w:cs="Arial"/>
        </w:rPr>
        <w:t xml:space="preserve"> to</w:t>
      </w:r>
      <w:r>
        <w:rPr>
          <w:rFonts w:ascii="Arial" w:hAnsi="Arial" w:cs="Arial"/>
        </w:rPr>
        <w:t>, to</w:t>
      </w:r>
      <w:r w:rsidRPr="000064DB">
        <w:rPr>
          <w:rFonts w:ascii="Arial" w:hAnsi="Arial" w:cs="Arial"/>
        </w:rPr>
        <w:t xml:space="preserve"> get pregnant</w:t>
      </w:r>
      <w:r>
        <w:rPr>
          <w:rFonts w:ascii="Arial" w:hAnsi="Arial" w:cs="Arial"/>
        </w:rPr>
        <w:t>, I want</w:t>
      </w:r>
      <w:r w:rsidRPr="000064DB">
        <w:rPr>
          <w:rFonts w:ascii="Arial" w:hAnsi="Arial" w:cs="Arial"/>
        </w:rPr>
        <w:t xml:space="preserve"> my own baby. </w:t>
      </w:r>
      <w:proofErr w:type="gramStart"/>
      <w:r w:rsidRPr="000064DB">
        <w:rPr>
          <w:rFonts w:ascii="Arial" w:hAnsi="Arial" w:cs="Arial"/>
        </w:rPr>
        <w:t>So</w:t>
      </w:r>
      <w:proofErr w:type="gramEnd"/>
      <w:r w:rsidRPr="000064DB">
        <w:rPr>
          <w:rFonts w:ascii="Arial" w:hAnsi="Arial" w:cs="Arial"/>
        </w:rPr>
        <w:t xml:space="preserve"> I think that's the </w:t>
      </w:r>
      <w:proofErr w:type="spellStart"/>
      <w:r>
        <w:rPr>
          <w:rFonts w:ascii="Arial" w:hAnsi="Arial" w:cs="Arial"/>
        </w:rPr>
        <w:t>iss</w:t>
      </w:r>
      <w:proofErr w:type="spellEnd"/>
      <w:r>
        <w:rPr>
          <w:rFonts w:ascii="Arial" w:hAnsi="Arial" w:cs="Arial"/>
        </w:rPr>
        <w:t>-,</w:t>
      </w:r>
      <w:r w:rsidRPr="000064DB">
        <w:rPr>
          <w:rFonts w:ascii="Arial" w:hAnsi="Arial" w:cs="Arial"/>
        </w:rPr>
        <w:t xml:space="preserve"> and also</w:t>
      </w:r>
      <w:r>
        <w:rPr>
          <w:rFonts w:ascii="Arial" w:hAnsi="Arial" w:cs="Arial"/>
        </w:rPr>
        <w:t>,</w:t>
      </w:r>
      <w:r w:rsidRPr="000064DB">
        <w:rPr>
          <w:rFonts w:ascii="Arial" w:hAnsi="Arial" w:cs="Arial"/>
        </w:rPr>
        <w:t xml:space="preserve"> also </w:t>
      </w:r>
      <w:r>
        <w:rPr>
          <w:rFonts w:ascii="Arial" w:hAnsi="Arial" w:cs="Arial"/>
        </w:rPr>
        <w:t>u</w:t>
      </w:r>
      <w:r w:rsidRPr="000064DB">
        <w:rPr>
          <w:rFonts w:ascii="Arial" w:hAnsi="Arial" w:cs="Arial"/>
        </w:rPr>
        <w:t>s lesbians. We have</w:t>
      </w:r>
      <w:r>
        <w:rPr>
          <w:rFonts w:ascii="Arial" w:hAnsi="Arial" w:cs="Arial"/>
        </w:rPr>
        <w:t xml:space="preserve"> a, w</w:t>
      </w:r>
      <w:r w:rsidRPr="000064DB">
        <w:rPr>
          <w:rFonts w:ascii="Arial" w:hAnsi="Arial" w:cs="Arial"/>
        </w:rPr>
        <w:t>e are transphobic</w:t>
      </w:r>
      <w:r>
        <w:rPr>
          <w:rFonts w:ascii="Arial" w:hAnsi="Arial" w:cs="Arial"/>
        </w:rPr>
        <w:t xml:space="preserve">, (=Tyler: </w:t>
      </w:r>
      <w:r w:rsidRPr="000064DB">
        <w:rPr>
          <w:rFonts w:ascii="Arial" w:hAnsi="Arial" w:cs="Arial"/>
        </w:rPr>
        <w:t>Yeah</w:t>
      </w:r>
      <w:r>
        <w:rPr>
          <w:rFonts w:ascii="Arial" w:hAnsi="Arial" w:cs="Arial"/>
        </w:rPr>
        <w:t>?)</w:t>
      </w:r>
      <w:r w:rsidRPr="000064DB">
        <w:rPr>
          <w:rFonts w:ascii="Arial" w:hAnsi="Arial" w:cs="Arial"/>
        </w:rPr>
        <w:t xml:space="preserve"> towards trans people.</w:t>
      </w:r>
      <w:r>
        <w:rPr>
          <w:rFonts w:ascii="Arial" w:hAnsi="Arial" w:cs="Arial"/>
        </w:rPr>
        <w:t xml:space="preserve"> I don’t, I don’t have a prob-, okay, other</w:t>
      </w:r>
      <w:r w:rsidRPr="000064DB">
        <w:rPr>
          <w:rFonts w:ascii="Arial" w:hAnsi="Arial" w:cs="Arial"/>
        </w:rPr>
        <w:t xml:space="preserve"> people </w:t>
      </w:r>
      <w:proofErr w:type="gramStart"/>
      <w:r w:rsidRPr="000064DB">
        <w:rPr>
          <w:rFonts w:ascii="Arial" w:hAnsi="Arial" w:cs="Arial"/>
        </w:rPr>
        <w:t>says</w:t>
      </w:r>
      <w:proofErr w:type="gramEnd"/>
      <w:r w:rsidRPr="000064DB">
        <w:rPr>
          <w:rFonts w:ascii="Arial" w:hAnsi="Arial" w:cs="Arial"/>
        </w:rPr>
        <w:t xml:space="preserve"> that</w:t>
      </w:r>
      <w:r>
        <w:rPr>
          <w:rFonts w:ascii="Arial" w:hAnsi="Arial" w:cs="Arial"/>
        </w:rPr>
        <w:t>,</w:t>
      </w:r>
      <w:r w:rsidRPr="000064DB">
        <w:rPr>
          <w:rFonts w:ascii="Arial" w:hAnsi="Arial" w:cs="Arial"/>
        </w:rPr>
        <w:t xml:space="preserve"> I</w:t>
      </w:r>
      <w:r>
        <w:rPr>
          <w:rFonts w:ascii="Arial" w:hAnsi="Arial" w:cs="Arial"/>
        </w:rPr>
        <w:t xml:space="preserve"> don’t, I</w:t>
      </w:r>
      <w:r w:rsidRPr="000064DB">
        <w:rPr>
          <w:rFonts w:ascii="Arial" w:hAnsi="Arial" w:cs="Arial"/>
        </w:rPr>
        <w:t xml:space="preserve"> have</w:t>
      </w:r>
      <w:r>
        <w:rPr>
          <w:rFonts w:ascii="Arial" w:hAnsi="Arial" w:cs="Arial"/>
        </w:rPr>
        <w:t>, I won’t sleep with</w:t>
      </w:r>
      <w:r w:rsidRPr="000064DB">
        <w:rPr>
          <w:rFonts w:ascii="Arial" w:hAnsi="Arial" w:cs="Arial"/>
        </w:rPr>
        <w:t xml:space="preserve"> trans</w:t>
      </w:r>
      <w:r>
        <w:rPr>
          <w:rFonts w:ascii="Arial" w:hAnsi="Arial" w:cs="Arial"/>
        </w:rPr>
        <w:t>,</w:t>
      </w:r>
      <w:r w:rsidRPr="000064DB">
        <w:rPr>
          <w:rFonts w:ascii="Arial" w:hAnsi="Arial" w:cs="Arial"/>
        </w:rPr>
        <w:t xml:space="preserve"> trans person,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maybe he</w:t>
      </w:r>
      <w:r>
        <w:rPr>
          <w:rFonts w:ascii="Arial" w:hAnsi="Arial" w:cs="Arial"/>
        </w:rPr>
        <w:t xml:space="preserve">, or he </w:t>
      </w:r>
      <w:r w:rsidRPr="000064DB">
        <w:rPr>
          <w:rFonts w:ascii="Arial" w:hAnsi="Arial" w:cs="Arial"/>
        </w:rPr>
        <w:t xml:space="preserve">changed </w:t>
      </w:r>
      <w:r>
        <w:rPr>
          <w:rFonts w:ascii="Arial" w:hAnsi="Arial" w:cs="Arial"/>
        </w:rPr>
        <w:t>them</w:t>
      </w:r>
      <w:r w:rsidRPr="000064DB">
        <w:rPr>
          <w:rFonts w:ascii="Arial" w:hAnsi="Arial" w:cs="Arial"/>
        </w:rPr>
        <w:t>sel</w:t>
      </w:r>
      <w:r>
        <w:rPr>
          <w:rFonts w:ascii="Arial" w:hAnsi="Arial" w:cs="Arial"/>
        </w:rPr>
        <w:t>f</w:t>
      </w:r>
      <w:r w:rsidRPr="000064DB">
        <w:rPr>
          <w:rFonts w:ascii="Arial" w:hAnsi="Arial" w:cs="Arial"/>
        </w:rPr>
        <w:t xml:space="preserve"> to other</w:t>
      </w:r>
      <w:r>
        <w:rPr>
          <w:rFonts w:ascii="Arial" w:hAnsi="Arial" w:cs="Arial"/>
        </w:rPr>
        <w:t xml:space="preserve"> (=Tyler: Mmhmm),</w:t>
      </w:r>
      <w:r w:rsidRPr="000064DB">
        <w:rPr>
          <w:rFonts w:ascii="Arial" w:hAnsi="Arial" w:cs="Arial"/>
        </w:rPr>
        <w:t xml:space="preserve"> other body</w:t>
      </w:r>
      <w:r>
        <w:rPr>
          <w:rFonts w:ascii="Arial" w:hAnsi="Arial" w:cs="Arial"/>
        </w:rPr>
        <w:t xml:space="preserve">, </w:t>
      </w:r>
      <w:proofErr w:type="spellStart"/>
      <w:r w:rsidRPr="008B5895">
        <w:rPr>
          <w:rFonts w:ascii="Arial" w:hAnsi="Arial" w:cs="Arial"/>
          <w:i/>
          <w:iCs/>
        </w:rPr>
        <w:t>iyabo</w:t>
      </w:r>
      <w:proofErr w:type="spellEnd"/>
      <w:r>
        <w:rPr>
          <w:rFonts w:ascii="Arial" w:hAnsi="Arial" w:cs="Arial"/>
        </w:rPr>
        <w:t>, that</w:t>
      </w:r>
      <w:r w:rsidRPr="000064DB">
        <w:rPr>
          <w:rFonts w:ascii="Arial" w:hAnsi="Arial" w:cs="Arial"/>
        </w:rPr>
        <w:t xml:space="preserve"> stuff. I think</w:t>
      </w:r>
      <w:r>
        <w:rPr>
          <w:rFonts w:ascii="Arial" w:hAnsi="Arial" w:cs="Arial"/>
        </w:rPr>
        <w:t xml:space="preserve"> </w:t>
      </w:r>
      <w:proofErr w:type="gramStart"/>
      <w:r>
        <w:rPr>
          <w:rFonts w:ascii="Arial" w:hAnsi="Arial" w:cs="Arial"/>
        </w:rPr>
        <w:t>we,</w:t>
      </w:r>
      <w:proofErr w:type="gramEnd"/>
      <w:r w:rsidRPr="000064DB">
        <w:rPr>
          <w:rFonts w:ascii="Arial" w:hAnsi="Arial" w:cs="Arial"/>
        </w:rPr>
        <w:t xml:space="preserve"> we also have an issue amongst us</w:t>
      </w:r>
      <w:r>
        <w:rPr>
          <w:rFonts w:ascii="Arial" w:hAnsi="Arial" w:cs="Arial"/>
        </w:rPr>
        <w:t xml:space="preserve"> (=Tyler: Yes), we also have an issues a</w:t>
      </w:r>
      <w:r w:rsidRPr="000064DB">
        <w:rPr>
          <w:rFonts w:ascii="Arial" w:hAnsi="Arial" w:cs="Arial"/>
        </w:rPr>
        <w:t>mong</w:t>
      </w:r>
      <w:r>
        <w:rPr>
          <w:rFonts w:ascii="Arial" w:hAnsi="Arial" w:cs="Arial"/>
        </w:rPr>
        <w:t>st</w:t>
      </w:r>
      <w:r w:rsidRPr="000064DB">
        <w:rPr>
          <w:rFonts w:ascii="Arial" w:hAnsi="Arial" w:cs="Arial"/>
        </w:rPr>
        <w:t xml:space="preserve"> us</w:t>
      </w:r>
      <w:r>
        <w:rPr>
          <w:rFonts w:ascii="Arial" w:hAnsi="Arial" w:cs="Arial"/>
        </w:rPr>
        <w:t xml:space="preserve"> (=Tyler: [Laugh sigh])</w:t>
      </w:r>
      <w:r w:rsidRPr="000064DB">
        <w:rPr>
          <w:rFonts w:ascii="Arial" w:hAnsi="Arial" w:cs="Arial"/>
        </w:rPr>
        <w:t xml:space="preserve">. And </w:t>
      </w:r>
      <w:r>
        <w:rPr>
          <w:rFonts w:ascii="Arial" w:hAnsi="Arial" w:cs="Arial"/>
        </w:rPr>
        <w:t>f</w:t>
      </w:r>
      <w:r w:rsidRPr="000064DB">
        <w:rPr>
          <w:rFonts w:ascii="Arial" w:hAnsi="Arial" w:cs="Arial"/>
        </w:rPr>
        <w:t xml:space="preserve">irstly, we </w:t>
      </w:r>
      <w:proofErr w:type="gramStart"/>
      <w:r w:rsidRPr="000064DB">
        <w:rPr>
          <w:rFonts w:ascii="Arial" w:hAnsi="Arial" w:cs="Arial"/>
        </w:rPr>
        <w:lastRenderedPageBreak/>
        <w:t>have to</w:t>
      </w:r>
      <w:proofErr w:type="gramEnd"/>
      <w:r w:rsidRPr="000064DB">
        <w:rPr>
          <w:rFonts w:ascii="Arial" w:hAnsi="Arial" w:cs="Arial"/>
        </w:rPr>
        <w:t xml:space="preserve"> deal amongst us to go outside to deal with a large community. I think that's the problem. We have also </w:t>
      </w:r>
      <w:r>
        <w:rPr>
          <w:rFonts w:ascii="Arial" w:hAnsi="Arial" w:cs="Arial"/>
        </w:rPr>
        <w:t>a problem towards</w:t>
      </w:r>
      <w:r w:rsidRPr="000064DB">
        <w:rPr>
          <w:rFonts w:ascii="Arial" w:hAnsi="Arial" w:cs="Arial"/>
        </w:rPr>
        <w:t xml:space="preserve"> us </w:t>
      </w:r>
      <w:proofErr w:type="spellStart"/>
      <w:r w:rsidRPr="000064DB">
        <w:rPr>
          <w:rFonts w:ascii="Arial" w:hAnsi="Arial" w:cs="Arial"/>
        </w:rPr>
        <w:t>a</w:t>
      </w:r>
      <w:r>
        <w:rPr>
          <w:rFonts w:ascii="Arial" w:hAnsi="Arial" w:cs="Arial"/>
        </w:rPr>
        <w:t>ls</w:t>
      </w:r>
      <w:proofErr w:type="spellEnd"/>
      <w:r>
        <w:rPr>
          <w:rFonts w:ascii="Arial" w:hAnsi="Arial" w:cs="Arial"/>
        </w:rPr>
        <w:t xml:space="preserve">-, a, </w:t>
      </w:r>
      <w:proofErr w:type="gramStart"/>
      <w:r>
        <w:rPr>
          <w:rFonts w:ascii="Arial" w:hAnsi="Arial" w:cs="Arial"/>
        </w:rPr>
        <w:t>a</w:t>
      </w:r>
      <w:r w:rsidRPr="000064DB">
        <w:rPr>
          <w:rFonts w:ascii="Arial" w:hAnsi="Arial" w:cs="Arial"/>
        </w:rPr>
        <w:t xml:space="preserve"> lesbians</w:t>
      </w:r>
      <w:proofErr w:type="gramEnd"/>
      <w:r w:rsidRPr="000064DB">
        <w:rPr>
          <w:rFonts w:ascii="Arial" w:hAnsi="Arial" w:cs="Arial"/>
        </w:rPr>
        <w:t xml:space="preserve"> sometimes hate bisexuals</w:t>
      </w:r>
      <w:r>
        <w:rPr>
          <w:rFonts w:ascii="Arial" w:hAnsi="Arial" w:cs="Arial"/>
        </w:rPr>
        <w:t xml:space="preserve"> (=Grace &amp;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bisexuals </w:t>
      </w:r>
      <w:r>
        <w:rPr>
          <w:rFonts w:ascii="Arial" w:hAnsi="Arial" w:cs="Arial"/>
        </w:rPr>
        <w:t>hate</w:t>
      </w:r>
      <w:r w:rsidRPr="000064DB">
        <w:rPr>
          <w:rFonts w:ascii="Arial" w:hAnsi="Arial" w:cs="Arial"/>
        </w:rPr>
        <w:t xml:space="preserve"> trans people, I think that's an issue. </w:t>
      </w:r>
    </w:p>
    <w:p w14:paraId="4E6B8B9A" w14:textId="77777777" w:rsidR="00F031B5" w:rsidRDefault="00F031B5" w:rsidP="00F031B5">
      <w:pPr>
        <w:spacing w:after="0"/>
        <w:rPr>
          <w:rFonts w:ascii="Arial" w:hAnsi="Arial" w:cs="Arial"/>
        </w:rPr>
      </w:pPr>
    </w:p>
    <w:p w14:paraId="0ED773D5"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Yeah, there’s a</w:t>
      </w:r>
      <w:r w:rsidRPr="000064DB">
        <w:rPr>
          <w:rFonts w:ascii="Arial" w:hAnsi="Arial" w:cs="Arial"/>
        </w:rPr>
        <w:t xml:space="preserve"> lot of issues with</w:t>
      </w:r>
      <w:r>
        <w:rPr>
          <w:rFonts w:ascii="Arial" w:hAnsi="Arial" w:cs="Arial"/>
        </w:rPr>
        <w:t xml:space="preserve">, </w:t>
      </w:r>
      <w:r w:rsidRPr="000064DB">
        <w:rPr>
          <w:rFonts w:ascii="Arial" w:hAnsi="Arial" w:cs="Arial"/>
        </w:rPr>
        <w:t>inside</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Grace: The LGB-) the LGBT community</w:t>
      </w:r>
      <w:r w:rsidRPr="000064DB">
        <w:rPr>
          <w:rFonts w:ascii="Arial" w:hAnsi="Arial" w:cs="Arial"/>
        </w:rPr>
        <w:t xml:space="preserve"> as well.</w:t>
      </w:r>
    </w:p>
    <w:p w14:paraId="7A836088" w14:textId="77777777" w:rsidR="00F031B5" w:rsidRDefault="00F031B5" w:rsidP="00F031B5">
      <w:pPr>
        <w:spacing w:after="0"/>
        <w:rPr>
          <w:rFonts w:ascii="Arial" w:hAnsi="Arial" w:cs="Arial"/>
        </w:rPr>
      </w:pPr>
    </w:p>
    <w:p w14:paraId="1D1B3D6A"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Yeah, and w-</w:t>
      </w:r>
      <w:r w:rsidRPr="000064DB">
        <w:rPr>
          <w:rFonts w:ascii="Arial" w:hAnsi="Arial" w:cs="Arial"/>
        </w:rPr>
        <w:t xml:space="preserve"> </w:t>
      </w:r>
    </w:p>
    <w:p w14:paraId="390FD6A9" w14:textId="77777777" w:rsidR="00F031B5" w:rsidRDefault="00F031B5" w:rsidP="00F031B5">
      <w:pPr>
        <w:spacing w:after="0"/>
        <w:rPr>
          <w:rFonts w:ascii="Arial" w:hAnsi="Arial" w:cs="Arial"/>
        </w:rPr>
      </w:pPr>
    </w:p>
    <w:p w14:paraId="2FAAF25A" w14:textId="77777777" w:rsidR="00F031B5" w:rsidRPr="000064DB"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proofErr w:type="gramStart"/>
      <w:r w:rsidRPr="000064DB">
        <w:rPr>
          <w:rFonts w:ascii="Arial" w:hAnsi="Arial" w:cs="Arial"/>
        </w:rPr>
        <w:t>So</w:t>
      </w:r>
      <w:proofErr w:type="gramEnd"/>
      <w:r w:rsidRPr="000064DB">
        <w:rPr>
          <w:rFonts w:ascii="Arial" w:hAnsi="Arial" w:cs="Arial"/>
        </w:rPr>
        <w:t xml:space="preserve"> we can't deal with outside people unless we first deal with us</w:t>
      </w:r>
      <w:r>
        <w:rPr>
          <w:rFonts w:ascii="Arial" w:hAnsi="Arial" w:cs="Arial"/>
        </w:rPr>
        <w:t xml:space="preserve"> first (=Tyler: Yeah)</w:t>
      </w:r>
      <w:r w:rsidRPr="000064DB">
        <w:rPr>
          <w:rFonts w:ascii="Arial" w:hAnsi="Arial" w:cs="Arial"/>
        </w:rPr>
        <w:t xml:space="preserve">. And then </w:t>
      </w:r>
      <w:r>
        <w:rPr>
          <w:rFonts w:ascii="Arial" w:hAnsi="Arial" w:cs="Arial"/>
        </w:rPr>
        <w:t>we approach</w:t>
      </w:r>
      <w:r w:rsidRPr="000064DB">
        <w:rPr>
          <w:rFonts w:ascii="Arial" w:hAnsi="Arial" w:cs="Arial"/>
        </w:rPr>
        <w:t xml:space="preserve"> the community</w:t>
      </w:r>
      <w:r>
        <w:rPr>
          <w:rFonts w:ascii="Arial" w:hAnsi="Arial" w:cs="Arial"/>
        </w:rPr>
        <w:t xml:space="preserve"> (=Tyler: Yeah, [inaudible])</w:t>
      </w:r>
      <w:r w:rsidRPr="000064DB">
        <w:rPr>
          <w:rFonts w:ascii="Arial" w:hAnsi="Arial" w:cs="Arial"/>
        </w:rPr>
        <w:t xml:space="preserve"> cause </w:t>
      </w:r>
      <w:proofErr w:type="spellStart"/>
      <w:r>
        <w:rPr>
          <w:rFonts w:ascii="Arial" w:hAnsi="Arial" w:cs="Arial"/>
        </w:rPr>
        <w:t>appro</w:t>
      </w:r>
      <w:proofErr w:type="spellEnd"/>
      <w:r>
        <w:rPr>
          <w:rFonts w:ascii="Arial" w:hAnsi="Arial" w:cs="Arial"/>
        </w:rPr>
        <w:t>-</w:t>
      </w:r>
      <w:r w:rsidRPr="000064DB">
        <w:rPr>
          <w:rFonts w:ascii="Arial" w:hAnsi="Arial" w:cs="Arial"/>
        </w:rPr>
        <w:t xml:space="preserve">, we're </w:t>
      </w:r>
      <w:proofErr w:type="spellStart"/>
      <w:r w:rsidRPr="000064DB">
        <w:rPr>
          <w:rFonts w:ascii="Arial" w:hAnsi="Arial" w:cs="Arial"/>
        </w:rPr>
        <w:t>gonna</w:t>
      </w:r>
      <w:proofErr w:type="spellEnd"/>
      <w:r w:rsidRPr="000064DB">
        <w:rPr>
          <w:rFonts w:ascii="Arial" w:hAnsi="Arial" w:cs="Arial"/>
        </w:rPr>
        <w:t xml:space="preserve"> approach the community in different ways.</w:t>
      </w:r>
    </w:p>
    <w:p w14:paraId="4C20422F" w14:textId="77777777" w:rsidR="00F031B5" w:rsidRPr="000064DB" w:rsidRDefault="00F031B5" w:rsidP="00F031B5">
      <w:pPr>
        <w:spacing w:after="0"/>
        <w:rPr>
          <w:rFonts w:ascii="Arial" w:hAnsi="Arial" w:cs="Arial"/>
        </w:rPr>
      </w:pPr>
    </w:p>
    <w:p w14:paraId="0C97D69A" w14:textId="77777777" w:rsidR="00F031B5" w:rsidRPr="000064DB" w:rsidRDefault="00F031B5" w:rsidP="00F031B5">
      <w:pPr>
        <w:spacing w:after="0"/>
        <w:rPr>
          <w:rFonts w:ascii="Arial" w:hAnsi="Arial" w:cs="Arial"/>
        </w:rPr>
      </w:pPr>
      <w:r>
        <w:rPr>
          <w:rFonts w:ascii="Arial" w:hAnsi="Arial" w:cs="Arial"/>
          <w:b/>
        </w:rPr>
        <w:t>T</w:t>
      </w:r>
      <w:r w:rsidRPr="000064DB">
        <w:rPr>
          <w:rFonts w:ascii="Arial" w:hAnsi="Arial" w:cs="Arial"/>
          <w:b/>
        </w:rPr>
        <w:t>yler</w:t>
      </w:r>
      <w:r>
        <w:rPr>
          <w:rFonts w:ascii="Arial" w:hAnsi="Arial" w:cs="Arial"/>
          <w:b/>
        </w:rPr>
        <w:t xml:space="preserve">: </w:t>
      </w:r>
      <w:proofErr w:type="spellStart"/>
      <w:r>
        <w:rPr>
          <w:rFonts w:ascii="Arial" w:hAnsi="Arial" w:cs="Arial"/>
          <w:bCs/>
        </w:rPr>
        <w:t>Mmm</w:t>
      </w:r>
      <w:proofErr w:type="spellEnd"/>
      <w:r>
        <w:rPr>
          <w:rFonts w:ascii="Arial" w:hAnsi="Arial" w:cs="Arial"/>
          <w:bCs/>
        </w:rPr>
        <w:t xml:space="preserve">, yeah. </w:t>
      </w:r>
      <w:r w:rsidRPr="000064DB">
        <w:rPr>
          <w:rFonts w:ascii="Arial" w:hAnsi="Arial" w:cs="Arial"/>
        </w:rPr>
        <w:t xml:space="preserve">Have you experienced that? </w:t>
      </w:r>
      <w:r>
        <w:rPr>
          <w:rFonts w:ascii="Arial" w:hAnsi="Arial" w:cs="Arial"/>
        </w:rPr>
        <w:t>Uhm, p</w:t>
      </w:r>
      <w:r w:rsidRPr="000064DB">
        <w:rPr>
          <w:rFonts w:ascii="Arial" w:hAnsi="Arial" w:cs="Arial"/>
        </w:rPr>
        <w:t>roblems inside the queer community?</w:t>
      </w:r>
      <w:r>
        <w:rPr>
          <w:rFonts w:ascii="Arial" w:hAnsi="Arial" w:cs="Arial"/>
        </w:rPr>
        <w:t xml:space="preserve"> Yeah?</w:t>
      </w:r>
    </w:p>
    <w:p w14:paraId="38107709" w14:textId="77777777" w:rsidR="00F031B5" w:rsidRPr="000064DB" w:rsidRDefault="00F031B5" w:rsidP="00F031B5">
      <w:pPr>
        <w:spacing w:after="0"/>
        <w:rPr>
          <w:rFonts w:ascii="Arial" w:hAnsi="Arial" w:cs="Arial"/>
        </w:rPr>
      </w:pPr>
    </w:p>
    <w:p w14:paraId="6AB36ABC" w14:textId="77777777" w:rsidR="00F031B5" w:rsidRPr="00A85554" w:rsidRDefault="00F031B5" w:rsidP="00F031B5">
      <w:pPr>
        <w:spacing w:after="0"/>
        <w:rPr>
          <w:rFonts w:ascii="Arial" w:hAnsi="Arial" w:cs="Arial"/>
        </w:rPr>
      </w:pPr>
      <w:r w:rsidRPr="000064DB">
        <w:rPr>
          <w:rFonts w:ascii="Arial" w:hAnsi="Arial" w:cs="Arial"/>
          <w:b/>
        </w:rPr>
        <w:t>Grace</w:t>
      </w:r>
      <w:r>
        <w:rPr>
          <w:rFonts w:ascii="Arial" w:hAnsi="Arial" w:cs="Arial"/>
          <w:b/>
        </w:rPr>
        <w:t xml:space="preserve">: </w:t>
      </w:r>
      <w:r>
        <w:rPr>
          <w:rFonts w:ascii="Arial" w:hAnsi="Arial" w:cs="Arial"/>
          <w:bCs/>
        </w:rPr>
        <w:t>Yeah, uhm, n</w:t>
      </w:r>
      <w:r w:rsidRPr="000064DB">
        <w:rPr>
          <w:rFonts w:ascii="Arial" w:hAnsi="Arial" w:cs="Arial"/>
        </w:rPr>
        <w:t xml:space="preserve">ot so much </w:t>
      </w:r>
      <w:proofErr w:type="spellStart"/>
      <w:r w:rsidRPr="000064DB">
        <w:rPr>
          <w:rFonts w:ascii="Arial" w:hAnsi="Arial" w:cs="Arial"/>
        </w:rPr>
        <w:t>my</w:t>
      </w:r>
      <w:proofErr w:type="spellEnd"/>
      <w:r>
        <w:rPr>
          <w:rFonts w:ascii="Arial" w:hAnsi="Arial" w:cs="Arial"/>
        </w:rPr>
        <w:t>, myself</w:t>
      </w:r>
      <w:r w:rsidRPr="000064DB">
        <w:rPr>
          <w:rFonts w:ascii="Arial" w:hAnsi="Arial" w:cs="Arial"/>
        </w:rPr>
        <w:t xml:space="preserve"> personally. But I know</w:t>
      </w:r>
      <w:r>
        <w:rPr>
          <w:rFonts w:ascii="Arial" w:hAnsi="Arial" w:cs="Arial"/>
        </w:rPr>
        <w:t>,</w:t>
      </w:r>
      <w:r w:rsidRPr="000064DB">
        <w:rPr>
          <w:rFonts w:ascii="Arial" w:hAnsi="Arial" w:cs="Arial"/>
        </w:rPr>
        <w:t xml:space="preserve"> like a bunch of friends especially, like, I've got two friends who are bisexual and</w:t>
      </w:r>
      <w:r>
        <w:rPr>
          <w:rFonts w:ascii="Arial" w:hAnsi="Arial" w:cs="Arial"/>
        </w:rPr>
        <w:t>, uhm,</w:t>
      </w:r>
      <w:r w:rsidRPr="000064DB">
        <w:rPr>
          <w:rFonts w:ascii="Arial" w:hAnsi="Arial" w:cs="Arial"/>
        </w:rPr>
        <w:t xml:space="preserve"> one of them who's currently dating </w:t>
      </w:r>
      <w:r>
        <w:rPr>
          <w:rFonts w:ascii="Arial" w:hAnsi="Arial" w:cs="Arial"/>
        </w:rPr>
        <w:t>a</w:t>
      </w:r>
      <w:r w:rsidRPr="000064DB">
        <w:rPr>
          <w:rFonts w:ascii="Arial" w:hAnsi="Arial" w:cs="Arial"/>
        </w:rPr>
        <w:t xml:space="preserve"> guy, she's dating </w:t>
      </w:r>
      <w:r>
        <w:rPr>
          <w:rFonts w:ascii="Arial" w:hAnsi="Arial" w:cs="Arial"/>
        </w:rPr>
        <w:t>a</w:t>
      </w:r>
      <w:r w:rsidRPr="000064DB">
        <w:rPr>
          <w:rFonts w:ascii="Arial" w:hAnsi="Arial" w:cs="Arial"/>
        </w:rPr>
        <w:t xml:space="preserve"> guy</w:t>
      </w:r>
      <w:r>
        <w:rPr>
          <w:rFonts w:ascii="Arial" w:hAnsi="Arial" w:cs="Arial"/>
        </w:rPr>
        <w:t>, uhm,</w:t>
      </w:r>
      <w:r w:rsidRPr="000064DB">
        <w:rPr>
          <w:rFonts w:ascii="Arial" w:hAnsi="Arial" w:cs="Arial"/>
        </w:rPr>
        <w:t xml:space="preserve"> often, like,</w:t>
      </w:r>
      <w:r>
        <w:rPr>
          <w:rFonts w:ascii="Arial" w:hAnsi="Arial" w:cs="Arial"/>
        </w:rPr>
        <w:t xml:space="preserve"> how do I</w:t>
      </w:r>
      <w:r w:rsidRPr="000064DB">
        <w:rPr>
          <w:rFonts w:ascii="Arial" w:hAnsi="Arial" w:cs="Arial"/>
        </w:rPr>
        <w:t xml:space="preserve"> even say this</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ike</w:t>
      </w:r>
      <w:r>
        <w:rPr>
          <w:rFonts w:ascii="Arial" w:hAnsi="Arial" w:cs="Arial"/>
        </w:rPr>
        <w:t>, there’s</w:t>
      </w:r>
      <w:r w:rsidRPr="000064DB">
        <w:rPr>
          <w:rFonts w:ascii="Arial" w:hAnsi="Arial" w:cs="Arial"/>
        </w:rPr>
        <w:t xml:space="preserve"> sometimes judgment from </w:t>
      </w:r>
      <w:r>
        <w:rPr>
          <w:rFonts w:ascii="Arial" w:hAnsi="Arial" w:cs="Arial"/>
        </w:rPr>
        <w:t xml:space="preserve">like </w:t>
      </w:r>
      <w:r w:rsidRPr="000064DB">
        <w:rPr>
          <w:rFonts w:ascii="Arial" w:hAnsi="Arial" w:cs="Arial"/>
        </w:rPr>
        <w:t>the queer community on that, because she's chosen to be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r>
        <w:rPr>
          <w:rFonts w:ascii="Arial" w:hAnsi="Arial" w:cs="Arial"/>
        </w:rPr>
        <w:t xml:space="preserve">with a guy, you know, and it’s like- (=Tyler: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it looks </w:t>
      </w:r>
      <w:r w:rsidRPr="000064DB">
        <w:rPr>
          <w:rFonts w:ascii="Arial" w:hAnsi="Arial" w:cs="Arial"/>
        </w:rPr>
        <w:t>like a str</w:t>
      </w:r>
      <w:r>
        <w:rPr>
          <w:rFonts w:ascii="Arial" w:hAnsi="Arial" w:cs="Arial"/>
        </w:rPr>
        <w:t>aight relationship). Exactly (=Tyler: Right). Yeah,</w:t>
      </w:r>
      <w:r w:rsidRPr="000064DB">
        <w:rPr>
          <w:rFonts w:ascii="Arial" w:hAnsi="Arial" w:cs="Arial"/>
        </w:rPr>
        <w:t xml:space="preserve"> so that's definitely a thing</w:t>
      </w:r>
      <w:r>
        <w:rPr>
          <w:rFonts w:ascii="Arial" w:hAnsi="Arial" w:cs="Arial"/>
        </w:rPr>
        <w:t>, like</w:t>
      </w:r>
      <w:r w:rsidRPr="000064DB">
        <w:rPr>
          <w:rFonts w:ascii="Arial" w:hAnsi="Arial" w:cs="Arial"/>
        </w:rPr>
        <w:t xml:space="preserve"> </w:t>
      </w:r>
      <w:proofErr w:type="gramStart"/>
      <w:r w:rsidRPr="000064DB">
        <w:rPr>
          <w:rFonts w:ascii="Arial" w:hAnsi="Arial" w:cs="Arial"/>
        </w:rPr>
        <w:t>b</w:t>
      </w:r>
      <w:r>
        <w:rPr>
          <w:rFonts w:ascii="Arial" w:hAnsi="Arial" w:cs="Arial"/>
        </w:rPr>
        <w:t>i-erasure</w:t>
      </w:r>
      <w:proofErr w:type="gramEnd"/>
      <w:r w:rsidRPr="000064DB">
        <w:rPr>
          <w:rFonts w:ascii="Arial" w:hAnsi="Arial" w:cs="Arial"/>
        </w:rPr>
        <w:t xml:space="preserve"> has definitely been something that people personally have</w:t>
      </w:r>
      <w:r>
        <w:rPr>
          <w:rFonts w:ascii="Arial" w:hAnsi="Arial" w:cs="Arial"/>
        </w:rPr>
        <w:t>, have</w:t>
      </w:r>
      <w:r w:rsidRPr="000064DB">
        <w:rPr>
          <w:rFonts w:ascii="Arial" w:hAnsi="Arial" w:cs="Arial"/>
        </w:rPr>
        <w:t xml:space="preserve"> experienced.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even </w:t>
      </w:r>
      <w:r>
        <w:rPr>
          <w:rFonts w:ascii="Arial" w:hAnsi="Arial" w:cs="Arial"/>
        </w:rPr>
        <w:t xml:space="preserve">if it’s like little </w:t>
      </w:r>
      <w:r w:rsidRPr="000064DB">
        <w:rPr>
          <w:rFonts w:ascii="Arial" w:hAnsi="Arial" w:cs="Arial"/>
        </w:rPr>
        <w:t>jokes and like comments from</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r w:rsidRPr="000064DB">
        <w:rPr>
          <w:rFonts w:ascii="Arial" w:hAnsi="Arial" w:cs="Arial"/>
        </w:rPr>
        <w:t xml:space="preserve">, like other people, you know, like, </w:t>
      </w:r>
      <w:r>
        <w:rPr>
          <w:rFonts w:ascii="Arial" w:hAnsi="Arial" w:cs="Arial"/>
        </w:rPr>
        <w:t>why</w:t>
      </w:r>
      <w:r w:rsidRPr="000064DB">
        <w:rPr>
          <w:rFonts w:ascii="Arial" w:hAnsi="Arial" w:cs="Arial"/>
        </w:rPr>
        <w:t xml:space="preserve"> </w:t>
      </w:r>
      <w:r>
        <w:rPr>
          <w:rFonts w:ascii="Arial" w:hAnsi="Arial" w:cs="Arial"/>
        </w:rPr>
        <w:t>could you, w</w:t>
      </w:r>
      <w:r w:rsidRPr="000064DB">
        <w:rPr>
          <w:rFonts w:ascii="Arial" w:hAnsi="Arial" w:cs="Arial"/>
        </w:rPr>
        <w:t xml:space="preserve">hy did you choose to </w:t>
      </w:r>
      <w:r>
        <w:rPr>
          <w:rFonts w:ascii="Arial" w:hAnsi="Arial" w:cs="Arial"/>
        </w:rPr>
        <w:t>be a guy</w:t>
      </w:r>
      <w:r w:rsidRPr="000064DB">
        <w:rPr>
          <w:rFonts w:ascii="Arial" w:hAnsi="Arial" w:cs="Arial"/>
        </w:rPr>
        <w:t>, you know,</w:t>
      </w:r>
      <w:r>
        <w:rPr>
          <w:rFonts w:ascii="Arial" w:hAnsi="Arial" w:cs="Arial"/>
        </w:rPr>
        <w:t xml:space="preserve"> be with a guy because, like</w:t>
      </w:r>
      <w:r w:rsidRPr="000064DB">
        <w:rPr>
          <w:rFonts w:ascii="Arial" w:hAnsi="Arial" w:cs="Arial"/>
        </w:rPr>
        <w:t>,</w:t>
      </w:r>
      <w:r>
        <w:rPr>
          <w:rFonts w:ascii="Arial" w:hAnsi="Arial" w:cs="Arial"/>
        </w:rPr>
        <w:t xml:space="preserve"> you know, women, [laugh sigh], you know, [inaudible]. Uhm, and you know like, for me, </w:t>
      </w:r>
      <w:r w:rsidRPr="000064DB">
        <w:rPr>
          <w:rFonts w:ascii="Arial" w:hAnsi="Arial" w:cs="Arial"/>
        </w:rPr>
        <w:t xml:space="preserve">that's something I will never understand. </w:t>
      </w:r>
      <w:r>
        <w:rPr>
          <w:rFonts w:ascii="Arial" w:hAnsi="Arial" w:cs="Arial"/>
        </w:rPr>
        <w:t>B</w:t>
      </w:r>
      <w:r w:rsidRPr="000064DB">
        <w:rPr>
          <w:rFonts w:ascii="Arial" w:hAnsi="Arial" w:cs="Arial"/>
        </w:rPr>
        <w:t>eing attracted to</w:t>
      </w:r>
      <w:r>
        <w:rPr>
          <w:rFonts w:ascii="Arial" w:hAnsi="Arial" w:cs="Arial"/>
        </w:rPr>
        <w:t xml:space="preserve"> a guy has never happened to me (=Violet: [Laugh sigh]) b</w:t>
      </w:r>
      <w:r w:rsidRPr="000064DB">
        <w:rPr>
          <w:rFonts w:ascii="Arial" w:hAnsi="Arial" w:cs="Arial"/>
        </w:rPr>
        <w:t>ut, you know, it's</w:t>
      </w:r>
      <w:r>
        <w:rPr>
          <w:rFonts w:ascii="Arial" w:hAnsi="Arial" w:cs="Arial"/>
        </w:rPr>
        <w:t xml:space="preserve"> </w:t>
      </w:r>
      <w:r w:rsidRPr="000064DB">
        <w:rPr>
          <w:rFonts w:ascii="Arial" w:hAnsi="Arial" w:cs="Arial"/>
        </w:rPr>
        <w:t xml:space="preserve">respect. It's that understanding. And sometimes, if </w:t>
      </w:r>
      <w:r>
        <w:rPr>
          <w:rFonts w:ascii="Arial" w:hAnsi="Arial" w:cs="Arial"/>
        </w:rPr>
        <w:t>can</w:t>
      </w:r>
      <w:r w:rsidRPr="000064DB">
        <w:rPr>
          <w:rFonts w:ascii="Arial" w:hAnsi="Arial" w:cs="Arial"/>
        </w:rPr>
        <w:t xml:space="preserve"> really </w:t>
      </w:r>
      <w:r>
        <w:rPr>
          <w:rFonts w:ascii="Arial" w:hAnsi="Arial" w:cs="Arial"/>
        </w:rPr>
        <w:t>hurt</w:t>
      </w:r>
      <w:r w:rsidRPr="000064DB">
        <w:rPr>
          <w:rFonts w:ascii="Arial" w:hAnsi="Arial" w:cs="Arial"/>
        </w:rPr>
        <w:t xml:space="preserve"> </w:t>
      </w:r>
      <w:r>
        <w:rPr>
          <w:rFonts w:ascii="Arial" w:hAnsi="Arial" w:cs="Arial"/>
        </w:rPr>
        <w:t>when</w:t>
      </w:r>
      <w:r w:rsidRPr="000064DB">
        <w:rPr>
          <w:rFonts w:ascii="Arial" w:hAnsi="Arial" w:cs="Arial"/>
        </w:rPr>
        <w:t>,</w:t>
      </w:r>
      <w:r>
        <w:rPr>
          <w:rFonts w:ascii="Arial" w:hAnsi="Arial" w:cs="Arial"/>
        </w:rPr>
        <w:t xml:space="preserve"> and I know m</w:t>
      </w:r>
      <w:r w:rsidRPr="000064DB">
        <w:rPr>
          <w:rFonts w:ascii="Arial" w:hAnsi="Arial" w:cs="Arial"/>
        </w:rPr>
        <w:t xml:space="preserve">y friend has </w:t>
      </w:r>
      <w:r>
        <w:rPr>
          <w:rFonts w:ascii="Arial" w:hAnsi="Arial" w:cs="Arial"/>
        </w:rPr>
        <w:t xml:space="preserve">like, </w:t>
      </w:r>
      <w:r w:rsidRPr="000064DB">
        <w:rPr>
          <w:rFonts w:ascii="Arial" w:hAnsi="Arial" w:cs="Arial"/>
        </w:rPr>
        <w:t xml:space="preserve">told us before </w:t>
      </w:r>
      <w:r>
        <w:rPr>
          <w:rFonts w:ascii="Arial" w:hAnsi="Arial" w:cs="Arial"/>
        </w:rPr>
        <w:t>when, you know</w:t>
      </w:r>
      <w:r w:rsidRPr="000064DB">
        <w:rPr>
          <w:rFonts w:ascii="Arial" w:hAnsi="Arial" w:cs="Arial"/>
        </w:rPr>
        <w:t xml:space="preserve">, like, she's, like, </w:t>
      </w:r>
      <w:r>
        <w:rPr>
          <w:rFonts w:ascii="Arial" w:hAnsi="Arial" w:cs="Arial"/>
        </w:rPr>
        <w:t>heard</w:t>
      </w:r>
      <w:r w:rsidRPr="000064DB">
        <w:rPr>
          <w:rFonts w:ascii="Arial" w:hAnsi="Arial" w:cs="Arial"/>
        </w:rPr>
        <w:t xml:space="preserve"> </w:t>
      </w:r>
      <w:r>
        <w:rPr>
          <w:rFonts w:ascii="Arial" w:hAnsi="Arial" w:cs="Arial"/>
        </w:rPr>
        <w:t xml:space="preserve">like </w:t>
      </w:r>
      <w:r w:rsidRPr="000064DB">
        <w:rPr>
          <w:rFonts w:ascii="Arial" w:hAnsi="Arial" w:cs="Arial"/>
        </w:rPr>
        <w:t>comments like that direct</w:t>
      </w:r>
      <w:r>
        <w:rPr>
          <w:rFonts w:ascii="Arial" w:hAnsi="Arial" w:cs="Arial"/>
        </w:rPr>
        <w:t>ed</w:t>
      </w:r>
      <w:r w:rsidRPr="000064DB">
        <w:rPr>
          <w:rFonts w:ascii="Arial" w:hAnsi="Arial" w:cs="Arial"/>
        </w:rPr>
        <w:t xml:space="preserve"> to </w:t>
      </w:r>
      <w:r>
        <w:rPr>
          <w:rFonts w:ascii="Arial" w:hAnsi="Arial" w:cs="Arial"/>
        </w:rPr>
        <w:t>her</w:t>
      </w:r>
      <w:r w:rsidRPr="000064DB">
        <w:rPr>
          <w:rFonts w:ascii="Arial" w:hAnsi="Arial" w:cs="Arial"/>
        </w:rPr>
        <w:t>. It's just like, you know, she's very much a part of the community</w:t>
      </w:r>
      <w:r>
        <w:rPr>
          <w:rFonts w:ascii="Arial" w:hAnsi="Arial" w:cs="Arial"/>
        </w:rPr>
        <w:t xml:space="preserve"> a</w:t>
      </w:r>
      <w:r w:rsidRPr="000064DB">
        <w:rPr>
          <w:rFonts w:ascii="Arial" w:hAnsi="Arial" w:cs="Arial"/>
        </w:rPr>
        <w:t xml:space="preserve">nd </w:t>
      </w:r>
      <w:r>
        <w:rPr>
          <w:rFonts w:ascii="Arial" w:hAnsi="Arial" w:cs="Arial"/>
        </w:rPr>
        <w:t>has</w:t>
      </w:r>
      <w:r w:rsidRPr="000064DB">
        <w:rPr>
          <w:rFonts w:ascii="Arial" w:hAnsi="Arial" w:cs="Arial"/>
        </w:rPr>
        <w:t xml:space="preserve"> very much been through a lot of the common issues when it comes to like family and</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just gen</w:t>
      </w:r>
      <w:r>
        <w:rPr>
          <w:rFonts w:ascii="Arial" w:hAnsi="Arial" w:cs="Arial"/>
        </w:rPr>
        <w:t>-, gen</w:t>
      </w:r>
      <w:r w:rsidRPr="000064DB">
        <w:rPr>
          <w:rFonts w:ascii="Arial" w:hAnsi="Arial" w:cs="Arial"/>
        </w:rPr>
        <w:t>eral things. And then</w:t>
      </w:r>
      <w:r>
        <w:rPr>
          <w:rFonts w:ascii="Arial" w:hAnsi="Arial" w:cs="Arial"/>
        </w:rPr>
        <w:t>,</w:t>
      </w:r>
      <w:r w:rsidRPr="000064DB">
        <w:rPr>
          <w:rFonts w:ascii="Arial" w:hAnsi="Arial" w:cs="Arial"/>
        </w:rPr>
        <w:t xml:space="preserve"> is almost like sh</w:t>
      </w:r>
      <w:r>
        <w:rPr>
          <w:rFonts w:ascii="Arial" w:hAnsi="Arial" w:cs="Arial"/>
        </w:rPr>
        <w:t>u</w:t>
      </w:r>
      <w:r w:rsidRPr="000064DB">
        <w:rPr>
          <w:rFonts w:ascii="Arial" w:hAnsi="Arial" w:cs="Arial"/>
        </w:rPr>
        <w:t>n</w:t>
      </w:r>
      <w:r>
        <w:rPr>
          <w:rFonts w:ascii="Arial" w:hAnsi="Arial" w:cs="Arial"/>
        </w:rPr>
        <w:t>ned</w:t>
      </w:r>
      <w:r w:rsidRPr="000064DB">
        <w:rPr>
          <w:rFonts w:ascii="Arial" w:hAnsi="Arial" w:cs="Arial"/>
        </w:rPr>
        <w:t xml:space="preserve"> by that community</w:t>
      </w:r>
      <w:r>
        <w:rPr>
          <w:rFonts w:ascii="Arial" w:hAnsi="Arial" w:cs="Arial"/>
        </w:rPr>
        <w:t xml:space="preserve"> (=Tyler: </w:t>
      </w:r>
      <w:r w:rsidRPr="000064DB">
        <w:rPr>
          <w:rFonts w:ascii="Arial" w:hAnsi="Arial" w:cs="Arial"/>
        </w:rPr>
        <w:t>Yeah</w:t>
      </w:r>
      <w:r>
        <w:rPr>
          <w:rFonts w:ascii="Arial" w:hAnsi="Arial" w:cs="Arial"/>
        </w:rPr>
        <w:t>).</w:t>
      </w:r>
      <w:r w:rsidRPr="000064DB">
        <w:rPr>
          <w:rFonts w:ascii="Arial" w:hAnsi="Arial" w:cs="Arial"/>
        </w:rPr>
        <w:t xml:space="preserve"> </w:t>
      </w:r>
      <w:r>
        <w:rPr>
          <w:rFonts w:ascii="Arial" w:hAnsi="Arial" w:cs="Arial"/>
        </w:rPr>
        <w:t>W</w:t>
      </w:r>
      <w:r w:rsidRPr="000064DB">
        <w:rPr>
          <w:rFonts w:ascii="Arial" w:hAnsi="Arial" w:cs="Arial"/>
        </w:rPr>
        <w:t>hich isn't</w:t>
      </w:r>
      <w:r>
        <w:rPr>
          <w:rFonts w:ascii="Arial" w:hAnsi="Arial" w:cs="Arial"/>
        </w:rPr>
        <w:t xml:space="preserve"> </w:t>
      </w:r>
      <w:r w:rsidRPr="000064DB">
        <w:rPr>
          <w:rFonts w:ascii="Arial" w:hAnsi="Arial" w:cs="Arial"/>
        </w:rPr>
        <w:t>it</w:t>
      </w:r>
      <w:r>
        <w:rPr>
          <w:rFonts w:ascii="Arial" w:hAnsi="Arial" w:cs="Arial"/>
        </w:rPr>
        <w:t xml:space="preserve">, hey, like (=Tyler: No), </w:t>
      </w:r>
      <w:r w:rsidRPr="000D0C4B">
        <w:rPr>
          <w:rFonts w:ascii="Arial" w:hAnsi="Arial" w:cs="Arial"/>
          <w:i/>
          <w:iCs/>
        </w:rPr>
        <w:t>urgh</w:t>
      </w:r>
      <w:r w:rsidRPr="000D0C4B">
        <w:rPr>
          <w:rFonts w:ascii="Arial" w:hAnsi="Arial" w:cs="Arial"/>
          <w:b/>
          <w:bCs/>
          <w:i/>
          <w:iCs/>
        </w:rPr>
        <w:t>,</w:t>
      </w:r>
      <w:r>
        <w:rPr>
          <w:rFonts w:ascii="Arial" w:hAnsi="Arial" w:cs="Arial"/>
          <w:b/>
          <w:bCs/>
        </w:rPr>
        <w:t xml:space="preserve"> </w:t>
      </w:r>
      <w:r>
        <w:rPr>
          <w:rFonts w:ascii="Arial" w:hAnsi="Arial" w:cs="Arial"/>
        </w:rPr>
        <w:t>(=Tyler: Yeah, we were talk-) and that’s not the only issues, yeah (=</w:t>
      </w:r>
      <w:proofErr w:type="spellStart"/>
      <w:r>
        <w:rPr>
          <w:rFonts w:ascii="Arial" w:hAnsi="Arial" w:cs="Arial"/>
        </w:rPr>
        <w:t>Okuhle</w:t>
      </w:r>
      <w:proofErr w:type="spellEnd"/>
      <w:r>
        <w:rPr>
          <w:rFonts w:ascii="Arial" w:hAnsi="Arial" w:cs="Arial"/>
        </w:rPr>
        <w:t xml:space="preserve">: Uhm), there’s plenty </w:t>
      </w:r>
      <w:proofErr w:type="gramStart"/>
      <w:r>
        <w:rPr>
          <w:rFonts w:ascii="Arial" w:hAnsi="Arial" w:cs="Arial"/>
        </w:rPr>
        <w:t>more.</w:t>
      </w:r>
      <w:proofErr w:type="gramEnd"/>
      <w:r>
        <w:rPr>
          <w:rFonts w:ascii="Arial" w:hAnsi="Arial" w:cs="Arial"/>
        </w:rPr>
        <w:t xml:space="preserve"> </w:t>
      </w:r>
    </w:p>
    <w:p w14:paraId="00129FAB" w14:textId="77777777" w:rsidR="00F031B5" w:rsidRPr="000064DB" w:rsidRDefault="00F031B5" w:rsidP="00F031B5">
      <w:pPr>
        <w:spacing w:after="0"/>
        <w:rPr>
          <w:rFonts w:ascii="Arial" w:hAnsi="Arial" w:cs="Arial"/>
        </w:rPr>
      </w:pPr>
    </w:p>
    <w:p w14:paraId="65840FC7" w14:textId="77777777" w:rsidR="00F031B5" w:rsidRDefault="00F031B5" w:rsidP="00F031B5">
      <w:pPr>
        <w:spacing w:after="0"/>
        <w:rPr>
          <w:rFonts w:ascii="Arial" w:hAnsi="Arial" w:cs="Arial"/>
        </w:rPr>
      </w:pPr>
      <w:proofErr w:type="spellStart"/>
      <w:r w:rsidRPr="000064DB">
        <w:rPr>
          <w:rFonts w:ascii="Arial" w:hAnsi="Arial" w:cs="Arial"/>
          <w:b/>
        </w:rPr>
        <w:t>Okuhle</w:t>
      </w:r>
      <w:proofErr w:type="spellEnd"/>
      <w:r>
        <w:rPr>
          <w:rFonts w:ascii="Arial" w:hAnsi="Arial" w:cs="Arial"/>
          <w:b/>
        </w:rPr>
        <w:t xml:space="preserve">: </w:t>
      </w:r>
      <w:r w:rsidRPr="000064DB">
        <w:rPr>
          <w:rFonts w:ascii="Arial" w:hAnsi="Arial" w:cs="Arial"/>
        </w:rPr>
        <w:t>And also, last year</w:t>
      </w:r>
      <w:r>
        <w:rPr>
          <w:rFonts w:ascii="Arial" w:hAnsi="Arial" w:cs="Arial"/>
        </w:rPr>
        <w:t xml:space="preserve">, I was doing, </w:t>
      </w:r>
      <w:r w:rsidRPr="000064DB">
        <w:rPr>
          <w:rFonts w:ascii="Arial" w:hAnsi="Arial" w:cs="Arial"/>
        </w:rPr>
        <w:t xml:space="preserve">I was doing </w:t>
      </w:r>
      <w:r>
        <w:rPr>
          <w:rFonts w:ascii="Arial" w:hAnsi="Arial" w:cs="Arial"/>
        </w:rPr>
        <w:t>a documentary</w:t>
      </w:r>
      <w:r w:rsidRPr="000064DB">
        <w:rPr>
          <w:rFonts w:ascii="Arial" w:hAnsi="Arial" w:cs="Arial"/>
        </w:rPr>
        <w:t xml:space="preserve">, </w:t>
      </w:r>
      <w:r>
        <w:rPr>
          <w:rFonts w:ascii="Arial" w:hAnsi="Arial" w:cs="Arial"/>
        </w:rPr>
        <w:t>and</w:t>
      </w:r>
      <w:r w:rsidRPr="000064DB">
        <w:rPr>
          <w:rFonts w:ascii="Arial" w:hAnsi="Arial" w:cs="Arial"/>
        </w:rPr>
        <w:t xml:space="preserve"> this guy that I was working with</w:t>
      </w:r>
      <w:r>
        <w:rPr>
          <w:rFonts w:ascii="Arial" w:hAnsi="Arial" w:cs="Arial"/>
        </w:rPr>
        <w:t xml:space="preserve">, he’s gay (=Violet: </w:t>
      </w:r>
      <w:proofErr w:type="spellStart"/>
      <w:r>
        <w:rPr>
          <w:rFonts w:ascii="Arial" w:hAnsi="Arial" w:cs="Arial"/>
        </w:rPr>
        <w:t>Mmm</w:t>
      </w:r>
      <w:proofErr w:type="spellEnd"/>
      <w:r>
        <w:rPr>
          <w:rFonts w:ascii="Arial" w:hAnsi="Arial" w:cs="Arial"/>
        </w:rPr>
        <w:t>) a</w:t>
      </w:r>
      <w:r w:rsidRPr="000064DB">
        <w:rPr>
          <w:rFonts w:ascii="Arial" w:hAnsi="Arial" w:cs="Arial"/>
        </w:rPr>
        <w:t>nd</w:t>
      </w:r>
      <w:r>
        <w:rPr>
          <w:rFonts w:ascii="Arial" w:hAnsi="Arial" w:cs="Arial"/>
        </w:rPr>
        <w:t>,</w:t>
      </w:r>
      <w:r w:rsidRPr="000064DB">
        <w:rPr>
          <w:rFonts w:ascii="Arial" w:hAnsi="Arial" w:cs="Arial"/>
        </w:rPr>
        <w:t xml:space="preserve"> what br</w:t>
      </w:r>
      <w:r>
        <w:rPr>
          <w:rFonts w:ascii="Arial" w:hAnsi="Arial" w:cs="Arial"/>
        </w:rPr>
        <w:t>eak</w:t>
      </w:r>
      <w:r w:rsidRPr="000064DB">
        <w:rPr>
          <w:rFonts w:ascii="Arial" w:hAnsi="Arial" w:cs="Arial"/>
        </w:rPr>
        <w:t>s me the most</w:t>
      </w:r>
      <w:r>
        <w:rPr>
          <w:rFonts w:ascii="Arial" w:hAnsi="Arial" w:cs="Arial"/>
        </w:rPr>
        <w:t>,</w:t>
      </w:r>
      <w:r w:rsidRPr="000064DB">
        <w:rPr>
          <w:rFonts w:ascii="Arial" w:hAnsi="Arial" w:cs="Arial"/>
        </w:rPr>
        <w:t xml:space="preserve"> he was saying he's </w:t>
      </w:r>
      <w:r>
        <w:rPr>
          <w:rFonts w:ascii="Arial" w:hAnsi="Arial" w:cs="Arial"/>
        </w:rPr>
        <w:t>HIV-</w:t>
      </w:r>
      <w:r w:rsidRPr="000064DB">
        <w:rPr>
          <w:rFonts w:ascii="Arial" w:hAnsi="Arial" w:cs="Arial"/>
        </w:rPr>
        <w:t xml:space="preserve">positive, and people from the </w:t>
      </w:r>
      <w:proofErr w:type="spellStart"/>
      <w:r w:rsidRPr="000064DB">
        <w:rPr>
          <w:rFonts w:ascii="Arial" w:hAnsi="Arial" w:cs="Arial"/>
        </w:rPr>
        <w:t>LGB</w:t>
      </w:r>
      <w:r>
        <w:rPr>
          <w:rFonts w:ascii="Arial" w:hAnsi="Arial" w:cs="Arial"/>
        </w:rPr>
        <w:t>i</w:t>
      </w:r>
      <w:proofErr w:type="spellEnd"/>
      <w:r>
        <w:rPr>
          <w:rFonts w:ascii="Arial" w:hAnsi="Arial" w:cs="Arial"/>
        </w:rPr>
        <w:t>, LGBTI</w:t>
      </w:r>
      <w:r w:rsidRPr="000064DB">
        <w:rPr>
          <w:rFonts w:ascii="Arial" w:hAnsi="Arial" w:cs="Arial"/>
        </w:rPr>
        <w:t xml:space="preserve"> community, </w:t>
      </w:r>
      <w:r>
        <w:rPr>
          <w:rFonts w:ascii="Arial" w:hAnsi="Arial" w:cs="Arial"/>
        </w:rPr>
        <w:t xml:space="preserve">always </w:t>
      </w:r>
      <w:r w:rsidRPr="000064DB">
        <w:rPr>
          <w:rFonts w:ascii="Arial" w:hAnsi="Arial" w:cs="Arial"/>
        </w:rPr>
        <w:t>say</w:t>
      </w:r>
      <w:r>
        <w:rPr>
          <w:rFonts w:ascii="Arial" w:hAnsi="Arial" w:cs="Arial"/>
        </w:rPr>
        <w:t>,</w:t>
      </w:r>
      <w:r w:rsidRPr="000064DB">
        <w:rPr>
          <w:rFonts w:ascii="Arial" w:hAnsi="Arial" w:cs="Arial"/>
        </w:rPr>
        <w:t xml:space="preserve"> something say to him</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xml:space="preserve">, </w:t>
      </w:r>
      <w:r w:rsidRPr="000064DB">
        <w:rPr>
          <w:rFonts w:ascii="Arial" w:hAnsi="Arial" w:cs="Arial"/>
        </w:rPr>
        <w:t xml:space="preserve">how do </w:t>
      </w:r>
      <w:r>
        <w:rPr>
          <w:rFonts w:ascii="Arial" w:hAnsi="Arial" w:cs="Arial"/>
        </w:rPr>
        <w:t>you</w:t>
      </w:r>
      <w:r w:rsidRPr="000064DB">
        <w:rPr>
          <w:rFonts w:ascii="Arial" w:hAnsi="Arial" w:cs="Arial"/>
        </w:rPr>
        <w:t xml:space="preserve"> get</w:t>
      </w:r>
      <w:r>
        <w:rPr>
          <w:rFonts w:ascii="Arial" w:hAnsi="Arial" w:cs="Arial"/>
        </w:rPr>
        <w:t xml:space="preserve"> HIV?), “how, </w:t>
      </w:r>
      <w:r w:rsidRPr="000064DB">
        <w:rPr>
          <w:rFonts w:ascii="Arial" w:hAnsi="Arial" w:cs="Arial"/>
        </w:rPr>
        <w:t xml:space="preserve">how </w:t>
      </w:r>
      <w:r>
        <w:rPr>
          <w:rFonts w:ascii="Arial" w:hAnsi="Arial" w:cs="Arial"/>
        </w:rPr>
        <w:t xml:space="preserve">you </w:t>
      </w:r>
      <w:r w:rsidRPr="000064DB">
        <w:rPr>
          <w:rFonts w:ascii="Arial" w:hAnsi="Arial" w:cs="Arial"/>
        </w:rPr>
        <w:t>get HIV</w:t>
      </w:r>
      <w:r>
        <w:rPr>
          <w:rFonts w:ascii="Arial" w:hAnsi="Arial" w:cs="Arial"/>
        </w:rPr>
        <w:t>?”</w:t>
      </w:r>
      <w:r w:rsidRPr="000064DB">
        <w:rPr>
          <w:rFonts w:ascii="Arial" w:hAnsi="Arial" w:cs="Arial"/>
        </w:rPr>
        <w:t xml:space="preserve"> and</w:t>
      </w:r>
      <w:r>
        <w:rPr>
          <w:rFonts w:ascii="Arial" w:hAnsi="Arial" w:cs="Arial"/>
        </w:rPr>
        <w:t>, and</w:t>
      </w:r>
      <w:r w:rsidRPr="000064DB">
        <w:rPr>
          <w:rFonts w:ascii="Arial" w:hAnsi="Arial" w:cs="Arial"/>
        </w:rPr>
        <w:t xml:space="preserve"> also, if like, </w:t>
      </w:r>
      <w:proofErr w:type="spellStart"/>
      <w:r>
        <w:rPr>
          <w:rFonts w:ascii="Arial" w:hAnsi="Arial" w:cs="Arial"/>
        </w:rPr>
        <w:t>Uranaty</w:t>
      </w:r>
      <w:proofErr w:type="spellEnd"/>
      <w:r>
        <w:rPr>
          <w:rFonts w:ascii="Arial" w:hAnsi="Arial" w:cs="Arial"/>
        </w:rPr>
        <w:t xml:space="preserve"> would come to me and</w:t>
      </w:r>
      <w:r w:rsidRPr="000064DB">
        <w:rPr>
          <w:rFonts w:ascii="Arial" w:hAnsi="Arial" w:cs="Arial"/>
        </w:rPr>
        <w:t xml:space="preserve"> approach me</w:t>
      </w:r>
      <w:r>
        <w:rPr>
          <w:rFonts w:ascii="Arial" w:hAnsi="Arial" w:cs="Arial"/>
        </w:rPr>
        <w:t>, sis-Asanda would</w:t>
      </w:r>
      <w:r w:rsidRPr="000064DB">
        <w:rPr>
          <w:rFonts w:ascii="Arial" w:hAnsi="Arial" w:cs="Arial"/>
        </w:rPr>
        <w:t xml:space="preserve"> go to</w:t>
      </w:r>
      <w:r>
        <w:rPr>
          <w:rFonts w:ascii="Arial" w:hAnsi="Arial" w:cs="Arial"/>
        </w:rPr>
        <w:t>, to</w:t>
      </w:r>
      <w:r w:rsidRPr="000064DB">
        <w:rPr>
          <w:rFonts w:ascii="Arial" w:hAnsi="Arial" w:cs="Arial"/>
        </w:rPr>
        <w:t xml:space="preserve"> me </w:t>
      </w:r>
      <w:r>
        <w:rPr>
          <w:rFonts w:ascii="Arial" w:hAnsi="Arial" w:cs="Arial"/>
        </w:rPr>
        <w:t>and tell her</w:t>
      </w:r>
      <w:r w:rsidRPr="000064DB">
        <w:rPr>
          <w:rFonts w:ascii="Arial" w:hAnsi="Arial" w:cs="Arial"/>
        </w:rPr>
        <w:t>,</w:t>
      </w:r>
      <w:r>
        <w:rPr>
          <w:rFonts w:ascii="Arial" w:hAnsi="Arial" w:cs="Arial"/>
        </w:rPr>
        <w:t xml:space="preserve"> </w:t>
      </w:r>
      <w:proofErr w:type="spellStart"/>
      <w:r>
        <w:rPr>
          <w:rFonts w:ascii="Arial" w:hAnsi="Arial" w:cs="Arial"/>
        </w:rPr>
        <w:t>Uranaty</w:t>
      </w:r>
      <w:proofErr w:type="spellEnd"/>
      <w:r>
        <w:rPr>
          <w:rFonts w:ascii="Arial" w:hAnsi="Arial" w:cs="Arial"/>
        </w:rPr>
        <w:t xml:space="preserve"> is</w:t>
      </w:r>
      <w:r w:rsidRPr="000064DB">
        <w:rPr>
          <w:rFonts w:ascii="Arial" w:hAnsi="Arial" w:cs="Arial"/>
        </w:rPr>
        <w:t xml:space="preserve"> HIV</w:t>
      </w:r>
      <w:r>
        <w:rPr>
          <w:rFonts w:ascii="Arial" w:hAnsi="Arial" w:cs="Arial"/>
        </w:rPr>
        <w:t>-</w:t>
      </w:r>
      <w:r w:rsidRPr="000064DB">
        <w:rPr>
          <w:rFonts w:ascii="Arial" w:hAnsi="Arial" w:cs="Arial"/>
        </w:rPr>
        <w:t>positive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so that literally broke </w:t>
      </w:r>
      <w:r>
        <w:rPr>
          <w:rFonts w:ascii="Arial" w:hAnsi="Arial" w:cs="Arial"/>
        </w:rPr>
        <w:t>to the point</w:t>
      </w:r>
      <w:r w:rsidRPr="000064DB">
        <w:rPr>
          <w:rFonts w:ascii="Arial" w:hAnsi="Arial" w:cs="Arial"/>
        </w:rPr>
        <w:t>, he doesn't have the opportunity to tell the person</w:t>
      </w:r>
      <w:r>
        <w:rPr>
          <w:rFonts w:ascii="Arial" w:hAnsi="Arial" w:cs="Arial"/>
        </w:rPr>
        <w:t xml:space="preserve">, </w:t>
      </w:r>
      <w:proofErr w:type="spellStart"/>
      <w:r>
        <w:rPr>
          <w:rFonts w:ascii="Arial" w:hAnsi="Arial" w:cs="Arial"/>
          <w:i/>
          <w:iCs/>
        </w:rPr>
        <w:t>bana</w:t>
      </w:r>
      <w:proofErr w:type="spellEnd"/>
      <w:r>
        <w:rPr>
          <w:rFonts w:ascii="Arial" w:hAnsi="Arial" w:cs="Arial"/>
          <w:i/>
          <w:iCs/>
        </w:rPr>
        <w:t>¸</w:t>
      </w:r>
      <w:r w:rsidRPr="000064DB">
        <w:rPr>
          <w:rFonts w:ascii="Arial" w:hAnsi="Arial" w:cs="Arial"/>
        </w:rPr>
        <w:t xml:space="preserve"> </w:t>
      </w:r>
      <w:r>
        <w:rPr>
          <w:rFonts w:ascii="Arial" w:hAnsi="Arial" w:cs="Arial"/>
        </w:rPr>
        <w:t>“</w:t>
      </w:r>
      <w:r w:rsidRPr="000064DB">
        <w:rPr>
          <w:rFonts w:ascii="Arial" w:hAnsi="Arial" w:cs="Arial"/>
        </w:rPr>
        <w:t>this is wh</w:t>
      </w:r>
      <w:r>
        <w:rPr>
          <w:rFonts w:ascii="Arial" w:hAnsi="Arial" w:cs="Arial"/>
        </w:rPr>
        <w:t xml:space="preserve">o I am, </w:t>
      </w:r>
      <w:r w:rsidRPr="000064DB">
        <w:rPr>
          <w:rFonts w:ascii="Arial" w:hAnsi="Arial" w:cs="Arial"/>
        </w:rPr>
        <w:t>I am HIV</w:t>
      </w:r>
      <w:r>
        <w:rPr>
          <w:rFonts w:ascii="Arial" w:hAnsi="Arial" w:cs="Arial"/>
        </w:rPr>
        <w:t>-</w:t>
      </w:r>
      <w:r w:rsidRPr="000064DB">
        <w:rPr>
          <w:rFonts w:ascii="Arial" w:hAnsi="Arial" w:cs="Arial"/>
        </w:rPr>
        <w:t>positive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And the</w:t>
      </w:r>
      <w:r>
        <w:rPr>
          <w:rFonts w:ascii="Arial" w:hAnsi="Arial" w:cs="Arial"/>
        </w:rPr>
        <w:t xml:space="preserve"> sad part</w:t>
      </w:r>
      <w:r w:rsidRPr="000064DB">
        <w:rPr>
          <w:rFonts w:ascii="Arial" w:hAnsi="Arial" w:cs="Arial"/>
        </w:rPr>
        <w:t xml:space="preserve">, </w:t>
      </w:r>
      <w:r>
        <w:rPr>
          <w:rFonts w:ascii="Arial" w:hAnsi="Arial" w:cs="Arial"/>
        </w:rPr>
        <w:t xml:space="preserve">got HIV-positive, </w:t>
      </w:r>
      <w:r w:rsidRPr="000064DB">
        <w:rPr>
          <w:rFonts w:ascii="Arial" w:hAnsi="Arial" w:cs="Arial"/>
        </w:rPr>
        <w:t xml:space="preserve">he </w:t>
      </w:r>
      <w:proofErr w:type="gramStart"/>
      <w:r>
        <w:rPr>
          <w:rFonts w:ascii="Arial" w:hAnsi="Arial" w:cs="Arial"/>
        </w:rPr>
        <w:t>were</w:t>
      </w:r>
      <w:proofErr w:type="gramEnd"/>
      <w:r>
        <w:rPr>
          <w:rFonts w:ascii="Arial" w:hAnsi="Arial" w:cs="Arial"/>
        </w:rPr>
        <w:t>, he was</w:t>
      </w:r>
      <w:r w:rsidRPr="000064DB">
        <w:rPr>
          <w:rFonts w:ascii="Arial" w:hAnsi="Arial" w:cs="Arial"/>
        </w:rPr>
        <w:t xml:space="preserve"> actually </w:t>
      </w:r>
      <w:r>
        <w:rPr>
          <w:rFonts w:ascii="Arial" w:hAnsi="Arial" w:cs="Arial"/>
        </w:rPr>
        <w:t>raped a</w:t>
      </w:r>
      <w:r w:rsidRPr="000064DB">
        <w:rPr>
          <w:rFonts w:ascii="Arial" w:hAnsi="Arial" w:cs="Arial"/>
        </w:rPr>
        <w:t>nd people didn't know what actually happened</w:t>
      </w:r>
      <w:r>
        <w:rPr>
          <w:rFonts w:ascii="Arial" w:hAnsi="Arial" w:cs="Arial"/>
        </w:rPr>
        <w:t xml:space="preserve"> (=Tyler: Yeah).</w:t>
      </w:r>
      <w:r w:rsidRPr="000064DB">
        <w:rPr>
          <w:rFonts w:ascii="Arial" w:hAnsi="Arial" w:cs="Arial"/>
        </w:rPr>
        <w:t xml:space="preserve"> And then </w:t>
      </w:r>
      <w:r>
        <w:rPr>
          <w:rFonts w:ascii="Arial" w:hAnsi="Arial" w:cs="Arial"/>
        </w:rPr>
        <w:t xml:space="preserve">the au-, </w:t>
      </w:r>
      <w:r w:rsidRPr="000064DB">
        <w:rPr>
          <w:rFonts w:ascii="Arial" w:hAnsi="Arial" w:cs="Arial"/>
        </w:rPr>
        <w:t xml:space="preserve">the audacity to tell other people, </w:t>
      </w:r>
      <w:proofErr w:type="gramStart"/>
      <w:r w:rsidRPr="000064DB">
        <w:rPr>
          <w:rFonts w:ascii="Arial" w:hAnsi="Arial" w:cs="Arial"/>
        </w:rPr>
        <w:t>you</w:t>
      </w:r>
      <w:proofErr w:type="gramEnd"/>
      <w:r w:rsidRPr="000064DB">
        <w:rPr>
          <w:rFonts w:ascii="Arial" w:hAnsi="Arial" w:cs="Arial"/>
        </w:rPr>
        <w:t xml:space="preserve"> see</w:t>
      </w:r>
      <w:r>
        <w:rPr>
          <w:rFonts w:ascii="Arial" w:hAnsi="Arial" w:cs="Arial"/>
        </w:rPr>
        <w:t>? (=Tyler Yeah).</w:t>
      </w:r>
      <w:r w:rsidRPr="000064DB">
        <w:rPr>
          <w:rFonts w:ascii="Arial" w:hAnsi="Arial" w:cs="Arial"/>
        </w:rPr>
        <w:t xml:space="preserve"> So</w:t>
      </w:r>
      <w:r>
        <w:rPr>
          <w:rFonts w:ascii="Arial" w:hAnsi="Arial" w:cs="Arial"/>
        </w:rPr>
        <w:t>,</w:t>
      </w:r>
      <w:r w:rsidRPr="000064DB">
        <w:rPr>
          <w:rFonts w:ascii="Arial" w:hAnsi="Arial" w:cs="Arial"/>
        </w:rPr>
        <w:t xml:space="preserve"> that really affected him so bad to the point, </w:t>
      </w:r>
      <w:r>
        <w:rPr>
          <w:rFonts w:ascii="Arial" w:hAnsi="Arial" w:cs="Arial"/>
        </w:rPr>
        <w:t>he</w:t>
      </w:r>
      <w:r w:rsidRPr="000064DB">
        <w:rPr>
          <w:rFonts w:ascii="Arial" w:hAnsi="Arial" w:cs="Arial"/>
        </w:rPr>
        <w:t xml:space="preserve"> doesn't</w:t>
      </w:r>
      <w:r>
        <w:rPr>
          <w:rFonts w:ascii="Arial" w:hAnsi="Arial" w:cs="Arial"/>
        </w:rPr>
        <w:t>, uhm, even though</w:t>
      </w:r>
      <w:r w:rsidRPr="000064DB">
        <w:rPr>
          <w:rFonts w:ascii="Arial" w:hAnsi="Arial" w:cs="Arial"/>
        </w:rPr>
        <w:t xml:space="preserve"> he's open about his</w:t>
      </w:r>
      <w:r>
        <w:rPr>
          <w:rFonts w:ascii="Arial" w:hAnsi="Arial" w:cs="Arial"/>
        </w:rPr>
        <w:t>, uhm, his</w:t>
      </w:r>
      <w:r w:rsidRPr="000064DB">
        <w:rPr>
          <w:rFonts w:ascii="Arial" w:hAnsi="Arial" w:cs="Arial"/>
        </w:rPr>
        <w:t xml:space="preserve"> status. But then he has this fear</w:t>
      </w:r>
      <w:r>
        <w:rPr>
          <w:rFonts w:ascii="Arial" w:hAnsi="Arial" w:cs="Arial"/>
        </w:rPr>
        <w:t xml:space="preserve"> i</w:t>
      </w:r>
      <w:r w:rsidRPr="000064DB">
        <w:rPr>
          <w:rFonts w:ascii="Arial" w:hAnsi="Arial" w:cs="Arial"/>
        </w:rPr>
        <w:t>f a guy</w:t>
      </w:r>
      <w:r>
        <w:rPr>
          <w:rFonts w:ascii="Arial" w:hAnsi="Arial" w:cs="Arial"/>
        </w:rPr>
        <w:t xml:space="preserve"> would</w:t>
      </w:r>
      <w:r w:rsidRPr="000064DB">
        <w:rPr>
          <w:rFonts w:ascii="Arial" w:hAnsi="Arial" w:cs="Arial"/>
        </w:rPr>
        <w:t xml:space="preserve"> approach you, he knows, whoever that person is around </w:t>
      </w:r>
      <w:r>
        <w:rPr>
          <w:rFonts w:ascii="Arial" w:hAnsi="Arial" w:cs="Arial"/>
        </w:rPr>
        <w:t>his</w:t>
      </w:r>
      <w:r w:rsidRPr="000064DB">
        <w:rPr>
          <w:rFonts w:ascii="Arial" w:hAnsi="Arial" w:cs="Arial"/>
        </w:rPr>
        <w:t xml:space="preserve"> circle,</w:t>
      </w:r>
      <w:r>
        <w:rPr>
          <w:rFonts w:ascii="Arial" w:hAnsi="Arial" w:cs="Arial"/>
        </w:rPr>
        <w:t xml:space="preserve"> will that that person</w:t>
      </w:r>
      <w:r w:rsidRPr="000064DB">
        <w:rPr>
          <w:rFonts w:ascii="Arial" w:hAnsi="Arial" w:cs="Arial"/>
        </w:rPr>
        <w:t>,</w:t>
      </w:r>
      <w:r>
        <w:rPr>
          <w:rFonts w:ascii="Arial" w:hAnsi="Arial" w:cs="Arial"/>
        </w:rPr>
        <w:t xml:space="preserve"> “don’t go to him, he is HIV-positive”</w:t>
      </w:r>
    </w:p>
    <w:p w14:paraId="165E2907" w14:textId="77777777" w:rsidR="00F031B5" w:rsidRDefault="00F031B5" w:rsidP="00F031B5">
      <w:pPr>
        <w:spacing w:after="0"/>
        <w:rPr>
          <w:rFonts w:ascii="Arial" w:hAnsi="Arial" w:cs="Arial"/>
        </w:rPr>
      </w:pPr>
    </w:p>
    <w:p w14:paraId="3558A997" w14:textId="77777777" w:rsidR="00F031B5" w:rsidRPr="005251B5" w:rsidRDefault="00F031B5" w:rsidP="00F031B5">
      <w:pPr>
        <w:spacing w:after="0"/>
        <w:rPr>
          <w:rFonts w:ascii="Arial" w:hAnsi="Arial" w:cs="Arial"/>
        </w:rPr>
      </w:pPr>
      <w:r>
        <w:rPr>
          <w:rFonts w:ascii="Arial" w:hAnsi="Arial" w:cs="Arial"/>
          <w:b/>
          <w:bCs/>
        </w:rPr>
        <w:t xml:space="preserve">Tyler: </w:t>
      </w:r>
      <w:r>
        <w:rPr>
          <w:rFonts w:ascii="Arial" w:hAnsi="Arial" w:cs="Arial"/>
          <w:i/>
          <w:iCs/>
        </w:rPr>
        <w:t>Yoh</w:t>
      </w:r>
      <w:r>
        <w:rPr>
          <w:rFonts w:ascii="Arial" w:hAnsi="Arial" w:cs="Arial"/>
        </w:rPr>
        <w:t>, that’s terrible.</w:t>
      </w:r>
    </w:p>
    <w:p w14:paraId="256EDA9A" w14:textId="77777777" w:rsidR="00F031B5" w:rsidRPr="000064DB" w:rsidRDefault="00F031B5" w:rsidP="00F031B5">
      <w:pPr>
        <w:spacing w:after="0"/>
        <w:rPr>
          <w:rFonts w:ascii="Arial" w:hAnsi="Arial" w:cs="Arial"/>
        </w:rPr>
      </w:pPr>
    </w:p>
    <w:p w14:paraId="28C50A22" w14:textId="77777777" w:rsidR="00F031B5"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S</w:t>
      </w:r>
      <w:r w:rsidRPr="000064DB">
        <w:rPr>
          <w:rFonts w:ascii="Arial" w:hAnsi="Arial" w:cs="Arial"/>
        </w:rPr>
        <w:t xml:space="preserve">ome things of </w:t>
      </w:r>
      <w:r>
        <w:rPr>
          <w:rFonts w:ascii="Arial" w:hAnsi="Arial" w:cs="Arial"/>
        </w:rPr>
        <w:t>mine, uhm, s</w:t>
      </w:r>
      <w:r w:rsidRPr="000064DB">
        <w:rPr>
          <w:rFonts w:ascii="Arial" w:hAnsi="Arial" w:cs="Arial"/>
        </w:rPr>
        <w:t>o they're both non</w:t>
      </w:r>
      <w:r>
        <w:rPr>
          <w:rFonts w:ascii="Arial" w:hAnsi="Arial" w:cs="Arial"/>
        </w:rPr>
        <w:t>-</w:t>
      </w:r>
      <w:proofErr w:type="gramStart"/>
      <w:r w:rsidRPr="000064DB">
        <w:rPr>
          <w:rFonts w:ascii="Arial" w:hAnsi="Arial" w:cs="Arial"/>
        </w:rPr>
        <w:t>binary</w:t>
      </w:r>
      <w:proofErr w:type="gramEnd"/>
      <w:r w:rsidRPr="000064DB">
        <w:rPr>
          <w:rFonts w:ascii="Arial" w:hAnsi="Arial" w:cs="Arial"/>
        </w:rPr>
        <w:t xml:space="preserve">, but the one person is </w:t>
      </w:r>
      <w:proofErr w:type="spellStart"/>
      <w:r w:rsidRPr="000064DB">
        <w:rPr>
          <w:rFonts w:ascii="Arial" w:hAnsi="Arial" w:cs="Arial"/>
        </w:rPr>
        <w:t>masc</w:t>
      </w:r>
      <w:proofErr w:type="spellEnd"/>
      <w:r>
        <w:rPr>
          <w:rFonts w:ascii="Arial" w:hAnsi="Arial" w:cs="Arial"/>
        </w:rPr>
        <w:t>-, very masc</w:t>
      </w:r>
      <w:r w:rsidRPr="000064DB">
        <w:rPr>
          <w:rFonts w:ascii="Arial" w:hAnsi="Arial" w:cs="Arial"/>
        </w:rPr>
        <w:t>uline,</w:t>
      </w:r>
      <w:r>
        <w:rPr>
          <w:rFonts w:ascii="Arial" w:hAnsi="Arial" w:cs="Arial"/>
        </w:rPr>
        <w:t xml:space="preserve"> and the </w:t>
      </w:r>
      <w:r w:rsidRPr="000064DB">
        <w:rPr>
          <w:rFonts w:ascii="Arial" w:hAnsi="Arial" w:cs="Arial"/>
        </w:rPr>
        <w:t xml:space="preserve">other </w:t>
      </w:r>
      <w:r>
        <w:rPr>
          <w:rFonts w:ascii="Arial" w:hAnsi="Arial" w:cs="Arial"/>
        </w:rPr>
        <w:t>person is very</w:t>
      </w:r>
      <w:r w:rsidRPr="000064DB">
        <w:rPr>
          <w:rFonts w:ascii="Arial" w:hAnsi="Arial" w:cs="Arial"/>
        </w:rPr>
        <w:t xml:space="preserve"> feminine</w:t>
      </w:r>
      <w:r>
        <w:rPr>
          <w:rFonts w:ascii="Arial" w:hAnsi="Arial" w:cs="Arial"/>
        </w:rPr>
        <w:t>. A</w:t>
      </w:r>
      <w:r w:rsidRPr="000064DB">
        <w:rPr>
          <w:rFonts w:ascii="Arial" w:hAnsi="Arial" w:cs="Arial"/>
        </w:rPr>
        <w:t>nd there was an issue of abuse between them</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And no, like, within our outer circle, nobody wants to believe that the victim was the masculine person</w:t>
      </w:r>
      <w:r>
        <w:rPr>
          <w:rFonts w:ascii="Arial" w:hAnsi="Arial" w:cs="Arial"/>
        </w:rPr>
        <w:t xml:space="preserve"> (=[Several]: </w:t>
      </w:r>
      <w:proofErr w:type="spellStart"/>
      <w:r>
        <w:rPr>
          <w:rFonts w:ascii="Arial" w:hAnsi="Arial" w:cs="Arial"/>
        </w:rPr>
        <w:t>Mmm</w:t>
      </w:r>
      <w:proofErr w:type="spellEnd"/>
      <w:r>
        <w:rPr>
          <w:rFonts w:ascii="Arial" w:hAnsi="Arial" w:cs="Arial"/>
        </w:rPr>
        <w:t>).</w:t>
      </w:r>
      <w:r w:rsidRPr="000064DB">
        <w:rPr>
          <w:rFonts w:ascii="Arial" w:hAnsi="Arial" w:cs="Arial"/>
        </w:rPr>
        <w:t xml:space="preserve"> And a lot of people made assumptions very quickly, like</w:t>
      </w:r>
      <w:r>
        <w:rPr>
          <w:rFonts w:ascii="Arial" w:hAnsi="Arial" w:cs="Arial"/>
        </w:rPr>
        <w:t>,</w:t>
      </w:r>
      <w:r w:rsidRPr="000064DB">
        <w:rPr>
          <w:rFonts w:ascii="Arial" w:hAnsi="Arial" w:cs="Arial"/>
        </w:rPr>
        <w:t xml:space="preserve"> I was having, I was, unfortunately very involved in the whole </w:t>
      </w:r>
      <w:r>
        <w:rPr>
          <w:rFonts w:ascii="Arial" w:hAnsi="Arial" w:cs="Arial"/>
        </w:rPr>
        <w:t>f</w:t>
      </w:r>
      <w:r w:rsidRPr="000064DB">
        <w:rPr>
          <w:rFonts w:ascii="Arial" w:hAnsi="Arial" w:cs="Arial"/>
        </w:rPr>
        <w:t xml:space="preserve">allout. </w:t>
      </w:r>
      <w:proofErr w:type="gramStart"/>
      <w:r w:rsidRPr="000064DB">
        <w:rPr>
          <w:rFonts w:ascii="Arial" w:hAnsi="Arial" w:cs="Arial"/>
        </w:rPr>
        <w:t>So</w:t>
      </w:r>
      <w:proofErr w:type="gramEnd"/>
      <w:r w:rsidRPr="000064DB">
        <w:rPr>
          <w:rFonts w:ascii="Arial" w:hAnsi="Arial" w:cs="Arial"/>
        </w:rPr>
        <w:t xml:space="preserve"> I knew exactly what was going on,</w:t>
      </w:r>
      <w:r>
        <w:rPr>
          <w:rFonts w:ascii="Arial" w:hAnsi="Arial" w:cs="Arial"/>
        </w:rPr>
        <w:t xml:space="preserve"> like</w:t>
      </w:r>
      <w:r w:rsidRPr="000064DB">
        <w:rPr>
          <w:rFonts w:ascii="Arial" w:hAnsi="Arial" w:cs="Arial"/>
        </w:rPr>
        <w:t xml:space="preserve"> right from the beginning. </w:t>
      </w:r>
      <w:proofErr w:type="gramStart"/>
      <w:r w:rsidRPr="000064DB">
        <w:rPr>
          <w:rFonts w:ascii="Arial" w:hAnsi="Arial" w:cs="Arial"/>
        </w:rPr>
        <w:t>And</w:t>
      </w:r>
      <w:r>
        <w:rPr>
          <w:rFonts w:ascii="Arial" w:hAnsi="Arial" w:cs="Arial"/>
        </w:rPr>
        <w:t>,</w:t>
      </w:r>
      <w:proofErr w:type="gramEnd"/>
      <w:r w:rsidRPr="000064DB">
        <w:rPr>
          <w:rFonts w:ascii="Arial" w:hAnsi="Arial" w:cs="Arial"/>
        </w:rPr>
        <w:t xml:space="preserve"> so the masculine </w:t>
      </w:r>
      <w:r>
        <w:rPr>
          <w:rFonts w:ascii="Arial" w:hAnsi="Arial" w:cs="Arial"/>
        </w:rPr>
        <w:t xml:space="preserve">friend </w:t>
      </w:r>
      <w:r w:rsidRPr="000064DB">
        <w:rPr>
          <w:rFonts w:ascii="Arial" w:hAnsi="Arial" w:cs="Arial"/>
        </w:rPr>
        <w:t xml:space="preserve">like contacted some other friends of ours and told them what happened. And when those </w:t>
      </w:r>
      <w:r>
        <w:rPr>
          <w:rFonts w:ascii="Arial" w:hAnsi="Arial" w:cs="Arial"/>
        </w:rPr>
        <w:t>friend</w:t>
      </w:r>
      <w:r w:rsidRPr="000064DB">
        <w:rPr>
          <w:rFonts w:ascii="Arial" w:hAnsi="Arial" w:cs="Arial"/>
        </w:rPr>
        <w:t xml:space="preserve">s contacted me, they were like, </w:t>
      </w:r>
      <w:r>
        <w:rPr>
          <w:rFonts w:ascii="Arial" w:hAnsi="Arial" w:cs="Arial"/>
        </w:rPr>
        <w:t>“</w:t>
      </w:r>
      <w:r w:rsidRPr="000064DB">
        <w:rPr>
          <w:rFonts w:ascii="Arial" w:hAnsi="Arial" w:cs="Arial"/>
        </w:rPr>
        <w:t>Oh, yeah, we weren't sure</w:t>
      </w:r>
      <w:r>
        <w:rPr>
          <w:rFonts w:ascii="Arial" w:hAnsi="Arial" w:cs="Arial"/>
        </w:rPr>
        <w:t xml:space="preserve"> l</w:t>
      </w:r>
      <w:r w:rsidRPr="000064DB">
        <w:rPr>
          <w:rFonts w:ascii="Arial" w:hAnsi="Arial" w:cs="Arial"/>
        </w:rPr>
        <w:t>ike, if we should wait</w:t>
      </w:r>
      <w:r>
        <w:rPr>
          <w:rFonts w:ascii="Arial" w:hAnsi="Arial" w:cs="Arial"/>
        </w:rPr>
        <w:t xml:space="preserve">, weren’t sure </w:t>
      </w:r>
      <w:r w:rsidRPr="000064DB">
        <w:rPr>
          <w:rFonts w:ascii="Arial" w:hAnsi="Arial" w:cs="Arial"/>
        </w:rPr>
        <w:t xml:space="preserve">what the truth was, </w:t>
      </w:r>
      <w:r>
        <w:rPr>
          <w:rFonts w:ascii="Arial" w:hAnsi="Arial" w:cs="Arial"/>
        </w:rPr>
        <w:t xml:space="preserve">like if </w:t>
      </w:r>
      <w:r w:rsidRPr="000064DB">
        <w:rPr>
          <w:rFonts w:ascii="Arial" w:hAnsi="Arial" w:cs="Arial"/>
        </w:rPr>
        <w:t>we should believe them,</w:t>
      </w:r>
      <w:r>
        <w:rPr>
          <w:rFonts w:ascii="Arial" w:hAnsi="Arial" w:cs="Arial"/>
        </w:rPr>
        <w:t>”</w:t>
      </w:r>
      <w:r w:rsidRPr="000064DB">
        <w:rPr>
          <w:rFonts w:ascii="Arial" w:hAnsi="Arial" w:cs="Arial"/>
        </w:rPr>
        <w:t xml:space="preserve"> but then</w:t>
      </w:r>
      <w:r>
        <w:rPr>
          <w:rFonts w:ascii="Arial" w:hAnsi="Arial" w:cs="Arial"/>
        </w:rPr>
        <w:t xml:space="preserve"> (=Grace: I </w:t>
      </w:r>
      <w:proofErr w:type="gramStart"/>
      <w:r>
        <w:rPr>
          <w:rFonts w:ascii="Arial" w:hAnsi="Arial" w:cs="Arial"/>
        </w:rPr>
        <w:t>have to</w:t>
      </w:r>
      <w:proofErr w:type="gramEnd"/>
      <w:r>
        <w:rPr>
          <w:rFonts w:ascii="Arial" w:hAnsi="Arial" w:cs="Arial"/>
        </w:rPr>
        <w:t xml:space="preserve"> go, it’s after 12)</w:t>
      </w:r>
      <w:r w:rsidRPr="000064DB">
        <w:rPr>
          <w:rFonts w:ascii="Arial" w:hAnsi="Arial" w:cs="Arial"/>
        </w:rPr>
        <w:t xml:space="preserve"> talking to me </w:t>
      </w:r>
      <w:r>
        <w:rPr>
          <w:rFonts w:ascii="Arial" w:hAnsi="Arial" w:cs="Arial"/>
        </w:rPr>
        <w:t>and like</w:t>
      </w:r>
      <w:r w:rsidRPr="000064DB">
        <w:rPr>
          <w:rFonts w:ascii="Arial" w:hAnsi="Arial" w:cs="Arial"/>
        </w:rPr>
        <w:t xml:space="preserve"> </w:t>
      </w:r>
      <w:r>
        <w:rPr>
          <w:rFonts w:ascii="Arial" w:hAnsi="Arial" w:cs="Arial"/>
        </w:rPr>
        <w:t xml:space="preserve">me </w:t>
      </w:r>
      <w:r w:rsidRPr="000064DB">
        <w:rPr>
          <w:rFonts w:ascii="Arial" w:hAnsi="Arial" w:cs="Arial"/>
        </w:rPr>
        <w:t>confirming</w:t>
      </w:r>
      <w:r>
        <w:rPr>
          <w:rFonts w:ascii="Arial" w:hAnsi="Arial" w:cs="Arial"/>
        </w:rPr>
        <w:t xml:space="preserve"> it- </w:t>
      </w:r>
    </w:p>
    <w:p w14:paraId="2A227911" w14:textId="77777777" w:rsidR="00F031B5" w:rsidRDefault="00F031B5" w:rsidP="00F031B5">
      <w:pPr>
        <w:spacing w:after="0"/>
        <w:rPr>
          <w:rFonts w:ascii="Arial" w:hAnsi="Arial" w:cs="Arial"/>
        </w:rPr>
      </w:pPr>
    </w:p>
    <w:p w14:paraId="078B5C4B" w14:textId="77777777" w:rsidR="00F031B5" w:rsidRPr="005251B5" w:rsidRDefault="00F031B5" w:rsidP="00F031B5">
      <w:pPr>
        <w:spacing w:after="0"/>
        <w:rPr>
          <w:rFonts w:ascii="Arial" w:hAnsi="Arial" w:cs="Arial"/>
        </w:rPr>
      </w:pPr>
      <w:r>
        <w:rPr>
          <w:rFonts w:ascii="Arial" w:hAnsi="Arial" w:cs="Arial"/>
          <w:b/>
          <w:bCs/>
        </w:rPr>
        <w:t xml:space="preserve">Grace: </w:t>
      </w:r>
      <w:r>
        <w:rPr>
          <w:rFonts w:ascii="Arial" w:hAnsi="Arial" w:cs="Arial"/>
        </w:rPr>
        <w:t>I’m so sorry (=Violet: Uhm, sure), [laugh sigh], I don’t know, yeah, it’s, it’s after 12. It was so lovely meeting you all and being part of this.</w:t>
      </w:r>
    </w:p>
    <w:p w14:paraId="086057EE" w14:textId="77777777" w:rsidR="00F031B5" w:rsidRPr="000064DB" w:rsidRDefault="00F031B5" w:rsidP="00F031B5">
      <w:pPr>
        <w:spacing w:after="0"/>
        <w:rPr>
          <w:rFonts w:ascii="Arial" w:hAnsi="Arial" w:cs="Arial"/>
        </w:rPr>
      </w:pPr>
    </w:p>
    <w:p w14:paraId="7319FF27" w14:textId="77777777" w:rsidR="00F031B5"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Yeah, okay, uh (=Grace: Uh), j</w:t>
      </w:r>
      <w:r w:rsidRPr="000064DB">
        <w:rPr>
          <w:rFonts w:ascii="Arial" w:hAnsi="Arial" w:cs="Arial"/>
        </w:rPr>
        <w:t>ust pause for a minute</w:t>
      </w:r>
      <w:r>
        <w:rPr>
          <w:rFonts w:ascii="Arial" w:hAnsi="Arial" w:cs="Arial"/>
        </w:rPr>
        <w:t>.</w:t>
      </w:r>
      <w:r w:rsidRPr="000064DB">
        <w:rPr>
          <w:rFonts w:ascii="Arial" w:hAnsi="Arial" w:cs="Arial"/>
        </w:rPr>
        <w:t xml:space="preserve"> </w:t>
      </w:r>
      <w:r>
        <w:rPr>
          <w:rFonts w:ascii="Arial" w:hAnsi="Arial" w:cs="Arial"/>
        </w:rPr>
        <w:t>I</w:t>
      </w:r>
      <w:r w:rsidRPr="000064DB">
        <w:rPr>
          <w:rFonts w:ascii="Arial" w:hAnsi="Arial" w:cs="Arial"/>
        </w:rPr>
        <w:t xml:space="preserve">t is </w:t>
      </w:r>
      <w:r>
        <w:rPr>
          <w:rFonts w:ascii="Arial" w:hAnsi="Arial" w:cs="Arial"/>
        </w:rPr>
        <w:t xml:space="preserve">after </w:t>
      </w:r>
      <w:r w:rsidRPr="000064DB">
        <w:rPr>
          <w:rFonts w:ascii="Arial" w:hAnsi="Arial" w:cs="Arial"/>
        </w:rPr>
        <w:t>12</w:t>
      </w:r>
      <w:r>
        <w:rPr>
          <w:rFonts w:ascii="Arial" w:hAnsi="Arial" w:cs="Arial"/>
        </w:rPr>
        <w:t>, s</w:t>
      </w:r>
      <w:r w:rsidRPr="000064DB">
        <w:rPr>
          <w:rFonts w:ascii="Arial" w:hAnsi="Arial" w:cs="Arial"/>
        </w:rPr>
        <w:t xml:space="preserve">o if you </w:t>
      </w:r>
      <w:proofErr w:type="gramStart"/>
      <w:r w:rsidRPr="000064DB">
        <w:rPr>
          <w:rFonts w:ascii="Arial" w:hAnsi="Arial" w:cs="Arial"/>
        </w:rPr>
        <w:t>have to</w:t>
      </w:r>
      <w:proofErr w:type="gramEnd"/>
      <w:r w:rsidRPr="000064DB">
        <w:rPr>
          <w:rFonts w:ascii="Arial" w:hAnsi="Arial" w:cs="Arial"/>
        </w:rPr>
        <w:t xml:space="preserve"> g</w:t>
      </w:r>
      <w:r>
        <w:rPr>
          <w:rFonts w:ascii="Arial" w:hAnsi="Arial" w:cs="Arial"/>
        </w:rPr>
        <w:t>o, t</w:t>
      </w:r>
      <w:r w:rsidRPr="000064DB">
        <w:rPr>
          <w:rFonts w:ascii="Arial" w:hAnsi="Arial" w:cs="Arial"/>
        </w:rPr>
        <w:t>hen you can</w:t>
      </w:r>
      <w:r>
        <w:rPr>
          <w:rFonts w:ascii="Arial" w:hAnsi="Arial" w:cs="Arial"/>
        </w:rPr>
        <w:t>.</w:t>
      </w:r>
      <w:r w:rsidRPr="000064DB">
        <w:rPr>
          <w:rFonts w:ascii="Arial" w:hAnsi="Arial" w:cs="Arial"/>
        </w:rPr>
        <w:t xml:space="preserve"> </w:t>
      </w:r>
    </w:p>
    <w:p w14:paraId="475E7620" w14:textId="77777777" w:rsidR="00F031B5" w:rsidRDefault="00F031B5" w:rsidP="00F031B5">
      <w:pPr>
        <w:spacing w:after="0"/>
        <w:rPr>
          <w:rFonts w:ascii="Arial" w:hAnsi="Arial" w:cs="Arial"/>
        </w:rPr>
      </w:pPr>
    </w:p>
    <w:p w14:paraId="0DE68651" w14:textId="77777777" w:rsidR="00F031B5" w:rsidRDefault="00F031B5" w:rsidP="00F031B5">
      <w:pPr>
        <w:spacing w:after="0"/>
        <w:rPr>
          <w:rFonts w:ascii="Arial" w:hAnsi="Arial" w:cs="Arial"/>
        </w:rPr>
      </w:pPr>
      <w:r w:rsidRPr="005251B5">
        <w:rPr>
          <w:rFonts w:ascii="Arial" w:hAnsi="Arial" w:cs="Arial"/>
          <w:b/>
          <w:bCs/>
        </w:rPr>
        <w:t>Violet</w:t>
      </w:r>
      <w:r>
        <w:rPr>
          <w:rFonts w:ascii="Arial" w:hAnsi="Arial" w:cs="Arial"/>
        </w:rPr>
        <w:t xml:space="preserve">: </w:t>
      </w:r>
      <w:r w:rsidRPr="000064DB">
        <w:rPr>
          <w:rFonts w:ascii="Arial" w:hAnsi="Arial" w:cs="Arial"/>
        </w:rPr>
        <w:t>Yeah</w:t>
      </w:r>
      <w:r>
        <w:rPr>
          <w:rFonts w:ascii="Arial" w:hAnsi="Arial" w:cs="Arial"/>
        </w:rPr>
        <w:t xml:space="preserve">, I also </w:t>
      </w:r>
      <w:proofErr w:type="gramStart"/>
      <w:r>
        <w:rPr>
          <w:rFonts w:ascii="Arial" w:hAnsi="Arial" w:cs="Arial"/>
        </w:rPr>
        <w:t>have to</w:t>
      </w:r>
      <w:proofErr w:type="gramEnd"/>
      <w:r>
        <w:rPr>
          <w:rFonts w:ascii="Arial" w:hAnsi="Arial" w:cs="Arial"/>
        </w:rPr>
        <w:t xml:space="preserve"> go (=Tyler: Oh, okay), yeah, I, I have to go, yeah.</w:t>
      </w:r>
      <w:r w:rsidRPr="000064DB">
        <w:rPr>
          <w:rFonts w:ascii="Arial" w:hAnsi="Arial" w:cs="Arial"/>
        </w:rPr>
        <w:t xml:space="preserve"> </w:t>
      </w:r>
    </w:p>
    <w:p w14:paraId="5FBB78FC" w14:textId="77777777" w:rsidR="00F031B5" w:rsidRDefault="00F031B5" w:rsidP="00F031B5">
      <w:pPr>
        <w:spacing w:after="0"/>
        <w:rPr>
          <w:rFonts w:ascii="Arial" w:hAnsi="Arial" w:cs="Arial"/>
        </w:rPr>
      </w:pPr>
    </w:p>
    <w:p w14:paraId="361D5827"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Oh, o</w:t>
      </w:r>
      <w:r w:rsidRPr="000064DB">
        <w:rPr>
          <w:rFonts w:ascii="Arial" w:hAnsi="Arial" w:cs="Arial"/>
        </w:rPr>
        <w:t xml:space="preserve">kay, do you </w:t>
      </w:r>
      <w:proofErr w:type="spellStart"/>
      <w:r w:rsidRPr="000064DB">
        <w:rPr>
          <w:rFonts w:ascii="Arial" w:hAnsi="Arial" w:cs="Arial"/>
        </w:rPr>
        <w:t>wanna</w:t>
      </w:r>
      <w:proofErr w:type="spellEnd"/>
      <w:r w:rsidRPr="000064DB">
        <w:rPr>
          <w:rFonts w:ascii="Arial" w:hAnsi="Arial" w:cs="Arial"/>
        </w:rPr>
        <w:t xml:space="preserve"> finish saying what you're saying?</w:t>
      </w:r>
    </w:p>
    <w:p w14:paraId="1ECBACA2" w14:textId="77777777" w:rsidR="00F031B5" w:rsidRPr="000064DB" w:rsidRDefault="00F031B5" w:rsidP="00F031B5">
      <w:pPr>
        <w:spacing w:after="0"/>
        <w:rPr>
          <w:rFonts w:ascii="Arial" w:hAnsi="Arial" w:cs="Arial"/>
        </w:rPr>
      </w:pPr>
    </w:p>
    <w:p w14:paraId="06AA7BE0" w14:textId="77777777" w:rsidR="00F031B5" w:rsidRPr="000064DB" w:rsidRDefault="00F031B5" w:rsidP="00F031B5">
      <w:pPr>
        <w:spacing w:after="0"/>
        <w:rPr>
          <w:rFonts w:ascii="Arial" w:hAnsi="Arial" w:cs="Arial"/>
        </w:rPr>
      </w:pPr>
      <w:r w:rsidRPr="000064DB">
        <w:rPr>
          <w:rFonts w:ascii="Arial" w:hAnsi="Arial" w:cs="Arial"/>
          <w:b/>
        </w:rPr>
        <w:t>Violet</w:t>
      </w:r>
      <w:r>
        <w:rPr>
          <w:rFonts w:ascii="Arial" w:hAnsi="Arial" w:cs="Arial"/>
          <w:b/>
        </w:rPr>
        <w:t xml:space="preserve">: </w:t>
      </w:r>
      <w:r>
        <w:rPr>
          <w:rFonts w:ascii="Arial" w:hAnsi="Arial" w:cs="Arial"/>
          <w:bCs/>
        </w:rPr>
        <w:t>Yeah, w</w:t>
      </w:r>
      <w:r w:rsidRPr="000064DB">
        <w:rPr>
          <w:rFonts w:ascii="Arial" w:hAnsi="Arial" w:cs="Arial"/>
        </w:rPr>
        <w:t>ell, basically just</w:t>
      </w:r>
      <w:r>
        <w:rPr>
          <w:rFonts w:ascii="Arial" w:hAnsi="Arial" w:cs="Arial"/>
        </w:rPr>
        <w:t>,</w:t>
      </w:r>
      <w:r w:rsidRPr="000064DB">
        <w:rPr>
          <w:rFonts w:ascii="Arial" w:hAnsi="Arial" w:cs="Arial"/>
        </w:rPr>
        <w:t xml:space="preserve"> </w:t>
      </w:r>
      <w:r>
        <w:rPr>
          <w:rFonts w:ascii="Arial" w:hAnsi="Arial" w:cs="Arial"/>
        </w:rPr>
        <w:t xml:space="preserve">uhm, </w:t>
      </w:r>
      <w:proofErr w:type="spellStart"/>
      <w:r w:rsidRPr="000064DB">
        <w:rPr>
          <w:rFonts w:ascii="Arial" w:hAnsi="Arial" w:cs="Arial"/>
        </w:rPr>
        <w:t>through</w:t>
      </w:r>
      <w:proofErr w:type="spellEnd"/>
      <w:r>
        <w:rPr>
          <w:rFonts w:ascii="Arial" w:hAnsi="Arial" w:cs="Arial"/>
        </w:rPr>
        <w:t>,</w:t>
      </w:r>
      <w:r w:rsidRPr="000064DB">
        <w:rPr>
          <w:rFonts w:ascii="Arial" w:hAnsi="Arial" w:cs="Arial"/>
        </w:rPr>
        <w:t xml:space="preserve"> like with that specific situation</w:t>
      </w:r>
      <w:r>
        <w:rPr>
          <w:rFonts w:ascii="Arial" w:hAnsi="Arial" w:cs="Arial"/>
        </w:rPr>
        <w:t>,</w:t>
      </w:r>
      <w:r w:rsidRPr="000064DB">
        <w:rPr>
          <w:rFonts w:ascii="Arial" w:hAnsi="Arial" w:cs="Arial"/>
        </w:rPr>
        <w:t xml:space="preserve"> through talking to me and me confirming it, because I, I mean, I wasn't there, but because I was involved. And I have other stories to tell as well, like, then they believe</w:t>
      </w:r>
      <w:r>
        <w:rPr>
          <w:rFonts w:ascii="Arial" w:hAnsi="Arial" w:cs="Arial"/>
        </w:rPr>
        <w:t>d</w:t>
      </w:r>
      <w:r w:rsidRPr="000064DB">
        <w:rPr>
          <w:rFonts w:ascii="Arial" w:hAnsi="Arial" w:cs="Arial"/>
        </w:rPr>
        <w:t xml:space="preserve"> that, that that person was </w:t>
      </w:r>
      <w:proofErr w:type="gramStart"/>
      <w:r w:rsidRPr="000064DB">
        <w:rPr>
          <w:rFonts w:ascii="Arial" w:hAnsi="Arial" w:cs="Arial"/>
        </w:rPr>
        <w:t>actually the</w:t>
      </w:r>
      <w:proofErr w:type="gramEnd"/>
      <w:r w:rsidRPr="000064DB">
        <w:rPr>
          <w:rFonts w:ascii="Arial" w:hAnsi="Arial" w:cs="Arial"/>
        </w:rPr>
        <w:t xml:space="preserve"> victim.</w:t>
      </w:r>
      <w:r>
        <w:rPr>
          <w:rFonts w:ascii="Arial" w:hAnsi="Arial" w:cs="Arial"/>
        </w:rPr>
        <w:t xml:space="preserve"> Uhm, b</w:t>
      </w:r>
      <w:r w:rsidRPr="000064DB">
        <w:rPr>
          <w:rFonts w:ascii="Arial" w:hAnsi="Arial" w:cs="Arial"/>
        </w:rPr>
        <w:t>ut they just made like assumptions</w:t>
      </w:r>
      <w:r>
        <w:rPr>
          <w:rFonts w:ascii="Arial" w:hAnsi="Arial" w:cs="Arial"/>
        </w:rPr>
        <w:t xml:space="preserve"> (=Tyler Mmhmm).</w:t>
      </w:r>
      <w:r w:rsidRPr="000064DB">
        <w:rPr>
          <w:rFonts w:ascii="Arial" w:hAnsi="Arial" w:cs="Arial"/>
        </w:rPr>
        <w:t xml:space="preserve"> Yeah, even though</w:t>
      </w:r>
      <w:r>
        <w:rPr>
          <w:rFonts w:ascii="Arial" w:hAnsi="Arial" w:cs="Arial"/>
        </w:rPr>
        <w:t xml:space="preserve"> </w:t>
      </w:r>
      <w:r w:rsidRPr="000064DB">
        <w:rPr>
          <w:rFonts w:ascii="Arial" w:hAnsi="Arial" w:cs="Arial"/>
        </w:rPr>
        <w:t>that person was</w:t>
      </w:r>
      <w:r>
        <w:rPr>
          <w:rFonts w:ascii="Arial" w:hAnsi="Arial" w:cs="Arial"/>
        </w:rPr>
        <w:t xml:space="preserve"> confronting them,</w:t>
      </w:r>
      <w:r w:rsidRPr="000064DB">
        <w:rPr>
          <w:rFonts w:ascii="Arial" w:hAnsi="Arial" w:cs="Arial"/>
        </w:rPr>
        <w:t xml:space="preserve"> telling them what happened</w:t>
      </w:r>
      <w:r>
        <w:rPr>
          <w:rFonts w:ascii="Arial" w:hAnsi="Arial" w:cs="Arial"/>
        </w:rPr>
        <w:t>.</w:t>
      </w:r>
    </w:p>
    <w:p w14:paraId="555EFC9E" w14:textId="77777777" w:rsidR="00F031B5" w:rsidRPr="000064DB" w:rsidRDefault="00F031B5" w:rsidP="00F031B5">
      <w:pPr>
        <w:spacing w:after="0"/>
        <w:rPr>
          <w:rFonts w:ascii="Arial" w:hAnsi="Arial" w:cs="Arial"/>
        </w:rPr>
      </w:pPr>
    </w:p>
    <w:p w14:paraId="380E14BD" w14:textId="77777777" w:rsidR="00F031B5"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Yeah (=Violet: Yeah), y</w:t>
      </w:r>
      <w:r w:rsidRPr="000064DB">
        <w:rPr>
          <w:rFonts w:ascii="Arial" w:hAnsi="Arial" w:cs="Arial"/>
        </w:rPr>
        <w:t>eah,</w:t>
      </w:r>
      <w:r>
        <w:rPr>
          <w:rFonts w:ascii="Arial" w:hAnsi="Arial" w:cs="Arial"/>
        </w:rPr>
        <w:t xml:space="preserve"> I see. Uhm, </w:t>
      </w:r>
      <w:r w:rsidRPr="000064DB">
        <w:rPr>
          <w:rFonts w:ascii="Arial" w:hAnsi="Arial" w:cs="Arial"/>
        </w:rPr>
        <w:t>assumptions like</w:t>
      </w:r>
      <w:r>
        <w:rPr>
          <w:rFonts w:ascii="Arial" w:hAnsi="Arial" w:cs="Arial"/>
        </w:rPr>
        <w:t xml:space="preserve">, uh, hetero assumptions, right? </w:t>
      </w:r>
    </w:p>
    <w:p w14:paraId="0F3E5A40" w14:textId="77777777" w:rsidR="00F031B5" w:rsidRDefault="00F031B5" w:rsidP="00F031B5">
      <w:pPr>
        <w:spacing w:after="0"/>
        <w:rPr>
          <w:rFonts w:ascii="Arial" w:hAnsi="Arial" w:cs="Arial"/>
        </w:rPr>
      </w:pPr>
    </w:p>
    <w:p w14:paraId="6618F694"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Exa-, e-, e</w:t>
      </w:r>
      <w:r w:rsidRPr="000064DB">
        <w:rPr>
          <w:rFonts w:ascii="Arial" w:hAnsi="Arial" w:cs="Arial"/>
        </w:rPr>
        <w:t>ssentially,</w:t>
      </w:r>
      <w:r>
        <w:rPr>
          <w:rFonts w:ascii="Arial" w:hAnsi="Arial" w:cs="Arial"/>
        </w:rPr>
        <w:t xml:space="preserve"> yeah.</w:t>
      </w:r>
    </w:p>
    <w:p w14:paraId="66B887D8" w14:textId="77777777" w:rsidR="00F031B5" w:rsidRDefault="00F031B5" w:rsidP="00F031B5">
      <w:pPr>
        <w:spacing w:after="0"/>
        <w:rPr>
          <w:rFonts w:ascii="Arial" w:hAnsi="Arial" w:cs="Arial"/>
        </w:rPr>
      </w:pPr>
    </w:p>
    <w:p w14:paraId="504061E1"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[Debriefing Violet and Grace]</w:t>
      </w:r>
      <w:r>
        <w:rPr>
          <w:rFonts w:ascii="Arial" w:hAnsi="Arial" w:cs="Arial"/>
          <w:b/>
          <w:bCs/>
        </w:rPr>
        <w:t xml:space="preserve"> </w:t>
      </w:r>
      <w:r>
        <w:rPr>
          <w:rFonts w:ascii="Arial" w:hAnsi="Arial" w:cs="Arial"/>
        </w:rPr>
        <w:t>Okay, uhm, so uhm, since the two of you [inaudible], uhm, this is a form that counselling services on it in case an</w:t>
      </w:r>
      <w:r w:rsidRPr="000064DB">
        <w:rPr>
          <w:rFonts w:ascii="Arial" w:hAnsi="Arial" w:cs="Arial"/>
        </w:rPr>
        <w:t>ything that we've discussed here today</w:t>
      </w:r>
      <w:r>
        <w:rPr>
          <w:rFonts w:ascii="Arial" w:hAnsi="Arial" w:cs="Arial"/>
        </w:rPr>
        <w:t>, you know, uh, makes you feel like you want to talk to someone. So that’s this form, and it also has</w:t>
      </w:r>
      <w:r w:rsidRPr="000064DB">
        <w:rPr>
          <w:rFonts w:ascii="Arial" w:hAnsi="Arial" w:cs="Arial"/>
        </w:rPr>
        <w:t xml:space="preserve"> your compensation for travel costs, and I </w:t>
      </w:r>
      <w:r>
        <w:rPr>
          <w:rFonts w:ascii="Arial" w:hAnsi="Arial" w:cs="Arial"/>
        </w:rPr>
        <w:t xml:space="preserve">will, uh, SMS you the voucher, shortly, today. </w:t>
      </w:r>
      <w:r w:rsidRPr="000064DB">
        <w:rPr>
          <w:rFonts w:ascii="Arial" w:hAnsi="Arial" w:cs="Arial"/>
        </w:rPr>
        <w:t>Okay</w:t>
      </w:r>
      <w:r>
        <w:rPr>
          <w:rFonts w:ascii="Arial" w:hAnsi="Arial" w:cs="Arial"/>
        </w:rPr>
        <w:t xml:space="preserve">. </w:t>
      </w:r>
    </w:p>
    <w:p w14:paraId="50F7CA9B" w14:textId="77777777" w:rsidR="00F031B5" w:rsidRDefault="00F031B5" w:rsidP="00F031B5">
      <w:pPr>
        <w:spacing w:after="0"/>
        <w:rPr>
          <w:rFonts w:ascii="Arial" w:hAnsi="Arial" w:cs="Arial"/>
        </w:rPr>
      </w:pPr>
    </w:p>
    <w:p w14:paraId="4D247C4B" w14:textId="77777777" w:rsidR="00F031B5" w:rsidRDefault="00F031B5" w:rsidP="00F031B5">
      <w:pPr>
        <w:spacing w:after="0"/>
        <w:rPr>
          <w:rFonts w:ascii="Arial" w:hAnsi="Arial" w:cs="Arial"/>
        </w:rPr>
      </w:pPr>
      <w:r>
        <w:rPr>
          <w:rFonts w:ascii="Arial" w:hAnsi="Arial" w:cs="Arial"/>
        </w:rPr>
        <w:t>[Inaudible overlap]</w:t>
      </w:r>
    </w:p>
    <w:p w14:paraId="0BC116E0" w14:textId="77777777" w:rsidR="00F031B5" w:rsidRDefault="00F031B5" w:rsidP="00F031B5">
      <w:pPr>
        <w:spacing w:after="0"/>
        <w:rPr>
          <w:rFonts w:ascii="Arial" w:hAnsi="Arial" w:cs="Arial"/>
        </w:rPr>
      </w:pPr>
    </w:p>
    <w:p w14:paraId="099749BF" w14:textId="77777777" w:rsidR="00F031B5" w:rsidRDefault="00F031B5" w:rsidP="00F031B5">
      <w:pPr>
        <w:spacing w:after="0"/>
        <w:rPr>
          <w:rFonts w:ascii="Arial" w:hAnsi="Arial" w:cs="Arial"/>
        </w:rPr>
      </w:pPr>
      <w:r>
        <w:rPr>
          <w:rFonts w:ascii="Arial" w:hAnsi="Arial" w:cs="Arial"/>
          <w:b/>
          <w:bCs/>
        </w:rPr>
        <w:t xml:space="preserve">Violet: </w:t>
      </w:r>
      <w:r>
        <w:rPr>
          <w:rFonts w:ascii="Arial" w:hAnsi="Arial" w:cs="Arial"/>
        </w:rPr>
        <w:t>[To Tyler] T</w:t>
      </w:r>
      <w:r w:rsidRPr="000064DB">
        <w:rPr>
          <w:rFonts w:ascii="Arial" w:hAnsi="Arial" w:cs="Arial"/>
        </w:rPr>
        <w:t>hank you so much</w:t>
      </w:r>
      <w:r>
        <w:rPr>
          <w:rFonts w:ascii="Arial" w:hAnsi="Arial" w:cs="Arial"/>
        </w:rPr>
        <w:t>. [Inaudible overlap]. Thank you so much. [To remaining others]</w:t>
      </w:r>
      <w:r w:rsidRPr="000064DB">
        <w:rPr>
          <w:rFonts w:ascii="Arial" w:hAnsi="Arial" w:cs="Arial"/>
        </w:rPr>
        <w:t xml:space="preserve"> Thank you</w:t>
      </w:r>
      <w:r>
        <w:rPr>
          <w:rFonts w:ascii="Arial" w:hAnsi="Arial" w:cs="Arial"/>
        </w:rPr>
        <w:t>, thank you, it was very nice to meet you all.</w:t>
      </w:r>
    </w:p>
    <w:p w14:paraId="0BF4EAF9" w14:textId="77777777" w:rsidR="00F031B5" w:rsidRDefault="00F031B5" w:rsidP="00F031B5">
      <w:pPr>
        <w:spacing w:after="0"/>
        <w:rPr>
          <w:rFonts w:ascii="Arial" w:hAnsi="Arial" w:cs="Arial"/>
        </w:rPr>
      </w:pPr>
    </w:p>
    <w:p w14:paraId="4DE709FA" w14:textId="77777777" w:rsidR="00F031B5" w:rsidRPr="006012CC" w:rsidRDefault="00F031B5" w:rsidP="00F031B5">
      <w:pPr>
        <w:spacing w:after="0"/>
        <w:rPr>
          <w:rFonts w:ascii="Arial" w:hAnsi="Arial" w:cs="Arial"/>
        </w:rPr>
      </w:pPr>
      <w:r>
        <w:rPr>
          <w:rFonts w:ascii="Arial" w:hAnsi="Arial" w:cs="Arial"/>
        </w:rPr>
        <w:t>[</w:t>
      </w:r>
      <w:r>
        <w:rPr>
          <w:rFonts w:ascii="Arial" w:hAnsi="Arial" w:cs="Arial"/>
          <w:b/>
          <w:bCs/>
        </w:rPr>
        <w:t xml:space="preserve">Several]: </w:t>
      </w:r>
      <w:r>
        <w:rPr>
          <w:rFonts w:ascii="Arial" w:hAnsi="Arial" w:cs="Arial"/>
        </w:rPr>
        <w:t>[Greeting goodbye]</w:t>
      </w:r>
    </w:p>
    <w:p w14:paraId="3376AC83" w14:textId="77777777" w:rsidR="00F031B5" w:rsidRDefault="00F031B5" w:rsidP="00F031B5">
      <w:pPr>
        <w:spacing w:after="0"/>
        <w:rPr>
          <w:rFonts w:ascii="Arial" w:hAnsi="Arial" w:cs="Arial"/>
        </w:rPr>
      </w:pPr>
    </w:p>
    <w:p w14:paraId="6AC4FE9F" w14:textId="77777777" w:rsidR="00F031B5" w:rsidRDefault="00F031B5" w:rsidP="00F031B5">
      <w:pPr>
        <w:spacing w:after="0"/>
        <w:rPr>
          <w:rFonts w:ascii="Arial" w:hAnsi="Arial" w:cs="Arial"/>
        </w:rPr>
      </w:pPr>
      <w:r>
        <w:rPr>
          <w:rFonts w:ascii="Arial" w:hAnsi="Arial" w:cs="Arial"/>
        </w:rPr>
        <w:t>[Inaudible overlap]</w:t>
      </w:r>
    </w:p>
    <w:p w14:paraId="2268FC38" w14:textId="77777777" w:rsidR="00F031B5" w:rsidRDefault="00F031B5" w:rsidP="00F031B5">
      <w:pPr>
        <w:spacing w:after="0"/>
        <w:rPr>
          <w:rFonts w:ascii="Arial" w:hAnsi="Arial" w:cs="Arial"/>
        </w:rPr>
      </w:pPr>
    </w:p>
    <w:p w14:paraId="30A0BDE5" w14:textId="77777777" w:rsidR="00F031B5" w:rsidRDefault="00F031B5" w:rsidP="00F031B5">
      <w:pPr>
        <w:spacing w:after="0"/>
        <w:rPr>
          <w:rFonts w:ascii="Arial" w:hAnsi="Arial" w:cs="Arial"/>
        </w:rPr>
      </w:pPr>
      <w:r>
        <w:rPr>
          <w:rFonts w:ascii="Arial" w:hAnsi="Arial" w:cs="Arial"/>
          <w:b/>
          <w:bCs/>
        </w:rPr>
        <w:t>Grace: [</w:t>
      </w:r>
      <w:r w:rsidRPr="00F969B4">
        <w:rPr>
          <w:rFonts w:ascii="Arial" w:hAnsi="Arial" w:cs="Arial"/>
        </w:rPr>
        <w:t xml:space="preserve">To remaining others] </w:t>
      </w:r>
      <w:r>
        <w:rPr>
          <w:rFonts w:ascii="Arial" w:hAnsi="Arial" w:cs="Arial"/>
        </w:rPr>
        <w:t xml:space="preserve">Thank you so much- </w:t>
      </w:r>
    </w:p>
    <w:p w14:paraId="21A1D3F5" w14:textId="77777777" w:rsidR="00F031B5" w:rsidRDefault="00F031B5" w:rsidP="00F031B5">
      <w:pPr>
        <w:spacing w:after="0"/>
        <w:rPr>
          <w:rFonts w:ascii="Arial" w:hAnsi="Arial" w:cs="Arial"/>
          <w:b/>
          <w:bCs/>
        </w:rPr>
      </w:pPr>
    </w:p>
    <w:p w14:paraId="584D28B5" w14:textId="77777777" w:rsidR="00F031B5" w:rsidRDefault="00F031B5" w:rsidP="00F031B5">
      <w:pPr>
        <w:spacing w:after="0"/>
        <w:rPr>
          <w:rFonts w:ascii="Arial" w:hAnsi="Arial" w:cs="Arial"/>
        </w:rPr>
      </w:pPr>
      <w:r>
        <w:rPr>
          <w:rFonts w:ascii="Arial" w:hAnsi="Arial" w:cs="Arial"/>
          <w:b/>
          <w:bCs/>
        </w:rPr>
        <w:t xml:space="preserve">[Several]: </w:t>
      </w:r>
      <w:r>
        <w:rPr>
          <w:rFonts w:ascii="Arial" w:hAnsi="Arial" w:cs="Arial"/>
        </w:rPr>
        <w:t>[Greeting goodbye]</w:t>
      </w:r>
    </w:p>
    <w:p w14:paraId="231F8544" w14:textId="77777777" w:rsidR="00F031B5" w:rsidRDefault="00F031B5" w:rsidP="00F031B5">
      <w:pPr>
        <w:spacing w:after="0"/>
        <w:rPr>
          <w:rFonts w:ascii="Arial" w:hAnsi="Arial" w:cs="Arial"/>
        </w:rPr>
      </w:pPr>
    </w:p>
    <w:p w14:paraId="0B484F8F" w14:textId="77777777" w:rsidR="00F031B5" w:rsidRDefault="00F031B5" w:rsidP="00F031B5">
      <w:pPr>
        <w:spacing w:after="0"/>
        <w:rPr>
          <w:rFonts w:ascii="Arial" w:hAnsi="Arial" w:cs="Arial"/>
        </w:rPr>
      </w:pPr>
      <w:r>
        <w:rPr>
          <w:rFonts w:ascii="Arial" w:hAnsi="Arial" w:cs="Arial"/>
        </w:rPr>
        <w:t>[Inaudible overlap]</w:t>
      </w:r>
    </w:p>
    <w:p w14:paraId="7020C9DC" w14:textId="77777777" w:rsidR="00F031B5" w:rsidRPr="006012CC" w:rsidRDefault="00F031B5" w:rsidP="00F031B5">
      <w:pPr>
        <w:spacing w:after="0"/>
        <w:rPr>
          <w:rFonts w:ascii="Arial" w:hAnsi="Arial" w:cs="Arial"/>
        </w:rPr>
      </w:pPr>
    </w:p>
    <w:p w14:paraId="34ECDD81"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Yeah</w:t>
      </w:r>
      <w:r w:rsidRPr="000064DB">
        <w:rPr>
          <w:rFonts w:ascii="Arial" w:hAnsi="Arial" w:cs="Arial"/>
        </w:rPr>
        <w:t>, so</w:t>
      </w:r>
      <w:r>
        <w:rPr>
          <w:rFonts w:ascii="Arial" w:hAnsi="Arial" w:cs="Arial"/>
        </w:rPr>
        <w:t xml:space="preserve"> I,</w:t>
      </w:r>
      <w:r w:rsidRPr="000064DB">
        <w:rPr>
          <w:rFonts w:ascii="Arial" w:hAnsi="Arial" w:cs="Arial"/>
        </w:rPr>
        <w:t xml:space="preserve"> yeah, I know it's </w:t>
      </w:r>
      <w:r>
        <w:rPr>
          <w:rFonts w:ascii="Arial" w:hAnsi="Arial" w:cs="Arial"/>
        </w:rPr>
        <w:t>after</w:t>
      </w:r>
      <w:r w:rsidRPr="000064DB">
        <w:rPr>
          <w:rFonts w:ascii="Arial" w:hAnsi="Arial" w:cs="Arial"/>
        </w:rPr>
        <w:t xml:space="preserve"> 12. So</w:t>
      </w:r>
      <w:r>
        <w:rPr>
          <w:rFonts w:ascii="Arial" w:hAnsi="Arial" w:cs="Arial"/>
        </w:rPr>
        <w:t>, uhm,</w:t>
      </w:r>
      <w:r w:rsidRPr="000064DB">
        <w:rPr>
          <w:rFonts w:ascii="Arial" w:hAnsi="Arial" w:cs="Arial"/>
        </w:rPr>
        <w:t xml:space="preserve"> yeah, </w:t>
      </w:r>
      <w:r>
        <w:rPr>
          <w:rFonts w:ascii="Arial" w:hAnsi="Arial" w:cs="Arial"/>
        </w:rPr>
        <w:t xml:space="preserve">Percy, </w:t>
      </w:r>
      <w:r w:rsidRPr="000064DB">
        <w:rPr>
          <w:rFonts w:ascii="Arial" w:hAnsi="Arial" w:cs="Arial"/>
        </w:rPr>
        <w:t>you we h</w:t>
      </w:r>
      <w:r>
        <w:rPr>
          <w:rFonts w:ascii="Arial" w:hAnsi="Arial" w:cs="Arial"/>
        </w:rPr>
        <w:t>ere,</w:t>
      </w:r>
      <w:r w:rsidRPr="000064DB">
        <w:rPr>
          <w:rFonts w:ascii="Arial" w:hAnsi="Arial" w:cs="Arial"/>
        </w:rPr>
        <w:t xml:space="preserve"> </w:t>
      </w:r>
      <w:r>
        <w:rPr>
          <w:rFonts w:ascii="Arial" w:hAnsi="Arial" w:cs="Arial"/>
        </w:rPr>
        <w:t xml:space="preserve">[laugh sigh], uh, </w:t>
      </w:r>
      <w:proofErr w:type="gramStart"/>
      <w:r w:rsidRPr="000064DB">
        <w:rPr>
          <w:rFonts w:ascii="Arial" w:hAnsi="Arial" w:cs="Arial"/>
        </w:rPr>
        <w:t>really early</w:t>
      </w:r>
      <w:proofErr w:type="gramEnd"/>
      <w:r w:rsidRPr="000064DB">
        <w:rPr>
          <w:rFonts w:ascii="Arial" w:hAnsi="Arial" w:cs="Arial"/>
        </w:rPr>
        <w:t>, so if you</w:t>
      </w:r>
      <w:r>
        <w:rPr>
          <w:rFonts w:ascii="Arial" w:hAnsi="Arial" w:cs="Arial"/>
        </w:rPr>
        <w:t>,</w:t>
      </w:r>
      <w:r w:rsidRPr="000064DB">
        <w:rPr>
          <w:rFonts w:ascii="Arial" w:hAnsi="Arial" w:cs="Arial"/>
        </w:rPr>
        <w:t xml:space="preserve"> you want to leave as well</w:t>
      </w:r>
      <w:r>
        <w:rPr>
          <w:rFonts w:ascii="Arial" w:hAnsi="Arial" w:cs="Arial"/>
        </w:rPr>
        <w:t>, then</w:t>
      </w:r>
      <w:r w:rsidRPr="000064DB">
        <w:rPr>
          <w:rFonts w:ascii="Arial" w:hAnsi="Arial" w:cs="Arial"/>
        </w:rPr>
        <w:t xml:space="preserve"> that's also fine.</w:t>
      </w:r>
    </w:p>
    <w:p w14:paraId="7DFA7CF2" w14:textId="77777777" w:rsidR="00F031B5" w:rsidRDefault="00F031B5" w:rsidP="00F031B5">
      <w:pPr>
        <w:spacing w:after="0"/>
        <w:rPr>
          <w:rFonts w:ascii="Arial" w:hAnsi="Arial" w:cs="Arial"/>
        </w:rPr>
      </w:pPr>
    </w:p>
    <w:p w14:paraId="0D983D03" w14:textId="77777777" w:rsidR="00F031B5" w:rsidRDefault="00F031B5" w:rsidP="00F031B5">
      <w:pPr>
        <w:spacing w:after="0"/>
        <w:rPr>
          <w:rFonts w:ascii="Arial" w:hAnsi="Arial" w:cs="Arial"/>
        </w:rPr>
      </w:pPr>
      <w:r>
        <w:rPr>
          <w:rFonts w:ascii="Arial" w:hAnsi="Arial" w:cs="Arial"/>
          <w:b/>
          <w:bCs/>
        </w:rPr>
        <w:t xml:space="preserve">Percy: </w:t>
      </w:r>
      <w:r>
        <w:rPr>
          <w:rFonts w:ascii="Arial" w:hAnsi="Arial" w:cs="Arial"/>
        </w:rPr>
        <w:t>No, it’s okay, thank you.</w:t>
      </w:r>
    </w:p>
    <w:p w14:paraId="2469618D" w14:textId="77777777" w:rsidR="00F031B5" w:rsidRDefault="00F031B5" w:rsidP="00F031B5">
      <w:pPr>
        <w:spacing w:after="0"/>
        <w:rPr>
          <w:rFonts w:ascii="Arial" w:hAnsi="Arial" w:cs="Arial"/>
        </w:rPr>
      </w:pPr>
    </w:p>
    <w:p w14:paraId="79D0204E" w14:textId="77777777" w:rsidR="00F031B5" w:rsidRPr="000064DB" w:rsidRDefault="00F031B5" w:rsidP="00F031B5">
      <w:pPr>
        <w:spacing w:after="0"/>
        <w:rPr>
          <w:rFonts w:ascii="Arial" w:hAnsi="Arial" w:cs="Arial"/>
        </w:rPr>
      </w:pPr>
      <w:r>
        <w:rPr>
          <w:rFonts w:ascii="Arial" w:hAnsi="Arial" w:cs="Arial"/>
          <w:b/>
          <w:bCs/>
        </w:rPr>
        <w:t xml:space="preserve">Tyler: </w:t>
      </w:r>
      <w:r>
        <w:rPr>
          <w:rFonts w:ascii="Arial" w:hAnsi="Arial" w:cs="Arial"/>
        </w:rPr>
        <w:t>Okay, y</w:t>
      </w:r>
      <w:r w:rsidRPr="000064DB">
        <w:rPr>
          <w:rFonts w:ascii="Arial" w:hAnsi="Arial" w:cs="Arial"/>
        </w:rPr>
        <w:t>eah, I know that you</w:t>
      </w:r>
      <w:r>
        <w:rPr>
          <w:rFonts w:ascii="Arial" w:hAnsi="Arial" w:cs="Arial"/>
        </w:rPr>
        <w:t xml:space="preserve"> [to Asanda, </w:t>
      </w:r>
      <w:proofErr w:type="spellStart"/>
      <w:r>
        <w:rPr>
          <w:rFonts w:ascii="Arial" w:hAnsi="Arial" w:cs="Arial"/>
        </w:rPr>
        <w:t>Uranaty</w:t>
      </w:r>
      <w:proofErr w:type="spellEnd"/>
      <w:r>
        <w:rPr>
          <w:rFonts w:ascii="Arial" w:hAnsi="Arial" w:cs="Arial"/>
        </w:rPr>
        <w:t xml:space="preserve"> and </w:t>
      </w:r>
      <w:proofErr w:type="spellStart"/>
      <w:r>
        <w:rPr>
          <w:rFonts w:ascii="Arial" w:hAnsi="Arial" w:cs="Arial"/>
        </w:rPr>
        <w:t>Okuhle</w:t>
      </w:r>
      <w:proofErr w:type="spellEnd"/>
      <w:r>
        <w:rPr>
          <w:rFonts w:ascii="Arial" w:hAnsi="Arial" w:cs="Arial"/>
        </w:rPr>
        <w:t>]</w:t>
      </w:r>
      <w:r w:rsidRPr="000064DB">
        <w:rPr>
          <w:rFonts w:ascii="Arial" w:hAnsi="Arial" w:cs="Arial"/>
        </w:rPr>
        <w:t xml:space="preserve"> came a little late</w:t>
      </w:r>
      <w:r>
        <w:rPr>
          <w:rFonts w:ascii="Arial" w:hAnsi="Arial" w:cs="Arial"/>
        </w:rPr>
        <w:t>, s</w:t>
      </w:r>
      <w:r w:rsidRPr="000064DB">
        <w:rPr>
          <w:rFonts w:ascii="Arial" w:hAnsi="Arial" w:cs="Arial"/>
        </w:rPr>
        <w:t>o if you want to keep talking, we can do that</w:t>
      </w:r>
      <w:r>
        <w:rPr>
          <w:rFonts w:ascii="Arial" w:hAnsi="Arial" w:cs="Arial"/>
        </w:rPr>
        <w:t>, uhm, i</w:t>
      </w:r>
      <w:r w:rsidRPr="000064DB">
        <w:rPr>
          <w:rFonts w:ascii="Arial" w:hAnsi="Arial" w:cs="Arial"/>
        </w:rPr>
        <w:t>f you'd like</w:t>
      </w:r>
      <w:r>
        <w:rPr>
          <w:rFonts w:ascii="Arial" w:hAnsi="Arial" w:cs="Arial"/>
        </w:rPr>
        <w:t>..</w:t>
      </w:r>
      <w:r w:rsidRPr="000064DB">
        <w:rPr>
          <w:rFonts w:ascii="Arial" w:hAnsi="Arial" w:cs="Arial"/>
        </w:rPr>
        <w:t>.</w:t>
      </w:r>
      <w:r>
        <w:rPr>
          <w:rFonts w:ascii="Arial" w:hAnsi="Arial" w:cs="Arial"/>
        </w:rPr>
        <w:t xml:space="preserve"> Yeah?</w:t>
      </w:r>
      <w:r w:rsidRPr="000064DB">
        <w:rPr>
          <w:rFonts w:ascii="Arial" w:hAnsi="Arial" w:cs="Arial"/>
        </w:rPr>
        <w:t xml:space="preserve"> Do you</w:t>
      </w:r>
      <w:r>
        <w:rPr>
          <w:rFonts w:ascii="Arial" w:hAnsi="Arial" w:cs="Arial"/>
        </w:rPr>
        <w:t>, do you</w:t>
      </w:r>
      <w:r w:rsidRPr="000064DB">
        <w:rPr>
          <w:rFonts w:ascii="Arial" w:hAnsi="Arial" w:cs="Arial"/>
        </w:rPr>
        <w:t xml:space="preserve"> have</w:t>
      </w:r>
      <w:r>
        <w:rPr>
          <w:rFonts w:ascii="Arial" w:hAnsi="Arial" w:cs="Arial"/>
        </w:rPr>
        <w:t>, uh, any</w:t>
      </w:r>
      <w:r w:rsidRPr="000064DB">
        <w:rPr>
          <w:rFonts w:ascii="Arial" w:hAnsi="Arial" w:cs="Arial"/>
        </w:rPr>
        <w:t>thing else about your experience o</w:t>
      </w:r>
      <w:r>
        <w:rPr>
          <w:rFonts w:ascii="Arial" w:hAnsi="Arial" w:cs="Arial"/>
        </w:rPr>
        <w:t>f</w:t>
      </w:r>
      <w:r w:rsidRPr="000064DB">
        <w:rPr>
          <w:rFonts w:ascii="Arial" w:hAnsi="Arial" w:cs="Arial"/>
        </w:rPr>
        <w:t xml:space="preserve"> sameness and difference that you </w:t>
      </w:r>
      <w:proofErr w:type="spellStart"/>
      <w:r w:rsidRPr="000064DB">
        <w:rPr>
          <w:rFonts w:ascii="Arial" w:hAnsi="Arial" w:cs="Arial"/>
        </w:rPr>
        <w:t>wan</w:t>
      </w:r>
      <w:r>
        <w:rPr>
          <w:rFonts w:ascii="Arial" w:hAnsi="Arial" w:cs="Arial"/>
        </w:rPr>
        <w:t>na</w:t>
      </w:r>
      <w:proofErr w:type="spellEnd"/>
      <w:r w:rsidRPr="000064DB">
        <w:rPr>
          <w:rFonts w:ascii="Arial" w:hAnsi="Arial" w:cs="Arial"/>
        </w:rPr>
        <w:t xml:space="preserve"> share?</w:t>
      </w:r>
    </w:p>
    <w:p w14:paraId="4074587B" w14:textId="77777777" w:rsidR="00F031B5" w:rsidRPr="000064DB" w:rsidRDefault="00F031B5" w:rsidP="00F031B5">
      <w:pPr>
        <w:spacing w:after="0"/>
        <w:rPr>
          <w:rFonts w:ascii="Arial" w:hAnsi="Arial" w:cs="Arial"/>
        </w:rPr>
      </w:pPr>
    </w:p>
    <w:p w14:paraId="4A73422C" w14:textId="77777777" w:rsidR="00F031B5" w:rsidRPr="000064DB" w:rsidRDefault="00F031B5" w:rsidP="00F031B5">
      <w:pPr>
        <w:spacing w:after="0"/>
        <w:rPr>
          <w:rFonts w:ascii="Arial" w:hAnsi="Arial" w:cs="Arial"/>
        </w:rPr>
      </w:pPr>
      <w:r w:rsidRPr="000064DB">
        <w:rPr>
          <w:rFonts w:ascii="Arial" w:hAnsi="Arial" w:cs="Arial"/>
          <w:b/>
        </w:rPr>
        <w:t>Percy</w:t>
      </w:r>
      <w:r>
        <w:rPr>
          <w:rFonts w:ascii="Arial" w:hAnsi="Arial" w:cs="Arial"/>
          <w:b/>
        </w:rPr>
        <w:t xml:space="preserve">: </w:t>
      </w:r>
      <w:r>
        <w:rPr>
          <w:rFonts w:ascii="Arial" w:hAnsi="Arial" w:cs="Arial"/>
          <w:bCs/>
        </w:rPr>
        <w:t>When, when, when, wh</w:t>
      </w:r>
      <w:r w:rsidRPr="000064DB">
        <w:rPr>
          <w:rFonts w:ascii="Arial" w:hAnsi="Arial" w:cs="Arial"/>
        </w:rPr>
        <w:t>en I think of it,</w:t>
      </w:r>
      <w:r>
        <w:rPr>
          <w:rFonts w:ascii="Arial" w:hAnsi="Arial" w:cs="Arial"/>
        </w:rPr>
        <w:t xml:space="preserve"> like,</w:t>
      </w:r>
      <w:r w:rsidRPr="000064DB">
        <w:rPr>
          <w:rFonts w:ascii="Arial" w:hAnsi="Arial" w:cs="Arial"/>
        </w:rPr>
        <w:t xml:space="preserve"> sometimes </w:t>
      </w:r>
      <w:r>
        <w:rPr>
          <w:rFonts w:ascii="Arial" w:hAnsi="Arial" w:cs="Arial"/>
        </w:rPr>
        <w:t xml:space="preserve">I’m like, </w:t>
      </w:r>
      <w:proofErr w:type="spellStart"/>
      <w:r>
        <w:rPr>
          <w:rFonts w:ascii="Arial" w:hAnsi="Arial" w:cs="Arial"/>
          <w:i/>
          <w:iCs/>
        </w:rPr>
        <w:t>yoh</w:t>
      </w:r>
      <w:proofErr w:type="spellEnd"/>
      <w:r>
        <w:rPr>
          <w:rFonts w:ascii="Arial" w:hAnsi="Arial" w:cs="Arial"/>
        </w:rPr>
        <w:t xml:space="preserve">, </w:t>
      </w:r>
      <w:r w:rsidRPr="00EC223A">
        <w:rPr>
          <w:rFonts w:ascii="Arial" w:hAnsi="Arial" w:cs="Arial"/>
        </w:rPr>
        <w:t>it's</w:t>
      </w:r>
      <w:r w:rsidRPr="000064DB">
        <w:rPr>
          <w:rFonts w:ascii="Arial" w:hAnsi="Arial" w:cs="Arial"/>
        </w:rPr>
        <w:t xml:space="preserve">, I'm </w:t>
      </w:r>
      <w:proofErr w:type="gramStart"/>
      <w:r w:rsidRPr="000064DB">
        <w:rPr>
          <w:rFonts w:ascii="Arial" w:hAnsi="Arial" w:cs="Arial"/>
        </w:rPr>
        <w:t>really normal</w:t>
      </w:r>
      <w:proofErr w:type="gramEnd"/>
      <w:r w:rsidRPr="000064DB">
        <w:rPr>
          <w:rFonts w:ascii="Arial" w:hAnsi="Arial" w:cs="Arial"/>
        </w:rPr>
        <w:t xml:space="preserve"> until I'm actually outside. </w:t>
      </w:r>
      <w:r>
        <w:rPr>
          <w:rFonts w:ascii="Arial" w:hAnsi="Arial" w:cs="Arial"/>
        </w:rPr>
        <w:t xml:space="preserve">You know, </w:t>
      </w:r>
      <w:r w:rsidRPr="000064DB">
        <w:rPr>
          <w:rFonts w:ascii="Arial" w:hAnsi="Arial" w:cs="Arial"/>
        </w:rPr>
        <w:t xml:space="preserve">I mean, I'm as normal as can be until I'm </w:t>
      </w:r>
      <w:proofErr w:type="gramStart"/>
      <w:r w:rsidRPr="000064DB">
        <w:rPr>
          <w:rFonts w:ascii="Arial" w:hAnsi="Arial" w:cs="Arial"/>
        </w:rPr>
        <w:t>actually around</w:t>
      </w:r>
      <w:proofErr w:type="gramEnd"/>
      <w:r w:rsidRPr="000064DB">
        <w:rPr>
          <w:rFonts w:ascii="Arial" w:hAnsi="Arial" w:cs="Arial"/>
        </w:rPr>
        <w:t xml:space="preserve"> people</w:t>
      </w:r>
      <w:r>
        <w:rPr>
          <w:rFonts w:ascii="Arial" w:hAnsi="Arial" w:cs="Arial"/>
        </w:rPr>
        <w:t>, around, l</w:t>
      </w:r>
      <w:r w:rsidRPr="000064DB">
        <w:rPr>
          <w:rFonts w:ascii="Arial" w:hAnsi="Arial" w:cs="Arial"/>
        </w:rPr>
        <w:t>ike the community</w:t>
      </w:r>
      <w:r>
        <w:rPr>
          <w:rFonts w:ascii="Arial" w:hAnsi="Arial" w:cs="Arial"/>
        </w:rPr>
        <w:t xml:space="preserve"> a</w:t>
      </w:r>
      <w:r w:rsidRPr="000064DB">
        <w:rPr>
          <w:rFonts w:ascii="Arial" w:hAnsi="Arial" w:cs="Arial"/>
        </w:rPr>
        <w:t>nd</w:t>
      </w:r>
      <w:r>
        <w:rPr>
          <w:rFonts w:ascii="Arial" w:hAnsi="Arial" w:cs="Arial"/>
        </w:rPr>
        <w:t>…</w:t>
      </w:r>
      <w:r w:rsidRPr="000064DB">
        <w:rPr>
          <w:rFonts w:ascii="Arial" w:hAnsi="Arial" w:cs="Arial"/>
        </w:rPr>
        <w:t xml:space="preserve">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like that, it just makes me like,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I</w:t>
      </w:r>
      <w:r>
        <w:rPr>
          <w:rFonts w:ascii="Arial" w:hAnsi="Arial" w:cs="Arial"/>
        </w:rPr>
        <w:t>, I, I, I</w:t>
      </w:r>
      <w:r w:rsidRPr="000064DB">
        <w:rPr>
          <w:rFonts w:ascii="Arial" w:hAnsi="Arial" w:cs="Arial"/>
        </w:rPr>
        <w:t xml:space="preserve"> usually don't like </w:t>
      </w:r>
      <w:r>
        <w:rPr>
          <w:rFonts w:ascii="Arial" w:hAnsi="Arial" w:cs="Arial"/>
        </w:rPr>
        <w:t>meeting</w:t>
      </w:r>
      <w:r w:rsidRPr="000064DB">
        <w:rPr>
          <w:rFonts w:ascii="Arial" w:hAnsi="Arial" w:cs="Arial"/>
        </w:rPr>
        <w:t xml:space="preserve"> </w:t>
      </w:r>
      <w:r>
        <w:rPr>
          <w:rFonts w:ascii="Arial" w:hAnsi="Arial" w:cs="Arial"/>
        </w:rPr>
        <w:t xml:space="preserve">new </w:t>
      </w:r>
      <w:r w:rsidRPr="000064DB">
        <w:rPr>
          <w:rFonts w:ascii="Arial" w:hAnsi="Arial" w:cs="Arial"/>
        </w:rPr>
        <w:t>people</w:t>
      </w:r>
      <w:r>
        <w:rPr>
          <w:rFonts w:ascii="Arial" w:hAnsi="Arial" w:cs="Arial"/>
        </w:rPr>
        <w:t xml:space="preserve"> (=Tyler: </w:t>
      </w:r>
      <w:proofErr w:type="spellStart"/>
      <w:r>
        <w:rPr>
          <w:rFonts w:ascii="Arial" w:hAnsi="Arial" w:cs="Arial"/>
        </w:rPr>
        <w:t>Mmm</w:t>
      </w:r>
      <w:proofErr w:type="spellEnd"/>
      <w:r>
        <w:rPr>
          <w:rFonts w:ascii="Arial" w:hAnsi="Arial" w:cs="Arial"/>
        </w:rPr>
        <w:t xml:space="preserve">) </w:t>
      </w:r>
      <w:proofErr w:type="spellStart"/>
      <w:r>
        <w:rPr>
          <w:rFonts w:ascii="Arial" w:hAnsi="Arial" w:cs="Arial"/>
        </w:rPr>
        <w:t>‘cause</w:t>
      </w:r>
      <w:proofErr w:type="spellEnd"/>
      <w:r w:rsidRPr="000064DB">
        <w:rPr>
          <w:rFonts w:ascii="Arial" w:hAnsi="Arial" w:cs="Arial"/>
        </w:rPr>
        <w:t xml:space="preserve"> </w:t>
      </w:r>
      <w:r>
        <w:rPr>
          <w:rFonts w:ascii="Arial" w:hAnsi="Arial" w:cs="Arial"/>
        </w:rPr>
        <w:t xml:space="preserve">I’m always </w:t>
      </w:r>
      <w:r w:rsidRPr="000064DB">
        <w:rPr>
          <w:rFonts w:ascii="Arial" w:hAnsi="Arial" w:cs="Arial"/>
        </w:rPr>
        <w:t>like, I'm always skeptical.</w:t>
      </w:r>
      <w:r>
        <w:rPr>
          <w:rFonts w:ascii="Arial" w:hAnsi="Arial" w:cs="Arial"/>
        </w:rPr>
        <w:t xml:space="preserve"> Uh, </w:t>
      </w:r>
      <w:proofErr w:type="spellStart"/>
      <w:r>
        <w:rPr>
          <w:rFonts w:ascii="Arial" w:hAnsi="Arial" w:cs="Arial"/>
          <w:i/>
          <w:iCs/>
        </w:rPr>
        <w:t>mxm</w:t>
      </w:r>
      <w:proofErr w:type="spellEnd"/>
      <w:r>
        <w:rPr>
          <w:rFonts w:ascii="Arial" w:hAnsi="Arial" w:cs="Arial"/>
        </w:rPr>
        <w:t>, t</w:t>
      </w:r>
      <w:r w:rsidRPr="000064DB">
        <w:rPr>
          <w:rFonts w:ascii="Arial" w:hAnsi="Arial" w:cs="Arial"/>
        </w:rPr>
        <w:t>here's</w:t>
      </w:r>
      <w:r>
        <w:rPr>
          <w:rFonts w:ascii="Arial" w:hAnsi="Arial" w:cs="Arial"/>
        </w:rPr>
        <w:t>, there’s, there’s this now again</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it's</w:t>
      </w:r>
      <w:r>
        <w:rPr>
          <w:rFonts w:ascii="Arial" w:hAnsi="Arial" w:cs="Arial"/>
        </w:rPr>
        <w:t>,</w:t>
      </w:r>
      <w:r w:rsidRPr="000064DB">
        <w:rPr>
          <w:rFonts w:ascii="Arial" w:hAnsi="Arial" w:cs="Arial"/>
        </w:rPr>
        <w:t xml:space="preserve"> </w:t>
      </w:r>
      <w:r>
        <w:rPr>
          <w:rFonts w:ascii="Arial" w:hAnsi="Arial" w:cs="Arial"/>
        </w:rPr>
        <w:t>s</w:t>
      </w:r>
      <w:r w:rsidRPr="000064DB">
        <w:rPr>
          <w:rFonts w:ascii="Arial" w:hAnsi="Arial" w:cs="Arial"/>
        </w:rPr>
        <w:t xml:space="preserve">o it's just always that </w:t>
      </w:r>
      <w:r>
        <w:rPr>
          <w:rFonts w:ascii="Arial" w:hAnsi="Arial" w:cs="Arial"/>
        </w:rPr>
        <w:t>mind</w:t>
      </w:r>
      <w:r w:rsidRPr="000064DB">
        <w:rPr>
          <w:rFonts w:ascii="Arial" w:hAnsi="Arial" w:cs="Arial"/>
        </w:rPr>
        <w:t xml:space="preserve"> shif</w:t>
      </w:r>
      <w:r>
        <w:rPr>
          <w:rFonts w:ascii="Arial" w:hAnsi="Arial" w:cs="Arial"/>
        </w:rPr>
        <w:t>t (=Tyler: Y</w:t>
      </w:r>
      <w:r w:rsidRPr="000064DB">
        <w:rPr>
          <w:rFonts w:ascii="Arial" w:hAnsi="Arial" w:cs="Arial"/>
        </w:rPr>
        <w:t>eah</w:t>
      </w:r>
      <w:r>
        <w:rPr>
          <w:rFonts w:ascii="Arial" w:hAnsi="Arial" w:cs="Arial"/>
        </w:rPr>
        <w:t>)</w:t>
      </w:r>
      <w:r w:rsidRPr="000064DB">
        <w:rPr>
          <w:rFonts w:ascii="Arial" w:hAnsi="Arial" w:cs="Arial"/>
        </w:rPr>
        <w:t>, when yo</w:t>
      </w:r>
      <w:r>
        <w:rPr>
          <w:rFonts w:ascii="Arial" w:hAnsi="Arial" w:cs="Arial"/>
        </w:rPr>
        <w:t>u,</w:t>
      </w:r>
      <w:r w:rsidRPr="000064DB">
        <w:rPr>
          <w:rFonts w:ascii="Arial" w:hAnsi="Arial" w:cs="Arial"/>
        </w:rPr>
        <w:t xml:space="preserve"> when you outside, and you just </w:t>
      </w:r>
      <w:r>
        <w:rPr>
          <w:rFonts w:ascii="Arial" w:hAnsi="Arial" w:cs="Arial"/>
        </w:rPr>
        <w:t>try and be</w:t>
      </w:r>
      <w:r w:rsidRPr="000064DB">
        <w:rPr>
          <w:rFonts w:ascii="Arial" w:hAnsi="Arial" w:cs="Arial"/>
        </w:rPr>
        <w:t xml:space="preserve"> outside </w:t>
      </w:r>
      <w:r>
        <w:rPr>
          <w:rFonts w:ascii="Arial" w:hAnsi="Arial" w:cs="Arial"/>
        </w:rPr>
        <w:t>but still be in</w:t>
      </w:r>
      <w:r w:rsidRPr="000064DB">
        <w:rPr>
          <w:rFonts w:ascii="Arial" w:hAnsi="Arial" w:cs="Arial"/>
        </w:rPr>
        <w:t xml:space="preserve"> that</w:t>
      </w:r>
      <w:r>
        <w:rPr>
          <w:rFonts w:ascii="Arial" w:hAnsi="Arial" w:cs="Arial"/>
        </w:rPr>
        <w:t xml:space="preserve"> </w:t>
      </w:r>
      <w:proofErr w:type="spellStart"/>
      <w:r>
        <w:rPr>
          <w:rFonts w:ascii="Arial" w:hAnsi="Arial" w:cs="Arial"/>
        </w:rPr>
        <w:t>sh</w:t>
      </w:r>
      <w:proofErr w:type="spellEnd"/>
      <w:r>
        <w:rPr>
          <w:rFonts w:ascii="Arial" w:hAnsi="Arial" w:cs="Arial"/>
        </w:rPr>
        <w:t>-,</w:t>
      </w:r>
      <w:r w:rsidRPr="000064DB">
        <w:rPr>
          <w:rFonts w:ascii="Arial" w:hAnsi="Arial" w:cs="Arial"/>
        </w:rPr>
        <w:t xml:space="preserve"> little s</w:t>
      </w:r>
      <w:r>
        <w:rPr>
          <w:rFonts w:ascii="Arial" w:hAnsi="Arial" w:cs="Arial"/>
        </w:rPr>
        <w:t>hell</w:t>
      </w:r>
      <w:r w:rsidRPr="000064DB">
        <w:rPr>
          <w:rFonts w:ascii="Arial" w:hAnsi="Arial" w:cs="Arial"/>
        </w:rPr>
        <w:t xml:space="preserve"> of yours, being op</w:t>
      </w:r>
      <w:r>
        <w:rPr>
          <w:rFonts w:ascii="Arial" w:hAnsi="Arial" w:cs="Arial"/>
        </w:rPr>
        <w:t>-</w:t>
      </w:r>
      <w:r w:rsidRPr="000064DB">
        <w:rPr>
          <w:rFonts w:ascii="Arial" w:hAnsi="Arial" w:cs="Arial"/>
        </w:rPr>
        <w:t>, open, but not to</w:t>
      </w:r>
      <w:r>
        <w:rPr>
          <w:rFonts w:ascii="Arial" w:hAnsi="Arial" w:cs="Arial"/>
        </w:rPr>
        <w:t>o</w:t>
      </w:r>
      <w:r w:rsidRPr="000064DB">
        <w:rPr>
          <w:rFonts w:ascii="Arial" w:hAnsi="Arial" w:cs="Arial"/>
        </w:rPr>
        <w:t xml:space="preserve"> open</w:t>
      </w:r>
      <w:r>
        <w:rPr>
          <w:rFonts w:ascii="Arial" w:hAnsi="Arial" w:cs="Arial"/>
        </w:rPr>
        <w:t xml:space="preserve"> (=Tyler: </w:t>
      </w:r>
      <w:proofErr w:type="spellStart"/>
      <w:r>
        <w:rPr>
          <w:rFonts w:ascii="Arial" w:hAnsi="Arial" w:cs="Arial"/>
        </w:rPr>
        <w:t>Mmm</w:t>
      </w:r>
      <w:proofErr w:type="spellEnd"/>
      <w:r>
        <w:rPr>
          <w:rFonts w:ascii="Arial" w:hAnsi="Arial" w:cs="Arial"/>
        </w:rPr>
        <w:t>) b</w:t>
      </w:r>
      <w:r w:rsidRPr="000064DB">
        <w:rPr>
          <w:rFonts w:ascii="Arial" w:hAnsi="Arial" w:cs="Arial"/>
        </w:rPr>
        <w:t>ecause you</w:t>
      </w:r>
      <w:r>
        <w:rPr>
          <w:rFonts w:ascii="Arial" w:hAnsi="Arial" w:cs="Arial"/>
        </w:rPr>
        <w:t>, you</w:t>
      </w:r>
      <w:r w:rsidRPr="000064DB">
        <w:rPr>
          <w:rFonts w:ascii="Arial" w:hAnsi="Arial" w:cs="Arial"/>
        </w:rPr>
        <w:t xml:space="preserve"> just don't know what the reaction might be</w:t>
      </w:r>
      <w:r>
        <w:rPr>
          <w:rFonts w:ascii="Arial" w:hAnsi="Arial" w:cs="Arial"/>
        </w:rPr>
        <w:t xml:space="preserve"> (=Tyler: Yeah).</w:t>
      </w:r>
      <w:r w:rsidRPr="000064DB">
        <w:rPr>
          <w:rFonts w:ascii="Arial" w:hAnsi="Arial" w:cs="Arial"/>
        </w:rPr>
        <w:t xml:space="preserve"> </w:t>
      </w:r>
      <w:proofErr w:type="gramStart"/>
      <w:r w:rsidRPr="000064DB">
        <w:rPr>
          <w:rFonts w:ascii="Arial" w:hAnsi="Arial" w:cs="Arial"/>
        </w:rPr>
        <w:t>And also</w:t>
      </w:r>
      <w:proofErr w:type="gramEnd"/>
      <w:r w:rsidRPr="000064DB">
        <w:rPr>
          <w:rFonts w:ascii="Arial" w:hAnsi="Arial" w:cs="Arial"/>
        </w:rPr>
        <w:t>, if</w:t>
      </w:r>
      <w:r>
        <w:rPr>
          <w:rFonts w:ascii="Arial" w:hAnsi="Arial" w:cs="Arial"/>
        </w:rPr>
        <w:t>, if, even if</w:t>
      </w:r>
      <w:r w:rsidRPr="000064DB">
        <w:rPr>
          <w:rFonts w:ascii="Arial" w:hAnsi="Arial" w:cs="Arial"/>
        </w:rPr>
        <w:t xml:space="preserve"> like, like with people, like ask questions, you just like, answer as simple as you can, because you just don't know what the next question is.</w:t>
      </w:r>
      <w:r>
        <w:rPr>
          <w:rFonts w:ascii="Arial" w:hAnsi="Arial" w:cs="Arial"/>
        </w:rPr>
        <w:t xml:space="preserve"> Or, like a</w:t>
      </w:r>
      <w:r w:rsidRPr="000064DB">
        <w:rPr>
          <w:rFonts w:ascii="Arial" w:hAnsi="Arial" w:cs="Arial"/>
        </w:rPr>
        <w:t xml:space="preserve"> triggering question,</w:t>
      </w:r>
      <w:r>
        <w:rPr>
          <w:rFonts w:ascii="Arial" w:hAnsi="Arial" w:cs="Arial"/>
        </w:rPr>
        <w:t xml:space="preserve"> </w:t>
      </w:r>
      <w:proofErr w:type="gramStart"/>
      <w:r>
        <w:rPr>
          <w:rFonts w:ascii="Arial" w:hAnsi="Arial" w:cs="Arial"/>
        </w:rPr>
        <w:t>or,</w:t>
      </w:r>
      <w:proofErr w:type="gramEnd"/>
      <w:r>
        <w:rPr>
          <w:rFonts w:ascii="Arial" w:hAnsi="Arial" w:cs="Arial"/>
        </w:rPr>
        <w:t xml:space="preserve"> will</w:t>
      </w:r>
      <w:r w:rsidRPr="000064DB">
        <w:rPr>
          <w:rFonts w:ascii="Arial" w:hAnsi="Arial" w:cs="Arial"/>
        </w:rPr>
        <w:t xml:space="preserve"> your response be triggering, because like, some people really ask questions to just</w:t>
      </w:r>
      <w:r>
        <w:rPr>
          <w:rFonts w:ascii="Arial" w:hAnsi="Arial" w:cs="Arial"/>
        </w:rPr>
        <w:t>,</w:t>
      </w:r>
      <w:r w:rsidRPr="000064DB">
        <w:rPr>
          <w:rFonts w:ascii="Arial" w:hAnsi="Arial" w:cs="Arial"/>
        </w:rPr>
        <w:t xml:space="preserve"> to just trigger you so that you can trigger them</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Because by the time you</w:t>
      </w:r>
      <w:r>
        <w:rPr>
          <w:rFonts w:ascii="Arial" w:hAnsi="Arial" w:cs="Arial"/>
        </w:rPr>
        <w:t>, you, you</w:t>
      </w:r>
      <w:r w:rsidRPr="000064DB">
        <w:rPr>
          <w:rFonts w:ascii="Arial" w:hAnsi="Arial" w:cs="Arial"/>
        </w:rPr>
        <w:t xml:space="preserve"> w</w:t>
      </w:r>
      <w:r>
        <w:rPr>
          <w:rFonts w:ascii="Arial" w:hAnsi="Arial" w:cs="Arial"/>
        </w:rPr>
        <w:t>alked</w:t>
      </w:r>
      <w:r w:rsidRPr="000064DB">
        <w:rPr>
          <w:rFonts w:ascii="Arial" w:hAnsi="Arial" w:cs="Arial"/>
        </w:rPr>
        <w:t xml:space="preserve"> up, they already knew what they were </w:t>
      </w:r>
      <w:proofErr w:type="spellStart"/>
      <w:r w:rsidRPr="000064DB">
        <w:rPr>
          <w:rFonts w:ascii="Arial" w:hAnsi="Arial" w:cs="Arial"/>
        </w:rPr>
        <w:t>gonna</w:t>
      </w:r>
      <w:proofErr w:type="spellEnd"/>
      <w:r w:rsidRPr="000064DB">
        <w:rPr>
          <w:rFonts w:ascii="Arial" w:hAnsi="Arial" w:cs="Arial"/>
        </w:rPr>
        <w:t xml:space="preserve"> s</w:t>
      </w:r>
      <w:r>
        <w:rPr>
          <w:rFonts w:ascii="Arial" w:hAnsi="Arial" w:cs="Arial"/>
        </w:rPr>
        <w:t>ay</w:t>
      </w:r>
      <w:r w:rsidRPr="000064DB">
        <w:rPr>
          <w:rFonts w:ascii="Arial" w:hAnsi="Arial" w:cs="Arial"/>
        </w:rPr>
        <w:t>. So now it's just a matter of how far you will take the conversation</w:t>
      </w:r>
      <w:r>
        <w:rPr>
          <w:rFonts w:ascii="Arial" w:hAnsi="Arial" w:cs="Arial"/>
        </w:rPr>
        <w:t xml:space="preserve"> (=Tyler: Okay). Or how far</w:t>
      </w:r>
      <w:r w:rsidRPr="000064DB">
        <w:rPr>
          <w:rFonts w:ascii="Arial" w:hAnsi="Arial" w:cs="Arial"/>
        </w:rPr>
        <w:t xml:space="preserve"> </w:t>
      </w:r>
      <w:r>
        <w:rPr>
          <w:rFonts w:ascii="Arial" w:hAnsi="Arial" w:cs="Arial"/>
        </w:rPr>
        <w:t xml:space="preserve">you will </w:t>
      </w:r>
      <w:r w:rsidRPr="000064DB">
        <w:rPr>
          <w:rFonts w:ascii="Arial" w:hAnsi="Arial" w:cs="Arial"/>
        </w:rPr>
        <w:t>entertain the idea</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of</w:t>
      </w:r>
      <w:r>
        <w:rPr>
          <w:rFonts w:ascii="Arial" w:hAnsi="Arial" w:cs="Arial"/>
        </w:rPr>
        <w:t xml:space="preserve"> the,</w:t>
      </w:r>
      <w:r w:rsidRPr="000064DB">
        <w:rPr>
          <w:rFonts w:ascii="Arial" w:hAnsi="Arial" w:cs="Arial"/>
        </w:rPr>
        <w:t xml:space="preserve"> the conversation. </w:t>
      </w:r>
      <w:proofErr w:type="gramStart"/>
      <w:r w:rsidRPr="000064DB">
        <w:rPr>
          <w:rFonts w:ascii="Arial" w:hAnsi="Arial" w:cs="Arial"/>
        </w:rPr>
        <w:t>So</w:t>
      </w:r>
      <w:proofErr w:type="gramEnd"/>
      <w:r w:rsidRPr="000064DB">
        <w:rPr>
          <w:rFonts w:ascii="Arial" w:hAnsi="Arial" w:cs="Arial"/>
        </w:rPr>
        <w:t xml:space="preserve"> it's, it's</w:t>
      </w:r>
      <w:r>
        <w:rPr>
          <w:rFonts w:ascii="Arial" w:hAnsi="Arial" w:cs="Arial"/>
        </w:rPr>
        <w:t>, it’s, it’s</w:t>
      </w:r>
      <w:r w:rsidRPr="000064DB">
        <w:rPr>
          <w:rFonts w:ascii="Arial" w:hAnsi="Arial" w:cs="Arial"/>
        </w:rPr>
        <w:t xml:space="preserve"> just really</w:t>
      </w:r>
      <w:r>
        <w:rPr>
          <w:rFonts w:ascii="Arial" w:hAnsi="Arial" w:cs="Arial"/>
        </w:rPr>
        <w:t>,</w:t>
      </w:r>
      <w:r w:rsidRPr="000064DB">
        <w:rPr>
          <w:rFonts w:ascii="Arial" w:hAnsi="Arial" w:cs="Arial"/>
        </w:rPr>
        <w:t xml:space="preserve"> </w:t>
      </w:r>
      <w:proofErr w:type="spellStart"/>
      <w:r w:rsidRPr="000064DB">
        <w:rPr>
          <w:rFonts w:ascii="Arial" w:hAnsi="Arial" w:cs="Arial"/>
        </w:rPr>
        <w:t>kind</w:t>
      </w:r>
      <w:r>
        <w:rPr>
          <w:rFonts w:ascii="Arial" w:hAnsi="Arial" w:cs="Arial"/>
        </w:rPr>
        <w:t>a</w:t>
      </w:r>
      <w:proofErr w:type="spellEnd"/>
      <w:r w:rsidRPr="000064DB">
        <w:rPr>
          <w:rFonts w:ascii="Arial" w:hAnsi="Arial" w:cs="Arial"/>
        </w:rPr>
        <w:t xml:space="preserve"> difficult sometimes to</w:t>
      </w:r>
      <w:r>
        <w:rPr>
          <w:rFonts w:ascii="Arial" w:hAnsi="Arial" w:cs="Arial"/>
        </w:rPr>
        <w:t>, to, to, to</w:t>
      </w:r>
      <w:r w:rsidRPr="000064DB">
        <w:rPr>
          <w:rFonts w:ascii="Arial" w:hAnsi="Arial" w:cs="Arial"/>
        </w:rPr>
        <w:t xml:space="preserve"> just be</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one person and just be you</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Because you </w:t>
      </w:r>
      <w:r>
        <w:rPr>
          <w:rFonts w:ascii="Arial" w:hAnsi="Arial" w:cs="Arial"/>
        </w:rPr>
        <w:t>can be you</w:t>
      </w:r>
      <w:r w:rsidRPr="000064DB">
        <w:rPr>
          <w:rFonts w:ascii="Arial" w:hAnsi="Arial" w:cs="Arial"/>
        </w:rPr>
        <w:t xml:space="preserve"> for as</w:t>
      </w:r>
      <w:r>
        <w:rPr>
          <w:rFonts w:ascii="Arial" w:hAnsi="Arial" w:cs="Arial"/>
        </w:rPr>
        <w:t xml:space="preserve">, </w:t>
      </w:r>
      <w:proofErr w:type="gramStart"/>
      <w:r>
        <w:rPr>
          <w:rFonts w:ascii="Arial" w:hAnsi="Arial" w:cs="Arial"/>
        </w:rPr>
        <w:t>as</w:t>
      </w:r>
      <w:r w:rsidRPr="000064DB">
        <w:rPr>
          <w:rFonts w:ascii="Arial" w:hAnsi="Arial" w:cs="Arial"/>
        </w:rPr>
        <w:t xml:space="preserve"> long as</w:t>
      </w:r>
      <w:proofErr w:type="gramEnd"/>
      <w:r>
        <w:rPr>
          <w:rFonts w:ascii="Arial" w:hAnsi="Arial" w:cs="Arial"/>
        </w:rPr>
        <w:t>, and</w:t>
      </w:r>
      <w:r w:rsidRPr="000064DB">
        <w:rPr>
          <w:rFonts w:ascii="Arial" w:hAnsi="Arial" w:cs="Arial"/>
        </w:rPr>
        <w:t xml:space="preserve"> </w:t>
      </w:r>
      <w:r>
        <w:rPr>
          <w:rFonts w:ascii="Arial" w:hAnsi="Arial" w:cs="Arial"/>
        </w:rPr>
        <w:t xml:space="preserve">in </w:t>
      </w:r>
      <w:r w:rsidRPr="000064DB">
        <w:rPr>
          <w:rFonts w:ascii="Arial" w:hAnsi="Arial" w:cs="Arial"/>
        </w:rPr>
        <w:t xml:space="preserve">the community </w:t>
      </w:r>
      <w:r>
        <w:rPr>
          <w:rFonts w:ascii="Arial" w:hAnsi="Arial" w:cs="Arial"/>
        </w:rPr>
        <w:t xml:space="preserve">and that, </w:t>
      </w:r>
      <w:r w:rsidRPr="000064DB">
        <w:rPr>
          <w:rFonts w:ascii="Arial" w:hAnsi="Arial" w:cs="Arial"/>
        </w:rPr>
        <w:t>that</w:t>
      </w:r>
      <w:r>
        <w:rPr>
          <w:rFonts w:ascii="Arial" w:hAnsi="Arial" w:cs="Arial"/>
        </w:rPr>
        <w:t>, that</w:t>
      </w:r>
      <w:r w:rsidRPr="000064DB">
        <w:rPr>
          <w:rFonts w:ascii="Arial" w:hAnsi="Arial" w:cs="Arial"/>
        </w:rPr>
        <w:t xml:space="preserve"> I live in </w:t>
      </w:r>
      <w:r>
        <w:rPr>
          <w:rFonts w:ascii="Arial" w:hAnsi="Arial" w:cs="Arial"/>
        </w:rPr>
        <w:t>or that</w:t>
      </w:r>
      <w:r w:rsidRPr="000064DB">
        <w:rPr>
          <w:rFonts w:ascii="Arial" w:hAnsi="Arial" w:cs="Arial"/>
        </w:rPr>
        <w:t xml:space="preserve"> that we live in, it's</w:t>
      </w:r>
      <w:r>
        <w:rPr>
          <w:rFonts w:ascii="Arial" w:hAnsi="Arial" w:cs="Arial"/>
        </w:rPr>
        <w:t>,</w:t>
      </w:r>
      <w:r w:rsidRPr="000064DB">
        <w:rPr>
          <w:rFonts w:ascii="Arial" w:hAnsi="Arial" w:cs="Arial"/>
        </w:rPr>
        <w:t xml:space="preserve"> it's just</w:t>
      </w:r>
      <w:r>
        <w:rPr>
          <w:rFonts w:ascii="Arial" w:hAnsi="Arial" w:cs="Arial"/>
        </w:rPr>
        <w:t>, it’s</w:t>
      </w:r>
      <w:r w:rsidRPr="000064DB">
        <w:rPr>
          <w:rFonts w:ascii="Arial" w:hAnsi="Arial" w:cs="Arial"/>
        </w:rPr>
        <w:t xml:space="preserve"> kind of difficult to be</w:t>
      </w:r>
      <w:r>
        <w:rPr>
          <w:rFonts w:ascii="Arial" w:hAnsi="Arial" w:cs="Arial"/>
        </w:rPr>
        <w:t xml:space="preserve"> you, to be fully you, especially when you’re</w:t>
      </w:r>
      <w:r w:rsidRPr="000064DB">
        <w:rPr>
          <w:rFonts w:ascii="Arial" w:hAnsi="Arial" w:cs="Arial"/>
        </w:rPr>
        <w:t xml:space="preserve"> outside</w:t>
      </w:r>
      <w:r>
        <w:rPr>
          <w:rFonts w:ascii="Arial" w:hAnsi="Arial" w:cs="Arial"/>
        </w:rPr>
        <w:t>,</w:t>
      </w:r>
      <w:r w:rsidRPr="000064DB">
        <w:rPr>
          <w:rFonts w:ascii="Arial" w:hAnsi="Arial" w:cs="Arial"/>
        </w:rPr>
        <w:t xml:space="preserve"> because anything can just happen</w:t>
      </w:r>
      <w:r>
        <w:rPr>
          <w:rFonts w:ascii="Arial" w:hAnsi="Arial" w:cs="Arial"/>
        </w:rPr>
        <w:t xml:space="preserve"> (=[Several]: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anything can just switch up, you can be in the shop, buying a </w:t>
      </w:r>
      <w:r>
        <w:rPr>
          <w:rFonts w:ascii="Arial" w:hAnsi="Arial" w:cs="Arial"/>
        </w:rPr>
        <w:t>cold drink and</w:t>
      </w:r>
      <w:r w:rsidRPr="000064DB">
        <w:rPr>
          <w:rFonts w:ascii="Arial" w:hAnsi="Arial" w:cs="Arial"/>
        </w:rPr>
        <w:t xml:space="preserve"> the next thing you can wake up in hospital for just saying </w:t>
      </w:r>
      <w:r>
        <w:rPr>
          <w:rFonts w:ascii="Arial" w:hAnsi="Arial" w:cs="Arial"/>
        </w:rPr>
        <w:t>“sorry”</w:t>
      </w:r>
      <w:r w:rsidRPr="000064DB">
        <w:rPr>
          <w:rFonts w:ascii="Arial" w:hAnsi="Arial" w:cs="Arial"/>
        </w:rPr>
        <w:t xml:space="preserve"> or just saying </w:t>
      </w:r>
      <w:r>
        <w:rPr>
          <w:rFonts w:ascii="Arial" w:hAnsi="Arial" w:cs="Arial"/>
        </w:rPr>
        <w:t>“</w:t>
      </w:r>
      <w:r w:rsidRPr="000064DB">
        <w:rPr>
          <w:rFonts w:ascii="Arial" w:hAnsi="Arial" w:cs="Arial"/>
        </w:rPr>
        <w:t>excuse me</w:t>
      </w:r>
      <w:r>
        <w:rPr>
          <w:rFonts w:ascii="Arial" w:hAnsi="Arial" w:cs="Arial"/>
        </w:rPr>
        <w:t>” or take-,</w:t>
      </w:r>
      <w:r w:rsidRPr="000064DB">
        <w:rPr>
          <w:rFonts w:ascii="Arial" w:hAnsi="Arial" w:cs="Arial"/>
        </w:rPr>
        <w:t xml:space="preserve"> taking the wrong chan</w:t>
      </w:r>
      <w:r>
        <w:rPr>
          <w:rFonts w:ascii="Arial" w:hAnsi="Arial" w:cs="Arial"/>
        </w:rPr>
        <w:t>ge</w:t>
      </w:r>
      <w:r w:rsidRPr="000064DB">
        <w:rPr>
          <w:rFonts w:ascii="Arial" w:hAnsi="Arial" w:cs="Arial"/>
        </w:rPr>
        <w:t>, you know</w:t>
      </w:r>
      <w:r>
        <w:rPr>
          <w:rFonts w:ascii="Arial" w:hAnsi="Arial" w:cs="Arial"/>
        </w:rPr>
        <w:t>?</w:t>
      </w:r>
      <w:r w:rsidRPr="000064DB">
        <w:rPr>
          <w:rFonts w:ascii="Arial" w:hAnsi="Arial" w:cs="Arial"/>
        </w:rPr>
        <w:t xml:space="preserve"> </w:t>
      </w:r>
      <w:r>
        <w:rPr>
          <w:rFonts w:ascii="Arial" w:hAnsi="Arial" w:cs="Arial"/>
        </w:rPr>
        <w:t>S</w:t>
      </w:r>
      <w:r w:rsidRPr="000064DB">
        <w:rPr>
          <w:rFonts w:ascii="Arial" w:hAnsi="Arial" w:cs="Arial"/>
        </w:rPr>
        <w:t>o those, so it's just those, just</w:t>
      </w:r>
      <w:r>
        <w:rPr>
          <w:rFonts w:ascii="Arial" w:hAnsi="Arial" w:cs="Arial"/>
        </w:rPr>
        <w:t>,</w:t>
      </w:r>
      <w:r w:rsidRPr="000064DB">
        <w:rPr>
          <w:rFonts w:ascii="Arial" w:hAnsi="Arial" w:cs="Arial"/>
        </w:rPr>
        <w:t xml:space="preserve"> just those little things and</w:t>
      </w:r>
      <w:r>
        <w:rPr>
          <w:rFonts w:ascii="Arial" w:hAnsi="Arial" w:cs="Arial"/>
        </w:rPr>
        <w:t xml:space="preserve"> uhm</w:t>
      </w:r>
      <w:r w:rsidRPr="000064DB">
        <w:rPr>
          <w:rFonts w:ascii="Arial" w:hAnsi="Arial" w:cs="Arial"/>
        </w:rPr>
        <w:t xml:space="preserve">, </w:t>
      </w:r>
      <w:r>
        <w:rPr>
          <w:rFonts w:ascii="Arial" w:hAnsi="Arial" w:cs="Arial"/>
        </w:rPr>
        <w:t>there</w:t>
      </w:r>
      <w:r w:rsidRPr="000064DB">
        <w:rPr>
          <w:rFonts w:ascii="Arial" w:hAnsi="Arial" w:cs="Arial"/>
        </w:rPr>
        <w:t xml:space="preserve"> I've just,</w:t>
      </w:r>
      <w:r>
        <w:rPr>
          <w:rFonts w:ascii="Arial" w:hAnsi="Arial" w:cs="Arial"/>
        </w:rPr>
        <w:t xml:space="preserve"> </w:t>
      </w:r>
      <w:proofErr w:type="spellStart"/>
      <w:r>
        <w:rPr>
          <w:rFonts w:ascii="Arial" w:hAnsi="Arial" w:cs="Arial"/>
        </w:rPr>
        <w:t>tol</w:t>
      </w:r>
      <w:proofErr w:type="spellEnd"/>
      <w:r>
        <w:rPr>
          <w:rFonts w:ascii="Arial" w:hAnsi="Arial" w:cs="Arial"/>
        </w:rPr>
        <w:t>-,</w:t>
      </w:r>
      <w:r w:rsidRPr="000064DB">
        <w:rPr>
          <w:rFonts w:ascii="Arial" w:hAnsi="Arial" w:cs="Arial"/>
        </w:rPr>
        <w:t xml:space="preserve"> I've just given myself that</w:t>
      </w:r>
      <w:r>
        <w:rPr>
          <w:rFonts w:ascii="Arial" w:hAnsi="Arial" w:cs="Arial"/>
        </w:rPr>
        <w:t>, uh, w</w:t>
      </w:r>
      <w:r w:rsidRPr="000064DB">
        <w:rPr>
          <w:rFonts w:ascii="Arial" w:hAnsi="Arial" w:cs="Arial"/>
        </w:rPr>
        <w:t>hen</w:t>
      </w:r>
      <w:r>
        <w:rPr>
          <w:rFonts w:ascii="Arial" w:hAnsi="Arial" w:cs="Arial"/>
        </w:rPr>
        <w:t>,</w:t>
      </w:r>
      <w:r w:rsidRPr="000064DB">
        <w:rPr>
          <w:rFonts w:ascii="Arial" w:hAnsi="Arial" w:cs="Arial"/>
        </w:rPr>
        <w:t xml:space="preserve"> when</w:t>
      </w:r>
      <w:r>
        <w:rPr>
          <w:rFonts w:ascii="Arial" w:hAnsi="Arial" w:cs="Arial"/>
        </w:rPr>
        <w:t>, when</w:t>
      </w:r>
      <w:r w:rsidRPr="000064DB">
        <w:rPr>
          <w:rFonts w:ascii="Arial" w:hAnsi="Arial" w:cs="Arial"/>
        </w:rPr>
        <w:t xml:space="preserve"> a person talks to me, </w:t>
      </w:r>
      <w:r>
        <w:rPr>
          <w:rFonts w:ascii="Arial" w:hAnsi="Arial" w:cs="Arial"/>
        </w:rPr>
        <w:t>I’m, I</w:t>
      </w:r>
      <w:r w:rsidRPr="000064DB">
        <w:rPr>
          <w:rFonts w:ascii="Arial" w:hAnsi="Arial" w:cs="Arial"/>
        </w:rPr>
        <w:t xml:space="preserve"> ma</w:t>
      </w:r>
      <w:r>
        <w:rPr>
          <w:rFonts w:ascii="Arial" w:hAnsi="Arial" w:cs="Arial"/>
        </w:rPr>
        <w:t>k</w:t>
      </w:r>
      <w:r w:rsidRPr="000064DB">
        <w:rPr>
          <w:rFonts w:ascii="Arial" w:hAnsi="Arial" w:cs="Arial"/>
        </w:rPr>
        <w:t>e sure that I</w:t>
      </w:r>
      <w:r>
        <w:rPr>
          <w:rFonts w:ascii="Arial" w:hAnsi="Arial" w:cs="Arial"/>
        </w:rPr>
        <w:t>, I, I</w:t>
      </w:r>
      <w:r w:rsidRPr="000064DB">
        <w:rPr>
          <w:rFonts w:ascii="Arial" w:hAnsi="Arial" w:cs="Arial"/>
        </w:rPr>
        <w:t xml:space="preserve"> look</w:t>
      </w:r>
      <w:r>
        <w:rPr>
          <w:rFonts w:ascii="Arial" w:hAnsi="Arial" w:cs="Arial"/>
        </w:rPr>
        <w:t>,</w:t>
      </w:r>
      <w:r w:rsidRPr="000064DB">
        <w:rPr>
          <w:rFonts w:ascii="Arial" w:hAnsi="Arial" w:cs="Arial"/>
        </w:rPr>
        <w:t xml:space="preserve"> the </w:t>
      </w:r>
      <w:r>
        <w:rPr>
          <w:rFonts w:ascii="Arial" w:hAnsi="Arial" w:cs="Arial"/>
        </w:rPr>
        <w:t>shield,</w:t>
      </w:r>
      <w:r w:rsidRPr="000064DB">
        <w:rPr>
          <w:rFonts w:ascii="Arial" w:hAnsi="Arial" w:cs="Arial"/>
        </w:rPr>
        <w:t xml:space="preserve"> you just</w:t>
      </w:r>
      <w:r>
        <w:rPr>
          <w:rFonts w:ascii="Arial" w:hAnsi="Arial" w:cs="Arial"/>
        </w:rPr>
        <w:t>,</w:t>
      </w:r>
      <w:r w:rsidRPr="000064DB">
        <w:rPr>
          <w:rFonts w:ascii="Arial" w:hAnsi="Arial" w:cs="Arial"/>
        </w:rPr>
        <w:t xml:space="preserve"> you just have to know the shield</w:t>
      </w:r>
      <w:r>
        <w:rPr>
          <w:rFonts w:ascii="Arial" w:hAnsi="Arial" w:cs="Arial"/>
        </w:rPr>
        <w:t xml:space="preserve"> is</w:t>
      </w:r>
      <w:r w:rsidRPr="000064DB">
        <w:rPr>
          <w:rFonts w:ascii="Arial" w:hAnsi="Arial" w:cs="Arial"/>
        </w:rPr>
        <w:t xml:space="preserve"> up before you even say something</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it's just a warning sign. If you do</w:t>
      </w:r>
      <w:r>
        <w:rPr>
          <w:rFonts w:ascii="Arial" w:hAnsi="Arial" w:cs="Arial"/>
        </w:rPr>
        <w:t>n’t</w:t>
      </w:r>
      <w:r w:rsidRPr="000064DB">
        <w:rPr>
          <w:rFonts w:ascii="Arial" w:hAnsi="Arial" w:cs="Arial"/>
        </w:rPr>
        <w:t xml:space="preserve"> look at </w:t>
      </w:r>
      <w:r>
        <w:rPr>
          <w:rFonts w:ascii="Arial" w:hAnsi="Arial" w:cs="Arial"/>
        </w:rPr>
        <w:t>it a</w:t>
      </w:r>
      <w:r w:rsidRPr="000064DB">
        <w:rPr>
          <w:rFonts w:ascii="Arial" w:hAnsi="Arial" w:cs="Arial"/>
        </w:rPr>
        <w:t xml:space="preserve">nd then you continue, then you just know that it was </w:t>
      </w:r>
      <w:r>
        <w:rPr>
          <w:rFonts w:ascii="Arial" w:hAnsi="Arial" w:cs="Arial"/>
        </w:rPr>
        <w:t>up there</w:t>
      </w:r>
      <w:r w:rsidRPr="000064DB">
        <w:rPr>
          <w:rFonts w:ascii="Arial" w:hAnsi="Arial" w:cs="Arial"/>
        </w:rPr>
        <w:t xml:space="preserve"> before you even said something, but you just chose to ignore it</w:t>
      </w:r>
      <w:r>
        <w:rPr>
          <w:rFonts w:ascii="Arial" w:hAnsi="Arial" w:cs="Arial"/>
        </w:rPr>
        <w:t xml:space="preserve"> (=Tyler: </w:t>
      </w:r>
      <w:r w:rsidRPr="000064DB">
        <w:rPr>
          <w:rFonts w:ascii="Arial" w:hAnsi="Arial" w:cs="Arial"/>
        </w:rPr>
        <w:t>Yeah</w:t>
      </w:r>
      <w:r>
        <w:rPr>
          <w:rFonts w:ascii="Arial" w:hAnsi="Arial" w:cs="Arial"/>
        </w:rPr>
        <w:t>)</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it's just always having to</w:t>
      </w:r>
      <w:r>
        <w:rPr>
          <w:rFonts w:ascii="Arial" w:hAnsi="Arial" w:cs="Arial"/>
        </w:rPr>
        <w:t>, to, to</w:t>
      </w:r>
      <w:r w:rsidRPr="000064DB">
        <w:rPr>
          <w:rFonts w:ascii="Arial" w:hAnsi="Arial" w:cs="Arial"/>
        </w:rPr>
        <w:t xml:space="preserve"> keep up with</w:t>
      </w:r>
      <w:r>
        <w:rPr>
          <w:rFonts w:ascii="Arial" w:hAnsi="Arial" w:cs="Arial"/>
        </w:rPr>
        <w:t>, you being you</w:t>
      </w:r>
      <w:r w:rsidRPr="000064DB">
        <w:rPr>
          <w:rFonts w:ascii="Arial" w:hAnsi="Arial" w:cs="Arial"/>
        </w:rPr>
        <w:t xml:space="preserve"> and just trying to stay in your lane as much as people t</w:t>
      </w:r>
      <w:r>
        <w:rPr>
          <w:rFonts w:ascii="Arial" w:hAnsi="Arial" w:cs="Arial"/>
        </w:rPr>
        <w:t>ry interfere</w:t>
      </w:r>
      <w:r w:rsidRPr="000064DB">
        <w:rPr>
          <w:rFonts w:ascii="Arial" w:hAnsi="Arial" w:cs="Arial"/>
        </w:rPr>
        <w:t xml:space="preserve"> because you're not alone</w:t>
      </w:r>
      <w:r>
        <w:rPr>
          <w:rFonts w:ascii="Arial" w:hAnsi="Arial" w:cs="Arial"/>
        </w:rPr>
        <w:t xml:space="preserve"> a</w:t>
      </w:r>
      <w:r w:rsidRPr="000064DB">
        <w:rPr>
          <w:rFonts w:ascii="Arial" w:hAnsi="Arial" w:cs="Arial"/>
        </w:rPr>
        <w:t>nd</w:t>
      </w:r>
      <w:r>
        <w:rPr>
          <w:rFonts w:ascii="Arial" w:hAnsi="Arial" w:cs="Arial"/>
        </w:rPr>
        <w:t>,</w:t>
      </w:r>
      <w:r w:rsidRPr="000064DB">
        <w:rPr>
          <w:rFonts w:ascii="Arial" w:hAnsi="Arial" w:cs="Arial"/>
        </w:rPr>
        <w:t xml:space="preserve"> so the</w:t>
      </w:r>
      <w:r>
        <w:rPr>
          <w:rFonts w:ascii="Arial" w:hAnsi="Arial" w:cs="Arial"/>
        </w:rPr>
        <w:t>re</w:t>
      </w:r>
      <w:r w:rsidRPr="000064DB">
        <w:rPr>
          <w:rFonts w:ascii="Arial" w:hAnsi="Arial" w:cs="Arial"/>
        </w:rPr>
        <w:t xml:space="preserve"> are just people that we just have to live</w:t>
      </w:r>
      <w:r>
        <w:rPr>
          <w:rFonts w:ascii="Arial" w:hAnsi="Arial" w:cs="Arial"/>
        </w:rPr>
        <w:t xml:space="preserve">, </w:t>
      </w:r>
      <w:r>
        <w:rPr>
          <w:rFonts w:ascii="Arial" w:hAnsi="Arial" w:cs="Arial"/>
        </w:rPr>
        <w:lastRenderedPageBreak/>
        <w:t xml:space="preserve">(=Tyler: Yeah) with. We can’t be alone all the time </w:t>
      </w:r>
      <w:proofErr w:type="gramStart"/>
      <w:r>
        <w:rPr>
          <w:rFonts w:ascii="Arial" w:hAnsi="Arial" w:cs="Arial"/>
        </w:rPr>
        <w:t>so,</w:t>
      </w:r>
      <w:proofErr w:type="gramEnd"/>
      <w:r>
        <w:rPr>
          <w:rFonts w:ascii="Arial" w:hAnsi="Arial" w:cs="Arial"/>
        </w:rPr>
        <w:t xml:space="preserve"> we</w:t>
      </w:r>
      <w:r w:rsidRPr="000064DB">
        <w:rPr>
          <w:rFonts w:ascii="Arial" w:hAnsi="Arial" w:cs="Arial"/>
        </w:rPr>
        <w:t xml:space="preserve"> just have to cope with some situations and just have to find a way to just avoid many things</w:t>
      </w:r>
      <w:r>
        <w:rPr>
          <w:rFonts w:ascii="Arial" w:hAnsi="Arial" w:cs="Arial"/>
        </w:rPr>
        <w:t xml:space="preserve">. I wish like it’s, it’s, I’m just, I’ve, </w:t>
      </w:r>
      <w:r w:rsidRPr="000064DB">
        <w:rPr>
          <w:rFonts w:ascii="Arial" w:hAnsi="Arial" w:cs="Arial"/>
        </w:rPr>
        <w:t xml:space="preserve">I've learned to just </w:t>
      </w:r>
      <w:r>
        <w:rPr>
          <w:rFonts w:ascii="Arial" w:hAnsi="Arial" w:cs="Arial"/>
        </w:rPr>
        <w:t xml:space="preserve">do that, I’ve learned to avoid many things, </w:t>
      </w:r>
      <w:r w:rsidRPr="000064DB">
        <w:rPr>
          <w:rFonts w:ascii="Arial" w:hAnsi="Arial" w:cs="Arial"/>
        </w:rPr>
        <w:t>and I'm very good at</w:t>
      </w:r>
      <w:r>
        <w:rPr>
          <w:rFonts w:ascii="Arial" w:hAnsi="Arial" w:cs="Arial"/>
        </w:rPr>
        <w:t xml:space="preserve"> not</w:t>
      </w:r>
      <w:r w:rsidRPr="000064DB">
        <w:rPr>
          <w:rFonts w:ascii="Arial" w:hAnsi="Arial" w:cs="Arial"/>
        </w:rPr>
        <w:t xml:space="preserve"> saying nothing.</w:t>
      </w:r>
      <w:r>
        <w:rPr>
          <w:rFonts w:ascii="Arial" w:hAnsi="Arial" w:cs="Arial"/>
        </w:rPr>
        <w:t xml:space="preserve"> And just, o</w:t>
      </w:r>
      <w:r w:rsidRPr="000064DB">
        <w:rPr>
          <w:rFonts w:ascii="Arial" w:hAnsi="Arial" w:cs="Arial"/>
        </w:rPr>
        <w:t>kay</w:t>
      </w:r>
      <w:r>
        <w:rPr>
          <w:rFonts w:ascii="Arial" w:hAnsi="Arial" w:cs="Arial"/>
        </w:rPr>
        <w:t>.</w:t>
      </w:r>
    </w:p>
    <w:p w14:paraId="42BE6382" w14:textId="77777777" w:rsidR="00F031B5" w:rsidRPr="000064DB" w:rsidRDefault="00F031B5" w:rsidP="00F031B5">
      <w:pPr>
        <w:spacing w:after="0"/>
        <w:rPr>
          <w:rFonts w:ascii="Arial" w:hAnsi="Arial" w:cs="Arial"/>
        </w:rPr>
      </w:pPr>
    </w:p>
    <w:p w14:paraId="1CFC3DAF"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 xml:space="preserve">Okay, </w:t>
      </w:r>
      <w:proofErr w:type="spellStart"/>
      <w:r>
        <w:rPr>
          <w:rFonts w:ascii="Arial" w:hAnsi="Arial" w:cs="Arial"/>
          <w:bCs/>
          <w:i/>
          <w:iCs/>
        </w:rPr>
        <w:t>yoh</w:t>
      </w:r>
      <w:proofErr w:type="spellEnd"/>
      <w:r>
        <w:rPr>
          <w:rFonts w:ascii="Arial" w:hAnsi="Arial" w:cs="Arial"/>
          <w:bCs/>
        </w:rPr>
        <w:t xml:space="preserve"> (=Percy: So-). </w:t>
      </w:r>
      <w:r w:rsidRPr="000064DB">
        <w:rPr>
          <w:rFonts w:ascii="Arial" w:hAnsi="Arial" w:cs="Arial"/>
        </w:rPr>
        <w:t>Is there anyone that you feel yourself with? Like a friend or someone in your community whe</w:t>
      </w:r>
      <w:r>
        <w:rPr>
          <w:rFonts w:ascii="Arial" w:hAnsi="Arial" w:cs="Arial"/>
        </w:rPr>
        <w:t>re</w:t>
      </w:r>
      <w:r w:rsidRPr="000064DB">
        <w:rPr>
          <w:rFonts w:ascii="Arial" w:hAnsi="Arial" w:cs="Arial"/>
        </w:rPr>
        <w:t xml:space="preserve"> you feel okay, like</w:t>
      </w:r>
      <w:r>
        <w:rPr>
          <w:rFonts w:ascii="Arial" w:hAnsi="Arial" w:cs="Arial"/>
        </w:rPr>
        <w:t xml:space="preserve"> (=Percy: Oh), you don’t</w:t>
      </w:r>
      <w:r w:rsidRPr="000064DB">
        <w:rPr>
          <w:rFonts w:ascii="Arial" w:hAnsi="Arial" w:cs="Arial"/>
        </w:rPr>
        <w:t xml:space="preserve"> have to be alone?</w:t>
      </w:r>
    </w:p>
    <w:p w14:paraId="13D712AE" w14:textId="77777777" w:rsidR="00F031B5" w:rsidRPr="000064DB" w:rsidRDefault="00F031B5" w:rsidP="00F031B5">
      <w:pPr>
        <w:spacing w:after="0"/>
        <w:rPr>
          <w:rFonts w:ascii="Arial" w:hAnsi="Arial" w:cs="Arial"/>
        </w:rPr>
      </w:pPr>
    </w:p>
    <w:p w14:paraId="3CF46837" w14:textId="77777777" w:rsidR="00F031B5" w:rsidRDefault="00F031B5" w:rsidP="00F031B5">
      <w:pPr>
        <w:spacing w:after="0"/>
        <w:rPr>
          <w:rFonts w:ascii="Arial" w:hAnsi="Arial" w:cs="Arial"/>
        </w:rPr>
      </w:pPr>
      <w:r w:rsidRPr="000064DB">
        <w:rPr>
          <w:rFonts w:ascii="Arial" w:hAnsi="Arial" w:cs="Arial"/>
          <w:b/>
        </w:rPr>
        <w:t>Percy</w:t>
      </w:r>
      <w:r>
        <w:rPr>
          <w:rFonts w:ascii="Arial" w:hAnsi="Arial" w:cs="Arial"/>
          <w:b/>
        </w:rPr>
        <w:t xml:space="preserve">: </w:t>
      </w:r>
      <w:r w:rsidRPr="000064DB">
        <w:rPr>
          <w:rFonts w:ascii="Arial" w:hAnsi="Arial" w:cs="Arial"/>
        </w:rPr>
        <w:t xml:space="preserve">Yeah, no, </w:t>
      </w:r>
      <w:r>
        <w:rPr>
          <w:rFonts w:ascii="Arial" w:hAnsi="Arial" w:cs="Arial"/>
        </w:rPr>
        <w:t>when I, w</w:t>
      </w:r>
      <w:r w:rsidRPr="000064DB">
        <w:rPr>
          <w:rFonts w:ascii="Arial" w:hAnsi="Arial" w:cs="Arial"/>
        </w:rPr>
        <w:t>hen</w:t>
      </w:r>
      <w:r>
        <w:rPr>
          <w:rFonts w:ascii="Arial" w:hAnsi="Arial" w:cs="Arial"/>
        </w:rPr>
        <w:t xml:space="preserve">, when </w:t>
      </w:r>
      <w:proofErr w:type="spellStart"/>
      <w:r>
        <w:rPr>
          <w:rFonts w:ascii="Arial" w:hAnsi="Arial" w:cs="Arial"/>
        </w:rPr>
        <w:t>when</w:t>
      </w:r>
      <w:proofErr w:type="spellEnd"/>
      <w:r>
        <w:rPr>
          <w:rFonts w:ascii="Arial" w:hAnsi="Arial" w:cs="Arial"/>
        </w:rPr>
        <w:t xml:space="preserve"> I’m</w:t>
      </w:r>
      <w:r w:rsidRPr="000064DB">
        <w:rPr>
          <w:rFonts w:ascii="Arial" w:hAnsi="Arial" w:cs="Arial"/>
        </w:rPr>
        <w:t xml:space="preserve"> not alone</w:t>
      </w:r>
      <w:r>
        <w:rPr>
          <w:rFonts w:ascii="Arial" w:hAnsi="Arial" w:cs="Arial"/>
        </w:rPr>
        <w:t xml:space="preserve"> or w</w:t>
      </w:r>
      <w:r w:rsidRPr="000064DB">
        <w:rPr>
          <w:rFonts w:ascii="Arial" w:hAnsi="Arial" w:cs="Arial"/>
        </w:rPr>
        <w:t>hen I feel like I</w:t>
      </w:r>
      <w:r>
        <w:rPr>
          <w:rFonts w:ascii="Arial" w:hAnsi="Arial" w:cs="Arial"/>
        </w:rPr>
        <w:t>’</w:t>
      </w:r>
      <w:r w:rsidRPr="000064DB">
        <w:rPr>
          <w:rFonts w:ascii="Arial" w:hAnsi="Arial" w:cs="Arial"/>
        </w:rPr>
        <w:t>ve</w:t>
      </w:r>
      <w:r>
        <w:rPr>
          <w:rFonts w:ascii="Arial" w:hAnsi="Arial" w:cs="Arial"/>
        </w:rPr>
        <w:t>, I’ve</w:t>
      </w:r>
      <w:r w:rsidRPr="000064DB">
        <w:rPr>
          <w:rFonts w:ascii="Arial" w:hAnsi="Arial" w:cs="Arial"/>
        </w:rPr>
        <w:t xml:space="preserve"> over</w:t>
      </w:r>
      <w:r>
        <w:rPr>
          <w:rFonts w:ascii="Arial" w:hAnsi="Arial" w:cs="Arial"/>
        </w:rPr>
        <w:t>-</w:t>
      </w:r>
      <w:proofErr w:type="spellStart"/>
      <w:r w:rsidRPr="000064DB">
        <w:rPr>
          <w:rFonts w:ascii="Arial" w:hAnsi="Arial" w:cs="Arial"/>
        </w:rPr>
        <w:t>alone</w:t>
      </w:r>
      <w:r>
        <w:rPr>
          <w:rFonts w:ascii="Arial" w:hAnsi="Arial" w:cs="Arial"/>
        </w:rPr>
        <w:t>d</w:t>
      </w:r>
      <w:proofErr w:type="spellEnd"/>
      <w:r w:rsidRPr="000064DB">
        <w:rPr>
          <w:rFonts w:ascii="Arial" w:hAnsi="Arial" w:cs="Arial"/>
        </w:rPr>
        <w:t xml:space="preserve"> myself, I always go,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w:t>
      </w:r>
      <w:r>
        <w:rPr>
          <w:rFonts w:ascii="Arial" w:hAnsi="Arial" w:cs="Arial"/>
        </w:rPr>
        <w:t>like, there are</w:t>
      </w:r>
      <w:r w:rsidRPr="000064DB">
        <w:rPr>
          <w:rFonts w:ascii="Arial" w:hAnsi="Arial" w:cs="Arial"/>
        </w:rPr>
        <w:t xml:space="preserve"> guys</w:t>
      </w:r>
      <w:r>
        <w:rPr>
          <w:rFonts w:ascii="Arial" w:hAnsi="Arial" w:cs="Arial"/>
        </w:rPr>
        <w:t xml:space="preserve"> they’re</w:t>
      </w:r>
      <w:r w:rsidRPr="000064DB">
        <w:rPr>
          <w:rFonts w:ascii="Arial" w:hAnsi="Arial" w:cs="Arial"/>
        </w:rPr>
        <w:t xml:space="preserve"> always sitting at the back</w:t>
      </w:r>
      <w:r>
        <w:rPr>
          <w:rFonts w:ascii="Arial" w:hAnsi="Arial" w:cs="Arial"/>
        </w:rPr>
        <w:t xml:space="preserve">, at the back of </w:t>
      </w:r>
      <w:proofErr w:type="spellStart"/>
      <w:r>
        <w:rPr>
          <w:rFonts w:ascii="Arial" w:hAnsi="Arial" w:cs="Arial"/>
        </w:rPr>
        <w:t>m’as</w:t>
      </w:r>
      <w:proofErr w:type="spellEnd"/>
      <w:r>
        <w:rPr>
          <w:rFonts w:ascii="Arial" w:hAnsi="Arial" w:cs="Arial"/>
        </w:rPr>
        <w:t xml:space="preserve">-, </w:t>
      </w:r>
      <w:r w:rsidRPr="000064DB">
        <w:rPr>
          <w:rFonts w:ascii="Arial" w:hAnsi="Arial" w:cs="Arial"/>
        </w:rPr>
        <w:t>my cousin</w:t>
      </w:r>
      <w:r>
        <w:rPr>
          <w:rFonts w:ascii="Arial" w:hAnsi="Arial" w:cs="Arial"/>
        </w:rPr>
        <w:t>s</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they</w:t>
      </w:r>
      <w:r>
        <w:rPr>
          <w:rFonts w:ascii="Arial" w:hAnsi="Arial" w:cs="Arial"/>
        </w:rPr>
        <w:t>, they, they</w:t>
      </w:r>
      <w:r w:rsidRPr="000064DB">
        <w:rPr>
          <w:rFonts w:ascii="Arial" w:hAnsi="Arial" w:cs="Arial"/>
        </w:rPr>
        <w:t xml:space="preserve"> just always </w:t>
      </w:r>
      <w:r>
        <w:rPr>
          <w:rFonts w:ascii="Arial" w:hAnsi="Arial" w:cs="Arial"/>
        </w:rPr>
        <w:t>guys and</w:t>
      </w:r>
      <w:r w:rsidRPr="000064DB">
        <w:rPr>
          <w:rFonts w:ascii="Arial" w:hAnsi="Arial" w:cs="Arial"/>
        </w:rPr>
        <w:t xml:space="preserve"> they always</w:t>
      </w:r>
      <w:r>
        <w:rPr>
          <w:rFonts w:ascii="Arial" w:hAnsi="Arial" w:cs="Arial"/>
        </w:rPr>
        <w:t xml:space="preserve"> chilling</w:t>
      </w:r>
      <w:r w:rsidRPr="000064DB">
        <w:rPr>
          <w:rFonts w:ascii="Arial" w:hAnsi="Arial" w:cs="Arial"/>
        </w:rPr>
        <w:t xml:space="preserve"> so I always</w:t>
      </w:r>
      <w:r>
        <w:rPr>
          <w:rFonts w:ascii="Arial" w:hAnsi="Arial" w:cs="Arial"/>
        </w:rPr>
        <w:t xml:space="preserve"> go chill with them. Whenever I feel like it, I’ll</w:t>
      </w:r>
      <w:r w:rsidRPr="000064DB">
        <w:rPr>
          <w:rFonts w:ascii="Arial" w:hAnsi="Arial" w:cs="Arial"/>
        </w:rPr>
        <w:t xml:space="preserve"> go to the studio. So th</w:t>
      </w:r>
      <w:r>
        <w:rPr>
          <w:rFonts w:ascii="Arial" w:hAnsi="Arial" w:cs="Arial"/>
        </w:rPr>
        <w:t>o</w:t>
      </w:r>
      <w:r w:rsidRPr="000064DB">
        <w:rPr>
          <w:rFonts w:ascii="Arial" w:hAnsi="Arial" w:cs="Arial"/>
        </w:rPr>
        <w:t>se are just when I feel like I do</w:t>
      </w:r>
      <w:r>
        <w:rPr>
          <w:rFonts w:ascii="Arial" w:hAnsi="Arial" w:cs="Arial"/>
        </w:rPr>
        <w:t>n’t</w:t>
      </w:r>
      <w:r w:rsidRPr="000064DB">
        <w:rPr>
          <w:rFonts w:ascii="Arial" w:hAnsi="Arial" w:cs="Arial"/>
        </w:rPr>
        <w:t xml:space="preserve"> want to be alone</w:t>
      </w:r>
      <w:r>
        <w:rPr>
          <w:rFonts w:ascii="Arial" w:hAnsi="Arial" w:cs="Arial"/>
        </w:rPr>
        <w:t xml:space="preserve"> (=Tyler: Yeah), then</w:t>
      </w:r>
      <w:r w:rsidRPr="000064DB">
        <w:rPr>
          <w:rFonts w:ascii="Arial" w:hAnsi="Arial" w:cs="Arial"/>
        </w:rPr>
        <w:t xml:space="preserve"> I just go to them, </w:t>
      </w:r>
      <w:r>
        <w:rPr>
          <w:rFonts w:ascii="Arial" w:hAnsi="Arial" w:cs="Arial"/>
        </w:rPr>
        <w:t xml:space="preserve">but I, I just know with them, I, I never, </w:t>
      </w:r>
      <w:r w:rsidRPr="000064DB">
        <w:rPr>
          <w:rFonts w:ascii="Arial" w:hAnsi="Arial" w:cs="Arial"/>
        </w:rPr>
        <w:t>I don't think I've experienced</w:t>
      </w:r>
      <w:r>
        <w:rPr>
          <w:rFonts w:ascii="Arial" w:hAnsi="Arial" w:cs="Arial"/>
        </w:rPr>
        <w:t xml:space="preserve"> any </w:t>
      </w:r>
      <w:proofErr w:type="spellStart"/>
      <w:r>
        <w:rPr>
          <w:rFonts w:ascii="Arial" w:hAnsi="Arial" w:cs="Arial"/>
        </w:rPr>
        <w:t>uncomf</w:t>
      </w:r>
      <w:proofErr w:type="spellEnd"/>
      <w:r>
        <w:rPr>
          <w:rFonts w:ascii="Arial" w:hAnsi="Arial" w:cs="Arial"/>
        </w:rPr>
        <w:t>-,</w:t>
      </w:r>
      <w:r w:rsidRPr="000064DB">
        <w:rPr>
          <w:rFonts w:ascii="Arial" w:hAnsi="Arial" w:cs="Arial"/>
        </w:rPr>
        <w:t xml:space="preserve"> com</w:t>
      </w:r>
      <w:r>
        <w:rPr>
          <w:rFonts w:ascii="Arial" w:hAnsi="Arial" w:cs="Arial"/>
        </w:rPr>
        <w:t>fortable</w:t>
      </w:r>
      <w:r w:rsidRPr="000064DB">
        <w:rPr>
          <w:rFonts w:ascii="Arial" w:hAnsi="Arial" w:cs="Arial"/>
        </w:rPr>
        <w:t>, uncomfortable questions</w:t>
      </w:r>
      <w:r>
        <w:rPr>
          <w:rFonts w:ascii="Arial" w:hAnsi="Arial" w:cs="Arial"/>
        </w:rPr>
        <w:t xml:space="preserve"> or b</w:t>
      </w:r>
      <w:r w:rsidRPr="000064DB">
        <w:rPr>
          <w:rFonts w:ascii="Arial" w:hAnsi="Arial" w:cs="Arial"/>
        </w:rPr>
        <w:t xml:space="preserve">eing in </w:t>
      </w:r>
      <w:r>
        <w:rPr>
          <w:rFonts w:ascii="Arial" w:hAnsi="Arial" w:cs="Arial"/>
        </w:rPr>
        <w:t>a</w:t>
      </w:r>
      <w:r w:rsidRPr="000064DB">
        <w:rPr>
          <w:rFonts w:ascii="Arial" w:hAnsi="Arial" w:cs="Arial"/>
        </w:rPr>
        <w:t xml:space="preserve"> spac</w:t>
      </w:r>
      <w:r>
        <w:rPr>
          <w:rFonts w:ascii="Arial" w:hAnsi="Arial" w:cs="Arial"/>
        </w:rPr>
        <w:t>e</w:t>
      </w:r>
      <w:r w:rsidRPr="000064DB">
        <w:rPr>
          <w:rFonts w:ascii="Arial" w:hAnsi="Arial" w:cs="Arial"/>
        </w:rPr>
        <w:t xml:space="preserve"> w</w:t>
      </w:r>
      <w:r>
        <w:rPr>
          <w:rFonts w:ascii="Arial" w:hAnsi="Arial" w:cs="Arial"/>
        </w:rPr>
        <w:t>here</w:t>
      </w:r>
      <w:r w:rsidRPr="000064DB">
        <w:rPr>
          <w:rFonts w:ascii="Arial" w:hAnsi="Arial" w:cs="Arial"/>
        </w:rPr>
        <w:t xml:space="preserve"> </w:t>
      </w:r>
      <w:r>
        <w:rPr>
          <w:rFonts w:ascii="Arial" w:hAnsi="Arial" w:cs="Arial"/>
        </w:rPr>
        <w:t>I’ve been</w:t>
      </w:r>
      <w:r w:rsidRPr="000064DB">
        <w:rPr>
          <w:rFonts w:ascii="Arial" w:hAnsi="Arial" w:cs="Arial"/>
        </w:rPr>
        <w:t xml:space="preserve"> uncomfortable. Because I think they</w:t>
      </w:r>
      <w:r>
        <w:rPr>
          <w:rFonts w:ascii="Arial" w:hAnsi="Arial" w:cs="Arial"/>
        </w:rPr>
        <w:t>, they,</w:t>
      </w:r>
      <w:r w:rsidRPr="000064DB">
        <w:rPr>
          <w:rFonts w:ascii="Arial" w:hAnsi="Arial" w:cs="Arial"/>
        </w:rPr>
        <w:t xml:space="preserve"> especially my cousin, he's</w:t>
      </w:r>
      <w:r>
        <w:rPr>
          <w:rFonts w:ascii="Arial" w:hAnsi="Arial" w:cs="Arial"/>
        </w:rPr>
        <w:t>,</w:t>
      </w:r>
      <w:r w:rsidRPr="000064DB">
        <w:rPr>
          <w:rFonts w:ascii="Arial" w:hAnsi="Arial" w:cs="Arial"/>
        </w:rPr>
        <w:t xml:space="preserve"> he's just always on</w:t>
      </w:r>
      <w:r>
        <w:rPr>
          <w:rFonts w:ascii="Arial" w:hAnsi="Arial" w:cs="Arial"/>
        </w:rPr>
        <w:t xml:space="preserve">, on, on, </w:t>
      </w:r>
      <w:r w:rsidRPr="000064DB">
        <w:rPr>
          <w:rFonts w:ascii="Arial" w:hAnsi="Arial" w:cs="Arial"/>
        </w:rPr>
        <w:t>like a top of my mind</w:t>
      </w:r>
      <w:r>
        <w:rPr>
          <w:rFonts w:ascii="Arial" w:hAnsi="Arial" w:cs="Arial"/>
        </w:rPr>
        <w:t xml:space="preserve">, </w:t>
      </w:r>
      <w:proofErr w:type="spellStart"/>
      <w:r>
        <w:rPr>
          <w:rFonts w:ascii="Arial" w:hAnsi="Arial" w:cs="Arial"/>
        </w:rPr>
        <w:t>‘</w:t>
      </w:r>
      <w:proofErr w:type="gramStart"/>
      <w:r>
        <w:rPr>
          <w:rFonts w:ascii="Arial" w:hAnsi="Arial" w:cs="Arial"/>
        </w:rPr>
        <w:t>cause</w:t>
      </w:r>
      <w:proofErr w:type="spellEnd"/>
      <w:proofErr w:type="gramEnd"/>
      <w:r>
        <w:rPr>
          <w:rFonts w:ascii="Arial" w:hAnsi="Arial" w:cs="Arial"/>
        </w:rPr>
        <w:t xml:space="preserve"> he knows</w:t>
      </w:r>
      <w:r w:rsidRPr="000064DB">
        <w:rPr>
          <w:rFonts w:ascii="Arial" w:hAnsi="Arial" w:cs="Arial"/>
        </w:rPr>
        <w:t xml:space="preserve"> that whenever I come to</w:t>
      </w:r>
      <w:r>
        <w:rPr>
          <w:rFonts w:ascii="Arial" w:hAnsi="Arial" w:cs="Arial"/>
        </w:rPr>
        <w:t xml:space="preserve"> </w:t>
      </w:r>
      <w:r w:rsidRPr="000064DB">
        <w:rPr>
          <w:rFonts w:ascii="Arial" w:hAnsi="Arial" w:cs="Arial"/>
        </w:rPr>
        <w:t>his place, I expect to be okay. I don't expect nobody to ask me anything in fact, so</w:t>
      </w:r>
      <w:r>
        <w:rPr>
          <w:rFonts w:ascii="Arial" w:hAnsi="Arial" w:cs="Arial"/>
        </w:rPr>
        <w:t xml:space="preserve">, he </w:t>
      </w:r>
      <w:r w:rsidRPr="000064DB">
        <w:rPr>
          <w:rFonts w:ascii="Arial" w:hAnsi="Arial" w:cs="Arial"/>
        </w:rPr>
        <w:t>just take</w:t>
      </w:r>
      <w:r>
        <w:rPr>
          <w:rFonts w:ascii="Arial" w:hAnsi="Arial" w:cs="Arial"/>
        </w:rPr>
        <w:t>s</w:t>
      </w:r>
      <w:r w:rsidRPr="000064DB">
        <w:rPr>
          <w:rFonts w:ascii="Arial" w:hAnsi="Arial" w:cs="Arial"/>
        </w:rPr>
        <w:t xml:space="preserve"> defense</w:t>
      </w:r>
      <w:r>
        <w:rPr>
          <w:rFonts w:ascii="Arial" w:hAnsi="Arial" w:cs="Arial"/>
        </w:rPr>
        <w:t>, most,</w:t>
      </w:r>
      <w:r w:rsidRPr="000064DB">
        <w:rPr>
          <w:rFonts w:ascii="Arial" w:hAnsi="Arial" w:cs="Arial"/>
        </w:rPr>
        <w:t xml:space="preserve"> most of the time. He's the one that just takes</w:t>
      </w:r>
      <w:r>
        <w:rPr>
          <w:rFonts w:ascii="Arial" w:hAnsi="Arial" w:cs="Arial"/>
        </w:rPr>
        <w:t>,</w:t>
      </w:r>
      <w:r w:rsidRPr="000064DB">
        <w:rPr>
          <w:rFonts w:ascii="Arial" w:hAnsi="Arial" w:cs="Arial"/>
        </w:rPr>
        <w:t xml:space="preserve"> if h</w:t>
      </w:r>
      <w:r>
        <w:rPr>
          <w:rFonts w:ascii="Arial" w:hAnsi="Arial" w:cs="Arial"/>
        </w:rPr>
        <w:t>e sees</w:t>
      </w:r>
      <w:r w:rsidRPr="000064DB">
        <w:rPr>
          <w:rFonts w:ascii="Arial" w:hAnsi="Arial" w:cs="Arial"/>
        </w:rPr>
        <w:t xml:space="preserve"> the conversation with one of his friends is just becoming uncomfortable for me</w:t>
      </w:r>
      <w:r>
        <w:rPr>
          <w:rFonts w:ascii="Arial" w:hAnsi="Arial" w:cs="Arial"/>
        </w:rPr>
        <w:t>, he’ll</w:t>
      </w:r>
      <w:r w:rsidRPr="000064DB">
        <w:rPr>
          <w:rFonts w:ascii="Arial" w:hAnsi="Arial" w:cs="Arial"/>
        </w:rPr>
        <w:t xml:space="preserve"> just be like </w:t>
      </w:r>
      <w:r>
        <w:rPr>
          <w:rFonts w:ascii="Arial" w:hAnsi="Arial" w:cs="Arial"/>
        </w:rPr>
        <w:t>“</w:t>
      </w:r>
      <w:proofErr w:type="spellStart"/>
      <w:r>
        <w:rPr>
          <w:rFonts w:ascii="Arial" w:hAnsi="Arial" w:cs="Arial"/>
        </w:rPr>
        <w:t>yo</w:t>
      </w:r>
      <w:proofErr w:type="spellEnd"/>
      <w:r w:rsidRPr="000064DB">
        <w:rPr>
          <w:rFonts w:ascii="Arial" w:hAnsi="Arial" w:cs="Arial"/>
        </w:rPr>
        <w:t>, t</w:t>
      </w:r>
      <w:r>
        <w:rPr>
          <w:rFonts w:ascii="Arial" w:hAnsi="Arial" w:cs="Arial"/>
        </w:rPr>
        <w:t>hat</w:t>
      </w:r>
      <w:r w:rsidRPr="000064DB">
        <w:rPr>
          <w:rFonts w:ascii="Arial" w:hAnsi="Arial" w:cs="Arial"/>
        </w:rPr>
        <w:t xml:space="preserve"> is none of your business</w:t>
      </w:r>
      <w:r>
        <w:rPr>
          <w:rFonts w:ascii="Arial" w:hAnsi="Arial" w:cs="Arial"/>
        </w:rPr>
        <w:t xml:space="preserve">, </w:t>
      </w:r>
      <w:r w:rsidRPr="000064DB">
        <w:rPr>
          <w:rFonts w:ascii="Arial" w:hAnsi="Arial" w:cs="Arial"/>
        </w:rPr>
        <w:t>like you are here for me</w:t>
      </w:r>
      <w:r>
        <w:rPr>
          <w:rFonts w:ascii="Arial" w:hAnsi="Arial" w:cs="Arial"/>
        </w:rPr>
        <w:t xml:space="preserve">, </w:t>
      </w:r>
      <w:proofErr w:type="spellStart"/>
      <w:r>
        <w:rPr>
          <w:rFonts w:ascii="Arial" w:hAnsi="Arial" w:cs="Arial"/>
          <w:i/>
          <w:iCs/>
        </w:rPr>
        <w:t>mos</w:t>
      </w:r>
      <w:proofErr w:type="spellEnd"/>
      <w:r>
        <w:rPr>
          <w:rFonts w:ascii="Arial" w:hAnsi="Arial" w:cs="Arial"/>
        </w:rPr>
        <w:t>”</w:t>
      </w:r>
      <w:r w:rsidRPr="000064DB">
        <w:rPr>
          <w:rFonts w:ascii="Arial" w:hAnsi="Arial" w:cs="Arial"/>
        </w:rPr>
        <w:t xml:space="preserve">. So </w:t>
      </w:r>
      <w:r>
        <w:rPr>
          <w:rFonts w:ascii="Arial" w:hAnsi="Arial" w:cs="Arial"/>
        </w:rPr>
        <w:t>that one and,</w:t>
      </w:r>
      <w:r w:rsidRPr="000064DB">
        <w:rPr>
          <w:rFonts w:ascii="Arial" w:hAnsi="Arial" w:cs="Arial"/>
        </w:rPr>
        <w:t xml:space="preserve"> the every</w:t>
      </w:r>
      <w:r>
        <w:rPr>
          <w:rFonts w:ascii="Arial" w:hAnsi="Arial" w:cs="Arial"/>
        </w:rPr>
        <w:t xml:space="preserve">thing like, </w:t>
      </w:r>
      <w:proofErr w:type="spellStart"/>
      <w:r>
        <w:rPr>
          <w:rFonts w:ascii="Arial" w:hAnsi="Arial" w:cs="Arial"/>
          <w:i/>
          <w:iCs/>
        </w:rPr>
        <w:t>yoh</w:t>
      </w:r>
      <w:proofErr w:type="spellEnd"/>
      <w:r>
        <w:rPr>
          <w:rFonts w:ascii="Arial" w:hAnsi="Arial" w:cs="Arial"/>
        </w:rPr>
        <w:t>, even though they will be like “</w:t>
      </w:r>
      <w:proofErr w:type="spellStart"/>
      <w:r>
        <w:rPr>
          <w:rFonts w:ascii="Arial" w:hAnsi="Arial" w:cs="Arial"/>
          <w:i/>
          <w:iCs/>
        </w:rPr>
        <w:t>yoh</w:t>
      </w:r>
      <w:proofErr w:type="spellEnd"/>
      <w:r>
        <w:rPr>
          <w:rFonts w:ascii="Arial" w:hAnsi="Arial" w:cs="Arial"/>
          <w:i/>
          <w:iCs/>
        </w:rPr>
        <w:t xml:space="preserve">, </w:t>
      </w:r>
      <w:r>
        <w:rPr>
          <w:rFonts w:ascii="Arial" w:hAnsi="Arial" w:cs="Arial"/>
        </w:rPr>
        <w:t xml:space="preserve">but I </w:t>
      </w:r>
      <w:proofErr w:type="spellStart"/>
      <w:r>
        <w:rPr>
          <w:rFonts w:ascii="Arial" w:hAnsi="Arial" w:cs="Arial"/>
        </w:rPr>
        <w:t>wanna</w:t>
      </w:r>
      <w:proofErr w:type="spellEnd"/>
      <w:r>
        <w:rPr>
          <w:rFonts w:ascii="Arial" w:hAnsi="Arial" w:cs="Arial"/>
        </w:rPr>
        <w:t xml:space="preserve"> know about</w:t>
      </w:r>
      <w:r w:rsidRPr="000064DB">
        <w:rPr>
          <w:rFonts w:ascii="Arial" w:hAnsi="Arial" w:cs="Arial"/>
        </w:rPr>
        <w:t xml:space="preserve"> such thing</w:t>
      </w:r>
      <w:r>
        <w:rPr>
          <w:rFonts w:ascii="Arial" w:hAnsi="Arial" w:cs="Arial"/>
        </w:rPr>
        <w:t>s,” like, “no,</w:t>
      </w:r>
      <w:r w:rsidRPr="000064DB">
        <w:rPr>
          <w:rFonts w:ascii="Arial" w:hAnsi="Arial" w:cs="Arial"/>
        </w:rPr>
        <w:t xml:space="preserve"> go to Google or something</w:t>
      </w:r>
      <w:r>
        <w:rPr>
          <w:rFonts w:ascii="Arial" w:hAnsi="Arial" w:cs="Arial"/>
        </w:rPr>
        <w:t xml:space="preserve"> (=Tyler:</w:t>
      </w:r>
      <w:r w:rsidRPr="000064DB">
        <w:rPr>
          <w:rFonts w:ascii="Arial" w:hAnsi="Arial" w:cs="Arial"/>
        </w:rPr>
        <w:t xml:space="preserve"> Yeah,</w:t>
      </w:r>
      <w:r>
        <w:rPr>
          <w:rFonts w:ascii="Arial" w:hAnsi="Arial" w:cs="Arial"/>
        </w:rPr>
        <w:t xml:space="preserve"> yeah), watch TV,</w:t>
      </w:r>
      <w:r w:rsidRPr="000064DB">
        <w:rPr>
          <w:rFonts w:ascii="Arial" w:hAnsi="Arial" w:cs="Arial"/>
        </w:rPr>
        <w:t xml:space="preserve"> like she's not here for t</w:t>
      </w:r>
      <w:r>
        <w:rPr>
          <w:rFonts w:ascii="Arial" w:hAnsi="Arial" w:cs="Arial"/>
        </w:rPr>
        <w:t>hat right now, she’s here for</w:t>
      </w:r>
      <w:r w:rsidRPr="000064DB">
        <w:rPr>
          <w:rFonts w:ascii="Arial" w:hAnsi="Arial" w:cs="Arial"/>
        </w:rPr>
        <w:t xml:space="preserve"> whatever</w:t>
      </w:r>
      <w:r>
        <w:rPr>
          <w:rFonts w:ascii="Arial" w:hAnsi="Arial" w:cs="Arial"/>
        </w:rPr>
        <w:t>”</w:t>
      </w:r>
      <w:r w:rsidRPr="000064DB">
        <w:rPr>
          <w:rFonts w:ascii="Arial" w:hAnsi="Arial" w:cs="Arial"/>
        </w:rPr>
        <w:t>. It</w:t>
      </w:r>
      <w:r>
        <w:rPr>
          <w:rFonts w:ascii="Arial" w:hAnsi="Arial" w:cs="Arial"/>
        </w:rPr>
        <w:t xml:space="preserve">, its, </w:t>
      </w:r>
      <w:r w:rsidRPr="000064DB">
        <w:rPr>
          <w:rFonts w:ascii="Arial" w:hAnsi="Arial" w:cs="Arial"/>
        </w:rPr>
        <w:t xml:space="preserve">turns </w:t>
      </w:r>
      <w:r>
        <w:rPr>
          <w:rFonts w:ascii="Arial" w:hAnsi="Arial" w:cs="Arial"/>
        </w:rPr>
        <w:t>and I’ll be like, “[inaudible]”, it’s like “</w:t>
      </w:r>
      <w:r w:rsidRPr="000064DB">
        <w:rPr>
          <w:rFonts w:ascii="Arial" w:hAnsi="Arial" w:cs="Arial"/>
        </w:rPr>
        <w:t>No, we don't have to</w:t>
      </w:r>
      <w:r>
        <w:rPr>
          <w:rFonts w:ascii="Arial" w:hAnsi="Arial" w:cs="Arial"/>
        </w:rPr>
        <w:t>, to</w:t>
      </w:r>
      <w:r w:rsidRPr="000064DB">
        <w:rPr>
          <w:rFonts w:ascii="Arial" w:hAnsi="Arial" w:cs="Arial"/>
        </w:rPr>
        <w:t xml:space="preserve"> tell him anything. It's fine</w:t>
      </w:r>
      <w:r>
        <w:rPr>
          <w:rFonts w:ascii="Arial" w:hAnsi="Arial" w:cs="Arial"/>
        </w:rPr>
        <w:t>,</w:t>
      </w:r>
      <w:r w:rsidRPr="000064DB">
        <w:rPr>
          <w:rFonts w:ascii="Arial" w:hAnsi="Arial" w:cs="Arial"/>
        </w:rPr>
        <w:t xml:space="preserve"> I'll tell him</w:t>
      </w:r>
      <w:r>
        <w:rPr>
          <w:rFonts w:ascii="Arial" w:hAnsi="Arial" w:cs="Arial"/>
        </w:rPr>
        <w:t>,</w:t>
      </w:r>
      <w:r w:rsidRPr="006B37E9">
        <w:rPr>
          <w:rFonts w:ascii="Arial" w:hAnsi="Arial" w:cs="Arial"/>
          <w:i/>
          <w:iCs/>
        </w:rPr>
        <w:t xml:space="preserve"> </w:t>
      </w:r>
      <w:proofErr w:type="spellStart"/>
      <w:r w:rsidRPr="006B37E9">
        <w:rPr>
          <w:rFonts w:ascii="Arial" w:hAnsi="Arial" w:cs="Arial"/>
          <w:i/>
          <w:iCs/>
        </w:rPr>
        <w:t>keh</w:t>
      </w:r>
      <w:proofErr w:type="spellEnd"/>
      <w:r>
        <w:rPr>
          <w:rFonts w:ascii="Arial" w:hAnsi="Arial" w:cs="Arial"/>
          <w:i/>
          <w:iCs/>
        </w:rPr>
        <w:t xml:space="preserve"> </w:t>
      </w:r>
      <w:r>
        <w:rPr>
          <w:rFonts w:ascii="Arial" w:hAnsi="Arial" w:cs="Arial"/>
        </w:rPr>
        <w:t>(=Tyler: Yeah),</w:t>
      </w:r>
      <w:r w:rsidRPr="000064DB">
        <w:rPr>
          <w:rFonts w:ascii="Arial" w:hAnsi="Arial" w:cs="Arial"/>
        </w:rPr>
        <w:t xml:space="preserve"> </w:t>
      </w:r>
      <w:r>
        <w:rPr>
          <w:rFonts w:ascii="Arial" w:hAnsi="Arial" w:cs="Arial"/>
        </w:rPr>
        <w:t>whatever I’ll</w:t>
      </w:r>
      <w:r w:rsidRPr="000064DB">
        <w:rPr>
          <w:rFonts w:ascii="Arial" w:hAnsi="Arial" w:cs="Arial"/>
        </w:rPr>
        <w:t xml:space="preserve"> tell him </w:t>
      </w:r>
      <w:r>
        <w:rPr>
          <w:rFonts w:ascii="Arial" w:hAnsi="Arial" w:cs="Arial"/>
        </w:rPr>
        <w:t>h</w:t>
      </w:r>
      <w:r w:rsidRPr="000064DB">
        <w:rPr>
          <w:rFonts w:ascii="Arial" w:hAnsi="Arial" w:cs="Arial"/>
        </w:rPr>
        <w:t xml:space="preserve">e'll be fine with it. Even though maybe not before, but </w:t>
      </w:r>
      <w:proofErr w:type="spellStart"/>
      <w:r>
        <w:rPr>
          <w:rFonts w:ascii="Arial" w:hAnsi="Arial" w:cs="Arial"/>
          <w:i/>
          <w:iCs/>
        </w:rPr>
        <w:t>keh</w:t>
      </w:r>
      <w:proofErr w:type="spellEnd"/>
      <w:r>
        <w:rPr>
          <w:rFonts w:ascii="Arial" w:hAnsi="Arial" w:cs="Arial"/>
        </w:rPr>
        <w:t>, he</w:t>
      </w:r>
      <w:r w:rsidRPr="000064DB">
        <w:rPr>
          <w:rFonts w:ascii="Arial" w:hAnsi="Arial" w:cs="Arial"/>
        </w:rPr>
        <w:t xml:space="preserve"> just</w:t>
      </w:r>
      <w:r>
        <w:rPr>
          <w:rFonts w:ascii="Arial" w:hAnsi="Arial" w:cs="Arial"/>
        </w:rPr>
        <w:t xml:space="preserve">, just not </w:t>
      </w:r>
      <w:proofErr w:type="gramStart"/>
      <w:r w:rsidRPr="000064DB">
        <w:rPr>
          <w:rFonts w:ascii="Arial" w:hAnsi="Arial" w:cs="Arial"/>
        </w:rPr>
        <w:t>get</w:t>
      </w:r>
      <w:proofErr w:type="gramEnd"/>
      <w:r w:rsidRPr="000064DB">
        <w:rPr>
          <w:rFonts w:ascii="Arial" w:hAnsi="Arial" w:cs="Arial"/>
        </w:rPr>
        <w:t xml:space="preserve"> it from you</w:t>
      </w:r>
      <w:r>
        <w:rPr>
          <w:rFonts w:ascii="Arial" w:hAnsi="Arial" w:cs="Arial"/>
        </w:rPr>
        <w:t>”</w:t>
      </w:r>
      <w:r w:rsidRPr="000064DB">
        <w:rPr>
          <w:rFonts w:ascii="Arial" w:hAnsi="Arial" w:cs="Arial"/>
        </w:rPr>
        <w:t>. Because I'm</w:t>
      </w:r>
      <w:r>
        <w:rPr>
          <w:rFonts w:ascii="Arial" w:hAnsi="Arial" w:cs="Arial"/>
        </w:rPr>
        <w:t>, I’m</w:t>
      </w:r>
      <w:r w:rsidRPr="000064DB">
        <w:rPr>
          <w:rFonts w:ascii="Arial" w:hAnsi="Arial" w:cs="Arial"/>
        </w:rPr>
        <w:t xml:space="preserve"> just</w:t>
      </w:r>
      <w:r>
        <w:rPr>
          <w:rFonts w:ascii="Arial" w:hAnsi="Arial" w:cs="Arial"/>
        </w:rPr>
        <w:t xml:space="preserve">, </w:t>
      </w:r>
      <w:r w:rsidRPr="000064DB">
        <w:rPr>
          <w:rFonts w:ascii="Arial" w:hAnsi="Arial" w:cs="Arial"/>
        </w:rPr>
        <w:t>I'm</w:t>
      </w:r>
      <w:r>
        <w:rPr>
          <w:rFonts w:ascii="Arial" w:hAnsi="Arial" w:cs="Arial"/>
        </w:rPr>
        <w:t>, I’m, I’m</w:t>
      </w:r>
      <w:r w:rsidRPr="000064DB">
        <w:rPr>
          <w:rFonts w:ascii="Arial" w:hAnsi="Arial" w:cs="Arial"/>
        </w:rPr>
        <w:t xml:space="preserve"> just sometimes skeptical about </w:t>
      </w:r>
      <w:proofErr w:type="gramStart"/>
      <w:r w:rsidRPr="000064DB">
        <w:rPr>
          <w:rFonts w:ascii="Arial" w:hAnsi="Arial" w:cs="Arial"/>
        </w:rPr>
        <w:t>opening up</w:t>
      </w:r>
      <w:proofErr w:type="gramEnd"/>
      <w:r w:rsidRPr="000064DB">
        <w:rPr>
          <w:rFonts w:ascii="Arial" w:hAnsi="Arial" w:cs="Arial"/>
        </w:rPr>
        <w:t xml:space="preserve"> about such conversations to</w:t>
      </w:r>
      <w:r>
        <w:rPr>
          <w:rFonts w:ascii="Arial" w:hAnsi="Arial" w:cs="Arial"/>
        </w:rPr>
        <w:t>, to, to</w:t>
      </w:r>
      <w:r w:rsidRPr="000064DB">
        <w:rPr>
          <w:rFonts w:ascii="Arial" w:hAnsi="Arial" w:cs="Arial"/>
        </w:rPr>
        <w:t xml:space="preserve"> other people. And especially like, when I</w:t>
      </w:r>
      <w:r>
        <w:rPr>
          <w:rFonts w:ascii="Arial" w:hAnsi="Arial" w:cs="Arial"/>
        </w:rPr>
        <w:t>, when it comes</w:t>
      </w:r>
      <w:r w:rsidRPr="000064DB">
        <w:rPr>
          <w:rFonts w:ascii="Arial" w:hAnsi="Arial" w:cs="Arial"/>
        </w:rPr>
        <w:t xml:space="preserve"> to th</w:t>
      </w:r>
      <w:r>
        <w:rPr>
          <w:rFonts w:ascii="Arial" w:hAnsi="Arial" w:cs="Arial"/>
        </w:rPr>
        <w:t>at time</w:t>
      </w:r>
      <w:r w:rsidRPr="000064DB">
        <w:rPr>
          <w:rFonts w:ascii="Arial" w:hAnsi="Arial" w:cs="Arial"/>
        </w:rPr>
        <w:t xml:space="preserve"> </w:t>
      </w:r>
      <w:r>
        <w:rPr>
          <w:rFonts w:ascii="Arial" w:hAnsi="Arial" w:cs="Arial"/>
        </w:rPr>
        <w:t xml:space="preserve">where, where I’ll </w:t>
      </w:r>
      <w:r w:rsidRPr="000064DB">
        <w:rPr>
          <w:rFonts w:ascii="Arial" w:hAnsi="Arial" w:cs="Arial"/>
        </w:rPr>
        <w:t>just go out and one of those days</w:t>
      </w:r>
      <w:r>
        <w:rPr>
          <w:rFonts w:ascii="Arial" w:hAnsi="Arial" w:cs="Arial"/>
        </w:rPr>
        <w:t xml:space="preserve">, </w:t>
      </w:r>
      <w:proofErr w:type="spellStart"/>
      <w:r>
        <w:rPr>
          <w:rFonts w:ascii="Arial" w:hAnsi="Arial" w:cs="Arial"/>
          <w:i/>
          <w:iCs/>
        </w:rPr>
        <w:t>mxm</w:t>
      </w:r>
      <w:proofErr w:type="spellEnd"/>
      <w:r w:rsidRPr="000064DB">
        <w:rPr>
          <w:rFonts w:ascii="Arial" w:hAnsi="Arial" w:cs="Arial"/>
        </w:rPr>
        <w:t>. It's</w:t>
      </w:r>
      <w:r>
        <w:rPr>
          <w:rFonts w:ascii="Arial" w:hAnsi="Arial" w:cs="Arial"/>
        </w:rPr>
        <w:t>,</w:t>
      </w:r>
      <w:r w:rsidRPr="000064DB">
        <w:rPr>
          <w:rFonts w:ascii="Arial" w:hAnsi="Arial" w:cs="Arial"/>
        </w:rPr>
        <w:t xml:space="preserve"> it's just not</w:t>
      </w:r>
      <w:r>
        <w:rPr>
          <w:rFonts w:ascii="Arial" w:hAnsi="Arial" w:cs="Arial"/>
        </w:rPr>
        <w:t>,</w:t>
      </w:r>
      <w:r w:rsidRPr="000064DB">
        <w:rPr>
          <w:rFonts w:ascii="Arial" w:hAnsi="Arial" w:cs="Arial"/>
        </w:rPr>
        <w:t xml:space="preserve"> it's not normal anymore to have conversations with people </w:t>
      </w:r>
      <w:r>
        <w:rPr>
          <w:rFonts w:ascii="Arial" w:hAnsi="Arial" w:cs="Arial"/>
        </w:rPr>
        <w:t>because you just don’t know</w:t>
      </w:r>
      <w:r w:rsidRPr="000064DB">
        <w:rPr>
          <w:rFonts w:ascii="Arial" w:hAnsi="Arial" w:cs="Arial"/>
        </w:rPr>
        <w:t xml:space="preserve"> what they </w:t>
      </w:r>
      <w:proofErr w:type="gramStart"/>
      <w:r w:rsidRPr="000064DB">
        <w:rPr>
          <w:rFonts w:ascii="Arial" w:hAnsi="Arial" w:cs="Arial"/>
        </w:rPr>
        <w:t>thinkin</w:t>
      </w:r>
      <w:r>
        <w:rPr>
          <w:rFonts w:ascii="Arial" w:hAnsi="Arial" w:cs="Arial"/>
        </w:rPr>
        <w:t>g</w:t>
      </w:r>
      <w:proofErr w:type="gramEnd"/>
      <w:r>
        <w:rPr>
          <w:rFonts w:ascii="Arial" w:hAnsi="Arial" w:cs="Arial"/>
        </w:rPr>
        <w:t>,</w:t>
      </w:r>
      <w:r w:rsidRPr="000064DB">
        <w:rPr>
          <w:rFonts w:ascii="Arial" w:hAnsi="Arial" w:cs="Arial"/>
        </w:rPr>
        <w:t xml:space="preserve"> especially the masculine society</w:t>
      </w:r>
      <w:r>
        <w:rPr>
          <w:rFonts w:ascii="Arial" w:hAnsi="Arial" w:cs="Arial"/>
        </w:rPr>
        <w:t xml:space="preserve">, </w:t>
      </w:r>
      <w:proofErr w:type="spellStart"/>
      <w:r>
        <w:rPr>
          <w:rFonts w:ascii="Arial" w:hAnsi="Arial" w:cs="Arial"/>
        </w:rPr>
        <w:t>ey</w:t>
      </w:r>
      <w:proofErr w:type="spellEnd"/>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you just don't know with</w:t>
      </w:r>
      <w:r>
        <w:rPr>
          <w:rFonts w:ascii="Arial" w:hAnsi="Arial" w:cs="Arial"/>
        </w:rPr>
        <w:t>,</w:t>
      </w:r>
      <w:r w:rsidRPr="000064DB">
        <w:rPr>
          <w:rFonts w:ascii="Arial" w:hAnsi="Arial" w:cs="Arial"/>
        </w:rPr>
        <w:t xml:space="preserve"> what the intentions </w:t>
      </w:r>
      <w:r>
        <w:rPr>
          <w:rFonts w:ascii="Arial" w:hAnsi="Arial" w:cs="Arial"/>
        </w:rPr>
        <w:t xml:space="preserve">are, </w:t>
      </w:r>
      <w:r w:rsidRPr="000064DB">
        <w:rPr>
          <w:rFonts w:ascii="Arial" w:hAnsi="Arial" w:cs="Arial"/>
        </w:rPr>
        <w:t>of the conversations because it</w:t>
      </w:r>
      <w:r>
        <w:rPr>
          <w:rFonts w:ascii="Arial" w:hAnsi="Arial" w:cs="Arial"/>
        </w:rPr>
        <w:t>,</w:t>
      </w:r>
      <w:r w:rsidRPr="000064DB">
        <w:rPr>
          <w:rFonts w:ascii="Arial" w:hAnsi="Arial" w:cs="Arial"/>
        </w:rPr>
        <w:t xml:space="preserve"> I think they</w:t>
      </w:r>
      <w:r>
        <w:rPr>
          <w:rFonts w:ascii="Arial" w:hAnsi="Arial" w:cs="Arial"/>
        </w:rPr>
        <w:t xml:space="preserve">, </w:t>
      </w:r>
      <w:r w:rsidRPr="000064DB">
        <w:rPr>
          <w:rFonts w:ascii="Arial" w:hAnsi="Arial" w:cs="Arial"/>
        </w:rPr>
        <w:t>sorry if I may put it like that, but I think it's just the</w:t>
      </w:r>
      <w:r>
        <w:rPr>
          <w:rFonts w:ascii="Arial" w:hAnsi="Arial" w:cs="Arial"/>
        </w:rPr>
        <w:t>, the same manner</w:t>
      </w:r>
      <w:r w:rsidRPr="000064DB">
        <w:rPr>
          <w:rFonts w:ascii="Arial" w:hAnsi="Arial" w:cs="Arial"/>
        </w:rPr>
        <w:t xml:space="preserve"> asking</w:t>
      </w:r>
      <w:r>
        <w:rPr>
          <w:rFonts w:ascii="Arial" w:hAnsi="Arial" w:cs="Arial"/>
        </w:rPr>
        <w:t>,</w:t>
      </w:r>
      <w:r w:rsidRPr="000064DB">
        <w:rPr>
          <w:rFonts w:ascii="Arial" w:hAnsi="Arial" w:cs="Arial"/>
        </w:rPr>
        <w:t xml:space="preserve"> it's the same</w:t>
      </w:r>
      <w:r>
        <w:rPr>
          <w:rFonts w:ascii="Arial" w:hAnsi="Arial" w:cs="Arial"/>
        </w:rPr>
        <w:t>,</w:t>
      </w:r>
      <w:r w:rsidRPr="000064DB">
        <w:rPr>
          <w:rFonts w:ascii="Arial" w:hAnsi="Arial" w:cs="Arial"/>
        </w:rPr>
        <w:t xml:space="preserve"> same line. </w:t>
      </w:r>
      <w:proofErr w:type="gramStart"/>
      <w:r w:rsidRPr="000064DB">
        <w:rPr>
          <w:rFonts w:ascii="Arial" w:hAnsi="Arial" w:cs="Arial"/>
        </w:rPr>
        <w:t>So</w:t>
      </w:r>
      <w:proofErr w:type="gramEnd"/>
      <w:r w:rsidRPr="000064DB">
        <w:rPr>
          <w:rFonts w:ascii="Arial" w:hAnsi="Arial" w:cs="Arial"/>
        </w:rPr>
        <w:t xml:space="preserve"> there's</w:t>
      </w:r>
      <w:r>
        <w:rPr>
          <w:rFonts w:ascii="Arial" w:hAnsi="Arial" w:cs="Arial"/>
        </w:rPr>
        <w:t>,</w:t>
      </w:r>
      <w:r w:rsidRPr="000064DB">
        <w:rPr>
          <w:rFonts w:ascii="Arial" w:hAnsi="Arial" w:cs="Arial"/>
        </w:rPr>
        <w:t xml:space="preserve"> there's never anything different. </w:t>
      </w:r>
      <w:proofErr w:type="gramStart"/>
      <w:r w:rsidRPr="000064DB">
        <w:rPr>
          <w:rFonts w:ascii="Arial" w:hAnsi="Arial" w:cs="Arial"/>
        </w:rPr>
        <w:t>So</w:t>
      </w:r>
      <w:proofErr w:type="gramEnd"/>
      <w:r w:rsidRPr="000064DB">
        <w:rPr>
          <w:rFonts w:ascii="Arial" w:hAnsi="Arial" w:cs="Arial"/>
        </w:rPr>
        <w:t xml:space="preserve"> you never really know what the intention of the</w:t>
      </w:r>
      <w:r>
        <w:rPr>
          <w:rFonts w:ascii="Arial" w:hAnsi="Arial" w:cs="Arial"/>
        </w:rPr>
        <w:t xml:space="preserve"> question</w:t>
      </w:r>
      <w:r w:rsidRPr="000064DB">
        <w:rPr>
          <w:rFonts w:ascii="Arial" w:hAnsi="Arial" w:cs="Arial"/>
        </w:rPr>
        <w:t xml:space="preserve"> is</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r w:rsidRPr="000064DB">
        <w:rPr>
          <w:rFonts w:ascii="Arial" w:hAnsi="Arial" w:cs="Arial"/>
        </w:rPr>
        <w:t xml:space="preserve">.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w:t>
      </w:r>
      <w:r>
        <w:rPr>
          <w:rFonts w:ascii="Arial" w:hAnsi="Arial" w:cs="Arial"/>
        </w:rPr>
        <w:t xml:space="preserve">they, they, </w:t>
      </w:r>
      <w:r w:rsidRPr="000064DB">
        <w:rPr>
          <w:rFonts w:ascii="Arial" w:hAnsi="Arial" w:cs="Arial"/>
        </w:rPr>
        <w:t xml:space="preserve">they just have </w:t>
      </w:r>
      <w:r>
        <w:rPr>
          <w:rFonts w:ascii="Arial" w:hAnsi="Arial" w:cs="Arial"/>
        </w:rPr>
        <w:t>the</w:t>
      </w:r>
      <w:r w:rsidRPr="000064DB">
        <w:rPr>
          <w:rFonts w:ascii="Arial" w:hAnsi="Arial" w:cs="Arial"/>
        </w:rPr>
        <w:t xml:space="preserve"> same way of asking</w:t>
      </w:r>
      <w:r>
        <w:rPr>
          <w:rFonts w:ascii="Arial" w:hAnsi="Arial" w:cs="Arial"/>
        </w:rPr>
        <w:t xml:space="preserve"> (=</w:t>
      </w:r>
      <w:proofErr w:type="spellStart"/>
      <w:r>
        <w:rPr>
          <w:rFonts w:ascii="Arial" w:hAnsi="Arial" w:cs="Arial"/>
        </w:rPr>
        <w:t>Uranaty</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w:t>
      </w:r>
      <w:r w:rsidRPr="000064DB">
        <w:rPr>
          <w:rFonts w:ascii="Arial" w:hAnsi="Arial" w:cs="Arial"/>
        </w:rPr>
        <w:t>. It's never someone coming and t</w:t>
      </w:r>
      <w:r>
        <w:rPr>
          <w:rFonts w:ascii="Arial" w:hAnsi="Arial" w:cs="Arial"/>
        </w:rPr>
        <w:t>rying</w:t>
      </w:r>
      <w:r w:rsidRPr="000064DB">
        <w:rPr>
          <w:rFonts w:ascii="Arial" w:hAnsi="Arial" w:cs="Arial"/>
        </w:rPr>
        <w:t xml:space="preserve"> a different approach</w:t>
      </w:r>
      <w:r>
        <w:rPr>
          <w:rFonts w:ascii="Arial" w:hAnsi="Arial" w:cs="Arial"/>
        </w:rPr>
        <w:t>, and</w:t>
      </w:r>
      <w:r w:rsidRPr="000064DB">
        <w:rPr>
          <w:rFonts w:ascii="Arial" w:hAnsi="Arial" w:cs="Arial"/>
        </w:rPr>
        <w:t xml:space="preserve"> that. So</w:t>
      </w:r>
      <w:r>
        <w:rPr>
          <w:rFonts w:ascii="Arial" w:hAnsi="Arial" w:cs="Arial"/>
        </w:rPr>
        <w:t>,</w:t>
      </w:r>
      <w:r w:rsidRPr="000064DB">
        <w:rPr>
          <w:rFonts w:ascii="Arial" w:hAnsi="Arial" w:cs="Arial"/>
        </w:rPr>
        <w:t xml:space="preserve"> basically, I had this friend </w:t>
      </w:r>
      <w:r>
        <w:rPr>
          <w:rFonts w:ascii="Arial" w:hAnsi="Arial" w:cs="Arial"/>
        </w:rPr>
        <w:t xml:space="preserve">– I </w:t>
      </w:r>
      <w:r w:rsidRPr="000064DB">
        <w:rPr>
          <w:rFonts w:ascii="Arial" w:hAnsi="Arial" w:cs="Arial"/>
        </w:rPr>
        <w:t>talk to</w:t>
      </w:r>
      <w:r>
        <w:rPr>
          <w:rFonts w:ascii="Arial" w:hAnsi="Arial" w:cs="Arial"/>
        </w:rPr>
        <w:t>o</w:t>
      </w:r>
      <w:r w:rsidRPr="000064DB">
        <w:rPr>
          <w:rFonts w:ascii="Arial" w:hAnsi="Arial" w:cs="Arial"/>
        </w:rPr>
        <w:t xml:space="preserve"> m</w:t>
      </w:r>
      <w:r>
        <w:rPr>
          <w:rFonts w:ascii="Arial" w:hAnsi="Arial" w:cs="Arial"/>
        </w:rPr>
        <w:t xml:space="preserve">uch, </w:t>
      </w:r>
      <w:proofErr w:type="spellStart"/>
      <w:r>
        <w:rPr>
          <w:rFonts w:ascii="Arial" w:hAnsi="Arial" w:cs="Arial"/>
        </w:rPr>
        <w:t>neh</w:t>
      </w:r>
      <w:proofErr w:type="spellEnd"/>
      <w:r>
        <w:rPr>
          <w:rFonts w:ascii="Arial" w:hAnsi="Arial" w:cs="Arial"/>
        </w:rPr>
        <w:t xml:space="preserve">? It’s fine (=Tyler: It’s okay, [laugh sigh]), [laugh]. Uhm, there, there, there’s </w:t>
      </w:r>
      <w:r w:rsidRPr="000064DB">
        <w:rPr>
          <w:rFonts w:ascii="Arial" w:hAnsi="Arial" w:cs="Arial"/>
        </w:rPr>
        <w:t xml:space="preserve">this friend of mine. </w:t>
      </w:r>
      <w:r>
        <w:rPr>
          <w:rFonts w:ascii="Arial" w:hAnsi="Arial" w:cs="Arial"/>
        </w:rPr>
        <w:t>Uhm, h</w:t>
      </w:r>
      <w:r w:rsidRPr="000064DB">
        <w:rPr>
          <w:rFonts w:ascii="Arial" w:hAnsi="Arial" w:cs="Arial"/>
        </w:rPr>
        <w:t>e was f</w:t>
      </w:r>
      <w:r>
        <w:rPr>
          <w:rFonts w:ascii="Arial" w:hAnsi="Arial" w:cs="Arial"/>
        </w:rPr>
        <w:t>rom,</w:t>
      </w:r>
      <w:r w:rsidRPr="000064DB">
        <w:rPr>
          <w:rFonts w:ascii="Arial" w:hAnsi="Arial" w:cs="Arial"/>
        </w:rPr>
        <w:t xml:space="preserve"> </w:t>
      </w:r>
      <w:r>
        <w:rPr>
          <w:rFonts w:ascii="Arial" w:hAnsi="Arial" w:cs="Arial"/>
        </w:rPr>
        <w:t xml:space="preserve">he’s from Joburg. </w:t>
      </w:r>
      <w:proofErr w:type="gramStart"/>
      <w:r w:rsidRPr="000064DB">
        <w:rPr>
          <w:rFonts w:ascii="Arial" w:hAnsi="Arial" w:cs="Arial"/>
        </w:rPr>
        <w:t>So</w:t>
      </w:r>
      <w:proofErr w:type="gramEnd"/>
      <w:r w:rsidRPr="000064DB">
        <w:rPr>
          <w:rFonts w:ascii="Arial" w:hAnsi="Arial" w:cs="Arial"/>
        </w:rPr>
        <w:t xml:space="preserve"> </w:t>
      </w:r>
      <w:r>
        <w:rPr>
          <w:rFonts w:ascii="Arial" w:hAnsi="Arial" w:cs="Arial"/>
        </w:rPr>
        <w:t xml:space="preserve">he had, </w:t>
      </w:r>
      <w:r w:rsidRPr="000064DB">
        <w:rPr>
          <w:rFonts w:ascii="Arial" w:hAnsi="Arial" w:cs="Arial"/>
        </w:rPr>
        <w:t>he only</w:t>
      </w:r>
      <w:r>
        <w:rPr>
          <w:rFonts w:ascii="Arial" w:hAnsi="Arial" w:cs="Arial"/>
        </w:rPr>
        <w:t>, he</w:t>
      </w:r>
      <w:r w:rsidRPr="000064DB">
        <w:rPr>
          <w:rFonts w:ascii="Arial" w:hAnsi="Arial" w:cs="Arial"/>
        </w:rPr>
        <w:t xml:space="preserve"> went to </w:t>
      </w:r>
      <w:r>
        <w:rPr>
          <w:rFonts w:ascii="Arial" w:hAnsi="Arial" w:cs="Arial"/>
        </w:rPr>
        <w:t>Paarl</w:t>
      </w:r>
      <w:r w:rsidRPr="000064DB">
        <w:rPr>
          <w:rFonts w:ascii="Arial" w:hAnsi="Arial" w:cs="Arial"/>
        </w:rPr>
        <w:t xml:space="preserve"> the year before last</w:t>
      </w:r>
      <w:r>
        <w:rPr>
          <w:rFonts w:ascii="Arial" w:hAnsi="Arial" w:cs="Arial"/>
        </w:rPr>
        <w:t>, and he</w:t>
      </w:r>
      <w:r w:rsidRPr="000064DB">
        <w:rPr>
          <w:rFonts w:ascii="Arial" w:hAnsi="Arial" w:cs="Arial"/>
        </w:rPr>
        <w:t xml:space="preserve"> was only there for</w:t>
      </w:r>
      <w:r>
        <w:rPr>
          <w:rFonts w:ascii="Arial" w:hAnsi="Arial" w:cs="Arial"/>
        </w:rPr>
        <w:t>,</w:t>
      </w:r>
      <w:r w:rsidRPr="000064DB">
        <w:rPr>
          <w:rFonts w:ascii="Arial" w:hAnsi="Arial" w:cs="Arial"/>
        </w:rPr>
        <w:t xml:space="preserve"> looking for work. So</w:t>
      </w:r>
      <w:r>
        <w:rPr>
          <w:rFonts w:ascii="Arial" w:hAnsi="Arial" w:cs="Arial"/>
        </w:rPr>
        <w:t>,</w:t>
      </w:r>
      <w:r w:rsidRPr="000064DB">
        <w:rPr>
          <w:rFonts w:ascii="Arial" w:hAnsi="Arial" w:cs="Arial"/>
        </w:rPr>
        <w:t xml:space="preserve"> I</w:t>
      </w:r>
      <w:r>
        <w:rPr>
          <w:rFonts w:ascii="Arial" w:hAnsi="Arial" w:cs="Arial"/>
        </w:rPr>
        <w:t>, I,</w:t>
      </w:r>
      <w:r w:rsidRPr="000064DB">
        <w:rPr>
          <w:rFonts w:ascii="Arial" w:hAnsi="Arial" w:cs="Arial"/>
        </w:rPr>
        <w:t xml:space="preserve"> </w:t>
      </w:r>
      <w:proofErr w:type="spellStart"/>
      <w:r>
        <w:rPr>
          <w:rFonts w:ascii="Arial" w:hAnsi="Arial" w:cs="Arial"/>
        </w:rPr>
        <w:t>‘c</w:t>
      </w:r>
      <w:r w:rsidRPr="000064DB">
        <w:rPr>
          <w:rFonts w:ascii="Arial" w:hAnsi="Arial" w:cs="Arial"/>
        </w:rPr>
        <w:t>ause</w:t>
      </w:r>
      <w:proofErr w:type="spellEnd"/>
      <w:r>
        <w:rPr>
          <w:rFonts w:ascii="Arial" w:hAnsi="Arial" w:cs="Arial"/>
        </w:rPr>
        <w:t xml:space="preserve"> when, when we go </w:t>
      </w:r>
      <w:proofErr w:type="gramStart"/>
      <w:r>
        <w:rPr>
          <w:rFonts w:ascii="Arial" w:hAnsi="Arial" w:cs="Arial"/>
        </w:rPr>
        <w:t>there</w:t>
      </w:r>
      <w:proofErr w:type="gramEnd"/>
      <w:r>
        <w:rPr>
          <w:rFonts w:ascii="Arial" w:hAnsi="Arial" w:cs="Arial"/>
        </w:rPr>
        <w:t xml:space="preserve"> he did-, he didn’t know Xhosa. </w:t>
      </w:r>
      <w:proofErr w:type="spellStart"/>
      <w:r>
        <w:rPr>
          <w:rFonts w:ascii="Arial" w:hAnsi="Arial" w:cs="Arial"/>
          <w:i/>
          <w:iCs/>
        </w:rPr>
        <w:t>mos</w:t>
      </w:r>
      <w:proofErr w:type="spellEnd"/>
      <w:r>
        <w:rPr>
          <w:rFonts w:ascii="Arial" w:hAnsi="Arial" w:cs="Arial"/>
        </w:rPr>
        <w:t>, because he’s</w:t>
      </w:r>
      <w:r w:rsidRPr="000064DB">
        <w:rPr>
          <w:rFonts w:ascii="Arial" w:hAnsi="Arial" w:cs="Arial"/>
        </w:rPr>
        <w:t xml:space="preserve"> a </w:t>
      </w:r>
      <w:r>
        <w:rPr>
          <w:rFonts w:ascii="Arial" w:hAnsi="Arial" w:cs="Arial"/>
        </w:rPr>
        <w:t>Pedi</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I</w:t>
      </w:r>
      <w:r>
        <w:rPr>
          <w:rFonts w:ascii="Arial" w:hAnsi="Arial" w:cs="Arial"/>
        </w:rPr>
        <w:t>,</w:t>
      </w:r>
      <w:r w:rsidRPr="000064DB">
        <w:rPr>
          <w:rFonts w:ascii="Arial" w:hAnsi="Arial" w:cs="Arial"/>
        </w:rPr>
        <w:t xml:space="preserve"> we just clicked basically</w:t>
      </w:r>
      <w:r>
        <w:rPr>
          <w:rFonts w:ascii="Arial" w:hAnsi="Arial" w:cs="Arial"/>
        </w:rPr>
        <w:t>.</w:t>
      </w:r>
      <w:r w:rsidRPr="000064DB">
        <w:rPr>
          <w:rFonts w:ascii="Arial" w:hAnsi="Arial" w:cs="Arial"/>
        </w:rPr>
        <w:t xml:space="preserve">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we</w:t>
      </w:r>
      <w:r>
        <w:rPr>
          <w:rFonts w:ascii="Arial" w:hAnsi="Arial" w:cs="Arial"/>
        </w:rPr>
        <w:t>, we, we, we become close,</w:t>
      </w:r>
      <w:r w:rsidRPr="000064DB">
        <w:rPr>
          <w:rFonts w:ascii="Arial" w:hAnsi="Arial" w:cs="Arial"/>
        </w:rPr>
        <w:t xml:space="preserve"> so like </w:t>
      </w:r>
      <w:r>
        <w:rPr>
          <w:rFonts w:ascii="Arial" w:hAnsi="Arial" w:cs="Arial"/>
        </w:rPr>
        <w:t>he</w:t>
      </w:r>
      <w:r w:rsidRPr="000064DB">
        <w:rPr>
          <w:rFonts w:ascii="Arial" w:hAnsi="Arial" w:cs="Arial"/>
        </w:rPr>
        <w:t xml:space="preserve"> notice</w:t>
      </w:r>
      <w:r>
        <w:rPr>
          <w:rFonts w:ascii="Arial" w:hAnsi="Arial" w:cs="Arial"/>
        </w:rPr>
        <w:t>d</w:t>
      </w:r>
      <w:r w:rsidRPr="000064DB">
        <w:rPr>
          <w:rFonts w:ascii="Arial" w:hAnsi="Arial" w:cs="Arial"/>
        </w:rPr>
        <w:t xml:space="preserve"> that I</w:t>
      </w:r>
      <w:r>
        <w:rPr>
          <w:rFonts w:ascii="Arial" w:hAnsi="Arial" w:cs="Arial"/>
        </w:rPr>
        <w:t>,</w:t>
      </w:r>
      <w:r w:rsidRPr="000064DB">
        <w:rPr>
          <w:rFonts w:ascii="Arial" w:hAnsi="Arial" w:cs="Arial"/>
        </w:rPr>
        <w:t xml:space="preserve"> as much as he wanted to be those best friend. Me</w:t>
      </w:r>
      <w:r>
        <w:rPr>
          <w:rFonts w:ascii="Arial" w:hAnsi="Arial" w:cs="Arial"/>
        </w:rPr>
        <w:t>,</w:t>
      </w:r>
      <w:r w:rsidRPr="000064DB">
        <w:rPr>
          <w:rFonts w:ascii="Arial" w:hAnsi="Arial" w:cs="Arial"/>
        </w:rPr>
        <w:t xml:space="preserve"> I wasn't into that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I</w:t>
      </w:r>
      <w:r>
        <w:rPr>
          <w:rFonts w:ascii="Arial" w:hAnsi="Arial" w:cs="Arial"/>
        </w:rPr>
        <w:t>, I’</w:t>
      </w:r>
      <w:r w:rsidRPr="000064DB">
        <w:rPr>
          <w:rFonts w:ascii="Arial" w:hAnsi="Arial" w:cs="Arial"/>
        </w:rPr>
        <w:t>ve always had a red li</w:t>
      </w:r>
      <w:r>
        <w:rPr>
          <w:rFonts w:ascii="Arial" w:hAnsi="Arial" w:cs="Arial"/>
        </w:rPr>
        <w:t>ne to there,</w:t>
      </w:r>
      <w:r w:rsidRPr="000064DB">
        <w:rPr>
          <w:rFonts w:ascii="Arial" w:hAnsi="Arial" w:cs="Arial"/>
        </w:rPr>
        <w:t xml:space="preserve"> especially when it comes to guys. I've always had a </w:t>
      </w:r>
      <w:r>
        <w:rPr>
          <w:rFonts w:ascii="Arial" w:hAnsi="Arial" w:cs="Arial"/>
        </w:rPr>
        <w:t>red l</w:t>
      </w:r>
      <w:r w:rsidRPr="000064DB">
        <w:rPr>
          <w:rFonts w:ascii="Arial" w:hAnsi="Arial" w:cs="Arial"/>
        </w:rPr>
        <w:t>ine</w:t>
      </w:r>
      <w:r>
        <w:rPr>
          <w:rFonts w:ascii="Arial" w:hAnsi="Arial" w:cs="Arial"/>
        </w:rPr>
        <w:t>,</w:t>
      </w:r>
      <w:r w:rsidRPr="000064DB">
        <w:rPr>
          <w:rFonts w:ascii="Arial" w:hAnsi="Arial" w:cs="Arial"/>
        </w:rPr>
        <w:t xml:space="preserve"> and</w:t>
      </w:r>
      <w:r>
        <w:rPr>
          <w:rFonts w:ascii="Arial" w:hAnsi="Arial" w:cs="Arial"/>
        </w:rPr>
        <w:t>, when, whenever, in</w:t>
      </w:r>
      <w:r w:rsidRPr="000064DB">
        <w:rPr>
          <w:rFonts w:ascii="Arial" w:hAnsi="Arial" w:cs="Arial"/>
        </w:rPr>
        <w:t xml:space="preserve"> communication</w:t>
      </w:r>
      <w:r>
        <w:rPr>
          <w:rFonts w:ascii="Arial" w:hAnsi="Arial" w:cs="Arial"/>
        </w:rPr>
        <w:t>,</w:t>
      </w:r>
      <w:r w:rsidRPr="000064DB">
        <w:rPr>
          <w:rFonts w:ascii="Arial" w:hAnsi="Arial" w:cs="Arial"/>
        </w:rPr>
        <w:t xml:space="preserve"> </w:t>
      </w:r>
      <w:r>
        <w:rPr>
          <w:rFonts w:ascii="Arial" w:hAnsi="Arial" w:cs="Arial"/>
        </w:rPr>
        <w:t>in</w:t>
      </w:r>
      <w:r w:rsidRPr="000064DB">
        <w:rPr>
          <w:rFonts w:ascii="Arial" w:hAnsi="Arial" w:cs="Arial"/>
        </w:rPr>
        <w:t xml:space="preserve"> friendship</w:t>
      </w:r>
      <w:r>
        <w:rPr>
          <w:rFonts w:ascii="Arial" w:hAnsi="Arial" w:cs="Arial"/>
        </w:rPr>
        <w:t xml:space="preserve">, with all that, it’s always, me having, </w:t>
      </w:r>
      <w:r w:rsidRPr="000064DB">
        <w:rPr>
          <w:rFonts w:ascii="Arial" w:hAnsi="Arial" w:cs="Arial"/>
        </w:rPr>
        <w:t>I can have a conversation</w:t>
      </w:r>
      <w:r>
        <w:rPr>
          <w:rFonts w:ascii="Arial" w:hAnsi="Arial" w:cs="Arial"/>
        </w:rPr>
        <w:t>,</w:t>
      </w:r>
      <w:r w:rsidRPr="000064DB">
        <w:rPr>
          <w:rFonts w:ascii="Arial" w:hAnsi="Arial" w:cs="Arial"/>
        </w:rPr>
        <w:t xml:space="preserve"> I can be friendly, but th</w:t>
      </w:r>
      <w:r>
        <w:rPr>
          <w:rFonts w:ascii="Arial" w:hAnsi="Arial" w:cs="Arial"/>
        </w:rPr>
        <w:t>ere’s always a red line that I’ll put up</w:t>
      </w:r>
      <w:r w:rsidRPr="000064DB">
        <w:rPr>
          <w:rFonts w:ascii="Arial" w:hAnsi="Arial" w:cs="Arial"/>
        </w:rPr>
        <w:t xml:space="preserve">. </w:t>
      </w:r>
      <w:proofErr w:type="gramStart"/>
      <w:r w:rsidRPr="000064DB">
        <w:rPr>
          <w:rFonts w:ascii="Arial" w:hAnsi="Arial" w:cs="Arial"/>
        </w:rPr>
        <w:t>So</w:t>
      </w:r>
      <w:proofErr w:type="gramEnd"/>
      <w:r w:rsidRPr="000064DB">
        <w:rPr>
          <w:rFonts w:ascii="Arial" w:hAnsi="Arial" w:cs="Arial"/>
        </w:rPr>
        <w:t xml:space="preserve"> he was like</w:t>
      </w:r>
      <w:r>
        <w:rPr>
          <w:rFonts w:ascii="Arial" w:hAnsi="Arial" w:cs="Arial"/>
        </w:rPr>
        <w:t>,</w:t>
      </w:r>
      <w:r w:rsidRPr="000064DB">
        <w:rPr>
          <w:rFonts w:ascii="Arial" w:hAnsi="Arial" w:cs="Arial"/>
        </w:rPr>
        <w:t xml:space="preserve"> </w:t>
      </w:r>
      <w:r>
        <w:rPr>
          <w:rFonts w:ascii="Arial" w:hAnsi="Arial" w:cs="Arial"/>
        </w:rPr>
        <w:t>“</w:t>
      </w:r>
      <w:proofErr w:type="spellStart"/>
      <w:r w:rsidRPr="000064DB">
        <w:rPr>
          <w:rFonts w:ascii="Arial" w:hAnsi="Arial" w:cs="Arial"/>
        </w:rPr>
        <w:t>yo</w:t>
      </w:r>
      <w:proofErr w:type="spellEnd"/>
      <w:r>
        <w:rPr>
          <w:rFonts w:ascii="Arial" w:hAnsi="Arial" w:cs="Arial"/>
        </w:rPr>
        <w:t>, y</w:t>
      </w:r>
      <w:r w:rsidRPr="000064DB">
        <w:rPr>
          <w:rFonts w:ascii="Arial" w:hAnsi="Arial" w:cs="Arial"/>
        </w:rPr>
        <w:t>ou are friendly</w:t>
      </w:r>
      <w:r>
        <w:rPr>
          <w:rFonts w:ascii="Arial" w:hAnsi="Arial" w:cs="Arial"/>
        </w:rPr>
        <w:t xml:space="preserve"> but you’re</w:t>
      </w:r>
      <w:r w:rsidRPr="000064DB">
        <w:rPr>
          <w:rFonts w:ascii="Arial" w:hAnsi="Arial" w:cs="Arial"/>
        </w:rPr>
        <w:t xml:space="preserve"> not that friendly.</w:t>
      </w:r>
      <w:r>
        <w:rPr>
          <w:rFonts w:ascii="Arial" w:hAnsi="Arial" w:cs="Arial"/>
        </w:rPr>
        <w:t xml:space="preserve"> What’s up with you, man?” and I’m like, “woah, no man, I’m just okay”, he’s like, “No man, d</w:t>
      </w:r>
      <w:r w:rsidRPr="000064DB">
        <w:rPr>
          <w:rFonts w:ascii="Arial" w:hAnsi="Arial" w:cs="Arial"/>
        </w:rPr>
        <w:t>on't worry</w:t>
      </w:r>
      <w:r>
        <w:rPr>
          <w:rFonts w:ascii="Arial" w:hAnsi="Arial" w:cs="Arial"/>
        </w:rPr>
        <w:t>, man</w:t>
      </w:r>
      <w:r w:rsidRPr="000064DB">
        <w:rPr>
          <w:rFonts w:ascii="Arial" w:hAnsi="Arial" w:cs="Arial"/>
        </w:rPr>
        <w:t>. It's okay</w:t>
      </w:r>
      <w:r>
        <w:rPr>
          <w:rFonts w:ascii="Arial" w:hAnsi="Arial" w:cs="Arial"/>
        </w:rPr>
        <w:t>,</w:t>
      </w:r>
      <w:r w:rsidRPr="000064DB">
        <w:rPr>
          <w:rFonts w:ascii="Arial" w:hAnsi="Arial" w:cs="Arial"/>
        </w:rPr>
        <w:t xml:space="preserve"> man.</w:t>
      </w:r>
      <w:r>
        <w:rPr>
          <w:rFonts w:ascii="Arial" w:hAnsi="Arial" w:cs="Arial"/>
        </w:rPr>
        <w:t xml:space="preserve"> </w:t>
      </w:r>
      <w:r w:rsidRPr="000064DB">
        <w:rPr>
          <w:rFonts w:ascii="Arial" w:hAnsi="Arial" w:cs="Arial"/>
        </w:rPr>
        <w:t xml:space="preserve">I'm not </w:t>
      </w:r>
      <w:r>
        <w:rPr>
          <w:rFonts w:ascii="Arial" w:hAnsi="Arial" w:cs="Arial"/>
        </w:rPr>
        <w:t>her</w:t>
      </w:r>
      <w:r w:rsidRPr="000064DB">
        <w:rPr>
          <w:rFonts w:ascii="Arial" w:hAnsi="Arial" w:cs="Arial"/>
        </w:rPr>
        <w:t>e to question you</w:t>
      </w:r>
      <w:r>
        <w:rPr>
          <w:rFonts w:ascii="Arial" w:hAnsi="Arial" w:cs="Arial"/>
        </w:rPr>
        <w:t xml:space="preserve"> or a</w:t>
      </w:r>
      <w:r w:rsidRPr="000064DB">
        <w:rPr>
          <w:rFonts w:ascii="Arial" w:hAnsi="Arial" w:cs="Arial"/>
        </w:rPr>
        <w:t>nything. I'm</w:t>
      </w:r>
      <w:r>
        <w:rPr>
          <w:rFonts w:ascii="Arial" w:hAnsi="Arial" w:cs="Arial"/>
        </w:rPr>
        <w:t xml:space="preserve"> </w:t>
      </w:r>
      <w:r w:rsidRPr="000064DB">
        <w:rPr>
          <w:rFonts w:ascii="Arial" w:hAnsi="Arial" w:cs="Arial"/>
        </w:rPr>
        <w:t>just fine with you. You don't</w:t>
      </w:r>
      <w:r>
        <w:rPr>
          <w:rFonts w:ascii="Arial" w:hAnsi="Arial" w:cs="Arial"/>
        </w:rPr>
        <w:t xml:space="preserve"> </w:t>
      </w:r>
      <w:r w:rsidRPr="000064DB">
        <w:rPr>
          <w:rFonts w:ascii="Arial" w:hAnsi="Arial" w:cs="Arial"/>
        </w:rPr>
        <w:t xml:space="preserve">have </w:t>
      </w:r>
      <w:r>
        <w:rPr>
          <w:rFonts w:ascii="Arial" w:hAnsi="Arial" w:cs="Arial"/>
        </w:rPr>
        <w:t>to tell me anything, man, we, we’re friends, man</w:t>
      </w:r>
      <w:r w:rsidRPr="000064DB">
        <w:rPr>
          <w:rFonts w:ascii="Arial" w:hAnsi="Arial" w:cs="Arial"/>
        </w:rPr>
        <w:t xml:space="preserve">, so </w:t>
      </w:r>
      <w:r>
        <w:rPr>
          <w:rFonts w:ascii="Arial" w:hAnsi="Arial" w:cs="Arial"/>
        </w:rPr>
        <w:t>you</w:t>
      </w:r>
      <w:r w:rsidRPr="000064DB">
        <w:rPr>
          <w:rFonts w:ascii="Arial" w:hAnsi="Arial" w:cs="Arial"/>
        </w:rPr>
        <w:t xml:space="preserve"> don't have to feel uncomfortable when </w:t>
      </w:r>
      <w:r>
        <w:rPr>
          <w:rFonts w:ascii="Arial" w:hAnsi="Arial" w:cs="Arial"/>
        </w:rPr>
        <w:t>you</w:t>
      </w:r>
      <w:r w:rsidRPr="000064DB">
        <w:rPr>
          <w:rFonts w:ascii="Arial" w:hAnsi="Arial" w:cs="Arial"/>
        </w:rPr>
        <w:t xml:space="preserve"> come</w:t>
      </w:r>
      <w:r>
        <w:rPr>
          <w:rFonts w:ascii="Arial" w:hAnsi="Arial" w:cs="Arial"/>
        </w:rPr>
        <w:t xml:space="preserve"> to my place or,</w:t>
      </w:r>
      <w:r w:rsidRPr="000064DB">
        <w:rPr>
          <w:rFonts w:ascii="Arial" w:hAnsi="Arial" w:cs="Arial"/>
        </w:rPr>
        <w:t xml:space="preserve"> anything</w:t>
      </w:r>
      <w:r>
        <w:rPr>
          <w:rFonts w:ascii="Arial" w:hAnsi="Arial" w:cs="Arial"/>
        </w:rPr>
        <w:t xml:space="preserve">. The reason why </w:t>
      </w:r>
      <w:r w:rsidRPr="000064DB">
        <w:rPr>
          <w:rFonts w:ascii="Arial" w:hAnsi="Arial" w:cs="Arial"/>
        </w:rPr>
        <w:t xml:space="preserve">I just allow </w:t>
      </w:r>
      <w:r>
        <w:rPr>
          <w:rFonts w:ascii="Arial" w:hAnsi="Arial" w:cs="Arial"/>
        </w:rPr>
        <w:t>you</w:t>
      </w:r>
      <w:r w:rsidRPr="000064DB">
        <w:rPr>
          <w:rFonts w:ascii="Arial" w:hAnsi="Arial" w:cs="Arial"/>
        </w:rPr>
        <w:t xml:space="preserve"> to</w:t>
      </w:r>
      <w:r>
        <w:rPr>
          <w:rFonts w:ascii="Arial" w:hAnsi="Arial" w:cs="Arial"/>
        </w:rPr>
        <w:t>,</w:t>
      </w:r>
      <w:r w:rsidRPr="000064DB">
        <w:rPr>
          <w:rFonts w:ascii="Arial" w:hAnsi="Arial" w:cs="Arial"/>
        </w:rPr>
        <w:t xml:space="preserve"> to be you</w:t>
      </w:r>
      <w:r>
        <w:rPr>
          <w:rFonts w:ascii="Arial" w:hAnsi="Arial" w:cs="Arial"/>
        </w:rPr>
        <w:t xml:space="preserve">, </w:t>
      </w:r>
      <w:r w:rsidRPr="000064DB">
        <w:rPr>
          <w:rFonts w:ascii="Arial" w:hAnsi="Arial" w:cs="Arial"/>
        </w:rPr>
        <w:t>any</w:t>
      </w:r>
      <w:r>
        <w:rPr>
          <w:rFonts w:ascii="Arial" w:hAnsi="Arial" w:cs="Arial"/>
        </w:rPr>
        <w:t xml:space="preserve"> way</w:t>
      </w:r>
      <w:r w:rsidRPr="000064DB">
        <w:rPr>
          <w:rFonts w:ascii="Arial" w:hAnsi="Arial" w:cs="Arial"/>
        </w:rPr>
        <w:t xml:space="preserve"> and always take </w:t>
      </w:r>
      <w:r w:rsidRPr="000064DB">
        <w:rPr>
          <w:rFonts w:ascii="Arial" w:hAnsi="Arial" w:cs="Arial"/>
        </w:rPr>
        <w:lastRenderedPageBreak/>
        <w:t>of</w:t>
      </w:r>
      <w:r>
        <w:rPr>
          <w:rFonts w:ascii="Arial" w:hAnsi="Arial" w:cs="Arial"/>
        </w:rPr>
        <w:t>fence i</w:t>
      </w:r>
      <w:r w:rsidRPr="000064DB">
        <w:rPr>
          <w:rFonts w:ascii="Arial" w:hAnsi="Arial" w:cs="Arial"/>
        </w:rPr>
        <w:t xml:space="preserve">s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it's</w:t>
      </w:r>
      <w:r>
        <w:rPr>
          <w:rFonts w:ascii="Arial" w:hAnsi="Arial" w:cs="Arial"/>
        </w:rPr>
        <w:t>, it’s</w:t>
      </w:r>
      <w:r w:rsidRPr="000064DB">
        <w:rPr>
          <w:rFonts w:ascii="Arial" w:hAnsi="Arial" w:cs="Arial"/>
        </w:rPr>
        <w:t xml:space="preserve"> just okay to </w:t>
      </w:r>
      <w:r>
        <w:rPr>
          <w:rFonts w:ascii="Arial" w:hAnsi="Arial" w:cs="Arial"/>
        </w:rPr>
        <w:t>be you, and with me being a guy, it’</w:t>
      </w:r>
      <w:r w:rsidRPr="000064DB">
        <w:rPr>
          <w:rFonts w:ascii="Arial" w:hAnsi="Arial" w:cs="Arial"/>
        </w:rPr>
        <w:t>s</w:t>
      </w:r>
      <w:r>
        <w:rPr>
          <w:rFonts w:ascii="Arial" w:hAnsi="Arial" w:cs="Arial"/>
        </w:rPr>
        <w:t>, there’s</w:t>
      </w:r>
      <w:r w:rsidRPr="000064DB">
        <w:rPr>
          <w:rFonts w:ascii="Arial" w:hAnsi="Arial" w:cs="Arial"/>
        </w:rPr>
        <w:t xml:space="preserve"> a question mark</w:t>
      </w:r>
      <w:r>
        <w:rPr>
          <w:rFonts w:ascii="Arial" w:hAnsi="Arial" w:cs="Arial"/>
        </w:rPr>
        <w:t xml:space="preserve"> behind it but, just know my intentions are good”</w:t>
      </w:r>
      <w:r w:rsidRPr="000064DB">
        <w:rPr>
          <w:rFonts w:ascii="Arial" w:hAnsi="Arial" w:cs="Arial"/>
        </w:rPr>
        <w:t>.</w:t>
      </w:r>
      <w:r>
        <w:rPr>
          <w:rFonts w:ascii="Arial" w:hAnsi="Arial" w:cs="Arial"/>
        </w:rPr>
        <w:t xml:space="preserve"> I was like, “</w:t>
      </w:r>
      <w:r w:rsidRPr="00D774A6">
        <w:rPr>
          <w:rFonts w:ascii="Arial" w:hAnsi="Arial" w:cs="Arial"/>
          <w:i/>
          <w:iCs/>
        </w:rPr>
        <w:t>Yoh</w:t>
      </w:r>
      <w:r>
        <w:rPr>
          <w:rFonts w:ascii="Arial" w:hAnsi="Arial" w:cs="Arial"/>
        </w:rPr>
        <w:t xml:space="preserve">, this guy is very good,” (=Tyler: Yeah) and we </w:t>
      </w:r>
      <w:r w:rsidRPr="000064DB">
        <w:rPr>
          <w:rFonts w:ascii="Arial" w:hAnsi="Arial" w:cs="Arial"/>
        </w:rPr>
        <w:t>became very good friends after that, because</w:t>
      </w:r>
      <w:r>
        <w:rPr>
          <w:rFonts w:ascii="Arial" w:hAnsi="Arial" w:cs="Arial"/>
        </w:rPr>
        <w:t xml:space="preserve"> (=Tyler: Okay)</w:t>
      </w:r>
      <w:r w:rsidRPr="000064DB">
        <w:rPr>
          <w:rFonts w:ascii="Arial" w:hAnsi="Arial" w:cs="Arial"/>
        </w:rPr>
        <w:t xml:space="preserve"> he was the one that opened the conversation</w:t>
      </w:r>
      <w:r>
        <w:rPr>
          <w:rFonts w:ascii="Arial" w:hAnsi="Arial" w:cs="Arial"/>
        </w:rPr>
        <w:t xml:space="preserve"> (=Tyler: Yeah).</w:t>
      </w:r>
      <w:r w:rsidRPr="000064DB">
        <w:rPr>
          <w:rFonts w:ascii="Arial" w:hAnsi="Arial" w:cs="Arial"/>
        </w:rPr>
        <w:t xml:space="preserve"> I</w:t>
      </w:r>
      <w:r>
        <w:rPr>
          <w:rFonts w:ascii="Arial" w:hAnsi="Arial" w:cs="Arial"/>
        </w:rPr>
        <w:t xml:space="preserve"> mean, I, I</w:t>
      </w:r>
      <w:r w:rsidRPr="000064DB">
        <w:rPr>
          <w:rFonts w:ascii="Arial" w:hAnsi="Arial" w:cs="Arial"/>
        </w:rPr>
        <w:t xml:space="preserve">, I literally had no </w:t>
      </w:r>
      <w:proofErr w:type="gramStart"/>
      <w:r w:rsidRPr="000064DB">
        <w:rPr>
          <w:rFonts w:ascii="Arial" w:hAnsi="Arial" w:cs="Arial"/>
        </w:rPr>
        <w:t>idea</w:t>
      </w:r>
      <w:proofErr w:type="gramEnd"/>
      <w:r w:rsidRPr="000064DB">
        <w:rPr>
          <w:rFonts w:ascii="Arial" w:hAnsi="Arial" w:cs="Arial"/>
        </w:rPr>
        <w:t xml:space="preserve"> and I didn't see it coming either. So as</w:t>
      </w:r>
      <w:r>
        <w:rPr>
          <w:rFonts w:ascii="Arial" w:hAnsi="Arial" w:cs="Arial"/>
        </w:rPr>
        <w:t>, as</w:t>
      </w:r>
      <w:r w:rsidRPr="000064DB">
        <w:rPr>
          <w:rFonts w:ascii="Arial" w:hAnsi="Arial" w:cs="Arial"/>
        </w:rPr>
        <w:t xml:space="preserve"> time went by, and I</w:t>
      </w:r>
      <w:r>
        <w:rPr>
          <w:rFonts w:ascii="Arial" w:hAnsi="Arial" w:cs="Arial"/>
        </w:rPr>
        <w:t>, and I</w:t>
      </w:r>
      <w:r w:rsidRPr="000064DB">
        <w:rPr>
          <w:rFonts w:ascii="Arial" w:hAnsi="Arial" w:cs="Arial"/>
        </w:rPr>
        <w:t xml:space="preserve"> just </w:t>
      </w:r>
      <w:proofErr w:type="gramStart"/>
      <w:r w:rsidRPr="000064DB">
        <w:rPr>
          <w:rFonts w:ascii="Arial" w:hAnsi="Arial" w:cs="Arial"/>
        </w:rPr>
        <w:t>beg</w:t>
      </w:r>
      <w:r>
        <w:rPr>
          <w:rFonts w:ascii="Arial" w:hAnsi="Arial" w:cs="Arial"/>
        </w:rPr>
        <w:t>a</w:t>
      </w:r>
      <w:r w:rsidRPr="000064DB">
        <w:rPr>
          <w:rFonts w:ascii="Arial" w:hAnsi="Arial" w:cs="Arial"/>
        </w:rPr>
        <w:t>n to notice</w:t>
      </w:r>
      <w:proofErr w:type="gramEnd"/>
      <w:r w:rsidRPr="000064DB">
        <w:rPr>
          <w:rFonts w:ascii="Arial" w:hAnsi="Arial" w:cs="Arial"/>
        </w:rPr>
        <w:t xml:space="preserve">, and </w:t>
      </w:r>
      <w:r>
        <w:rPr>
          <w:rFonts w:ascii="Arial" w:hAnsi="Arial" w:cs="Arial"/>
        </w:rPr>
        <w:t xml:space="preserve">he </w:t>
      </w:r>
      <w:r w:rsidRPr="000064DB">
        <w:rPr>
          <w:rFonts w:ascii="Arial" w:hAnsi="Arial" w:cs="Arial"/>
        </w:rPr>
        <w:t>just be</w:t>
      </w:r>
      <w:r>
        <w:rPr>
          <w:rFonts w:ascii="Arial" w:hAnsi="Arial" w:cs="Arial"/>
        </w:rPr>
        <w:t xml:space="preserve">came </w:t>
      </w:r>
      <w:r w:rsidRPr="000064DB">
        <w:rPr>
          <w:rFonts w:ascii="Arial" w:hAnsi="Arial" w:cs="Arial"/>
        </w:rPr>
        <w:t>to opening up</w:t>
      </w:r>
      <w:r>
        <w:rPr>
          <w:rFonts w:ascii="Arial" w:hAnsi="Arial" w:cs="Arial"/>
        </w:rPr>
        <w:t xml:space="preserve"> and I was like, “</w:t>
      </w:r>
      <w:r w:rsidRPr="000064DB">
        <w:rPr>
          <w:rFonts w:ascii="Arial" w:hAnsi="Arial" w:cs="Arial"/>
        </w:rPr>
        <w:t>Oh</w:t>
      </w:r>
      <w:r>
        <w:rPr>
          <w:rFonts w:ascii="Arial" w:hAnsi="Arial" w:cs="Arial"/>
        </w:rPr>
        <w:t>!”. S</w:t>
      </w:r>
      <w:r w:rsidRPr="000064DB">
        <w:rPr>
          <w:rFonts w:ascii="Arial" w:hAnsi="Arial" w:cs="Arial"/>
        </w:rPr>
        <w:t>o</w:t>
      </w:r>
      <w:r>
        <w:rPr>
          <w:rFonts w:ascii="Arial" w:hAnsi="Arial" w:cs="Arial"/>
        </w:rPr>
        <w:t xml:space="preserve">, with him, his thing, </w:t>
      </w:r>
      <w:r w:rsidRPr="000064DB">
        <w:rPr>
          <w:rFonts w:ascii="Arial" w:hAnsi="Arial" w:cs="Arial"/>
        </w:rPr>
        <w:t xml:space="preserve">his thing is that he's always been seen as </w:t>
      </w:r>
      <w:r>
        <w:rPr>
          <w:rFonts w:ascii="Arial" w:hAnsi="Arial" w:cs="Arial"/>
        </w:rPr>
        <w:t>gay and</w:t>
      </w:r>
      <w:r w:rsidRPr="000064DB">
        <w:rPr>
          <w:rFonts w:ascii="Arial" w:hAnsi="Arial" w:cs="Arial"/>
        </w:rPr>
        <w:t xml:space="preserve"> even though he was always straight. But he was</w:t>
      </w:r>
      <w:r>
        <w:rPr>
          <w:rFonts w:ascii="Arial" w:hAnsi="Arial" w:cs="Arial"/>
        </w:rPr>
        <w:t xml:space="preserve"> </w:t>
      </w:r>
      <w:r w:rsidRPr="000064DB">
        <w:rPr>
          <w:rFonts w:ascii="Arial" w:hAnsi="Arial" w:cs="Arial"/>
        </w:rPr>
        <w:t>always different</w:t>
      </w:r>
      <w:r>
        <w:rPr>
          <w:rFonts w:ascii="Arial" w:hAnsi="Arial" w:cs="Arial"/>
        </w:rPr>
        <w:t xml:space="preserve"> with, w</w:t>
      </w:r>
      <w:r w:rsidRPr="000064DB">
        <w:rPr>
          <w:rFonts w:ascii="Arial" w:hAnsi="Arial" w:cs="Arial"/>
        </w:rPr>
        <w:t>hen he explains it</w:t>
      </w:r>
      <w:r>
        <w:rPr>
          <w:rFonts w:ascii="Arial" w:hAnsi="Arial" w:cs="Arial"/>
        </w:rPr>
        <w:t>,</w:t>
      </w:r>
      <w:r w:rsidRPr="000064DB">
        <w:rPr>
          <w:rFonts w:ascii="Arial" w:hAnsi="Arial" w:cs="Arial"/>
        </w:rPr>
        <w:t xml:space="preserve"> with people </w:t>
      </w:r>
      <w:r>
        <w:rPr>
          <w:rFonts w:ascii="Arial" w:hAnsi="Arial" w:cs="Arial"/>
        </w:rPr>
        <w:t>whenever he’s</w:t>
      </w:r>
      <w:r w:rsidRPr="000064DB">
        <w:rPr>
          <w:rFonts w:ascii="Arial" w:hAnsi="Arial" w:cs="Arial"/>
        </w:rPr>
        <w:t xml:space="preserve"> surrounded by </w:t>
      </w:r>
      <w:r>
        <w:rPr>
          <w:rFonts w:ascii="Arial" w:hAnsi="Arial" w:cs="Arial"/>
        </w:rPr>
        <w:t xml:space="preserve">his straight friends, his straight friends would always </w:t>
      </w:r>
      <w:r w:rsidRPr="000064DB">
        <w:rPr>
          <w:rFonts w:ascii="Arial" w:hAnsi="Arial" w:cs="Arial"/>
        </w:rPr>
        <w:t>see him as gay. Because he just had</w:t>
      </w:r>
      <w:r>
        <w:rPr>
          <w:rFonts w:ascii="Arial" w:hAnsi="Arial" w:cs="Arial"/>
        </w:rPr>
        <w:t>,</w:t>
      </w:r>
      <w:r w:rsidRPr="000064DB">
        <w:rPr>
          <w:rFonts w:ascii="Arial" w:hAnsi="Arial" w:cs="Arial"/>
        </w:rPr>
        <w:t xml:space="preserve"> had his own way of doing things. And he liked his</w:t>
      </w:r>
      <w:r>
        <w:rPr>
          <w:rFonts w:ascii="Arial" w:hAnsi="Arial" w:cs="Arial"/>
        </w:rPr>
        <w:t>,</w:t>
      </w:r>
      <w:r w:rsidRPr="000064DB">
        <w:rPr>
          <w:rFonts w:ascii="Arial" w:hAnsi="Arial" w:cs="Arial"/>
        </w:rPr>
        <w:t xml:space="preserve"> </w:t>
      </w:r>
      <w:r>
        <w:rPr>
          <w:rFonts w:ascii="Arial" w:hAnsi="Arial" w:cs="Arial"/>
        </w:rPr>
        <w:t>l</w:t>
      </w:r>
      <w:r w:rsidRPr="000064DB">
        <w:rPr>
          <w:rFonts w:ascii="Arial" w:hAnsi="Arial" w:cs="Arial"/>
        </w:rPr>
        <w:t>ike, he just had these different things, a different approach to everything. So that's why he was</w:t>
      </w:r>
      <w:r>
        <w:rPr>
          <w:rFonts w:ascii="Arial" w:hAnsi="Arial" w:cs="Arial"/>
        </w:rPr>
        <w:t>,</w:t>
      </w:r>
      <w:r w:rsidRPr="000064DB">
        <w:rPr>
          <w:rFonts w:ascii="Arial" w:hAnsi="Arial" w:cs="Arial"/>
        </w:rPr>
        <w:t xml:space="preserve"> in his universe, he was seen as gay, but with me, he was normal, because I saw that he</w:t>
      </w:r>
      <w:r>
        <w:rPr>
          <w:rFonts w:ascii="Arial" w:hAnsi="Arial" w:cs="Arial"/>
        </w:rPr>
        <w:t>’</w:t>
      </w:r>
      <w:r w:rsidRPr="000064DB">
        <w:rPr>
          <w:rFonts w:ascii="Arial" w:hAnsi="Arial" w:cs="Arial"/>
        </w:rPr>
        <w:t xml:space="preserve">s a </w:t>
      </w:r>
      <w:proofErr w:type="gramStart"/>
      <w:r w:rsidRPr="000064DB">
        <w:rPr>
          <w:rFonts w:ascii="Arial" w:hAnsi="Arial" w:cs="Arial"/>
        </w:rPr>
        <w:t>guy</w:t>
      </w:r>
      <w:proofErr w:type="gramEnd"/>
      <w:r w:rsidRPr="000064DB">
        <w:rPr>
          <w:rFonts w:ascii="Arial" w:hAnsi="Arial" w:cs="Arial"/>
        </w:rPr>
        <w:t xml:space="preserve"> but he doesn't do the normal guy stuff</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And he's not the typical guy that you</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meet every day. So</w:t>
      </w:r>
      <w:r>
        <w:rPr>
          <w:rFonts w:ascii="Arial" w:hAnsi="Arial" w:cs="Arial"/>
        </w:rPr>
        <w:t>,</w:t>
      </w:r>
      <w:r w:rsidRPr="000064DB">
        <w:rPr>
          <w:rFonts w:ascii="Arial" w:hAnsi="Arial" w:cs="Arial"/>
        </w:rPr>
        <w:t xml:space="preserve"> I think that's just how we clicked</w:t>
      </w:r>
      <w:r>
        <w:rPr>
          <w:rFonts w:ascii="Arial" w:hAnsi="Arial" w:cs="Arial"/>
        </w:rPr>
        <w:t xml:space="preserve"> and (=Tyler: Yeah), s</w:t>
      </w:r>
      <w:r w:rsidRPr="000064DB">
        <w:rPr>
          <w:rFonts w:ascii="Arial" w:hAnsi="Arial" w:cs="Arial"/>
        </w:rPr>
        <w:t>o</w:t>
      </w:r>
      <w:r>
        <w:rPr>
          <w:rFonts w:ascii="Arial" w:hAnsi="Arial" w:cs="Arial"/>
        </w:rPr>
        <w:t>, and</w:t>
      </w:r>
      <w:r w:rsidRPr="000064DB">
        <w:rPr>
          <w:rFonts w:ascii="Arial" w:hAnsi="Arial" w:cs="Arial"/>
        </w:rPr>
        <w:t xml:space="preserve"> it's just always been happy with</w:t>
      </w:r>
      <w:r>
        <w:rPr>
          <w:rFonts w:ascii="Arial" w:hAnsi="Arial" w:cs="Arial"/>
        </w:rPr>
        <w:t>,</w:t>
      </w:r>
      <w:r w:rsidRPr="000064DB">
        <w:rPr>
          <w:rFonts w:ascii="Arial" w:hAnsi="Arial" w:cs="Arial"/>
        </w:rPr>
        <w:t xml:space="preserve"> with a different mentality, just thinking, </w:t>
      </w:r>
      <w:proofErr w:type="spellStart"/>
      <w:r w:rsidRPr="000064DB">
        <w:rPr>
          <w:rFonts w:ascii="Arial" w:hAnsi="Arial" w:cs="Arial"/>
        </w:rPr>
        <w:t>yo</w:t>
      </w:r>
      <w:proofErr w:type="spellEnd"/>
      <w:r w:rsidRPr="000064DB">
        <w:rPr>
          <w:rFonts w:ascii="Arial" w:hAnsi="Arial" w:cs="Arial"/>
        </w:rPr>
        <w:t xml:space="preserve">, if </w:t>
      </w:r>
      <w:r>
        <w:rPr>
          <w:rFonts w:ascii="Arial" w:hAnsi="Arial" w:cs="Arial"/>
        </w:rPr>
        <w:t xml:space="preserve">everyone could </w:t>
      </w:r>
      <w:r w:rsidRPr="000064DB">
        <w:rPr>
          <w:rFonts w:ascii="Arial" w:hAnsi="Arial" w:cs="Arial"/>
        </w:rPr>
        <w:t xml:space="preserve">just have that mentality of just not always wanting to </w:t>
      </w:r>
      <w:r>
        <w:rPr>
          <w:rFonts w:ascii="Arial" w:hAnsi="Arial" w:cs="Arial"/>
        </w:rPr>
        <w:t>be</w:t>
      </w:r>
      <w:r w:rsidRPr="000064DB">
        <w:rPr>
          <w:rFonts w:ascii="Arial" w:hAnsi="Arial" w:cs="Arial"/>
        </w:rPr>
        <w:t xml:space="preserve"> masculine</w:t>
      </w:r>
      <w:r>
        <w:rPr>
          <w:rFonts w:ascii="Arial" w:hAnsi="Arial" w:cs="Arial"/>
        </w:rPr>
        <w:t xml:space="preserve"> (=Tyler: Yeah) and you </w:t>
      </w:r>
      <w:proofErr w:type="spellStart"/>
      <w:r>
        <w:rPr>
          <w:rFonts w:ascii="Arial" w:hAnsi="Arial" w:cs="Arial"/>
        </w:rPr>
        <w:t>wanna</w:t>
      </w:r>
      <w:proofErr w:type="spellEnd"/>
      <w:r>
        <w:rPr>
          <w:rFonts w:ascii="Arial" w:hAnsi="Arial" w:cs="Arial"/>
        </w:rPr>
        <w:t xml:space="preserve"> be</w:t>
      </w:r>
      <w:r w:rsidRPr="000064DB">
        <w:rPr>
          <w:rFonts w:ascii="Arial" w:hAnsi="Arial" w:cs="Arial"/>
        </w:rPr>
        <w:t xml:space="preserve"> domin</w:t>
      </w:r>
      <w:r>
        <w:rPr>
          <w:rFonts w:ascii="Arial" w:hAnsi="Arial" w:cs="Arial"/>
        </w:rPr>
        <w:t>ant in sp</w:t>
      </w:r>
      <w:r w:rsidRPr="000064DB">
        <w:rPr>
          <w:rFonts w:ascii="Arial" w:hAnsi="Arial" w:cs="Arial"/>
        </w:rPr>
        <w:t>aces and in conversations to</w:t>
      </w:r>
      <w:r>
        <w:rPr>
          <w:rFonts w:ascii="Arial" w:hAnsi="Arial" w:cs="Arial"/>
        </w:rPr>
        <w:t>o.</w:t>
      </w:r>
      <w:r w:rsidRPr="000064DB">
        <w:rPr>
          <w:rFonts w:ascii="Arial" w:hAnsi="Arial" w:cs="Arial"/>
        </w:rPr>
        <w:t xml:space="preserve"> </w:t>
      </w:r>
      <w:r>
        <w:rPr>
          <w:rFonts w:ascii="Arial" w:hAnsi="Arial" w:cs="Arial"/>
        </w:rPr>
        <w:t>J</w:t>
      </w:r>
      <w:r w:rsidRPr="000064DB">
        <w:rPr>
          <w:rFonts w:ascii="Arial" w:hAnsi="Arial" w:cs="Arial"/>
        </w:rPr>
        <w:t xml:space="preserve">ust know that you don't have to be dominating conversations, </w:t>
      </w:r>
      <w:r>
        <w:rPr>
          <w:rFonts w:ascii="Arial" w:hAnsi="Arial" w:cs="Arial"/>
        </w:rPr>
        <w:t>even though you are a masculine</w:t>
      </w:r>
      <w:r w:rsidRPr="000064DB">
        <w:rPr>
          <w:rFonts w:ascii="Arial" w:hAnsi="Arial" w:cs="Arial"/>
        </w:rPr>
        <w:t xml:space="preserve"> in person. And you just, people don't </w:t>
      </w:r>
      <w:r>
        <w:rPr>
          <w:rFonts w:ascii="Arial" w:hAnsi="Arial" w:cs="Arial"/>
        </w:rPr>
        <w:t>owe you</w:t>
      </w:r>
      <w:r w:rsidRPr="000064DB">
        <w:rPr>
          <w:rFonts w:ascii="Arial" w:hAnsi="Arial" w:cs="Arial"/>
        </w:rPr>
        <w:t xml:space="preserve"> explanations, </w:t>
      </w:r>
      <w:proofErr w:type="spellStart"/>
      <w:r>
        <w:rPr>
          <w:rFonts w:ascii="Arial" w:hAnsi="Arial" w:cs="Arial"/>
        </w:rPr>
        <w:t>‘</w:t>
      </w:r>
      <w:r w:rsidRPr="000064DB">
        <w:rPr>
          <w:rFonts w:ascii="Arial" w:hAnsi="Arial" w:cs="Arial"/>
        </w:rPr>
        <w:t>cause</w:t>
      </w:r>
      <w:proofErr w:type="spellEnd"/>
      <w:r w:rsidRPr="000064DB">
        <w:rPr>
          <w:rFonts w:ascii="Arial" w:hAnsi="Arial" w:cs="Arial"/>
        </w:rPr>
        <w:t xml:space="preserve"> like, in</w:t>
      </w:r>
      <w:r>
        <w:rPr>
          <w:rFonts w:ascii="Arial" w:hAnsi="Arial" w:cs="Arial"/>
        </w:rPr>
        <w:t>, in, in, in</w:t>
      </w:r>
      <w:r w:rsidRPr="000064DB">
        <w:rPr>
          <w:rFonts w:ascii="Arial" w:hAnsi="Arial" w:cs="Arial"/>
        </w:rPr>
        <w:t xml:space="preserve"> my society,</w:t>
      </w:r>
      <w:r>
        <w:rPr>
          <w:rFonts w:ascii="Arial" w:hAnsi="Arial" w:cs="Arial"/>
        </w:rPr>
        <w:t xml:space="preserve"> we, we,</w:t>
      </w:r>
      <w:r w:rsidRPr="000064DB">
        <w:rPr>
          <w:rFonts w:ascii="Arial" w:hAnsi="Arial" w:cs="Arial"/>
        </w:rPr>
        <w:t xml:space="preserve"> I just live in a society </w:t>
      </w:r>
      <w:r>
        <w:rPr>
          <w:rFonts w:ascii="Arial" w:hAnsi="Arial" w:cs="Arial"/>
        </w:rPr>
        <w:t xml:space="preserve">where like </w:t>
      </w:r>
      <w:proofErr w:type="spellStart"/>
      <w:r>
        <w:rPr>
          <w:rFonts w:ascii="Arial" w:hAnsi="Arial" w:cs="Arial"/>
        </w:rPr>
        <w:t>mascu</w:t>
      </w:r>
      <w:proofErr w:type="spellEnd"/>
      <w:r>
        <w:rPr>
          <w:rFonts w:ascii="Arial" w:hAnsi="Arial" w:cs="Arial"/>
        </w:rPr>
        <w:t>-, masculine</w:t>
      </w:r>
      <w:r w:rsidRPr="000064DB">
        <w:rPr>
          <w:rFonts w:ascii="Arial" w:hAnsi="Arial" w:cs="Arial"/>
        </w:rPr>
        <w:t xml:space="preserve"> people just think they</w:t>
      </w:r>
      <w:r>
        <w:rPr>
          <w:rFonts w:ascii="Arial" w:hAnsi="Arial" w:cs="Arial"/>
        </w:rPr>
        <w:t>, they</w:t>
      </w:r>
      <w:r w:rsidRPr="000064DB">
        <w:rPr>
          <w:rFonts w:ascii="Arial" w:hAnsi="Arial" w:cs="Arial"/>
        </w:rPr>
        <w:t xml:space="preserve"> </w:t>
      </w:r>
      <w:r>
        <w:rPr>
          <w:rFonts w:ascii="Arial" w:hAnsi="Arial" w:cs="Arial"/>
        </w:rPr>
        <w:t>are owed</w:t>
      </w:r>
      <w:r w:rsidRPr="000064DB">
        <w:rPr>
          <w:rFonts w:ascii="Arial" w:hAnsi="Arial" w:cs="Arial"/>
        </w:rPr>
        <w:t xml:space="preserve"> explanation to everything that is </w:t>
      </w:r>
      <w:r>
        <w:rPr>
          <w:rFonts w:ascii="Arial" w:hAnsi="Arial" w:cs="Arial"/>
        </w:rPr>
        <w:t>happening (=Tyler: Yeah)</w:t>
      </w:r>
      <w:r w:rsidRPr="000064DB">
        <w:rPr>
          <w:rFonts w:ascii="Arial" w:hAnsi="Arial" w:cs="Arial"/>
        </w:rPr>
        <w:t xml:space="preserve"> around everyone's lives. So</w:t>
      </w:r>
      <w:r>
        <w:rPr>
          <w:rFonts w:ascii="Arial" w:hAnsi="Arial" w:cs="Arial"/>
        </w:rPr>
        <w:t>,</w:t>
      </w:r>
      <w:r w:rsidRPr="000064DB">
        <w:rPr>
          <w:rFonts w:ascii="Arial" w:hAnsi="Arial" w:cs="Arial"/>
        </w:rPr>
        <w:t xml:space="preserve"> just </w:t>
      </w:r>
      <w:r>
        <w:rPr>
          <w:rFonts w:ascii="Arial" w:hAnsi="Arial" w:cs="Arial"/>
        </w:rPr>
        <w:t>having to</w:t>
      </w:r>
      <w:r w:rsidRPr="000064DB">
        <w:rPr>
          <w:rFonts w:ascii="Arial" w:hAnsi="Arial" w:cs="Arial"/>
        </w:rPr>
        <w:t xml:space="preserve"> maneuver through those things, and just being neutral to un</w:t>
      </w:r>
      <w:r>
        <w:rPr>
          <w:rFonts w:ascii="Arial" w:hAnsi="Arial" w:cs="Arial"/>
        </w:rPr>
        <w:t xml:space="preserve">-neutral </w:t>
      </w:r>
      <w:r w:rsidRPr="000064DB">
        <w:rPr>
          <w:rFonts w:ascii="Arial" w:hAnsi="Arial" w:cs="Arial"/>
        </w:rPr>
        <w:t>situations, and just picking your battles wisely</w:t>
      </w:r>
      <w:r>
        <w:rPr>
          <w:rFonts w:ascii="Arial" w:hAnsi="Arial" w:cs="Arial"/>
        </w:rPr>
        <w:t xml:space="preserve"> (=Tyler: Yeah), yah.</w:t>
      </w:r>
    </w:p>
    <w:p w14:paraId="074ED901" w14:textId="77777777" w:rsidR="00F031B5" w:rsidRDefault="00F031B5" w:rsidP="00F031B5">
      <w:pPr>
        <w:spacing w:after="0"/>
        <w:rPr>
          <w:rFonts w:ascii="Arial" w:hAnsi="Arial" w:cs="Arial"/>
        </w:rPr>
      </w:pPr>
    </w:p>
    <w:p w14:paraId="76E7B8BA" w14:textId="77777777" w:rsidR="00F031B5" w:rsidRPr="00D774A6"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Yeah. Okay, </w:t>
      </w:r>
      <w:proofErr w:type="spellStart"/>
      <w:r>
        <w:rPr>
          <w:rFonts w:ascii="Arial" w:hAnsi="Arial" w:cs="Arial"/>
          <w:i/>
          <w:iCs/>
        </w:rPr>
        <w:t>shoh</w:t>
      </w:r>
      <w:proofErr w:type="spellEnd"/>
      <w:r>
        <w:rPr>
          <w:rFonts w:ascii="Arial" w:hAnsi="Arial" w:cs="Arial"/>
        </w:rPr>
        <w:t xml:space="preserve">, thanks Percy. </w:t>
      </w:r>
    </w:p>
    <w:p w14:paraId="32A6AEB5" w14:textId="77777777" w:rsidR="00F031B5" w:rsidRPr="000064DB" w:rsidRDefault="00F031B5" w:rsidP="00F031B5">
      <w:pPr>
        <w:spacing w:after="0"/>
        <w:rPr>
          <w:rFonts w:ascii="Arial" w:hAnsi="Arial" w:cs="Arial"/>
        </w:rPr>
      </w:pPr>
    </w:p>
    <w:p w14:paraId="3F892866" w14:textId="77777777" w:rsidR="00F031B5" w:rsidRPr="000064DB" w:rsidRDefault="00F031B5" w:rsidP="00F031B5">
      <w:pPr>
        <w:spacing w:after="0"/>
        <w:rPr>
          <w:rFonts w:ascii="Arial" w:hAnsi="Arial" w:cs="Arial"/>
        </w:rPr>
      </w:pPr>
      <w:proofErr w:type="spellStart"/>
      <w:r w:rsidRPr="000064DB">
        <w:rPr>
          <w:rFonts w:ascii="Arial" w:hAnsi="Arial" w:cs="Arial"/>
          <w:b/>
        </w:rPr>
        <w:t>Okuhle</w:t>
      </w:r>
      <w:proofErr w:type="spellEnd"/>
      <w:r>
        <w:rPr>
          <w:rFonts w:ascii="Arial" w:hAnsi="Arial" w:cs="Arial"/>
          <w:b/>
        </w:rPr>
        <w:t xml:space="preserve">: </w:t>
      </w:r>
      <w:r>
        <w:rPr>
          <w:rFonts w:ascii="Arial" w:hAnsi="Arial" w:cs="Arial"/>
          <w:bCs/>
        </w:rPr>
        <w:t>Uhm, f</w:t>
      </w:r>
      <w:r w:rsidRPr="000064DB">
        <w:rPr>
          <w:rFonts w:ascii="Arial" w:hAnsi="Arial" w:cs="Arial"/>
        </w:rPr>
        <w:t>rom my experience of the differences,</w:t>
      </w:r>
      <w:r>
        <w:rPr>
          <w:rFonts w:ascii="Arial" w:hAnsi="Arial" w:cs="Arial"/>
        </w:rPr>
        <w:t xml:space="preserve"> uhm,</w:t>
      </w:r>
      <w:r w:rsidRPr="000064DB">
        <w:rPr>
          <w:rFonts w:ascii="Arial" w:hAnsi="Arial" w:cs="Arial"/>
        </w:rPr>
        <w:t xml:space="preserve"> I also had problems in high school, especially in the life </w:t>
      </w:r>
      <w:r>
        <w:rPr>
          <w:rFonts w:ascii="Arial" w:hAnsi="Arial" w:cs="Arial"/>
        </w:rPr>
        <w:t>orientat</w:t>
      </w:r>
      <w:r w:rsidRPr="000064DB">
        <w:rPr>
          <w:rFonts w:ascii="Arial" w:hAnsi="Arial" w:cs="Arial"/>
        </w:rPr>
        <w:t>ion class, because it went to the point where</w:t>
      </w:r>
      <w:r>
        <w:rPr>
          <w:rFonts w:ascii="Arial" w:hAnsi="Arial" w:cs="Arial"/>
        </w:rPr>
        <w:t xml:space="preserve"> we</w:t>
      </w:r>
      <w:r w:rsidRPr="000064DB">
        <w:rPr>
          <w:rFonts w:ascii="Arial" w:hAnsi="Arial" w:cs="Arial"/>
        </w:rPr>
        <w:t xml:space="preserve"> </w:t>
      </w:r>
      <w:r>
        <w:rPr>
          <w:rFonts w:ascii="Arial" w:hAnsi="Arial" w:cs="Arial"/>
        </w:rPr>
        <w:t>have, uhm, there’ll</w:t>
      </w:r>
      <w:r w:rsidRPr="000064DB">
        <w:rPr>
          <w:rFonts w:ascii="Arial" w:hAnsi="Arial" w:cs="Arial"/>
        </w:rPr>
        <w:t xml:space="preserve"> always be a conversation about the LGBTIQ</w:t>
      </w:r>
      <w:r>
        <w:rPr>
          <w:rFonts w:ascii="Arial" w:hAnsi="Arial" w:cs="Arial"/>
        </w:rPr>
        <w:t xml:space="preserve"> people. A</w:t>
      </w:r>
      <w:r w:rsidRPr="000064DB">
        <w:rPr>
          <w:rFonts w:ascii="Arial" w:hAnsi="Arial" w:cs="Arial"/>
        </w:rPr>
        <w:t>nd</w:t>
      </w:r>
      <w:r>
        <w:rPr>
          <w:rFonts w:ascii="Arial" w:hAnsi="Arial" w:cs="Arial"/>
        </w:rPr>
        <w:t>, they will wa</w:t>
      </w:r>
      <w:r w:rsidRPr="000064DB">
        <w:rPr>
          <w:rFonts w:ascii="Arial" w:hAnsi="Arial" w:cs="Arial"/>
        </w:rPr>
        <w:t>nt to know more questions</w:t>
      </w:r>
      <w:r>
        <w:rPr>
          <w:rFonts w:ascii="Arial" w:hAnsi="Arial" w:cs="Arial"/>
        </w:rPr>
        <w:t>,</w:t>
      </w:r>
      <w:r w:rsidRPr="000064DB">
        <w:rPr>
          <w:rFonts w:ascii="Arial" w:hAnsi="Arial" w:cs="Arial"/>
        </w:rPr>
        <w:t xml:space="preserve"> and be</w:t>
      </w:r>
      <w:r>
        <w:rPr>
          <w:rFonts w:ascii="Arial" w:hAnsi="Arial" w:cs="Arial"/>
        </w:rPr>
        <w:t>ing</w:t>
      </w:r>
      <w:r w:rsidRPr="000064DB">
        <w:rPr>
          <w:rFonts w:ascii="Arial" w:hAnsi="Arial" w:cs="Arial"/>
        </w:rPr>
        <w:t xml:space="preserve"> the only le</w:t>
      </w:r>
      <w:r>
        <w:rPr>
          <w:rFonts w:ascii="Arial" w:hAnsi="Arial" w:cs="Arial"/>
        </w:rPr>
        <w:t>sbian in</w:t>
      </w:r>
      <w:r w:rsidRPr="000064DB">
        <w:rPr>
          <w:rFonts w:ascii="Arial" w:hAnsi="Arial" w:cs="Arial"/>
        </w:rPr>
        <w:t xml:space="preserve"> class</w:t>
      </w:r>
      <w:r>
        <w:rPr>
          <w:rFonts w:ascii="Arial" w:hAnsi="Arial" w:cs="Arial"/>
        </w:rPr>
        <w:t>, imagine, the whole class will look back (=Tyler: Look at you, yeah) at me, and</w:t>
      </w:r>
      <w:r w:rsidRPr="000064DB">
        <w:rPr>
          <w:rFonts w:ascii="Arial" w:hAnsi="Arial" w:cs="Arial"/>
        </w:rPr>
        <w:t xml:space="preserve">, I </w:t>
      </w:r>
      <w:proofErr w:type="gramStart"/>
      <w:r w:rsidRPr="000064DB">
        <w:rPr>
          <w:rFonts w:ascii="Arial" w:hAnsi="Arial" w:cs="Arial"/>
        </w:rPr>
        <w:t>have to</w:t>
      </w:r>
      <w:proofErr w:type="gramEnd"/>
      <w:r w:rsidRPr="000064DB">
        <w:rPr>
          <w:rFonts w:ascii="Arial" w:hAnsi="Arial" w:cs="Arial"/>
        </w:rPr>
        <w:t xml:space="preserve"> compete with the teacher. So</w:t>
      </w:r>
      <w:r>
        <w:rPr>
          <w:rFonts w:ascii="Arial" w:hAnsi="Arial" w:cs="Arial"/>
        </w:rPr>
        <w:t>,</w:t>
      </w:r>
      <w:r w:rsidRPr="000064DB">
        <w:rPr>
          <w:rFonts w:ascii="Arial" w:hAnsi="Arial" w:cs="Arial"/>
        </w:rPr>
        <w:t xml:space="preserve"> it got to the point</w:t>
      </w:r>
      <w:r>
        <w:rPr>
          <w:rFonts w:ascii="Arial" w:hAnsi="Arial" w:cs="Arial"/>
        </w:rPr>
        <w:t xml:space="preserve">, </w:t>
      </w:r>
      <w:r w:rsidRPr="000064DB">
        <w:rPr>
          <w:rFonts w:ascii="Arial" w:hAnsi="Arial" w:cs="Arial"/>
        </w:rPr>
        <w:t>I don't feel comfortable because people have their own opinions</w:t>
      </w:r>
      <w:r>
        <w:rPr>
          <w:rFonts w:ascii="Arial" w:hAnsi="Arial" w:cs="Arial"/>
        </w:rPr>
        <w:t>, they’ll</w:t>
      </w:r>
      <w:r w:rsidRPr="000064DB">
        <w:rPr>
          <w:rFonts w:ascii="Arial" w:hAnsi="Arial" w:cs="Arial"/>
        </w:rPr>
        <w:t xml:space="preserve"> be like </w:t>
      </w:r>
      <w:r>
        <w:rPr>
          <w:rFonts w:ascii="Arial" w:hAnsi="Arial" w:cs="Arial"/>
        </w:rPr>
        <w:t>“</w:t>
      </w:r>
      <w:proofErr w:type="spellStart"/>
      <w:r w:rsidRPr="005E0A4E">
        <w:rPr>
          <w:rFonts w:ascii="Arial" w:hAnsi="Arial" w:cs="Arial"/>
          <w:i/>
          <w:iCs/>
        </w:rPr>
        <w:t>yoh</w:t>
      </w:r>
      <w:proofErr w:type="spellEnd"/>
      <w:r>
        <w:rPr>
          <w:rFonts w:ascii="Arial" w:hAnsi="Arial" w:cs="Arial"/>
        </w:rPr>
        <w:t xml:space="preserve">, you </w:t>
      </w:r>
      <w:r w:rsidRPr="005E0A4E">
        <w:rPr>
          <w:rFonts w:ascii="Arial" w:hAnsi="Arial" w:cs="Arial"/>
        </w:rPr>
        <w:t>guys</w:t>
      </w:r>
      <w:r>
        <w:rPr>
          <w:rFonts w:ascii="Arial" w:hAnsi="Arial" w:cs="Arial"/>
        </w:rPr>
        <w:t xml:space="preserve"> are</w:t>
      </w:r>
      <w:r w:rsidRPr="000064DB">
        <w:rPr>
          <w:rFonts w:ascii="Arial" w:hAnsi="Arial" w:cs="Arial"/>
        </w:rPr>
        <w:t xml:space="preserve"> after lines. Some </w:t>
      </w:r>
      <w:r>
        <w:rPr>
          <w:rFonts w:ascii="Arial" w:hAnsi="Arial" w:cs="Arial"/>
        </w:rPr>
        <w:t>of you guys get pregnant and so whatso</w:t>
      </w:r>
      <w:r w:rsidRPr="000064DB">
        <w:rPr>
          <w:rFonts w:ascii="Arial" w:hAnsi="Arial" w:cs="Arial"/>
        </w:rPr>
        <w:t>ever</w:t>
      </w:r>
      <w:r>
        <w:rPr>
          <w:rFonts w:ascii="Arial" w:hAnsi="Arial" w:cs="Arial"/>
        </w:rPr>
        <w:t>”</w:t>
      </w:r>
      <w:r w:rsidRPr="000064DB">
        <w:rPr>
          <w:rFonts w:ascii="Arial" w:hAnsi="Arial" w:cs="Arial"/>
        </w:rPr>
        <w:t xml:space="preserve">. For me it got to the point every time </w:t>
      </w:r>
      <w:r>
        <w:rPr>
          <w:rFonts w:ascii="Arial" w:hAnsi="Arial" w:cs="Arial"/>
        </w:rPr>
        <w:t xml:space="preserve">where </w:t>
      </w:r>
      <w:r w:rsidRPr="000064DB">
        <w:rPr>
          <w:rFonts w:ascii="Arial" w:hAnsi="Arial" w:cs="Arial"/>
        </w:rPr>
        <w:t xml:space="preserve">we have conversation, </w:t>
      </w:r>
      <w:r>
        <w:rPr>
          <w:rFonts w:ascii="Arial" w:hAnsi="Arial" w:cs="Arial"/>
        </w:rPr>
        <w:t>it involve queer</w:t>
      </w:r>
      <w:r w:rsidRPr="000064DB">
        <w:rPr>
          <w:rFonts w:ascii="Arial" w:hAnsi="Arial" w:cs="Arial"/>
        </w:rPr>
        <w:t xml:space="preserve"> people</w:t>
      </w:r>
      <w:r>
        <w:rPr>
          <w:rFonts w:ascii="Arial" w:hAnsi="Arial" w:cs="Arial"/>
        </w:rPr>
        <w:t>, I’ll go outside, and I’ll be like “no</w:t>
      </w:r>
      <w:r w:rsidRPr="000064DB">
        <w:rPr>
          <w:rFonts w:ascii="Arial" w:hAnsi="Arial" w:cs="Arial"/>
        </w:rPr>
        <w:t>, I don't have time to listen to negative people because the</w:t>
      </w:r>
      <w:r>
        <w:rPr>
          <w:rFonts w:ascii="Arial" w:hAnsi="Arial" w:cs="Arial"/>
        </w:rPr>
        <w:t>y’re</w:t>
      </w:r>
      <w:r w:rsidRPr="000064DB">
        <w:rPr>
          <w:rFonts w:ascii="Arial" w:hAnsi="Arial" w:cs="Arial"/>
        </w:rPr>
        <w:t xml:space="preserve"> negative and I don't have to defend myself every time </w:t>
      </w:r>
      <w:r>
        <w:rPr>
          <w:rFonts w:ascii="Arial" w:hAnsi="Arial" w:cs="Arial"/>
        </w:rPr>
        <w:t>we’re in</w:t>
      </w:r>
      <w:r w:rsidRPr="000064DB">
        <w:rPr>
          <w:rFonts w:ascii="Arial" w:hAnsi="Arial" w:cs="Arial"/>
        </w:rPr>
        <w:t xml:space="preserve"> class</w:t>
      </w:r>
      <w:r>
        <w:rPr>
          <w:rFonts w:ascii="Arial" w:hAnsi="Arial" w:cs="Arial"/>
        </w:rPr>
        <w:t>”</w:t>
      </w:r>
      <w:r w:rsidRPr="000064DB">
        <w:rPr>
          <w:rFonts w:ascii="Arial" w:hAnsi="Arial" w:cs="Arial"/>
        </w:rPr>
        <w:t xml:space="preserve"> because I want them to see</w:t>
      </w:r>
      <w:r>
        <w:rPr>
          <w:rFonts w:ascii="Arial" w:hAnsi="Arial" w:cs="Arial"/>
        </w:rPr>
        <w:t>,</w:t>
      </w:r>
      <w:r w:rsidRPr="000064DB">
        <w:rPr>
          <w:rFonts w:ascii="Arial" w:hAnsi="Arial" w:cs="Arial"/>
        </w:rPr>
        <w:t xml:space="preserve"> </w:t>
      </w:r>
      <w:proofErr w:type="spellStart"/>
      <w:r w:rsidRPr="000064DB">
        <w:rPr>
          <w:rFonts w:ascii="Arial" w:hAnsi="Arial" w:cs="Arial"/>
        </w:rPr>
        <w:t>thi</w:t>
      </w:r>
      <w:proofErr w:type="spellEnd"/>
      <w:r>
        <w:rPr>
          <w:rFonts w:ascii="Arial" w:hAnsi="Arial" w:cs="Arial"/>
        </w:rPr>
        <w:t>-, well, I want them to actually</w:t>
      </w:r>
      <w:r w:rsidRPr="000064DB">
        <w:rPr>
          <w:rFonts w:ascii="Arial" w:hAnsi="Arial" w:cs="Arial"/>
        </w:rPr>
        <w:t xml:space="preserve"> </w:t>
      </w:r>
      <w:r>
        <w:rPr>
          <w:rFonts w:ascii="Arial" w:hAnsi="Arial" w:cs="Arial"/>
        </w:rPr>
        <w:t xml:space="preserve">have </w:t>
      </w:r>
      <w:r w:rsidRPr="000064DB">
        <w:rPr>
          <w:rFonts w:ascii="Arial" w:hAnsi="Arial" w:cs="Arial"/>
        </w:rPr>
        <w:t xml:space="preserve">open mind because </w:t>
      </w:r>
      <w:r>
        <w:rPr>
          <w:rFonts w:ascii="Arial" w:hAnsi="Arial" w:cs="Arial"/>
        </w:rPr>
        <w:t>they see like a, a lesbian, lesbian are allowed to have a child, there’s nothing wrong about it</w:t>
      </w:r>
      <w:r w:rsidRPr="000064DB">
        <w:rPr>
          <w:rFonts w:ascii="Arial" w:hAnsi="Arial" w:cs="Arial"/>
        </w:rPr>
        <w:t xml:space="preserve">. Just because this person is </w:t>
      </w:r>
      <w:r>
        <w:rPr>
          <w:rFonts w:ascii="Arial" w:hAnsi="Arial" w:cs="Arial"/>
        </w:rPr>
        <w:t>lesbian</w:t>
      </w:r>
      <w:r w:rsidRPr="000064DB">
        <w:rPr>
          <w:rFonts w:ascii="Arial" w:hAnsi="Arial" w:cs="Arial"/>
        </w:rPr>
        <w:t xml:space="preserve"> doesn't mean</w:t>
      </w:r>
      <w:r>
        <w:rPr>
          <w:rFonts w:ascii="Arial" w:hAnsi="Arial" w:cs="Arial"/>
        </w:rPr>
        <w:t xml:space="preserve">, hey, oh, she can’t </w:t>
      </w:r>
      <w:r w:rsidRPr="000064DB">
        <w:rPr>
          <w:rFonts w:ascii="Arial" w:hAnsi="Arial" w:cs="Arial"/>
        </w:rPr>
        <w:t>have a child. So that's the only thing that</w:t>
      </w:r>
      <w:r>
        <w:rPr>
          <w:rFonts w:ascii="Arial" w:hAnsi="Arial" w:cs="Arial"/>
        </w:rPr>
        <w:t>, uh,</w:t>
      </w:r>
      <w:r w:rsidRPr="000064DB">
        <w:rPr>
          <w:rFonts w:ascii="Arial" w:hAnsi="Arial" w:cs="Arial"/>
        </w:rPr>
        <w:t xml:space="preserve"> that made me feel like I'm different and I </w:t>
      </w:r>
      <w:proofErr w:type="gramStart"/>
      <w:r w:rsidRPr="000064DB">
        <w:rPr>
          <w:rFonts w:ascii="Arial" w:hAnsi="Arial" w:cs="Arial"/>
        </w:rPr>
        <w:t>have to</w:t>
      </w:r>
      <w:proofErr w:type="gramEnd"/>
      <w:r w:rsidRPr="000064DB">
        <w:rPr>
          <w:rFonts w:ascii="Arial" w:hAnsi="Arial" w:cs="Arial"/>
        </w:rPr>
        <w:t xml:space="preserve"> sta</w:t>
      </w:r>
      <w:r>
        <w:rPr>
          <w:rFonts w:ascii="Arial" w:hAnsi="Arial" w:cs="Arial"/>
        </w:rPr>
        <w:t>nd</w:t>
      </w:r>
      <w:r w:rsidRPr="000064DB">
        <w:rPr>
          <w:rFonts w:ascii="Arial" w:hAnsi="Arial" w:cs="Arial"/>
        </w:rPr>
        <w:t xml:space="preserve"> in class and fight for the LGBT</w:t>
      </w:r>
      <w:r>
        <w:rPr>
          <w:rFonts w:ascii="Arial" w:hAnsi="Arial" w:cs="Arial"/>
        </w:rPr>
        <w:t>I</w:t>
      </w:r>
      <w:r w:rsidRPr="000064DB">
        <w:rPr>
          <w:rFonts w:ascii="Arial" w:hAnsi="Arial" w:cs="Arial"/>
        </w:rPr>
        <w:t>Q community but then</w:t>
      </w:r>
      <w:r>
        <w:rPr>
          <w:rFonts w:ascii="Arial" w:hAnsi="Arial" w:cs="Arial"/>
        </w:rPr>
        <w:t>, uhm,</w:t>
      </w:r>
      <w:r w:rsidRPr="000064DB">
        <w:rPr>
          <w:rFonts w:ascii="Arial" w:hAnsi="Arial" w:cs="Arial"/>
        </w:rPr>
        <w:t xml:space="preserve"> it did work out. But then</w:t>
      </w:r>
      <w:r>
        <w:rPr>
          <w:rFonts w:ascii="Arial" w:hAnsi="Arial" w:cs="Arial"/>
        </w:rPr>
        <w:t>,</w:t>
      </w:r>
      <w:r w:rsidRPr="000064DB">
        <w:rPr>
          <w:rFonts w:ascii="Arial" w:hAnsi="Arial" w:cs="Arial"/>
        </w:rPr>
        <w:t xml:space="preserve"> it</w:t>
      </w:r>
      <w:r>
        <w:rPr>
          <w:rFonts w:ascii="Arial" w:hAnsi="Arial" w:cs="Arial"/>
        </w:rPr>
        <w:t>,</w:t>
      </w:r>
      <w:r w:rsidRPr="000064DB">
        <w:rPr>
          <w:rFonts w:ascii="Arial" w:hAnsi="Arial" w:cs="Arial"/>
        </w:rPr>
        <w:t xml:space="preserve"> but it got to the point</w:t>
      </w:r>
      <w:r>
        <w:rPr>
          <w:rFonts w:ascii="Arial" w:hAnsi="Arial" w:cs="Arial"/>
        </w:rPr>
        <w:t>, t</w:t>
      </w:r>
      <w:r w:rsidRPr="000064DB">
        <w:rPr>
          <w:rFonts w:ascii="Arial" w:hAnsi="Arial" w:cs="Arial"/>
        </w:rPr>
        <w:t>here was a time</w:t>
      </w:r>
      <w:r>
        <w:rPr>
          <w:rFonts w:ascii="Arial" w:hAnsi="Arial" w:cs="Arial"/>
        </w:rPr>
        <w:t>, luckily,</w:t>
      </w:r>
      <w:r w:rsidRPr="000064DB">
        <w:rPr>
          <w:rFonts w:ascii="Arial" w:hAnsi="Arial" w:cs="Arial"/>
        </w:rPr>
        <w:t xml:space="preserve"> I was not there. But there was a time</w:t>
      </w:r>
      <w:r>
        <w:rPr>
          <w:rFonts w:ascii="Arial" w:hAnsi="Arial" w:cs="Arial"/>
        </w:rPr>
        <w:t>,</w:t>
      </w:r>
      <w:r w:rsidRPr="000064DB">
        <w:rPr>
          <w:rFonts w:ascii="Arial" w:hAnsi="Arial" w:cs="Arial"/>
        </w:rPr>
        <w:t xml:space="preserve"> they were like</w:t>
      </w:r>
      <w:r>
        <w:rPr>
          <w:rFonts w:ascii="Arial" w:hAnsi="Arial" w:cs="Arial"/>
        </w:rPr>
        <w:t>, uhm,</w:t>
      </w:r>
      <w:r w:rsidRPr="000064DB">
        <w:rPr>
          <w:rFonts w:ascii="Arial" w:hAnsi="Arial" w:cs="Arial"/>
        </w:rPr>
        <w:t xml:space="preserve"> </w:t>
      </w:r>
      <w:r>
        <w:rPr>
          <w:rFonts w:ascii="Arial" w:hAnsi="Arial" w:cs="Arial"/>
        </w:rPr>
        <w:t>“</w:t>
      </w:r>
      <w:r w:rsidRPr="000064DB">
        <w:rPr>
          <w:rFonts w:ascii="Arial" w:hAnsi="Arial" w:cs="Arial"/>
        </w:rPr>
        <w:t>gays and lesbian</w:t>
      </w:r>
      <w:r>
        <w:rPr>
          <w:rFonts w:ascii="Arial" w:hAnsi="Arial" w:cs="Arial"/>
        </w:rPr>
        <w:t xml:space="preserve"> must get burned, </w:t>
      </w:r>
      <w:r w:rsidRPr="000064DB">
        <w:rPr>
          <w:rFonts w:ascii="Arial" w:hAnsi="Arial" w:cs="Arial"/>
        </w:rPr>
        <w:t xml:space="preserve">what they </w:t>
      </w:r>
      <w:proofErr w:type="gramStart"/>
      <w:r w:rsidRPr="000064DB">
        <w:rPr>
          <w:rFonts w:ascii="Arial" w:hAnsi="Arial" w:cs="Arial"/>
        </w:rPr>
        <w:t>do</w:t>
      </w:r>
      <w:r>
        <w:rPr>
          <w:rFonts w:ascii="Arial" w:hAnsi="Arial" w:cs="Arial"/>
        </w:rPr>
        <w:t>ing</w:t>
      </w:r>
      <w:proofErr w:type="gramEnd"/>
      <w:r>
        <w:rPr>
          <w:rFonts w:ascii="Arial" w:hAnsi="Arial" w:cs="Arial"/>
        </w:rPr>
        <w:t xml:space="preserve"> is a sin, whatsoever”</w:t>
      </w:r>
      <w:r w:rsidRPr="000064DB">
        <w:rPr>
          <w:rFonts w:ascii="Arial" w:hAnsi="Arial" w:cs="Arial"/>
        </w:rPr>
        <w:t>. And I had this bisexual friend of mine and she got to the point to be</w:t>
      </w:r>
      <w:r>
        <w:rPr>
          <w:rFonts w:ascii="Arial" w:hAnsi="Arial" w:cs="Arial"/>
        </w:rPr>
        <w:t>, uhm,</w:t>
      </w:r>
      <w:r w:rsidRPr="000064DB">
        <w:rPr>
          <w:rFonts w:ascii="Arial" w:hAnsi="Arial" w:cs="Arial"/>
        </w:rPr>
        <w:t xml:space="preserve"> personal</w:t>
      </w:r>
      <w:r>
        <w:rPr>
          <w:rFonts w:ascii="Arial" w:hAnsi="Arial" w:cs="Arial"/>
        </w:rPr>
        <w:t>,</w:t>
      </w:r>
      <w:r w:rsidRPr="000064DB">
        <w:rPr>
          <w:rFonts w:ascii="Arial" w:hAnsi="Arial" w:cs="Arial"/>
        </w:rPr>
        <w:t xml:space="preserve"> and she was like</w:t>
      </w:r>
      <w:r>
        <w:rPr>
          <w:rFonts w:ascii="Arial" w:hAnsi="Arial" w:cs="Arial"/>
        </w:rPr>
        <w:t>, and it</w:t>
      </w:r>
      <w:r w:rsidRPr="000064DB">
        <w:rPr>
          <w:rFonts w:ascii="Arial" w:hAnsi="Arial" w:cs="Arial"/>
        </w:rPr>
        <w:t xml:space="preserve"> was this girl ever</w:t>
      </w:r>
      <w:r>
        <w:rPr>
          <w:rFonts w:ascii="Arial" w:hAnsi="Arial" w:cs="Arial"/>
        </w:rPr>
        <w:t>yone knew in class, she got an abortion, and</w:t>
      </w:r>
      <w:r w:rsidRPr="000064DB">
        <w:rPr>
          <w:rFonts w:ascii="Arial" w:hAnsi="Arial" w:cs="Arial"/>
        </w:rPr>
        <w:t xml:space="preserve"> </w:t>
      </w:r>
      <w:r>
        <w:rPr>
          <w:rFonts w:ascii="Arial" w:hAnsi="Arial" w:cs="Arial"/>
        </w:rPr>
        <w:t xml:space="preserve">she was </w:t>
      </w:r>
      <w:r w:rsidRPr="000064DB">
        <w:rPr>
          <w:rFonts w:ascii="Arial" w:hAnsi="Arial" w:cs="Arial"/>
        </w:rPr>
        <w:t xml:space="preserve">like </w:t>
      </w:r>
      <w:r>
        <w:rPr>
          <w:rFonts w:ascii="Arial" w:hAnsi="Arial" w:cs="Arial"/>
        </w:rPr>
        <w:t>“</w:t>
      </w:r>
      <w:r w:rsidRPr="000064DB">
        <w:rPr>
          <w:rFonts w:ascii="Arial" w:hAnsi="Arial" w:cs="Arial"/>
        </w:rPr>
        <w:t>if you did</w:t>
      </w:r>
      <w:r>
        <w:rPr>
          <w:rFonts w:ascii="Arial" w:hAnsi="Arial" w:cs="Arial"/>
        </w:rPr>
        <w:t xml:space="preserve"> abortion, that’s a sin. If you’re having</w:t>
      </w:r>
      <w:r w:rsidRPr="000064DB">
        <w:rPr>
          <w:rFonts w:ascii="Arial" w:hAnsi="Arial" w:cs="Arial"/>
        </w:rPr>
        <w:t xml:space="preserve"> sex before</w:t>
      </w:r>
      <w:r>
        <w:rPr>
          <w:rFonts w:ascii="Arial" w:hAnsi="Arial" w:cs="Arial"/>
        </w:rPr>
        <w:t>, if you’re having sex before</w:t>
      </w:r>
      <w:r w:rsidRPr="000064DB">
        <w:rPr>
          <w:rFonts w:ascii="Arial" w:hAnsi="Arial" w:cs="Arial"/>
        </w:rPr>
        <w:t xml:space="preserve"> </w:t>
      </w:r>
      <w:r>
        <w:rPr>
          <w:rFonts w:ascii="Arial" w:hAnsi="Arial" w:cs="Arial"/>
        </w:rPr>
        <w:t xml:space="preserve">marriage, that’s a sin. So </w:t>
      </w:r>
      <w:proofErr w:type="spellStart"/>
      <w:r>
        <w:rPr>
          <w:rFonts w:ascii="Arial" w:hAnsi="Arial" w:cs="Arial"/>
        </w:rPr>
        <w:t>th</w:t>
      </w:r>
      <w:proofErr w:type="spellEnd"/>
      <w:r>
        <w:rPr>
          <w:rFonts w:ascii="Arial" w:hAnsi="Arial" w:cs="Arial"/>
        </w:rPr>
        <w:t xml:space="preserve">-, there’s </w:t>
      </w:r>
      <w:r w:rsidRPr="000064DB">
        <w:rPr>
          <w:rFonts w:ascii="Arial" w:hAnsi="Arial" w:cs="Arial"/>
        </w:rPr>
        <w:t>nothing wrong with being lesbian</w:t>
      </w:r>
      <w:r>
        <w:rPr>
          <w:rFonts w:ascii="Arial" w:hAnsi="Arial" w:cs="Arial"/>
        </w:rPr>
        <w:t xml:space="preserve"> or being gay or b</w:t>
      </w:r>
      <w:r w:rsidRPr="000064DB">
        <w:rPr>
          <w:rFonts w:ascii="Arial" w:hAnsi="Arial" w:cs="Arial"/>
        </w:rPr>
        <w:t>eing bisexual</w:t>
      </w:r>
      <w:r>
        <w:rPr>
          <w:rFonts w:ascii="Arial" w:hAnsi="Arial" w:cs="Arial"/>
        </w:rPr>
        <w:t>, there’s, stop doing that”. And they were</w:t>
      </w:r>
      <w:r w:rsidRPr="000064DB">
        <w:rPr>
          <w:rFonts w:ascii="Arial" w:hAnsi="Arial" w:cs="Arial"/>
        </w:rPr>
        <w:t xml:space="preserve"> making so hard to bring the Bible and say</w:t>
      </w:r>
      <w:r>
        <w:rPr>
          <w:rFonts w:ascii="Arial" w:hAnsi="Arial" w:cs="Arial"/>
        </w:rPr>
        <w:t xml:space="preserve">, </w:t>
      </w:r>
      <w:proofErr w:type="spellStart"/>
      <w:r>
        <w:rPr>
          <w:rFonts w:ascii="Arial" w:hAnsi="Arial" w:cs="Arial"/>
          <w:i/>
          <w:iCs/>
        </w:rPr>
        <w:t>bana</w:t>
      </w:r>
      <w:proofErr w:type="spellEnd"/>
      <w:r>
        <w:rPr>
          <w:rFonts w:ascii="Arial" w:hAnsi="Arial" w:cs="Arial"/>
        </w:rPr>
        <w:t>, “guys, this what is, this is</w:t>
      </w:r>
      <w:r w:rsidRPr="000064DB">
        <w:rPr>
          <w:rFonts w:ascii="Arial" w:hAnsi="Arial" w:cs="Arial"/>
        </w:rPr>
        <w:t xml:space="preserve"> what is wrong with this</w:t>
      </w:r>
      <w:r>
        <w:rPr>
          <w:rFonts w:ascii="Arial" w:hAnsi="Arial" w:cs="Arial"/>
        </w:rPr>
        <w:t>”</w:t>
      </w:r>
      <w:r w:rsidRPr="000064DB">
        <w:rPr>
          <w:rFonts w:ascii="Arial" w:hAnsi="Arial" w:cs="Arial"/>
        </w:rPr>
        <w:t>. But</w:t>
      </w:r>
      <w:r>
        <w:rPr>
          <w:rFonts w:ascii="Arial" w:hAnsi="Arial" w:cs="Arial"/>
        </w:rPr>
        <w:t>,</w:t>
      </w:r>
      <w:r w:rsidRPr="000064DB">
        <w:rPr>
          <w:rFonts w:ascii="Arial" w:hAnsi="Arial" w:cs="Arial"/>
        </w:rPr>
        <w:t xml:space="preserve"> </w:t>
      </w:r>
      <w:r>
        <w:rPr>
          <w:rFonts w:ascii="Arial" w:hAnsi="Arial" w:cs="Arial"/>
        </w:rPr>
        <w:t>girl</w:t>
      </w:r>
      <w:r w:rsidRPr="000064DB">
        <w:rPr>
          <w:rFonts w:ascii="Arial" w:hAnsi="Arial" w:cs="Arial"/>
        </w:rPr>
        <w:t xml:space="preserve">, </w:t>
      </w:r>
      <w:proofErr w:type="gramStart"/>
      <w:r w:rsidRPr="000064DB">
        <w:rPr>
          <w:rFonts w:ascii="Arial" w:hAnsi="Arial" w:cs="Arial"/>
        </w:rPr>
        <w:t>luckily</w:t>
      </w:r>
      <w:proofErr w:type="gramEnd"/>
      <w:r w:rsidRPr="000064DB">
        <w:rPr>
          <w:rFonts w:ascii="Arial" w:hAnsi="Arial" w:cs="Arial"/>
        </w:rPr>
        <w:t xml:space="preserve"> I was</w:t>
      </w:r>
      <w:r>
        <w:rPr>
          <w:rFonts w:ascii="Arial" w:hAnsi="Arial" w:cs="Arial"/>
        </w:rPr>
        <w:t xml:space="preserve"> </w:t>
      </w:r>
      <w:r w:rsidRPr="000064DB">
        <w:rPr>
          <w:rFonts w:ascii="Arial" w:hAnsi="Arial" w:cs="Arial"/>
        </w:rPr>
        <w:t>n</w:t>
      </w:r>
      <w:r>
        <w:rPr>
          <w:rFonts w:ascii="Arial" w:hAnsi="Arial" w:cs="Arial"/>
        </w:rPr>
        <w:t>o</w:t>
      </w:r>
      <w:r w:rsidRPr="000064DB">
        <w:rPr>
          <w:rFonts w:ascii="Arial" w:hAnsi="Arial" w:cs="Arial"/>
        </w:rPr>
        <w:t>t there</w:t>
      </w:r>
      <w:r>
        <w:rPr>
          <w:rFonts w:ascii="Arial" w:hAnsi="Arial" w:cs="Arial"/>
        </w:rPr>
        <w:t>, but then even though I wasn’t there</w:t>
      </w:r>
      <w:r w:rsidRPr="000064DB">
        <w:rPr>
          <w:rFonts w:ascii="Arial" w:hAnsi="Arial" w:cs="Arial"/>
        </w:rPr>
        <w:t xml:space="preserve">, I wasn't </w:t>
      </w:r>
      <w:proofErr w:type="spellStart"/>
      <w:r w:rsidRPr="000064DB">
        <w:rPr>
          <w:rFonts w:ascii="Arial" w:hAnsi="Arial" w:cs="Arial"/>
        </w:rPr>
        <w:t>gonna</w:t>
      </w:r>
      <w:proofErr w:type="spellEnd"/>
      <w:r>
        <w:rPr>
          <w:rFonts w:ascii="Arial" w:hAnsi="Arial" w:cs="Arial"/>
        </w:rPr>
        <w:t xml:space="preserve">, I was not </w:t>
      </w:r>
      <w:proofErr w:type="spellStart"/>
      <w:r>
        <w:rPr>
          <w:rFonts w:ascii="Arial" w:hAnsi="Arial" w:cs="Arial"/>
        </w:rPr>
        <w:t>gonna</w:t>
      </w:r>
      <w:proofErr w:type="spellEnd"/>
      <w:r w:rsidRPr="000064DB">
        <w:rPr>
          <w:rFonts w:ascii="Arial" w:hAnsi="Arial" w:cs="Arial"/>
        </w:rPr>
        <w:t xml:space="preserve"> go</w:t>
      </w:r>
      <w:r>
        <w:rPr>
          <w:rFonts w:ascii="Arial" w:hAnsi="Arial" w:cs="Arial"/>
        </w:rPr>
        <w:t xml:space="preserve"> inside</w:t>
      </w:r>
      <w:r w:rsidRPr="000064DB">
        <w:rPr>
          <w:rFonts w:ascii="Arial" w:hAnsi="Arial" w:cs="Arial"/>
        </w:rPr>
        <w:t xml:space="preserve"> </w:t>
      </w:r>
      <w:r>
        <w:rPr>
          <w:rFonts w:ascii="Arial" w:hAnsi="Arial" w:cs="Arial"/>
        </w:rPr>
        <w:t xml:space="preserve">and </w:t>
      </w:r>
      <w:r w:rsidRPr="000064DB">
        <w:rPr>
          <w:rFonts w:ascii="Arial" w:hAnsi="Arial" w:cs="Arial"/>
        </w:rPr>
        <w:t xml:space="preserve">explain </w:t>
      </w:r>
      <w:r w:rsidRPr="000064DB">
        <w:rPr>
          <w:rFonts w:ascii="Arial" w:hAnsi="Arial" w:cs="Arial"/>
        </w:rPr>
        <w:lastRenderedPageBreak/>
        <w:t xml:space="preserve">myself </w:t>
      </w:r>
      <w:r>
        <w:rPr>
          <w:rFonts w:ascii="Arial" w:hAnsi="Arial" w:cs="Arial"/>
        </w:rPr>
        <w:t>or</w:t>
      </w:r>
      <w:r w:rsidRPr="000064DB">
        <w:rPr>
          <w:rFonts w:ascii="Arial" w:hAnsi="Arial" w:cs="Arial"/>
        </w:rPr>
        <w:t xml:space="preserve"> defend because I felt like</w:t>
      </w:r>
      <w:r>
        <w:rPr>
          <w:rFonts w:ascii="Arial" w:hAnsi="Arial" w:cs="Arial"/>
        </w:rPr>
        <w:t>, uh.</w:t>
      </w:r>
      <w:r w:rsidRPr="000064DB">
        <w:rPr>
          <w:rFonts w:ascii="Arial" w:hAnsi="Arial" w:cs="Arial"/>
        </w:rPr>
        <w:t xml:space="preserve"> </w:t>
      </w:r>
      <w:proofErr w:type="gramStart"/>
      <w:r>
        <w:rPr>
          <w:rFonts w:ascii="Arial" w:hAnsi="Arial" w:cs="Arial"/>
        </w:rPr>
        <w:t>B</w:t>
      </w:r>
      <w:r w:rsidRPr="000064DB">
        <w:rPr>
          <w:rFonts w:ascii="Arial" w:hAnsi="Arial" w:cs="Arial"/>
        </w:rPr>
        <w:t>ut</w:t>
      </w:r>
      <w:r>
        <w:rPr>
          <w:rFonts w:ascii="Arial" w:hAnsi="Arial" w:cs="Arial"/>
        </w:rPr>
        <w:t>,</w:t>
      </w:r>
      <w:proofErr w:type="gramEnd"/>
      <w:r>
        <w:rPr>
          <w:rFonts w:ascii="Arial" w:hAnsi="Arial" w:cs="Arial"/>
        </w:rPr>
        <w:t xml:space="preserve"> uhm,</w:t>
      </w:r>
      <w:r w:rsidRPr="000064DB">
        <w:rPr>
          <w:rFonts w:ascii="Arial" w:hAnsi="Arial" w:cs="Arial"/>
        </w:rPr>
        <w:t xml:space="preserve"> I think it got to them</w:t>
      </w:r>
      <w:r>
        <w:rPr>
          <w:rFonts w:ascii="Arial" w:hAnsi="Arial" w:cs="Arial"/>
        </w:rPr>
        <w:t>,</w:t>
      </w:r>
      <w:r w:rsidRPr="000064DB">
        <w:rPr>
          <w:rFonts w:ascii="Arial" w:hAnsi="Arial" w:cs="Arial"/>
        </w:rPr>
        <w:t xml:space="preserve"> to the point whe</w:t>
      </w:r>
      <w:r>
        <w:rPr>
          <w:rFonts w:ascii="Arial" w:hAnsi="Arial" w:cs="Arial"/>
        </w:rPr>
        <w:t>n</w:t>
      </w:r>
      <w:r w:rsidRPr="000064DB">
        <w:rPr>
          <w:rFonts w:ascii="Arial" w:hAnsi="Arial" w:cs="Arial"/>
        </w:rPr>
        <w:t xml:space="preserve"> I was</w:t>
      </w:r>
      <w:r>
        <w:rPr>
          <w:rFonts w:ascii="Arial" w:hAnsi="Arial" w:cs="Arial"/>
        </w:rPr>
        <w:t xml:space="preserve"> in grade</w:t>
      </w:r>
      <w:r w:rsidRPr="000064DB">
        <w:rPr>
          <w:rFonts w:ascii="Arial" w:hAnsi="Arial" w:cs="Arial"/>
        </w:rPr>
        <w:t xml:space="preserve"> 12</w:t>
      </w:r>
      <w:r>
        <w:rPr>
          <w:rFonts w:ascii="Arial" w:hAnsi="Arial" w:cs="Arial"/>
        </w:rPr>
        <w:t>,</w:t>
      </w:r>
      <w:r w:rsidRPr="000064DB">
        <w:rPr>
          <w:rFonts w:ascii="Arial" w:hAnsi="Arial" w:cs="Arial"/>
        </w:rPr>
        <w:t xml:space="preserve"> they started accepting it and they wanted to learn more about it</w:t>
      </w:r>
      <w:r>
        <w:rPr>
          <w:rFonts w:ascii="Arial" w:hAnsi="Arial" w:cs="Arial"/>
        </w:rPr>
        <w:t>, more</w:t>
      </w:r>
      <w:r w:rsidRPr="000064DB">
        <w:rPr>
          <w:rFonts w:ascii="Arial" w:hAnsi="Arial" w:cs="Arial"/>
        </w:rPr>
        <w:t>. And some of them started coming out</w:t>
      </w:r>
      <w:r>
        <w:rPr>
          <w:rFonts w:ascii="Arial" w:hAnsi="Arial" w:cs="Arial"/>
        </w:rPr>
        <w:t xml:space="preserve"> (=Tyler: Yeah)</w:t>
      </w:r>
      <w:r w:rsidRPr="000064DB">
        <w:rPr>
          <w:rFonts w:ascii="Arial" w:hAnsi="Arial" w:cs="Arial"/>
        </w:rPr>
        <w:t>.</w:t>
      </w:r>
      <w:r>
        <w:rPr>
          <w:rFonts w:ascii="Arial" w:hAnsi="Arial" w:cs="Arial"/>
        </w:rPr>
        <w:t xml:space="preserve"> Yeah, s</w:t>
      </w:r>
      <w:r w:rsidRPr="000064DB">
        <w:rPr>
          <w:rFonts w:ascii="Arial" w:hAnsi="Arial" w:cs="Arial"/>
        </w:rPr>
        <w:t xml:space="preserve">ome of them started coming out </w:t>
      </w:r>
      <w:r>
        <w:rPr>
          <w:rFonts w:ascii="Arial" w:hAnsi="Arial" w:cs="Arial"/>
        </w:rPr>
        <w:t xml:space="preserve">and </w:t>
      </w:r>
      <w:r w:rsidRPr="000064DB">
        <w:rPr>
          <w:rFonts w:ascii="Arial" w:hAnsi="Arial" w:cs="Arial"/>
        </w:rPr>
        <w:t>the</w:t>
      </w:r>
      <w:r>
        <w:rPr>
          <w:rFonts w:ascii="Arial" w:hAnsi="Arial" w:cs="Arial"/>
        </w:rPr>
        <w:t>n, ja, that was it.</w:t>
      </w:r>
    </w:p>
    <w:p w14:paraId="0BDFB84F" w14:textId="77777777" w:rsidR="00F031B5" w:rsidRPr="000064DB" w:rsidRDefault="00F031B5" w:rsidP="00F031B5">
      <w:pPr>
        <w:spacing w:after="0"/>
        <w:rPr>
          <w:rFonts w:ascii="Arial" w:hAnsi="Arial" w:cs="Arial"/>
        </w:rPr>
      </w:pPr>
    </w:p>
    <w:p w14:paraId="20AE6DB7"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proofErr w:type="spellStart"/>
      <w:r w:rsidRPr="001D3AB0">
        <w:rPr>
          <w:rFonts w:ascii="Arial" w:hAnsi="Arial" w:cs="Arial"/>
          <w:bCs/>
          <w:i/>
          <w:iCs/>
        </w:rPr>
        <w:t>Shoh</w:t>
      </w:r>
      <w:proofErr w:type="spellEnd"/>
      <w:r w:rsidRPr="001D3AB0">
        <w:rPr>
          <w:rFonts w:ascii="Arial" w:hAnsi="Arial" w:cs="Arial"/>
          <w:bCs/>
          <w:i/>
          <w:iCs/>
        </w:rPr>
        <w:t>,</w:t>
      </w:r>
      <w:r>
        <w:rPr>
          <w:rFonts w:ascii="Arial" w:hAnsi="Arial" w:cs="Arial"/>
          <w:b/>
          <w:i/>
          <w:iCs/>
        </w:rPr>
        <w:t xml:space="preserve"> </w:t>
      </w:r>
      <w:r>
        <w:rPr>
          <w:rFonts w:ascii="Arial" w:hAnsi="Arial" w:cs="Arial"/>
          <w:bCs/>
        </w:rPr>
        <w:t xml:space="preserve">okay. At least, yeah, </w:t>
      </w:r>
      <w:r w:rsidRPr="000064DB">
        <w:rPr>
          <w:rFonts w:ascii="Arial" w:hAnsi="Arial" w:cs="Arial"/>
        </w:rPr>
        <w:t>they wanted to know in a real way</w:t>
      </w:r>
      <w:r>
        <w:rPr>
          <w:rFonts w:ascii="Arial" w:hAnsi="Arial" w:cs="Arial"/>
        </w:rPr>
        <w:t xml:space="preserve"> (=</w:t>
      </w:r>
      <w:proofErr w:type="spellStart"/>
      <w:r>
        <w:rPr>
          <w:rFonts w:ascii="Arial" w:hAnsi="Arial" w:cs="Arial"/>
        </w:rPr>
        <w:t>Okuhle</w:t>
      </w:r>
      <w:proofErr w:type="spellEnd"/>
      <w:r>
        <w:rPr>
          <w:rFonts w:ascii="Arial" w:hAnsi="Arial" w:cs="Arial"/>
        </w:rPr>
        <w:t xml:space="preserve">: Yes), not, not in </w:t>
      </w:r>
      <w:proofErr w:type="gramStart"/>
      <w:r>
        <w:rPr>
          <w:rFonts w:ascii="Arial" w:hAnsi="Arial" w:cs="Arial"/>
        </w:rPr>
        <w:t>a,</w:t>
      </w:r>
      <w:proofErr w:type="gramEnd"/>
      <w:r w:rsidRPr="000064DB">
        <w:rPr>
          <w:rFonts w:ascii="Arial" w:hAnsi="Arial" w:cs="Arial"/>
        </w:rPr>
        <w:t xml:space="preserve"> defensive</w:t>
      </w:r>
      <w:r>
        <w:rPr>
          <w:rFonts w:ascii="Arial" w:hAnsi="Arial" w:cs="Arial"/>
        </w:rPr>
        <w:t xml:space="preserve"> way</w:t>
      </w:r>
      <w:r w:rsidRPr="000064DB">
        <w:rPr>
          <w:rFonts w:ascii="Arial" w:hAnsi="Arial" w:cs="Arial"/>
        </w:rPr>
        <w:t xml:space="preserve"> or some</w:t>
      </w:r>
      <w:r>
        <w:rPr>
          <w:rFonts w:ascii="Arial" w:hAnsi="Arial" w:cs="Arial"/>
        </w:rPr>
        <w:t>thing (=</w:t>
      </w:r>
      <w:proofErr w:type="spellStart"/>
      <w:r>
        <w:rPr>
          <w:rFonts w:ascii="Arial" w:hAnsi="Arial" w:cs="Arial"/>
        </w:rPr>
        <w:t>Okuhle</w:t>
      </w:r>
      <w:proofErr w:type="spellEnd"/>
      <w:r>
        <w:rPr>
          <w:rFonts w:ascii="Arial" w:hAnsi="Arial" w:cs="Arial"/>
        </w:rPr>
        <w:t xml:space="preserve">: Yes). </w:t>
      </w:r>
      <w:r w:rsidRPr="000064DB">
        <w:rPr>
          <w:rFonts w:ascii="Arial" w:hAnsi="Arial" w:cs="Arial"/>
        </w:rPr>
        <w:t xml:space="preserve">Yeah, yeah, I'm hearing, you know, the frustration that you </w:t>
      </w:r>
      <w:proofErr w:type="gramStart"/>
      <w:r w:rsidRPr="000064DB">
        <w:rPr>
          <w:rFonts w:ascii="Arial" w:hAnsi="Arial" w:cs="Arial"/>
        </w:rPr>
        <w:t>have to</w:t>
      </w:r>
      <w:proofErr w:type="gramEnd"/>
      <w:r w:rsidRPr="000064DB">
        <w:rPr>
          <w:rFonts w:ascii="Arial" w:hAnsi="Arial" w:cs="Arial"/>
        </w:rPr>
        <w:t xml:space="preserve"> explain yourself to people</w:t>
      </w:r>
      <w:r>
        <w:rPr>
          <w:rFonts w:ascii="Arial" w:hAnsi="Arial" w:cs="Arial"/>
        </w:rPr>
        <w:t>,</w:t>
      </w:r>
      <w:r w:rsidRPr="000064DB">
        <w:rPr>
          <w:rFonts w:ascii="Arial" w:hAnsi="Arial" w:cs="Arial"/>
        </w:rPr>
        <w:t xml:space="preserve"> that you have to come out often. Yeah. And, and that thing of masculinity</w:t>
      </w:r>
      <w:r>
        <w:rPr>
          <w:rFonts w:ascii="Arial" w:hAnsi="Arial" w:cs="Arial"/>
        </w:rPr>
        <w:t xml:space="preserve">, </w:t>
      </w:r>
      <w:r w:rsidRPr="000064DB">
        <w:rPr>
          <w:rFonts w:ascii="Arial" w:hAnsi="Arial" w:cs="Arial"/>
        </w:rPr>
        <w:t>femininity, trying to make sense of people.</w:t>
      </w:r>
      <w:r>
        <w:rPr>
          <w:rFonts w:ascii="Arial" w:hAnsi="Arial" w:cs="Arial"/>
        </w:rPr>
        <w:t xml:space="preserve"> Yeah, yeah.</w:t>
      </w:r>
    </w:p>
    <w:p w14:paraId="5EB3D61A" w14:textId="77777777" w:rsidR="00F031B5" w:rsidRPr="000064DB" w:rsidRDefault="00F031B5" w:rsidP="00F031B5">
      <w:pPr>
        <w:spacing w:after="0"/>
        <w:rPr>
          <w:rFonts w:ascii="Arial" w:hAnsi="Arial" w:cs="Arial"/>
        </w:rPr>
      </w:pPr>
    </w:p>
    <w:p w14:paraId="34298E5E" w14:textId="77777777" w:rsidR="00F031B5"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sidRPr="000064DB">
        <w:rPr>
          <w:rFonts w:ascii="Arial" w:hAnsi="Arial" w:cs="Arial"/>
        </w:rPr>
        <w:t>I think my experience, I think, to the church</w:t>
      </w:r>
      <w:r>
        <w:rPr>
          <w:rFonts w:ascii="Arial" w:hAnsi="Arial" w:cs="Arial"/>
        </w:rPr>
        <w:t xml:space="preserve"> where I’m going. </w:t>
      </w:r>
    </w:p>
    <w:p w14:paraId="39478DB5" w14:textId="77777777" w:rsidR="00F031B5" w:rsidRDefault="00F031B5" w:rsidP="00F031B5">
      <w:pPr>
        <w:spacing w:after="0"/>
        <w:rPr>
          <w:rFonts w:ascii="Arial" w:hAnsi="Arial" w:cs="Arial"/>
        </w:rPr>
      </w:pPr>
    </w:p>
    <w:p w14:paraId="09141F44" w14:textId="77777777" w:rsidR="00F031B5" w:rsidRPr="001D3AB0" w:rsidRDefault="00F031B5" w:rsidP="00F031B5">
      <w:pPr>
        <w:spacing w:after="0"/>
        <w:rPr>
          <w:rFonts w:ascii="Arial" w:hAnsi="Arial" w:cs="Arial"/>
          <w:i/>
          <w:iCs/>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Ay, </w:t>
      </w:r>
      <w:r w:rsidRPr="000064DB">
        <w:rPr>
          <w:rFonts w:ascii="Arial" w:hAnsi="Arial" w:cs="Arial"/>
        </w:rPr>
        <w:t>church</w:t>
      </w:r>
      <w:r>
        <w:rPr>
          <w:rFonts w:ascii="Arial" w:hAnsi="Arial" w:cs="Arial"/>
        </w:rPr>
        <w:t xml:space="preserve">, </w:t>
      </w:r>
      <w:r>
        <w:rPr>
          <w:rFonts w:ascii="Arial" w:hAnsi="Arial" w:cs="Arial"/>
          <w:i/>
          <w:iCs/>
        </w:rPr>
        <w:t>mara.</w:t>
      </w:r>
    </w:p>
    <w:p w14:paraId="64002441" w14:textId="77777777" w:rsidR="00F031B5" w:rsidRDefault="00F031B5" w:rsidP="00F031B5">
      <w:pPr>
        <w:spacing w:after="0"/>
        <w:rPr>
          <w:rFonts w:ascii="Arial" w:hAnsi="Arial" w:cs="Arial"/>
        </w:rPr>
      </w:pPr>
    </w:p>
    <w:p w14:paraId="747BC66C" w14:textId="77777777" w:rsidR="00F031B5" w:rsidRPr="001D3AB0" w:rsidRDefault="00F031B5" w:rsidP="00F031B5">
      <w:pPr>
        <w:spacing w:after="0"/>
        <w:rPr>
          <w:rFonts w:ascii="Arial" w:hAnsi="Arial" w:cs="Arial"/>
        </w:rPr>
      </w:pPr>
      <w:r>
        <w:rPr>
          <w:rFonts w:ascii="Arial" w:hAnsi="Arial" w:cs="Arial"/>
          <w:b/>
          <w:bCs/>
        </w:rPr>
        <w:t xml:space="preserve">Asanda: </w:t>
      </w:r>
      <w:r>
        <w:rPr>
          <w:rFonts w:ascii="Arial" w:hAnsi="Arial" w:cs="Arial"/>
        </w:rPr>
        <w:t>[Laugh]</w:t>
      </w:r>
    </w:p>
    <w:p w14:paraId="4B782441" w14:textId="77777777" w:rsidR="00F031B5" w:rsidRDefault="00F031B5" w:rsidP="00F031B5">
      <w:pPr>
        <w:spacing w:after="0"/>
        <w:rPr>
          <w:rFonts w:ascii="Arial" w:hAnsi="Arial" w:cs="Arial"/>
          <w:b/>
        </w:rPr>
      </w:pPr>
    </w:p>
    <w:p w14:paraId="5B13B7BD" w14:textId="77777777" w:rsidR="00F031B5"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sidRPr="000064DB">
        <w:rPr>
          <w:rFonts w:ascii="Arial" w:hAnsi="Arial" w:cs="Arial"/>
        </w:rPr>
        <w:t>Yeah,</w:t>
      </w:r>
      <w:r>
        <w:rPr>
          <w:rFonts w:ascii="Arial" w:hAnsi="Arial" w:cs="Arial"/>
        </w:rPr>
        <w:t xml:space="preserve"> lots of problems in the church.</w:t>
      </w:r>
    </w:p>
    <w:p w14:paraId="1E7CBD9B" w14:textId="77777777" w:rsidR="00F031B5" w:rsidRPr="000064DB" w:rsidRDefault="00F031B5" w:rsidP="00F031B5">
      <w:pPr>
        <w:spacing w:after="0"/>
        <w:rPr>
          <w:rFonts w:ascii="Arial" w:hAnsi="Arial" w:cs="Arial"/>
        </w:rPr>
      </w:pPr>
    </w:p>
    <w:p w14:paraId="3282A506" w14:textId="77777777" w:rsidR="00F031B5" w:rsidRPr="000064DB"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Pr>
          <w:rFonts w:ascii="Arial" w:hAnsi="Arial" w:cs="Arial"/>
          <w:bCs/>
        </w:rPr>
        <w:t xml:space="preserve">Where, yes, where I’m going, because my problem was </w:t>
      </w:r>
      <w:proofErr w:type="gramStart"/>
      <w:r>
        <w:rPr>
          <w:rFonts w:ascii="Arial" w:hAnsi="Arial" w:cs="Arial"/>
          <w:bCs/>
        </w:rPr>
        <w:t>that,</w:t>
      </w:r>
      <w:proofErr w:type="gramEnd"/>
      <w:r>
        <w:rPr>
          <w:rFonts w:ascii="Arial" w:hAnsi="Arial" w:cs="Arial"/>
          <w:bCs/>
        </w:rPr>
        <w:t xml:space="preserve"> my, m</w:t>
      </w:r>
      <w:r w:rsidRPr="000064DB">
        <w:rPr>
          <w:rFonts w:ascii="Arial" w:hAnsi="Arial" w:cs="Arial"/>
        </w:rPr>
        <w:t>y pastor know that</w:t>
      </w:r>
      <w:r>
        <w:rPr>
          <w:rFonts w:ascii="Arial" w:hAnsi="Arial" w:cs="Arial"/>
        </w:rPr>
        <w:t xml:space="preserve"> I am lesbian.</w:t>
      </w:r>
      <w:r w:rsidRPr="000064DB">
        <w:rPr>
          <w:rFonts w:ascii="Arial" w:hAnsi="Arial" w:cs="Arial"/>
        </w:rPr>
        <w:t xml:space="preserve"> But he, he and his wife</w:t>
      </w:r>
      <w:r>
        <w:rPr>
          <w:rFonts w:ascii="Arial" w:hAnsi="Arial" w:cs="Arial"/>
        </w:rPr>
        <w:t xml:space="preserve"> </w:t>
      </w:r>
      <w:proofErr w:type="gramStart"/>
      <w:r>
        <w:rPr>
          <w:rFonts w:ascii="Arial" w:hAnsi="Arial" w:cs="Arial"/>
        </w:rPr>
        <w:t>knows</w:t>
      </w:r>
      <w:proofErr w:type="gramEnd"/>
      <w:r>
        <w:rPr>
          <w:rFonts w:ascii="Arial" w:hAnsi="Arial" w:cs="Arial"/>
        </w:rPr>
        <w:t xml:space="preserve"> about that,</w:t>
      </w:r>
      <w:r w:rsidRPr="000064DB">
        <w:rPr>
          <w:rFonts w:ascii="Arial" w:hAnsi="Arial" w:cs="Arial"/>
        </w:rPr>
        <w:t xml:space="preserve"> but</w:t>
      </w:r>
      <w:r>
        <w:rPr>
          <w:rFonts w:ascii="Arial" w:hAnsi="Arial" w:cs="Arial"/>
        </w:rPr>
        <w:t>, the</w:t>
      </w:r>
      <w:r w:rsidRPr="000064DB">
        <w:rPr>
          <w:rFonts w:ascii="Arial" w:hAnsi="Arial" w:cs="Arial"/>
        </w:rPr>
        <w:t xml:space="preserve"> other people</w:t>
      </w:r>
      <w:r>
        <w:rPr>
          <w:rFonts w:ascii="Arial" w:hAnsi="Arial" w:cs="Arial"/>
        </w:rPr>
        <w:t xml:space="preserve"> don’t know about my sexuality. T</w:t>
      </w:r>
      <w:r w:rsidRPr="000064DB">
        <w:rPr>
          <w:rFonts w:ascii="Arial" w:hAnsi="Arial" w:cs="Arial"/>
        </w:rPr>
        <w:t xml:space="preserve">hen go for </w:t>
      </w:r>
      <w:r>
        <w:rPr>
          <w:rFonts w:ascii="Arial" w:hAnsi="Arial" w:cs="Arial"/>
        </w:rPr>
        <w:t xml:space="preserve">a talk, you know, </w:t>
      </w:r>
      <w:proofErr w:type="spellStart"/>
      <w:r>
        <w:rPr>
          <w:rFonts w:ascii="Arial" w:hAnsi="Arial" w:cs="Arial"/>
          <w:i/>
          <w:iCs/>
        </w:rPr>
        <w:t>mos</w:t>
      </w:r>
      <w:proofErr w:type="spellEnd"/>
      <w:r>
        <w:rPr>
          <w:rFonts w:ascii="Arial" w:hAnsi="Arial" w:cs="Arial"/>
          <w:i/>
          <w:iCs/>
        </w:rPr>
        <w:t xml:space="preserve">, </w:t>
      </w:r>
      <w:r>
        <w:rPr>
          <w:rFonts w:ascii="Arial" w:hAnsi="Arial" w:cs="Arial"/>
        </w:rPr>
        <w:t>when you’re at church then you g</w:t>
      </w:r>
      <w:r w:rsidRPr="000064DB">
        <w:rPr>
          <w:rFonts w:ascii="Arial" w:hAnsi="Arial" w:cs="Arial"/>
        </w:rPr>
        <w:t>o to</w:t>
      </w:r>
      <w:r>
        <w:rPr>
          <w:rFonts w:ascii="Arial" w:hAnsi="Arial" w:cs="Arial"/>
        </w:rPr>
        <w:t xml:space="preserve"> the talk, Eastern Cape.</w:t>
      </w:r>
      <w:r w:rsidRPr="000064DB">
        <w:rPr>
          <w:rFonts w:ascii="Arial" w:hAnsi="Arial" w:cs="Arial"/>
        </w:rPr>
        <w:t xml:space="preserve"> So now</w:t>
      </w:r>
      <w:r>
        <w:rPr>
          <w:rFonts w:ascii="Arial" w:hAnsi="Arial" w:cs="Arial"/>
        </w:rPr>
        <w:t>,</w:t>
      </w:r>
      <w:r w:rsidRPr="000064DB">
        <w:rPr>
          <w:rFonts w:ascii="Arial" w:hAnsi="Arial" w:cs="Arial"/>
        </w:rPr>
        <w:t xml:space="preserve"> the</w:t>
      </w:r>
      <w:r>
        <w:rPr>
          <w:rFonts w:ascii="Arial" w:hAnsi="Arial" w:cs="Arial"/>
        </w:rPr>
        <w:t xml:space="preserve">, I think </w:t>
      </w:r>
      <w:r w:rsidRPr="000064DB">
        <w:rPr>
          <w:rFonts w:ascii="Arial" w:hAnsi="Arial" w:cs="Arial"/>
        </w:rPr>
        <w:t>we</w:t>
      </w:r>
      <w:r>
        <w:rPr>
          <w:rFonts w:ascii="Arial" w:hAnsi="Arial" w:cs="Arial"/>
        </w:rPr>
        <w:t xml:space="preserve"> we</w:t>
      </w:r>
      <w:r w:rsidRPr="000064DB">
        <w:rPr>
          <w:rFonts w:ascii="Arial" w:hAnsi="Arial" w:cs="Arial"/>
        </w:rPr>
        <w:t>re</w:t>
      </w:r>
      <w:r>
        <w:rPr>
          <w:rFonts w:ascii="Arial" w:hAnsi="Arial" w:cs="Arial"/>
        </w:rPr>
        <w:t xml:space="preserve"> joking</w:t>
      </w:r>
      <w:r w:rsidRPr="000064DB">
        <w:rPr>
          <w:rFonts w:ascii="Arial" w:hAnsi="Arial" w:cs="Arial"/>
        </w:rPr>
        <w:t xml:space="preserve"> about </w:t>
      </w:r>
      <w:r>
        <w:rPr>
          <w:rFonts w:ascii="Arial" w:hAnsi="Arial" w:cs="Arial"/>
        </w:rPr>
        <w:t xml:space="preserve">me and </w:t>
      </w:r>
      <w:r w:rsidRPr="000064DB">
        <w:rPr>
          <w:rFonts w:ascii="Arial" w:hAnsi="Arial" w:cs="Arial"/>
        </w:rPr>
        <w:t xml:space="preserve">the </w:t>
      </w:r>
      <w:r>
        <w:rPr>
          <w:rFonts w:ascii="Arial" w:hAnsi="Arial" w:cs="Arial"/>
        </w:rPr>
        <w:t>woman that doesn’t know I’m a lesbian</w:t>
      </w:r>
      <w:r w:rsidRPr="000064DB">
        <w:rPr>
          <w:rFonts w:ascii="Arial" w:hAnsi="Arial" w:cs="Arial"/>
        </w:rPr>
        <w:t xml:space="preserve">, and then say, </w:t>
      </w:r>
      <w:r>
        <w:rPr>
          <w:rFonts w:ascii="Arial" w:hAnsi="Arial" w:cs="Arial"/>
        </w:rPr>
        <w:t>“</w:t>
      </w:r>
      <w:r w:rsidRPr="000064DB">
        <w:rPr>
          <w:rFonts w:ascii="Arial" w:hAnsi="Arial" w:cs="Arial"/>
        </w:rPr>
        <w:t xml:space="preserve">No, </w:t>
      </w:r>
      <w:r>
        <w:rPr>
          <w:rFonts w:ascii="Arial" w:hAnsi="Arial" w:cs="Arial"/>
        </w:rPr>
        <w:t>Asanda</w:t>
      </w:r>
      <w:r w:rsidRPr="000064DB">
        <w:rPr>
          <w:rFonts w:ascii="Arial" w:hAnsi="Arial" w:cs="Arial"/>
        </w:rPr>
        <w:t xml:space="preserve">, </w:t>
      </w:r>
      <w:r>
        <w:rPr>
          <w:rFonts w:ascii="Arial" w:hAnsi="Arial" w:cs="Arial"/>
        </w:rPr>
        <w:t xml:space="preserve">no, </w:t>
      </w:r>
      <w:r w:rsidRPr="000064DB">
        <w:rPr>
          <w:rFonts w:ascii="Arial" w:hAnsi="Arial" w:cs="Arial"/>
        </w:rPr>
        <w:t>ma</w:t>
      </w:r>
      <w:r>
        <w:rPr>
          <w:rFonts w:ascii="Arial" w:hAnsi="Arial" w:cs="Arial"/>
        </w:rPr>
        <w:t xml:space="preserve">ma, </w:t>
      </w:r>
      <w:r w:rsidRPr="000064DB">
        <w:rPr>
          <w:rFonts w:ascii="Arial" w:hAnsi="Arial" w:cs="Arial"/>
        </w:rPr>
        <w:t>I'm not going to</w:t>
      </w:r>
      <w:r>
        <w:rPr>
          <w:rFonts w:ascii="Arial" w:hAnsi="Arial" w:cs="Arial"/>
        </w:rPr>
        <w:t>, to</w:t>
      </w:r>
      <w:r w:rsidRPr="000064DB">
        <w:rPr>
          <w:rFonts w:ascii="Arial" w:hAnsi="Arial" w:cs="Arial"/>
        </w:rPr>
        <w:t xml:space="preserve"> wa</w:t>
      </w:r>
      <w:r>
        <w:rPr>
          <w:rFonts w:ascii="Arial" w:hAnsi="Arial" w:cs="Arial"/>
        </w:rPr>
        <w:t>sh,</w:t>
      </w:r>
      <w:r w:rsidRPr="000064DB">
        <w:rPr>
          <w:rFonts w:ascii="Arial" w:hAnsi="Arial" w:cs="Arial"/>
        </w:rPr>
        <w:t xml:space="preserve"> </w:t>
      </w:r>
      <w:proofErr w:type="gramStart"/>
      <w:r w:rsidRPr="000064DB">
        <w:rPr>
          <w:rFonts w:ascii="Arial" w:hAnsi="Arial" w:cs="Arial"/>
        </w:rPr>
        <w:t>our</w:t>
      </w:r>
      <w:r>
        <w:rPr>
          <w:rFonts w:ascii="Arial" w:hAnsi="Arial" w:cs="Arial"/>
        </w:rPr>
        <w:t>self</w:t>
      </w:r>
      <w:proofErr w:type="gramEnd"/>
      <w:r>
        <w:rPr>
          <w:rFonts w:ascii="Arial" w:hAnsi="Arial" w:cs="Arial"/>
        </w:rPr>
        <w:t xml:space="preserve"> then you are here”</w:t>
      </w:r>
      <w:r w:rsidRPr="000064DB">
        <w:rPr>
          <w:rFonts w:ascii="Arial" w:hAnsi="Arial" w:cs="Arial"/>
        </w:rPr>
        <w:t>. And then the others like, and then</w:t>
      </w:r>
      <w:r>
        <w:rPr>
          <w:rFonts w:ascii="Arial" w:hAnsi="Arial" w:cs="Arial"/>
        </w:rPr>
        <w:t>,</w:t>
      </w:r>
      <w:r w:rsidRPr="000064DB">
        <w:rPr>
          <w:rFonts w:ascii="Arial" w:hAnsi="Arial" w:cs="Arial"/>
        </w:rPr>
        <w:t xml:space="preserve"> you see</w:t>
      </w:r>
      <w:r>
        <w:rPr>
          <w:rFonts w:ascii="Arial" w:hAnsi="Arial" w:cs="Arial"/>
        </w:rPr>
        <w:t>,</w:t>
      </w:r>
      <w:r w:rsidRPr="000064DB">
        <w:rPr>
          <w:rFonts w:ascii="Arial" w:hAnsi="Arial" w:cs="Arial"/>
        </w:rPr>
        <w:t xml:space="preserve"> what's going on? And then the conversation </w:t>
      </w:r>
      <w:proofErr w:type="gramStart"/>
      <w:r>
        <w:rPr>
          <w:rFonts w:ascii="Arial" w:hAnsi="Arial" w:cs="Arial"/>
        </w:rPr>
        <w:t>start</w:t>
      </w:r>
      <w:proofErr w:type="gramEnd"/>
      <w:r>
        <w:rPr>
          <w:rFonts w:ascii="Arial" w:hAnsi="Arial" w:cs="Arial"/>
        </w:rPr>
        <w:t xml:space="preserve"> there,</w:t>
      </w:r>
      <w:r w:rsidRPr="000064DB">
        <w:rPr>
          <w:rFonts w:ascii="Arial" w:hAnsi="Arial" w:cs="Arial"/>
        </w:rPr>
        <w:t xml:space="preserve"> that is what you </w:t>
      </w:r>
      <w:r>
        <w:rPr>
          <w:rFonts w:ascii="Arial" w:hAnsi="Arial" w:cs="Arial"/>
        </w:rPr>
        <w:t>s-</w:t>
      </w:r>
    </w:p>
    <w:p w14:paraId="5901961E" w14:textId="77777777" w:rsidR="00F031B5" w:rsidRPr="000064DB" w:rsidRDefault="00F031B5" w:rsidP="00F031B5">
      <w:pPr>
        <w:spacing w:after="0"/>
        <w:rPr>
          <w:rFonts w:ascii="Arial" w:hAnsi="Arial" w:cs="Arial"/>
        </w:rPr>
      </w:pPr>
    </w:p>
    <w:p w14:paraId="2CE8ECEB" w14:textId="77777777" w:rsidR="00F031B5" w:rsidRPr="000064DB"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bCs/>
        </w:rPr>
        <w:t>So [indistinguishable overlap] she wanted to start the</w:t>
      </w:r>
      <w:r w:rsidRPr="000064DB">
        <w:rPr>
          <w:rFonts w:ascii="Arial" w:hAnsi="Arial" w:cs="Arial"/>
        </w:rPr>
        <w:t xml:space="preserve"> </w:t>
      </w:r>
      <w:proofErr w:type="gramStart"/>
      <w:r w:rsidRPr="000064DB">
        <w:rPr>
          <w:rFonts w:ascii="Arial" w:hAnsi="Arial" w:cs="Arial"/>
        </w:rPr>
        <w:t>conversation</w:t>
      </w:r>
      <w:r>
        <w:rPr>
          <w:rFonts w:ascii="Arial" w:hAnsi="Arial" w:cs="Arial"/>
        </w:rPr>
        <w:t>?</w:t>
      </w:r>
      <w:r w:rsidRPr="000064DB">
        <w:rPr>
          <w:rFonts w:ascii="Arial" w:hAnsi="Arial" w:cs="Arial"/>
        </w:rPr>
        <w:t>.</w:t>
      </w:r>
      <w:proofErr w:type="gramEnd"/>
    </w:p>
    <w:p w14:paraId="7ED5BC0C" w14:textId="77777777" w:rsidR="00F031B5" w:rsidRPr="000064DB" w:rsidRDefault="00F031B5" w:rsidP="00F031B5">
      <w:pPr>
        <w:spacing w:after="0"/>
        <w:rPr>
          <w:rFonts w:ascii="Arial" w:hAnsi="Arial" w:cs="Arial"/>
        </w:rPr>
      </w:pPr>
    </w:p>
    <w:p w14:paraId="689C1FE7" w14:textId="77777777" w:rsidR="00F031B5"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sidRPr="000064DB">
        <w:rPr>
          <w:rFonts w:ascii="Arial" w:hAnsi="Arial" w:cs="Arial"/>
        </w:rPr>
        <w:t xml:space="preserve">Yes. </w:t>
      </w:r>
      <w:r>
        <w:rPr>
          <w:rFonts w:ascii="Arial" w:hAnsi="Arial" w:cs="Arial"/>
        </w:rPr>
        <w:t xml:space="preserve">Yes. </w:t>
      </w:r>
      <w:r w:rsidRPr="000064DB">
        <w:rPr>
          <w:rFonts w:ascii="Arial" w:hAnsi="Arial" w:cs="Arial"/>
        </w:rPr>
        <w:t>So</w:t>
      </w:r>
      <w:r>
        <w:rPr>
          <w:rFonts w:ascii="Arial" w:hAnsi="Arial" w:cs="Arial"/>
        </w:rPr>
        <w:t>,</w:t>
      </w:r>
      <w:r w:rsidRPr="000064DB">
        <w:rPr>
          <w:rFonts w:ascii="Arial" w:hAnsi="Arial" w:cs="Arial"/>
        </w:rPr>
        <w:t xml:space="preserve"> and then</w:t>
      </w:r>
      <w:r>
        <w:rPr>
          <w:rFonts w:ascii="Arial" w:hAnsi="Arial" w:cs="Arial"/>
        </w:rPr>
        <w:t>,</w:t>
      </w:r>
      <w:r w:rsidRPr="000064DB">
        <w:rPr>
          <w:rFonts w:ascii="Arial" w:hAnsi="Arial" w:cs="Arial"/>
        </w:rPr>
        <w:t xml:space="preserve"> </w:t>
      </w:r>
      <w:r>
        <w:rPr>
          <w:rFonts w:ascii="Arial" w:hAnsi="Arial" w:cs="Arial"/>
        </w:rPr>
        <w:t>the pastor, “why, why are you not going to bath</w:t>
      </w:r>
      <w:r w:rsidRPr="000064DB">
        <w:rPr>
          <w:rFonts w:ascii="Arial" w:hAnsi="Arial" w:cs="Arial"/>
        </w:rPr>
        <w:t xml:space="preserve"> </w:t>
      </w:r>
      <w:r>
        <w:rPr>
          <w:rFonts w:ascii="Arial" w:hAnsi="Arial" w:cs="Arial"/>
        </w:rPr>
        <w:t>b</w:t>
      </w:r>
      <w:r w:rsidRPr="000064DB">
        <w:rPr>
          <w:rFonts w:ascii="Arial" w:hAnsi="Arial" w:cs="Arial"/>
        </w:rPr>
        <w:t xml:space="preserve">ecause </w:t>
      </w:r>
      <w:r>
        <w:rPr>
          <w:rFonts w:ascii="Arial" w:hAnsi="Arial" w:cs="Arial"/>
        </w:rPr>
        <w:t>Asanda is</w:t>
      </w:r>
      <w:r w:rsidRPr="000064DB">
        <w:rPr>
          <w:rFonts w:ascii="Arial" w:hAnsi="Arial" w:cs="Arial"/>
        </w:rPr>
        <w:t xml:space="preserve"> here</w:t>
      </w:r>
      <w:r>
        <w:rPr>
          <w:rFonts w:ascii="Arial" w:hAnsi="Arial" w:cs="Arial"/>
        </w:rPr>
        <w:t>?” And</w:t>
      </w:r>
      <w:r w:rsidRPr="000064DB">
        <w:rPr>
          <w:rFonts w:ascii="Arial" w:hAnsi="Arial" w:cs="Arial"/>
        </w:rPr>
        <w:t xml:space="preserve"> then</w:t>
      </w:r>
      <w:r>
        <w:rPr>
          <w:rFonts w:ascii="Arial" w:hAnsi="Arial" w:cs="Arial"/>
        </w:rPr>
        <w:t xml:space="preserve"> they,</w:t>
      </w:r>
      <w:r w:rsidRPr="000064DB">
        <w:rPr>
          <w:rFonts w:ascii="Arial" w:hAnsi="Arial" w:cs="Arial"/>
        </w:rPr>
        <w:t xml:space="preserve"> </w:t>
      </w:r>
      <w:r>
        <w:rPr>
          <w:rFonts w:ascii="Arial" w:hAnsi="Arial" w:cs="Arial"/>
        </w:rPr>
        <w:t xml:space="preserve">she </w:t>
      </w:r>
      <w:proofErr w:type="gramStart"/>
      <w:r>
        <w:rPr>
          <w:rFonts w:ascii="Arial" w:hAnsi="Arial" w:cs="Arial"/>
        </w:rPr>
        <w:t>have</w:t>
      </w:r>
      <w:proofErr w:type="gramEnd"/>
      <w:r>
        <w:rPr>
          <w:rFonts w:ascii="Arial" w:hAnsi="Arial" w:cs="Arial"/>
        </w:rPr>
        <w:t xml:space="preserve"> to</w:t>
      </w:r>
      <w:r w:rsidRPr="000064DB">
        <w:rPr>
          <w:rFonts w:ascii="Arial" w:hAnsi="Arial" w:cs="Arial"/>
        </w:rPr>
        <w:t xml:space="preserve"> explain that </w:t>
      </w:r>
      <w:r>
        <w:rPr>
          <w:rFonts w:ascii="Arial" w:hAnsi="Arial" w:cs="Arial"/>
        </w:rPr>
        <w:t>“</w:t>
      </w:r>
      <w:r w:rsidRPr="000064DB">
        <w:rPr>
          <w:rFonts w:ascii="Arial" w:hAnsi="Arial" w:cs="Arial"/>
        </w:rPr>
        <w:t>no</w:t>
      </w:r>
      <w:r>
        <w:rPr>
          <w:rFonts w:ascii="Arial" w:hAnsi="Arial" w:cs="Arial"/>
        </w:rPr>
        <w:t>, Asanda’s</w:t>
      </w:r>
      <w:r w:rsidRPr="000064DB">
        <w:rPr>
          <w:rFonts w:ascii="Arial" w:hAnsi="Arial" w:cs="Arial"/>
        </w:rPr>
        <w:t xml:space="preserve"> sleeping </w:t>
      </w:r>
      <w:r>
        <w:rPr>
          <w:rFonts w:ascii="Arial" w:hAnsi="Arial" w:cs="Arial"/>
        </w:rPr>
        <w:t xml:space="preserve">to, </w:t>
      </w:r>
      <w:r w:rsidRPr="000064DB">
        <w:rPr>
          <w:rFonts w:ascii="Arial" w:hAnsi="Arial" w:cs="Arial"/>
        </w:rPr>
        <w:t>with another woman</w:t>
      </w:r>
      <w:r>
        <w:rPr>
          <w:rFonts w:ascii="Arial" w:hAnsi="Arial" w:cs="Arial"/>
        </w:rPr>
        <w:t>’s [inaudible]”</w:t>
      </w:r>
      <w:r w:rsidRPr="000064DB">
        <w:rPr>
          <w:rFonts w:ascii="Arial" w:hAnsi="Arial" w:cs="Arial"/>
        </w:rPr>
        <w:t>. And then I have to say, I just l</w:t>
      </w:r>
      <w:r>
        <w:rPr>
          <w:rFonts w:ascii="Arial" w:hAnsi="Arial" w:cs="Arial"/>
        </w:rPr>
        <w:t>augh, because I like to laugh</w:t>
      </w:r>
      <w:r w:rsidRPr="000064DB">
        <w:rPr>
          <w:rFonts w:ascii="Arial" w:hAnsi="Arial" w:cs="Arial"/>
        </w:rPr>
        <w:t xml:space="preserve"> especially when I'm not going to answer you about my </w:t>
      </w:r>
      <w:r>
        <w:rPr>
          <w:rFonts w:ascii="Arial" w:hAnsi="Arial" w:cs="Arial"/>
        </w:rPr>
        <w:t>sexuality (=Tyler: Yeah) and my</w:t>
      </w:r>
      <w:r w:rsidRPr="000064DB">
        <w:rPr>
          <w:rFonts w:ascii="Arial" w:hAnsi="Arial" w:cs="Arial"/>
        </w:rPr>
        <w:t xml:space="preserve"> life</w:t>
      </w:r>
      <w:r>
        <w:rPr>
          <w:rFonts w:ascii="Arial" w:hAnsi="Arial" w:cs="Arial"/>
        </w:rPr>
        <w:t xml:space="preserve"> (=Tyler: Yeah)</w:t>
      </w:r>
      <w:r w:rsidRPr="000064DB">
        <w:rPr>
          <w:rFonts w:ascii="Arial" w:hAnsi="Arial" w:cs="Arial"/>
        </w:rPr>
        <w:t>.</w:t>
      </w:r>
      <w:r>
        <w:rPr>
          <w:rFonts w:ascii="Arial" w:hAnsi="Arial" w:cs="Arial"/>
        </w:rPr>
        <w:t xml:space="preserve"> Okay,</w:t>
      </w:r>
      <w:r w:rsidRPr="000064DB">
        <w:rPr>
          <w:rFonts w:ascii="Arial" w:hAnsi="Arial" w:cs="Arial"/>
        </w:rPr>
        <w:t xml:space="preserve"> then we go from the</w:t>
      </w:r>
      <w:r>
        <w:rPr>
          <w:rFonts w:ascii="Arial" w:hAnsi="Arial" w:cs="Arial"/>
        </w:rPr>
        <w:t>re and then we go back to</w:t>
      </w:r>
      <w:r w:rsidRPr="000064DB">
        <w:rPr>
          <w:rFonts w:ascii="Arial" w:hAnsi="Arial" w:cs="Arial"/>
        </w:rPr>
        <w:t xml:space="preserve"> church, and then to ch</w:t>
      </w:r>
      <w:r>
        <w:rPr>
          <w:rFonts w:ascii="Arial" w:hAnsi="Arial" w:cs="Arial"/>
        </w:rPr>
        <w:t xml:space="preserve">urch </w:t>
      </w:r>
      <w:r w:rsidRPr="000064DB">
        <w:rPr>
          <w:rFonts w:ascii="Arial" w:hAnsi="Arial" w:cs="Arial"/>
        </w:rPr>
        <w:t>is when they started to have conversation about LGBT</w:t>
      </w:r>
      <w:r>
        <w:rPr>
          <w:rFonts w:ascii="Arial" w:hAnsi="Arial" w:cs="Arial"/>
        </w:rPr>
        <w:t>IQ</w:t>
      </w:r>
      <w:r w:rsidRPr="000064DB">
        <w:rPr>
          <w:rFonts w:ascii="Arial" w:hAnsi="Arial" w:cs="Arial"/>
        </w:rPr>
        <w:t xml:space="preserve"> people. And then the</w:t>
      </w:r>
      <w:r>
        <w:rPr>
          <w:rFonts w:ascii="Arial" w:hAnsi="Arial" w:cs="Arial"/>
        </w:rPr>
        <w:t>re, there, there is a verse</w:t>
      </w:r>
      <w:r w:rsidRPr="000064DB">
        <w:rPr>
          <w:rFonts w:ascii="Arial" w:hAnsi="Arial" w:cs="Arial"/>
        </w:rPr>
        <w:t xml:space="preserve"> in the </w:t>
      </w:r>
      <w:r>
        <w:rPr>
          <w:rFonts w:ascii="Arial" w:hAnsi="Arial" w:cs="Arial"/>
        </w:rPr>
        <w:t>Bible</w:t>
      </w:r>
      <w:r w:rsidRPr="000064DB">
        <w:rPr>
          <w:rFonts w:ascii="Arial" w:hAnsi="Arial" w:cs="Arial"/>
        </w:rPr>
        <w:t xml:space="preserve">, </w:t>
      </w:r>
      <w:r>
        <w:rPr>
          <w:rFonts w:ascii="Arial" w:hAnsi="Arial" w:cs="Arial"/>
        </w:rPr>
        <w:t xml:space="preserve">that’s, uh, </w:t>
      </w:r>
      <w:r w:rsidRPr="000064DB">
        <w:rPr>
          <w:rFonts w:ascii="Arial" w:hAnsi="Arial" w:cs="Arial"/>
        </w:rPr>
        <w:t>was talking about negative things about LGBT</w:t>
      </w:r>
      <w:r>
        <w:rPr>
          <w:rFonts w:ascii="Arial" w:hAnsi="Arial" w:cs="Arial"/>
        </w:rPr>
        <w:t>Is, it’s</w:t>
      </w:r>
      <w:r w:rsidRPr="000064DB">
        <w:rPr>
          <w:rFonts w:ascii="Arial" w:hAnsi="Arial" w:cs="Arial"/>
        </w:rPr>
        <w:t xml:space="preserve"> where I go</w:t>
      </w:r>
      <w:r>
        <w:rPr>
          <w:rFonts w:ascii="Arial" w:hAnsi="Arial" w:cs="Arial"/>
        </w:rPr>
        <w:t xml:space="preserve"> there, and I stand </w:t>
      </w:r>
      <w:r w:rsidRPr="000064DB">
        <w:rPr>
          <w:rFonts w:ascii="Arial" w:hAnsi="Arial" w:cs="Arial"/>
        </w:rPr>
        <w:t>or myself and tell them</w:t>
      </w:r>
      <w:r>
        <w:rPr>
          <w:rFonts w:ascii="Arial" w:hAnsi="Arial" w:cs="Arial"/>
        </w:rPr>
        <w:t xml:space="preserve">, the whole congregation is </w:t>
      </w:r>
      <w:r w:rsidRPr="000064DB">
        <w:rPr>
          <w:rFonts w:ascii="Arial" w:hAnsi="Arial" w:cs="Arial"/>
        </w:rPr>
        <w:t>that I am a</w:t>
      </w:r>
      <w:r>
        <w:rPr>
          <w:rFonts w:ascii="Arial" w:hAnsi="Arial" w:cs="Arial"/>
        </w:rPr>
        <w:t xml:space="preserve"> lesbian</w:t>
      </w:r>
      <w:r w:rsidRPr="000064DB">
        <w:rPr>
          <w:rFonts w:ascii="Arial" w:hAnsi="Arial" w:cs="Arial"/>
        </w:rPr>
        <w:t>, and there's nothing they</w:t>
      </w:r>
      <w:r>
        <w:rPr>
          <w:rFonts w:ascii="Arial" w:hAnsi="Arial" w:cs="Arial"/>
        </w:rPr>
        <w:t xml:space="preserve"> going</w:t>
      </w:r>
      <w:r w:rsidRPr="000064DB">
        <w:rPr>
          <w:rFonts w:ascii="Arial" w:hAnsi="Arial" w:cs="Arial"/>
        </w:rPr>
        <w:t xml:space="preserve"> to do, or they</w:t>
      </w:r>
      <w:r>
        <w:rPr>
          <w:rFonts w:ascii="Arial" w:hAnsi="Arial" w:cs="Arial"/>
        </w:rPr>
        <w:t>, they</w:t>
      </w:r>
      <w:r w:rsidRPr="000064DB">
        <w:rPr>
          <w:rFonts w:ascii="Arial" w:hAnsi="Arial" w:cs="Arial"/>
        </w:rPr>
        <w:t xml:space="preserve"> will say that's going to change</w:t>
      </w:r>
      <w:r>
        <w:rPr>
          <w:rFonts w:ascii="Arial" w:hAnsi="Arial" w:cs="Arial"/>
        </w:rPr>
        <w:t xml:space="preserve"> me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If they </w:t>
      </w:r>
      <w:r>
        <w:rPr>
          <w:rFonts w:ascii="Arial" w:hAnsi="Arial" w:cs="Arial"/>
        </w:rPr>
        <w:t>need</w:t>
      </w:r>
      <w:r w:rsidRPr="000064DB">
        <w:rPr>
          <w:rFonts w:ascii="Arial" w:hAnsi="Arial" w:cs="Arial"/>
        </w:rPr>
        <w:t xml:space="preserve"> me to the</w:t>
      </w:r>
      <w:r>
        <w:rPr>
          <w:rFonts w:ascii="Arial" w:hAnsi="Arial" w:cs="Arial"/>
        </w:rPr>
        <w:t>ir church, I’ll be there</w:t>
      </w:r>
      <w:r w:rsidRPr="000064DB">
        <w:rPr>
          <w:rFonts w:ascii="Arial" w:hAnsi="Arial" w:cs="Arial"/>
        </w:rPr>
        <w:t>, then if they don't know</w:t>
      </w:r>
      <w:r>
        <w:rPr>
          <w:rFonts w:ascii="Arial" w:hAnsi="Arial" w:cs="Arial"/>
        </w:rPr>
        <w:t>,</w:t>
      </w:r>
      <w:r w:rsidRPr="000064DB">
        <w:rPr>
          <w:rFonts w:ascii="Arial" w:hAnsi="Arial" w:cs="Arial"/>
        </w:rPr>
        <w:t xml:space="preserve"> they don't want me to</w:t>
      </w:r>
      <w:r>
        <w:rPr>
          <w:rFonts w:ascii="Arial" w:hAnsi="Arial" w:cs="Arial"/>
        </w:rPr>
        <w:t>, to</w:t>
      </w:r>
      <w:r w:rsidRPr="000064DB">
        <w:rPr>
          <w:rFonts w:ascii="Arial" w:hAnsi="Arial" w:cs="Arial"/>
        </w:rPr>
        <w:t xml:space="preserve"> be there, then</w:t>
      </w:r>
      <w:r>
        <w:rPr>
          <w:rFonts w:ascii="Arial" w:hAnsi="Arial" w:cs="Arial"/>
        </w:rPr>
        <w:t>, ah,</w:t>
      </w:r>
      <w:r w:rsidRPr="000064DB">
        <w:rPr>
          <w:rFonts w:ascii="Arial" w:hAnsi="Arial" w:cs="Arial"/>
        </w:rPr>
        <w:t xml:space="preserve"> I'm leaving, there's nothing I can do. Then </w:t>
      </w:r>
      <w:r>
        <w:rPr>
          <w:rFonts w:ascii="Arial" w:hAnsi="Arial" w:cs="Arial"/>
        </w:rPr>
        <w:t>I’m standing there</w:t>
      </w:r>
      <w:r w:rsidRPr="000064DB">
        <w:rPr>
          <w:rFonts w:ascii="Arial" w:hAnsi="Arial" w:cs="Arial"/>
        </w:rPr>
        <w:t xml:space="preserve"> after the</w:t>
      </w:r>
      <w:r>
        <w:rPr>
          <w:rFonts w:ascii="Arial" w:hAnsi="Arial" w:cs="Arial"/>
        </w:rPr>
        <w:t>y</w:t>
      </w:r>
      <w:r w:rsidRPr="000064DB">
        <w:rPr>
          <w:rFonts w:ascii="Arial" w:hAnsi="Arial" w:cs="Arial"/>
        </w:rPr>
        <w:t xml:space="preserve"> </w:t>
      </w:r>
      <w:proofErr w:type="gramStart"/>
      <w:r w:rsidRPr="000064DB">
        <w:rPr>
          <w:rFonts w:ascii="Arial" w:hAnsi="Arial" w:cs="Arial"/>
        </w:rPr>
        <w:t>preaching</w:t>
      </w:r>
      <w:proofErr w:type="gramEnd"/>
      <w:r w:rsidRPr="000064DB">
        <w:rPr>
          <w:rFonts w:ascii="Arial" w:hAnsi="Arial" w:cs="Arial"/>
        </w:rPr>
        <w:t>,</w:t>
      </w:r>
      <w:r>
        <w:rPr>
          <w:rFonts w:ascii="Arial" w:hAnsi="Arial" w:cs="Arial"/>
        </w:rPr>
        <w:t xml:space="preserve"> I don’t know, </w:t>
      </w:r>
      <w:r w:rsidRPr="000064DB">
        <w:rPr>
          <w:rFonts w:ascii="Arial" w:hAnsi="Arial" w:cs="Arial"/>
        </w:rPr>
        <w:t>I have to come out</w:t>
      </w:r>
      <w:r>
        <w:rPr>
          <w:rFonts w:ascii="Arial" w:hAnsi="Arial" w:cs="Arial"/>
        </w:rPr>
        <w:t>, as you were saying, I have to come out about my sexuality,</w:t>
      </w:r>
      <w:r w:rsidRPr="000064DB">
        <w:rPr>
          <w:rFonts w:ascii="Arial" w:hAnsi="Arial" w:cs="Arial"/>
        </w:rPr>
        <w:t xml:space="preserve"> and </w:t>
      </w:r>
      <w:r>
        <w:rPr>
          <w:rFonts w:ascii="Arial" w:hAnsi="Arial" w:cs="Arial"/>
        </w:rPr>
        <w:t xml:space="preserve">I did </w:t>
      </w:r>
      <w:r w:rsidRPr="000064DB">
        <w:rPr>
          <w:rFonts w:ascii="Arial" w:hAnsi="Arial" w:cs="Arial"/>
        </w:rPr>
        <w:t xml:space="preserve">tell them that I am </w:t>
      </w:r>
      <w:r>
        <w:rPr>
          <w:rFonts w:ascii="Arial" w:hAnsi="Arial" w:cs="Arial"/>
        </w:rPr>
        <w:t xml:space="preserve">a lesbian, and I am a proud one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And then </w:t>
      </w:r>
      <w:r>
        <w:rPr>
          <w:rFonts w:ascii="Arial" w:hAnsi="Arial" w:cs="Arial"/>
        </w:rPr>
        <w:t xml:space="preserve">you </w:t>
      </w:r>
      <w:proofErr w:type="gramStart"/>
      <w:r>
        <w:rPr>
          <w:rFonts w:ascii="Arial" w:hAnsi="Arial" w:cs="Arial"/>
        </w:rPr>
        <w:t>have to</w:t>
      </w:r>
      <w:proofErr w:type="gramEnd"/>
      <w:r>
        <w:rPr>
          <w:rFonts w:ascii="Arial" w:hAnsi="Arial" w:cs="Arial"/>
        </w:rPr>
        <w:t xml:space="preserve"> accept me</w:t>
      </w:r>
      <w:r w:rsidRPr="000064DB">
        <w:rPr>
          <w:rFonts w:ascii="Arial" w:hAnsi="Arial" w:cs="Arial"/>
        </w:rPr>
        <w:t xml:space="preserve">, whether you like it or </w:t>
      </w:r>
      <w:r>
        <w:rPr>
          <w:rFonts w:ascii="Arial" w:hAnsi="Arial" w:cs="Arial"/>
        </w:rPr>
        <w:t xml:space="preserve">you don’t like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because I'm not asking you, I'm telling you </w:t>
      </w:r>
      <w:r>
        <w:rPr>
          <w:rFonts w:ascii="Arial" w:hAnsi="Arial" w:cs="Arial"/>
        </w:rPr>
        <w:t xml:space="preserve">(=Tyler: </w:t>
      </w:r>
      <w:proofErr w:type="spellStart"/>
      <w:r>
        <w:rPr>
          <w:rFonts w:ascii="Arial" w:hAnsi="Arial" w:cs="Arial"/>
        </w:rPr>
        <w:t>Mmm</w:t>
      </w:r>
      <w:proofErr w:type="spellEnd"/>
      <w:r>
        <w:rPr>
          <w:rFonts w:ascii="Arial" w:hAnsi="Arial" w:cs="Arial"/>
        </w:rPr>
        <w:t xml:space="preserve">) </w:t>
      </w:r>
      <w:r w:rsidRPr="000064DB">
        <w:rPr>
          <w:rFonts w:ascii="Arial" w:hAnsi="Arial" w:cs="Arial"/>
        </w:rPr>
        <w:t>that I am what I am</w:t>
      </w:r>
      <w:r>
        <w:rPr>
          <w:rFonts w:ascii="Arial" w:hAnsi="Arial" w:cs="Arial"/>
        </w:rPr>
        <w:t>,</w:t>
      </w:r>
      <w:r w:rsidRPr="000064DB">
        <w:rPr>
          <w:rFonts w:ascii="Arial" w:hAnsi="Arial" w:cs="Arial"/>
        </w:rPr>
        <w:t xml:space="preserve"> at t</w:t>
      </w:r>
      <w:r>
        <w:rPr>
          <w:rFonts w:ascii="Arial" w:hAnsi="Arial" w:cs="Arial"/>
        </w:rPr>
        <w:t xml:space="preserve">hen it’s </w:t>
      </w:r>
      <w:r w:rsidRPr="000064DB">
        <w:rPr>
          <w:rFonts w:ascii="Arial" w:hAnsi="Arial" w:cs="Arial"/>
        </w:rPr>
        <w:t>end of discussion. And then after</w:t>
      </w:r>
      <w:r>
        <w:rPr>
          <w:rFonts w:ascii="Arial" w:hAnsi="Arial" w:cs="Arial"/>
        </w:rPr>
        <w:t>,</w:t>
      </w:r>
      <w:r w:rsidRPr="000064DB">
        <w:rPr>
          <w:rFonts w:ascii="Arial" w:hAnsi="Arial" w:cs="Arial"/>
        </w:rPr>
        <w:t xml:space="preserve"> and then after that, </w:t>
      </w:r>
      <w:r>
        <w:rPr>
          <w:rFonts w:ascii="Arial" w:hAnsi="Arial" w:cs="Arial"/>
        </w:rPr>
        <w:t>I’m, in,</w:t>
      </w:r>
      <w:r w:rsidRPr="000064DB">
        <w:rPr>
          <w:rFonts w:ascii="Arial" w:hAnsi="Arial" w:cs="Arial"/>
        </w:rPr>
        <w:t xml:space="preserve"> in my ch</w:t>
      </w:r>
      <w:r>
        <w:rPr>
          <w:rFonts w:ascii="Arial" w:hAnsi="Arial" w:cs="Arial"/>
        </w:rPr>
        <w:t xml:space="preserve">urch I like to, </w:t>
      </w:r>
      <w:r w:rsidRPr="000064DB">
        <w:rPr>
          <w:rFonts w:ascii="Arial" w:hAnsi="Arial" w:cs="Arial"/>
        </w:rPr>
        <w:t xml:space="preserve">to talk to </w:t>
      </w:r>
      <w:proofErr w:type="spellStart"/>
      <w:r w:rsidRPr="000064DB">
        <w:rPr>
          <w:rFonts w:ascii="Arial" w:hAnsi="Arial" w:cs="Arial"/>
        </w:rPr>
        <w:t>men</w:t>
      </w:r>
      <w:r>
        <w:rPr>
          <w:rFonts w:ascii="Arial" w:hAnsi="Arial" w:cs="Arial"/>
        </w:rPr>
        <w:t>s</w:t>
      </w:r>
      <w:proofErr w:type="spellEnd"/>
      <w:r>
        <w:rPr>
          <w:rFonts w:ascii="Arial" w:hAnsi="Arial" w:cs="Arial"/>
        </w:rPr>
        <w:t xml:space="preserve"> </w:t>
      </w:r>
      <w:r w:rsidRPr="000064DB">
        <w:rPr>
          <w:rFonts w:ascii="Arial" w:hAnsi="Arial" w:cs="Arial"/>
        </w:rPr>
        <w:t xml:space="preserve">than </w:t>
      </w:r>
      <w:proofErr w:type="spellStart"/>
      <w:r>
        <w:rPr>
          <w:rFonts w:ascii="Arial" w:hAnsi="Arial" w:cs="Arial"/>
        </w:rPr>
        <w:t>wo</w:t>
      </w:r>
      <w:r w:rsidRPr="000064DB">
        <w:rPr>
          <w:rFonts w:ascii="Arial" w:hAnsi="Arial" w:cs="Arial"/>
        </w:rPr>
        <w:t>men</w:t>
      </w:r>
      <w:r>
        <w:rPr>
          <w:rFonts w:ascii="Arial" w:hAnsi="Arial" w:cs="Arial"/>
        </w:rPr>
        <w:t>s</w:t>
      </w:r>
      <w:proofErr w:type="spellEnd"/>
      <w:r w:rsidRPr="000064DB">
        <w:rPr>
          <w:rFonts w:ascii="Arial" w:hAnsi="Arial" w:cs="Arial"/>
        </w:rPr>
        <w:t xml:space="preserve"> because</w:t>
      </w:r>
      <w:r>
        <w:rPr>
          <w:rFonts w:ascii="Arial" w:hAnsi="Arial" w:cs="Arial"/>
        </w:rPr>
        <w:t>, on, on,</w:t>
      </w:r>
      <w:r w:rsidRPr="000064DB">
        <w:rPr>
          <w:rFonts w:ascii="Arial" w:hAnsi="Arial" w:cs="Arial"/>
        </w:rPr>
        <w:t xml:space="preserve"> on my side</w:t>
      </w:r>
      <w:r>
        <w:rPr>
          <w:rFonts w:ascii="Arial" w:hAnsi="Arial" w:cs="Arial"/>
        </w:rPr>
        <w:t>, they</w:t>
      </w:r>
      <w:r w:rsidRPr="000064DB">
        <w:rPr>
          <w:rFonts w:ascii="Arial" w:hAnsi="Arial" w:cs="Arial"/>
        </w:rPr>
        <w:t xml:space="preserve"> thin</w:t>
      </w:r>
      <w:r>
        <w:rPr>
          <w:rFonts w:ascii="Arial" w:hAnsi="Arial" w:cs="Arial"/>
        </w:rPr>
        <w:t>k, women</w:t>
      </w:r>
      <w:r w:rsidRPr="000064DB">
        <w:rPr>
          <w:rFonts w:ascii="Arial" w:hAnsi="Arial" w:cs="Arial"/>
        </w:rPr>
        <w:t xml:space="preserve"> if you sleep with another</w:t>
      </w:r>
      <w:r>
        <w:rPr>
          <w:rFonts w:ascii="Arial" w:hAnsi="Arial" w:cs="Arial"/>
        </w:rPr>
        <w:t>, they’re going to think that- (=</w:t>
      </w:r>
      <w:proofErr w:type="spellStart"/>
      <w:r>
        <w:rPr>
          <w:rFonts w:ascii="Arial" w:hAnsi="Arial" w:cs="Arial"/>
        </w:rPr>
        <w:t>Uranaty</w:t>
      </w:r>
      <w:proofErr w:type="spellEnd"/>
      <w:r>
        <w:rPr>
          <w:rFonts w:ascii="Arial" w:hAnsi="Arial" w:cs="Arial"/>
        </w:rPr>
        <w:t>: That you want them) Yes!</w:t>
      </w:r>
      <w:r w:rsidRPr="000064DB">
        <w:rPr>
          <w:rFonts w:ascii="Arial" w:hAnsi="Arial" w:cs="Arial"/>
        </w:rPr>
        <w:t xml:space="preserve"> </w:t>
      </w:r>
      <w:r>
        <w:rPr>
          <w:rFonts w:ascii="Arial" w:hAnsi="Arial" w:cs="Arial"/>
        </w:rPr>
        <w:t xml:space="preserve">That you want them. And </w:t>
      </w:r>
      <w:r w:rsidRPr="000064DB">
        <w:rPr>
          <w:rFonts w:ascii="Arial" w:hAnsi="Arial" w:cs="Arial"/>
        </w:rPr>
        <w:t>then</w:t>
      </w:r>
      <w:r>
        <w:rPr>
          <w:rFonts w:ascii="Arial" w:hAnsi="Arial" w:cs="Arial"/>
        </w:rPr>
        <w:t xml:space="preserve"> o</w:t>
      </w:r>
      <w:r w:rsidRPr="000064DB">
        <w:rPr>
          <w:rFonts w:ascii="Arial" w:hAnsi="Arial" w:cs="Arial"/>
        </w:rPr>
        <w:t>kay, let me</w:t>
      </w:r>
      <w:r>
        <w:rPr>
          <w:rFonts w:ascii="Arial" w:hAnsi="Arial" w:cs="Arial"/>
        </w:rPr>
        <w:t>,</w:t>
      </w:r>
      <w:r w:rsidRPr="000064DB">
        <w:rPr>
          <w:rFonts w:ascii="Arial" w:hAnsi="Arial" w:cs="Arial"/>
        </w:rPr>
        <w:t xml:space="preserve"> I'm </w:t>
      </w:r>
      <w:r>
        <w:rPr>
          <w:rFonts w:ascii="Arial" w:hAnsi="Arial" w:cs="Arial"/>
        </w:rPr>
        <w:t>me avoid being with</w:t>
      </w:r>
      <w:r w:rsidRPr="000064DB">
        <w:rPr>
          <w:rFonts w:ascii="Arial" w:hAnsi="Arial" w:cs="Arial"/>
        </w:rPr>
        <w:t xml:space="preserve"> another </w:t>
      </w:r>
      <w:proofErr w:type="spellStart"/>
      <w:r>
        <w:rPr>
          <w:rFonts w:ascii="Arial" w:hAnsi="Arial" w:cs="Arial"/>
        </w:rPr>
        <w:t>wo</w:t>
      </w:r>
      <w:r w:rsidRPr="000064DB">
        <w:rPr>
          <w:rFonts w:ascii="Arial" w:hAnsi="Arial" w:cs="Arial"/>
        </w:rPr>
        <w:t>mens</w:t>
      </w:r>
      <w:proofErr w:type="spellEnd"/>
      <w:r w:rsidRPr="000064DB">
        <w:rPr>
          <w:rFonts w:ascii="Arial" w:hAnsi="Arial" w:cs="Arial"/>
        </w:rPr>
        <w:t xml:space="preserve"> in may ch</w:t>
      </w:r>
      <w:r>
        <w:rPr>
          <w:rFonts w:ascii="Arial" w:hAnsi="Arial" w:cs="Arial"/>
        </w:rPr>
        <w:t xml:space="preserve">urch than be </w:t>
      </w:r>
      <w:r w:rsidRPr="000064DB">
        <w:rPr>
          <w:rFonts w:ascii="Arial" w:hAnsi="Arial" w:cs="Arial"/>
        </w:rPr>
        <w:t xml:space="preserve">to </w:t>
      </w:r>
      <w:proofErr w:type="spellStart"/>
      <w:r w:rsidRPr="000064DB">
        <w:rPr>
          <w:rFonts w:ascii="Arial" w:hAnsi="Arial" w:cs="Arial"/>
        </w:rPr>
        <w:t>mens</w:t>
      </w:r>
      <w:proofErr w:type="spellEnd"/>
      <w:r w:rsidRPr="000064DB">
        <w:rPr>
          <w:rFonts w:ascii="Arial" w:hAnsi="Arial" w:cs="Arial"/>
        </w:rPr>
        <w:t xml:space="preserve"> because </w:t>
      </w:r>
      <w:proofErr w:type="spellStart"/>
      <w:r w:rsidRPr="000064DB">
        <w:rPr>
          <w:rFonts w:ascii="Arial" w:hAnsi="Arial" w:cs="Arial"/>
        </w:rPr>
        <w:t>me</w:t>
      </w:r>
      <w:r>
        <w:rPr>
          <w:rFonts w:ascii="Arial" w:hAnsi="Arial" w:cs="Arial"/>
        </w:rPr>
        <w:t>ns</w:t>
      </w:r>
      <w:proofErr w:type="spellEnd"/>
      <w:r>
        <w:rPr>
          <w:rFonts w:ascii="Arial" w:hAnsi="Arial" w:cs="Arial"/>
        </w:rPr>
        <w:t xml:space="preserve">, </w:t>
      </w:r>
      <w:r w:rsidRPr="000064DB">
        <w:rPr>
          <w:rFonts w:ascii="Arial" w:hAnsi="Arial" w:cs="Arial"/>
        </w:rPr>
        <w:t>I think the</w:t>
      </w:r>
      <w:r>
        <w:rPr>
          <w:rFonts w:ascii="Arial" w:hAnsi="Arial" w:cs="Arial"/>
        </w:rPr>
        <w:t>re</w:t>
      </w:r>
      <w:r w:rsidRPr="000064DB">
        <w:rPr>
          <w:rFonts w:ascii="Arial" w:hAnsi="Arial" w:cs="Arial"/>
        </w:rPr>
        <w:t xml:space="preserve"> are people that is quicker than </w:t>
      </w:r>
      <w:r>
        <w:rPr>
          <w:rFonts w:ascii="Arial" w:hAnsi="Arial" w:cs="Arial"/>
        </w:rPr>
        <w:lastRenderedPageBreak/>
        <w:t>wo</w:t>
      </w:r>
      <w:r w:rsidRPr="000064DB">
        <w:rPr>
          <w:rFonts w:ascii="Arial" w:hAnsi="Arial" w:cs="Arial"/>
        </w:rPr>
        <w:t>men</w:t>
      </w:r>
      <w:r>
        <w:rPr>
          <w:rFonts w:ascii="Arial" w:hAnsi="Arial" w:cs="Arial"/>
        </w:rPr>
        <w:t>,</w:t>
      </w:r>
      <w:r w:rsidRPr="000064DB">
        <w:rPr>
          <w:rFonts w:ascii="Arial" w:hAnsi="Arial" w:cs="Arial"/>
        </w:rPr>
        <w:t xml:space="preserve"> </w:t>
      </w:r>
      <w:r>
        <w:rPr>
          <w:rFonts w:ascii="Arial" w:hAnsi="Arial" w:cs="Arial"/>
        </w:rPr>
        <w:t>b</w:t>
      </w:r>
      <w:r w:rsidRPr="000064DB">
        <w:rPr>
          <w:rFonts w:ascii="Arial" w:hAnsi="Arial" w:cs="Arial"/>
        </w:rPr>
        <w:t>ecause if you</w:t>
      </w:r>
      <w:r>
        <w:rPr>
          <w:rFonts w:ascii="Arial" w:hAnsi="Arial" w:cs="Arial"/>
        </w:rPr>
        <w:t>,</w:t>
      </w:r>
      <w:r w:rsidRPr="000064DB">
        <w:rPr>
          <w:rFonts w:ascii="Arial" w:hAnsi="Arial" w:cs="Arial"/>
        </w:rPr>
        <w:t xml:space="preserve"> if you</w:t>
      </w:r>
      <w:r>
        <w:rPr>
          <w:rFonts w:ascii="Arial" w:hAnsi="Arial" w:cs="Arial"/>
        </w:rPr>
        <w:t>, you</w:t>
      </w:r>
      <w:r w:rsidRPr="000064DB">
        <w:rPr>
          <w:rFonts w:ascii="Arial" w:hAnsi="Arial" w:cs="Arial"/>
        </w:rPr>
        <w:t xml:space="preserve"> a</w:t>
      </w:r>
      <w:r>
        <w:rPr>
          <w:rFonts w:ascii="Arial" w:hAnsi="Arial" w:cs="Arial"/>
        </w:rPr>
        <w:t>re an</w:t>
      </w:r>
      <w:r w:rsidRPr="000064DB">
        <w:rPr>
          <w:rFonts w:ascii="Arial" w:hAnsi="Arial" w:cs="Arial"/>
        </w:rPr>
        <w:t xml:space="preserve"> LGBT</w:t>
      </w:r>
      <w:r>
        <w:rPr>
          <w:rFonts w:ascii="Arial" w:hAnsi="Arial" w:cs="Arial"/>
        </w:rPr>
        <w:t>Q</w:t>
      </w:r>
      <w:r w:rsidRPr="000064DB">
        <w:rPr>
          <w:rFonts w:ascii="Arial" w:hAnsi="Arial" w:cs="Arial"/>
        </w:rPr>
        <w:t xml:space="preserve"> </w:t>
      </w:r>
      <w:r>
        <w:rPr>
          <w:rFonts w:ascii="Arial" w:hAnsi="Arial" w:cs="Arial"/>
        </w:rPr>
        <w:t xml:space="preserve">p-, </w:t>
      </w:r>
      <w:r w:rsidRPr="000064DB">
        <w:rPr>
          <w:rFonts w:ascii="Arial" w:hAnsi="Arial" w:cs="Arial"/>
        </w:rPr>
        <w:t>person, they are th</w:t>
      </w:r>
      <w:r>
        <w:rPr>
          <w:rFonts w:ascii="Arial" w:hAnsi="Arial" w:cs="Arial"/>
        </w:rPr>
        <w:t>e people</w:t>
      </w:r>
      <w:r w:rsidRPr="000064DB">
        <w:rPr>
          <w:rFonts w:ascii="Arial" w:hAnsi="Arial" w:cs="Arial"/>
        </w:rPr>
        <w:t xml:space="preserve"> that come to take it quick</w:t>
      </w:r>
      <w:r>
        <w:rPr>
          <w:rFonts w:ascii="Arial" w:hAnsi="Arial" w:cs="Arial"/>
        </w:rPr>
        <w:t>ly</w:t>
      </w:r>
      <w:r w:rsidRPr="000064DB">
        <w:rPr>
          <w:rFonts w:ascii="Arial" w:hAnsi="Arial" w:cs="Arial"/>
        </w:rPr>
        <w:t xml:space="preserve"> than the</w:t>
      </w:r>
      <w:r>
        <w:rPr>
          <w:rFonts w:ascii="Arial" w:hAnsi="Arial" w:cs="Arial"/>
        </w:rPr>
        <w:t xml:space="preserve"> </w:t>
      </w:r>
      <w:proofErr w:type="spellStart"/>
      <w:r>
        <w:rPr>
          <w:rFonts w:ascii="Arial" w:hAnsi="Arial" w:cs="Arial"/>
        </w:rPr>
        <w:t>womens</w:t>
      </w:r>
      <w:proofErr w:type="spellEnd"/>
      <w:r>
        <w:rPr>
          <w:rFonts w:ascii="Arial" w:hAnsi="Arial" w:cs="Arial"/>
        </w:rPr>
        <w:t>,</w:t>
      </w:r>
      <w:r w:rsidRPr="000064DB">
        <w:rPr>
          <w:rFonts w:ascii="Arial" w:hAnsi="Arial" w:cs="Arial"/>
        </w:rPr>
        <w:t xml:space="preserve"> </w:t>
      </w:r>
      <w:r>
        <w:rPr>
          <w:rFonts w:ascii="Arial" w:hAnsi="Arial" w:cs="Arial"/>
        </w:rPr>
        <w:t xml:space="preserve">because </w:t>
      </w:r>
      <w:r w:rsidRPr="000064DB">
        <w:rPr>
          <w:rFonts w:ascii="Arial" w:hAnsi="Arial" w:cs="Arial"/>
        </w:rPr>
        <w:t xml:space="preserve">they don't have that </w:t>
      </w:r>
      <w:r>
        <w:rPr>
          <w:rFonts w:ascii="Arial" w:hAnsi="Arial" w:cs="Arial"/>
        </w:rPr>
        <w:t>lots</w:t>
      </w:r>
      <w:r w:rsidRPr="000064DB">
        <w:rPr>
          <w:rFonts w:ascii="Arial" w:hAnsi="Arial" w:cs="Arial"/>
        </w:rPr>
        <w:t xml:space="preserve"> of question</w:t>
      </w:r>
      <w:r>
        <w:rPr>
          <w:rFonts w:ascii="Arial" w:hAnsi="Arial" w:cs="Arial"/>
        </w:rPr>
        <w:t xml:space="preserve">, “why are you doing this way?”, </w:t>
      </w:r>
      <w:r w:rsidRPr="000064DB">
        <w:rPr>
          <w:rFonts w:ascii="Arial" w:hAnsi="Arial" w:cs="Arial"/>
        </w:rPr>
        <w:t>they just adjust</w:t>
      </w:r>
      <w:r>
        <w:rPr>
          <w:rFonts w:ascii="Arial" w:hAnsi="Arial" w:cs="Arial"/>
        </w:rPr>
        <w:t xml:space="preserve"> to</w:t>
      </w:r>
      <w:r w:rsidRPr="000064DB">
        <w:rPr>
          <w:rFonts w:ascii="Arial" w:hAnsi="Arial" w:cs="Arial"/>
        </w:rPr>
        <w:t xml:space="preserve"> what you s</w:t>
      </w:r>
      <w:r>
        <w:rPr>
          <w:rFonts w:ascii="Arial" w:hAnsi="Arial" w:cs="Arial"/>
        </w:rPr>
        <w:t xml:space="preserve">aying and then support you to what you’re saying. But it’s, it’s </w:t>
      </w:r>
      <w:r w:rsidRPr="000064DB">
        <w:rPr>
          <w:rFonts w:ascii="Arial" w:hAnsi="Arial" w:cs="Arial"/>
        </w:rPr>
        <w:t>different t</w:t>
      </w:r>
      <w:r>
        <w:rPr>
          <w:rFonts w:ascii="Arial" w:hAnsi="Arial" w:cs="Arial"/>
        </w:rPr>
        <w:t xml:space="preserve">o </w:t>
      </w:r>
      <w:proofErr w:type="spellStart"/>
      <w:r>
        <w:rPr>
          <w:rFonts w:ascii="Arial" w:hAnsi="Arial" w:cs="Arial"/>
        </w:rPr>
        <w:t>womens</w:t>
      </w:r>
      <w:proofErr w:type="spellEnd"/>
      <w:r>
        <w:rPr>
          <w:rFonts w:ascii="Arial" w:hAnsi="Arial" w:cs="Arial"/>
        </w:rPr>
        <w:t xml:space="preserve"> because</w:t>
      </w:r>
      <w:r w:rsidRPr="000064DB">
        <w:rPr>
          <w:rFonts w:ascii="Arial" w:hAnsi="Arial" w:cs="Arial"/>
        </w:rPr>
        <w:t xml:space="preserve"> they </w:t>
      </w:r>
      <w:proofErr w:type="gramStart"/>
      <w:r w:rsidRPr="000064DB">
        <w:rPr>
          <w:rFonts w:ascii="Arial" w:hAnsi="Arial" w:cs="Arial"/>
        </w:rPr>
        <w:t>have to</w:t>
      </w:r>
      <w:proofErr w:type="gramEnd"/>
      <w:r w:rsidRPr="000064DB">
        <w:rPr>
          <w:rFonts w:ascii="Arial" w:hAnsi="Arial" w:cs="Arial"/>
        </w:rPr>
        <w:t xml:space="preserve"> ask you some things</w:t>
      </w:r>
      <w:r>
        <w:rPr>
          <w:rFonts w:ascii="Arial" w:hAnsi="Arial" w:cs="Arial"/>
        </w:rPr>
        <w:t>,</w:t>
      </w:r>
      <w:r w:rsidRPr="000064DB">
        <w:rPr>
          <w:rFonts w:ascii="Arial" w:hAnsi="Arial" w:cs="Arial"/>
        </w:rPr>
        <w:t xml:space="preserve"> but they don't know about the</w:t>
      </w:r>
      <w:r>
        <w:rPr>
          <w:rFonts w:ascii="Arial" w:hAnsi="Arial" w:cs="Arial"/>
        </w:rPr>
        <w:t>ir life, [inaudible as plane flies over].</w:t>
      </w:r>
      <w:r w:rsidRPr="000064DB">
        <w:rPr>
          <w:rFonts w:ascii="Arial" w:hAnsi="Arial" w:cs="Arial"/>
        </w:rPr>
        <w:t xml:space="preserve"> </w:t>
      </w:r>
      <w:r>
        <w:rPr>
          <w:rFonts w:ascii="Arial" w:hAnsi="Arial" w:cs="Arial"/>
        </w:rPr>
        <w:t>Okay a</w:t>
      </w:r>
      <w:r w:rsidRPr="000064DB">
        <w:rPr>
          <w:rFonts w:ascii="Arial" w:hAnsi="Arial" w:cs="Arial"/>
        </w:rPr>
        <w:t>nd then</w:t>
      </w:r>
      <w:r>
        <w:rPr>
          <w:rFonts w:ascii="Arial" w:hAnsi="Arial" w:cs="Arial"/>
        </w:rPr>
        <w:t>,</w:t>
      </w:r>
      <w:r w:rsidRPr="000064DB">
        <w:rPr>
          <w:rFonts w:ascii="Arial" w:hAnsi="Arial" w:cs="Arial"/>
        </w:rPr>
        <w:t xml:space="preserve"> </w:t>
      </w:r>
      <w:proofErr w:type="spellStart"/>
      <w:r w:rsidRPr="000064DB">
        <w:rPr>
          <w:rFonts w:ascii="Arial" w:hAnsi="Arial" w:cs="Arial"/>
        </w:rPr>
        <w:t>af</w:t>
      </w:r>
      <w:proofErr w:type="spellEnd"/>
      <w:r>
        <w:rPr>
          <w:rFonts w:ascii="Arial" w:hAnsi="Arial" w:cs="Arial"/>
        </w:rPr>
        <w:t>-, at</w:t>
      </w:r>
      <w:r w:rsidRPr="000064DB">
        <w:rPr>
          <w:rFonts w:ascii="Arial" w:hAnsi="Arial" w:cs="Arial"/>
        </w:rPr>
        <w:t xml:space="preserve">ter that, </w:t>
      </w:r>
      <w:r>
        <w:rPr>
          <w:rFonts w:ascii="Arial" w:hAnsi="Arial" w:cs="Arial"/>
        </w:rPr>
        <w:t>I’m</w:t>
      </w:r>
      <w:r w:rsidRPr="000064DB">
        <w:rPr>
          <w:rFonts w:ascii="Arial" w:hAnsi="Arial" w:cs="Arial"/>
        </w:rPr>
        <w:t xml:space="preserve"> talk</w:t>
      </w:r>
      <w:r>
        <w:rPr>
          <w:rFonts w:ascii="Arial" w:hAnsi="Arial" w:cs="Arial"/>
        </w:rPr>
        <w:t>ing, talking about, have a meeting</w:t>
      </w:r>
      <w:r w:rsidRPr="000064DB">
        <w:rPr>
          <w:rFonts w:ascii="Arial" w:hAnsi="Arial" w:cs="Arial"/>
        </w:rPr>
        <w:t xml:space="preserve"> to ch</w:t>
      </w:r>
      <w:r>
        <w:rPr>
          <w:rFonts w:ascii="Arial" w:hAnsi="Arial" w:cs="Arial"/>
        </w:rPr>
        <w:t>urch about</w:t>
      </w:r>
      <w:r w:rsidRPr="000064DB">
        <w:rPr>
          <w:rFonts w:ascii="Arial" w:hAnsi="Arial" w:cs="Arial"/>
        </w:rPr>
        <w:t xml:space="preserve"> I am what </w:t>
      </w:r>
      <w:r>
        <w:rPr>
          <w:rFonts w:ascii="Arial" w:hAnsi="Arial" w:cs="Arial"/>
        </w:rPr>
        <w:t xml:space="preserve">I am and then there is nothing they can do- </w:t>
      </w:r>
    </w:p>
    <w:p w14:paraId="4880D163" w14:textId="77777777" w:rsidR="00F031B5" w:rsidRDefault="00F031B5" w:rsidP="00F031B5">
      <w:pPr>
        <w:spacing w:after="0"/>
        <w:rPr>
          <w:rFonts w:ascii="Arial" w:hAnsi="Arial" w:cs="Arial"/>
        </w:rPr>
      </w:pPr>
    </w:p>
    <w:p w14:paraId="10ED8F18"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they call</w:t>
      </w:r>
      <w:r>
        <w:rPr>
          <w:rFonts w:ascii="Arial" w:hAnsi="Arial" w:cs="Arial"/>
        </w:rPr>
        <w:t>ed</w:t>
      </w:r>
      <w:r w:rsidRPr="000064DB">
        <w:rPr>
          <w:rFonts w:ascii="Arial" w:hAnsi="Arial" w:cs="Arial"/>
        </w:rPr>
        <w:t xml:space="preserve"> </w:t>
      </w:r>
      <w:r>
        <w:rPr>
          <w:rFonts w:ascii="Arial" w:hAnsi="Arial" w:cs="Arial"/>
        </w:rPr>
        <w:t xml:space="preserve">a </w:t>
      </w:r>
      <w:r w:rsidRPr="000064DB">
        <w:rPr>
          <w:rFonts w:ascii="Arial" w:hAnsi="Arial" w:cs="Arial"/>
        </w:rPr>
        <w:t>meeting</w:t>
      </w:r>
      <w:r>
        <w:rPr>
          <w:rFonts w:ascii="Arial" w:hAnsi="Arial" w:cs="Arial"/>
        </w:rPr>
        <w:t>?</w:t>
      </w:r>
    </w:p>
    <w:p w14:paraId="0497542E" w14:textId="77777777" w:rsidR="00F031B5" w:rsidRDefault="00F031B5" w:rsidP="00F031B5">
      <w:pPr>
        <w:spacing w:after="0"/>
        <w:rPr>
          <w:rFonts w:ascii="Arial" w:hAnsi="Arial" w:cs="Arial"/>
        </w:rPr>
      </w:pPr>
    </w:p>
    <w:p w14:paraId="3C850EA0" w14:textId="77777777" w:rsidR="00F031B5" w:rsidRPr="000064DB" w:rsidRDefault="00F031B5" w:rsidP="00F031B5">
      <w:pPr>
        <w:spacing w:after="0"/>
        <w:rPr>
          <w:rFonts w:ascii="Arial" w:hAnsi="Arial" w:cs="Arial"/>
        </w:rPr>
      </w:pPr>
      <w:r>
        <w:rPr>
          <w:rFonts w:ascii="Arial" w:hAnsi="Arial" w:cs="Arial"/>
          <w:b/>
          <w:bCs/>
        </w:rPr>
        <w:t xml:space="preserve">Asana: </w:t>
      </w:r>
      <w:r>
        <w:rPr>
          <w:rFonts w:ascii="Arial" w:hAnsi="Arial" w:cs="Arial"/>
        </w:rPr>
        <w:t>It’s not, it’s a meeting (=</w:t>
      </w:r>
      <w:proofErr w:type="spellStart"/>
      <w:r>
        <w:rPr>
          <w:rFonts w:ascii="Arial" w:hAnsi="Arial" w:cs="Arial"/>
        </w:rPr>
        <w:t>Uranaty</w:t>
      </w:r>
      <w:proofErr w:type="spellEnd"/>
      <w:r>
        <w:rPr>
          <w:rFonts w:ascii="Arial" w:hAnsi="Arial" w:cs="Arial"/>
        </w:rPr>
        <w:t>: For you). It’s not, it’s not, it was not (=</w:t>
      </w:r>
      <w:proofErr w:type="spellStart"/>
      <w:r>
        <w:rPr>
          <w:rFonts w:ascii="Arial" w:hAnsi="Arial" w:cs="Arial"/>
        </w:rPr>
        <w:t>Uranaty</w:t>
      </w:r>
      <w:proofErr w:type="spellEnd"/>
      <w:r>
        <w:rPr>
          <w:rFonts w:ascii="Arial" w:hAnsi="Arial" w:cs="Arial"/>
        </w:rPr>
        <w:t>: Oh) a meeting, to, to ca</w:t>
      </w:r>
      <w:r w:rsidRPr="000064DB">
        <w:rPr>
          <w:rFonts w:ascii="Arial" w:hAnsi="Arial" w:cs="Arial"/>
        </w:rPr>
        <w:t>ll</w:t>
      </w:r>
      <w:r>
        <w:rPr>
          <w:rFonts w:ascii="Arial" w:hAnsi="Arial" w:cs="Arial"/>
        </w:rPr>
        <w:t xml:space="preserve"> we have a meeting</w:t>
      </w:r>
      <w:r w:rsidRPr="000064DB">
        <w:rPr>
          <w:rFonts w:ascii="Arial" w:hAnsi="Arial" w:cs="Arial"/>
        </w:rPr>
        <w:t xml:space="preserve">. We just like talking </w:t>
      </w:r>
      <w:r>
        <w:rPr>
          <w:rFonts w:ascii="Arial" w:hAnsi="Arial" w:cs="Arial"/>
        </w:rPr>
        <w:t>as, as (=</w:t>
      </w:r>
      <w:proofErr w:type="spellStart"/>
      <w:r>
        <w:rPr>
          <w:rFonts w:ascii="Arial" w:hAnsi="Arial" w:cs="Arial"/>
        </w:rPr>
        <w:t>Uranaty</w:t>
      </w:r>
      <w:proofErr w:type="spellEnd"/>
      <w:r>
        <w:rPr>
          <w:rFonts w:ascii="Arial" w:hAnsi="Arial" w:cs="Arial"/>
        </w:rPr>
        <w:t>: Congress), you know when you’re talking about isiXhosa, [Xhosa word], then we were talking there and then they come, the [inaudible], “</w:t>
      </w:r>
      <w:r w:rsidRPr="000064DB">
        <w:rPr>
          <w:rFonts w:ascii="Arial" w:hAnsi="Arial" w:cs="Arial"/>
        </w:rPr>
        <w:t>mama</w:t>
      </w:r>
      <w:r>
        <w:rPr>
          <w:rFonts w:ascii="Arial" w:hAnsi="Arial" w:cs="Arial"/>
        </w:rPr>
        <w:t>,</w:t>
      </w:r>
      <w:r w:rsidRPr="000064DB">
        <w:rPr>
          <w:rFonts w:ascii="Arial" w:hAnsi="Arial" w:cs="Arial"/>
        </w:rPr>
        <w:t xml:space="preserve"> and now I s</w:t>
      </w:r>
      <w:r>
        <w:rPr>
          <w:rFonts w:ascii="Arial" w:hAnsi="Arial" w:cs="Arial"/>
        </w:rPr>
        <w:t>ee</w:t>
      </w:r>
      <w:r w:rsidRPr="000064DB">
        <w:rPr>
          <w:rFonts w:ascii="Arial" w:hAnsi="Arial" w:cs="Arial"/>
        </w:rPr>
        <w:t xml:space="preserve"> that </w:t>
      </w:r>
      <w:r>
        <w:rPr>
          <w:rFonts w:ascii="Arial" w:hAnsi="Arial" w:cs="Arial"/>
        </w:rPr>
        <w:t>you,</w:t>
      </w:r>
      <w:r w:rsidRPr="000064DB">
        <w:rPr>
          <w:rFonts w:ascii="Arial" w:hAnsi="Arial" w:cs="Arial"/>
        </w:rPr>
        <w:t xml:space="preserve"> you, you're more comfortable to</w:t>
      </w:r>
      <w:r>
        <w:rPr>
          <w:rFonts w:ascii="Arial" w:hAnsi="Arial" w:cs="Arial"/>
        </w:rPr>
        <w:t>, to</w:t>
      </w:r>
      <w:r w:rsidRPr="000064DB">
        <w:rPr>
          <w:rFonts w:ascii="Arial" w:hAnsi="Arial" w:cs="Arial"/>
        </w:rPr>
        <w:t xml:space="preserve"> </w:t>
      </w:r>
      <w:proofErr w:type="spellStart"/>
      <w:r w:rsidRPr="000064DB">
        <w:rPr>
          <w:rFonts w:ascii="Arial" w:hAnsi="Arial" w:cs="Arial"/>
        </w:rPr>
        <w:t>mens</w:t>
      </w:r>
      <w:proofErr w:type="spellEnd"/>
      <w:r w:rsidRPr="000064DB">
        <w:rPr>
          <w:rFonts w:ascii="Arial" w:hAnsi="Arial" w:cs="Arial"/>
        </w:rPr>
        <w:t>, then we</w:t>
      </w:r>
      <w:r>
        <w:rPr>
          <w:rFonts w:ascii="Arial" w:hAnsi="Arial" w:cs="Arial"/>
        </w:rPr>
        <w:t>, we as women</w:t>
      </w:r>
      <w:r w:rsidRPr="000064DB">
        <w:rPr>
          <w:rFonts w:ascii="Arial" w:hAnsi="Arial" w:cs="Arial"/>
        </w:rPr>
        <w:t xml:space="preserve"> don't like you to, to</w:t>
      </w:r>
      <w:r>
        <w:rPr>
          <w:rFonts w:ascii="Arial" w:hAnsi="Arial" w:cs="Arial"/>
        </w:rPr>
        <w:t>,</w:t>
      </w:r>
      <w:r w:rsidRPr="000064DB">
        <w:rPr>
          <w:rFonts w:ascii="Arial" w:hAnsi="Arial" w:cs="Arial"/>
        </w:rPr>
        <w:t xml:space="preserve"> to</w:t>
      </w:r>
      <w:r>
        <w:rPr>
          <w:rFonts w:ascii="Arial" w:hAnsi="Arial" w:cs="Arial"/>
        </w:rPr>
        <w:t>, to</w:t>
      </w:r>
      <w:r w:rsidRPr="000064DB">
        <w:rPr>
          <w:rFonts w:ascii="Arial" w:hAnsi="Arial" w:cs="Arial"/>
        </w:rPr>
        <w:t xml:space="preserve"> be</w:t>
      </w:r>
      <w:r>
        <w:rPr>
          <w:rFonts w:ascii="Arial" w:hAnsi="Arial" w:cs="Arial"/>
        </w:rPr>
        <w:t>,</w:t>
      </w:r>
      <w:r w:rsidRPr="000064DB">
        <w:rPr>
          <w:rFonts w:ascii="Arial" w:hAnsi="Arial" w:cs="Arial"/>
        </w:rPr>
        <w:t xml:space="preserve"> to be in our husband</w:t>
      </w:r>
      <w:r>
        <w:rPr>
          <w:rFonts w:ascii="Arial" w:hAnsi="Arial" w:cs="Arial"/>
        </w:rPr>
        <w:t>’s (=</w:t>
      </w:r>
      <w:proofErr w:type="spellStart"/>
      <w:r>
        <w:rPr>
          <w:rFonts w:ascii="Arial" w:hAnsi="Arial" w:cs="Arial"/>
        </w:rPr>
        <w:t>Okuhle</w:t>
      </w:r>
      <w:proofErr w:type="spellEnd"/>
      <w:r>
        <w:rPr>
          <w:rFonts w:ascii="Arial" w:hAnsi="Arial" w:cs="Arial"/>
        </w:rPr>
        <w:t xml:space="preserve">: </w:t>
      </w:r>
      <w:proofErr w:type="spellStart"/>
      <w:r>
        <w:rPr>
          <w:rFonts w:ascii="Arial" w:hAnsi="Arial" w:cs="Arial"/>
        </w:rPr>
        <w:t>Mmm</w:t>
      </w:r>
      <w:proofErr w:type="spellEnd"/>
      <w:r>
        <w:rPr>
          <w:rFonts w:ascii="Arial" w:hAnsi="Arial" w:cs="Arial"/>
        </w:rPr>
        <w:t>, our husbands)</w:t>
      </w:r>
      <w:r w:rsidRPr="000064DB">
        <w:rPr>
          <w:rFonts w:ascii="Arial" w:hAnsi="Arial" w:cs="Arial"/>
        </w:rPr>
        <w:t xml:space="preserve"> Because </w:t>
      </w:r>
      <w:r>
        <w:rPr>
          <w:rFonts w:ascii="Arial" w:hAnsi="Arial" w:cs="Arial"/>
        </w:rPr>
        <w:t>its’ their husbands that are, are there, because I don’t know if they think I want their husbands or what.  Then, they, t</w:t>
      </w:r>
      <w:r w:rsidRPr="000064DB">
        <w:rPr>
          <w:rFonts w:ascii="Arial" w:hAnsi="Arial" w:cs="Arial"/>
        </w:rPr>
        <w:t xml:space="preserve">hey feel uncomfortable </w:t>
      </w:r>
      <w:r>
        <w:rPr>
          <w:rFonts w:ascii="Arial" w:hAnsi="Arial" w:cs="Arial"/>
        </w:rPr>
        <w:t xml:space="preserve">for me </w:t>
      </w:r>
      <w:r w:rsidRPr="000064DB">
        <w:rPr>
          <w:rFonts w:ascii="Arial" w:hAnsi="Arial" w:cs="Arial"/>
        </w:rPr>
        <w:t>to be around</w:t>
      </w:r>
      <w:r>
        <w:rPr>
          <w:rFonts w:ascii="Arial" w:hAnsi="Arial" w:cs="Arial"/>
        </w:rPr>
        <w:t xml:space="preserve"> their </w:t>
      </w:r>
      <w:proofErr w:type="spellStart"/>
      <w:r>
        <w:rPr>
          <w:rFonts w:ascii="Arial" w:hAnsi="Arial" w:cs="Arial"/>
        </w:rPr>
        <w:t>mens</w:t>
      </w:r>
      <w:proofErr w:type="spellEnd"/>
      <w:r>
        <w:rPr>
          <w:rFonts w:ascii="Arial" w:hAnsi="Arial" w:cs="Arial"/>
        </w:rPr>
        <w:t>, and-</w:t>
      </w:r>
    </w:p>
    <w:p w14:paraId="578EE684" w14:textId="77777777" w:rsidR="00F031B5" w:rsidRPr="000064DB" w:rsidRDefault="00F031B5" w:rsidP="00F031B5">
      <w:pPr>
        <w:spacing w:after="0"/>
        <w:rPr>
          <w:rFonts w:ascii="Arial" w:hAnsi="Arial" w:cs="Arial"/>
        </w:rPr>
      </w:pPr>
    </w:p>
    <w:p w14:paraId="202E405B"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proofErr w:type="spellStart"/>
      <w:r>
        <w:rPr>
          <w:rFonts w:ascii="Arial" w:hAnsi="Arial" w:cs="Arial"/>
          <w:bCs/>
        </w:rPr>
        <w:t>Mmm</w:t>
      </w:r>
      <w:proofErr w:type="spellEnd"/>
      <w:r>
        <w:rPr>
          <w:rFonts w:ascii="Arial" w:hAnsi="Arial" w:cs="Arial"/>
          <w:bCs/>
        </w:rPr>
        <w:t xml:space="preserve">. </w:t>
      </w:r>
      <w:r w:rsidRPr="000064DB">
        <w:rPr>
          <w:rFonts w:ascii="Arial" w:hAnsi="Arial" w:cs="Arial"/>
        </w:rPr>
        <w:t>There's no</w:t>
      </w:r>
      <w:r>
        <w:rPr>
          <w:rFonts w:ascii="Arial" w:hAnsi="Arial" w:cs="Arial"/>
        </w:rPr>
        <w:t>where</w:t>
      </w:r>
      <w:r w:rsidRPr="000064DB">
        <w:rPr>
          <w:rFonts w:ascii="Arial" w:hAnsi="Arial" w:cs="Arial"/>
        </w:rPr>
        <w:t xml:space="preserve"> you can sit that feels comfortable.</w:t>
      </w:r>
    </w:p>
    <w:p w14:paraId="296793D7" w14:textId="77777777" w:rsidR="00F031B5" w:rsidRPr="000064DB" w:rsidRDefault="00F031B5" w:rsidP="00F031B5">
      <w:pPr>
        <w:spacing w:after="0"/>
        <w:rPr>
          <w:rFonts w:ascii="Arial" w:hAnsi="Arial" w:cs="Arial"/>
        </w:rPr>
      </w:pPr>
    </w:p>
    <w:p w14:paraId="059F5C1A" w14:textId="77777777" w:rsidR="00F031B5" w:rsidRPr="000064DB" w:rsidRDefault="00F031B5" w:rsidP="00F031B5">
      <w:pPr>
        <w:spacing w:after="0"/>
        <w:rPr>
          <w:rFonts w:ascii="Arial" w:hAnsi="Arial" w:cs="Arial"/>
        </w:rPr>
      </w:pPr>
      <w:r w:rsidRPr="000064DB">
        <w:rPr>
          <w:rFonts w:ascii="Arial" w:hAnsi="Arial" w:cs="Arial"/>
          <w:b/>
        </w:rPr>
        <w:t>Asanda</w:t>
      </w:r>
      <w:r>
        <w:rPr>
          <w:rFonts w:ascii="Arial" w:hAnsi="Arial" w:cs="Arial"/>
          <w:b/>
        </w:rPr>
        <w:t xml:space="preserve">: </w:t>
      </w:r>
      <w:r w:rsidRPr="000064DB">
        <w:rPr>
          <w:rFonts w:ascii="Arial" w:hAnsi="Arial" w:cs="Arial"/>
        </w:rPr>
        <w:t>Yes. You see</w:t>
      </w:r>
      <w:r>
        <w:rPr>
          <w:rFonts w:ascii="Arial" w:hAnsi="Arial" w:cs="Arial"/>
        </w:rPr>
        <w:t xml:space="preserve"> (=Tyler: Y</w:t>
      </w:r>
      <w:r w:rsidRPr="000064DB">
        <w:rPr>
          <w:rFonts w:ascii="Arial" w:hAnsi="Arial" w:cs="Arial"/>
        </w:rPr>
        <w:t>eah</w:t>
      </w:r>
      <w:r>
        <w:rPr>
          <w:rFonts w:ascii="Arial" w:hAnsi="Arial" w:cs="Arial"/>
        </w:rPr>
        <w:t>), s</w:t>
      </w:r>
      <w:r w:rsidRPr="000064DB">
        <w:rPr>
          <w:rFonts w:ascii="Arial" w:hAnsi="Arial" w:cs="Arial"/>
        </w:rPr>
        <w:t>o</w:t>
      </w:r>
      <w:r>
        <w:rPr>
          <w:rFonts w:ascii="Arial" w:hAnsi="Arial" w:cs="Arial"/>
        </w:rPr>
        <w:t>, and, and</w:t>
      </w:r>
      <w:r w:rsidRPr="000064DB">
        <w:rPr>
          <w:rFonts w:ascii="Arial" w:hAnsi="Arial" w:cs="Arial"/>
        </w:rPr>
        <w:t xml:space="preserve"> then </w:t>
      </w:r>
      <w:r>
        <w:rPr>
          <w:rFonts w:ascii="Arial" w:hAnsi="Arial" w:cs="Arial"/>
        </w:rPr>
        <w:t>myself, I,</w:t>
      </w:r>
      <w:r w:rsidRPr="000064DB">
        <w:rPr>
          <w:rFonts w:ascii="Arial" w:hAnsi="Arial" w:cs="Arial"/>
        </w:rPr>
        <w:t xml:space="preserve"> I don't have</w:t>
      </w:r>
      <w:r>
        <w:rPr>
          <w:rFonts w:ascii="Arial" w:hAnsi="Arial" w:cs="Arial"/>
        </w:rPr>
        <w:t>,</w:t>
      </w:r>
      <w:r w:rsidRPr="000064DB">
        <w:rPr>
          <w:rFonts w:ascii="Arial" w:hAnsi="Arial" w:cs="Arial"/>
        </w:rPr>
        <w:t xml:space="preserve"> I</w:t>
      </w:r>
      <w:r>
        <w:rPr>
          <w:rFonts w:ascii="Arial" w:hAnsi="Arial" w:cs="Arial"/>
        </w:rPr>
        <w:t>, I’</w:t>
      </w:r>
      <w:r w:rsidRPr="000064DB">
        <w:rPr>
          <w:rFonts w:ascii="Arial" w:hAnsi="Arial" w:cs="Arial"/>
        </w:rPr>
        <w:t>m not c</w:t>
      </w:r>
      <w:r>
        <w:rPr>
          <w:rFonts w:ascii="Arial" w:hAnsi="Arial" w:cs="Arial"/>
        </w:rPr>
        <w:t>omfortable</w:t>
      </w:r>
      <w:r w:rsidRPr="000064DB">
        <w:rPr>
          <w:rFonts w:ascii="Arial" w:hAnsi="Arial" w:cs="Arial"/>
        </w:rPr>
        <w:t xml:space="preserve"> with them</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That's my point. Okay. And then</w:t>
      </w:r>
      <w:r>
        <w:rPr>
          <w:rFonts w:ascii="Arial" w:hAnsi="Arial" w:cs="Arial"/>
        </w:rPr>
        <w:t xml:space="preserve"> I,</w:t>
      </w:r>
      <w:r w:rsidRPr="000064DB">
        <w:rPr>
          <w:rFonts w:ascii="Arial" w:hAnsi="Arial" w:cs="Arial"/>
        </w:rPr>
        <w:t xml:space="preserve"> and then I did draw a line between </w:t>
      </w:r>
      <w:r>
        <w:rPr>
          <w:rFonts w:ascii="Arial" w:hAnsi="Arial" w:cs="Arial"/>
        </w:rPr>
        <w:t>everyone who was there that, “</w:t>
      </w:r>
      <w:r w:rsidRPr="000064DB">
        <w:rPr>
          <w:rFonts w:ascii="Arial" w:hAnsi="Arial" w:cs="Arial"/>
        </w:rPr>
        <w:t>Look, guys, I'm not going to tell you who I can s</w:t>
      </w:r>
      <w:r>
        <w:rPr>
          <w:rFonts w:ascii="Arial" w:hAnsi="Arial" w:cs="Arial"/>
        </w:rPr>
        <w:t>leep</w:t>
      </w:r>
      <w:r w:rsidRPr="000064DB">
        <w:rPr>
          <w:rFonts w:ascii="Arial" w:hAnsi="Arial" w:cs="Arial"/>
        </w:rPr>
        <w:t xml:space="preserve"> with, who I can love here</w:t>
      </w:r>
      <w:r>
        <w:rPr>
          <w:rFonts w:ascii="Arial" w:hAnsi="Arial" w:cs="Arial"/>
        </w:rPr>
        <w:t>,</w:t>
      </w:r>
      <w:r w:rsidRPr="000064DB">
        <w:rPr>
          <w:rFonts w:ascii="Arial" w:hAnsi="Arial" w:cs="Arial"/>
        </w:rPr>
        <w:t xml:space="preserve"> and who I</w:t>
      </w:r>
      <w:r>
        <w:rPr>
          <w:rFonts w:ascii="Arial" w:hAnsi="Arial" w:cs="Arial"/>
        </w:rPr>
        <w:t>, I</w:t>
      </w:r>
      <w:r w:rsidRPr="000064DB">
        <w:rPr>
          <w:rFonts w:ascii="Arial" w:hAnsi="Arial" w:cs="Arial"/>
        </w:rPr>
        <w:t xml:space="preserve"> want to spend my time with</w:t>
      </w:r>
      <w:r>
        <w:rPr>
          <w:rFonts w:ascii="Arial" w:hAnsi="Arial" w:cs="Arial"/>
        </w:rPr>
        <w:t xml:space="preserve"> (=Tyler: </w:t>
      </w:r>
      <w:proofErr w:type="spellStart"/>
      <w:r>
        <w:rPr>
          <w:rFonts w:ascii="Arial" w:hAnsi="Arial" w:cs="Arial"/>
        </w:rPr>
        <w:t>Mmm</w:t>
      </w:r>
      <w:proofErr w:type="spellEnd"/>
      <w:r>
        <w:rPr>
          <w:rFonts w:ascii="Arial" w:hAnsi="Arial" w:cs="Arial"/>
        </w:rPr>
        <w:t>)</w:t>
      </w:r>
      <w:r w:rsidRPr="000064DB">
        <w:rPr>
          <w:rFonts w:ascii="Arial" w:hAnsi="Arial" w:cs="Arial"/>
        </w:rPr>
        <w:t xml:space="preserve">. Here, I come to church, and then to pray and sing and after that go home, </w:t>
      </w:r>
      <w:r>
        <w:rPr>
          <w:rFonts w:ascii="Arial" w:hAnsi="Arial" w:cs="Arial"/>
        </w:rPr>
        <w:t>(=</w:t>
      </w:r>
      <w:proofErr w:type="spellStart"/>
      <w:r>
        <w:rPr>
          <w:rFonts w:ascii="Arial" w:hAnsi="Arial" w:cs="Arial"/>
        </w:rPr>
        <w:t>Okuhle</w:t>
      </w:r>
      <w:proofErr w:type="spellEnd"/>
      <w:r>
        <w:rPr>
          <w:rFonts w:ascii="Arial" w:hAnsi="Arial" w:cs="Arial"/>
        </w:rPr>
        <w:t>: Ja) that’s to think that (=</w:t>
      </w:r>
      <w:proofErr w:type="spellStart"/>
      <w:r>
        <w:rPr>
          <w:rFonts w:ascii="Arial" w:hAnsi="Arial" w:cs="Arial"/>
        </w:rPr>
        <w:t>Okuhle</w:t>
      </w:r>
      <w:proofErr w:type="spellEnd"/>
      <w:r>
        <w:rPr>
          <w:rFonts w:ascii="Arial" w:hAnsi="Arial" w:cs="Arial"/>
        </w:rPr>
        <w:t xml:space="preserve">: Not to discuss me) me and you are, </w:t>
      </w:r>
      <w:proofErr w:type="gramStart"/>
      <w:r>
        <w:rPr>
          <w:rFonts w:ascii="Arial" w:hAnsi="Arial" w:cs="Arial"/>
        </w:rPr>
        <w:t>Yes</w:t>
      </w:r>
      <w:proofErr w:type="gramEnd"/>
      <w:r>
        <w:rPr>
          <w:rFonts w:ascii="Arial" w:hAnsi="Arial" w:cs="Arial"/>
        </w:rPr>
        <w:t>!</w:t>
      </w:r>
      <w:r w:rsidRPr="000064DB">
        <w:rPr>
          <w:rFonts w:ascii="Arial" w:hAnsi="Arial" w:cs="Arial"/>
        </w:rPr>
        <w:t xml:space="preserve"> </w:t>
      </w:r>
      <w:r>
        <w:rPr>
          <w:rFonts w:ascii="Arial" w:hAnsi="Arial" w:cs="Arial"/>
        </w:rPr>
        <w:t>A</w:t>
      </w:r>
      <w:r w:rsidRPr="000064DB">
        <w:rPr>
          <w:rFonts w:ascii="Arial" w:hAnsi="Arial" w:cs="Arial"/>
        </w:rPr>
        <w:t xml:space="preserve">nd then </w:t>
      </w:r>
      <w:r>
        <w:rPr>
          <w:rFonts w:ascii="Arial" w:hAnsi="Arial" w:cs="Arial"/>
        </w:rPr>
        <w:t>nothing else</w:t>
      </w:r>
      <w:r w:rsidRPr="000064DB">
        <w:rPr>
          <w:rFonts w:ascii="Arial" w:hAnsi="Arial" w:cs="Arial"/>
        </w:rPr>
        <w:t>, then it's where they s</w:t>
      </w:r>
      <w:r>
        <w:rPr>
          <w:rFonts w:ascii="Arial" w:hAnsi="Arial" w:cs="Arial"/>
        </w:rPr>
        <w:t>tarting to, to, to, to</w:t>
      </w:r>
      <w:r w:rsidRPr="000064DB">
        <w:rPr>
          <w:rFonts w:ascii="Arial" w:hAnsi="Arial" w:cs="Arial"/>
        </w:rPr>
        <w:t xml:space="preserve"> </w:t>
      </w:r>
      <w:r>
        <w:rPr>
          <w:rFonts w:ascii="Arial" w:hAnsi="Arial" w:cs="Arial"/>
        </w:rPr>
        <w:t>judge</w:t>
      </w:r>
      <w:r w:rsidRPr="000064DB">
        <w:rPr>
          <w:rFonts w:ascii="Arial" w:hAnsi="Arial" w:cs="Arial"/>
        </w:rPr>
        <w:t xml:space="preserve"> LGBTI p</w:t>
      </w:r>
      <w:r>
        <w:rPr>
          <w:rFonts w:ascii="Arial" w:hAnsi="Arial" w:cs="Arial"/>
        </w:rPr>
        <w:t>eople.</w:t>
      </w:r>
      <w:r w:rsidRPr="000064DB">
        <w:rPr>
          <w:rFonts w:ascii="Arial" w:hAnsi="Arial" w:cs="Arial"/>
        </w:rPr>
        <w:t xml:space="preserve"> And </w:t>
      </w:r>
      <w:r>
        <w:rPr>
          <w:rFonts w:ascii="Arial" w:hAnsi="Arial" w:cs="Arial"/>
        </w:rPr>
        <w:t>even</w:t>
      </w:r>
      <w:r w:rsidRPr="000064DB">
        <w:rPr>
          <w:rFonts w:ascii="Arial" w:hAnsi="Arial" w:cs="Arial"/>
        </w:rPr>
        <w:t xml:space="preserve"> now </w:t>
      </w:r>
      <w:r>
        <w:rPr>
          <w:rFonts w:ascii="Arial" w:hAnsi="Arial" w:cs="Arial"/>
        </w:rPr>
        <w:t>my, my pastor [inaudible],</w:t>
      </w:r>
      <w:r w:rsidRPr="000064DB">
        <w:rPr>
          <w:rFonts w:ascii="Arial" w:hAnsi="Arial" w:cs="Arial"/>
        </w:rPr>
        <w:t xml:space="preserve"> they</w:t>
      </w:r>
      <w:r>
        <w:rPr>
          <w:rFonts w:ascii="Arial" w:hAnsi="Arial" w:cs="Arial"/>
        </w:rPr>
        <w:t xml:space="preserve">, they, they </w:t>
      </w:r>
      <w:r w:rsidRPr="000064DB">
        <w:rPr>
          <w:rFonts w:ascii="Arial" w:hAnsi="Arial" w:cs="Arial"/>
        </w:rPr>
        <w:t>su</w:t>
      </w:r>
      <w:r>
        <w:rPr>
          <w:rFonts w:ascii="Arial" w:hAnsi="Arial" w:cs="Arial"/>
        </w:rPr>
        <w:t>pport</w:t>
      </w:r>
      <w:r w:rsidRPr="000064DB">
        <w:rPr>
          <w:rFonts w:ascii="Arial" w:hAnsi="Arial" w:cs="Arial"/>
        </w:rPr>
        <w:t xml:space="preserve"> me, </w:t>
      </w:r>
      <w:r>
        <w:rPr>
          <w:rFonts w:ascii="Arial" w:hAnsi="Arial" w:cs="Arial"/>
        </w:rPr>
        <w:t xml:space="preserve">if I have evidence, because I am the one that is calling </w:t>
      </w:r>
      <w:r w:rsidRPr="000064DB">
        <w:rPr>
          <w:rFonts w:ascii="Arial" w:hAnsi="Arial" w:cs="Arial"/>
        </w:rPr>
        <w:t>them</w:t>
      </w:r>
      <w:r>
        <w:rPr>
          <w:rFonts w:ascii="Arial" w:hAnsi="Arial" w:cs="Arial"/>
        </w:rPr>
        <w:t>,</w:t>
      </w:r>
      <w:r w:rsidRPr="000064DB">
        <w:rPr>
          <w:rFonts w:ascii="Arial" w:hAnsi="Arial" w:cs="Arial"/>
        </w:rPr>
        <w:t xml:space="preserve"> </w:t>
      </w:r>
      <w:r>
        <w:rPr>
          <w:rFonts w:ascii="Arial" w:hAnsi="Arial" w:cs="Arial"/>
        </w:rPr>
        <w:t>then I’m</w:t>
      </w:r>
      <w:r w:rsidRPr="000064DB">
        <w:rPr>
          <w:rFonts w:ascii="Arial" w:hAnsi="Arial" w:cs="Arial"/>
        </w:rPr>
        <w:t xml:space="preserve"> doing this because</w:t>
      </w:r>
      <w:r>
        <w:rPr>
          <w:rFonts w:ascii="Arial" w:hAnsi="Arial" w:cs="Arial"/>
        </w:rPr>
        <w:t xml:space="preserve"> they don’t know about my sexuality but</w:t>
      </w:r>
      <w:r w:rsidRPr="000064DB">
        <w:rPr>
          <w:rFonts w:ascii="Arial" w:hAnsi="Arial" w:cs="Arial"/>
        </w:rPr>
        <w:t xml:space="preserve"> it's, it's hard, it's hard</w:t>
      </w:r>
      <w:r>
        <w:rPr>
          <w:rFonts w:ascii="Arial" w:hAnsi="Arial" w:cs="Arial"/>
        </w:rPr>
        <w:t xml:space="preserve"> (=Tyler: Yeah) when you </w:t>
      </w:r>
      <w:proofErr w:type="gramStart"/>
      <w:r>
        <w:rPr>
          <w:rFonts w:ascii="Arial" w:hAnsi="Arial" w:cs="Arial"/>
        </w:rPr>
        <w:t>have to</w:t>
      </w:r>
      <w:proofErr w:type="gramEnd"/>
      <w:r>
        <w:rPr>
          <w:rFonts w:ascii="Arial" w:hAnsi="Arial" w:cs="Arial"/>
        </w:rPr>
        <w:t>, to, to-</w:t>
      </w:r>
    </w:p>
    <w:p w14:paraId="4D9CFF60" w14:textId="77777777" w:rsidR="00F031B5" w:rsidRPr="000064DB" w:rsidRDefault="00F031B5" w:rsidP="00F031B5">
      <w:pPr>
        <w:spacing w:after="0"/>
        <w:rPr>
          <w:rFonts w:ascii="Arial" w:hAnsi="Arial" w:cs="Arial"/>
        </w:rPr>
      </w:pPr>
    </w:p>
    <w:p w14:paraId="1AFDECFB" w14:textId="77777777" w:rsidR="00F031B5"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bCs/>
        </w:rPr>
        <w:t>They try having an issue</w:t>
      </w:r>
      <w:r>
        <w:rPr>
          <w:rFonts w:ascii="Arial" w:hAnsi="Arial" w:cs="Arial"/>
        </w:rPr>
        <w:t xml:space="preserve"> (=Asanda: [Inaudible]).</w:t>
      </w:r>
      <w:r w:rsidRPr="000064DB">
        <w:rPr>
          <w:rFonts w:ascii="Arial" w:hAnsi="Arial" w:cs="Arial"/>
        </w:rPr>
        <w:t xml:space="preserve"> I don't believe in Bible, s</w:t>
      </w:r>
      <w:r>
        <w:rPr>
          <w:rFonts w:ascii="Arial" w:hAnsi="Arial" w:cs="Arial"/>
        </w:rPr>
        <w:t>orry (=Tyler: Yeah).</w:t>
      </w:r>
      <w:r w:rsidRPr="000064DB">
        <w:rPr>
          <w:rFonts w:ascii="Arial" w:hAnsi="Arial" w:cs="Arial"/>
        </w:rPr>
        <w:t xml:space="preserve"> I don't read Bible, I don't believe in</w:t>
      </w:r>
      <w:r>
        <w:rPr>
          <w:rFonts w:ascii="Arial" w:hAnsi="Arial" w:cs="Arial"/>
        </w:rPr>
        <w:t xml:space="preserve">, there’s </w:t>
      </w:r>
      <w:r w:rsidRPr="000064DB">
        <w:rPr>
          <w:rFonts w:ascii="Arial" w:hAnsi="Arial" w:cs="Arial"/>
        </w:rPr>
        <w:t>living God</w:t>
      </w:r>
      <w:r>
        <w:rPr>
          <w:rFonts w:ascii="Arial" w:hAnsi="Arial" w:cs="Arial"/>
        </w:rPr>
        <w:t>,</w:t>
      </w:r>
      <w:r w:rsidRPr="000064DB">
        <w:rPr>
          <w:rFonts w:ascii="Arial" w:hAnsi="Arial" w:cs="Arial"/>
        </w:rPr>
        <w:t xml:space="preserve"> that</w:t>
      </w:r>
      <w:r>
        <w:rPr>
          <w:rFonts w:ascii="Arial" w:hAnsi="Arial" w:cs="Arial"/>
        </w:rPr>
        <w:t>’s the reason,</w:t>
      </w:r>
      <w:r w:rsidRPr="000064DB">
        <w:rPr>
          <w:rFonts w:ascii="Arial" w:hAnsi="Arial" w:cs="Arial"/>
        </w:rPr>
        <w:t xml:space="preserve"> I don't</w:t>
      </w:r>
      <w:r>
        <w:rPr>
          <w:rFonts w:ascii="Arial" w:hAnsi="Arial" w:cs="Arial"/>
        </w:rPr>
        <w:t>, I don’t</w:t>
      </w:r>
      <w:r w:rsidRPr="000064DB">
        <w:rPr>
          <w:rFonts w:ascii="Arial" w:hAnsi="Arial" w:cs="Arial"/>
        </w:rPr>
        <w:t xml:space="preserve"> believe is </w:t>
      </w:r>
      <w:r>
        <w:rPr>
          <w:rFonts w:ascii="Arial" w:hAnsi="Arial" w:cs="Arial"/>
        </w:rPr>
        <w:t>Bible</w:t>
      </w:r>
      <w:r w:rsidRPr="000064DB">
        <w:rPr>
          <w:rFonts w:ascii="Arial" w:hAnsi="Arial" w:cs="Arial"/>
        </w:rPr>
        <w:t>. I swear that</w:t>
      </w:r>
      <w:r>
        <w:rPr>
          <w:rFonts w:ascii="Arial" w:hAnsi="Arial" w:cs="Arial"/>
        </w:rPr>
        <w:t>,</w:t>
      </w:r>
      <w:r w:rsidRPr="000064DB">
        <w:rPr>
          <w:rFonts w:ascii="Arial" w:hAnsi="Arial" w:cs="Arial"/>
        </w:rPr>
        <w:t xml:space="preserve"> that's my opinion. I don't read Bible. My mother</w:t>
      </w:r>
      <w:r>
        <w:rPr>
          <w:rFonts w:ascii="Arial" w:hAnsi="Arial" w:cs="Arial"/>
        </w:rPr>
        <w:t xml:space="preserve"> is </w:t>
      </w:r>
      <w:r w:rsidRPr="000064DB">
        <w:rPr>
          <w:rFonts w:ascii="Arial" w:hAnsi="Arial" w:cs="Arial"/>
        </w:rPr>
        <w:t>a church</w:t>
      </w:r>
      <w:r>
        <w:rPr>
          <w:rFonts w:ascii="Arial" w:hAnsi="Arial" w:cs="Arial"/>
        </w:rPr>
        <w:t>-</w:t>
      </w:r>
      <w:r w:rsidRPr="000064DB">
        <w:rPr>
          <w:rFonts w:ascii="Arial" w:hAnsi="Arial" w:cs="Arial"/>
        </w:rPr>
        <w:t xml:space="preserve">going person. Both my parents, </w:t>
      </w:r>
      <w:r>
        <w:rPr>
          <w:rFonts w:ascii="Arial" w:hAnsi="Arial" w:cs="Arial"/>
        </w:rPr>
        <w:t xml:space="preserve">but </w:t>
      </w:r>
      <w:r w:rsidRPr="000064DB">
        <w:rPr>
          <w:rFonts w:ascii="Arial" w:hAnsi="Arial" w:cs="Arial"/>
        </w:rPr>
        <w:t>I don't believe</w:t>
      </w:r>
      <w:r>
        <w:rPr>
          <w:rFonts w:ascii="Arial" w:hAnsi="Arial" w:cs="Arial"/>
        </w:rPr>
        <w:t xml:space="preserve"> in</w:t>
      </w:r>
      <w:r w:rsidRPr="000064DB">
        <w:rPr>
          <w:rFonts w:ascii="Arial" w:hAnsi="Arial" w:cs="Arial"/>
        </w:rPr>
        <w:t xml:space="preserve"> Bible</w:t>
      </w:r>
      <w:r>
        <w:rPr>
          <w:rFonts w:ascii="Arial" w:hAnsi="Arial" w:cs="Arial"/>
        </w:rPr>
        <w:t xml:space="preserve"> (=Tyler: Yeah).</w:t>
      </w:r>
      <w:r w:rsidRPr="000064DB">
        <w:rPr>
          <w:rFonts w:ascii="Arial" w:hAnsi="Arial" w:cs="Arial"/>
        </w:rPr>
        <w:t xml:space="preserve"> </w:t>
      </w:r>
      <w:proofErr w:type="spellStart"/>
      <w:r>
        <w:rPr>
          <w:rFonts w:ascii="Arial" w:hAnsi="Arial" w:cs="Arial"/>
        </w:rPr>
        <w:t>‘C</w:t>
      </w:r>
      <w:r w:rsidRPr="000064DB">
        <w:rPr>
          <w:rFonts w:ascii="Arial" w:hAnsi="Arial" w:cs="Arial"/>
        </w:rPr>
        <w:t>ause</w:t>
      </w:r>
      <w:proofErr w:type="spellEnd"/>
      <w:r w:rsidRPr="000064DB">
        <w:rPr>
          <w:rFonts w:ascii="Arial" w:hAnsi="Arial" w:cs="Arial"/>
        </w:rPr>
        <w:t xml:space="preserve"> the Bible says this</w:t>
      </w:r>
      <w:r>
        <w:rPr>
          <w:rFonts w:ascii="Arial" w:hAnsi="Arial" w:cs="Arial"/>
        </w:rPr>
        <w:t>,</w:t>
      </w:r>
      <w:r w:rsidRPr="000064DB">
        <w:rPr>
          <w:rFonts w:ascii="Arial" w:hAnsi="Arial" w:cs="Arial"/>
        </w:rPr>
        <w:t xml:space="preserve"> </w:t>
      </w:r>
      <w:r>
        <w:rPr>
          <w:rFonts w:ascii="Arial" w:hAnsi="Arial" w:cs="Arial"/>
        </w:rPr>
        <w:t>y</w:t>
      </w:r>
      <w:r w:rsidRPr="000064DB">
        <w:rPr>
          <w:rFonts w:ascii="Arial" w:hAnsi="Arial" w:cs="Arial"/>
        </w:rPr>
        <w:t>ou can't have sex before marriage, but they</w:t>
      </w:r>
      <w:r>
        <w:rPr>
          <w:rFonts w:ascii="Arial" w:hAnsi="Arial" w:cs="Arial"/>
        </w:rPr>
        <w:t>,</w:t>
      </w:r>
      <w:r w:rsidRPr="000064DB">
        <w:rPr>
          <w:rFonts w:ascii="Arial" w:hAnsi="Arial" w:cs="Arial"/>
        </w:rPr>
        <w:t xml:space="preserve"> there are people in church</w:t>
      </w:r>
      <w:r>
        <w:rPr>
          <w:rFonts w:ascii="Arial" w:hAnsi="Arial" w:cs="Arial"/>
        </w:rPr>
        <w:t xml:space="preserve"> do have, do (=Asanda: Yes), </w:t>
      </w:r>
      <w:r w:rsidRPr="000064DB">
        <w:rPr>
          <w:rFonts w:ascii="Arial" w:hAnsi="Arial" w:cs="Arial"/>
        </w:rPr>
        <w:t xml:space="preserve">they </w:t>
      </w:r>
      <w:proofErr w:type="gramStart"/>
      <w:r w:rsidRPr="000064DB">
        <w:rPr>
          <w:rFonts w:ascii="Arial" w:hAnsi="Arial" w:cs="Arial"/>
        </w:rPr>
        <w:t>make se</w:t>
      </w:r>
      <w:r>
        <w:rPr>
          <w:rFonts w:ascii="Arial" w:hAnsi="Arial" w:cs="Arial"/>
        </w:rPr>
        <w:t>x</w:t>
      </w:r>
      <w:proofErr w:type="gramEnd"/>
      <w:r>
        <w:rPr>
          <w:rFonts w:ascii="Arial" w:hAnsi="Arial" w:cs="Arial"/>
        </w:rPr>
        <w:t xml:space="preserve"> b</w:t>
      </w:r>
      <w:r w:rsidRPr="000064DB">
        <w:rPr>
          <w:rFonts w:ascii="Arial" w:hAnsi="Arial" w:cs="Arial"/>
        </w:rPr>
        <w:t>efore</w:t>
      </w:r>
      <w:r>
        <w:rPr>
          <w:rFonts w:ascii="Arial" w:hAnsi="Arial" w:cs="Arial"/>
        </w:rPr>
        <w:t>,</w:t>
      </w:r>
      <w:r w:rsidRPr="000064DB">
        <w:rPr>
          <w:rFonts w:ascii="Arial" w:hAnsi="Arial" w:cs="Arial"/>
        </w:rPr>
        <w:t xml:space="preserve"> before marriage? And </w:t>
      </w:r>
      <w:r>
        <w:rPr>
          <w:rFonts w:ascii="Arial" w:hAnsi="Arial" w:cs="Arial"/>
        </w:rPr>
        <w:t>there’s,</w:t>
      </w:r>
      <w:r w:rsidRPr="000064DB">
        <w:rPr>
          <w:rFonts w:ascii="Arial" w:hAnsi="Arial" w:cs="Arial"/>
        </w:rPr>
        <w:t xml:space="preserve"> they</w:t>
      </w:r>
      <w:r>
        <w:rPr>
          <w:rFonts w:ascii="Arial" w:hAnsi="Arial" w:cs="Arial"/>
        </w:rPr>
        <w:t>, they</w:t>
      </w:r>
      <w:r w:rsidRPr="000064DB">
        <w:rPr>
          <w:rFonts w:ascii="Arial" w:hAnsi="Arial" w:cs="Arial"/>
        </w:rPr>
        <w:t xml:space="preserve"> say that the</w:t>
      </w:r>
      <w:r>
        <w:rPr>
          <w:rFonts w:ascii="Arial" w:hAnsi="Arial" w:cs="Arial"/>
        </w:rPr>
        <w:t>re’s a</w:t>
      </w:r>
      <w:r w:rsidRPr="000064DB">
        <w:rPr>
          <w:rFonts w:ascii="Arial" w:hAnsi="Arial" w:cs="Arial"/>
        </w:rPr>
        <w:t xml:space="preserve"> sort of you don't have to have sex with someone who's in periods</w:t>
      </w:r>
      <w:r>
        <w:rPr>
          <w:rFonts w:ascii="Arial" w:hAnsi="Arial" w:cs="Arial"/>
        </w:rPr>
        <w:t xml:space="preserve">, menstruation, but still </w:t>
      </w:r>
      <w:r w:rsidRPr="000064DB">
        <w:rPr>
          <w:rFonts w:ascii="Arial" w:hAnsi="Arial" w:cs="Arial"/>
        </w:rPr>
        <w:t>do they do that</w:t>
      </w:r>
      <w:r>
        <w:rPr>
          <w:rFonts w:ascii="Arial" w:hAnsi="Arial" w:cs="Arial"/>
        </w:rPr>
        <w:t xml:space="preserve">, so (=Tyler: </w:t>
      </w:r>
      <w:r w:rsidRPr="000064DB">
        <w:rPr>
          <w:rFonts w:ascii="Arial" w:hAnsi="Arial" w:cs="Arial"/>
        </w:rPr>
        <w:t xml:space="preserve">There are </w:t>
      </w:r>
      <w:r>
        <w:rPr>
          <w:rFonts w:ascii="Arial" w:hAnsi="Arial" w:cs="Arial"/>
        </w:rPr>
        <w:t xml:space="preserve">lots of, </w:t>
      </w:r>
      <w:r w:rsidRPr="000064DB">
        <w:rPr>
          <w:rFonts w:ascii="Arial" w:hAnsi="Arial" w:cs="Arial"/>
        </w:rPr>
        <w:t>lots of rules</w:t>
      </w:r>
      <w:r>
        <w:rPr>
          <w:rFonts w:ascii="Arial" w:hAnsi="Arial" w:cs="Arial"/>
        </w:rPr>
        <w:t xml:space="preserve"> in the Bible)</w:t>
      </w:r>
      <w:r w:rsidRPr="000064DB">
        <w:rPr>
          <w:rFonts w:ascii="Arial" w:hAnsi="Arial" w:cs="Arial"/>
        </w:rPr>
        <w:t xml:space="preserve"> </w:t>
      </w:r>
      <w:r>
        <w:rPr>
          <w:rFonts w:ascii="Arial" w:hAnsi="Arial" w:cs="Arial"/>
        </w:rPr>
        <w:t>W</w:t>
      </w:r>
      <w:r w:rsidRPr="000064DB">
        <w:rPr>
          <w:rFonts w:ascii="Arial" w:hAnsi="Arial" w:cs="Arial"/>
        </w:rPr>
        <w:t>ho wrote the Bible</w:t>
      </w:r>
      <w:r>
        <w:rPr>
          <w:rFonts w:ascii="Arial" w:hAnsi="Arial" w:cs="Arial"/>
        </w:rPr>
        <w:t>?</w:t>
      </w:r>
    </w:p>
    <w:p w14:paraId="1A790A44" w14:textId="77777777" w:rsidR="00F031B5" w:rsidRDefault="00F031B5" w:rsidP="00F031B5">
      <w:pPr>
        <w:spacing w:after="0"/>
        <w:rPr>
          <w:rFonts w:ascii="Arial" w:hAnsi="Arial" w:cs="Arial"/>
        </w:rPr>
      </w:pPr>
    </w:p>
    <w:p w14:paraId="308B8535" w14:textId="77777777" w:rsidR="00F031B5" w:rsidRDefault="00F031B5" w:rsidP="00F031B5">
      <w:pPr>
        <w:spacing w:after="0"/>
        <w:rPr>
          <w:rFonts w:ascii="Arial" w:hAnsi="Arial" w:cs="Arial"/>
        </w:rPr>
      </w:pPr>
      <w:r>
        <w:rPr>
          <w:rFonts w:ascii="Arial" w:hAnsi="Arial" w:cs="Arial"/>
          <w:b/>
          <w:bCs/>
        </w:rPr>
        <w:t xml:space="preserve">Asanda: </w:t>
      </w:r>
      <w:r>
        <w:rPr>
          <w:rFonts w:ascii="Arial" w:hAnsi="Arial" w:cs="Arial"/>
        </w:rPr>
        <w:t xml:space="preserve">It’s us. </w:t>
      </w:r>
    </w:p>
    <w:p w14:paraId="73820610" w14:textId="77777777" w:rsidR="00F031B5" w:rsidRDefault="00F031B5" w:rsidP="00F031B5">
      <w:pPr>
        <w:spacing w:after="0"/>
        <w:rPr>
          <w:rFonts w:ascii="Arial" w:hAnsi="Arial" w:cs="Arial"/>
        </w:rPr>
      </w:pPr>
    </w:p>
    <w:p w14:paraId="5E2F7C69"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Who wrote (=Tyler: Yeah) the Bible?</w:t>
      </w:r>
      <w:r w:rsidRPr="000064DB">
        <w:rPr>
          <w:rFonts w:ascii="Arial" w:hAnsi="Arial" w:cs="Arial"/>
        </w:rPr>
        <w:t xml:space="preserve"> So that's why I don't </w:t>
      </w:r>
      <w:r>
        <w:rPr>
          <w:rFonts w:ascii="Arial" w:hAnsi="Arial" w:cs="Arial"/>
        </w:rPr>
        <w:t xml:space="preserve">believe there’s, that’s why I don’t go to church. </w:t>
      </w:r>
    </w:p>
    <w:p w14:paraId="5EC4B7DC" w14:textId="77777777" w:rsidR="00F031B5" w:rsidRPr="000064DB" w:rsidRDefault="00F031B5" w:rsidP="00F031B5">
      <w:pPr>
        <w:spacing w:after="0"/>
        <w:rPr>
          <w:rFonts w:ascii="Arial" w:hAnsi="Arial" w:cs="Arial"/>
        </w:rPr>
      </w:pPr>
    </w:p>
    <w:p w14:paraId="3BCE6C75" w14:textId="77777777" w:rsidR="00F031B5" w:rsidRDefault="00F031B5" w:rsidP="00F031B5">
      <w:pPr>
        <w:spacing w:after="0"/>
        <w:rPr>
          <w:rFonts w:ascii="Arial" w:hAnsi="Arial" w:cs="Arial"/>
        </w:rPr>
      </w:pPr>
      <w:r>
        <w:rPr>
          <w:rFonts w:ascii="Arial" w:hAnsi="Arial" w:cs="Arial"/>
          <w:b/>
          <w:bCs/>
        </w:rPr>
        <w:lastRenderedPageBreak/>
        <w:t xml:space="preserve">Tyler: </w:t>
      </w:r>
      <w:r>
        <w:rPr>
          <w:rFonts w:ascii="Arial" w:hAnsi="Arial" w:cs="Arial"/>
        </w:rPr>
        <w:t xml:space="preserve">[Laugh sigh], yeah. </w:t>
      </w:r>
      <w:r w:rsidRPr="000064DB">
        <w:rPr>
          <w:rFonts w:ascii="Arial" w:hAnsi="Arial" w:cs="Arial"/>
        </w:rPr>
        <w:t>Okay, so</w:t>
      </w:r>
      <w:r>
        <w:rPr>
          <w:rFonts w:ascii="Arial" w:hAnsi="Arial" w:cs="Arial"/>
        </w:rPr>
        <w:t xml:space="preserve"> (=</w:t>
      </w:r>
      <w:proofErr w:type="spellStart"/>
      <w:r>
        <w:rPr>
          <w:rFonts w:ascii="Arial" w:hAnsi="Arial" w:cs="Arial"/>
        </w:rPr>
        <w:t>Okuhle</w:t>
      </w:r>
      <w:proofErr w:type="spellEnd"/>
      <w:r>
        <w:rPr>
          <w:rFonts w:ascii="Arial" w:hAnsi="Arial" w:cs="Arial"/>
        </w:rPr>
        <w:t>: I don’t go to Church), yeah,</w:t>
      </w:r>
      <w:r w:rsidRPr="000064DB">
        <w:rPr>
          <w:rFonts w:ascii="Arial" w:hAnsi="Arial" w:cs="Arial"/>
        </w:rPr>
        <w:t xml:space="preserve"> I'm </w:t>
      </w:r>
      <w:proofErr w:type="gramStart"/>
      <w:r w:rsidRPr="000064DB">
        <w:rPr>
          <w:rFonts w:ascii="Arial" w:hAnsi="Arial" w:cs="Arial"/>
        </w:rPr>
        <w:t>really sorry</w:t>
      </w:r>
      <w:proofErr w:type="gramEnd"/>
      <w:r w:rsidRPr="000064DB">
        <w:rPr>
          <w:rFonts w:ascii="Arial" w:hAnsi="Arial" w:cs="Arial"/>
        </w:rPr>
        <w:t>, but I have to stop the conversation</w:t>
      </w:r>
      <w:r>
        <w:rPr>
          <w:rFonts w:ascii="Arial" w:hAnsi="Arial" w:cs="Arial"/>
        </w:rPr>
        <w:t xml:space="preserve"> now (=Asanda: Okay)</w:t>
      </w:r>
      <w:r w:rsidRPr="000064DB">
        <w:rPr>
          <w:rFonts w:ascii="Arial" w:hAnsi="Arial" w:cs="Arial"/>
        </w:rPr>
        <w:t>. Because we are out of time.</w:t>
      </w:r>
      <w:r>
        <w:rPr>
          <w:rFonts w:ascii="Arial" w:hAnsi="Arial" w:cs="Arial"/>
        </w:rPr>
        <w:t xml:space="preserve"> Uhm, a</w:t>
      </w:r>
      <w:r w:rsidRPr="000064DB">
        <w:rPr>
          <w:rFonts w:ascii="Arial" w:hAnsi="Arial" w:cs="Arial"/>
        </w:rPr>
        <w:t>nd yeah.</w:t>
      </w:r>
      <w:r>
        <w:rPr>
          <w:rFonts w:ascii="Arial" w:hAnsi="Arial" w:cs="Arial"/>
        </w:rPr>
        <w:t xml:space="preserve"> Uhm, bu</w:t>
      </w:r>
      <w:r w:rsidRPr="000064DB">
        <w:rPr>
          <w:rFonts w:ascii="Arial" w:hAnsi="Arial" w:cs="Arial"/>
        </w:rPr>
        <w:t>t, you know, there is another interview that you can have after this with me</w:t>
      </w:r>
      <w:r>
        <w:rPr>
          <w:rFonts w:ascii="Arial" w:hAnsi="Arial" w:cs="Arial"/>
        </w:rPr>
        <w:t>,</w:t>
      </w:r>
      <w:r w:rsidRPr="000064DB">
        <w:rPr>
          <w:rFonts w:ascii="Arial" w:hAnsi="Arial" w:cs="Arial"/>
        </w:rPr>
        <w:t xml:space="preserve"> probably here at the same venue, sometime in the next few weeks,</w:t>
      </w:r>
      <w:r>
        <w:rPr>
          <w:rFonts w:ascii="Arial" w:hAnsi="Arial" w:cs="Arial"/>
        </w:rPr>
        <w:t xml:space="preserve"> uh,</w:t>
      </w:r>
      <w:r w:rsidRPr="000064DB">
        <w:rPr>
          <w:rFonts w:ascii="Arial" w:hAnsi="Arial" w:cs="Arial"/>
        </w:rPr>
        <w:t xml:space="preserve"> if you want to do that,</w:t>
      </w:r>
      <w:r>
        <w:rPr>
          <w:rFonts w:ascii="Arial" w:hAnsi="Arial" w:cs="Arial"/>
        </w:rPr>
        <w:t xml:space="preserve"> uhm,</w:t>
      </w:r>
      <w:r w:rsidRPr="000064DB">
        <w:rPr>
          <w:rFonts w:ascii="Arial" w:hAnsi="Arial" w:cs="Arial"/>
        </w:rPr>
        <w:t xml:space="preserve"> so that you can share more, because I really like hearing what you have to say about your experiences. </w:t>
      </w:r>
      <w:r>
        <w:rPr>
          <w:rFonts w:ascii="Arial" w:hAnsi="Arial" w:cs="Arial"/>
        </w:rPr>
        <w:t>Uhm, t</w:t>
      </w:r>
      <w:r w:rsidRPr="000064DB">
        <w:rPr>
          <w:rFonts w:ascii="Arial" w:hAnsi="Arial" w:cs="Arial"/>
        </w:rPr>
        <w:t>hey're very valuable, I think. Yeah. So</w:t>
      </w:r>
      <w:r>
        <w:rPr>
          <w:rFonts w:ascii="Arial" w:hAnsi="Arial" w:cs="Arial"/>
        </w:rPr>
        <w:t>, uhm,</w:t>
      </w:r>
      <w:r w:rsidRPr="000064DB">
        <w:rPr>
          <w:rFonts w:ascii="Arial" w:hAnsi="Arial" w:cs="Arial"/>
        </w:rPr>
        <w:t xml:space="preserve"> do you have any questions?</w:t>
      </w:r>
    </w:p>
    <w:p w14:paraId="79238FCE" w14:textId="77777777" w:rsidR="00F031B5" w:rsidRDefault="00F031B5" w:rsidP="00F031B5">
      <w:pPr>
        <w:spacing w:after="0"/>
        <w:rPr>
          <w:rFonts w:ascii="Arial" w:hAnsi="Arial" w:cs="Arial"/>
        </w:rPr>
      </w:pPr>
    </w:p>
    <w:p w14:paraId="6450C0BA" w14:textId="77777777" w:rsidR="00F031B5" w:rsidRPr="008608B5" w:rsidRDefault="00F031B5" w:rsidP="00F031B5">
      <w:pPr>
        <w:spacing w:after="0"/>
        <w:rPr>
          <w:rFonts w:ascii="Arial" w:hAnsi="Arial" w:cs="Arial"/>
        </w:rPr>
      </w:pPr>
      <w:proofErr w:type="spellStart"/>
      <w:r w:rsidRPr="00732DD7">
        <w:rPr>
          <w:rFonts w:ascii="Arial" w:hAnsi="Arial" w:cs="Arial"/>
          <w:b/>
          <w:bCs/>
        </w:rPr>
        <w:t>Okuhle</w:t>
      </w:r>
      <w:proofErr w:type="spellEnd"/>
      <w:r w:rsidRPr="00732DD7">
        <w:rPr>
          <w:rFonts w:ascii="Arial" w:hAnsi="Arial" w:cs="Arial"/>
          <w:b/>
          <w:bCs/>
        </w:rPr>
        <w:t>:</w:t>
      </w:r>
      <w:r>
        <w:rPr>
          <w:rFonts w:ascii="Arial" w:hAnsi="Arial" w:cs="Arial"/>
        </w:rPr>
        <w:t xml:space="preserve"> </w:t>
      </w:r>
      <w:r w:rsidRPr="008608B5">
        <w:rPr>
          <w:rFonts w:ascii="Arial" w:hAnsi="Arial" w:cs="Arial"/>
        </w:rPr>
        <w:t xml:space="preserve">Mm-mm. </w:t>
      </w:r>
    </w:p>
    <w:p w14:paraId="08FE992F" w14:textId="77777777" w:rsidR="00F031B5" w:rsidRDefault="00F031B5" w:rsidP="00F031B5">
      <w:pPr>
        <w:spacing w:after="0"/>
        <w:rPr>
          <w:rFonts w:ascii="Arial" w:hAnsi="Arial" w:cs="Arial"/>
          <w:b/>
          <w:bCs/>
        </w:rPr>
      </w:pPr>
    </w:p>
    <w:p w14:paraId="2A474BFC" w14:textId="77777777" w:rsidR="00F031B5" w:rsidRDefault="00F031B5" w:rsidP="00F031B5">
      <w:pPr>
        <w:spacing w:after="0"/>
        <w:rPr>
          <w:rFonts w:ascii="Arial" w:hAnsi="Arial" w:cs="Arial"/>
        </w:rPr>
      </w:pPr>
      <w:r>
        <w:rPr>
          <w:rFonts w:ascii="Arial" w:hAnsi="Arial" w:cs="Arial"/>
          <w:b/>
          <w:bCs/>
        </w:rPr>
        <w:t>=</w:t>
      </w: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No, no questions. </w:t>
      </w:r>
    </w:p>
    <w:p w14:paraId="0C3AC6F6" w14:textId="77777777" w:rsidR="00F031B5" w:rsidRPr="008608B5" w:rsidRDefault="00F031B5" w:rsidP="00F031B5">
      <w:pPr>
        <w:spacing w:after="0"/>
        <w:rPr>
          <w:rFonts w:ascii="Arial" w:hAnsi="Arial" w:cs="Arial"/>
        </w:rPr>
      </w:pPr>
      <w:r w:rsidRPr="008608B5">
        <w:rPr>
          <w:rFonts w:ascii="Arial" w:hAnsi="Arial" w:cs="Arial"/>
          <w:b/>
          <w:bCs/>
        </w:rPr>
        <w:t>=</w:t>
      </w:r>
      <w:r>
        <w:rPr>
          <w:rFonts w:ascii="Arial" w:hAnsi="Arial" w:cs="Arial"/>
          <w:b/>
          <w:bCs/>
        </w:rPr>
        <w:t xml:space="preserve">Tyler: </w:t>
      </w:r>
      <w:r>
        <w:rPr>
          <w:rFonts w:ascii="Arial" w:hAnsi="Arial" w:cs="Arial"/>
        </w:rPr>
        <w:t>No? Okay</w:t>
      </w:r>
    </w:p>
    <w:p w14:paraId="45EF78A0" w14:textId="77777777" w:rsidR="00F031B5" w:rsidRDefault="00F031B5" w:rsidP="00F031B5">
      <w:pPr>
        <w:spacing w:after="0"/>
        <w:rPr>
          <w:rFonts w:ascii="Arial" w:hAnsi="Arial" w:cs="Arial"/>
        </w:rPr>
      </w:pPr>
    </w:p>
    <w:p w14:paraId="0EF360E1" w14:textId="77777777" w:rsidR="00F031B5" w:rsidRDefault="00F031B5" w:rsidP="00F031B5">
      <w:pPr>
        <w:spacing w:after="0"/>
        <w:rPr>
          <w:rFonts w:ascii="Arial" w:hAnsi="Arial" w:cs="Arial"/>
        </w:rPr>
      </w:pPr>
      <w:r>
        <w:rPr>
          <w:rFonts w:ascii="Arial" w:hAnsi="Arial" w:cs="Arial"/>
          <w:b/>
          <w:bCs/>
        </w:rPr>
        <w:t>Tyler:</w:t>
      </w:r>
      <w:r w:rsidRPr="008608B5">
        <w:rPr>
          <w:rFonts w:ascii="Arial" w:hAnsi="Arial" w:cs="Arial"/>
        </w:rPr>
        <w:t xml:space="preserve"> Cool</w:t>
      </w:r>
      <w:r>
        <w:rPr>
          <w:rFonts w:ascii="Arial" w:hAnsi="Arial" w:cs="Arial"/>
        </w:rPr>
        <w:t>, y</w:t>
      </w:r>
      <w:r w:rsidRPr="000064DB">
        <w:rPr>
          <w:rFonts w:ascii="Arial" w:hAnsi="Arial" w:cs="Arial"/>
        </w:rPr>
        <w:t>eah, thank you very much for coming</w:t>
      </w:r>
      <w:r>
        <w:rPr>
          <w:rFonts w:ascii="Arial" w:hAnsi="Arial" w:cs="Arial"/>
        </w:rPr>
        <w:t>, [laugh sigh]</w:t>
      </w:r>
      <w:r w:rsidRPr="000064DB">
        <w:rPr>
          <w:rFonts w:ascii="Arial" w:hAnsi="Arial" w:cs="Arial"/>
        </w:rPr>
        <w:t xml:space="preserve">. </w:t>
      </w:r>
      <w:proofErr w:type="gramStart"/>
      <w:r w:rsidRPr="000064DB">
        <w:rPr>
          <w:rFonts w:ascii="Arial" w:hAnsi="Arial" w:cs="Arial"/>
        </w:rPr>
        <w:t>Sorry</w:t>
      </w:r>
      <w:proofErr w:type="gramEnd"/>
      <w:r w:rsidRPr="000064DB">
        <w:rPr>
          <w:rFonts w:ascii="Arial" w:hAnsi="Arial" w:cs="Arial"/>
        </w:rPr>
        <w:t xml:space="preserve"> that it's</w:t>
      </w:r>
      <w:r>
        <w:rPr>
          <w:rFonts w:ascii="Arial" w:hAnsi="Arial" w:cs="Arial"/>
        </w:rPr>
        <w:t>, uh, short for you. It’s uh-</w:t>
      </w:r>
    </w:p>
    <w:p w14:paraId="29D8478B" w14:textId="77777777" w:rsidR="00F031B5" w:rsidRDefault="00F031B5" w:rsidP="00F031B5">
      <w:pPr>
        <w:spacing w:after="0"/>
        <w:rPr>
          <w:rFonts w:ascii="Arial" w:hAnsi="Arial" w:cs="Arial"/>
        </w:rPr>
      </w:pPr>
    </w:p>
    <w:p w14:paraId="693D74FD"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Are you taking this? </w:t>
      </w:r>
    </w:p>
    <w:p w14:paraId="75BDF169" w14:textId="77777777" w:rsidR="00F031B5" w:rsidRDefault="00F031B5" w:rsidP="00F031B5">
      <w:pPr>
        <w:spacing w:after="0"/>
        <w:rPr>
          <w:rFonts w:ascii="Arial" w:hAnsi="Arial" w:cs="Arial"/>
        </w:rPr>
      </w:pPr>
    </w:p>
    <w:p w14:paraId="12E351BE"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Uh, I’m</w:t>
      </w:r>
      <w:r w:rsidRPr="000064DB">
        <w:rPr>
          <w:rFonts w:ascii="Arial" w:hAnsi="Arial" w:cs="Arial"/>
        </w:rPr>
        <w:t xml:space="preserve"> taking it back</w:t>
      </w:r>
      <w:r>
        <w:rPr>
          <w:rFonts w:ascii="Arial" w:hAnsi="Arial" w:cs="Arial"/>
        </w:rPr>
        <w:t xml:space="preserve">, yeah, </w:t>
      </w:r>
      <w:proofErr w:type="gramStart"/>
      <w:r>
        <w:rPr>
          <w:rFonts w:ascii="Arial" w:hAnsi="Arial" w:cs="Arial"/>
        </w:rPr>
        <w:t>S</w:t>
      </w:r>
      <w:r w:rsidRPr="000064DB">
        <w:rPr>
          <w:rFonts w:ascii="Arial" w:hAnsi="Arial" w:cs="Arial"/>
        </w:rPr>
        <w:t>o</w:t>
      </w:r>
      <w:proofErr w:type="gramEnd"/>
      <w:r w:rsidRPr="000064DB">
        <w:rPr>
          <w:rFonts w:ascii="Arial" w:hAnsi="Arial" w:cs="Arial"/>
        </w:rPr>
        <w:t xml:space="preserve"> are you finished with </w:t>
      </w:r>
      <w:r>
        <w:rPr>
          <w:rFonts w:ascii="Arial" w:hAnsi="Arial" w:cs="Arial"/>
        </w:rPr>
        <w:t>them? (=</w:t>
      </w:r>
      <w:proofErr w:type="spellStart"/>
      <w:r>
        <w:rPr>
          <w:rFonts w:ascii="Arial" w:hAnsi="Arial" w:cs="Arial"/>
        </w:rPr>
        <w:t>Okuhle</w:t>
      </w:r>
      <w:proofErr w:type="spellEnd"/>
      <w:r>
        <w:rPr>
          <w:rFonts w:ascii="Arial" w:hAnsi="Arial" w:cs="Arial"/>
        </w:rPr>
        <w:t xml:space="preserve">: Yeah). </w:t>
      </w:r>
      <w:r w:rsidRPr="000064DB">
        <w:rPr>
          <w:rFonts w:ascii="Arial" w:hAnsi="Arial" w:cs="Arial"/>
        </w:rPr>
        <w:t>Okay, any questions?</w:t>
      </w:r>
    </w:p>
    <w:p w14:paraId="35C39E98" w14:textId="77777777" w:rsidR="00F031B5" w:rsidRDefault="00F031B5" w:rsidP="00F031B5">
      <w:pPr>
        <w:spacing w:after="0"/>
        <w:rPr>
          <w:rFonts w:ascii="Arial" w:hAnsi="Arial" w:cs="Arial"/>
        </w:rPr>
      </w:pPr>
    </w:p>
    <w:p w14:paraId="2CA80C61"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No, I don’t think that. </w:t>
      </w:r>
    </w:p>
    <w:p w14:paraId="45EFB2F0" w14:textId="77777777" w:rsidR="00F031B5" w:rsidRDefault="00F031B5" w:rsidP="00F031B5">
      <w:pPr>
        <w:spacing w:after="0"/>
        <w:rPr>
          <w:rFonts w:ascii="Arial" w:hAnsi="Arial" w:cs="Arial"/>
        </w:rPr>
      </w:pPr>
    </w:p>
    <w:p w14:paraId="17B088E4" w14:textId="77777777" w:rsidR="00F031B5" w:rsidRDefault="00F031B5" w:rsidP="00F031B5">
      <w:pPr>
        <w:spacing w:after="0"/>
        <w:rPr>
          <w:rFonts w:ascii="Arial" w:hAnsi="Arial" w:cs="Arial"/>
        </w:rPr>
      </w:pPr>
      <w:r>
        <w:rPr>
          <w:rFonts w:ascii="Arial" w:hAnsi="Arial" w:cs="Arial"/>
          <w:b/>
          <w:bCs/>
        </w:rPr>
        <w:t xml:space="preserve">Tyler: </w:t>
      </w:r>
      <w:proofErr w:type="spellStart"/>
      <w:r>
        <w:rPr>
          <w:rFonts w:ascii="Arial" w:hAnsi="Arial" w:cs="Arial"/>
        </w:rPr>
        <w:t>Uranaty</w:t>
      </w:r>
      <w:proofErr w:type="spellEnd"/>
      <w:r>
        <w:rPr>
          <w:rFonts w:ascii="Arial" w:hAnsi="Arial" w:cs="Arial"/>
        </w:rPr>
        <w:t>, c</w:t>
      </w:r>
      <w:r w:rsidRPr="000064DB">
        <w:rPr>
          <w:rFonts w:ascii="Arial" w:hAnsi="Arial" w:cs="Arial"/>
        </w:rPr>
        <w:t>an I take your number, please? Because I have a</w:t>
      </w:r>
      <w:r>
        <w:rPr>
          <w:rFonts w:ascii="Arial" w:hAnsi="Arial" w:cs="Arial"/>
        </w:rPr>
        <w:t>, a</w:t>
      </w:r>
      <w:r w:rsidRPr="000064DB">
        <w:rPr>
          <w:rFonts w:ascii="Arial" w:hAnsi="Arial" w:cs="Arial"/>
        </w:rPr>
        <w:t xml:space="preserve"> voucher</w:t>
      </w:r>
      <w:r>
        <w:rPr>
          <w:rFonts w:ascii="Arial" w:hAnsi="Arial" w:cs="Arial"/>
        </w:rPr>
        <w:t>, uh,</w:t>
      </w:r>
      <w:r w:rsidRPr="000064DB">
        <w:rPr>
          <w:rFonts w:ascii="Arial" w:hAnsi="Arial" w:cs="Arial"/>
        </w:rPr>
        <w:t xml:space="preserve"> to give you for participating. And the</w:t>
      </w:r>
      <w:r>
        <w:rPr>
          <w:rFonts w:ascii="Arial" w:hAnsi="Arial" w:cs="Arial"/>
        </w:rPr>
        <w:t>n</w:t>
      </w:r>
      <w:r w:rsidRPr="000064DB">
        <w:rPr>
          <w:rFonts w:ascii="Arial" w:hAnsi="Arial" w:cs="Arial"/>
        </w:rPr>
        <w:t xml:space="preserve"> also do talk to you</w:t>
      </w:r>
      <w:r>
        <w:rPr>
          <w:rFonts w:ascii="Arial" w:hAnsi="Arial" w:cs="Arial"/>
        </w:rPr>
        <w:t>,</w:t>
      </w:r>
      <w:r w:rsidRPr="000064DB">
        <w:rPr>
          <w:rFonts w:ascii="Arial" w:hAnsi="Arial" w:cs="Arial"/>
        </w:rPr>
        <w:t xml:space="preserve"> if you want another interview</w:t>
      </w:r>
      <w:r>
        <w:rPr>
          <w:rFonts w:ascii="Arial" w:hAnsi="Arial" w:cs="Arial"/>
        </w:rPr>
        <w:t>, uhm,</w:t>
      </w:r>
      <w:r w:rsidRPr="000064DB">
        <w:rPr>
          <w:rFonts w:ascii="Arial" w:hAnsi="Arial" w:cs="Arial"/>
        </w:rPr>
        <w:t xml:space="preserve"> with me later</w:t>
      </w:r>
      <w:r>
        <w:rPr>
          <w:rFonts w:ascii="Arial" w:hAnsi="Arial" w:cs="Arial"/>
        </w:rPr>
        <w:t xml:space="preserve">, we can do that. Is that fine with you, Asanda? </w:t>
      </w:r>
    </w:p>
    <w:p w14:paraId="6A80554A" w14:textId="77777777" w:rsidR="00F031B5" w:rsidRDefault="00F031B5" w:rsidP="00F031B5">
      <w:pPr>
        <w:spacing w:after="0"/>
        <w:rPr>
          <w:rFonts w:ascii="Arial" w:hAnsi="Arial" w:cs="Arial"/>
        </w:rPr>
      </w:pPr>
    </w:p>
    <w:p w14:paraId="5854D624" w14:textId="77777777" w:rsidR="00F031B5" w:rsidRDefault="00F031B5" w:rsidP="00F031B5">
      <w:pPr>
        <w:spacing w:after="0"/>
        <w:rPr>
          <w:rFonts w:ascii="Arial" w:hAnsi="Arial" w:cs="Arial"/>
        </w:rPr>
      </w:pPr>
      <w:r>
        <w:rPr>
          <w:rFonts w:ascii="Arial" w:hAnsi="Arial" w:cs="Arial"/>
          <w:b/>
          <w:bCs/>
        </w:rPr>
        <w:t xml:space="preserve">Percy: </w:t>
      </w:r>
      <w:r>
        <w:rPr>
          <w:rFonts w:ascii="Arial" w:hAnsi="Arial" w:cs="Arial"/>
        </w:rPr>
        <w:t>I</w:t>
      </w:r>
      <w:r w:rsidRPr="000064DB">
        <w:rPr>
          <w:rFonts w:ascii="Arial" w:hAnsi="Arial" w:cs="Arial"/>
        </w:rPr>
        <w:t xml:space="preserve"> didn't get </w:t>
      </w:r>
      <w:r>
        <w:rPr>
          <w:rFonts w:ascii="Arial" w:hAnsi="Arial" w:cs="Arial"/>
        </w:rPr>
        <w:t>the (=Tyler: Oh) questionnaire.</w:t>
      </w:r>
    </w:p>
    <w:p w14:paraId="49A81040" w14:textId="77777777" w:rsidR="00F031B5" w:rsidRDefault="00F031B5" w:rsidP="00F031B5">
      <w:pPr>
        <w:spacing w:after="0"/>
        <w:rPr>
          <w:rFonts w:ascii="Arial" w:hAnsi="Arial" w:cs="Arial"/>
        </w:rPr>
      </w:pPr>
    </w:p>
    <w:p w14:paraId="4F8433AD" w14:textId="77777777" w:rsidR="00F031B5" w:rsidRPr="000064DB" w:rsidRDefault="00F031B5" w:rsidP="00F031B5">
      <w:pPr>
        <w:spacing w:after="0"/>
        <w:rPr>
          <w:rFonts w:ascii="Arial" w:hAnsi="Arial" w:cs="Arial"/>
        </w:rPr>
      </w:pPr>
      <w:r>
        <w:rPr>
          <w:rFonts w:ascii="Arial" w:hAnsi="Arial" w:cs="Arial"/>
          <w:b/>
          <w:bCs/>
        </w:rPr>
        <w:t xml:space="preserve">Tyler: </w:t>
      </w:r>
      <w:r>
        <w:rPr>
          <w:rFonts w:ascii="Arial" w:hAnsi="Arial" w:cs="Arial"/>
        </w:rPr>
        <w:t>This was the,</w:t>
      </w:r>
      <w:r w:rsidRPr="000064DB">
        <w:rPr>
          <w:rFonts w:ascii="Arial" w:hAnsi="Arial" w:cs="Arial"/>
        </w:rPr>
        <w:t xml:space="preserve"> that was the</w:t>
      </w:r>
      <w:r>
        <w:rPr>
          <w:rFonts w:ascii="Arial" w:hAnsi="Arial" w:cs="Arial"/>
        </w:rPr>
        <w:t xml:space="preserve"> (=Percy: Oh)</w:t>
      </w:r>
      <w:r w:rsidRPr="000064DB">
        <w:rPr>
          <w:rFonts w:ascii="Arial" w:hAnsi="Arial" w:cs="Arial"/>
        </w:rPr>
        <w:t xml:space="preserve"> thing</w:t>
      </w:r>
      <w:r>
        <w:rPr>
          <w:rFonts w:ascii="Arial" w:hAnsi="Arial" w:cs="Arial"/>
        </w:rPr>
        <w:t xml:space="preserve"> (=Asanda: [Inaudible])</w:t>
      </w:r>
    </w:p>
    <w:p w14:paraId="1DBF582E" w14:textId="77777777" w:rsidR="00F031B5" w:rsidRPr="000064DB" w:rsidRDefault="00F031B5" w:rsidP="00F031B5">
      <w:pPr>
        <w:spacing w:after="0"/>
        <w:rPr>
          <w:rFonts w:ascii="Arial" w:hAnsi="Arial" w:cs="Arial"/>
        </w:rPr>
      </w:pPr>
    </w:p>
    <w:p w14:paraId="50A69881" w14:textId="77777777" w:rsidR="00F031B5" w:rsidRPr="000064DB"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sidRPr="000064DB">
        <w:rPr>
          <w:rFonts w:ascii="Arial" w:hAnsi="Arial" w:cs="Arial"/>
        </w:rPr>
        <w:t xml:space="preserve">That's my </w:t>
      </w:r>
      <w:r>
        <w:rPr>
          <w:rFonts w:ascii="Arial" w:hAnsi="Arial" w:cs="Arial"/>
        </w:rPr>
        <w:t>phone number</w:t>
      </w:r>
      <w:r w:rsidRPr="000064DB">
        <w:rPr>
          <w:rFonts w:ascii="Arial" w:hAnsi="Arial" w:cs="Arial"/>
        </w:rPr>
        <w:t>.</w:t>
      </w:r>
      <w:r>
        <w:rPr>
          <w:rFonts w:ascii="Arial" w:hAnsi="Arial" w:cs="Arial"/>
        </w:rPr>
        <w:t xml:space="preserve"> Do you want</w:t>
      </w:r>
      <w:r w:rsidRPr="000064DB">
        <w:rPr>
          <w:rFonts w:ascii="Arial" w:hAnsi="Arial" w:cs="Arial"/>
        </w:rPr>
        <w:t xml:space="preserve"> </w:t>
      </w:r>
      <w:r>
        <w:rPr>
          <w:rFonts w:ascii="Arial" w:hAnsi="Arial" w:cs="Arial"/>
        </w:rPr>
        <w:t>WhatsAp</w:t>
      </w:r>
      <w:r w:rsidRPr="000064DB">
        <w:rPr>
          <w:rFonts w:ascii="Arial" w:hAnsi="Arial" w:cs="Arial"/>
        </w:rPr>
        <w:t>p</w:t>
      </w:r>
      <w:r>
        <w:rPr>
          <w:rFonts w:ascii="Arial" w:hAnsi="Arial" w:cs="Arial"/>
        </w:rPr>
        <w:t xml:space="preserve"> or?</w:t>
      </w:r>
    </w:p>
    <w:p w14:paraId="223564C2" w14:textId="77777777" w:rsidR="00F031B5" w:rsidRPr="000064DB" w:rsidRDefault="00F031B5" w:rsidP="00F031B5">
      <w:pPr>
        <w:spacing w:after="0"/>
        <w:rPr>
          <w:rFonts w:ascii="Arial" w:hAnsi="Arial" w:cs="Arial"/>
        </w:rPr>
      </w:pPr>
    </w:p>
    <w:p w14:paraId="75671C6C"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Pr>
          <w:rFonts w:ascii="Arial" w:hAnsi="Arial" w:cs="Arial"/>
          <w:bCs/>
        </w:rPr>
        <w:t>N</w:t>
      </w:r>
      <w:r w:rsidRPr="000064DB">
        <w:rPr>
          <w:rFonts w:ascii="Arial" w:hAnsi="Arial" w:cs="Arial"/>
        </w:rPr>
        <w:t xml:space="preserve">o, </w:t>
      </w:r>
      <w:r>
        <w:rPr>
          <w:rFonts w:ascii="Arial" w:hAnsi="Arial" w:cs="Arial"/>
        </w:rPr>
        <w:t>WhatsApp.</w:t>
      </w:r>
    </w:p>
    <w:p w14:paraId="0FBA530C" w14:textId="77777777" w:rsidR="00F031B5" w:rsidRPr="000064DB" w:rsidRDefault="00F031B5" w:rsidP="00F031B5">
      <w:pPr>
        <w:spacing w:after="0"/>
        <w:rPr>
          <w:rFonts w:ascii="Arial" w:hAnsi="Arial" w:cs="Arial"/>
        </w:rPr>
      </w:pPr>
    </w:p>
    <w:p w14:paraId="7A10B7EA" w14:textId="77777777" w:rsidR="00F031B5" w:rsidRPr="000064DB" w:rsidRDefault="00F031B5" w:rsidP="00F031B5">
      <w:pPr>
        <w:spacing w:after="0"/>
        <w:rPr>
          <w:rFonts w:ascii="Arial" w:hAnsi="Arial" w:cs="Arial"/>
        </w:rPr>
      </w:pPr>
      <w:proofErr w:type="spellStart"/>
      <w:r w:rsidRPr="000064DB">
        <w:rPr>
          <w:rFonts w:ascii="Arial" w:hAnsi="Arial" w:cs="Arial"/>
          <w:b/>
        </w:rPr>
        <w:t>Uranat</w:t>
      </w:r>
      <w:r>
        <w:rPr>
          <w:rFonts w:ascii="Arial" w:hAnsi="Arial" w:cs="Arial"/>
          <w:b/>
        </w:rPr>
        <w:t>y</w:t>
      </w:r>
      <w:proofErr w:type="spellEnd"/>
      <w:r>
        <w:rPr>
          <w:rFonts w:ascii="Arial" w:hAnsi="Arial" w:cs="Arial"/>
          <w:b/>
        </w:rPr>
        <w:t xml:space="preserve">: </w:t>
      </w:r>
      <w:r w:rsidRPr="000064DB">
        <w:rPr>
          <w:rFonts w:ascii="Arial" w:hAnsi="Arial" w:cs="Arial"/>
        </w:rPr>
        <w:t>What</w:t>
      </w:r>
      <w:r>
        <w:rPr>
          <w:rFonts w:ascii="Arial" w:hAnsi="Arial" w:cs="Arial"/>
        </w:rPr>
        <w:t>sApp</w:t>
      </w:r>
    </w:p>
    <w:p w14:paraId="6E6C93ED" w14:textId="77777777" w:rsidR="00F031B5" w:rsidRPr="000064DB" w:rsidRDefault="00F031B5" w:rsidP="00F031B5">
      <w:pPr>
        <w:spacing w:after="0"/>
        <w:rPr>
          <w:rFonts w:ascii="Arial" w:hAnsi="Arial" w:cs="Arial"/>
        </w:rPr>
      </w:pPr>
    </w:p>
    <w:p w14:paraId="5673D81E" w14:textId="77777777" w:rsidR="00F031B5" w:rsidRPr="000064DB" w:rsidRDefault="00F031B5" w:rsidP="00F031B5">
      <w:pPr>
        <w:spacing w:after="0"/>
        <w:rPr>
          <w:rFonts w:ascii="Arial" w:hAnsi="Arial" w:cs="Arial"/>
        </w:rPr>
      </w:pPr>
      <w:r w:rsidRPr="000064DB">
        <w:rPr>
          <w:rFonts w:ascii="Arial" w:hAnsi="Arial" w:cs="Arial"/>
          <w:b/>
        </w:rPr>
        <w:t>Tyler</w:t>
      </w:r>
      <w:r>
        <w:rPr>
          <w:rFonts w:ascii="Arial" w:hAnsi="Arial" w:cs="Arial"/>
          <w:b/>
        </w:rPr>
        <w:t xml:space="preserve">: </w:t>
      </w:r>
      <w:r w:rsidRPr="000064DB">
        <w:rPr>
          <w:rFonts w:ascii="Arial" w:hAnsi="Arial" w:cs="Arial"/>
        </w:rPr>
        <w:t>Yeah</w:t>
      </w:r>
      <w:r>
        <w:rPr>
          <w:rFonts w:ascii="Arial" w:hAnsi="Arial" w:cs="Arial"/>
        </w:rPr>
        <w:t xml:space="preserve"> (=</w:t>
      </w:r>
      <w:proofErr w:type="spellStart"/>
      <w:r>
        <w:rPr>
          <w:rFonts w:ascii="Arial" w:hAnsi="Arial" w:cs="Arial"/>
        </w:rPr>
        <w:t>Uranaty</w:t>
      </w:r>
      <w:proofErr w:type="spellEnd"/>
      <w:r>
        <w:rPr>
          <w:rFonts w:ascii="Arial" w:hAnsi="Arial" w:cs="Arial"/>
        </w:rPr>
        <w:t>: Okay)</w:t>
      </w:r>
      <w:r w:rsidRPr="000064DB">
        <w:rPr>
          <w:rFonts w:ascii="Arial" w:hAnsi="Arial" w:cs="Arial"/>
        </w:rPr>
        <w:t xml:space="preserve"> Is that </w:t>
      </w:r>
      <w:r>
        <w:rPr>
          <w:rFonts w:ascii="Arial" w:hAnsi="Arial" w:cs="Arial"/>
        </w:rPr>
        <w:t>a</w:t>
      </w:r>
      <w:r w:rsidRPr="000064DB">
        <w:rPr>
          <w:rFonts w:ascii="Arial" w:hAnsi="Arial" w:cs="Arial"/>
        </w:rPr>
        <w:t xml:space="preserve"> WhatsApp number?</w:t>
      </w:r>
      <w:r>
        <w:rPr>
          <w:rFonts w:ascii="Arial" w:hAnsi="Arial" w:cs="Arial"/>
        </w:rPr>
        <w:t xml:space="preserve"> (=</w:t>
      </w:r>
      <w:proofErr w:type="spellStart"/>
      <w:r>
        <w:rPr>
          <w:rFonts w:ascii="Arial" w:hAnsi="Arial" w:cs="Arial"/>
        </w:rPr>
        <w:t>Uranaty</w:t>
      </w:r>
      <w:proofErr w:type="spellEnd"/>
      <w:r>
        <w:rPr>
          <w:rFonts w:ascii="Arial" w:hAnsi="Arial" w:cs="Arial"/>
        </w:rPr>
        <w:t>: Yeah)</w:t>
      </w:r>
      <w:r w:rsidRPr="000064DB">
        <w:rPr>
          <w:rFonts w:ascii="Arial" w:hAnsi="Arial" w:cs="Arial"/>
        </w:rPr>
        <w:t xml:space="preserve"> No. Okay.</w:t>
      </w:r>
    </w:p>
    <w:p w14:paraId="3536DBD4" w14:textId="77777777" w:rsidR="00F031B5" w:rsidRPr="000064DB" w:rsidRDefault="00F031B5" w:rsidP="00F031B5">
      <w:pPr>
        <w:spacing w:after="0"/>
        <w:rPr>
          <w:rFonts w:ascii="Arial" w:hAnsi="Arial" w:cs="Arial"/>
        </w:rPr>
      </w:pPr>
    </w:p>
    <w:p w14:paraId="149C2132" w14:textId="77777777" w:rsidR="00F031B5" w:rsidRDefault="00F031B5" w:rsidP="00F031B5">
      <w:pPr>
        <w:spacing w:after="0"/>
        <w:rPr>
          <w:rFonts w:ascii="Arial" w:hAnsi="Arial" w:cs="Arial"/>
          <w:b/>
        </w:rPr>
      </w:pPr>
      <w:r>
        <w:rPr>
          <w:rFonts w:ascii="Arial" w:hAnsi="Arial" w:cs="Arial"/>
          <w:b/>
        </w:rPr>
        <w:t xml:space="preserve">[Several]: </w:t>
      </w:r>
      <w:r>
        <w:rPr>
          <w:rFonts w:ascii="Arial" w:hAnsi="Arial" w:cs="Arial"/>
          <w:bCs/>
        </w:rPr>
        <w:t>[Inaudible overlap]</w:t>
      </w:r>
      <w:r>
        <w:rPr>
          <w:rFonts w:ascii="Arial" w:hAnsi="Arial" w:cs="Arial"/>
          <w:b/>
        </w:rPr>
        <w:t xml:space="preserve"> </w:t>
      </w:r>
    </w:p>
    <w:p w14:paraId="44B23216" w14:textId="77777777" w:rsidR="00F031B5" w:rsidRDefault="00F031B5" w:rsidP="00F031B5">
      <w:pPr>
        <w:spacing w:after="0"/>
        <w:rPr>
          <w:rFonts w:ascii="Arial" w:hAnsi="Arial" w:cs="Arial"/>
          <w:b/>
        </w:rPr>
      </w:pPr>
    </w:p>
    <w:p w14:paraId="0338554E" w14:textId="77777777" w:rsidR="00F031B5" w:rsidRDefault="00F031B5" w:rsidP="00F031B5">
      <w:pPr>
        <w:spacing w:after="0"/>
        <w:rPr>
          <w:rFonts w:ascii="Arial" w:hAnsi="Arial" w:cs="Arial"/>
        </w:rPr>
      </w:pPr>
      <w:proofErr w:type="spellStart"/>
      <w:r w:rsidRPr="000064DB">
        <w:rPr>
          <w:rFonts w:ascii="Arial" w:hAnsi="Arial" w:cs="Arial"/>
          <w:b/>
        </w:rPr>
        <w:t>Uranaty</w:t>
      </w:r>
      <w:proofErr w:type="spellEnd"/>
      <w:r>
        <w:rPr>
          <w:rFonts w:ascii="Arial" w:hAnsi="Arial" w:cs="Arial"/>
          <w:b/>
        </w:rPr>
        <w:t xml:space="preserve">: </w:t>
      </w:r>
      <w:r>
        <w:rPr>
          <w:rFonts w:ascii="Arial" w:hAnsi="Arial" w:cs="Arial"/>
          <w:bCs/>
        </w:rPr>
        <w:t>Y</w:t>
      </w:r>
      <w:r w:rsidRPr="000064DB">
        <w:rPr>
          <w:rFonts w:ascii="Arial" w:hAnsi="Arial" w:cs="Arial"/>
        </w:rPr>
        <w:t xml:space="preserve">ou're </w:t>
      </w:r>
      <w:proofErr w:type="spellStart"/>
      <w:r w:rsidRPr="000064DB">
        <w:rPr>
          <w:rFonts w:ascii="Arial" w:hAnsi="Arial" w:cs="Arial"/>
        </w:rPr>
        <w:t>go</w:t>
      </w:r>
      <w:r>
        <w:rPr>
          <w:rFonts w:ascii="Arial" w:hAnsi="Arial" w:cs="Arial"/>
        </w:rPr>
        <w:t>nna</w:t>
      </w:r>
      <w:proofErr w:type="spellEnd"/>
      <w:r w:rsidRPr="000064DB">
        <w:rPr>
          <w:rFonts w:ascii="Arial" w:hAnsi="Arial" w:cs="Arial"/>
        </w:rPr>
        <w:t xml:space="preserve"> send</w:t>
      </w:r>
      <w:r>
        <w:rPr>
          <w:rFonts w:ascii="Arial" w:hAnsi="Arial" w:cs="Arial"/>
        </w:rPr>
        <w:t xml:space="preserve"> voucher via</w:t>
      </w:r>
      <w:r w:rsidRPr="000064DB">
        <w:rPr>
          <w:rFonts w:ascii="Arial" w:hAnsi="Arial" w:cs="Arial"/>
        </w:rPr>
        <w:t xml:space="preserve"> What</w:t>
      </w:r>
      <w:r>
        <w:rPr>
          <w:rFonts w:ascii="Arial" w:hAnsi="Arial" w:cs="Arial"/>
        </w:rPr>
        <w:t>sApp or?</w:t>
      </w:r>
    </w:p>
    <w:p w14:paraId="232D469D" w14:textId="77777777" w:rsidR="00F031B5" w:rsidRDefault="00F031B5" w:rsidP="00F031B5">
      <w:pPr>
        <w:spacing w:after="0"/>
        <w:rPr>
          <w:rFonts w:ascii="Arial" w:hAnsi="Arial" w:cs="Arial"/>
        </w:rPr>
      </w:pPr>
    </w:p>
    <w:p w14:paraId="1AFAAE23" w14:textId="77777777" w:rsidR="00F031B5" w:rsidRDefault="00F031B5" w:rsidP="00F031B5">
      <w:pPr>
        <w:spacing w:after="0"/>
        <w:rPr>
          <w:rFonts w:ascii="Arial" w:hAnsi="Arial" w:cs="Arial"/>
        </w:rPr>
      </w:pPr>
      <w:r>
        <w:rPr>
          <w:rFonts w:ascii="Arial" w:hAnsi="Arial" w:cs="Arial"/>
          <w:b/>
          <w:bCs/>
        </w:rPr>
        <w:t xml:space="preserve">Tyler: </w:t>
      </w:r>
      <w:r w:rsidRPr="000064DB">
        <w:rPr>
          <w:rFonts w:ascii="Arial" w:hAnsi="Arial" w:cs="Arial"/>
        </w:rPr>
        <w:t>I can send it via WhatsApp</w:t>
      </w:r>
      <w:r>
        <w:rPr>
          <w:rFonts w:ascii="Arial" w:hAnsi="Arial" w:cs="Arial"/>
        </w:rPr>
        <w:t xml:space="preserve">, </w:t>
      </w:r>
      <w:r w:rsidRPr="000064DB">
        <w:rPr>
          <w:rFonts w:ascii="Arial" w:hAnsi="Arial" w:cs="Arial"/>
        </w:rPr>
        <w:t xml:space="preserve">or an SMS. </w:t>
      </w:r>
      <w:r>
        <w:rPr>
          <w:rFonts w:ascii="Arial" w:hAnsi="Arial" w:cs="Arial"/>
        </w:rPr>
        <w:t>Is it a</w:t>
      </w:r>
      <w:r w:rsidRPr="000064DB">
        <w:rPr>
          <w:rFonts w:ascii="Arial" w:hAnsi="Arial" w:cs="Arial"/>
        </w:rPr>
        <w:t xml:space="preserve"> different number </w:t>
      </w:r>
      <w:r>
        <w:rPr>
          <w:rFonts w:ascii="Arial" w:hAnsi="Arial" w:cs="Arial"/>
        </w:rPr>
        <w:t>for</w:t>
      </w:r>
      <w:r w:rsidRPr="000064DB">
        <w:rPr>
          <w:rFonts w:ascii="Arial" w:hAnsi="Arial" w:cs="Arial"/>
        </w:rPr>
        <w:t xml:space="preserve"> SMS</w:t>
      </w:r>
      <w:r>
        <w:rPr>
          <w:rFonts w:ascii="Arial" w:hAnsi="Arial" w:cs="Arial"/>
        </w:rPr>
        <w:t xml:space="preserve">? </w:t>
      </w:r>
    </w:p>
    <w:p w14:paraId="1DF72891" w14:textId="77777777" w:rsidR="00F031B5" w:rsidRDefault="00F031B5" w:rsidP="00F031B5">
      <w:pPr>
        <w:spacing w:after="0"/>
        <w:rPr>
          <w:rFonts w:ascii="Arial" w:hAnsi="Arial" w:cs="Arial"/>
        </w:rPr>
      </w:pPr>
    </w:p>
    <w:p w14:paraId="2DDC10D4" w14:textId="77777777" w:rsidR="00F031B5" w:rsidRDefault="00F031B5" w:rsidP="00F031B5">
      <w:pPr>
        <w:spacing w:after="0"/>
        <w:rPr>
          <w:rFonts w:ascii="Arial" w:hAnsi="Arial" w:cs="Arial"/>
        </w:rPr>
      </w:pPr>
      <w:proofErr w:type="spellStart"/>
      <w:r w:rsidRPr="00AE4E1E">
        <w:rPr>
          <w:rFonts w:ascii="Arial" w:hAnsi="Arial" w:cs="Arial"/>
          <w:b/>
          <w:bCs/>
        </w:rPr>
        <w:lastRenderedPageBreak/>
        <w:t>Uranaty</w:t>
      </w:r>
      <w:proofErr w:type="spellEnd"/>
      <w:r w:rsidRPr="00AE4E1E">
        <w:rPr>
          <w:rFonts w:ascii="Arial" w:hAnsi="Arial" w:cs="Arial"/>
          <w:b/>
          <w:bCs/>
        </w:rPr>
        <w:t>:</w:t>
      </w:r>
      <w:r>
        <w:rPr>
          <w:rFonts w:ascii="Arial" w:hAnsi="Arial" w:cs="Arial"/>
        </w:rPr>
        <w:t xml:space="preserve"> Yes</w:t>
      </w:r>
    </w:p>
    <w:p w14:paraId="6E7E59CC" w14:textId="77777777" w:rsidR="00F031B5" w:rsidRDefault="00F031B5" w:rsidP="00F031B5">
      <w:pPr>
        <w:spacing w:after="0"/>
        <w:rPr>
          <w:rFonts w:ascii="Arial" w:hAnsi="Arial" w:cs="Arial"/>
        </w:rPr>
      </w:pPr>
    </w:p>
    <w:p w14:paraId="0047DD93" w14:textId="77777777" w:rsidR="00F031B5" w:rsidRPr="000064DB" w:rsidRDefault="00F031B5" w:rsidP="00F031B5">
      <w:pPr>
        <w:spacing w:after="0"/>
        <w:rPr>
          <w:rFonts w:ascii="Arial" w:hAnsi="Arial" w:cs="Arial"/>
        </w:rPr>
      </w:pPr>
      <w:r>
        <w:rPr>
          <w:rFonts w:ascii="Arial" w:hAnsi="Arial" w:cs="Arial"/>
          <w:b/>
          <w:bCs/>
        </w:rPr>
        <w:t xml:space="preserve">Tyler: </w:t>
      </w:r>
      <w:r w:rsidRPr="000064DB">
        <w:rPr>
          <w:rFonts w:ascii="Arial" w:hAnsi="Arial" w:cs="Arial"/>
        </w:rPr>
        <w:t>I can send</w:t>
      </w:r>
      <w:r>
        <w:rPr>
          <w:rFonts w:ascii="Arial" w:hAnsi="Arial" w:cs="Arial"/>
        </w:rPr>
        <w:t xml:space="preserve"> (=</w:t>
      </w:r>
      <w:proofErr w:type="spellStart"/>
      <w:r>
        <w:rPr>
          <w:rFonts w:ascii="Arial" w:hAnsi="Arial" w:cs="Arial"/>
        </w:rPr>
        <w:t>Uranaty</w:t>
      </w:r>
      <w:proofErr w:type="spellEnd"/>
      <w:r>
        <w:rPr>
          <w:rFonts w:ascii="Arial" w:hAnsi="Arial" w:cs="Arial"/>
        </w:rPr>
        <w:t>: I have a different number)</w:t>
      </w:r>
      <w:r w:rsidRPr="000064DB">
        <w:rPr>
          <w:rFonts w:ascii="Arial" w:hAnsi="Arial" w:cs="Arial"/>
        </w:rPr>
        <w:t xml:space="preserve"> them by WhatsApp</w:t>
      </w:r>
      <w:r>
        <w:rPr>
          <w:rFonts w:ascii="Arial" w:hAnsi="Arial" w:cs="Arial"/>
        </w:rPr>
        <w:t>,</w:t>
      </w:r>
      <w:r w:rsidRPr="000064DB">
        <w:rPr>
          <w:rFonts w:ascii="Arial" w:hAnsi="Arial" w:cs="Arial"/>
        </w:rPr>
        <w:t xml:space="preserve"> I think</w:t>
      </w:r>
      <w:r>
        <w:rPr>
          <w:rFonts w:ascii="Arial" w:hAnsi="Arial" w:cs="Arial"/>
        </w:rPr>
        <w:t>.</w:t>
      </w:r>
    </w:p>
    <w:p w14:paraId="600C0A9F" w14:textId="77777777" w:rsidR="00F031B5" w:rsidRDefault="00F031B5" w:rsidP="00F031B5">
      <w:pPr>
        <w:spacing w:after="0"/>
        <w:rPr>
          <w:rFonts w:ascii="Arial" w:hAnsi="Arial" w:cs="Arial"/>
        </w:rPr>
      </w:pPr>
    </w:p>
    <w:p w14:paraId="490054C6" w14:textId="77777777" w:rsidR="00F031B5" w:rsidRPr="00FB0CD1" w:rsidRDefault="00F031B5" w:rsidP="00F031B5">
      <w:pPr>
        <w:spacing w:after="0"/>
        <w:rPr>
          <w:rFonts w:ascii="Arial" w:hAnsi="Arial" w:cs="Arial"/>
        </w:rPr>
      </w:pPr>
      <w:r>
        <w:rPr>
          <w:rFonts w:ascii="Arial" w:hAnsi="Arial" w:cs="Arial"/>
          <w:b/>
          <w:bCs/>
        </w:rPr>
        <w:t xml:space="preserve">[Several]: </w:t>
      </w:r>
      <w:r>
        <w:rPr>
          <w:rFonts w:ascii="Arial" w:hAnsi="Arial" w:cs="Arial"/>
        </w:rPr>
        <w:t>[Indistinguishable overlap in Xhosa]</w:t>
      </w:r>
    </w:p>
    <w:p w14:paraId="2CC0FE15" w14:textId="77777777" w:rsidR="00F031B5" w:rsidRPr="000064DB" w:rsidRDefault="00F031B5" w:rsidP="00F031B5">
      <w:pPr>
        <w:spacing w:after="0"/>
        <w:rPr>
          <w:rFonts w:ascii="Arial" w:hAnsi="Arial" w:cs="Arial"/>
        </w:rPr>
      </w:pPr>
    </w:p>
    <w:p w14:paraId="350A3FA4" w14:textId="77777777" w:rsidR="00F031B5" w:rsidRDefault="00F031B5" w:rsidP="00F031B5">
      <w:pPr>
        <w:spacing w:after="0"/>
        <w:rPr>
          <w:lang w:eastAsia="zh-CN"/>
        </w:rPr>
      </w:pPr>
    </w:p>
    <w:p w14:paraId="6538586F" w14:textId="77777777" w:rsidR="00F031B5" w:rsidRDefault="00F031B5" w:rsidP="00F031B5">
      <w:r>
        <w:rPr>
          <w:rFonts w:ascii="Arial" w:hAnsi="Arial"/>
          <w:sz w:val="48"/>
        </w:rPr>
        <w:t>Asanda</w:t>
      </w:r>
    </w:p>
    <w:p w14:paraId="3DA57CB5" w14:textId="77777777" w:rsidR="00F031B5" w:rsidRDefault="00F031B5" w:rsidP="00F031B5">
      <w:pPr>
        <w:spacing w:after="0"/>
        <w:rPr>
          <w:rFonts w:ascii="Arial" w:hAnsi="Arial"/>
          <w:bCs/>
        </w:rPr>
      </w:pPr>
      <w:r>
        <w:rPr>
          <w:rFonts w:ascii="Arial" w:hAnsi="Arial"/>
          <w:bCs/>
        </w:rPr>
        <w:t>[Asanda completes informed consent form]</w:t>
      </w:r>
    </w:p>
    <w:p w14:paraId="10ADF231" w14:textId="77777777" w:rsidR="00F031B5" w:rsidRDefault="00F031B5" w:rsidP="00F031B5">
      <w:pPr>
        <w:spacing w:after="0"/>
        <w:rPr>
          <w:rFonts w:ascii="Arial" w:hAnsi="Arial"/>
          <w:bCs/>
        </w:rPr>
      </w:pPr>
    </w:p>
    <w:p w14:paraId="7C30EB62" w14:textId="77777777" w:rsidR="00F031B5" w:rsidRDefault="00F031B5" w:rsidP="00F031B5">
      <w:pPr>
        <w:spacing w:after="0"/>
        <w:rPr>
          <w:rFonts w:ascii="Arial" w:hAnsi="Arial"/>
          <w:bCs/>
        </w:rPr>
      </w:pPr>
      <w:r>
        <w:rPr>
          <w:rFonts w:ascii="Arial" w:hAnsi="Arial"/>
          <w:b/>
        </w:rPr>
        <w:t xml:space="preserve">Tyler: </w:t>
      </w:r>
      <w:r>
        <w:rPr>
          <w:rFonts w:ascii="Arial" w:hAnsi="Arial"/>
          <w:bCs/>
        </w:rPr>
        <w:t>Thanks. You don’t need to read it?</w:t>
      </w:r>
    </w:p>
    <w:p w14:paraId="7BC30788" w14:textId="77777777" w:rsidR="00F031B5" w:rsidRDefault="00F031B5" w:rsidP="00F031B5">
      <w:pPr>
        <w:spacing w:after="0"/>
        <w:rPr>
          <w:rFonts w:ascii="Arial" w:hAnsi="Arial"/>
          <w:bCs/>
        </w:rPr>
      </w:pPr>
    </w:p>
    <w:p w14:paraId="0404F335" w14:textId="77777777" w:rsidR="00F031B5" w:rsidRDefault="00F031B5" w:rsidP="00F031B5">
      <w:pPr>
        <w:spacing w:after="0"/>
        <w:rPr>
          <w:rFonts w:ascii="Arial" w:hAnsi="Arial"/>
          <w:bCs/>
        </w:rPr>
      </w:pPr>
      <w:r>
        <w:rPr>
          <w:rFonts w:ascii="Arial" w:hAnsi="Arial"/>
          <w:b/>
        </w:rPr>
        <w:t xml:space="preserve">Asanda: </w:t>
      </w:r>
      <w:proofErr w:type="spellStart"/>
      <w:r>
        <w:rPr>
          <w:rFonts w:ascii="Arial" w:hAnsi="Arial"/>
          <w:bCs/>
        </w:rPr>
        <w:t>Mmm</w:t>
      </w:r>
      <w:proofErr w:type="spellEnd"/>
      <w:r>
        <w:rPr>
          <w:rFonts w:ascii="Arial" w:hAnsi="Arial"/>
          <w:bCs/>
        </w:rPr>
        <w:t>?</w:t>
      </w:r>
    </w:p>
    <w:p w14:paraId="4CF2E30A" w14:textId="77777777" w:rsidR="00F031B5" w:rsidRDefault="00F031B5" w:rsidP="00F031B5">
      <w:pPr>
        <w:spacing w:after="0"/>
        <w:rPr>
          <w:rFonts w:ascii="Arial" w:hAnsi="Arial"/>
          <w:bCs/>
        </w:rPr>
      </w:pPr>
    </w:p>
    <w:p w14:paraId="1CFCC59C" w14:textId="77777777" w:rsidR="00F031B5" w:rsidRDefault="00F031B5" w:rsidP="00F031B5">
      <w:pPr>
        <w:spacing w:after="0"/>
        <w:rPr>
          <w:rFonts w:ascii="Arial" w:hAnsi="Arial"/>
          <w:bCs/>
        </w:rPr>
      </w:pPr>
      <w:r>
        <w:rPr>
          <w:rFonts w:ascii="Arial" w:hAnsi="Arial"/>
          <w:b/>
        </w:rPr>
        <w:t xml:space="preserve">Tyler: </w:t>
      </w:r>
      <w:r>
        <w:rPr>
          <w:rFonts w:ascii="Arial" w:hAnsi="Arial"/>
          <w:bCs/>
        </w:rPr>
        <w:t>[Laugh sigh]</w:t>
      </w:r>
    </w:p>
    <w:p w14:paraId="2835B662" w14:textId="77777777" w:rsidR="00F031B5" w:rsidRDefault="00F031B5" w:rsidP="00F031B5">
      <w:pPr>
        <w:spacing w:after="0"/>
        <w:rPr>
          <w:rFonts w:ascii="Arial" w:hAnsi="Arial"/>
          <w:bCs/>
        </w:rPr>
      </w:pPr>
    </w:p>
    <w:p w14:paraId="2FA296BC" w14:textId="77777777" w:rsidR="00F031B5" w:rsidRDefault="00F031B5" w:rsidP="00F031B5">
      <w:pPr>
        <w:spacing w:after="0"/>
        <w:rPr>
          <w:rFonts w:ascii="Arial" w:hAnsi="Arial"/>
          <w:bCs/>
        </w:rPr>
      </w:pPr>
      <w:r>
        <w:rPr>
          <w:rFonts w:ascii="Arial" w:hAnsi="Arial"/>
          <w:b/>
        </w:rPr>
        <w:t xml:space="preserve">Asanda: </w:t>
      </w:r>
      <w:r>
        <w:rPr>
          <w:rFonts w:ascii="Arial" w:hAnsi="Arial"/>
          <w:bCs/>
        </w:rPr>
        <w:t xml:space="preserve">No. </w:t>
      </w:r>
    </w:p>
    <w:p w14:paraId="0B7D6891" w14:textId="77777777" w:rsidR="00F031B5" w:rsidRDefault="00F031B5" w:rsidP="00F031B5">
      <w:pPr>
        <w:spacing w:after="0"/>
        <w:rPr>
          <w:rFonts w:ascii="Arial" w:hAnsi="Arial"/>
          <w:bCs/>
        </w:rPr>
      </w:pPr>
    </w:p>
    <w:p w14:paraId="652133FA"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You need to read? </w:t>
      </w:r>
    </w:p>
    <w:p w14:paraId="45D3EB97" w14:textId="77777777" w:rsidR="00F031B5" w:rsidRDefault="00F031B5" w:rsidP="00F031B5">
      <w:pPr>
        <w:spacing w:after="0"/>
        <w:rPr>
          <w:rFonts w:ascii="Arial" w:hAnsi="Arial"/>
          <w:bCs/>
        </w:rPr>
      </w:pPr>
    </w:p>
    <w:p w14:paraId="6E01DDAA" w14:textId="77777777" w:rsidR="00F031B5" w:rsidRDefault="00F031B5" w:rsidP="00F031B5">
      <w:pPr>
        <w:spacing w:after="0"/>
        <w:rPr>
          <w:rFonts w:ascii="Arial" w:hAnsi="Arial"/>
          <w:bCs/>
        </w:rPr>
      </w:pPr>
      <w:r>
        <w:rPr>
          <w:rFonts w:ascii="Arial" w:hAnsi="Arial"/>
          <w:b/>
        </w:rPr>
        <w:t xml:space="preserve">Asanda: </w:t>
      </w:r>
      <w:r>
        <w:rPr>
          <w:rFonts w:ascii="Arial" w:hAnsi="Arial"/>
          <w:bCs/>
        </w:rPr>
        <w:t xml:space="preserve">No. </w:t>
      </w:r>
    </w:p>
    <w:p w14:paraId="58A1AC7B" w14:textId="77777777" w:rsidR="00F031B5" w:rsidRDefault="00F031B5" w:rsidP="00F031B5">
      <w:pPr>
        <w:spacing w:after="0"/>
        <w:rPr>
          <w:rFonts w:ascii="Arial" w:hAnsi="Arial"/>
          <w:bCs/>
        </w:rPr>
      </w:pPr>
    </w:p>
    <w:p w14:paraId="4D62CFE9" w14:textId="77777777" w:rsidR="00F031B5" w:rsidRDefault="00F031B5" w:rsidP="00F031B5">
      <w:pPr>
        <w:spacing w:after="0"/>
        <w:rPr>
          <w:rFonts w:ascii="Arial" w:hAnsi="Arial"/>
          <w:bCs/>
        </w:rPr>
      </w:pPr>
      <w:r>
        <w:rPr>
          <w:rFonts w:ascii="Arial" w:hAnsi="Arial"/>
          <w:b/>
        </w:rPr>
        <w:t xml:space="preserve">Tyler: </w:t>
      </w:r>
      <w:r>
        <w:rPr>
          <w:rFonts w:ascii="Arial" w:hAnsi="Arial"/>
          <w:bCs/>
        </w:rPr>
        <w:t>It’s quite-</w:t>
      </w:r>
    </w:p>
    <w:p w14:paraId="62CF06B1" w14:textId="77777777" w:rsidR="00F031B5" w:rsidRDefault="00F031B5" w:rsidP="00F031B5">
      <w:pPr>
        <w:spacing w:after="0"/>
        <w:rPr>
          <w:rFonts w:ascii="Arial" w:hAnsi="Arial"/>
          <w:bCs/>
        </w:rPr>
      </w:pPr>
    </w:p>
    <w:p w14:paraId="3B40A777" w14:textId="77777777" w:rsidR="00F031B5" w:rsidRDefault="00F031B5" w:rsidP="00F031B5">
      <w:pPr>
        <w:spacing w:after="0"/>
        <w:rPr>
          <w:rFonts w:ascii="Arial" w:hAnsi="Arial"/>
          <w:bCs/>
        </w:rPr>
      </w:pPr>
      <w:r>
        <w:rPr>
          <w:rFonts w:ascii="Arial" w:hAnsi="Arial"/>
          <w:b/>
        </w:rPr>
        <w:t xml:space="preserve">Asanda: </w:t>
      </w:r>
      <w:r>
        <w:rPr>
          <w:rFonts w:ascii="Arial" w:hAnsi="Arial"/>
          <w:bCs/>
        </w:rPr>
        <w:t xml:space="preserve">It’s the same </w:t>
      </w:r>
      <w:proofErr w:type="gramStart"/>
      <w:r>
        <w:rPr>
          <w:rFonts w:ascii="Arial" w:hAnsi="Arial"/>
          <w:bCs/>
        </w:rPr>
        <w:t>like</w:t>
      </w:r>
      <w:proofErr w:type="gramEnd"/>
      <w:r>
        <w:rPr>
          <w:rFonts w:ascii="Arial" w:hAnsi="Arial"/>
          <w:bCs/>
        </w:rPr>
        <w:t xml:space="preserve"> the other one? </w:t>
      </w:r>
    </w:p>
    <w:p w14:paraId="3A65610A" w14:textId="77777777" w:rsidR="00F031B5" w:rsidRDefault="00F031B5" w:rsidP="00F031B5">
      <w:pPr>
        <w:spacing w:after="0"/>
        <w:rPr>
          <w:rFonts w:ascii="Arial" w:hAnsi="Arial"/>
          <w:bCs/>
        </w:rPr>
      </w:pPr>
    </w:p>
    <w:p w14:paraId="5E488A2F"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Very similar, yes. Yeah. </w:t>
      </w:r>
    </w:p>
    <w:p w14:paraId="1FEA06D7" w14:textId="77777777" w:rsidR="00F031B5" w:rsidRDefault="00F031B5" w:rsidP="00F031B5">
      <w:pPr>
        <w:spacing w:after="0"/>
        <w:rPr>
          <w:rFonts w:ascii="Arial" w:hAnsi="Arial"/>
          <w:bCs/>
        </w:rPr>
      </w:pPr>
    </w:p>
    <w:p w14:paraId="701530CE" w14:textId="77777777" w:rsidR="00F031B5" w:rsidRDefault="00F031B5" w:rsidP="00F031B5">
      <w:pPr>
        <w:spacing w:after="0"/>
        <w:rPr>
          <w:rFonts w:ascii="Arial" w:hAnsi="Arial"/>
          <w:bCs/>
        </w:rPr>
      </w:pPr>
      <w:r>
        <w:rPr>
          <w:rFonts w:ascii="Arial" w:hAnsi="Arial"/>
          <w:b/>
        </w:rPr>
        <w:t xml:space="preserve">Asanda: </w:t>
      </w:r>
      <w:r>
        <w:rPr>
          <w:rFonts w:ascii="Arial" w:hAnsi="Arial"/>
          <w:bCs/>
        </w:rPr>
        <w:t xml:space="preserve">You were the one that just called me now? </w:t>
      </w:r>
    </w:p>
    <w:p w14:paraId="77FE52B5" w14:textId="77777777" w:rsidR="00F031B5" w:rsidRDefault="00F031B5" w:rsidP="00F031B5">
      <w:pPr>
        <w:spacing w:after="0"/>
        <w:rPr>
          <w:rFonts w:ascii="Arial" w:hAnsi="Arial"/>
          <w:bCs/>
        </w:rPr>
      </w:pPr>
    </w:p>
    <w:p w14:paraId="72B7DDF7"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Called you? </w:t>
      </w:r>
    </w:p>
    <w:p w14:paraId="12CB4272" w14:textId="77777777" w:rsidR="00F031B5" w:rsidRDefault="00F031B5" w:rsidP="00F031B5">
      <w:pPr>
        <w:spacing w:after="0"/>
        <w:rPr>
          <w:rFonts w:ascii="Arial" w:hAnsi="Arial"/>
          <w:bCs/>
        </w:rPr>
      </w:pPr>
    </w:p>
    <w:p w14:paraId="1AC0D0AE" w14:textId="77777777" w:rsidR="00F031B5" w:rsidRDefault="00F031B5" w:rsidP="00F031B5">
      <w:pPr>
        <w:spacing w:after="0"/>
        <w:rPr>
          <w:rFonts w:ascii="Arial" w:hAnsi="Arial"/>
          <w:bCs/>
        </w:rPr>
      </w:pPr>
      <w:r>
        <w:rPr>
          <w:rFonts w:ascii="Arial" w:hAnsi="Arial"/>
          <w:b/>
        </w:rPr>
        <w:t xml:space="preserve">Asanda: </w:t>
      </w:r>
      <w:r>
        <w:rPr>
          <w:rFonts w:ascii="Arial" w:hAnsi="Arial"/>
          <w:bCs/>
        </w:rPr>
        <w:t xml:space="preserve">Yeah. </w:t>
      </w:r>
    </w:p>
    <w:p w14:paraId="72125EB4" w14:textId="77777777" w:rsidR="00F031B5" w:rsidRDefault="00F031B5" w:rsidP="00F031B5">
      <w:pPr>
        <w:spacing w:after="0"/>
        <w:rPr>
          <w:rFonts w:ascii="Arial" w:hAnsi="Arial"/>
          <w:bCs/>
        </w:rPr>
      </w:pPr>
    </w:p>
    <w:p w14:paraId="45C801C5" w14:textId="77777777" w:rsidR="00F031B5" w:rsidRPr="000B38B4" w:rsidRDefault="00F031B5" w:rsidP="00F031B5">
      <w:pPr>
        <w:spacing w:after="0"/>
        <w:rPr>
          <w:rFonts w:ascii="Arial" w:hAnsi="Arial" w:cs="Arial"/>
        </w:rPr>
      </w:pPr>
      <w:r w:rsidRPr="000B38B4">
        <w:rPr>
          <w:rFonts w:ascii="Arial" w:hAnsi="Arial" w:cs="Arial"/>
          <w:b/>
        </w:rPr>
        <w:t>Tyler:</w:t>
      </w:r>
      <w:r w:rsidRPr="000B38B4">
        <w:rPr>
          <w:rFonts w:ascii="Arial" w:hAnsi="Arial" w:cs="Arial"/>
        </w:rPr>
        <w:t xml:space="preserve"> I didn’t call you</w:t>
      </w:r>
      <w:r>
        <w:rPr>
          <w:rFonts w:ascii="Arial" w:hAnsi="Arial" w:cs="Arial"/>
        </w:rPr>
        <w:t>.</w:t>
      </w:r>
    </w:p>
    <w:p w14:paraId="24F8CF70" w14:textId="77777777" w:rsidR="00F031B5" w:rsidRPr="000B38B4" w:rsidRDefault="00F031B5" w:rsidP="00F031B5">
      <w:pPr>
        <w:spacing w:after="0"/>
        <w:rPr>
          <w:rFonts w:ascii="Arial" w:hAnsi="Arial" w:cs="Arial"/>
        </w:rPr>
      </w:pPr>
    </w:p>
    <w:p w14:paraId="783AD29A" w14:textId="77777777" w:rsidR="00F031B5" w:rsidRDefault="00F031B5" w:rsidP="00F031B5">
      <w:pPr>
        <w:spacing w:after="0"/>
        <w:rPr>
          <w:rFonts w:ascii="Arial" w:hAnsi="Arial" w:cs="Arial"/>
        </w:rPr>
      </w:pPr>
      <w:r w:rsidRPr="000B38B4">
        <w:rPr>
          <w:rFonts w:ascii="Arial" w:hAnsi="Arial" w:cs="Arial"/>
          <w:b/>
          <w:bCs/>
        </w:rPr>
        <w:t xml:space="preserve">Asanda: </w:t>
      </w:r>
      <w:r w:rsidRPr="000B38B4">
        <w:rPr>
          <w:rFonts w:ascii="Arial" w:hAnsi="Arial" w:cs="Arial"/>
        </w:rPr>
        <w:t>Oh</w:t>
      </w:r>
    </w:p>
    <w:p w14:paraId="03AE52C3" w14:textId="77777777" w:rsidR="00F031B5" w:rsidRDefault="00F031B5" w:rsidP="00F031B5">
      <w:pPr>
        <w:spacing w:after="0"/>
        <w:rPr>
          <w:rFonts w:ascii="Arial" w:hAnsi="Arial" w:cs="Arial"/>
        </w:rPr>
      </w:pPr>
    </w:p>
    <w:p w14:paraId="51A9BD35"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Yeah, I think maybe </w:t>
      </w:r>
      <w:proofErr w:type="spellStart"/>
      <w:r>
        <w:rPr>
          <w:rFonts w:ascii="Arial" w:hAnsi="Arial" w:cs="Arial"/>
        </w:rPr>
        <w:t>Okuhle</w:t>
      </w:r>
      <w:proofErr w:type="spellEnd"/>
      <w:r>
        <w:rPr>
          <w:rFonts w:ascii="Arial" w:hAnsi="Arial" w:cs="Arial"/>
        </w:rPr>
        <w:t xml:space="preserve"> called you. </w:t>
      </w:r>
    </w:p>
    <w:p w14:paraId="77CC8732" w14:textId="77777777" w:rsidR="00F031B5" w:rsidRDefault="00F031B5" w:rsidP="00F031B5">
      <w:pPr>
        <w:spacing w:after="0"/>
        <w:rPr>
          <w:rFonts w:ascii="Arial" w:hAnsi="Arial" w:cs="Arial"/>
        </w:rPr>
      </w:pPr>
    </w:p>
    <w:p w14:paraId="7C6B8D69" w14:textId="77777777" w:rsidR="00F031B5" w:rsidRDefault="00F031B5" w:rsidP="00F031B5">
      <w:pPr>
        <w:spacing w:after="0"/>
        <w:rPr>
          <w:rFonts w:ascii="Arial" w:hAnsi="Arial" w:cs="Arial"/>
        </w:rPr>
      </w:pPr>
      <w:r>
        <w:rPr>
          <w:rFonts w:ascii="Arial" w:hAnsi="Arial" w:cs="Arial"/>
          <w:b/>
          <w:bCs/>
        </w:rPr>
        <w:t xml:space="preserve">Asanda: </w:t>
      </w:r>
      <w:r>
        <w:rPr>
          <w:rFonts w:ascii="Arial" w:hAnsi="Arial" w:cs="Arial"/>
        </w:rPr>
        <w:t xml:space="preserve">Oh. </w:t>
      </w:r>
    </w:p>
    <w:p w14:paraId="451CE5E9" w14:textId="77777777" w:rsidR="00F031B5" w:rsidRDefault="00F031B5" w:rsidP="00F031B5">
      <w:pPr>
        <w:spacing w:after="0"/>
        <w:rPr>
          <w:rFonts w:ascii="Arial" w:hAnsi="Arial" w:cs="Arial"/>
        </w:rPr>
      </w:pPr>
    </w:p>
    <w:p w14:paraId="00AD03B9" w14:textId="77777777" w:rsidR="00F031B5" w:rsidRDefault="00F031B5" w:rsidP="00F031B5">
      <w:pPr>
        <w:spacing w:after="0"/>
        <w:rPr>
          <w:rFonts w:ascii="Arial" w:hAnsi="Arial" w:cs="Arial"/>
        </w:rPr>
      </w:pPr>
      <w:r>
        <w:rPr>
          <w:rFonts w:ascii="Arial" w:hAnsi="Arial" w:cs="Arial"/>
          <w:b/>
          <w:bCs/>
        </w:rPr>
        <w:lastRenderedPageBreak/>
        <w:t xml:space="preserve">Tyler: </w:t>
      </w:r>
      <w:r>
        <w:rPr>
          <w:rFonts w:ascii="Arial" w:hAnsi="Arial" w:cs="Arial"/>
        </w:rPr>
        <w:t xml:space="preserve">Okay, thank you, so I can record? </w:t>
      </w:r>
    </w:p>
    <w:p w14:paraId="08748F27" w14:textId="77777777" w:rsidR="00F031B5" w:rsidRDefault="00F031B5" w:rsidP="00F031B5">
      <w:pPr>
        <w:spacing w:after="0"/>
        <w:rPr>
          <w:rFonts w:ascii="Arial" w:hAnsi="Arial" w:cs="Arial"/>
        </w:rPr>
      </w:pPr>
    </w:p>
    <w:p w14:paraId="7AA46E75" w14:textId="77777777" w:rsidR="00F031B5" w:rsidRDefault="00F031B5" w:rsidP="00F031B5">
      <w:pPr>
        <w:spacing w:after="0"/>
        <w:rPr>
          <w:rFonts w:ascii="Arial" w:hAnsi="Arial" w:cs="Arial"/>
        </w:rPr>
      </w:pPr>
      <w:r>
        <w:rPr>
          <w:rFonts w:ascii="Arial" w:hAnsi="Arial" w:cs="Arial"/>
          <w:b/>
          <w:bCs/>
        </w:rPr>
        <w:t xml:space="preserve">Asanda: </w:t>
      </w:r>
      <w:r>
        <w:rPr>
          <w:rFonts w:ascii="Arial" w:hAnsi="Arial" w:cs="Arial"/>
        </w:rPr>
        <w:t>Okay.</w:t>
      </w:r>
    </w:p>
    <w:p w14:paraId="112E790D" w14:textId="77777777" w:rsidR="00F031B5" w:rsidRDefault="00F031B5" w:rsidP="00F031B5">
      <w:pPr>
        <w:spacing w:after="0"/>
        <w:rPr>
          <w:rFonts w:ascii="Arial" w:hAnsi="Arial" w:cs="Arial"/>
        </w:rPr>
      </w:pPr>
    </w:p>
    <w:p w14:paraId="3EE6B13A"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Okay, great, thank you very much. </w:t>
      </w:r>
    </w:p>
    <w:p w14:paraId="3329DF2E" w14:textId="77777777" w:rsidR="00F031B5" w:rsidRDefault="00F031B5" w:rsidP="00F031B5">
      <w:pPr>
        <w:spacing w:after="0"/>
        <w:rPr>
          <w:rFonts w:ascii="Arial" w:hAnsi="Arial" w:cs="Arial"/>
        </w:rPr>
      </w:pPr>
    </w:p>
    <w:p w14:paraId="6863AAC5" w14:textId="77777777" w:rsidR="00F031B5" w:rsidRPr="000B38B4" w:rsidRDefault="00F031B5" w:rsidP="00F031B5">
      <w:pPr>
        <w:spacing w:after="0"/>
        <w:rPr>
          <w:rFonts w:ascii="Arial" w:hAnsi="Arial" w:cs="Arial"/>
        </w:rPr>
      </w:pPr>
      <w:r>
        <w:rPr>
          <w:rFonts w:ascii="Arial" w:hAnsi="Arial" w:cs="Arial"/>
          <w:b/>
          <w:bCs/>
        </w:rPr>
        <w:t xml:space="preserve">Asanda: </w:t>
      </w:r>
      <w:r>
        <w:rPr>
          <w:rFonts w:ascii="Arial" w:hAnsi="Arial" w:cs="Arial"/>
        </w:rPr>
        <w:t xml:space="preserve">Where is the mask? </w:t>
      </w:r>
    </w:p>
    <w:p w14:paraId="529B3735" w14:textId="77777777" w:rsidR="00F031B5" w:rsidRDefault="00F031B5" w:rsidP="00F031B5">
      <w:pPr>
        <w:spacing w:after="0"/>
        <w:rPr>
          <w:rFonts w:ascii="Arial" w:hAnsi="Arial"/>
          <w:b/>
        </w:rPr>
      </w:pPr>
    </w:p>
    <w:p w14:paraId="27A1DED2"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Oh, yes, yeah, there is a mask there that you can grab [Asanda gets a medical mask on]. No problem… Okay... Great... So how have you been since the last time you were here? </w:t>
      </w:r>
    </w:p>
    <w:p w14:paraId="07EDEDB8" w14:textId="77777777" w:rsidR="00F031B5" w:rsidRDefault="00F031B5" w:rsidP="00F031B5">
      <w:pPr>
        <w:spacing w:after="0"/>
        <w:rPr>
          <w:rFonts w:ascii="Arial" w:hAnsi="Arial"/>
        </w:rPr>
      </w:pPr>
    </w:p>
    <w:p w14:paraId="4DC54DA3" w14:textId="77777777" w:rsidR="00F031B5" w:rsidRDefault="00F031B5" w:rsidP="00F031B5">
      <w:pPr>
        <w:spacing w:after="0"/>
        <w:rPr>
          <w:rFonts w:ascii="Arial" w:hAnsi="Arial"/>
        </w:rPr>
      </w:pPr>
      <w:r>
        <w:rPr>
          <w:rFonts w:ascii="Arial" w:hAnsi="Arial"/>
          <w:b/>
          <w:bCs/>
        </w:rPr>
        <w:t xml:space="preserve">Asanda. </w:t>
      </w:r>
      <w:r>
        <w:rPr>
          <w:rFonts w:ascii="Arial" w:hAnsi="Arial"/>
        </w:rPr>
        <w:t>Nothing much.</w:t>
      </w:r>
    </w:p>
    <w:p w14:paraId="25403CFC" w14:textId="77777777" w:rsidR="00F031B5" w:rsidRDefault="00F031B5" w:rsidP="00F031B5">
      <w:pPr>
        <w:spacing w:after="0"/>
        <w:rPr>
          <w:rFonts w:ascii="Arial" w:hAnsi="Arial"/>
        </w:rPr>
      </w:pPr>
    </w:p>
    <w:p w14:paraId="2C705010"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w:t>
      </w:r>
    </w:p>
    <w:p w14:paraId="6BBC3859" w14:textId="77777777" w:rsidR="00F031B5" w:rsidRDefault="00F031B5" w:rsidP="00F031B5">
      <w:pPr>
        <w:spacing w:after="0"/>
        <w:rPr>
          <w:rFonts w:ascii="Arial" w:hAnsi="Arial"/>
        </w:rPr>
      </w:pPr>
    </w:p>
    <w:p w14:paraId="2ECA9390" w14:textId="77777777" w:rsidR="00F031B5" w:rsidRDefault="00F031B5" w:rsidP="00F031B5">
      <w:pPr>
        <w:spacing w:after="0"/>
        <w:rPr>
          <w:rFonts w:ascii="Arial" w:hAnsi="Arial"/>
        </w:rPr>
      </w:pPr>
      <w:r>
        <w:rPr>
          <w:rFonts w:ascii="Arial" w:hAnsi="Arial"/>
          <w:b/>
          <w:bCs/>
        </w:rPr>
        <w:t xml:space="preserve">Asanda: </w:t>
      </w:r>
      <w:r>
        <w:rPr>
          <w:rFonts w:ascii="Arial" w:hAnsi="Arial"/>
        </w:rPr>
        <w:t>Nothing much, because, as you know, that I have a Safe Space.</w:t>
      </w:r>
    </w:p>
    <w:p w14:paraId="2C8BBE13" w14:textId="77777777" w:rsidR="00F031B5" w:rsidRDefault="00F031B5" w:rsidP="00F031B5">
      <w:pPr>
        <w:spacing w:after="0"/>
        <w:rPr>
          <w:rFonts w:ascii="Arial" w:hAnsi="Arial"/>
        </w:rPr>
      </w:pPr>
    </w:p>
    <w:p w14:paraId="0807B2AD" w14:textId="77777777" w:rsidR="00F031B5" w:rsidRDefault="00F031B5" w:rsidP="00F031B5">
      <w:pPr>
        <w:spacing w:after="0"/>
      </w:pPr>
      <w:r>
        <w:rPr>
          <w:rFonts w:ascii="Arial" w:hAnsi="Arial"/>
          <w:b/>
          <w:bCs/>
        </w:rPr>
        <w:t xml:space="preserve">Tyler: </w:t>
      </w:r>
      <w:r>
        <w:rPr>
          <w:rFonts w:ascii="Arial" w:hAnsi="Arial"/>
        </w:rPr>
        <w:t>Yes, I wanted to ask you about Safe Space. Can you describe what Safe Space is?</w:t>
      </w:r>
    </w:p>
    <w:p w14:paraId="2A5E4D2C" w14:textId="77777777" w:rsidR="00F031B5" w:rsidRDefault="00F031B5" w:rsidP="00F031B5">
      <w:pPr>
        <w:spacing w:after="0"/>
      </w:pPr>
    </w:p>
    <w:p w14:paraId="7EC35EE8" w14:textId="77777777" w:rsidR="00F031B5" w:rsidRDefault="00F031B5" w:rsidP="00F031B5">
      <w:pPr>
        <w:spacing w:after="0"/>
      </w:pPr>
      <w:r>
        <w:rPr>
          <w:rFonts w:ascii="Arial" w:hAnsi="Arial"/>
          <w:b/>
        </w:rPr>
        <w:t xml:space="preserve">Asanda: </w:t>
      </w:r>
      <w:r>
        <w:rPr>
          <w:rFonts w:ascii="Arial" w:hAnsi="Arial"/>
          <w:bCs/>
        </w:rPr>
        <w:t xml:space="preserve">Safe </w:t>
      </w:r>
      <w:r>
        <w:rPr>
          <w:rFonts w:ascii="Arial" w:hAnsi="Arial"/>
        </w:rPr>
        <w:t xml:space="preserve">Space is a space where us LGBTI (=Tyler: Uh-huh) meet together and talk about our issues that we're facing (=Tyler: Uh-huh), as individuals, LGBTI (=Tyler: Mmhmm), it’s like a support group (=Tyler: Yes) if I can say, but we call it Safe Space because it’s safer for us to, to talk about our issues (=Tyler: Okay). And then our experience as, uh (=Tyler: Yeah), as LGBTI (=Tyler: Yes, yes. Okay). Ja, so that's why it’s a Safe Space (=Tyler: Yeah). </w:t>
      </w:r>
      <w:proofErr w:type="gramStart"/>
      <w:r>
        <w:rPr>
          <w:rFonts w:ascii="Arial" w:hAnsi="Arial"/>
        </w:rPr>
        <w:t>So</w:t>
      </w:r>
      <w:proofErr w:type="gramEnd"/>
      <w:r>
        <w:rPr>
          <w:rFonts w:ascii="Arial" w:hAnsi="Arial"/>
        </w:rPr>
        <w:t xml:space="preserve"> we meet monthly... (=Tyler: Hey?) We have a meeting monthly (=Tyler: Monthly?). Yes (=Tyler: Okay. I see). And we discuss about what to do and then how to help others (=Tyler: Uh-huh), because we have…not the same problems (=Tyler: Yeah), to meet other problems and then trying to solve if we can, but if we're not, we’ll refer the others to a professional that can.</w:t>
      </w:r>
    </w:p>
    <w:p w14:paraId="281CE6E4" w14:textId="77777777" w:rsidR="00F031B5" w:rsidRDefault="00F031B5" w:rsidP="00F031B5">
      <w:pPr>
        <w:spacing w:after="0"/>
      </w:pPr>
    </w:p>
    <w:p w14:paraId="77D26F00" w14:textId="77777777" w:rsidR="00F031B5" w:rsidRDefault="00F031B5" w:rsidP="00F031B5">
      <w:pPr>
        <w:spacing w:after="0"/>
        <w:rPr>
          <w:rFonts w:ascii="Arial" w:hAnsi="Arial"/>
        </w:rPr>
      </w:pPr>
      <w:r>
        <w:rPr>
          <w:rFonts w:ascii="Arial" w:hAnsi="Arial"/>
          <w:b/>
        </w:rPr>
        <w:t xml:space="preserve">Tyler: </w:t>
      </w:r>
      <w:r>
        <w:rPr>
          <w:rFonts w:ascii="Arial" w:hAnsi="Arial"/>
        </w:rPr>
        <w:t>Okay, well, that's great. Yeah, I'm sure it's very necessary to have that support group. Yeah. Uh, where do you usually have this?</w:t>
      </w:r>
    </w:p>
    <w:p w14:paraId="5EF9395A" w14:textId="77777777" w:rsidR="00F031B5" w:rsidRDefault="00F031B5" w:rsidP="00F031B5">
      <w:pPr>
        <w:spacing w:after="0"/>
        <w:rPr>
          <w:rFonts w:ascii="Arial" w:hAnsi="Arial"/>
        </w:rPr>
      </w:pPr>
    </w:p>
    <w:p w14:paraId="1A1A1055" w14:textId="77777777" w:rsidR="00F031B5" w:rsidRDefault="00F031B5" w:rsidP="00F031B5">
      <w:pPr>
        <w:spacing w:after="0"/>
        <w:rPr>
          <w:rFonts w:ascii="Arial" w:hAnsi="Arial"/>
        </w:rPr>
      </w:pPr>
      <w:r>
        <w:rPr>
          <w:rFonts w:ascii="Arial" w:hAnsi="Arial"/>
          <w:b/>
          <w:bCs/>
        </w:rPr>
        <w:t xml:space="preserve">Asanda: </w:t>
      </w:r>
      <w:r>
        <w:rPr>
          <w:rFonts w:ascii="Arial" w:hAnsi="Arial"/>
        </w:rPr>
        <w:t xml:space="preserve">In </w:t>
      </w:r>
      <w:proofErr w:type="spellStart"/>
      <w:r>
        <w:rPr>
          <w:rFonts w:ascii="Arial" w:hAnsi="Arial"/>
        </w:rPr>
        <w:t>Nyanga</w:t>
      </w:r>
      <w:proofErr w:type="spellEnd"/>
    </w:p>
    <w:p w14:paraId="74F15029" w14:textId="77777777" w:rsidR="00F031B5" w:rsidRDefault="00F031B5" w:rsidP="00F031B5">
      <w:pPr>
        <w:spacing w:after="0"/>
        <w:rPr>
          <w:rFonts w:ascii="Arial" w:hAnsi="Arial"/>
        </w:rPr>
      </w:pPr>
    </w:p>
    <w:p w14:paraId="689D3971"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Oh, okay, I see (=Asanda: In </w:t>
      </w:r>
      <w:proofErr w:type="spellStart"/>
      <w:r>
        <w:rPr>
          <w:rFonts w:ascii="Arial" w:hAnsi="Arial"/>
        </w:rPr>
        <w:t>Nyanga</w:t>
      </w:r>
      <w:proofErr w:type="spellEnd"/>
      <w:r>
        <w:rPr>
          <w:rFonts w:ascii="Arial" w:hAnsi="Arial"/>
        </w:rPr>
        <w:t xml:space="preserve"> township). Right. </w:t>
      </w:r>
      <w:proofErr w:type="gramStart"/>
      <w:r>
        <w:rPr>
          <w:rFonts w:ascii="Arial" w:hAnsi="Arial"/>
        </w:rPr>
        <w:t>So</w:t>
      </w:r>
      <w:proofErr w:type="gramEnd"/>
      <w:r>
        <w:rPr>
          <w:rFonts w:ascii="Arial" w:hAnsi="Arial"/>
        </w:rPr>
        <w:t xml:space="preserve"> it's for, uhm, LGBTI people who live in or around </w:t>
      </w:r>
      <w:proofErr w:type="spellStart"/>
      <w:r>
        <w:rPr>
          <w:rFonts w:ascii="Arial" w:hAnsi="Arial"/>
        </w:rPr>
        <w:t>Nyanga</w:t>
      </w:r>
      <w:proofErr w:type="spellEnd"/>
      <w:r>
        <w:rPr>
          <w:rFonts w:ascii="Arial" w:hAnsi="Arial"/>
        </w:rPr>
        <w:t>?</w:t>
      </w:r>
    </w:p>
    <w:p w14:paraId="72B18A53" w14:textId="77777777" w:rsidR="00F031B5" w:rsidRDefault="00F031B5" w:rsidP="00F031B5">
      <w:pPr>
        <w:spacing w:after="0"/>
        <w:rPr>
          <w:rFonts w:ascii="Arial" w:hAnsi="Arial"/>
        </w:rPr>
      </w:pPr>
    </w:p>
    <w:p w14:paraId="20149009" w14:textId="77777777" w:rsidR="00F031B5" w:rsidRDefault="00F031B5" w:rsidP="00F031B5">
      <w:pPr>
        <w:spacing w:after="0"/>
        <w:rPr>
          <w:rFonts w:ascii="Arial" w:hAnsi="Arial"/>
        </w:rPr>
      </w:pPr>
      <w:r>
        <w:rPr>
          <w:rFonts w:ascii="Arial" w:hAnsi="Arial"/>
          <w:b/>
          <w:bCs/>
        </w:rPr>
        <w:t xml:space="preserve">Asanda: </w:t>
      </w:r>
      <w:r>
        <w:rPr>
          <w:rFonts w:ascii="Arial" w:hAnsi="Arial"/>
        </w:rPr>
        <w:t xml:space="preserve">Yes. </w:t>
      </w:r>
    </w:p>
    <w:p w14:paraId="4FE662BD" w14:textId="77777777" w:rsidR="00F031B5" w:rsidRDefault="00F031B5" w:rsidP="00F031B5">
      <w:pPr>
        <w:spacing w:after="0"/>
        <w:rPr>
          <w:rFonts w:ascii="Arial" w:hAnsi="Arial"/>
        </w:rPr>
      </w:pPr>
    </w:p>
    <w:p w14:paraId="5466D2B6" w14:textId="77777777" w:rsidR="00F031B5" w:rsidRDefault="00F031B5" w:rsidP="00F031B5">
      <w:pPr>
        <w:spacing w:after="0"/>
      </w:pPr>
      <w:r>
        <w:rPr>
          <w:rFonts w:ascii="Arial" w:hAnsi="Arial"/>
          <w:b/>
          <w:bCs/>
        </w:rPr>
        <w:t xml:space="preserve">Tyler: </w:t>
      </w:r>
      <w:r w:rsidRPr="00967484">
        <w:rPr>
          <w:rFonts w:ascii="Arial" w:hAnsi="Arial"/>
        </w:rPr>
        <w:t>Oh, okay</w:t>
      </w:r>
      <w:r>
        <w:rPr>
          <w:rFonts w:ascii="Arial" w:hAnsi="Arial"/>
        </w:rPr>
        <w:t>. I see. Great. Okay. And how did you feel about the focus group last time?</w:t>
      </w:r>
    </w:p>
    <w:p w14:paraId="07AE7918" w14:textId="77777777" w:rsidR="00F031B5" w:rsidRDefault="00F031B5" w:rsidP="00F031B5">
      <w:pPr>
        <w:spacing w:after="0"/>
      </w:pPr>
    </w:p>
    <w:p w14:paraId="4B68538D" w14:textId="77777777" w:rsidR="00F031B5" w:rsidRDefault="00F031B5" w:rsidP="00F031B5">
      <w:pPr>
        <w:spacing w:after="0"/>
      </w:pPr>
      <w:r>
        <w:rPr>
          <w:rFonts w:ascii="Arial" w:hAnsi="Arial"/>
          <w:b/>
        </w:rPr>
        <w:t xml:space="preserve">Asanda: </w:t>
      </w:r>
      <w:r>
        <w:rPr>
          <w:rFonts w:ascii="Arial" w:hAnsi="Arial"/>
          <w:bCs/>
          <w:i/>
          <w:iCs/>
        </w:rPr>
        <w:t xml:space="preserve">Yoh, </w:t>
      </w:r>
      <w:r>
        <w:rPr>
          <w:rFonts w:ascii="Arial" w:hAnsi="Arial"/>
          <w:bCs/>
        </w:rPr>
        <w:t xml:space="preserve">it </w:t>
      </w:r>
      <w:r>
        <w:rPr>
          <w:rFonts w:ascii="Arial" w:hAnsi="Arial"/>
        </w:rPr>
        <w:t xml:space="preserve">was very nice, because the thing that was, it, we were open, to talk about our, our experiences and no one judge us or no one questions about, why </w:t>
      </w:r>
      <w:proofErr w:type="gramStart"/>
      <w:r>
        <w:rPr>
          <w:rFonts w:ascii="Arial" w:hAnsi="Arial"/>
        </w:rPr>
        <w:t>are you</w:t>
      </w:r>
      <w:proofErr w:type="gramEnd"/>
      <w:r>
        <w:rPr>
          <w:rFonts w:ascii="Arial" w:hAnsi="Arial"/>
        </w:rPr>
        <w:t xml:space="preserve"> doing this, and why this (=Tyler: </w:t>
      </w:r>
      <w:proofErr w:type="spellStart"/>
      <w:r>
        <w:rPr>
          <w:rFonts w:ascii="Arial" w:hAnsi="Arial"/>
        </w:rPr>
        <w:t>Mmm</w:t>
      </w:r>
      <w:proofErr w:type="spellEnd"/>
      <w:r>
        <w:rPr>
          <w:rFonts w:ascii="Arial" w:hAnsi="Arial"/>
        </w:rPr>
        <w:t xml:space="preserve">). So, it was like, a safe space (=Tyler: Yeah) that we can share our experiences, it was </w:t>
      </w:r>
      <w:r>
        <w:rPr>
          <w:rFonts w:ascii="Arial" w:hAnsi="Arial"/>
        </w:rPr>
        <w:lastRenderedPageBreak/>
        <w:t xml:space="preserve">nice, especially me, as a, as a, as a leader of Safe Space (=Tyler: Yes). In, in, in my Safe Space that we </w:t>
      </w:r>
      <w:proofErr w:type="gramStart"/>
      <w:r>
        <w:rPr>
          <w:rFonts w:ascii="Arial" w:hAnsi="Arial"/>
        </w:rPr>
        <w:t>have to</w:t>
      </w:r>
      <w:proofErr w:type="gramEnd"/>
      <w:r>
        <w:rPr>
          <w:rFonts w:ascii="Arial" w:hAnsi="Arial"/>
        </w:rPr>
        <w:t>, others come with you for, for their, experience, but I never talk about mine (=Tyler: Yes). So that time was here, that was lucky for me to, to talk about my experience (=Tyler: Uh-huh) and not listening to, to others’ experience.</w:t>
      </w:r>
    </w:p>
    <w:p w14:paraId="7C5A2D26" w14:textId="77777777" w:rsidR="00F031B5" w:rsidRDefault="00F031B5" w:rsidP="00F031B5">
      <w:pPr>
        <w:spacing w:after="0"/>
      </w:pPr>
    </w:p>
    <w:p w14:paraId="2A82FE59" w14:textId="77777777" w:rsidR="00F031B5" w:rsidRDefault="00F031B5" w:rsidP="00F031B5">
      <w:pPr>
        <w:spacing w:after="0"/>
      </w:pPr>
      <w:r>
        <w:rPr>
          <w:rFonts w:ascii="Arial" w:hAnsi="Arial"/>
          <w:b/>
        </w:rPr>
        <w:t xml:space="preserve">Tyler: </w:t>
      </w:r>
      <w:r>
        <w:rPr>
          <w:rFonts w:ascii="Arial" w:hAnsi="Arial"/>
        </w:rPr>
        <w:t>Yeah. Yeah. You got a chance to say, your, your experiences (=Asanda: Yeah, my experiences) Yeah. And thank-</w:t>
      </w:r>
    </w:p>
    <w:p w14:paraId="7E645367" w14:textId="77777777" w:rsidR="00F031B5" w:rsidRDefault="00F031B5" w:rsidP="00F031B5">
      <w:pPr>
        <w:spacing w:after="0"/>
      </w:pPr>
    </w:p>
    <w:p w14:paraId="69E083A9" w14:textId="77777777" w:rsidR="00F031B5" w:rsidRDefault="00F031B5" w:rsidP="00F031B5">
      <w:pPr>
        <w:spacing w:after="0"/>
      </w:pPr>
      <w:r>
        <w:rPr>
          <w:rFonts w:ascii="Arial" w:hAnsi="Arial"/>
          <w:b/>
        </w:rPr>
        <w:t xml:space="preserve">Asanda: </w:t>
      </w:r>
      <w:r>
        <w:rPr>
          <w:rFonts w:ascii="Arial" w:hAnsi="Arial"/>
          <w:bCs/>
        </w:rPr>
        <w:t xml:space="preserve">And not </w:t>
      </w:r>
      <w:r>
        <w:rPr>
          <w:rFonts w:ascii="Arial" w:hAnsi="Arial"/>
        </w:rPr>
        <w:t xml:space="preserve">listen to, to other, because in my Safe Space, I </w:t>
      </w:r>
      <w:proofErr w:type="gramStart"/>
      <w:r>
        <w:rPr>
          <w:rFonts w:ascii="Arial" w:hAnsi="Arial"/>
        </w:rPr>
        <w:t>have to</w:t>
      </w:r>
      <w:proofErr w:type="gramEnd"/>
      <w:r>
        <w:rPr>
          <w:rFonts w:ascii="Arial" w:hAnsi="Arial"/>
        </w:rPr>
        <w:t xml:space="preserve"> be the one that have to listen (=Tyler: Mmhmm), not to share my own (=Tyler: Yes, yeah), so that’s why I like it when I was here last time.</w:t>
      </w:r>
    </w:p>
    <w:p w14:paraId="6527E44D" w14:textId="77777777" w:rsidR="00F031B5" w:rsidRDefault="00F031B5" w:rsidP="00F031B5">
      <w:pPr>
        <w:spacing w:after="0"/>
      </w:pPr>
    </w:p>
    <w:p w14:paraId="466E4C1E"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Yeah. And, and thank you for sharing your experiences. They are, yeah, quite incredible, especially with, uhm, your journey with your family and, uhm, your marriage. And, and that whole thing, that happened over many years (=Asanda: </w:t>
      </w:r>
      <w:proofErr w:type="spellStart"/>
      <w:r>
        <w:rPr>
          <w:rFonts w:ascii="Arial" w:hAnsi="Arial"/>
        </w:rPr>
        <w:t>Mmm</w:t>
      </w:r>
      <w:proofErr w:type="spellEnd"/>
      <w:r>
        <w:rPr>
          <w:rFonts w:ascii="Arial" w:hAnsi="Arial"/>
        </w:rPr>
        <w:t xml:space="preserve">). Uhm, I wanted to ask about, uhm, that man that you were married to, your husband (=Asanda: </w:t>
      </w:r>
      <w:proofErr w:type="spellStart"/>
      <w:r>
        <w:rPr>
          <w:rFonts w:ascii="Arial" w:hAnsi="Arial"/>
        </w:rPr>
        <w:t>Mmm</w:t>
      </w:r>
      <w:proofErr w:type="spellEnd"/>
      <w:r>
        <w:rPr>
          <w:rFonts w:ascii="Arial" w:hAnsi="Arial"/>
        </w:rPr>
        <w:t xml:space="preserve">). Did he eventually accept your lesbianism? </w:t>
      </w:r>
    </w:p>
    <w:p w14:paraId="106AF531" w14:textId="77777777" w:rsidR="00F031B5" w:rsidRDefault="00F031B5" w:rsidP="00F031B5">
      <w:pPr>
        <w:spacing w:after="0"/>
        <w:rPr>
          <w:rFonts w:ascii="Arial" w:hAnsi="Arial"/>
        </w:rPr>
      </w:pPr>
    </w:p>
    <w:p w14:paraId="724D078E" w14:textId="77777777" w:rsidR="00F031B5" w:rsidRDefault="00F031B5" w:rsidP="00F031B5">
      <w:pPr>
        <w:spacing w:after="0"/>
        <w:rPr>
          <w:rFonts w:ascii="Arial" w:hAnsi="Arial"/>
        </w:rPr>
      </w:pPr>
      <w:r>
        <w:rPr>
          <w:rFonts w:ascii="Arial" w:hAnsi="Arial"/>
          <w:b/>
          <w:bCs/>
        </w:rPr>
        <w:t xml:space="preserve">Asanda: </w:t>
      </w:r>
      <w:r>
        <w:rPr>
          <w:rFonts w:ascii="Arial" w:hAnsi="Arial"/>
        </w:rPr>
        <w:t xml:space="preserve">I think now (=Tyler: </w:t>
      </w:r>
      <w:proofErr w:type="spellStart"/>
      <w:r>
        <w:rPr>
          <w:rFonts w:ascii="Arial" w:hAnsi="Arial"/>
        </w:rPr>
        <w:t>Mmm</w:t>
      </w:r>
      <w:proofErr w:type="spellEnd"/>
      <w:r>
        <w:rPr>
          <w:rFonts w:ascii="Arial" w:hAnsi="Arial"/>
        </w:rPr>
        <w:t xml:space="preserve">), he, he does accept it because I’m not with him anymore (=Tyler: Yeah). </w:t>
      </w:r>
      <w:proofErr w:type="gramStart"/>
      <w:r>
        <w:rPr>
          <w:rFonts w:ascii="Arial" w:hAnsi="Arial"/>
        </w:rPr>
        <w:t>So</w:t>
      </w:r>
      <w:proofErr w:type="gramEnd"/>
      <w:r>
        <w:rPr>
          <w:rFonts w:ascii="Arial" w:hAnsi="Arial"/>
        </w:rPr>
        <w:t xml:space="preserve"> I think he, he accept it or, I don't know because (=Tyler: Yeah) the time that I have my girlfriend, I did go to, [inaudible], to my, to my home, it’s Eastern Cape, my husband was there. And he doesn't have a problem with it (=Tyler: Hmmm</w:t>
      </w:r>
      <w:proofErr w:type="gramStart"/>
      <w:r>
        <w:rPr>
          <w:rFonts w:ascii="Arial" w:hAnsi="Arial"/>
        </w:rPr>
        <w:t>), because</w:t>
      </w:r>
      <w:proofErr w:type="gramEnd"/>
      <w:r>
        <w:rPr>
          <w:rFonts w:ascii="Arial" w:hAnsi="Arial"/>
        </w:rPr>
        <w:t xml:space="preserve"> we’re not together, you see, and he stayed in his home, I stayed in my home (=Tyler: Yeah), you see. </w:t>
      </w:r>
    </w:p>
    <w:p w14:paraId="1027B99E" w14:textId="77777777" w:rsidR="00F031B5" w:rsidRDefault="00F031B5" w:rsidP="00F031B5">
      <w:pPr>
        <w:spacing w:after="0"/>
        <w:rPr>
          <w:rFonts w:ascii="Arial" w:hAnsi="Arial"/>
        </w:rPr>
      </w:pPr>
    </w:p>
    <w:p w14:paraId="5F088C95"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Okay. Wow. </w:t>
      </w:r>
    </w:p>
    <w:p w14:paraId="66061415" w14:textId="77777777" w:rsidR="00F031B5" w:rsidRDefault="00F031B5" w:rsidP="00F031B5">
      <w:pPr>
        <w:spacing w:after="0"/>
        <w:rPr>
          <w:rFonts w:ascii="Arial" w:hAnsi="Arial"/>
        </w:rPr>
      </w:pPr>
    </w:p>
    <w:p w14:paraId="123D4F4F" w14:textId="77777777" w:rsidR="00F031B5" w:rsidRDefault="00F031B5" w:rsidP="00F031B5">
      <w:pPr>
        <w:spacing w:after="0"/>
        <w:rPr>
          <w:rFonts w:ascii="Arial" w:hAnsi="Arial"/>
          <w:b/>
          <w:bCs/>
        </w:rPr>
      </w:pPr>
      <w:r>
        <w:rPr>
          <w:rFonts w:ascii="Arial" w:hAnsi="Arial"/>
          <w:b/>
          <w:bCs/>
        </w:rPr>
        <w:t xml:space="preserve">Asanda: </w:t>
      </w:r>
      <w:r w:rsidRPr="008B562D">
        <w:rPr>
          <w:rFonts w:ascii="Arial" w:hAnsi="Arial"/>
        </w:rPr>
        <w:t>But he knows that I’m, I’m a lesbian</w:t>
      </w:r>
      <w:r>
        <w:rPr>
          <w:rFonts w:ascii="Arial" w:hAnsi="Arial"/>
        </w:rPr>
        <w:t>.</w:t>
      </w:r>
    </w:p>
    <w:p w14:paraId="55184FD5" w14:textId="77777777" w:rsidR="00F031B5" w:rsidRDefault="00F031B5" w:rsidP="00F031B5">
      <w:pPr>
        <w:spacing w:after="0"/>
        <w:rPr>
          <w:rFonts w:ascii="Arial" w:hAnsi="Arial"/>
          <w:b/>
          <w:bCs/>
        </w:rPr>
      </w:pPr>
    </w:p>
    <w:p w14:paraId="20BB78D2" w14:textId="77777777" w:rsidR="00F031B5" w:rsidRDefault="00F031B5" w:rsidP="00F031B5">
      <w:pPr>
        <w:spacing w:after="0"/>
      </w:pPr>
      <w:r>
        <w:rPr>
          <w:rFonts w:ascii="Arial" w:hAnsi="Arial"/>
          <w:b/>
          <w:bCs/>
        </w:rPr>
        <w:t>Tyler:</w:t>
      </w:r>
      <w:r>
        <w:rPr>
          <w:rFonts w:ascii="Arial" w:hAnsi="Arial"/>
        </w:rPr>
        <w:t xml:space="preserve"> Yeah. And did he also try, like your family tried, uhm, to change you to make you straight or to make you stop being a lesbian when you were married?</w:t>
      </w:r>
    </w:p>
    <w:p w14:paraId="5316CCFB" w14:textId="77777777" w:rsidR="00F031B5" w:rsidRDefault="00F031B5" w:rsidP="00F031B5">
      <w:pPr>
        <w:spacing w:after="0"/>
      </w:pPr>
    </w:p>
    <w:p w14:paraId="2CC297F8" w14:textId="77777777" w:rsidR="00F031B5" w:rsidRDefault="00F031B5" w:rsidP="00F031B5">
      <w:pPr>
        <w:spacing w:after="0"/>
      </w:pPr>
      <w:r>
        <w:rPr>
          <w:rFonts w:ascii="Arial" w:hAnsi="Arial"/>
          <w:b/>
        </w:rPr>
        <w:t xml:space="preserve">Asanda: </w:t>
      </w:r>
      <w:r>
        <w:rPr>
          <w:rFonts w:ascii="Arial" w:hAnsi="Arial"/>
          <w:bCs/>
        </w:rPr>
        <w:t>Yes (=Tyler: Uh-huh). They did try a l</w:t>
      </w:r>
      <w:r>
        <w:rPr>
          <w:rFonts w:ascii="Arial" w:hAnsi="Arial"/>
        </w:rPr>
        <w:t xml:space="preserve">ot but as I, I did tell you that (=Tyler: Yeah) if you, you have this thing, there’s nothing can change. Even you, yourself, you can try to do it, you can try because you, you want to live for others not yourself. But at the end, you </w:t>
      </w:r>
      <w:proofErr w:type="gramStart"/>
      <w:r>
        <w:rPr>
          <w:rFonts w:ascii="Arial" w:hAnsi="Arial"/>
        </w:rPr>
        <w:t>have to</w:t>
      </w:r>
      <w:proofErr w:type="gramEnd"/>
      <w:r>
        <w:rPr>
          <w:rFonts w:ascii="Arial" w:hAnsi="Arial"/>
        </w:rPr>
        <w:t xml:space="preserve">, you are the one that is going to stay alone (=Tyler: </w:t>
      </w:r>
      <w:proofErr w:type="spellStart"/>
      <w:r>
        <w:rPr>
          <w:rFonts w:ascii="Arial" w:hAnsi="Arial"/>
        </w:rPr>
        <w:t>Mmm</w:t>
      </w:r>
      <w:proofErr w:type="spellEnd"/>
      <w:r>
        <w:rPr>
          <w:rFonts w:ascii="Arial" w:hAnsi="Arial"/>
        </w:rPr>
        <w:t xml:space="preserve">) and then you’re going to worry what am I doing? (=Tyler: </w:t>
      </w:r>
      <w:proofErr w:type="spellStart"/>
      <w:r>
        <w:rPr>
          <w:rFonts w:ascii="Arial" w:hAnsi="Arial"/>
        </w:rPr>
        <w:t>Mmm</w:t>
      </w:r>
      <w:proofErr w:type="spellEnd"/>
      <w:r>
        <w:rPr>
          <w:rFonts w:ascii="Arial" w:hAnsi="Arial"/>
        </w:rPr>
        <w:t xml:space="preserve">) Because this does not make me happy. But you sacrifice your love for the others (=Tyler: Yeah), and then that thing doesn’t make you happy, say. They did try a lot, but, when I'm old enough and then I say, I’m quitting out of this (=Tyler: Mmhmm, mmhmm). Then I’m becoming, straight lesbian. Because firstly I was bisexual (=Tyler: Right), because I </w:t>
      </w:r>
      <w:proofErr w:type="gramStart"/>
      <w:r>
        <w:rPr>
          <w:rFonts w:ascii="Arial" w:hAnsi="Arial"/>
        </w:rPr>
        <w:t>have to</w:t>
      </w:r>
      <w:proofErr w:type="gramEnd"/>
      <w:r>
        <w:rPr>
          <w:rFonts w:ascii="Arial" w:hAnsi="Arial"/>
        </w:rPr>
        <w:t xml:space="preserve"> do this for my family to be in a marriage and to have children, and then the, but aside, I have my own girlfriend, so, you see? (=Tyler: Yes). </w:t>
      </w:r>
      <w:proofErr w:type="gramStart"/>
      <w:r>
        <w:rPr>
          <w:rFonts w:ascii="Arial" w:hAnsi="Arial"/>
        </w:rPr>
        <w:t>So</w:t>
      </w:r>
      <w:proofErr w:type="gramEnd"/>
      <w:r>
        <w:rPr>
          <w:rFonts w:ascii="Arial" w:hAnsi="Arial"/>
        </w:rPr>
        <w:t xml:space="preserve"> the time that, uh, I have work, then I had my own place, and then everything settled and then now I said this is have to stop (=Tyler: Yeah). I’m still lesbian, there’s nothing you can do (=Tyler: Yeah). And then they were, they, they trying to, they, they lectured me, but after years, they accepted me.</w:t>
      </w:r>
    </w:p>
    <w:p w14:paraId="404CD651" w14:textId="77777777" w:rsidR="00F031B5" w:rsidRDefault="00F031B5" w:rsidP="00F031B5">
      <w:pPr>
        <w:spacing w:after="0"/>
      </w:pPr>
    </w:p>
    <w:p w14:paraId="5EC6B75E" w14:textId="77777777" w:rsidR="00F031B5" w:rsidRDefault="00F031B5" w:rsidP="00F031B5">
      <w:pPr>
        <w:spacing w:after="0"/>
      </w:pPr>
      <w:r>
        <w:rPr>
          <w:rFonts w:ascii="Arial" w:hAnsi="Arial"/>
          <w:b/>
        </w:rPr>
        <w:lastRenderedPageBreak/>
        <w:t xml:space="preserve">Tyler: </w:t>
      </w:r>
      <w:proofErr w:type="spellStart"/>
      <w:r>
        <w:rPr>
          <w:rFonts w:ascii="Arial" w:hAnsi="Arial"/>
          <w:bCs/>
        </w:rPr>
        <w:t>Mmm</w:t>
      </w:r>
      <w:proofErr w:type="spellEnd"/>
      <w:r>
        <w:rPr>
          <w:rFonts w:ascii="Arial" w:hAnsi="Arial"/>
          <w:bCs/>
        </w:rPr>
        <w:t xml:space="preserve">, mmhmm. </w:t>
      </w:r>
      <w:r>
        <w:rPr>
          <w:rFonts w:ascii="Arial" w:hAnsi="Arial"/>
        </w:rPr>
        <w:t xml:space="preserve">Yeah, </w:t>
      </w:r>
      <w:proofErr w:type="spellStart"/>
      <w:r>
        <w:rPr>
          <w:rFonts w:ascii="Arial" w:hAnsi="Arial"/>
          <w:i/>
          <w:iCs/>
        </w:rPr>
        <w:t>shoh</w:t>
      </w:r>
      <w:proofErr w:type="spellEnd"/>
      <w:r>
        <w:rPr>
          <w:rFonts w:ascii="Arial" w:hAnsi="Arial"/>
        </w:rPr>
        <w:t>, that's a long journey to get that acceptance. Yeah. And must have been very diff-</w:t>
      </w:r>
    </w:p>
    <w:p w14:paraId="0875781B" w14:textId="77777777" w:rsidR="00F031B5" w:rsidRDefault="00F031B5" w:rsidP="00F031B5">
      <w:pPr>
        <w:spacing w:after="0"/>
      </w:pPr>
    </w:p>
    <w:p w14:paraId="1D8D46F4" w14:textId="77777777" w:rsidR="00F031B5" w:rsidRDefault="00F031B5" w:rsidP="00F031B5">
      <w:pPr>
        <w:spacing w:after="0"/>
      </w:pPr>
      <w:r>
        <w:rPr>
          <w:rFonts w:ascii="Arial" w:hAnsi="Arial"/>
          <w:b/>
        </w:rPr>
        <w:t xml:space="preserve">Asanda: </w:t>
      </w:r>
      <w:r>
        <w:rPr>
          <w:rFonts w:ascii="Arial" w:hAnsi="Arial"/>
          <w:bCs/>
        </w:rPr>
        <w:t xml:space="preserve">Especial-, especially to us, as, as, as a Black, I think to us because we have that cultural things, so it’s very, it’s, it’s become very difficult, especially to us, as a, as a, </w:t>
      </w:r>
      <w:r>
        <w:rPr>
          <w:rFonts w:ascii="Arial" w:hAnsi="Arial"/>
        </w:rPr>
        <w:t xml:space="preserve">femmes, we’re not wearing men's clothes so, they can’t even see that you are, you are a lesbian (=Tyler: Yes), so that, that, that thing that I have, the question, most of their head (=Tyler: Uh-huh), how come and why and why? </w:t>
      </w:r>
      <w:proofErr w:type="gramStart"/>
      <w:r>
        <w:rPr>
          <w:rFonts w:ascii="Arial" w:hAnsi="Arial"/>
        </w:rPr>
        <w:t>So</w:t>
      </w:r>
      <w:proofErr w:type="gramEnd"/>
      <w:r>
        <w:rPr>
          <w:rFonts w:ascii="Arial" w:hAnsi="Arial"/>
        </w:rPr>
        <w:t xml:space="preserve"> if you, if I was a butch lesbian, then they thinking “oh you see he, her that she was wearing trousers, wearing”, you see? (=Tyler: Mmhmm, mmhmm). But to us girls, as femmes, it doesn’t sit that well, you are like another woman (=Tyler: Mmhmm, mmhmm). So, so, it’s very, hurtful to them that say, my girl, my, my children now </w:t>
      </w:r>
      <w:proofErr w:type="gramStart"/>
      <w:r>
        <w:rPr>
          <w:rFonts w:ascii="Arial" w:hAnsi="Arial"/>
        </w:rPr>
        <w:t>is</w:t>
      </w:r>
      <w:proofErr w:type="gramEnd"/>
      <w:r>
        <w:rPr>
          <w:rFonts w:ascii="Arial" w:hAnsi="Arial"/>
        </w:rPr>
        <w:t xml:space="preserve"> a lesbian, a girl, my child now is a lesbian, then they have that thing especial to us. It's, it’s been </w:t>
      </w:r>
      <w:proofErr w:type="gramStart"/>
      <w:r>
        <w:rPr>
          <w:rFonts w:ascii="Arial" w:hAnsi="Arial"/>
        </w:rPr>
        <w:t>really painful</w:t>
      </w:r>
      <w:proofErr w:type="gramEnd"/>
      <w:r>
        <w:rPr>
          <w:rFonts w:ascii="Arial" w:hAnsi="Arial"/>
        </w:rPr>
        <w:t>.</w:t>
      </w:r>
    </w:p>
    <w:p w14:paraId="4FE7B962" w14:textId="77777777" w:rsidR="00F031B5" w:rsidRDefault="00F031B5" w:rsidP="00F031B5">
      <w:pPr>
        <w:spacing w:after="0"/>
      </w:pPr>
    </w:p>
    <w:p w14:paraId="07BFCE08"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Yes. Yes. You always </w:t>
      </w:r>
      <w:proofErr w:type="gramStart"/>
      <w:r>
        <w:rPr>
          <w:rFonts w:ascii="Arial" w:hAnsi="Arial"/>
        </w:rPr>
        <w:t>have to</w:t>
      </w:r>
      <w:proofErr w:type="gramEnd"/>
      <w:r>
        <w:rPr>
          <w:rFonts w:ascii="Arial" w:hAnsi="Arial"/>
        </w:rPr>
        <w:t xml:space="preserve"> explain yourself to other people. </w:t>
      </w:r>
    </w:p>
    <w:p w14:paraId="644FABD2" w14:textId="77777777" w:rsidR="00F031B5" w:rsidRDefault="00F031B5" w:rsidP="00F031B5">
      <w:pPr>
        <w:spacing w:after="0"/>
        <w:rPr>
          <w:rFonts w:ascii="Arial" w:hAnsi="Arial"/>
        </w:rPr>
      </w:pPr>
    </w:p>
    <w:p w14:paraId="5F7F89DA" w14:textId="77777777" w:rsidR="00F031B5" w:rsidRDefault="00F031B5" w:rsidP="00F031B5">
      <w:pPr>
        <w:spacing w:after="0"/>
        <w:rPr>
          <w:rFonts w:ascii="Arial" w:hAnsi="Arial"/>
        </w:rPr>
      </w:pPr>
      <w:r>
        <w:rPr>
          <w:rFonts w:ascii="Arial" w:hAnsi="Arial"/>
          <w:b/>
          <w:bCs/>
        </w:rPr>
        <w:t xml:space="preserve">Asanda: </w:t>
      </w:r>
      <w:proofErr w:type="gramStart"/>
      <w:r>
        <w:rPr>
          <w:rFonts w:ascii="Arial" w:hAnsi="Arial"/>
        </w:rPr>
        <w:t>You</w:t>
      </w:r>
      <w:proofErr w:type="gramEnd"/>
      <w:r>
        <w:rPr>
          <w:rFonts w:ascii="Arial" w:hAnsi="Arial"/>
        </w:rPr>
        <w:t xml:space="preserve"> see? </w:t>
      </w:r>
    </w:p>
    <w:p w14:paraId="3AD865FC" w14:textId="77777777" w:rsidR="00F031B5" w:rsidRDefault="00F031B5" w:rsidP="00F031B5">
      <w:pPr>
        <w:spacing w:after="0"/>
        <w:rPr>
          <w:rFonts w:ascii="Arial" w:hAnsi="Arial"/>
        </w:rPr>
      </w:pPr>
    </w:p>
    <w:p w14:paraId="1ACD3CB5"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Yeah (=Asanda: </w:t>
      </w:r>
      <w:r w:rsidRPr="0023775A">
        <w:rPr>
          <w:rFonts w:ascii="Arial" w:hAnsi="Arial"/>
        </w:rPr>
        <w:t>It’s been very painful</w:t>
      </w:r>
      <w:r>
        <w:rPr>
          <w:rFonts w:ascii="Arial" w:hAnsi="Arial"/>
        </w:rPr>
        <w:t>-</w:t>
      </w:r>
      <w:r w:rsidRPr="0023775A">
        <w:rPr>
          <w:rFonts w:ascii="Arial" w:hAnsi="Arial"/>
        </w:rPr>
        <w:t>)</w:t>
      </w:r>
      <w:r>
        <w:rPr>
          <w:rFonts w:ascii="Arial" w:hAnsi="Arial"/>
        </w:rPr>
        <w:t xml:space="preserve"> </w:t>
      </w:r>
      <w:proofErr w:type="spellStart"/>
      <w:r>
        <w:rPr>
          <w:rFonts w:ascii="Arial" w:hAnsi="Arial"/>
          <w:i/>
          <w:iCs/>
        </w:rPr>
        <w:t>Shoh</w:t>
      </w:r>
      <w:proofErr w:type="spellEnd"/>
      <w:r>
        <w:rPr>
          <w:rFonts w:ascii="Arial" w:hAnsi="Arial"/>
        </w:rPr>
        <w:t>.</w:t>
      </w:r>
    </w:p>
    <w:p w14:paraId="4E9E9C28" w14:textId="77777777" w:rsidR="00F031B5" w:rsidRDefault="00F031B5" w:rsidP="00F031B5">
      <w:pPr>
        <w:spacing w:after="0"/>
        <w:rPr>
          <w:rFonts w:ascii="Arial" w:hAnsi="Arial"/>
        </w:rPr>
      </w:pPr>
    </w:p>
    <w:p w14:paraId="35D99169" w14:textId="77777777" w:rsidR="00F031B5" w:rsidRDefault="00F031B5" w:rsidP="00F031B5">
      <w:pPr>
        <w:spacing w:after="0"/>
        <w:rPr>
          <w:rFonts w:ascii="Arial" w:hAnsi="Arial"/>
        </w:rPr>
      </w:pPr>
      <w:r>
        <w:rPr>
          <w:rFonts w:ascii="Arial" w:hAnsi="Arial"/>
          <w:b/>
          <w:bCs/>
        </w:rPr>
        <w:t xml:space="preserve">Asanda: </w:t>
      </w:r>
      <w:r w:rsidRPr="0023775A">
        <w:rPr>
          <w:rFonts w:ascii="Arial" w:hAnsi="Arial"/>
        </w:rPr>
        <w:t>-</w:t>
      </w:r>
      <w:r>
        <w:rPr>
          <w:rFonts w:ascii="Arial" w:hAnsi="Arial"/>
        </w:rPr>
        <w:t xml:space="preserve">because we </w:t>
      </w:r>
      <w:proofErr w:type="gramStart"/>
      <w:r>
        <w:rPr>
          <w:rFonts w:ascii="Arial" w:hAnsi="Arial"/>
        </w:rPr>
        <w:t>have to</w:t>
      </w:r>
      <w:proofErr w:type="gramEnd"/>
      <w:r>
        <w:rPr>
          <w:rFonts w:ascii="Arial" w:hAnsi="Arial"/>
        </w:rPr>
        <w:t xml:space="preserve"> explain every time, every time. </w:t>
      </w:r>
    </w:p>
    <w:p w14:paraId="76AC2BAE" w14:textId="77777777" w:rsidR="00F031B5" w:rsidRDefault="00F031B5" w:rsidP="00F031B5">
      <w:pPr>
        <w:spacing w:after="0"/>
        <w:rPr>
          <w:rFonts w:ascii="Arial" w:hAnsi="Arial"/>
        </w:rPr>
      </w:pPr>
    </w:p>
    <w:p w14:paraId="46149770"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Mmhmm, mmhmm. Yeah. So, did you feel different from other people in the focus group, about anything? </w:t>
      </w:r>
    </w:p>
    <w:p w14:paraId="1F028CD0" w14:textId="77777777" w:rsidR="00F031B5" w:rsidRDefault="00F031B5" w:rsidP="00F031B5">
      <w:pPr>
        <w:spacing w:after="0"/>
        <w:rPr>
          <w:rFonts w:ascii="Arial" w:hAnsi="Arial"/>
        </w:rPr>
      </w:pPr>
    </w:p>
    <w:p w14:paraId="3FE0DB55" w14:textId="77777777" w:rsidR="00F031B5" w:rsidRDefault="00F031B5" w:rsidP="00F031B5">
      <w:pPr>
        <w:spacing w:after="0"/>
        <w:rPr>
          <w:rFonts w:ascii="Arial" w:hAnsi="Arial"/>
          <w:bCs/>
        </w:rPr>
      </w:pPr>
      <w:r>
        <w:rPr>
          <w:rFonts w:ascii="Arial" w:hAnsi="Arial"/>
          <w:b/>
          <w:bCs/>
        </w:rPr>
        <w:t xml:space="preserve">Asanda: </w:t>
      </w:r>
      <w:r>
        <w:rPr>
          <w:rFonts w:ascii="Arial" w:hAnsi="Arial"/>
          <w:bCs/>
        </w:rPr>
        <w:t xml:space="preserve">No, no (=Tyler: No?), I didn’t feel any differently. </w:t>
      </w:r>
    </w:p>
    <w:p w14:paraId="304B2891" w14:textId="77777777" w:rsidR="00F031B5" w:rsidRDefault="00F031B5" w:rsidP="00F031B5">
      <w:pPr>
        <w:spacing w:after="0"/>
        <w:rPr>
          <w:rFonts w:ascii="Arial" w:hAnsi="Arial"/>
          <w:bCs/>
        </w:rPr>
      </w:pPr>
    </w:p>
    <w:p w14:paraId="4E60109A" w14:textId="77777777" w:rsidR="00F031B5" w:rsidRDefault="00F031B5" w:rsidP="00F031B5">
      <w:pPr>
        <w:spacing w:after="0"/>
      </w:pPr>
      <w:r>
        <w:rPr>
          <w:rFonts w:ascii="Arial" w:hAnsi="Arial"/>
          <w:b/>
        </w:rPr>
        <w:t xml:space="preserve">Tyler: </w:t>
      </w:r>
      <w:r>
        <w:rPr>
          <w:rFonts w:ascii="Arial" w:hAnsi="Arial"/>
          <w:bCs/>
        </w:rPr>
        <w:t>[Laugh sigh], o</w:t>
      </w:r>
      <w:r>
        <w:rPr>
          <w:rFonts w:ascii="Arial" w:hAnsi="Arial"/>
        </w:rPr>
        <w:t>kay. Uh, uh, what things did you feel the same about?</w:t>
      </w:r>
    </w:p>
    <w:p w14:paraId="5669BA30" w14:textId="77777777" w:rsidR="00F031B5" w:rsidRDefault="00F031B5" w:rsidP="00F031B5">
      <w:pPr>
        <w:spacing w:after="0"/>
      </w:pPr>
    </w:p>
    <w:p w14:paraId="31189FE6" w14:textId="77777777" w:rsidR="00F031B5" w:rsidRDefault="00F031B5" w:rsidP="00F031B5">
      <w:pPr>
        <w:spacing w:after="0"/>
      </w:pPr>
      <w:r>
        <w:rPr>
          <w:rFonts w:ascii="Arial" w:hAnsi="Arial"/>
          <w:b/>
        </w:rPr>
        <w:t xml:space="preserve">Asanda: </w:t>
      </w:r>
      <w:r>
        <w:rPr>
          <w:rFonts w:ascii="Arial" w:hAnsi="Arial"/>
        </w:rPr>
        <w:t>The thing that we feel the same about is our experience with our parents (=Tyler: Okay</w:t>
      </w:r>
      <w:proofErr w:type="gramStart"/>
      <w:r>
        <w:rPr>
          <w:rFonts w:ascii="Arial" w:hAnsi="Arial"/>
        </w:rPr>
        <w:t>), because</w:t>
      </w:r>
      <w:proofErr w:type="gramEnd"/>
      <w:r>
        <w:rPr>
          <w:rFonts w:ascii="Arial" w:hAnsi="Arial"/>
        </w:rPr>
        <w:t xml:space="preserve"> I just see to, to, to others, that we have the same experience with the, with, with our partners. See, before they accepted us, they have their journey, to, to become accepting us (=Tyler: Uh-huh) before they accepted, because, I heard, uh, is </w:t>
      </w:r>
      <w:proofErr w:type="spellStart"/>
      <w:r>
        <w:rPr>
          <w:rFonts w:ascii="Arial" w:hAnsi="Arial"/>
        </w:rPr>
        <w:t>Okuhle</w:t>
      </w:r>
      <w:proofErr w:type="spellEnd"/>
      <w:r>
        <w:rPr>
          <w:rFonts w:ascii="Arial" w:hAnsi="Arial"/>
        </w:rPr>
        <w:t xml:space="preserve">-next, I heard the, about her experience with her parents (=Tyler: </w:t>
      </w:r>
      <w:proofErr w:type="spellStart"/>
      <w:r>
        <w:rPr>
          <w:rFonts w:ascii="Arial" w:hAnsi="Arial"/>
        </w:rPr>
        <w:t>Mmm</w:t>
      </w:r>
      <w:proofErr w:type="spellEnd"/>
      <w:r>
        <w:rPr>
          <w:rFonts w:ascii="Arial" w:hAnsi="Arial"/>
        </w:rPr>
        <w:t>). And then I say “Oh, every, everybody, even not a Black one, even other cultures, they, they have the same experience as us (=Tyler: Mmhmm, mmhmm). That’s the thing that I heard.</w:t>
      </w:r>
    </w:p>
    <w:p w14:paraId="18BB19F1" w14:textId="77777777" w:rsidR="00F031B5" w:rsidRDefault="00F031B5" w:rsidP="00F031B5">
      <w:pPr>
        <w:spacing w:after="0"/>
      </w:pPr>
    </w:p>
    <w:p w14:paraId="5CDEEECB"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Oh, oh, you mean Grace, </w:t>
      </w:r>
      <w:r>
        <w:rPr>
          <w:rFonts w:ascii="Arial" w:hAnsi="Arial"/>
        </w:rPr>
        <w:t xml:space="preserve">the, the young girl? (=Asanda: </w:t>
      </w:r>
      <w:proofErr w:type="spellStart"/>
      <w:r>
        <w:rPr>
          <w:rFonts w:ascii="Arial" w:hAnsi="Arial"/>
        </w:rPr>
        <w:t>Mmm</w:t>
      </w:r>
      <w:proofErr w:type="spellEnd"/>
      <w:r>
        <w:rPr>
          <w:rFonts w:ascii="Arial" w:hAnsi="Arial"/>
        </w:rPr>
        <w:t>, mmm). Yes. And her very Christian family, yes.</w:t>
      </w:r>
    </w:p>
    <w:p w14:paraId="6F7BBD15" w14:textId="77777777" w:rsidR="00F031B5" w:rsidRDefault="00F031B5" w:rsidP="00F031B5">
      <w:pPr>
        <w:spacing w:after="0"/>
        <w:rPr>
          <w:rFonts w:ascii="Arial" w:hAnsi="Arial"/>
        </w:rPr>
      </w:pPr>
    </w:p>
    <w:p w14:paraId="7911B893" w14:textId="77777777" w:rsidR="00F031B5" w:rsidRDefault="00F031B5" w:rsidP="00F031B5">
      <w:pPr>
        <w:spacing w:after="0"/>
        <w:rPr>
          <w:rFonts w:ascii="Arial" w:hAnsi="Arial"/>
        </w:rPr>
      </w:pPr>
      <w:r>
        <w:rPr>
          <w:rFonts w:ascii="Arial" w:hAnsi="Arial"/>
          <w:b/>
          <w:bCs/>
        </w:rPr>
        <w:t xml:space="preserve">Asanda: </w:t>
      </w:r>
      <w:proofErr w:type="spellStart"/>
      <w:r>
        <w:rPr>
          <w:rFonts w:ascii="Arial" w:hAnsi="Arial"/>
        </w:rPr>
        <w:t>Mmm</w:t>
      </w:r>
      <w:proofErr w:type="spellEnd"/>
      <w:r>
        <w:rPr>
          <w:rFonts w:ascii="Arial" w:hAnsi="Arial"/>
        </w:rPr>
        <w:t xml:space="preserve"> and they’re family so I find that it’s not only us (=Tyler: Yeah) that have that, we </w:t>
      </w:r>
      <w:proofErr w:type="gramStart"/>
      <w:r>
        <w:rPr>
          <w:rFonts w:ascii="Arial" w:hAnsi="Arial"/>
        </w:rPr>
        <w:t>have to</w:t>
      </w:r>
      <w:proofErr w:type="gramEnd"/>
      <w:r>
        <w:rPr>
          <w:rFonts w:ascii="Arial" w:hAnsi="Arial"/>
        </w:rPr>
        <w:t xml:space="preserve"> experience. </w:t>
      </w:r>
    </w:p>
    <w:p w14:paraId="37E2D99C" w14:textId="77777777" w:rsidR="00F031B5" w:rsidRDefault="00F031B5" w:rsidP="00F031B5">
      <w:pPr>
        <w:spacing w:after="0"/>
        <w:rPr>
          <w:rFonts w:ascii="Arial" w:hAnsi="Arial"/>
        </w:rPr>
      </w:pPr>
    </w:p>
    <w:p w14:paraId="14C31968" w14:textId="77777777" w:rsidR="00F031B5" w:rsidRDefault="00F031B5" w:rsidP="00F031B5">
      <w:pPr>
        <w:spacing w:after="0"/>
      </w:pPr>
      <w:r>
        <w:rPr>
          <w:rFonts w:ascii="Arial" w:hAnsi="Arial"/>
          <w:b/>
          <w:bCs/>
        </w:rPr>
        <w:lastRenderedPageBreak/>
        <w:t xml:space="preserve">Tyler: </w:t>
      </w:r>
      <w:r>
        <w:rPr>
          <w:rFonts w:ascii="Arial" w:hAnsi="Arial"/>
        </w:rPr>
        <w:t xml:space="preserve">Yes, yeah, that's true. But I remember some people, like, uhm, I think </w:t>
      </w:r>
      <w:proofErr w:type="spellStart"/>
      <w:r>
        <w:rPr>
          <w:rFonts w:ascii="Arial" w:hAnsi="Arial"/>
        </w:rPr>
        <w:t>Uranaty</w:t>
      </w:r>
      <w:proofErr w:type="spellEnd"/>
      <w:r>
        <w:rPr>
          <w:rFonts w:ascii="Arial" w:hAnsi="Arial"/>
        </w:rPr>
        <w:t xml:space="preserve">, was saying that her family is accepting, of her queerness (=Asanda: </w:t>
      </w:r>
      <w:proofErr w:type="spellStart"/>
      <w:r>
        <w:rPr>
          <w:rFonts w:ascii="Arial" w:hAnsi="Arial"/>
        </w:rPr>
        <w:t>Mmm</w:t>
      </w:r>
      <w:proofErr w:type="spellEnd"/>
      <w:r>
        <w:rPr>
          <w:rFonts w:ascii="Arial" w:hAnsi="Arial"/>
        </w:rPr>
        <w:t xml:space="preserve">. </w:t>
      </w:r>
      <w:proofErr w:type="spellStart"/>
      <w:r>
        <w:rPr>
          <w:rFonts w:ascii="Arial" w:hAnsi="Arial"/>
        </w:rPr>
        <w:t>Mmm</w:t>
      </w:r>
      <w:proofErr w:type="spellEnd"/>
      <w:r>
        <w:rPr>
          <w:rFonts w:ascii="Arial" w:hAnsi="Arial"/>
        </w:rPr>
        <w:t>). Yeah, yeah. Uhm… is there anyone that you disagreed with about anything in the focus group?</w:t>
      </w:r>
    </w:p>
    <w:p w14:paraId="1BB25531" w14:textId="77777777" w:rsidR="00F031B5" w:rsidRDefault="00F031B5" w:rsidP="00F031B5">
      <w:pPr>
        <w:spacing w:after="0"/>
      </w:pPr>
    </w:p>
    <w:p w14:paraId="237B0B4D" w14:textId="77777777" w:rsidR="00F031B5" w:rsidRDefault="00F031B5" w:rsidP="00F031B5">
      <w:pPr>
        <w:spacing w:after="0"/>
        <w:rPr>
          <w:rFonts w:ascii="Arial" w:hAnsi="Arial"/>
        </w:rPr>
      </w:pPr>
      <w:r>
        <w:rPr>
          <w:rFonts w:ascii="Arial" w:hAnsi="Arial"/>
          <w:b/>
        </w:rPr>
        <w:t xml:space="preserve">Asanda: </w:t>
      </w:r>
      <w:r>
        <w:rPr>
          <w:rFonts w:ascii="Arial" w:hAnsi="Arial"/>
          <w:bCs/>
        </w:rPr>
        <w:t>The thing was that I disagree, it was with Percy</w:t>
      </w:r>
      <w:r>
        <w:rPr>
          <w:rFonts w:ascii="Arial" w:hAnsi="Arial"/>
        </w:rPr>
        <w:t xml:space="preserve"> (=Tyler: Oh, okay). The thing that she was saying about her mother, and being, uh, Christian-ship, and whatever, that thing. I was </w:t>
      </w:r>
      <w:proofErr w:type="gramStart"/>
      <w:r>
        <w:rPr>
          <w:rFonts w:ascii="Arial" w:hAnsi="Arial"/>
        </w:rPr>
        <w:t>disagree</w:t>
      </w:r>
      <w:proofErr w:type="gramEnd"/>
      <w:r>
        <w:rPr>
          <w:rFonts w:ascii="Arial" w:hAnsi="Arial"/>
        </w:rPr>
        <w:t xml:space="preserve"> with that, because, uh, uh, I am at the church (=Tyler: </w:t>
      </w:r>
      <w:proofErr w:type="spellStart"/>
      <w:r>
        <w:rPr>
          <w:rFonts w:ascii="Arial" w:hAnsi="Arial"/>
        </w:rPr>
        <w:t>Mmm</w:t>
      </w:r>
      <w:proofErr w:type="spellEnd"/>
      <w:r>
        <w:rPr>
          <w:rFonts w:ascii="Arial" w:hAnsi="Arial"/>
        </w:rPr>
        <w:t xml:space="preserve">). I, I know what that life is. The thing that I was, I was disagree with her. I think she didn't even explain to her mother further (=Tyler: Oh okay) to, for her mother to, to, to know about her, because now her mother doesn't know anything about her. And then want, </w:t>
      </w:r>
      <w:proofErr w:type="spellStart"/>
      <w:r>
        <w:rPr>
          <w:rFonts w:ascii="Arial" w:hAnsi="Arial"/>
        </w:rPr>
        <w:t>yoh</w:t>
      </w:r>
      <w:proofErr w:type="spellEnd"/>
      <w:r>
        <w:rPr>
          <w:rFonts w:ascii="Arial" w:hAnsi="Arial"/>
        </w:rPr>
        <w:t xml:space="preserve">, she wants that, mother to just switch off and then, accepted her (=Tyler: Uh-huh), even not explaining to her about this is what, and this is this, this and this is, is come like this, this is going to do that, this is going to work like this (=Tyler: </w:t>
      </w:r>
      <w:proofErr w:type="spellStart"/>
      <w:r>
        <w:rPr>
          <w:rFonts w:ascii="Arial" w:hAnsi="Arial"/>
        </w:rPr>
        <w:t>Mmmm</w:t>
      </w:r>
      <w:proofErr w:type="spellEnd"/>
      <w:r>
        <w:rPr>
          <w:rFonts w:ascii="Arial" w:hAnsi="Arial"/>
        </w:rPr>
        <w:t xml:space="preserve">). It’s just wants her, but I’m lesbian that (=Tyler: Mmhmm), and then they have that argument with her mother, because I found out they have argument with her mother about a lot of things, especially, the, the time is, was saying her mother was going to church and she was fixing her wig, and then her mother, “No, you can't do this?”, “Why?”, “On this this day,” “Which days?” So, others want to, to explain, especially our parents, likes to, you to explain, “No, I can do this because of this.” </w:t>
      </w:r>
    </w:p>
    <w:p w14:paraId="426D3BED" w14:textId="77777777" w:rsidR="00F031B5" w:rsidRDefault="00F031B5" w:rsidP="00F031B5">
      <w:pPr>
        <w:spacing w:after="0"/>
      </w:pPr>
    </w:p>
    <w:p w14:paraId="73A0BA5A"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Yeah. I see. Okay. Right. </w:t>
      </w:r>
      <w:proofErr w:type="gramStart"/>
      <w:r>
        <w:rPr>
          <w:rFonts w:ascii="Arial" w:hAnsi="Arial"/>
        </w:rPr>
        <w:t>So</w:t>
      </w:r>
      <w:proofErr w:type="gramEnd"/>
      <w:r>
        <w:rPr>
          <w:rFonts w:ascii="Arial" w:hAnsi="Arial"/>
        </w:rPr>
        <w:t xml:space="preserve"> you think that Percy should try to explain a bit more?</w:t>
      </w:r>
    </w:p>
    <w:p w14:paraId="781A04EE" w14:textId="77777777" w:rsidR="00F031B5" w:rsidRDefault="00F031B5" w:rsidP="00F031B5">
      <w:pPr>
        <w:spacing w:after="0"/>
        <w:rPr>
          <w:rFonts w:ascii="Arial" w:hAnsi="Arial"/>
        </w:rPr>
      </w:pPr>
    </w:p>
    <w:p w14:paraId="193C1094" w14:textId="77777777" w:rsidR="00F031B5" w:rsidRDefault="00F031B5" w:rsidP="00F031B5">
      <w:pPr>
        <w:spacing w:after="0"/>
        <w:rPr>
          <w:rFonts w:ascii="Arial" w:hAnsi="Arial"/>
        </w:rPr>
      </w:pPr>
      <w:r w:rsidRPr="0088475D">
        <w:rPr>
          <w:rFonts w:ascii="Arial" w:hAnsi="Arial"/>
          <w:b/>
          <w:bCs/>
        </w:rPr>
        <w:t>Asanda</w:t>
      </w:r>
      <w:r>
        <w:rPr>
          <w:rFonts w:ascii="Arial" w:hAnsi="Arial"/>
        </w:rPr>
        <w:t xml:space="preserve">: Yes, she must explain to her mother (=Tyler: </w:t>
      </w:r>
      <w:proofErr w:type="spellStart"/>
      <w:r>
        <w:rPr>
          <w:rFonts w:ascii="Arial" w:hAnsi="Arial"/>
        </w:rPr>
        <w:t>Mmm</w:t>
      </w:r>
      <w:proofErr w:type="spellEnd"/>
      <w:r>
        <w:rPr>
          <w:rFonts w:ascii="Arial" w:hAnsi="Arial"/>
        </w:rPr>
        <w:t>, mmhmm), to talk to her mother and then, try to explain to her</w:t>
      </w:r>
    </w:p>
    <w:p w14:paraId="3054C9D2" w14:textId="77777777" w:rsidR="00F031B5" w:rsidRDefault="00F031B5" w:rsidP="00F031B5">
      <w:pPr>
        <w:spacing w:after="0"/>
        <w:rPr>
          <w:rFonts w:ascii="Arial" w:hAnsi="Arial"/>
        </w:rPr>
      </w:pPr>
    </w:p>
    <w:p w14:paraId="3FCF3EC7" w14:textId="77777777" w:rsidR="00F031B5" w:rsidRDefault="00F031B5" w:rsidP="00F031B5">
      <w:pPr>
        <w:spacing w:after="0"/>
      </w:pPr>
      <w:r>
        <w:rPr>
          <w:rFonts w:ascii="Arial" w:hAnsi="Arial"/>
          <w:b/>
          <w:bCs/>
        </w:rPr>
        <w:t xml:space="preserve">Tyler: </w:t>
      </w:r>
      <w:r>
        <w:rPr>
          <w:rFonts w:ascii="Arial" w:hAnsi="Arial"/>
        </w:rPr>
        <w:t xml:space="preserve">Yes. Yeah. Uhm, I think, I don't know if you were in the group at that time because you came a little bit later (=Asanda: </w:t>
      </w:r>
      <w:proofErr w:type="spellStart"/>
      <w:r>
        <w:rPr>
          <w:rFonts w:ascii="Arial" w:hAnsi="Arial"/>
        </w:rPr>
        <w:t>Mmm</w:t>
      </w:r>
      <w:proofErr w:type="spellEnd"/>
      <w:r>
        <w:rPr>
          <w:rFonts w:ascii="Arial" w:hAnsi="Arial"/>
        </w:rPr>
        <w:t>), but I think Percy was also saying that, you know, she had, uh, an abusive relationship with her, her parents. Uhm, they would try to beat her and things like that (=Asanda: No, I wasn’t there). Oh, okay, yeah.</w:t>
      </w:r>
    </w:p>
    <w:p w14:paraId="0CA828B2" w14:textId="77777777" w:rsidR="00F031B5" w:rsidRDefault="00F031B5" w:rsidP="00F031B5">
      <w:pPr>
        <w:spacing w:after="0"/>
      </w:pPr>
    </w:p>
    <w:p w14:paraId="2A2DE452" w14:textId="77777777" w:rsidR="00F031B5" w:rsidRDefault="00F031B5" w:rsidP="00F031B5">
      <w:pPr>
        <w:spacing w:after="0"/>
      </w:pPr>
      <w:r>
        <w:rPr>
          <w:rFonts w:ascii="Arial" w:hAnsi="Arial"/>
          <w:b/>
        </w:rPr>
        <w:t xml:space="preserve">Asanda: </w:t>
      </w:r>
      <w:r>
        <w:rPr>
          <w:rFonts w:ascii="Arial" w:hAnsi="Arial"/>
          <w:bCs/>
        </w:rPr>
        <w:t>T</w:t>
      </w:r>
      <w:r>
        <w:rPr>
          <w:rFonts w:ascii="Arial" w:hAnsi="Arial"/>
        </w:rPr>
        <w:t xml:space="preserve">hat things happen a lot to, to, to, us as a, as a </w:t>
      </w:r>
      <w:proofErr w:type="gramStart"/>
      <w:r>
        <w:rPr>
          <w:rFonts w:ascii="Arial" w:hAnsi="Arial"/>
        </w:rPr>
        <w:t>lesbians</w:t>
      </w:r>
      <w:proofErr w:type="gramEnd"/>
      <w:r>
        <w:rPr>
          <w:rFonts w:ascii="Arial" w:hAnsi="Arial"/>
        </w:rPr>
        <w:t xml:space="preserve"> (=Tyler: </w:t>
      </w:r>
      <w:proofErr w:type="spellStart"/>
      <w:r>
        <w:rPr>
          <w:rFonts w:ascii="Arial" w:hAnsi="Arial"/>
        </w:rPr>
        <w:t>Mmm</w:t>
      </w:r>
      <w:proofErr w:type="spellEnd"/>
      <w:r>
        <w:rPr>
          <w:rFonts w:ascii="Arial" w:hAnsi="Arial"/>
        </w:rPr>
        <w:t xml:space="preserve">). Happen a lot, but is, to others is not like just beating (=Tyler: </w:t>
      </w:r>
      <w:proofErr w:type="spellStart"/>
      <w:r>
        <w:rPr>
          <w:rFonts w:ascii="Arial" w:hAnsi="Arial"/>
        </w:rPr>
        <w:t>Mmm</w:t>
      </w:r>
      <w:proofErr w:type="spellEnd"/>
      <w:r>
        <w:rPr>
          <w:rFonts w:ascii="Arial" w:hAnsi="Arial"/>
        </w:rPr>
        <w:t xml:space="preserve">). It was neglecting and you want to go to traditional healers and (=Tyler: </w:t>
      </w:r>
      <w:proofErr w:type="spellStart"/>
      <w:r>
        <w:rPr>
          <w:rFonts w:ascii="Arial" w:hAnsi="Arial"/>
        </w:rPr>
        <w:t>Mmm</w:t>
      </w:r>
      <w:proofErr w:type="spellEnd"/>
      <w:r>
        <w:rPr>
          <w:rFonts w:ascii="Arial" w:hAnsi="Arial"/>
        </w:rPr>
        <w:t xml:space="preserve">) to churches to pray for you, that thing happen a lot to LGBTI (=Tyler: Yeah), because they want to change you for who you are, and then going to say this is a demon, this is a what-what (=Tyler: </w:t>
      </w:r>
      <w:proofErr w:type="spellStart"/>
      <w:r>
        <w:rPr>
          <w:rFonts w:ascii="Arial" w:hAnsi="Arial"/>
        </w:rPr>
        <w:t>Mmm</w:t>
      </w:r>
      <w:proofErr w:type="spellEnd"/>
      <w:r>
        <w:rPr>
          <w:rFonts w:ascii="Arial" w:hAnsi="Arial"/>
        </w:rPr>
        <w:t xml:space="preserve">), you have to be cleansed, you have to, to do all, all, uh, I don’t know, that kind of stuff (=Tyler: Mmhmm). But then, you are yourself and then you know what you want, so (=Tyler: Yeah, yeah, mmhmm, mmhmm). And what make you happy, you </w:t>
      </w:r>
      <w:proofErr w:type="gramStart"/>
      <w:r>
        <w:rPr>
          <w:rFonts w:ascii="Arial" w:hAnsi="Arial"/>
        </w:rPr>
        <w:t>have to</w:t>
      </w:r>
      <w:proofErr w:type="gramEnd"/>
      <w:r>
        <w:rPr>
          <w:rFonts w:ascii="Arial" w:hAnsi="Arial"/>
        </w:rPr>
        <w:t xml:space="preserve"> do. And the thing that I like, me the most, I </w:t>
      </w:r>
      <w:proofErr w:type="gramStart"/>
      <w:r>
        <w:rPr>
          <w:rFonts w:ascii="Arial" w:hAnsi="Arial"/>
        </w:rPr>
        <w:t>have to</w:t>
      </w:r>
      <w:proofErr w:type="gramEnd"/>
      <w:r>
        <w:rPr>
          <w:rFonts w:ascii="Arial" w:hAnsi="Arial"/>
        </w:rPr>
        <w:t xml:space="preserve"> start with myself, not with </w:t>
      </w:r>
      <w:proofErr w:type="spellStart"/>
      <w:r>
        <w:rPr>
          <w:rFonts w:ascii="Arial" w:hAnsi="Arial"/>
        </w:rPr>
        <w:t>anothers</w:t>
      </w:r>
      <w:proofErr w:type="spellEnd"/>
      <w:r>
        <w:rPr>
          <w:rFonts w:ascii="Arial" w:hAnsi="Arial"/>
        </w:rPr>
        <w:t xml:space="preserve"> (=Tyler: Yes), if I can make me happy, I have to do it. Because the time that I did start my, my Safe Space, I do something that I like (=Tyler: Yeah), so that’s why I have my own space because I do something that I like, because I am an LGBTI, then I want to help other LGBTIs (=Tyler: Yes), so I thought, okay, let me start a supp-, a, a safe space for us as a LGBTI (=Tyler: Yeah), to talk about our issues about each other, because others we have lots of problems then you can share about it, then if you can help, you get help, if you not, go to the professional one that can help that one (=Tyler: Mmhmm, mmhmm). But we have that space to, to cry, </w:t>
      </w:r>
      <w:proofErr w:type="spellStart"/>
      <w:r>
        <w:rPr>
          <w:rFonts w:ascii="Arial" w:hAnsi="Arial"/>
          <w:i/>
          <w:iCs/>
        </w:rPr>
        <w:t>bana</w:t>
      </w:r>
      <w:proofErr w:type="spellEnd"/>
      <w:r>
        <w:rPr>
          <w:rFonts w:ascii="Arial" w:hAnsi="Arial"/>
          <w:i/>
          <w:iCs/>
        </w:rPr>
        <w:t xml:space="preserve">, </w:t>
      </w:r>
      <w:r>
        <w:rPr>
          <w:rFonts w:ascii="Arial" w:hAnsi="Arial"/>
        </w:rPr>
        <w:t xml:space="preserve">the space to, to, to share (=Tyler: Yes). And then because in, in our shoulders, we have a lot of things (=Tyler: </w:t>
      </w:r>
      <w:proofErr w:type="spellStart"/>
      <w:r>
        <w:rPr>
          <w:rFonts w:ascii="Arial" w:hAnsi="Arial"/>
        </w:rPr>
        <w:t>Mmm</w:t>
      </w:r>
      <w:proofErr w:type="spellEnd"/>
      <w:r>
        <w:rPr>
          <w:rFonts w:ascii="Arial" w:hAnsi="Arial"/>
        </w:rPr>
        <w:t xml:space="preserve">), so we want to offload the shoulder to someone that can listen, even, even </w:t>
      </w:r>
      <w:r>
        <w:rPr>
          <w:rFonts w:ascii="Arial" w:hAnsi="Arial"/>
        </w:rPr>
        <w:lastRenderedPageBreak/>
        <w:t xml:space="preserve">if you can't do anything, just to listen, that person can listen to me, that make a, a bet-, to be a better person for yourself (=Tyler: Yeah). Because you know, okay, I can go to Taylor and then Taylor going to listen, even if he has nothing to do with it, </w:t>
      </w:r>
      <w:proofErr w:type="spellStart"/>
      <w:r w:rsidRPr="00795A9A">
        <w:rPr>
          <w:rFonts w:ascii="Arial" w:hAnsi="Arial"/>
          <w:i/>
          <w:iCs/>
        </w:rPr>
        <w:t>ukai</w:t>
      </w:r>
      <w:proofErr w:type="spellEnd"/>
      <w:r>
        <w:rPr>
          <w:rFonts w:ascii="Arial" w:hAnsi="Arial"/>
        </w:rPr>
        <w:t>, have nothing to say, just, that person got to sit down to, and then say “Okay, you’re going to be okay”.</w:t>
      </w:r>
    </w:p>
    <w:p w14:paraId="3D9CE559" w14:textId="77777777" w:rsidR="00F031B5" w:rsidRDefault="00F031B5" w:rsidP="00F031B5">
      <w:pPr>
        <w:spacing w:after="0"/>
      </w:pPr>
    </w:p>
    <w:p w14:paraId="47174CB7" w14:textId="77777777" w:rsidR="00F031B5" w:rsidRDefault="00F031B5" w:rsidP="00F031B5">
      <w:pPr>
        <w:spacing w:after="0"/>
        <w:rPr>
          <w:rFonts w:ascii="Arial" w:hAnsi="Arial"/>
        </w:rPr>
      </w:pPr>
      <w:r>
        <w:rPr>
          <w:rFonts w:ascii="Arial" w:hAnsi="Arial"/>
          <w:b/>
        </w:rPr>
        <w:t xml:space="preserve">Tyler: </w:t>
      </w:r>
      <w:r>
        <w:rPr>
          <w:rFonts w:ascii="Arial" w:hAnsi="Arial"/>
          <w:bCs/>
        </w:rPr>
        <w:t>Y</w:t>
      </w:r>
      <w:r>
        <w:rPr>
          <w:rFonts w:ascii="Arial" w:hAnsi="Arial"/>
        </w:rPr>
        <w:t xml:space="preserve">es, yes. You need someone to just listen. </w:t>
      </w:r>
    </w:p>
    <w:p w14:paraId="63E6E9F6" w14:textId="77777777" w:rsidR="00F031B5" w:rsidRDefault="00F031B5" w:rsidP="00F031B5">
      <w:pPr>
        <w:spacing w:after="0"/>
        <w:rPr>
          <w:rFonts w:ascii="Arial" w:hAnsi="Arial"/>
        </w:rPr>
      </w:pPr>
    </w:p>
    <w:p w14:paraId="2CAA6845" w14:textId="77777777" w:rsidR="00F031B5" w:rsidRDefault="00F031B5" w:rsidP="00F031B5">
      <w:pPr>
        <w:spacing w:after="0"/>
        <w:rPr>
          <w:rFonts w:ascii="Arial" w:hAnsi="Arial"/>
        </w:rPr>
      </w:pPr>
      <w:r>
        <w:rPr>
          <w:rFonts w:ascii="Arial" w:hAnsi="Arial"/>
          <w:b/>
          <w:bCs/>
        </w:rPr>
        <w:t xml:space="preserve">Asanda: </w:t>
      </w:r>
      <w:r>
        <w:rPr>
          <w:rFonts w:ascii="Arial" w:hAnsi="Arial"/>
        </w:rPr>
        <w:t>Just listen (=Tyler: Yes), even if you’re not saying anything, just to be there and listen (=Tyler: Yes) that’s make others feel…</w:t>
      </w:r>
    </w:p>
    <w:p w14:paraId="206EFA1B" w14:textId="77777777" w:rsidR="00F031B5" w:rsidRDefault="00F031B5" w:rsidP="00F031B5">
      <w:pPr>
        <w:spacing w:after="0"/>
        <w:rPr>
          <w:rFonts w:ascii="Arial" w:hAnsi="Arial"/>
        </w:rPr>
      </w:pPr>
    </w:p>
    <w:p w14:paraId="5C7DABE2" w14:textId="77777777" w:rsidR="00F031B5" w:rsidRPr="004B20E2" w:rsidRDefault="00F031B5" w:rsidP="00F031B5">
      <w:pPr>
        <w:spacing w:after="0"/>
        <w:rPr>
          <w:rFonts w:ascii="Arial" w:hAnsi="Arial"/>
        </w:rPr>
      </w:pPr>
      <w:r>
        <w:rPr>
          <w:rFonts w:ascii="Arial" w:hAnsi="Arial"/>
          <w:b/>
          <w:bCs/>
        </w:rPr>
        <w:t xml:space="preserve">Tyler: </w:t>
      </w:r>
      <w:r>
        <w:rPr>
          <w:rFonts w:ascii="Arial" w:hAnsi="Arial"/>
        </w:rPr>
        <w:t xml:space="preserve">Yes, especially if people are in environments where no one listens, right? (=Asanda: Just). Okay. Well, that's great. I'm </w:t>
      </w:r>
      <w:proofErr w:type="gramStart"/>
      <w:r>
        <w:rPr>
          <w:rFonts w:ascii="Arial" w:hAnsi="Arial"/>
        </w:rPr>
        <w:t>really glad</w:t>
      </w:r>
      <w:proofErr w:type="gramEnd"/>
      <w:r>
        <w:rPr>
          <w:rFonts w:ascii="Arial" w:hAnsi="Arial"/>
        </w:rPr>
        <w:t xml:space="preserve"> that you have that kind of space there (=Asanda: </w:t>
      </w:r>
      <w:proofErr w:type="spellStart"/>
      <w:r>
        <w:rPr>
          <w:rFonts w:ascii="Arial" w:hAnsi="Arial"/>
        </w:rPr>
        <w:t>Mmm</w:t>
      </w:r>
      <w:proofErr w:type="spellEnd"/>
      <w:r>
        <w:rPr>
          <w:rFonts w:ascii="Arial" w:hAnsi="Arial"/>
        </w:rPr>
        <w:t xml:space="preserve">), as well. Yeah. </w:t>
      </w:r>
      <w:proofErr w:type="gramStart"/>
      <w:r>
        <w:rPr>
          <w:rFonts w:ascii="Arial" w:hAnsi="Arial"/>
        </w:rPr>
        <w:t>And also</w:t>
      </w:r>
      <w:proofErr w:type="gramEnd"/>
      <w:r>
        <w:rPr>
          <w:rFonts w:ascii="Arial" w:hAnsi="Arial"/>
        </w:rPr>
        <w:t>, uhm, I wonder, is there anything that you wanted to express, but you didn't express in the focus group? [Asanda’s phone rings].</w:t>
      </w:r>
    </w:p>
    <w:p w14:paraId="5C37E147" w14:textId="77777777" w:rsidR="00F031B5" w:rsidRDefault="00F031B5" w:rsidP="00F031B5">
      <w:pPr>
        <w:spacing w:after="0"/>
      </w:pPr>
    </w:p>
    <w:p w14:paraId="66CA5B60" w14:textId="77777777" w:rsidR="00F031B5" w:rsidRDefault="00F031B5" w:rsidP="00F031B5">
      <w:pPr>
        <w:spacing w:after="0"/>
        <w:rPr>
          <w:rFonts w:ascii="Arial" w:hAnsi="Arial"/>
          <w:bCs/>
        </w:rPr>
      </w:pPr>
      <w:r>
        <w:rPr>
          <w:rFonts w:ascii="Arial" w:hAnsi="Arial"/>
          <w:b/>
        </w:rPr>
        <w:t xml:space="preserve">Asanda: </w:t>
      </w:r>
      <w:proofErr w:type="gramStart"/>
      <w:r>
        <w:rPr>
          <w:rFonts w:ascii="Arial" w:hAnsi="Arial"/>
          <w:bCs/>
        </w:rPr>
        <w:t>No</w:t>
      </w:r>
      <w:proofErr w:type="gramEnd"/>
      <w:r>
        <w:rPr>
          <w:rFonts w:ascii="Arial" w:hAnsi="Arial"/>
          <w:bCs/>
        </w:rPr>
        <w:t xml:space="preserve"> I don’t think I have. </w:t>
      </w:r>
    </w:p>
    <w:p w14:paraId="7C205201" w14:textId="77777777" w:rsidR="00F031B5" w:rsidRDefault="00F031B5" w:rsidP="00F031B5">
      <w:pPr>
        <w:spacing w:after="0"/>
        <w:rPr>
          <w:rFonts w:ascii="Arial" w:hAnsi="Arial"/>
          <w:bCs/>
        </w:rPr>
      </w:pPr>
    </w:p>
    <w:p w14:paraId="7EF6F249" w14:textId="77777777" w:rsidR="00F031B5" w:rsidRDefault="00F031B5" w:rsidP="00F031B5">
      <w:pPr>
        <w:spacing w:after="0"/>
        <w:rPr>
          <w:rFonts w:ascii="Arial" w:hAnsi="Arial"/>
          <w:b/>
        </w:rPr>
      </w:pPr>
      <w:r>
        <w:rPr>
          <w:rFonts w:ascii="Arial" w:hAnsi="Arial"/>
          <w:b/>
        </w:rPr>
        <w:t xml:space="preserve">Tyler: </w:t>
      </w:r>
      <w:r>
        <w:rPr>
          <w:rFonts w:ascii="Arial" w:hAnsi="Arial"/>
          <w:bCs/>
        </w:rPr>
        <w:t xml:space="preserve">Okay, yeah. </w:t>
      </w:r>
      <w:r>
        <w:rPr>
          <w:rFonts w:ascii="Arial" w:hAnsi="Arial"/>
          <w:b/>
        </w:rPr>
        <w:t xml:space="preserve">  </w:t>
      </w:r>
    </w:p>
    <w:p w14:paraId="62B9D985" w14:textId="77777777" w:rsidR="00F031B5" w:rsidRDefault="00F031B5" w:rsidP="00F031B5">
      <w:pPr>
        <w:spacing w:after="0"/>
        <w:rPr>
          <w:rFonts w:ascii="Arial" w:hAnsi="Arial"/>
          <w:b/>
        </w:rPr>
      </w:pPr>
    </w:p>
    <w:p w14:paraId="0EDABF07" w14:textId="77777777" w:rsidR="00F031B5" w:rsidRDefault="00F031B5" w:rsidP="00F031B5">
      <w:pPr>
        <w:spacing w:after="0"/>
        <w:rPr>
          <w:rFonts w:ascii="Arial" w:hAnsi="Arial"/>
        </w:rPr>
      </w:pPr>
      <w:r>
        <w:rPr>
          <w:rFonts w:ascii="Arial" w:hAnsi="Arial"/>
          <w:b/>
        </w:rPr>
        <w:t xml:space="preserve">Asanda: </w:t>
      </w:r>
      <w:r>
        <w:rPr>
          <w:rFonts w:ascii="Arial" w:hAnsi="Arial"/>
          <w:bCs/>
        </w:rPr>
        <w:t xml:space="preserve">I don’t think I have (=Tyler: Okay). </w:t>
      </w:r>
      <w:r>
        <w:rPr>
          <w:rFonts w:ascii="Arial" w:hAnsi="Arial"/>
        </w:rPr>
        <w:t xml:space="preserve">But I think, I told, I, I explained a lot about my experience as an LGBTI (=Tyler: Uh-huh) and then, and then. But now I want to be an NGO, now. My Safe Space, I want it to become an NGO. </w:t>
      </w:r>
    </w:p>
    <w:p w14:paraId="78DF1EBF" w14:textId="77777777" w:rsidR="00F031B5" w:rsidRDefault="00F031B5" w:rsidP="00F031B5">
      <w:pPr>
        <w:spacing w:after="0"/>
        <w:rPr>
          <w:rFonts w:ascii="Arial" w:hAnsi="Arial"/>
        </w:rPr>
      </w:pPr>
    </w:p>
    <w:p w14:paraId="22AB6FDD"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An NGO? Yes. </w:t>
      </w:r>
    </w:p>
    <w:p w14:paraId="25EF291C" w14:textId="77777777" w:rsidR="00F031B5" w:rsidRDefault="00F031B5" w:rsidP="00F031B5">
      <w:pPr>
        <w:spacing w:after="0"/>
        <w:rPr>
          <w:rFonts w:ascii="Arial" w:hAnsi="Arial"/>
        </w:rPr>
      </w:pPr>
    </w:p>
    <w:p w14:paraId="6308D702" w14:textId="77777777" w:rsidR="00F031B5" w:rsidRDefault="00F031B5" w:rsidP="00F031B5">
      <w:pPr>
        <w:spacing w:after="0"/>
      </w:pPr>
      <w:r>
        <w:rPr>
          <w:rFonts w:ascii="Arial" w:hAnsi="Arial"/>
          <w:b/>
          <w:bCs/>
        </w:rPr>
        <w:t xml:space="preserve">Asanda: </w:t>
      </w:r>
      <w:r>
        <w:rPr>
          <w:rFonts w:ascii="Arial" w:hAnsi="Arial"/>
        </w:rPr>
        <w:t xml:space="preserve">I want it now, but… I'm getting there, I’m getting there (=Tyler: Mmhmm). Because next month, I think to have a, </w:t>
      </w:r>
      <w:proofErr w:type="spellStart"/>
      <w:proofErr w:type="gramStart"/>
      <w:r>
        <w:rPr>
          <w:rFonts w:ascii="Arial" w:hAnsi="Arial"/>
        </w:rPr>
        <w:t>a</w:t>
      </w:r>
      <w:proofErr w:type="spellEnd"/>
      <w:proofErr w:type="gramEnd"/>
      <w:r>
        <w:rPr>
          <w:rFonts w:ascii="Arial" w:hAnsi="Arial"/>
        </w:rPr>
        <w:t xml:space="preserve"> event for </w:t>
      </w:r>
      <w:proofErr w:type="spellStart"/>
      <w:r>
        <w:rPr>
          <w:rFonts w:ascii="Arial" w:hAnsi="Arial"/>
        </w:rPr>
        <w:t>i</w:t>
      </w:r>
      <w:proofErr w:type="spellEnd"/>
      <w:r>
        <w:rPr>
          <w:rFonts w:ascii="Arial" w:hAnsi="Arial"/>
        </w:rPr>
        <w:t xml:space="preserve">-survivors of GBV, next month (=Tyler: Mmhmm), and, but I don't know the date yet (=Tyler: Mmhmm, mmhmm). Because I </w:t>
      </w:r>
      <w:proofErr w:type="gramStart"/>
      <w:r>
        <w:rPr>
          <w:rFonts w:ascii="Arial" w:hAnsi="Arial"/>
        </w:rPr>
        <w:t>have to</w:t>
      </w:r>
      <w:proofErr w:type="gramEnd"/>
      <w:r>
        <w:rPr>
          <w:rFonts w:ascii="Arial" w:hAnsi="Arial"/>
        </w:rPr>
        <w:t xml:space="preserve"> include many, many people, pastors, </w:t>
      </w:r>
      <w:proofErr w:type="spellStart"/>
      <w:r>
        <w:rPr>
          <w:rFonts w:ascii="Arial" w:hAnsi="Arial"/>
        </w:rPr>
        <w:t>i</w:t>
      </w:r>
      <w:proofErr w:type="spellEnd"/>
      <w:r>
        <w:rPr>
          <w:rFonts w:ascii="Arial" w:hAnsi="Arial"/>
        </w:rPr>
        <w:t xml:space="preserve">-social workers, police, clinics, everything, that kind of stuff (=Tyler: Yeah), I have to include. But I think I’m going to do next month (=Tyler: Okay). But I don't know the date because I'm still planning (=Tyler: Yeah) it, because, us as a, as a LGBTI, and also as a community, we face lots of things, as, as, as we grow up (=Tyler: </w:t>
      </w:r>
      <w:proofErr w:type="spellStart"/>
      <w:r>
        <w:rPr>
          <w:rFonts w:ascii="Arial" w:hAnsi="Arial"/>
        </w:rPr>
        <w:t>Mmmm</w:t>
      </w:r>
      <w:proofErr w:type="spellEnd"/>
      <w:r>
        <w:rPr>
          <w:rFonts w:ascii="Arial" w:hAnsi="Arial"/>
        </w:rPr>
        <w:t xml:space="preserve">), as we, in our relationship, within our parents, we face a lot (=Tyler: </w:t>
      </w:r>
      <w:proofErr w:type="spellStart"/>
      <w:r>
        <w:rPr>
          <w:rFonts w:ascii="Arial" w:hAnsi="Arial"/>
        </w:rPr>
        <w:t>Mmm</w:t>
      </w:r>
      <w:proofErr w:type="spellEnd"/>
      <w:r>
        <w:rPr>
          <w:rFonts w:ascii="Arial" w:hAnsi="Arial"/>
        </w:rPr>
        <w:t xml:space="preserve">) But now I want myself to, others to talk about their experience, and then, and then, and explain to us, why she’s a survivor, or why he’s a survivor, he, how he survived. That’s a thing that I’d like to, to, them to explain to that event. And then the so-, the social worker, if someone is, what do you call it, if someone, uh, going back to that thing, then the social worker with be there. If someone will be, he didn’t open a case, that time, then the police will be there (=Tyler: Yes, I see), you know that kind of stuff, I think next month but this… </w:t>
      </w:r>
    </w:p>
    <w:p w14:paraId="652D5EA3" w14:textId="77777777" w:rsidR="00F031B5" w:rsidRDefault="00F031B5" w:rsidP="00F031B5">
      <w:pPr>
        <w:spacing w:after="0"/>
      </w:pPr>
    </w:p>
    <w:p w14:paraId="1894772C"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Uh-huh, and this is for GBV? </w:t>
      </w:r>
    </w:p>
    <w:p w14:paraId="12AC924D" w14:textId="77777777" w:rsidR="00F031B5" w:rsidRDefault="00F031B5" w:rsidP="00F031B5">
      <w:pPr>
        <w:spacing w:after="0"/>
        <w:rPr>
          <w:rFonts w:ascii="Arial" w:hAnsi="Arial"/>
        </w:rPr>
      </w:pPr>
    </w:p>
    <w:p w14:paraId="01755A1C" w14:textId="77777777" w:rsidR="00F031B5" w:rsidRDefault="00F031B5" w:rsidP="00F031B5">
      <w:pPr>
        <w:spacing w:after="0"/>
        <w:rPr>
          <w:rFonts w:ascii="Arial" w:hAnsi="Arial"/>
        </w:rPr>
      </w:pPr>
      <w:r>
        <w:rPr>
          <w:rFonts w:ascii="Arial" w:hAnsi="Arial"/>
          <w:b/>
          <w:bCs/>
        </w:rPr>
        <w:t xml:space="preserve">Asanda: </w:t>
      </w:r>
      <w:r>
        <w:rPr>
          <w:rFonts w:ascii="Arial" w:hAnsi="Arial"/>
        </w:rPr>
        <w:t xml:space="preserve">Yes, LBGTI, because (=Tyler: In?) – </w:t>
      </w:r>
      <w:proofErr w:type="spellStart"/>
      <w:r>
        <w:rPr>
          <w:rFonts w:ascii="Arial" w:hAnsi="Arial"/>
        </w:rPr>
        <w:t>Mmm</w:t>
      </w:r>
      <w:proofErr w:type="spellEnd"/>
      <w:r>
        <w:rPr>
          <w:rFonts w:ascii="Arial" w:hAnsi="Arial"/>
        </w:rPr>
        <w:t>?</w:t>
      </w:r>
    </w:p>
    <w:p w14:paraId="0E0E9840" w14:textId="77777777" w:rsidR="00F031B5" w:rsidRDefault="00F031B5" w:rsidP="00F031B5">
      <w:pPr>
        <w:spacing w:after="0"/>
        <w:rPr>
          <w:rFonts w:ascii="Arial" w:hAnsi="Arial"/>
        </w:rPr>
      </w:pPr>
    </w:p>
    <w:p w14:paraId="60F38BF1" w14:textId="77777777" w:rsidR="00F031B5" w:rsidRDefault="00F031B5" w:rsidP="00F031B5">
      <w:pPr>
        <w:spacing w:after="0"/>
      </w:pPr>
      <w:r>
        <w:rPr>
          <w:rFonts w:ascii="Arial" w:hAnsi="Arial"/>
          <w:b/>
          <w:bCs/>
        </w:rPr>
        <w:lastRenderedPageBreak/>
        <w:t>Tyler:</w:t>
      </w:r>
      <w:r>
        <w:rPr>
          <w:rFonts w:ascii="Arial" w:hAnsi="Arial"/>
        </w:rPr>
        <w:t xml:space="preserve"> GBV in LGBTI people's ex- (=Asanda: Yes), lives? Oh, I see. Okay. Right. Yeah, because that's also quite a big problem (=Asanda: Mmhmm). Yeah, yeah. </w:t>
      </w:r>
    </w:p>
    <w:p w14:paraId="7A4C86D5" w14:textId="77777777" w:rsidR="00F031B5" w:rsidRDefault="00F031B5" w:rsidP="00F031B5">
      <w:pPr>
        <w:spacing w:after="0"/>
      </w:pPr>
    </w:p>
    <w:p w14:paraId="64DD9FA6" w14:textId="77777777" w:rsidR="00F031B5" w:rsidRDefault="00F031B5" w:rsidP="00F031B5">
      <w:pPr>
        <w:spacing w:after="0"/>
        <w:rPr>
          <w:rFonts w:ascii="Arial" w:hAnsi="Arial"/>
        </w:rPr>
      </w:pPr>
      <w:r>
        <w:rPr>
          <w:rFonts w:ascii="Arial" w:hAnsi="Arial"/>
          <w:b/>
        </w:rPr>
        <w:t xml:space="preserve">Asanda: </w:t>
      </w:r>
      <w:r>
        <w:rPr>
          <w:rFonts w:ascii="Arial" w:hAnsi="Arial"/>
        </w:rPr>
        <w:t xml:space="preserve">And even to us as, as a same-sex relationship we, we do have that, that, that, that GBV. </w:t>
      </w:r>
    </w:p>
    <w:p w14:paraId="25429054" w14:textId="77777777" w:rsidR="00F031B5" w:rsidRDefault="00F031B5" w:rsidP="00F031B5">
      <w:pPr>
        <w:spacing w:after="0"/>
        <w:rPr>
          <w:rFonts w:ascii="Arial" w:hAnsi="Arial"/>
        </w:rPr>
      </w:pPr>
    </w:p>
    <w:p w14:paraId="05A7A50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You do? </w:t>
      </w:r>
    </w:p>
    <w:p w14:paraId="0B7203F0" w14:textId="77777777" w:rsidR="00F031B5" w:rsidRDefault="00F031B5" w:rsidP="00F031B5">
      <w:pPr>
        <w:spacing w:after="0"/>
        <w:rPr>
          <w:rFonts w:ascii="Arial" w:hAnsi="Arial"/>
        </w:rPr>
      </w:pPr>
    </w:p>
    <w:p w14:paraId="300DC93B" w14:textId="77777777" w:rsidR="00F031B5" w:rsidRDefault="00F031B5" w:rsidP="00F031B5">
      <w:pPr>
        <w:spacing w:after="0"/>
        <w:rPr>
          <w:rFonts w:ascii="Arial" w:hAnsi="Arial"/>
        </w:rPr>
      </w:pPr>
      <w:r>
        <w:rPr>
          <w:rFonts w:ascii="Arial" w:hAnsi="Arial"/>
          <w:b/>
          <w:bCs/>
        </w:rPr>
        <w:t xml:space="preserve">Asanda: </w:t>
      </w:r>
      <w:r>
        <w:rPr>
          <w:rFonts w:ascii="Arial" w:hAnsi="Arial"/>
        </w:rPr>
        <w:t xml:space="preserve">We do have but we don't talk often about it often (=Tyler: Mmhmm), we don’t talk about it because I think my friend was, was explaining to me that, we have to have </w:t>
      </w:r>
      <w:proofErr w:type="spellStart"/>
      <w:r>
        <w:rPr>
          <w:rFonts w:ascii="Arial" w:hAnsi="Arial"/>
        </w:rPr>
        <w:t>a</w:t>
      </w:r>
      <w:proofErr w:type="spellEnd"/>
      <w:r>
        <w:rPr>
          <w:rFonts w:ascii="Arial" w:hAnsi="Arial"/>
        </w:rPr>
        <w:t xml:space="preserve"> event for, for partners, for LGBTI partners, the same-sex relationship, all of them have to there, that, that event for us to talk about our experience, inside (=Tyler: Mmhmm) LGBTI (Tyler: Mmhmm). Because if we talk about GBV, GBV, we talk about </w:t>
      </w:r>
      <w:proofErr w:type="gramStart"/>
      <w:r>
        <w:rPr>
          <w:rFonts w:ascii="Arial" w:hAnsi="Arial"/>
        </w:rPr>
        <w:t>gender(</w:t>
      </w:r>
      <w:proofErr w:type="gramEnd"/>
      <w:r>
        <w:rPr>
          <w:rFonts w:ascii="Arial" w:hAnsi="Arial"/>
        </w:rPr>
        <w:t xml:space="preserve">=Tyler: Everyone) </w:t>
      </w:r>
      <w:proofErr w:type="spellStart"/>
      <w:r>
        <w:rPr>
          <w:rFonts w:ascii="Arial" w:hAnsi="Arial"/>
        </w:rPr>
        <w:t>violen</w:t>
      </w:r>
      <w:proofErr w:type="spellEnd"/>
      <w:r>
        <w:rPr>
          <w:rFonts w:ascii="Arial" w:hAnsi="Arial"/>
        </w:rPr>
        <w:t xml:space="preserve">- yes, (=Tyler: Mmhmm) but not specific to, to, to us in a LGBTI. We talk about (=Tyler: </w:t>
      </w:r>
      <w:proofErr w:type="spellStart"/>
      <w:r>
        <w:rPr>
          <w:rFonts w:ascii="Arial" w:hAnsi="Arial"/>
        </w:rPr>
        <w:t>Mmm</w:t>
      </w:r>
      <w:proofErr w:type="spellEnd"/>
      <w:r>
        <w:rPr>
          <w:rFonts w:ascii="Arial" w:hAnsi="Arial"/>
        </w:rPr>
        <w:t xml:space="preserve">), but now on our event next month, we want to </w:t>
      </w:r>
      <w:proofErr w:type="spellStart"/>
      <w:r>
        <w:rPr>
          <w:rFonts w:ascii="Arial" w:hAnsi="Arial"/>
        </w:rPr>
        <w:t>fo</w:t>
      </w:r>
      <w:proofErr w:type="spellEnd"/>
      <w:r>
        <w:rPr>
          <w:rFonts w:ascii="Arial" w:hAnsi="Arial"/>
        </w:rPr>
        <w:t xml:space="preserve">-, focus on lesbian and gays (=Tyler: Yes, yes), only, because in this same-sex relationship (=Tyler: Uh-huh) or this marriage, but there, there’s a lot of fight (=Tyler: Yeah), even if you can heard about </w:t>
      </w:r>
      <w:proofErr w:type="spellStart"/>
      <w:r>
        <w:rPr>
          <w:rFonts w:ascii="Arial" w:hAnsi="Arial"/>
        </w:rPr>
        <w:t>Somizi</w:t>
      </w:r>
      <w:proofErr w:type="spellEnd"/>
      <w:r>
        <w:rPr>
          <w:rFonts w:ascii="Arial" w:hAnsi="Arial"/>
        </w:rPr>
        <w:t xml:space="preserve"> and </w:t>
      </w:r>
      <w:proofErr w:type="spellStart"/>
      <w:r>
        <w:rPr>
          <w:rFonts w:ascii="Arial" w:hAnsi="Arial"/>
        </w:rPr>
        <w:t>Banbane</w:t>
      </w:r>
      <w:proofErr w:type="spellEnd"/>
      <w:r>
        <w:rPr>
          <w:rFonts w:ascii="Arial" w:hAnsi="Arial"/>
        </w:rPr>
        <w:t xml:space="preserve">, or everything is there. </w:t>
      </w:r>
      <w:proofErr w:type="gramStart"/>
      <w:r>
        <w:rPr>
          <w:rFonts w:ascii="Arial" w:hAnsi="Arial"/>
        </w:rPr>
        <w:t>So</w:t>
      </w:r>
      <w:proofErr w:type="gramEnd"/>
      <w:r>
        <w:rPr>
          <w:rFonts w:ascii="Arial" w:hAnsi="Arial"/>
        </w:rPr>
        <w:t xml:space="preserve"> we want to have that event to, to us talk about (=Tyler: Yes) abuse in same-sex relationship (=Tyler: Yes). Because if we talk about L-, GBV, so no one, it’s not talking about us as LGBTI, just talking about (=Tyler: Yes). </w:t>
      </w:r>
      <w:proofErr w:type="gramStart"/>
      <w:r>
        <w:rPr>
          <w:rFonts w:ascii="Arial" w:hAnsi="Arial"/>
        </w:rPr>
        <w:t>But,</w:t>
      </w:r>
      <w:proofErr w:type="gramEnd"/>
      <w:r>
        <w:rPr>
          <w:rFonts w:ascii="Arial" w:hAnsi="Arial"/>
        </w:rPr>
        <w:t xml:space="preserve"> but we're also facing the same problem (=Tyler: Uh-huh) as they did (=Tyler: Uh-huh) in our, in our same-sex relationship (=Tyler: Yes), because I will have my partner, but my partner </w:t>
      </w:r>
      <w:proofErr w:type="spellStart"/>
      <w:r>
        <w:rPr>
          <w:rFonts w:ascii="Arial" w:hAnsi="Arial"/>
        </w:rPr>
        <w:t>beated</w:t>
      </w:r>
      <w:proofErr w:type="spellEnd"/>
      <w:r>
        <w:rPr>
          <w:rFonts w:ascii="Arial" w:hAnsi="Arial"/>
        </w:rPr>
        <w:t xml:space="preserve"> me, financially, </w:t>
      </w:r>
      <w:proofErr w:type="spellStart"/>
      <w:r w:rsidRPr="002E4D9B">
        <w:rPr>
          <w:rFonts w:ascii="Arial" w:hAnsi="Arial"/>
          <w:i/>
          <w:iCs/>
        </w:rPr>
        <w:t>okanyi</w:t>
      </w:r>
      <w:proofErr w:type="spellEnd"/>
      <w:r w:rsidRPr="002E4D9B">
        <w:rPr>
          <w:rFonts w:ascii="Arial" w:hAnsi="Arial"/>
          <w:i/>
          <w:iCs/>
        </w:rPr>
        <w:t>,</w:t>
      </w:r>
      <w:r>
        <w:rPr>
          <w:rFonts w:ascii="Arial" w:hAnsi="Arial"/>
        </w:rPr>
        <w:t xml:space="preserve"> abuse me financially, and every bad kind of stuff but we’re in a same-sex relationship (=Tyler: Mmhmm, mmhmm). </w:t>
      </w:r>
      <w:proofErr w:type="gramStart"/>
      <w:r>
        <w:rPr>
          <w:rFonts w:ascii="Arial" w:hAnsi="Arial"/>
        </w:rPr>
        <w:t>So</w:t>
      </w:r>
      <w:proofErr w:type="gramEnd"/>
      <w:r>
        <w:rPr>
          <w:rFonts w:ascii="Arial" w:hAnsi="Arial"/>
        </w:rPr>
        <w:t xml:space="preserve"> I think we, we’re going to have that, that event (=Tyler: Yes), for us to, to have </w:t>
      </w:r>
      <w:proofErr w:type="spellStart"/>
      <w:r>
        <w:rPr>
          <w:rFonts w:ascii="Arial" w:hAnsi="Arial"/>
        </w:rPr>
        <w:t>a</w:t>
      </w:r>
      <w:proofErr w:type="spellEnd"/>
      <w:r>
        <w:rPr>
          <w:rFonts w:ascii="Arial" w:hAnsi="Arial"/>
        </w:rPr>
        <w:t xml:space="preserve"> open discussion about (=Tyler: </w:t>
      </w:r>
      <w:proofErr w:type="spellStart"/>
      <w:r>
        <w:rPr>
          <w:rFonts w:ascii="Arial" w:hAnsi="Arial"/>
        </w:rPr>
        <w:t>Mmm</w:t>
      </w:r>
      <w:proofErr w:type="spellEnd"/>
      <w:r>
        <w:rPr>
          <w:rFonts w:ascii="Arial" w:hAnsi="Arial"/>
        </w:rPr>
        <w:t xml:space="preserve">) same-sex (=Tyler: Mmhmm) relationship, and the abuse inside, the (=Tyler: </w:t>
      </w:r>
      <w:proofErr w:type="spellStart"/>
      <w:r>
        <w:rPr>
          <w:rFonts w:ascii="Arial" w:hAnsi="Arial"/>
        </w:rPr>
        <w:t>Mhmmm</w:t>
      </w:r>
      <w:proofErr w:type="spellEnd"/>
      <w:r>
        <w:rPr>
          <w:rFonts w:ascii="Arial" w:hAnsi="Arial"/>
        </w:rPr>
        <w:t xml:space="preserve">), that relationship. </w:t>
      </w:r>
    </w:p>
    <w:p w14:paraId="1BEDBB5F" w14:textId="77777777" w:rsidR="00F031B5" w:rsidRDefault="00F031B5" w:rsidP="00F031B5">
      <w:pPr>
        <w:spacing w:after="0"/>
        <w:rPr>
          <w:rFonts w:ascii="Arial" w:hAnsi="Arial"/>
        </w:rPr>
      </w:pPr>
    </w:p>
    <w:p w14:paraId="0A39E450" w14:textId="77777777" w:rsidR="00F031B5" w:rsidRDefault="00F031B5" w:rsidP="00F031B5">
      <w:pPr>
        <w:spacing w:after="0"/>
        <w:rPr>
          <w:rFonts w:ascii="Arial" w:hAnsi="Arial"/>
        </w:rPr>
      </w:pPr>
      <w:r>
        <w:rPr>
          <w:rFonts w:ascii="Arial" w:hAnsi="Arial"/>
          <w:b/>
          <w:bCs/>
        </w:rPr>
        <w:t>Tyler:</w:t>
      </w:r>
      <w:r>
        <w:rPr>
          <w:rFonts w:ascii="Arial" w:hAnsi="Arial"/>
        </w:rPr>
        <w:t xml:space="preserve"> Yeah, that is very important yes. Uh, what do you think is, same or different about abuse inside LGBT relationships, compared to general population with straight (=Asanda: I, I didn’t hear you) relationships? </w:t>
      </w:r>
    </w:p>
    <w:p w14:paraId="69F87866" w14:textId="77777777" w:rsidR="00F031B5" w:rsidRDefault="00F031B5" w:rsidP="00F031B5">
      <w:pPr>
        <w:spacing w:after="0"/>
        <w:rPr>
          <w:rFonts w:ascii="Arial" w:hAnsi="Arial"/>
        </w:rPr>
      </w:pPr>
    </w:p>
    <w:p w14:paraId="7C2FC8C1" w14:textId="77777777" w:rsidR="00F031B5" w:rsidRDefault="00F031B5" w:rsidP="00F031B5">
      <w:pPr>
        <w:spacing w:after="0"/>
        <w:rPr>
          <w:rFonts w:ascii="Arial" w:hAnsi="Arial"/>
        </w:rPr>
      </w:pPr>
      <w:r>
        <w:rPr>
          <w:rFonts w:ascii="Arial" w:hAnsi="Arial"/>
          <w:b/>
          <w:bCs/>
        </w:rPr>
        <w:t xml:space="preserve">Asanda: </w:t>
      </w:r>
      <w:r w:rsidRPr="00774906">
        <w:rPr>
          <w:rFonts w:ascii="Arial" w:hAnsi="Arial"/>
        </w:rPr>
        <w:t>Firstly</w:t>
      </w:r>
      <w:r>
        <w:rPr>
          <w:rFonts w:ascii="Arial" w:hAnsi="Arial"/>
        </w:rPr>
        <w:t>?</w:t>
      </w:r>
    </w:p>
    <w:p w14:paraId="50357CF0" w14:textId="77777777" w:rsidR="00F031B5" w:rsidRDefault="00F031B5" w:rsidP="00F031B5">
      <w:pPr>
        <w:spacing w:after="0"/>
        <w:rPr>
          <w:rFonts w:ascii="Arial" w:hAnsi="Arial"/>
        </w:rPr>
      </w:pPr>
    </w:p>
    <w:p w14:paraId="2F06E186"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Uh, what do you think about, what is the same or different between LGBTI relationships and (=Asanda: </w:t>
      </w:r>
      <w:proofErr w:type="spellStart"/>
      <w:r>
        <w:rPr>
          <w:rFonts w:ascii="Arial" w:hAnsi="Arial"/>
        </w:rPr>
        <w:t>Mmm</w:t>
      </w:r>
      <w:proofErr w:type="spellEnd"/>
      <w:r>
        <w:rPr>
          <w:rFonts w:ascii="Arial" w:hAnsi="Arial"/>
        </w:rPr>
        <w:t>) straight relationships with, violence and abuse? …Is it, is it different, do you think, and how?</w:t>
      </w:r>
    </w:p>
    <w:p w14:paraId="36069F75" w14:textId="77777777" w:rsidR="00F031B5" w:rsidRDefault="00F031B5" w:rsidP="00F031B5">
      <w:pPr>
        <w:spacing w:after="0"/>
        <w:rPr>
          <w:rFonts w:ascii="Arial" w:hAnsi="Arial"/>
        </w:rPr>
      </w:pPr>
    </w:p>
    <w:p w14:paraId="372013D0" w14:textId="77777777" w:rsidR="00F031B5" w:rsidRDefault="00F031B5" w:rsidP="00F031B5">
      <w:pPr>
        <w:spacing w:after="0"/>
        <w:rPr>
          <w:rFonts w:ascii="Arial" w:hAnsi="Arial"/>
        </w:rPr>
      </w:pPr>
      <w:r>
        <w:rPr>
          <w:rFonts w:ascii="Arial" w:hAnsi="Arial"/>
          <w:b/>
          <w:bCs/>
        </w:rPr>
        <w:t>Asanda:</w:t>
      </w:r>
      <w:r>
        <w:rPr>
          <w:rFonts w:ascii="Arial" w:hAnsi="Arial"/>
        </w:rPr>
        <w:t xml:space="preserve"> I think in straight people it’s different because, the others, there’s a man involved and the woman, in, in straight, and then the man going to use his muscles and power to say, “I am a man of the house, then you can’t do this, you can’t do this”, in, in, in, in straight, but in us as a, as a lesbian (=Tyler: </w:t>
      </w:r>
      <w:proofErr w:type="spellStart"/>
      <w:r>
        <w:rPr>
          <w:rFonts w:ascii="Arial" w:hAnsi="Arial"/>
        </w:rPr>
        <w:t>Mmm</w:t>
      </w:r>
      <w:proofErr w:type="spellEnd"/>
      <w:r>
        <w:rPr>
          <w:rFonts w:ascii="Arial" w:hAnsi="Arial"/>
        </w:rPr>
        <w:t xml:space="preserve">), even to us you will date others like, like masculine because to them it’s better because, you see, then you know that this is a girl, if she beat you can beat her, her back (=Tyler: </w:t>
      </w:r>
      <w:proofErr w:type="spellStart"/>
      <w:r>
        <w:rPr>
          <w:rFonts w:ascii="Arial" w:hAnsi="Arial"/>
        </w:rPr>
        <w:t>Mmm</w:t>
      </w:r>
      <w:proofErr w:type="spellEnd"/>
      <w:r>
        <w:rPr>
          <w:rFonts w:ascii="Arial" w:hAnsi="Arial"/>
        </w:rPr>
        <w:t xml:space="preserve">), you see (=Tyler: Oh). But, even if it's abuse, because if it starts slapping you, even so, it’s abuse. But in in straight people, always that thing that “I am a man” (=Tyler: Uh-huh), so you can’t, can’t talk back (=Tyler: Uh-huh). You can't do this, you can’t do, do, but to us as a LGBTI or as, as a lesbian. If she </w:t>
      </w:r>
      <w:proofErr w:type="gramStart"/>
      <w:r>
        <w:rPr>
          <w:rFonts w:ascii="Arial" w:hAnsi="Arial"/>
        </w:rPr>
        <w:t>talk</w:t>
      </w:r>
      <w:proofErr w:type="gramEnd"/>
      <w:r>
        <w:rPr>
          <w:rFonts w:ascii="Arial" w:hAnsi="Arial"/>
        </w:rPr>
        <w:t xml:space="preserve"> I’m going to “</w:t>
      </w:r>
      <w:r>
        <w:rPr>
          <w:rFonts w:ascii="Arial" w:hAnsi="Arial"/>
          <w:i/>
        </w:rPr>
        <w:t xml:space="preserve">Hai </w:t>
      </w:r>
      <w:r>
        <w:rPr>
          <w:rFonts w:ascii="Arial" w:hAnsi="Arial"/>
          <w:iCs/>
        </w:rPr>
        <w:t>girl, wait, wait, you are the girl” (=Tyler: Uh-huh), you see?</w:t>
      </w:r>
      <w:r>
        <w:rPr>
          <w:rFonts w:ascii="Arial" w:hAnsi="Arial"/>
        </w:rPr>
        <w:t xml:space="preserve"> So no one to us say “you </w:t>
      </w:r>
      <w:r>
        <w:rPr>
          <w:rFonts w:ascii="Arial" w:hAnsi="Arial"/>
        </w:rPr>
        <w:lastRenderedPageBreak/>
        <w:t xml:space="preserve">know that I’m a man of the house”, no (=Tyler: Right), no, eh, as we know that we have also, eh, abused each other but this not that kind of, eh, eh, line up or a talk that “I am a man” (=Tyler: </w:t>
      </w:r>
      <w:proofErr w:type="spellStart"/>
      <w:r>
        <w:rPr>
          <w:rFonts w:ascii="Arial" w:hAnsi="Arial"/>
        </w:rPr>
        <w:t>Mmm</w:t>
      </w:r>
      <w:proofErr w:type="spellEnd"/>
      <w:r>
        <w:rPr>
          <w:rFonts w:ascii="Arial" w:hAnsi="Arial"/>
        </w:rPr>
        <w:t xml:space="preserve">, mmhmm), just abused because, </w:t>
      </w:r>
      <w:proofErr w:type="spellStart"/>
      <w:r>
        <w:rPr>
          <w:rFonts w:ascii="Arial" w:hAnsi="Arial"/>
          <w:i/>
          <w:iCs/>
        </w:rPr>
        <w:t>keh</w:t>
      </w:r>
      <w:proofErr w:type="spellEnd"/>
      <w:r>
        <w:rPr>
          <w:rFonts w:ascii="Arial" w:hAnsi="Arial"/>
        </w:rPr>
        <w:t xml:space="preserve">, abuse is there everywhere (=Tyler: Yeah), even us as a LGBTI, we do abuse each other. </w:t>
      </w:r>
    </w:p>
    <w:p w14:paraId="64A4D0E7" w14:textId="77777777" w:rsidR="00F031B5" w:rsidRDefault="00F031B5" w:rsidP="00F031B5">
      <w:pPr>
        <w:spacing w:after="0"/>
        <w:rPr>
          <w:rFonts w:ascii="Arial" w:hAnsi="Arial"/>
        </w:rPr>
      </w:pPr>
    </w:p>
    <w:p w14:paraId="21EF0C8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 Yes, yeah, yeah. </w:t>
      </w:r>
      <w:proofErr w:type="spellStart"/>
      <w:r>
        <w:rPr>
          <w:rFonts w:ascii="Arial" w:hAnsi="Arial"/>
          <w:i/>
          <w:iCs/>
        </w:rPr>
        <w:t>Shoh</w:t>
      </w:r>
      <w:proofErr w:type="spellEnd"/>
      <w:r>
        <w:rPr>
          <w:rFonts w:ascii="Arial" w:hAnsi="Arial"/>
        </w:rPr>
        <w:t xml:space="preserve">. Okay. </w:t>
      </w:r>
    </w:p>
    <w:p w14:paraId="6AC166DF" w14:textId="77777777" w:rsidR="00F031B5" w:rsidRDefault="00F031B5" w:rsidP="00F031B5">
      <w:pPr>
        <w:spacing w:after="0"/>
        <w:rPr>
          <w:rFonts w:ascii="Arial" w:hAnsi="Arial"/>
        </w:rPr>
      </w:pPr>
    </w:p>
    <w:p w14:paraId="18945733" w14:textId="77777777" w:rsidR="00F031B5" w:rsidRDefault="00F031B5" w:rsidP="00F031B5">
      <w:pPr>
        <w:spacing w:after="0"/>
      </w:pPr>
      <w:r>
        <w:rPr>
          <w:rFonts w:ascii="Arial" w:hAnsi="Arial"/>
          <w:b/>
          <w:bCs/>
        </w:rPr>
        <w:t xml:space="preserve">Asanda: </w:t>
      </w:r>
      <w:r>
        <w:rPr>
          <w:rFonts w:ascii="Arial" w:hAnsi="Arial"/>
        </w:rPr>
        <w:t xml:space="preserve">That’s sad (=Tyler: Yeah). Because it, it is sad because me, experience as Asanda, where I am dating a girl, I want to feel that warmth (=Tyler: </w:t>
      </w:r>
      <w:proofErr w:type="spellStart"/>
      <w:r>
        <w:rPr>
          <w:rFonts w:ascii="Arial" w:hAnsi="Arial"/>
        </w:rPr>
        <w:t>Mmm</w:t>
      </w:r>
      <w:proofErr w:type="spellEnd"/>
      <w:r>
        <w:rPr>
          <w:rFonts w:ascii="Arial" w:hAnsi="Arial"/>
        </w:rPr>
        <w:t xml:space="preserve">). I want to be safe. I want to feel loved, I want, eh, eh, that thing that a woman they what, but when you’re </w:t>
      </w:r>
      <w:r w:rsidRPr="00481A6C">
        <w:rPr>
          <w:rFonts w:ascii="Arial" w:hAnsi="Arial"/>
          <w:i/>
          <w:iCs/>
        </w:rPr>
        <w:t>in</w:t>
      </w:r>
      <w:r>
        <w:rPr>
          <w:rFonts w:ascii="Arial" w:hAnsi="Arial"/>
        </w:rPr>
        <w:t xml:space="preserve"> the relationship, </w:t>
      </w:r>
      <w:proofErr w:type="spellStart"/>
      <w:r>
        <w:rPr>
          <w:rFonts w:ascii="Arial" w:hAnsi="Arial"/>
          <w:i/>
          <w:iCs/>
        </w:rPr>
        <w:t>okanyi</w:t>
      </w:r>
      <w:proofErr w:type="spellEnd"/>
      <w:r>
        <w:rPr>
          <w:rFonts w:ascii="Arial" w:hAnsi="Arial"/>
        </w:rPr>
        <w:t xml:space="preserve">, you’re in, that thing is there, but it’s going to be a lack of something between, you see, then that arguments they start (=Tyler: </w:t>
      </w:r>
      <w:proofErr w:type="spellStart"/>
      <w:r>
        <w:rPr>
          <w:rFonts w:ascii="Arial" w:hAnsi="Arial"/>
        </w:rPr>
        <w:t>Mmm</w:t>
      </w:r>
      <w:proofErr w:type="spellEnd"/>
      <w:r>
        <w:rPr>
          <w:rFonts w:ascii="Arial" w:hAnsi="Arial"/>
        </w:rPr>
        <w:t xml:space="preserve">), that it’s starting in (=Tyler: Mmhmm), in, in conflict or argument because especial to us as lesbian, </w:t>
      </w:r>
      <w:proofErr w:type="spellStart"/>
      <w:r>
        <w:rPr>
          <w:rFonts w:ascii="Arial" w:hAnsi="Arial"/>
          <w:i/>
          <w:iCs/>
        </w:rPr>
        <w:t>yoh</w:t>
      </w:r>
      <w:proofErr w:type="spellEnd"/>
      <w:r>
        <w:rPr>
          <w:rFonts w:ascii="Arial" w:hAnsi="Arial"/>
          <w:i/>
          <w:iCs/>
        </w:rPr>
        <w:t>,</w:t>
      </w:r>
      <w:r>
        <w:rPr>
          <w:rFonts w:ascii="Arial" w:hAnsi="Arial"/>
        </w:rPr>
        <w:t xml:space="preserve"> drama is there (=Tyler: [Laugh sigh]), I don’t know about gays (=Tyler: [Laugh sigh]) because I never be with gays and sit with them, but to us as a lesbian, wow (=Tyler: </w:t>
      </w:r>
      <w:proofErr w:type="spellStart"/>
      <w:r>
        <w:rPr>
          <w:rFonts w:ascii="Arial" w:hAnsi="Arial"/>
        </w:rPr>
        <w:t>Mmm</w:t>
      </w:r>
      <w:proofErr w:type="spellEnd"/>
      <w:r>
        <w:rPr>
          <w:rFonts w:ascii="Arial" w:hAnsi="Arial"/>
        </w:rPr>
        <w:t xml:space="preserve">), a lot of drama there. </w:t>
      </w:r>
    </w:p>
    <w:p w14:paraId="0DE1FF5F" w14:textId="77777777" w:rsidR="00F031B5" w:rsidRDefault="00F031B5" w:rsidP="00F031B5">
      <w:pPr>
        <w:spacing w:after="0"/>
      </w:pPr>
    </w:p>
    <w:p w14:paraId="320E89B3" w14:textId="77777777" w:rsidR="00F031B5" w:rsidRDefault="00F031B5" w:rsidP="00F031B5">
      <w:pPr>
        <w:spacing w:after="0"/>
        <w:rPr>
          <w:rFonts w:ascii="Arial" w:hAnsi="Arial"/>
        </w:rPr>
      </w:pPr>
      <w:r>
        <w:rPr>
          <w:rFonts w:ascii="Arial" w:hAnsi="Arial"/>
          <w:b/>
        </w:rPr>
        <w:t xml:space="preserve">Tyler: </w:t>
      </w:r>
      <w:proofErr w:type="spellStart"/>
      <w:r>
        <w:rPr>
          <w:rFonts w:ascii="Arial" w:hAnsi="Arial"/>
          <w:bCs/>
          <w:i/>
          <w:iCs/>
        </w:rPr>
        <w:t>Shoh</w:t>
      </w:r>
      <w:proofErr w:type="spellEnd"/>
      <w:r>
        <w:rPr>
          <w:rFonts w:ascii="Arial" w:hAnsi="Arial"/>
        </w:rPr>
        <w:t xml:space="preserve">. Yeah. Yeah, wow, it’s difficult… </w:t>
      </w:r>
      <w:proofErr w:type="spellStart"/>
      <w:r>
        <w:rPr>
          <w:rFonts w:ascii="Arial" w:hAnsi="Arial"/>
        </w:rPr>
        <w:t>Mmm</w:t>
      </w:r>
      <w:proofErr w:type="spellEnd"/>
      <w:r>
        <w:rPr>
          <w:rFonts w:ascii="Arial" w:hAnsi="Arial"/>
        </w:rPr>
        <w:t xml:space="preserve">. </w:t>
      </w:r>
    </w:p>
    <w:p w14:paraId="72C5559E" w14:textId="77777777" w:rsidR="00F031B5" w:rsidRDefault="00F031B5" w:rsidP="00F031B5">
      <w:pPr>
        <w:spacing w:after="0"/>
        <w:rPr>
          <w:rFonts w:ascii="Arial" w:hAnsi="Arial"/>
        </w:rPr>
      </w:pPr>
    </w:p>
    <w:p w14:paraId="17727414" w14:textId="77777777" w:rsidR="00F031B5" w:rsidRDefault="00F031B5" w:rsidP="00F031B5">
      <w:pPr>
        <w:spacing w:after="0"/>
        <w:rPr>
          <w:rFonts w:ascii="Arial" w:hAnsi="Arial"/>
        </w:rPr>
      </w:pPr>
      <w:r>
        <w:rPr>
          <w:rFonts w:ascii="Arial" w:hAnsi="Arial"/>
          <w:b/>
          <w:bCs/>
        </w:rPr>
        <w:t xml:space="preserve">Asanda: </w:t>
      </w:r>
      <w:r>
        <w:rPr>
          <w:rFonts w:ascii="Arial" w:hAnsi="Arial"/>
        </w:rPr>
        <w:t xml:space="preserve">It’s very </w:t>
      </w:r>
      <w:proofErr w:type="spellStart"/>
      <w:r>
        <w:rPr>
          <w:rFonts w:ascii="Arial" w:hAnsi="Arial"/>
        </w:rPr>
        <w:t>very</w:t>
      </w:r>
      <w:proofErr w:type="spellEnd"/>
      <w:r>
        <w:rPr>
          <w:rFonts w:ascii="Arial" w:hAnsi="Arial"/>
        </w:rPr>
        <w:t xml:space="preserve"> difficult because we are, we are ladies, so, we’re supposed to know </w:t>
      </w:r>
      <w:proofErr w:type="gramStart"/>
      <w:r>
        <w:rPr>
          <w:rFonts w:ascii="Arial" w:hAnsi="Arial"/>
        </w:rPr>
        <w:t>that,</w:t>
      </w:r>
      <w:proofErr w:type="gramEnd"/>
      <w:r>
        <w:rPr>
          <w:rFonts w:ascii="Arial" w:hAnsi="Arial"/>
        </w:rPr>
        <w:t xml:space="preserve"> I want my, myself and I treated like this (=Tyler: </w:t>
      </w:r>
      <w:proofErr w:type="spellStart"/>
      <w:r>
        <w:rPr>
          <w:rFonts w:ascii="Arial" w:hAnsi="Arial"/>
        </w:rPr>
        <w:t>Mmm</w:t>
      </w:r>
      <w:proofErr w:type="spellEnd"/>
      <w:r>
        <w:rPr>
          <w:rFonts w:ascii="Arial" w:hAnsi="Arial"/>
        </w:rPr>
        <w:t xml:space="preserve">). So how can you not treat your girlfriend (=Tyler: Yeah) because you’re, you’re a woman (=Tyler: Yeah). </w:t>
      </w:r>
      <w:proofErr w:type="gramStart"/>
      <w:r>
        <w:rPr>
          <w:rFonts w:ascii="Arial" w:hAnsi="Arial"/>
        </w:rPr>
        <w:t>So</w:t>
      </w:r>
      <w:proofErr w:type="gramEnd"/>
      <w:r>
        <w:rPr>
          <w:rFonts w:ascii="Arial" w:hAnsi="Arial"/>
        </w:rPr>
        <w:t xml:space="preserve"> if you are a woman you know that, I want to be treated like this, so you have to treat your woman as you want yourself to be treated (=Tyler: Mmhmm). But us as a lesbian we don’t do that (=Tyler: Mmhmm, yes). The other can do what the other is not doing, I don’t know what, I don’t know why it’s like that</w:t>
      </w:r>
    </w:p>
    <w:p w14:paraId="1CDBE97A" w14:textId="77777777" w:rsidR="00F031B5" w:rsidRDefault="00F031B5" w:rsidP="00F031B5">
      <w:pPr>
        <w:spacing w:after="0"/>
        <w:rPr>
          <w:rFonts w:ascii="Arial" w:hAnsi="Arial"/>
        </w:rPr>
      </w:pPr>
    </w:p>
    <w:p w14:paraId="3B98A85D" w14:textId="77777777" w:rsidR="00F031B5" w:rsidRDefault="00F031B5" w:rsidP="00F031B5">
      <w:pPr>
        <w:spacing w:after="0"/>
      </w:pPr>
      <w:r>
        <w:rPr>
          <w:rFonts w:ascii="Arial" w:hAnsi="Arial"/>
          <w:b/>
          <w:bCs/>
        </w:rPr>
        <w:t xml:space="preserve">Tyler: </w:t>
      </w:r>
      <w:r>
        <w:rPr>
          <w:rFonts w:ascii="Arial" w:hAnsi="Arial"/>
        </w:rPr>
        <w:t xml:space="preserve">Yeah, so I think that conversation will be important to see why does this happen? Yeah. And what can we do to change it? (=Asanda: </w:t>
      </w:r>
      <w:proofErr w:type="spellStart"/>
      <w:r>
        <w:rPr>
          <w:rFonts w:ascii="Arial" w:hAnsi="Arial"/>
        </w:rPr>
        <w:t>Mmm</w:t>
      </w:r>
      <w:proofErr w:type="spellEnd"/>
      <w:r>
        <w:rPr>
          <w:rFonts w:ascii="Arial" w:hAnsi="Arial"/>
        </w:rPr>
        <w:t xml:space="preserve">) Yeah, yeah (=Asanda: </w:t>
      </w:r>
      <w:proofErr w:type="gramStart"/>
      <w:r>
        <w:rPr>
          <w:rFonts w:ascii="Arial" w:hAnsi="Arial"/>
        </w:rPr>
        <w:t>You</w:t>
      </w:r>
      <w:proofErr w:type="gramEnd"/>
      <w:r>
        <w:rPr>
          <w:rFonts w:ascii="Arial" w:hAnsi="Arial"/>
        </w:rPr>
        <w:t xml:space="preserve"> see? [Laugh]). Yeah. Mmhmm. Okay. </w:t>
      </w:r>
      <w:proofErr w:type="gramStart"/>
      <w:r>
        <w:rPr>
          <w:rFonts w:ascii="Arial" w:hAnsi="Arial"/>
        </w:rPr>
        <w:t>So</w:t>
      </w:r>
      <w:proofErr w:type="gramEnd"/>
      <w:r>
        <w:rPr>
          <w:rFonts w:ascii="Arial" w:hAnsi="Arial"/>
        </w:rPr>
        <w:t xml:space="preserve"> after you </w:t>
      </w:r>
      <w:proofErr w:type="spellStart"/>
      <w:r>
        <w:rPr>
          <w:rFonts w:ascii="Arial" w:hAnsi="Arial"/>
        </w:rPr>
        <w:t>exper</w:t>
      </w:r>
      <w:proofErr w:type="spellEnd"/>
      <w:r>
        <w:rPr>
          <w:rFonts w:ascii="Arial" w:hAnsi="Arial"/>
        </w:rPr>
        <w:t>-, expressed your experiences in the focus group, and you heard from other people, uhm, how did you feel about your queerness after the focus group?</w:t>
      </w:r>
    </w:p>
    <w:p w14:paraId="6A7FD6B8" w14:textId="77777777" w:rsidR="00F031B5" w:rsidRDefault="00F031B5" w:rsidP="00F031B5">
      <w:pPr>
        <w:spacing w:after="0"/>
      </w:pPr>
    </w:p>
    <w:p w14:paraId="455D3001" w14:textId="77777777" w:rsidR="00F031B5" w:rsidRDefault="00F031B5" w:rsidP="00F031B5">
      <w:pPr>
        <w:spacing w:after="0"/>
      </w:pPr>
      <w:r>
        <w:rPr>
          <w:rFonts w:ascii="Arial" w:hAnsi="Arial"/>
          <w:b/>
        </w:rPr>
        <w:t xml:space="preserve">Asanda: </w:t>
      </w:r>
      <w:r>
        <w:rPr>
          <w:rFonts w:ascii="Arial" w:hAnsi="Arial"/>
          <w:bCs/>
        </w:rPr>
        <w:t>Nothing... I think nothing (=Tyler: The same?). I’m, I’m the same because I will</w:t>
      </w:r>
      <w:r>
        <w:rPr>
          <w:rFonts w:ascii="Arial" w:hAnsi="Arial"/>
        </w:rPr>
        <w:t xml:space="preserve"> never change (=Tyler: Yeah) anything. Even someone can say, I never change, I'm going to stay queer (=Tyler: Mmhmm, mmhmm), and then I’m old enough to, to be whatever I want to be.</w:t>
      </w:r>
    </w:p>
    <w:p w14:paraId="23076411" w14:textId="77777777" w:rsidR="00F031B5" w:rsidRDefault="00F031B5" w:rsidP="00F031B5">
      <w:pPr>
        <w:spacing w:after="0"/>
      </w:pPr>
    </w:p>
    <w:p w14:paraId="6D96A183" w14:textId="77777777" w:rsidR="00F031B5" w:rsidRDefault="00F031B5" w:rsidP="00F031B5">
      <w:pPr>
        <w:spacing w:after="0"/>
      </w:pPr>
      <w:r>
        <w:rPr>
          <w:rFonts w:ascii="Arial" w:hAnsi="Arial"/>
          <w:b/>
        </w:rPr>
        <w:t xml:space="preserve">Tyler: </w:t>
      </w:r>
      <w:r>
        <w:rPr>
          <w:rFonts w:ascii="Arial" w:hAnsi="Arial"/>
          <w:bCs/>
        </w:rPr>
        <w:t xml:space="preserve">Yeah, and </w:t>
      </w:r>
      <w:r>
        <w:rPr>
          <w:rFonts w:ascii="Arial" w:hAnsi="Arial"/>
        </w:rPr>
        <w:t>you feel proud of who you are (=Asanda: Yes). You felt proud before the group, you feel proud (=Asanda: And then-) after the group-</w:t>
      </w:r>
    </w:p>
    <w:p w14:paraId="46BF076A" w14:textId="77777777" w:rsidR="00F031B5" w:rsidRDefault="00F031B5" w:rsidP="00F031B5">
      <w:pPr>
        <w:spacing w:after="0"/>
      </w:pPr>
    </w:p>
    <w:p w14:paraId="298C4BD8" w14:textId="77777777" w:rsidR="00F031B5" w:rsidRDefault="00F031B5" w:rsidP="00F031B5">
      <w:pPr>
        <w:spacing w:after="0"/>
      </w:pPr>
      <w:r>
        <w:rPr>
          <w:rFonts w:ascii="Arial" w:hAnsi="Arial"/>
          <w:b/>
        </w:rPr>
        <w:t xml:space="preserve">Asanda: </w:t>
      </w:r>
      <w:r>
        <w:rPr>
          <w:rFonts w:ascii="Arial" w:hAnsi="Arial"/>
        </w:rPr>
        <w:t xml:space="preserve">That’s why I’m saying I have this exp-, I have </w:t>
      </w:r>
      <w:proofErr w:type="gramStart"/>
      <w:r>
        <w:rPr>
          <w:rFonts w:ascii="Arial" w:hAnsi="Arial"/>
        </w:rPr>
        <w:t>this thoughts</w:t>
      </w:r>
      <w:proofErr w:type="gramEnd"/>
      <w:r>
        <w:rPr>
          <w:rFonts w:ascii="Arial" w:hAnsi="Arial"/>
        </w:rPr>
        <w:t xml:space="preserve"> now that I have to do this event, because if you talk with others, then you have other ideas, </w:t>
      </w:r>
      <w:r>
        <w:rPr>
          <w:rFonts w:ascii="Arial" w:hAnsi="Arial"/>
          <w:i/>
          <w:iCs/>
        </w:rPr>
        <w:t>bah</w:t>
      </w:r>
      <w:r>
        <w:rPr>
          <w:rFonts w:ascii="Arial" w:hAnsi="Arial"/>
        </w:rPr>
        <w:t xml:space="preserve">, “Okay, if I can change there, or </w:t>
      </w:r>
      <w:proofErr w:type="spellStart"/>
      <w:r>
        <w:rPr>
          <w:rFonts w:ascii="Arial" w:hAnsi="Arial"/>
          <w:i/>
          <w:iCs/>
        </w:rPr>
        <w:t>bana</w:t>
      </w:r>
      <w:proofErr w:type="spellEnd"/>
      <w:r>
        <w:rPr>
          <w:rFonts w:ascii="Arial" w:hAnsi="Arial"/>
        </w:rPr>
        <w:t xml:space="preserve">, if I can put there, then how going to people see about that?” (=Tyler: </w:t>
      </w:r>
      <w:proofErr w:type="spellStart"/>
      <w:r>
        <w:rPr>
          <w:rFonts w:ascii="Arial" w:hAnsi="Arial"/>
        </w:rPr>
        <w:t>Mmm</w:t>
      </w:r>
      <w:proofErr w:type="spellEnd"/>
      <w:r>
        <w:rPr>
          <w:rFonts w:ascii="Arial" w:hAnsi="Arial"/>
        </w:rPr>
        <w:t xml:space="preserve">). As we talk now about, same-sex abuse, in, in a same-sex, you see, that’s a, that’s a, a, a thought that I have now, “Okay, I can do it. What about this one? And then come with their partners, and they sit together, it will be a day that we’re going to talk, everyone can talk, experience, talk about their experience in the same-sex relationship, </w:t>
      </w:r>
      <w:proofErr w:type="gramStart"/>
      <w:r>
        <w:rPr>
          <w:rFonts w:ascii="Arial" w:hAnsi="Arial"/>
        </w:rPr>
        <w:t>you</w:t>
      </w:r>
      <w:proofErr w:type="gramEnd"/>
      <w:r>
        <w:rPr>
          <w:rFonts w:ascii="Arial" w:hAnsi="Arial"/>
        </w:rPr>
        <w:t xml:space="preserve"> see? (=Tyler: Yeah). So that’s the thing I love about queer.  </w:t>
      </w:r>
    </w:p>
    <w:p w14:paraId="06466B40" w14:textId="77777777" w:rsidR="00F031B5" w:rsidRDefault="00F031B5" w:rsidP="00F031B5">
      <w:pPr>
        <w:spacing w:after="0"/>
      </w:pPr>
    </w:p>
    <w:p w14:paraId="568D1831" w14:textId="77777777" w:rsidR="00F031B5" w:rsidRDefault="00F031B5" w:rsidP="00F031B5">
      <w:pPr>
        <w:spacing w:after="0"/>
      </w:pPr>
      <w:r>
        <w:rPr>
          <w:rFonts w:ascii="Arial" w:hAnsi="Arial"/>
          <w:b/>
        </w:rPr>
        <w:t xml:space="preserve">Tyler: </w:t>
      </w:r>
      <w:r>
        <w:rPr>
          <w:rFonts w:ascii="Arial" w:hAnsi="Arial"/>
        </w:rPr>
        <w:t>Yes, you can see other people's experiences and maybe relate and then try something (=Asanda: Something) like that. Okay.</w:t>
      </w:r>
    </w:p>
    <w:p w14:paraId="7DE5F480" w14:textId="77777777" w:rsidR="00F031B5" w:rsidRDefault="00F031B5" w:rsidP="00F031B5">
      <w:pPr>
        <w:spacing w:after="0"/>
      </w:pPr>
    </w:p>
    <w:p w14:paraId="79E1D77F" w14:textId="77777777" w:rsidR="00F031B5" w:rsidRDefault="00F031B5" w:rsidP="00F031B5">
      <w:pPr>
        <w:spacing w:after="0"/>
      </w:pPr>
      <w:r>
        <w:rPr>
          <w:rFonts w:ascii="Arial" w:hAnsi="Arial"/>
          <w:b/>
        </w:rPr>
        <w:t xml:space="preserve">Asanda: </w:t>
      </w:r>
      <w:r>
        <w:rPr>
          <w:rFonts w:ascii="Arial" w:hAnsi="Arial"/>
          <w:bCs/>
        </w:rPr>
        <w:t>Then</w:t>
      </w:r>
      <w:r>
        <w:rPr>
          <w:rFonts w:ascii="Arial" w:hAnsi="Arial"/>
        </w:rPr>
        <w:t xml:space="preserve"> you can see how can you help there and there (=Tyler: Yeah), because after, even if, if, even if you can do that thing as I’m saying that you can talk, but after that you have to be their help, because I can talk about my experience or someone because, maybe it's, it’s still hurting even now, even if, happens 10 years back. But now I have to say, “Okay, now Taylor you’re crying about feeling this sad so that means you're not healed enough” then (=Tyler: </w:t>
      </w:r>
      <w:proofErr w:type="spellStart"/>
      <w:r>
        <w:rPr>
          <w:rFonts w:ascii="Arial" w:hAnsi="Arial"/>
        </w:rPr>
        <w:t>Mmm</w:t>
      </w:r>
      <w:proofErr w:type="spellEnd"/>
      <w:r>
        <w:rPr>
          <w:rFonts w:ascii="Arial" w:hAnsi="Arial"/>
        </w:rPr>
        <w:t xml:space="preserve">) I can refer you to there, so that she can talk to you by, you can talk to someone, claim your pain or whatever, I don’t know what </w:t>
      </w:r>
      <w:proofErr w:type="gramStart"/>
      <w:r>
        <w:rPr>
          <w:rFonts w:ascii="Arial" w:hAnsi="Arial"/>
        </w:rPr>
        <w:t>is it</w:t>
      </w:r>
      <w:proofErr w:type="gramEnd"/>
      <w:r>
        <w:rPr>
          <w:rFonts w:ascii="Arial" w:hAnsi="Arial"/>
        </w:rPr>
        <w:t xml:space="preserve">. Then you can be, be alright (=Tyler: Yeah) because some things, the wounds that happened years ago, if you talk about it then it’s still bleeding inside, wherever, whereas you don’t show it outside whereas inside it’s still bleeding so that’s why when I do </w:t>
      </w:r>
      <w:proofErr w:type="spellStart"/>
      <w:r>
        <w:rPr>
          <w:rFonts w:ascii="Arial" w:hAnsi="Arial"/>
        </w:rPr>
        <w:t>a</w:t>
      </w:r>
      <w:proofErr w:type="spellEnd"/>
      <w:r>
        <w:rPr>
          <w:rFonts w:ascii="Arial" w:hAnsi="Arial"/>
        </w:rPr>
        <w:t xml:space="preserve"> event, I have to be a professional people that, if you finished, I can refer to that one, okay, you can talk to that person.</w:t>
      </w:r>
    </w:p>
    <w:p w14:paraId="68150CDC" w14:textId="77777777" w:rsidR="00F031B5" w:rsidRDefault="00F031B5" w:rsidP="00F031B5">
      <w:pPr>
        <w:spacing w:after="0"/>
      </w:pPr>
    </w:p>
    <w:p w14:paraId="0A9B3927" w14:textId="77777777" w:rsidR="00F031B5" w:rsidRDefault="00F031B5" w:rsidP="00F031B5">
      <w:pPr>
        <w:spacing w:after="0"/>
      </w:pPr>
      <w:r>
        <w:rPr>
          <w:rFonts w:ascii="Arial" w:hAnsi="Arial"/>
          <w:b/>
        </w:rPr>
        <w:t xml:space="preserve">Tyler: </w:t>
      </w:r>
      <w:r>
        <w:rPr>
          <w:rFonts w:ascii="Arial" w:hAnsi="Arial"/>
        </w:rPr>
        <w:t>Okay. Okay, yeah, good. Yeah. It's very useful, uhm, mental health work, I think. Yes... Yeah… Uhm (=</w:t>
      </w:r>
      <w:r w:rsidRPr="00A6372C">
        <w:rPr>
          <w:rFonts w:ascii="Arial" w:hAnsi="Arial"/>
        </w:rPr>
        <w:t>Asanda:</w:t>
      </w:r>
      <w:r>
        <w:rPr>
          <w:rFonts w:ascii="Arial" w:hAnsi="Arial"/>
        </w:rPr>
        <w:t xml:space="preserve"> I’m trying, man). Yes, yeah. And it's great that you're trying, it really is. Yeah. Uhm, so then, uh, how do you feel about me as the moderator and interviewer?</w:t>
      </w:r>
    </w:p>
    <w:p w14:paraId="7FEC4FDA" w14:textId="77777777" w:rsidR="00F031B5" w:rsidRDefault="00F031B5" w:rsidP="00F031B5">
      <w:pPr>
        <w:spacing w:after="0"/>
      </w:pPr>
    </w:p>
    <w:p w14:paraId="27C0515D" w14:textId="77777777" w:rsidR="00F031B5" w:rsidRDefault="00F031B5" w:rsidP="00F031B5">
      <w:pPr>
        <w:spacing w:after="0"/>
      </w:pPr>
      <w:r>
        <w:rPr>
          <w:rFonts w:ascii="Arial" w:hAnsi="Arial"/>
          <w:b/>
        </w:rPr>
        <w:t xml:space="preserve">Asanda: </w:t>
      </w:r>
      <w:r>
        <w:rPr>
          <w:rFonts w:ascii="Arial" w:hAnsi="Arial"/>
          <w:bCs/>
        </w:rPr>
        <w:t xml:space="preserve">Mmhmm (=Tyler: [Laugh sigh], you can be honest). I think you’re, I think you are an honest person, because you talk what you see and then you talk what you feel, and then you make everyone feel comfortable (=Tyler: Okay). And then you make us to talk, want to talk more about </w:t>
      </w:r>
      <w:r>
        <w:rPr>
          <w:rFonts w:ascii="Arial" w:hAnsi="Arial"/>
        </w:rPr>
        <w:t xml:space="preserve">our experience, you want to make us talk like the whole day (=Tyler: [Laugh sigh]), if I can say, it’s because you make us feel comfortable (=Tyler: Okay) to talk about our experiences. Not that you have, “okay I have this paper, I can’t talk about this”, you make us to [clicks fingers], to be flexes to talk about everything. Even if you didn't ask about it, but then I feel free to talk, even a thing that you didn't ask (=Tyler: Yeah), so that's a, a comfortability that you make us feel. </w:t>
      </w:r>
    </w:p>
    <w:p w14:paraId="17FE174F" w14:textId="77777777" w:rsidR="00F031B5" w:rsidRDefault="00F031B5" w:rsidP="00F031B5">
      <w:pPr>
        <w:spacing w:after="0"/>
      </w:pPr>
    </w:p>
    <w:p w14:paraId="09D0DFDC" w14:textId="77777777" w:rsidR="00F031B5" w:rsidRDefault="00F031B5" w:rsidP="00F031B5">
      <w:pPr>
        <w:spacing w:after="0"/>
      </w:pPr>
      <w:r>
        <w:rPr>
          <w:rFonts w:ascii="Arial" w:hAnsi="Arial"/>
          <w:b/>
        </w:rPr>
        <w:t xml:space="preserve">Tyler: </w:t>
      </w:r>
      <w:r>
        <w:rPr>
          <w:rFonts w:ascii="Arial" w:hAnsi="Arial"/>
          <w:bCs/>
        </w:rPr>
        <w:t xml:space="preserve">Okay. Good. </w:t>
      </w:r>
      <w:r>
        <w:rPr>
          <w:rFonts w:ascii="Arial" w:hAnsi="Arial"/>
        </w:rPr>
        <w:t xml:space="preserve">That's good to hear. Thank you, [laugh] (=Asanda: [Laugh]). Uhm, do you have feedback for how I can improve the focus group? (=Asanda: </w:t>
      </w:r>
      <w:proofErr w:type="spellStart"/>
      <w:r>
        <w:rPr>
          <w:rFonts w:ascii="Arial" w:hAnsi="Arial"/>
        </w:rPr>
        <w:t>Mmm</w:t>
      </w:r>
      <w:proofErr w:type="spellEnd"/>
      <w:r>
        <w:rPr>
          <w:rFonts w:ascii="Arial" w:hAnsi="Arial"/>
        </w:rPr>
        <w:t>?) Do you have any ideas on how I can improve the focus group? … Or is it fine?</w:t>
      </w:r>
    </w:p>
    <w:p w14:paraId="2D28AA34" w14:textId="77777777" w:rsidR="00F031B5" w:rsidRDefault="00F031B5" w:rsidP="00F031B5">
      <w:pPr>
        <w:spacing w:after="0"/>
      </w:pPr>
    </w:p>
    <w:p w14:paraId="0C1657F9" w14:textId="77777777" w:rsidR="00F031B5" w:rsidRDefault="00F031B5" w:rsidP="00F031B5">
      <w:pPr>
        <w:spacing w:after="0"/>
      </w:pPr>
      <w:r>
        <w:rPr>
          <w:rFonts w:ascii="Arial" w:hAnsi="Arial"/>
          <w:b/>
        </w:rPr>
        <w:t xml:space="preserve">Asanda: </w:t>
      </w:r>
      <w:r w:rsidRPr="005C3F92">
        <w:rPr>
          <w:rFonts w:ascii="Arial" w:hAnsi="Arial"/>
          <w:bCs/>
        </w:rPr>
        <w:t xml:space="preserve">I </w:t>
      </w:r>
      <w:proofErr w:type="spellStart"/>
      <w:r w:rsidRPr="005C3F92">
        <w:rPr>
          <w:rFonts w:ascii="Arial" w:hAnsi="Arial"/>
          <w:bCs/>
        </w:rPr>
        <w:t>th</w:t>
      </w:r>
      <w:proofErr w:type="spellEnd"/>
      <w:r w:rsidRPr="005C3F92">
        <w:rPr>
          <w:rFonts w:ascii="Arial" w:hAnsi="Arial"/>
          <w:bCs/>
        </w:rPr>
        <w:t>-, I</w:t>
      </w:r>
      <w:r>
        <w:rPr>
          <w:rFonts w:ascii="Arial" w:hAnsi="Arial"/>
          <w:bCs/>
        </w:rPr>
        <w:t>, I</w:t>
      </w:r>
      <w:r w:rsidRPr="005C3F92">
        <w:rPr>
          <w:rFonts w:ascii="Arial" w:hAnsi="Arial"/>
          <w:bCs/>
        </w:rPr>
        <w:t xml:space="preserve"> don’t have </w:t>
      </w:r>
      <w:r>
        <w:rPr>
          <w:rFonts w:ascii="Arial" w:hAnsi="Arial"/>
          <w:bCs/>
        </w:rPr>
        <w:t>it now</w:t>
      </w:r>
      <w:r w:rsidRPr="005C3F92">
        <w:rPr>
          <w:rFonts w:ascii="Arial" w:hAnsi="Arial"/>
          <w:bCs/>
        </w:rPr>
        <w:t>. Because we did talk about our</w:t>
      </w:r>
      <w:r>
        <w:rPr>
          <w:rFonts w:ascii="Arial" w:hAnsi="Arial"/>
          <w:b/>
        </w:rPr>
        <w:t xml:space="preserve"> </w:t>
      </w:r>
      <w:r w:rsidRPr="005C3F92">
        <w:rPr>
          <w:rFonts w:ascii="Arial" w:hAnsi="Arial"/>
          <w:bCs/>
        </w:rPr>
        <w:t>experiences</w:t>
      </w:r>
      <w:r>
        <w:rPr>
          <w:rFonts w:ascii="Arial" w:hAnsi="Arial"/>
          <w:bCs/>
        </w:rPr>
        <w:t xml:space="preserve"> (=Tyler: </w:t>
      </w:r>
      <w:proofErr w:type="spellStart"/>
      <w:r>
        <w:rPr>
          <w:rFonts w:ascii="Arial" w:hAnsi="Arial"/>
          <w:bCs/>
        </w:rPr>
        <w:t>Mmm</w:t>
      </w:r>
      <w:proofErr w:type="spellEnd"/>
      <w:r>
        <w:rPr>
          <w:rFonts w:ascii="Arial" w:hAnsi="Arial"/>
          <w:bCs/>
        </w:rPr>
        <w:t xml:space="preserve">). </w:t>
      </w:r>
      <w:r>
        <w:rPr>
          <w:rFonts w:ascii="Arial" w:hAnsi="Arial"/>
        </w:rPr>
        <w:t xml:space="preserve">But I think you </w:t>
      </w:r>
      <w:proofErr w:type="gramStart"/>
      <w:r>
        <w:rPr>
          <w:rFonts w:ascii="Arial" w:hAnsi="Arial"/>
        </w:rPr>
        <w:t>have to</w:t>
      </w:r>
      <w:proofErr w:type="gramEnd"/>
      <w:r>
        <w:rPr>
          <w:rFonts w:ascii="Arial" w:hAnsi="Arial"/>
        </w:rPr>
        <w:t xml:space="preserve">, to invite us, uhm, like to be in, in a focus group, like, you see that time you were here, but you invite more so that we can, we can debate something like a, a </w:t>
      </w:r>
      <w:proofErr w:type="spellStart"/>
      <w:r>
        <w:rPr>
          <w:rFonts w:ascii="Arial" w:hAnsi="Arial"/>
        </w:rPr>
        <w:t>debation</w:t>
      </w:r>
      <w:proofErr w:type="spellEnd"/>
      <w:r>
        <w:rPr>
          <w:rFonts w:ascii="Arial" w:hAnsi="Arial"/>
        </w:rPr>
        <w:t xml:space="preserve">, uh, in the focus group. Like, if, if I can say, you come with a topic, </w:t>
      </w:r>
      <w:proofErr w:type="spellStart"/>
      <w:r>
        <w:rPr>
          <w:rFonts w:ascii="Arial" w:hAnsi="Arial"/>
        </w:rPr>
        <w:t>neh</w:t>
      </w:r>
      <w:proofErr w:type="spellEnd"/>
      <w:r>
        <w:rPr>
          <w:rFonts w:ascii="Arial" w:hAnsi="Arial"/>
        </w:rPr>
        <w:t xml:space="preserve"> (=Tyler: mmm), then you divided us to two and then the others can say, this is right (=Tyler: </w:t>
      </w:r>
      <w:proofErr w:type="spellStart"/>
      <w:r>
        <w:rPr>
          <w:rFonts w:ascii="Arial" w:hAnsi="Arial"/>
        </w:rPr>
        <w:t>Mmm</w:t>
      </w:r>
      <w:proofErr w:type="spellEnd"/>
      <w:r>
        <w:rPr>
          <w:rFonts w:ascii="Arial" w:hAnsi="Arial"/>
        </w:rPr>
        <w:t xml:space="preserve">). And then the others, this is wrong (=Tyler: </w:t>
      </w:r>
      <w:proofErr w:type="spellStart"/>
      <w:r>
        <w:rPr>
          <w:rFonts w:ascii="Arial" w:hAnsi="Arial"/>
        </w:rPr>
        <w:t>Mmm</w:t>
      </w:r>
      <w:proofErr w:type="spellEnd"/>
      <w:r>
        <w:rPr>
          <w:rFonts w:ascii="Arial" w:hAnsi="Arial"/>
        </w:rPr>
        <w:t xml:space="preserve">). Say, every, that two parts </w:t>
      </w:r>
      <w:proofErr w:type="gramStart"/>
      <w:r>
        <w:rPr>
          <w:rFonts w:ascii="Arial" w:hAnsi="Arial"/>
        </w:rPr>
        <w:t>have to</w:t>
      </w:r>
      <w:proofErr w:type="gramEnd"/>
      <w:r>
        <w:rPr>
          <w:rFonts w:ascii="Arial" w:hAnsi="Arial"/>
        </w:rPr>
        <w:t xml:space="preserve">, to come with the, eh, why this is right, why this is wrong (=Tyler: </w:t>
      </w:r>
      <w:proofErr w:type="spellStart"/>
      <w:r>
        <w:rPr>
          <w:rFonts w:ascii="Arial" w:hAnsi="Arial"/>
        </w:rPr>
        <w:t>Mmm</w:t>
      </w:r>
      <w:proofErr w:type="spellEnd"/>
      <w:r>
        <w:rPr>
          <w:rFonts w:ascii="Arial" w:hAnsi="Arial"/>
        </w:rPr>
        <w:t xml:space="preserve">), then you can come with, with our things that, this is right because of this. I, I want to say, it’s a debate, </w:t>
      </w:r>
      <w:proofErr w:type="spellStart"/>
      <w:r>
        <w:rPr>
          <w:rFonts w:ascii="Arial" w:hAnsi="Arial"/>
        </w:rPr>
        <w:t>neh</w:t>
      </w:r>
      <w:proofErr w:type="spellEnd"/>
      <w:r>
        <w:rPr>
          <w:rFonts w:ascii="Arial" w:hAnsi="Arial"/>
        </w:rPr>
        <w:t xml:space="preserve">? (=Tyler: Yes, it’s a debate). Yes, I think next time we can do </w:t>
      </w:r>
      <w:proofErr w:type="gramStart"/>
      <w:r>
        <w:rPr>
          <w:rFonts w:ascii="Arial" w:hAnsi="Arial"/>
        </w:rPr>
        <w:t>that</w:t>
      </w:r>
      <w:proofErr w:type="gramEnd"/>
      <w:r>
        <w:rPr>
          <w:rFonts w:ascii="Arial" w:hAnsi="Arial"/>
        </w:rPr>
        <w:t xml:space="preserve"> and we can debate about thing but, at the end, we have to come with the right solution. Okay, this is where to, and this is the, then you see what is in common between that and that (=Tyler: </w:t>
      </w:r>
      <w:proofErr w:type="spellStart"/>
      <w:r>
        <w:rPr>
          <w:rFonts w:ascii="Arial" w:hAnsi="Arial"/>
        </w:rPr>
        <w:t>Mmm</w:t>
      </w:r>
      <w:proofErr w:type="spellEnd"/>
      <w:r>
        <w:rPr>
          <w:rFonts w:ascii="Arial" w:hAnsi="Arial"/>
        </w:rPr>
        <w:t>) so that can come together or to one thing.</w:t>
      </w:r>
    </w:p>
    <w:p w14:paraId="50399F15" w14:textId="77777777" w:rsidR="00F031B5" w:rsidRDefault="00F031B5" w:rsidP="00F031B5">
      <w:pPr>
        <w:spacing w:after="0"/>
      </w:pPr>
    </w:p>
    <w:p w14:paraId="4D98C83D" w14:textId="77777777" w:rsidR="00F031B5" w:rsidRDefault="00F031B5" w:rsidP="00F031B5">
      <w:pPr>
        <w:spacing w:after="0"/>
      </w:pPr>
      <w:r>
        <w:rPr>
          <w:rFonts w:ascii="Arial" w:hAnsi="Arial"/>
          <w:b/>
        </w:rPr>
        <w:lastRenderedPageBreak/>
        <w:t xml:space="preserve">Tyler: </w:t>
      </w:r>
      <w:r>
        <w:rPr>
          <w:rFonts w:ascii="Arial" w:hAnsi="Arial"/>
          <w:bCs/>
        </w:rPr>
        <w:t>Mmhmm, t</w:t>
      </w:r>
      <w:r>
        <w:rPr>
          <w:rFonts w:ascii="Arial" w:hAnsi="Arial"/>
        </w:rPr>
        <w:t xml:space="preserve">hat's a good idea. Yeah, thank you. Yeah, I think that can help a lot of people think about different (=Asanda: </w:t>
      </w:r>
      <w:proofErr w:type="spellStart"/>
      <w:r>
        <w:rPr>
          <w:rFonts w:ascii="Arial" w:hAnsi="Arial"/>
        </w:rPr>
        <w:t>Mmm</w:t>
      </w:r>
      <w:proofErr w:type="spellEnd"/>
      <w:r>
        <w:rPr>
          <w:rFonts w:ascii="Arial" w:hAnsi="Arial"/>
        </w:rPr>
        <w:t>, mmm) ideas of the same topic</w:t>
      </w:r>
    </w:p>
    <w:p w14:paraId="79469D4E" w14:textId="77777777" w:rsidR="00F031B5" w:rsidRDefault="00F031B5" w:rsidP="00F031B5">
      <w:pPr>
        <w:spacing w:after="0"/>
      </w:pPr>
    </w:p>
    <w:p w14:paraId="250DAEAD" w14:textId="77777777" w:rsidR="00F031B5" w:rsidRPr="00A01598" w:rsidRDefault="00F031B5" w:rsidP="00F031B5">
      <w:pPr>
        <w:spacing w:after="0"/>
        <w:rPr>
          <w:rFonts w:ascii="Arial" w:hAnsi="Arial"/>
        </w:rPr>
      </w:pPr>
      <w:r>
        <w:rPr>
          <w:rFonts w:ascii="Arial" w:hAnsi="Arial"/>
          <w:b/>
        </w:rPr>
        <w:t xml:space="preserve">Asanda: </w:t>
      </w:r>
      <w:r>
        <w:rPr>
          <w:rFonts w:ascii="Arial" w:hAnsi="Arial"/>
          <w:bCs/>
        </w:rPr>
        <w:t xml:space="preserve">But at, at the </w:t>
      </w:r>
      <w:r>
        <w:rPr>
          <w:rFonts w:ascii="Arial" w:hAnsi="Arial"/>
        </w:rPr>
        <w:t xml:space="preserve">same. And then say, if you say GBV is a, let’s, an example, to say, GBV, and then you point that GBV, and then the others go, GBV is the right, why do you say it’s right? If GBV is wrong, why you saying it’s wrong? It's an example, what I’m saying (=Tyler: Uh), then we both come, we’re going to talk, </w:t>
      </w:r>
      <w:r>
        <w:rPr>
          <w:rFonts w:ascii="Arial" w:hAnsi="Arial"/>
          <w:i/>
          <w:iCs/>
        </w:rPr>
        <w:t>mos</w:t>
      </w:r>
      <w:r>
        <w:rPr>
          <w:rFonts w:ascii="Arial" w:hAnsi="Arial"/>
        </w:rPr>
        <w:t xml:space="preserve">. This is right, because of this and this, this is wrong because, and then, there to that to, to all there there’ll be one thing that will be in common, </w:t>
      </w:r>
      <w:proofErr w:type="spellStart"/>
      <w:r w:rsidRPr="006E7CA3">
        <w:rPr>
          <w:rFonts w:ascii="Arial" w:hAnsi="Arial"/>
          <w:i/>
          <w:iCs/>
        </w:rPr>
        <w:t>ukai</w:t>
      </w:r>
      <w:proofErr w:type="spellEnd"/>
      <w:r>
        <w:rPr>
          <w:rFonts w:ascii="Arial" w:hAnsi="Arial"/>
        </w:rPr>
        <w:t xml:space="preserve">, many things that will be common, that we can talk about </w:t>
      </w:r>
      <w:proofErr w:type="gramStart"/>
      <w:r>
        <w:rPr>
          <w:rFonts w:ascii="Arial" w:hAnsi="Arial"/>
        </w:rPr>
        <w:t>that things</w:t>
      </w:r>
      <w:proofErr w:type="gramEnd"/>
      <w:r>
        <w:rPr>
          <w:rFonts w:ascii="Arial" w:hAnsi="Arial"/>
        </w:rPr>
        <w:t xml:space="preserve"> (=Tyler: Mmhmm). Because eventually you’ll know, you’ll know that what is right, what is wrong, but it’s going to be a debate (=Tyler: Yeah). But to us, as, as a group. </w:t>
      </w:r>
    </w:p>
    <w:p w14:paraId="18F2E7B6" w14:textId="77777777" w:rsidR="00F031B5" w:rsidRDefault="00F031B5" w:rsidP="00F031B5">
      <w:pPr>
        <w:spacing w:after="0"/>
      </w:pPr>
    </w:p>
    <w:p w14:paraId="39AFE1D2" w14:textId="77777777" w:rsidR="00F031B5" w:rsidRDefault="00F031B5" w:rsidP="00F031B5">
      <w:pPr>
        <w:spacing w:after="0"/>
        <w:rPr>
          <w:rFonts w:ascii="Arial" w:hAnsi="Arial"/>
        </w:rPr>
      </w:pPr>
      <w:r>
        <w:rPr>
          <w:rFonts w:ascii="Arial" w:hAnsi="Arial"/>
          <w:b/>
        </w:rPr>
        <w:t xml:space="preserve">Tyler: </w:t>
      </w:r>
      <w:r>
        <w:rPr>
          <w:rFonts w:ascii="Arial" w:hAnsi="Arial"/>
          <w:bCs/>
        </w:rPr>
        <w:t>Y</w:t>
      </w:r>
      <w:r>
        <w:rPr>
          <w:rFonts w:ascii="Arial" w:hAnsi="Arial"/>
        </w:rPr>
        <w:t xml:space="preserve">es, yeah, maybe, uh, to take the topic, sameness and difference and make it a debate (=Asanda: Yes), like LGBT people are the same, or LGBT people are different from each other (=Asanda: </w:t>
      </w:r>
      <w:proofErr w:type="spellStart"/>
      <w:r>
        <w:rPr>
          <w:rFonts w:ascii="Arial" w:hAnsi="Arial"/>
        </w:rPr>
        <w:t>Mmm</w:t>
      </w:r>
      <w:proofErr w:type="spellEnd"/>
      <w:r>
        <w:rPr>
          <w:rFonts w:ascii="Arial" w:hAnsi="Arial"/>
        </w:rPr>
        <w:t xml:space="preserve">). Now discuss, why (=Asanda: Discuss, yes, why) are we the same, why are we different? (=Asanda: Yes) And let’s go. </w:t>
      </w:r>
    </w:p>
    <w:p w14:paraId="2B7711AD" w14:textId="77777777" w:rsidR="00F031B5" w:rsidRDefault="00F031B5" w:rsidP="00F031B5">
      <w:pPr>
        <w:spacing w:after="0"/>
        <w:rPr>
          <w:rFonts w:ascii="Arial" w:hAnsi="Arial"/>
        </w:rPr>
      </w:pPr>
    </w:p>
    <w:p w14:paraId="11EDF244" w14:textId="77777777" w:rsidR="00F031B5" w:rsidRDefault="00F031B5" w:rsidP="00F031B5">
      <w:pPr>
        <w:spacing w:after="0"/>
        <w:rPr>
          <w:rFonts w:ascii="Arial" w:hAnsi="Arial"/>
        </w:rPr>
      </w:pPr>
      <w:r>
        <w:rPr>
          <w:rFonts w:ascii="Arial" w:hAnsi="Arial"/>
          <w:b/>
          <w:bCs/>
        </w:rPr>
        <w:t>Asanda:</w:t>
      </w:r>
      <w:r>
        <w:rPr>
          <w:rFonts w:ascii="Arial" w:hAnsi="Arial"/>
        </w:rPr>
        <w:t xml:space="preserve"> And then we </w:t>
      </w:r>
      <w:proofErr w:type="gramStart"/>
      <w:r>
        <w:rPr>
          <w:rFonts w:ascii="Arial" w:hAnsi="Arial"/>
        </w:rPr>
        <w:t>have to</w:t>
      </w:r>
      <w:proofErr w:type="gramEnd"/>
      <w:r>
        <w:rPr>
          <w:rFonts w:ascii="Arial" w:hAnsi="Arial"/>
        </w:rPr>
        <w:t xml:space="preserve">, other one, talk about positive way (=Tyler: </w:t>
      </w:r>
      <w:proofErr w:type="spellStart"/>
      <w:r>
        <w:rPr>
          <w:rFonts w:ascii="Arial" w:hAnsi="Arial"/>
        </w:rPr>
        <w:t>Mmm</w:t>
      </w:r>
      <w:proofErr w:type="spellEnd"/>
      <w:r>
        <w:rPr>
          <w:rFonts w:ascii="Arial" w:hAnsi="Arial"/>
        </w:rPr>
        <w:t xml:space="preserve">), other one talk about negative way but (=Tyler: </w:t>
      </w:r>
      <w:proofErr w:type="spellStart"/>
      <w:r>
        <w:rPr>
          <w:rFonts w:ascii="Arial" w:hAnsi="Arial"/>
        </w:rPr>
        <w:t>Mmm</w:t>
      </w:r>
      <w:proofErr w:type="spellEnd"/>
      <w:r>
        <w:rPr>
          <w:rFonts w:ascii="Arial" w:hAnsi="Arial"/>
        </w:rPr>
        <w:t xml:space="preserve">), as, it’ll be nice, I think so. </w:t>
      </w:r>
    </w:p>
    <w:p w14:paraId="7073DB10" w14:textId="77777777" w:rsidR="00F031B5" w:rsidRDefault="00F031B5" w:rsidP="00F031B5">
      <w:pPr>
        <w:spacing w:after="0"/>
        <w:rPr>
          <w:rFonts w:ascii="Arial" w:hAnsi="Arial"/>
        </w:rPr>
      </w:pPr>
    </w:p>
    <w:p w14:paraId="27A7F624" w14:textId="77777777" w:rsidR="00F031B5" w:rsidRDefault="00F031B5" w:rsidP="00F031B5">
      <w:pPr>
        <w:spacing w:after="0"/>
      </w:pPr>
      <w:r>
        <w:rPr>
          <w:rFonts w:ascii="Arial" w:hAnsi="Arial"/>
          <w:b/>
          <w:bCs/>
        </w:rPr>
        <w:t xml:space="preserve">Tyler: </w:t>
      </w:r>
      <w:r>
        <w:rPr>
          <w:rFonts w:ascii="Arial" w:hAnsi="Arial"/>
        </w:rPr>
        <w:t xml:space="preserve">Yeah. Yeah, it could be. Yeah, thank you, [laugh sigh] (=Asanda: Okay, [laugh]). Uhm, I don't have any more questions. </w:t>
      </w:r>
      <w:proofErr w:type="gramStart"/>
      <w:r>
        <w:rPr>
          <w:rFonts w:ascii="Arial" w:hAnsi="Arial"/>
        </w:rPr>
        <w:t>So</w:t>
      </w:r>
      <w:proofErr w:type="gramEnd"/>
      <w:r>
        <w:rPr>
          <w:rFonts w:ascii="Arial" w:hAnsi="Arial"/>
        </w:rPr>
        <w:t xml:space="preserve"> do you have any more, uh, thoughts you want to share, any experiences of the group, or of your life?</w:t>
      </w:r>
    </w:p>
    <w:p w14:paraId="719A8A55" w14:textId="77777777" w:rsidR="00F031B5" w:rsidRDefault="00F031B5" w:rsidP="00F031B5">
      <w:pPr>
        <w:spacing w:after="0"/>
      </w:pPr>
    </w:p>
    <w:p w14:paraId="50B9D51D" w14:textId="77777777" w:rsidR="00F031B5" w:rsidRDefault="00F031B5" w:rsidP="00F031B5">
      <w:pPr>
        <w:spacing w:after="0"/>
        <w:rPr>
          <w:rFonts w:ascii="Arial" w:hAnsi="Arial"/>
        </w:rPr>
      </w:pPr>
      <w:r>
        <w:rPr>
          <w:rFonts w:ascii="Arial" w:hAnsi="Arial"/>
          <w:b/>
        </w:rPr>
        <w:t xml:space="preserve">Asanda: </w:t>
      </w:r>
      <w:r>
        <w:rPr>
          <w:rFonts w:ascii="Arial" w:hAnsi="Arial"/>
          <w:bCs/>
        </w:rPr>
        <w:t xml:space="preserve">No, no, not yet, because </w:t>
      </w:r>
      <w:r>
        <w:rPr>
          <w:rFonts w:ascii="Arial" w:hAnsi="Arial"/>
        </w:rPr>
        <w:t xml:space="preserve">the group, as I was saying, earlier, I was feeling comfortable (=Tyler: </w:t>
      </w:r>
      <w:proofErr w:type="spellStart"/>
      <w:r>
        <w:rPr>
          <w:rFonts w:ascii="Arial" w:hAnsi="Arial"/>
        </w:rPr>
        <w:t>Mmm</w:t>
      </w:r>
      <w:proofErr w:type="spellEnd"/>
      <w:r>
        <w:rPr>
          <w:rFonts w:ascii="Arial" w:hAnsi="Arial"/>
        </w:rPr>
        <w:t xml:space="preserve">) to be in the group and, especially, [laugh sigh] we were feeling, we, we were coming late but (=Tyler: Yeah), we were calm inside the groups. </w:t>
      </w:r>
    </w:p>
    <w:p w14:paraId="0431ABA8" w14:textId="77777777" w:rsidR="00F031B5" w:rsidRDefault="00F031B5" w:rsidP="00F031B5">
      <w:pPr>
        <w:spacing w:after="0"/>
        <w:rPr>
          <w:rFonts w:ascii="Arial" w:hAnsi="Arial"/>
        </w:rPr>
      </w:pPr>
    </w:p>
    <w:p w14:paraId="0092F1A6" w14:textId="77777777" w:rsidR="00F031B5" w:rsidRPr="00DD7350" w:rsidRDefault="00F031B5" w:rsidP="00F031B5">
      <w:pPr>
        <w:spacing w:after="0"/>
        <w:rPr>
          <w:rFonts w:ascii="Arial" w:hAnsi="Arial"/>
        </w:rPr>
      </w:pPr>
      <w:r>
        <w:rPr>
          <w:rFonts w:ascii="Arial" w:hAnsi="Arial"/>
          <w:b/>
          <w:bCs/>
        </w:rPr>
        <w:t xml:space="preserve">Tyler: </w:t>
      </w:r>
      <w:r>
        <w:rPr>
          <w:rFonts w:ascii="Arial" w:hAnsi="Arial"/>
        </w:rPr>
        <w:t>Yeah, that's all right. Okay, great. Thanks, Asanda. So, I am finished.</w:t>
      </w:r>
    </w:p>
    <w:p w14:paraId="02E0306B" w14:textId="60426AF9" w:rsidR="00F031B5" w:rsidRDefault="00F031B5">
      <w:pPr>
        <w:spacing w:after="160" w:line="360" w:lineRule="auto"/>
        <w:rPr>
          <w:rFonts w:ascii="Arial" w:hAnsi="Arial" w:cs="Arial"/>
        </w:rPr>
      </w:pPr>
      <w:r>
        <w:rPr>
          <w:rFonts w:ascii="Arial" w:hAnsi="Arial" w:cs="Arial"/>
        </w:rPr>
        <w:br w:type="page"/>
      </w:r>
    </w:p>
    <w:p w14:paraId="34FB7C01" w14:textId="77777777" w:rsidR="00F031B5" w:rsidRDefault="00F031B5" w:rsidP="00F031B5">
      <w:pPr>
        <w:spacing w:after="0"/>
        <w:rPr>
          <w:lang w:eastAsia="zh-CN"/>
        </w:rPr>
      </w:pPr>
    </w:p>
    <w:p w14:paraId="2ED0F7E4" w14:textId="77777777" w:rsidR="00F031B5" w:rsidRDefault="00F031B5" w:rsidP="00F031B5">
      <w:r>
        <w:rPr>
          <w:rFonts w:ascii="Arial" w:hAnsi="Arial"/>
          <w:sz w:val="48"/>
        </w:rPr>
        <w:t>Grace</w:t>
      </w:r>
    </w:p>
    <w:p w14:paraId="21C29FA3" w14:textId="77777777" w:rsidR="00F031B5" w:rsidRDefault="00F031B5" w:rsidP="00F031B5">
      <w:pPr>
        <w:spacing w:after="0"/>
      </w:pPr>
    </w:p>
    <w:p w14:paraId="4272FC14"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So how have you been since I last saw you? </w:t>
      </w:r>
    </w:p>
    <w:p w14:paraId="503D74E0" w14:textId="77777777" w:rsidR="00F031B5" w:rsidRDefault="00F031B5" w:rsidP="00F031B5">
      <w:pPr>
        <w:spacing w:after="0"/>
        <w:rPr>
          <w:rFonts w:ascii="Arial" w:hAnsi="Arial"/>
        </w:rPr>
      </w:pPr>
    </w:p>
    <w:p w14:paraId="60B9A338"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I’ve been pretty good – is that like, meant to be like, in relation to like, [laugh sigh, the conversation or just in general? </w:t>
      </w:r>
    </w:p>
    <w:p w14:paraId="4CB7801F" w14:textId="77777777" w:rsidR="00F031B5" w:rsidRDefault="00F031B5" w:rsidP="00F031B5">
      <w:pPr>
        <w:spacing w:after="0"/>
        <w:rPr>
          <w:rFonts w:ascii="Arial" w:hAnsi="Arial"/>
        </w:rPr>
      </w:pPr>
    </w:p>
    <w:p w14:paraId="36BB0AD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In general, [laugh]. </w:t>
      </w:r>
    </w:p>
    <w:p w14:paraId="409CA5D0" w14:textId="77777777" w:rsidR="00F031B5" w:rsidRDefault="00F031B5" w:rsidP="00F031B5">
      <w:pPr>
        <w:spacing w:after="0"/>
        <w:rPr>
          <w:rFonts w:ascii="Arial" w:hAnsi="Arial"/>
        </w:rPr>
      </w:pPr>
    </w:p>
    <w:p w14:paraId="5491FB1F" w14:textId="77777777" w:rsidR="00F031B5" w:rsidRDefault="00F031B5" w:rsidP="00F031B5">
      <w:pPr>
        <w:spacing w:after="0"/>
      </w:pPr>
      <w:r>
        <w:rPr>
          <w:rFonts w:ascii="Arial" w:hAnsi="Arial"/>
          <w:b/>
          <w:bCs/>
        </w:rPr>
        <w:t xml:space="preserve">Grace: </w:t>
      </w:r>
      <w:r>
        <w:rPr>
          <w:rFonts w:ascii="Arial" w:hAnsi="Arial"/>
        </w:rPr>
        <w:t xml:space="preserve">In general. It's been good. Like (=Tyler: </w:t>
      </w:r>
      <w:proofErr w:type="spellStart"/>
      <w:r>
        <w:rPr>
          <w:rFonts w:ascii="Arial" w:hAnsi="Arial"/>
        </w:rPr>
        <w:t>Mmm</w:t>
      </w:r>
      <w:proofErr w:type="spellEnd"/>
      <w:r>
        <w:rPr>
          <w:rFonts w:ascii="Arial" w:hAnsi="Arial"/>
        </w:rPr>
        <w:t xml:space="preserve">), life's been, life's been good. Nothing, nothing to complain about. I mean, there's a lot of work, but (=Tyler: Yeah, yeah), you know, that's how it be, [laugh] (=Tyler: Okay). Yeah. </w:t>
      </w:r>
    </w:p>
    <w:p w14:paraId="7F5BB6F0" w14:textId="77777777" w:rsidR="00F031B5" w:rsidRDefault="00F031B5" w:rsidP="00F031B5">
      <w:pPr>
        <w:spacing w:after="0"/>
      </w:pPr>
    </w:p>
    <w:p w14:paraId="7C861DDA" w14:textId="77777777" w:rsidR="00F031B5" w:rsidRDefault="00F031B5" w:rsidP="00F031B5">
      <w:pPr>
        <w:spacing w:after="0"/>
      </w:pPr>
      <w:r>
        <w:rPr>
          <w:rFonts w:ascii="Arial" w:hAnsi="Arial"/>
          <w:b/>
        </w:rPr>
        <w:t xml:space="preserve">Tyler: </w:t>
      </w:r>
      <w:r>
        <w:rPr>
          <w:rFonts w:ascii="Arial" w:hAnsi="Arial"/>
          <w:bCs/>
        </w:rPr>
        <w:t xml:space="preserve">Cool. </w:t>
      </w:r>
      <w:r>
        <w:rPr>
          <w:rFonts w:ascii="Arial" w:hAnsi="Arial"/>
        </w:rPr>
        <w:t xml:space="preserve">Good to know, [laugh] (=Grace: [Laugh]). Uhm, so then we can get right into it. Uhm (=Grace: </w:t>
      </w:r>
      <w:proofErr w:type="spellStart"/>
      <w:r>
        <w:rPr>
          <w:rFonts w:ascii="Arial" w:hAnsi="Arial"/>
        </w:rPr>
        <w:t>Mmm</w:t>
      </w:r>
      <w:proofErr w:type="spellEnd"/>
      <w:r>
        <w:rPr>
          <w:rFonts w:ascii="Arial" w:hAnsi="Arial"/>
        </w:rPr>
        <w:t>), uh, how did you feel about the focus group?</w:t>
      </w:r>
    </w:p>
    <w:p w14:paraId="40344063" w14:textId="77777777" w:rsidR="00F031B5" w:rsidRDefault="00F031B5" w:rsidP="00F031B5">
      <w:pPr>
        <w:spacing w:after="0"/>
      </w:pPr>
    </w:p>
    <w:p w14:paraId="2F96EA1C" w14:textId="77777777" w:rsidR="00F031B5" w:rsidRDefault="00F031B5" w:rsidP="00F031B5">
      <w:pPr>
        <w:spacing w:after="0"/>
      </w:pPr>
      <w:r>
        <w:rPr>
          <w:rFonts w:ascii="Arial" w:hAnsi="Arial"/>
          <w:b/>
        </w:rPr>
        <w:t xml:space="preserve">Grace: </w:t>
      </w:r>
      <w:r>
        <w:rPr>
          <w:rFonts w:ascii="Arial" w:hAnsi="Arial"/>
        </w:rPr>
        <w:t xml:space="preserve">I was really, </w:t>
      </w:r>
      <w:proofErr w:type="gramStart"/>
      <w:r>
        <w:rPr>
          <w:rFonts w:ascii="Arial" w:hAnsi="Arial"/>
        </w:rPr>
        <w:t>really glad</w:t>
      </w:r>
      <w:proofErr w:type="gramEnd"/>
      <w:r>
        <w:rPr>
          <w:rFonts w:ascii="Arial" w:hAnsi="Arial"/>
        </w:rPr>
        <w:t xml:space="preserve"> that I went, like (=Tyler: Yeah?), I had a really good experience. Uhm, interesting, like, I didn't exactly know what I was like getting myself into </w:t>
      </w:r>
      <w:proofErr w:type="spellStart"/>
      <w:r>
        <w:rPr>
          <w:rFonts w:ascii="Arial" w:hAnsi="Arial"/>
        </w:rPr>
        <w:t>‘cause</w:t>
      </w:r>
      <w:proofErr w:type="spellEnd"/>
      <w:r>
        <w:rPr>
          <w:rFonts w:ascii="Arial" w:hAnsi="Arial"/>
        </w:rPr>
        <w:t xml:space="preserve"> (=Tyler: </w:t>
      </w:r>
      <w:proofErr w:type="spellStart"/>
      <w:r>
        <w:rPr>
          <w:rFonts w:ascii="Arial" w:hAnsi="Arial"/>
        </w:rPr>
        <w:t>Mmm</w:t>
      </w:r>
      <w:proofErr w:type="spellEnd"/>
      <w:r>
        <w:rPr>
          <w:rFonts w:ascii="Arial" w:hAnsi="Arial"/>
        </w:rPr>
        <w:t xml:space="preserve">) I obviously haven’t done something like that before. But it was really like… quite a, enriching experience, I think, like hearing so many, like, like just meeting people that were, like, </w:t>
      </w:r>
      <w:proofErr w:type="gramStart"/>
      <w:r>
        <w:rPr>
          <w:rFonts w:ascii="Arial" w:hAnsi="Arial"/>
        </w:rPr>
        <w:t>similar to</w:t>
      </w:r>
      <w:proofErr w:type="gramEnd"/>
      <w:r>
        <w:rPr>
          <w:rFonts w:ascii="Arial" w:hAnsi="Arial"/>
        </w:rPr>
        <w:t xml:space="preserve"> me in certain ways, but like very different in other ways. And I was just (=Tyler: Yeah), yeah, it was </w:t>
      </w:r>
      <w:proofErr w:type="gramStart"/>
      <w:r>
        <w:rPr>
          <w:rFonts w:ascii="Arial" w:hAnsi="Arial"/>
        </w:rPr>
        <w:t>really good</w:t>
      </w:r>
      <w:proofErr w:type="gramEnd"/>
      <w:r>
        <w:rPr>
          <w:rFonts w:ascii="Arial" w:hAnsi="Arial"/>
        </w:rPr>
        <w:t>, like, I enjoyed it, overall.</w:t>
      </w:r>
    </w:p>
    <w:p w14:paraId="4BA00D56" w14:textId="77777777" w:rsidR="00F031B5" w:rsidRDefault="00F031B5" w:rsidP="00F031B5">
      <w:pPr>
        <w:spacing w:after="0"/>
      </w:pPr>
    </w:p>
    <w:p w14:paraId="562C7BED" w14:textId="77777777" w:rsidR="00F031B5" w:rsidRDefault="00F031B5" w:rsidP="00F031B5">
      <w:pPr>
        <w:spacing w:after="0"/>
      </w:pPr>
      <w:r>
        <w:rPr>
          <w:rFonts w:ascii="Arial" w:hAnsi="Arial"/>
          <w:b/>
        </w:rPr>
        <w:t xml:space="preserve">Tyler: </w:t>
      </w:r>
      <w:r>
        <w:rPr>
          <w:rFonts w:ascii="Arial" w:hAnsi="Arial"/>
        </w:rPr>
        <w:t xml:space="preserve">Okay, that's good to hear. Uhm (=Grace: [Laugh]), yeah, so you said, you know, a feeling </w:t>
      </w:r>
      <w:proofErr w:type="gramStart"/>
      <w:r>
        <w:rPr>
          <w:rFonts w:ascii="Arial" w:hAnsi="Arial"/>
        </w:rPr>
        <w:t>similar to</w:t>
      </w:r>
      <w:proofErr w:type="gramEnd"/>
      <w:r>
        <w:rPr>
          <w:rFonts w:ascii="Arial" w:hAnsi="Arial"/>
        </w:rPr>
        <w:t xml:space="preserve"> some people in some ways, but different in other ways. Uhm, so is there anyone </w:t>
      </w:r>
      <w:proofErr w:type="gramStart"/>
      <w:r>
        <w:rPr>
          <w:rFonts w:ascii="Arial" w:hAnsi="Arial"/>
        </w:rPr>
        <w:t>in particular you</w:t>
      </w:r>
      <w:proofErr w:type="gramEnd"/>
      <w:r>
        <w:rPr>
          <w:rFonts w:ascii="Arial" w:hAnsi="Arial"/>
        </w:rPr>
        <w:t xml:space="preserve"> felt sameness with?</w:t>
      </w:r>
    </w:p>
    <w:p w14:paraId="039B0B38" w14:textId="77777777" w:rsidR="00F031B5" w:rsidRDefault="00F031B5" w:rsidP="00F031B5">
      <w:pPr>
        <w:spacing w:after="0"/>
      </w:pPr>
    </w:p>
    <w:p w14:paraId="6E0A07D5" w14:textId="77777777" w:rsidR="00F031B5" w:rsidRDefault="00F031B5" w:rsidP="00F031B5">
      <w:pPr>
        <w:spacing w:after="0"/>
      </w:pPr>
      <w:r>
        <w:rPr>
          <w:rFonts w:ascii="Arial" w:hAnsi="Arial"/>
          <w:b/>
        </w:rPr>
        <w:t xml:space="preserve">Grace: </w:t>
      </w:r>
      <w:r>
        <w:rPr>
          <w:rFonts w:ascii="Arial" w:hAnsi="Arial"/>
          <w:bCs/>
        </w:rPr>
        <w:t>Yoh,</w:t>
      </w:r>
      <w:r>
        <w:rPr>
          <w:rFonts w:ascii="Arial" w:hAnsi="Arial"/>
        </w:rPr>
        <w:t xml:space="preserve"> now I’m </w:t>
      </w:r>
      <w:proofErr w:type="spellStart"/>
      <w:r>
        <w:rPr>
          <w:rFonts w:ascii="Arial" w:hAnsi="Arial"/>
        </w:rPr>
        <w:t>gonna</w:t>
      </w:r>
      <w:proofErr w:type="spellEnd"/>
      <w:r>
        <w:rPr>
          <w:rFonts w:ascii="Arial" w:hAnsi="Arial"/>
        </w:rPr>
        <w:t xml:space="preserve"> really </w:t>
      </w:r>
      <w:proofErr w:type="gramStart"/>
      <w:r>
        <w:rPr>
          <w:rFonts w:ascii="Arial" w:hAnsi="Arial"/>
        </w:rPr>
        <w:t>have to</w:t>
      </w:r>
      <w:proofErr w:type="gramEnd"/>
      <w:r>
        <w:rPr>
          <w:rFonts w:ascii="Arial" w:hAnsi="Arial"/>
        </w:rPr>
        <w:t xml:space="preserve"> try and (=Tyler: [Laugh sigh]) remember everyone's names, oh my goodness (=Tyler: That’s okay). There were quite a few people, [laugh] (=Tyler: Yeah), at our group. Uhm… I almost want to say like, [sigh], what was her name? I think it was (=Tyler: You can just) Viola, I could be wrong. (=Tyler: Yes, Violet). Ja. Um, I think like, especially just, because of, uhm, like, the way she identified and, uhm, when she like, shared a bit of her story I like I could relate in a lot of ways (=Tyler: </w:t>
      </w:r>
      <w:proofErr w:type="spellStart"/>
      <w:r>
        <w:rPr>
          <w:rFonts w:ascii="Arial" w:hAnsi="Arial"/>
        </w:rPr>
        <w:t>Mmm</w:t>
      </w:r>
      <w:proofErr w:type="spellEnd"/>
      <w:r>
        <w:rPr>
          <w:rFonts w:ascii="Arial" w:hAnsi="Arial"/>
        </w:rPr>
        <w:t xml:space="preserve">) just because I think some of that, those aspects were similar. But I think on the, for the most part, like, it's just always nice being in a space with, like, other queer people, because there is an element of like, you know, something that you share, you know, even if it's not </w:t>
      </w:r>
      <w:proofErr w:type="gramStart"/>
      <w:r>
        <w:rPr>
          <w:rFonts w:ascii="Arial" w:hAnsi="Arial"/>
        </w:rPr>
        <w:t>exactly the same</w:t>
      </w:r>
      <w:proofErr w:type="gramEnd"/>
      <w:r>
        <w:rPr>
          <w:rFonts w:ascii="Arial" w:hAnsi="Arial"/>
        </w:rPr>
        <w:t xml:space="preserve"> (=Tyler: </w:t>
      </w:r>
      <w:proofErr w:type="spellStart"/>
      <w:r>
        <w:rPr>
          <w:rFonts w:ascii="Arial" w:hAnsi="Arial"/>
        </w:rPr>
        <w:t>Mmm</w:t>
      </w:r>
      <w:proofErr w:type="spellEnd"/>
      <w:r>
        <w:rPr>
          <w:rFonts w:ascii="Arial" w:hAnsi="Arial"/>
        </w:rPr>
        <w:t xml:space="preserve">), [laugh sigh]. But it's still, and I mean, if, uh, like, correct me if I'm wrong, but like, everyone in our group was like, a woman who (=Tyler: Yes), [laugh sigh], was into women (=Tyler: Yes) Yeah, so was like, okay, like, hundred percent, like feeling very, like, [laugh sigh], this is very relatable, [laugh sigh] (=Tyler: Yeah). Um, yeah, so, like, across the board, I think there was a bit of like, </w:t>
      </w:r>
      <w:proofErr w:type="spellStart"/>
      <w:r>
        <w:rPr>
          <w:rFonts w:ascii="Arial" w:hAnsi="Arial"/>
        </w:rPr>
        <w:t>connec</w:t>
      </w:r>
      <w:proofErr w:type="spellEnd"/>
      <w:r>
        <w:rPr>
          <w:rFonts w:ascii="Arial" w:hAnsi="Arial"/>
        </w:rPr>
        <w:t xml:space="preserve">-, connectedness that I felt with, pretty much everyone I think, except for one person that was only just because I was like, out of the room just for like, when she like, shared a bit of her stuff, so I actually </w:t>
      </w:r>
      <w:r>
        <w:rPr>
          <w:rFonts w:ascii="Arial" w:hAnsi="Arial"/>
        </w:rPr>
        <w:lastRenderedPageBreak/>
        <w:t xml:space="preserve">didn’t get a chance to, like, hear what she had to say. I can’t remember her name, but she (=Tyler: Yeah) did come a little bit late, yeah (=Tyler: Yeah, Yeah). But otherwise, like, yeah, across the board it was, just like a very general, like nice sense of something in common, you know (=Tyler: Mmhmm, </w:t>
      </w:r>
      <w:proofErr w:type="spellStart"/>
      <w:r>
        <w:rPr>
          <w:rFonts w:ascii="Arial" w:hAnsi="Arial"/>
        </w:rPr>
        <w:t>mmmhm</w:t>
      </w:r>
      <w:proofErr w:type="spellEnd"/>
      <w:r>
        <w:rPr>
          <w:rFonts w:ascii="Arial" w:hAnsi="Arial"/>
        </w:rPr>
        <w:t>) that you generally don't have with like a group of people, [laugh sigh].</w:t>
      </w:r>
    </w:p>
    <w:p w14:paraId="11DB61D4" w14:textId="77777777" w:rsidR="00F031B5" w:rsidRDefault="00F031B5" w:rsidP="00F031B5">
      <w:pPr>
        <w:spacing w:after="0"/>
      </w:pPr>
    </w:p>
    <w:p w14:paraId="2844C7C7" w14:textId="77777777" w:rsidR="00F031B5" w:rsidRDefault="00F031B5" w:rsidP="00F031B5">
      <w:pPr>
        <w:spacing w:after="0"/>
      </w:pPr>
      <w:r>
        <w:rPr>
          <w:rFonts w:ascii="Arial" w:hAnsi="Arial"/>
          <w:b/>
        </w:rPr>
        <w:t xml:space="preserve">Tyler: </w:t>
      </w:r>
      <w:r>
        <w:rPr>
          <w:rFonts w:ascii="Arial" w:hAnsi="Arial"/>
        </w:rPr>
        <w:t>Yeah, that's true. Yeah (=Grace: Yeah). Uhm, so was there any difference that you felt from, others in a significant way?</w:t>
      </w:r>
    </w:p>
    <w:p w14:paraId="71B0D4E3" w14:textId="77777777" w:rsidR="00F031B5" w:rsidRDefault="00F031B5" w:rsidP="00F031B5">
      <w:pPr>
        <w:spacing w:after="0"/>
      </w:pPr>
    </w:p>
    <w:p w14:paraId="27E40021" w14:textId="77777777" w:rsidR="00F031B5" w:rsidRDefault="00F031B5" w:rsidP="00F031B5">
      <w:pPr>
        <w:spacing w:after="0"/>
        <w:rPr>
          <w:rFonts w:ascii="Arial" w:hAnsi="Arial"/>
        </w:rPr>
      </w:pPr>
      <w:r>
        <w:rPr>
          <w:rFonts w:ascii="Arial" w:hAnsi="Arial"/>
          <w:b/>
        </w:rPr>
        <w:t xml:space="preserve">Grace: </w:t>
      </w:r>
      <w:r>
        <w:rPr>
          <w:rFonts w:ascii="Arial" w:hAnsi="Arial"/>
        </w:rPr>
        <w:t xml:space="preserve">I think, because a lot of, uhm, like what I shared and stuff had a lot to do with, like, my family and (=Tyler: </w:t>
      </w:r>
      <w:proofErr w:type="spellStart"/>
      <w:r>
        <w:rPr>
          <w:rFonts w:ascii="Arial" w:hAnsi="Arial"/>
        </w:rPr>
        <w:t>Mmm</w:t>
      </w:r>
      <w:proofErr w:type="spellEnd"/>
      <w:r>
        <w:rPr>
          <w:rFonts w:ascii="Arial" w:hAnsi="Arial"/>
        </w:rPr>
        <w:t xml:space="preserve">) how they reacted to me coming out of just my sexuality in general and stuff (=Tyler: Mmhmm). Uhm, I think it was, like, </w:t>
      </w:r>
      <w:proofErr w:type="gramStart"/>
      <w:r>
        <w:rPr>
          <w:rFonts w:ascii="Arial" w:hAnsi="Arial"/>
        </w:rPr>
        <w:t>really nice</w:t>
      </w:r>
      <w:proofErr w:type="gramEnd"/>
      <w:r>
        <w:rPr>
          <w:rFonts w:ascii="Arial" w:hAnsi="Arial"/>
        </w:rPr>
        <w:t xml:space="preserve"> to hear, uhm, a lot of other people's, like, different experiences, uhm, with family like, for some, you know, it was a really positive experience. For others, it was like, a lot worse than mine. And I think in that regard, like, there was a bit of difference like, I was, like, I </w:t>
      </w:r>
      <w:proofErr w:type="gramStart"/>
      <w:r>
        <w:rPr>
          <w:rFonts w:ascii="Arial" w:hAnsi="Arial"/>
        </w:rPr>
        <w:t>could definitely, because</w:t>
      </w:r>
      <w:proofErr w:type="gramEnd"/>
      <w:r>
        <w:rPr>
          <w:rFonts w:ascii="Arial" w:hAnsi="Arial"/>
        </w:rPr>
        <w:t xml:space="preserve"> it's like, had such a profound impact on me, like (=Tyler: Yeah), the whole thing with my family (=Tyler: Mmhmm). Uhm, like, that is going to be like a, a, difference – like it, it, it's not a bad thing though, it’s just (=Tyler: Yeah) you </w:t>
      </w:r>
      <w:proofErr w:type="spellStart"/>
      <w:r>
        <w:rPr>
          <w:rFonts w:ascii="Arial" w:hAnsi="Arial"/>
        </w:rPr>
        <w:t>kinda</w:t>
      </w:r>
      <w:proofErr w:type="spellEnd"/>
      <w:r>
        <w:rPr>
          <w:rFonts w:ascii="Arial" w:hAnsi="Arial"/>
        </w:rPr>
        <w:t>, like, yeah, [laugh sigh] (=Tyler: Yeah). You know, it was, it was different and, there's very few people, if anyone, I think that I’ve, like, been able to relate to on that aspect, like I would, I mean, again, you know, everyone's family is different, but (=Tyler: True) yeah, [laugh sigh].</w:t>
      </w:r>
    </w:p>
    <w:p w14:paraId="70E5A89C" w14:textId="77777777" w:rsidR="00F031B5" w:rsidRDefault="00F031B5" w:rsidP="00F031B5">
      <w:pPr>
        <w:spacing w:after="0"/>
      </w:pPr>
    </w:p>
    <w:p w14:paraId="35825279" w14:textId="77777777" w:rsidR="00F031B5" w:rsidRDefault="00F031B5" w:rsidP="00F031B5">
      <w:pPr>
        <w:spacing w:after="0"/>
      </w:pPr>
      <w:r>
        <w:rPr>
          <w:rFonts w:ascii="Arial" w:hAnsi="Arial"/>
          <w:b/>
        </w:rPr>
        <w:t xml:space="preserve">Tyler: </w:t>
      </w:r>
      <w:r>
        <w:rPr>
          <w:rFonts w:ascii="Arial" w:hAnsi="Arial"/>
          <w:bCs/>
        </w:rPr>
        <w:t xml:space="preserve">Yeah, yeah (=Grace: </w:t>
      </w:r>
      <w:proofErr w:type="spellStart"/>
      <w:r>
        <w:rPr>
          <w:rFonts w:ascii="Arial" w:hAnsi="Arial"/>
          <w:bCs/>
        </w:rPr>
        <w:t>Mmm</w:t>
      </w:r>
      <w:proofErr w:type="spellEnd"/>
      <w:r>
        <w:rPr>
          <w:rFonts w:ascii="Arial" w:hAnsi="Arial"/>
          <w:bCs/>
        </w:rPr>
        <w:t>). Yeah, s</w:t>
      </w:r>
      <w:r>
        <w:rPr>
          <w:rFonts w:ascii="Arial" w:hAnsi="Arial"/>
        </w:rPr>
        <w:t xml:space="preserve">o like, on the note of your family and the difficulty there with, like, your, your queerness (=Grace: Hmmm!). Uhm, [laugh sigh], so I think, you know, you said that you’re still kind of struggling to reconcile the queer and Christian sides of you, uhm (=Grace: </w:t>
      </w:r>
      <w:proofErr w:type="spellStart"/>
      <w:r>
        <w:rPr>
          <w:rFonts w:ascii="Arial" w:hAnsi="Arial"/>
        </w:rPr>
        <w:t>Mmm</w:t>
      </w:r>
      <w:proofErr w:type="spellEnd"/>
      <w:r>
        <w:rPr>
          <w:rFonts w:ascii="Arial" w:hAnsi="Arial"/>
        </w:rPr>
        <w:t xml:space="preserve">) especially because of your family's Christianity and their relationship to, uh, religion and, and (=Grace: Yeah) what queerness means from their perspective in that way. </w:t>
      </w:r>
      <w:proofErr w:type="gramStart"/>
      <w:r>
        <w:rPr>
          <w:rFonts w:ascii="Arial" w:hAnsi="Arial"/>
        </w:rPr>
        <w:t>But,</w:t>
      </w:r>
      <w:proofErr w:type="gramEnd"/>
      <w:r>
        <w:rPr>
          <w:rFonts w:ascii="Arial" w:hAnsi="Arial"/>
        </w:rPr>
        <w:t xml:space="preserve"> I wanted to know about your personal relationship with Christianity or with God, uhm (=Grace: Hmmm) outside of – if you </w:t>
      </w:r>
      <w:r>
        <w:rPr>
          <w:rFonts w:ascii="Arial" w:hAnsi="Arial"/>
          <w:i/>
          <w:iCs/>
        </w:rPr>
        <w:t>can</w:t>
      </w:r>
      <w:r>
        <w:rPr>
          <w:rFonts w:ascii="Arial" w:hAnsi="Arial"/>
        </w:rPr>
        <w:t xml:space="preserve"> separate it from your family's relationship to Christianity – uhm (=Grace: Hmmm), what is, what is that like for you?</w:t>
      </w:r>
    </w:p>
    <w:p w14:paraId="63A2B1B7" w14:textId="77777777" w:rsidR="00F031B5" w:rsidRDefault="00F031B5" w:rsidP="00F031B5">
      <w:pPr>
        <w:spacing w:after="0"/>
      </w:pPr>
    </w:p>
    <w:p w14:paraId="73889770" w14:textId="77777777" w:rsidR="00F031B5" w:rsidRDefault="00F031B5" w:rsidP="00F031B5">
      <w:pPr>
        <w:spacing w:after="0"/>
      </w:pPr>
      <w:r>
        <w:rPr>
          <w:rFonts w:ascii="Arial" w:hAnsi="Arial"/>
          <w:b/>
        </w:rPr>
        <w:t xml:space="preserve">Grace: </w:t>
      </w:r>
      <w:r>
        <w:rPr>
          <w:rFonts w:ascii="Arial" w:hAnsi="Arial"/>
        </w:rPr>
        <w:t xml:space="preserve">That's a very interesting question, [laugh sigh] (=Tyler: [Laugh sigh], yeah). Uhm… again, like I think, if you’d probably like asked me the question like a year ago, it would have been, like really difficult for me to separate the two just because, like growing up, like, my, I don't </w:t>
      </w:r>
      <w:proofErr w:type="spellStart"/>
      <w:r>
        <w:rPr>
          <w:rFonts w:ascii="Arial" w:hAnsi="Arial"/>
        </w:rPr>
        <w:t>wanna</w:t>
      </w:r>
      <w:proofErr w:type="spellEnd"/>
      <w:r>
        <w:rPr>
          <w:rFonts w:ascii="Arial" w:hAnsi="Arial"/>
        </w:rPr>
        <w:t xml:space="preserve"> say version of Christianity, but like (=Tyler: </w:t>
      </w:r>
      <w:proofErr w:type="spellStart"/>
      <w:r>
        <w:rPr>
          <w:rFonts w:ascii="Arial" w:hAnsi="Arial"/>
        </w:rPr>
        <w:t>Mmm</w:t>
      </w:r>
      <w:proofErr w:type="spellEnd"/>
      <w:r>
        <w:rPr>
          <w:rFonts w:ascii="Arial" w:hAnsi="Arial"/>
        </w:rPr>
        <w:t xml:space="preserve">) my family and my parents’ like version of Christianity, was like, really like, embedded in, like, the way that we lived (=Tyler: Okay) and the way we did things and just everything, like. Church is just like such a big part of life (=Tyler: Mmhmm), and my life, and I didn't have a choice to opt out, uhm, until, like – it was quite a weird thing for me, but, uhm, I don't know, like, as soon as I turned 18, my parents were like, “Okay, now we don't technically, like, have any control over you, so, you know, do what you will, we can't force you to come to church anymore”. And I was like, “Okay,” (=Tyler: Yeah). But before that, like, I didn't have a choice and, I mean, I probably could have, like, you know, </w:t>
      </w:r>
      <w:proofErr w:type="gramStart"/>
      <w:r>
        <w:rPr>
          <w:rFonts w:ascii="Arial" w:hAnsi="Arial"/>
        </w:rPr>
        <w:t>kicked</w:t>
      </w:r>
      <w:proofErr w:type="gramEnd"/>
      <w:r>
        <w:rPr>
          <w:rFonts w:ascii="Arial" w:hAnsi="Arial"/>
        </w:rPr>
        <w:t xml:space="preserve"> and screamed a bit, not wanting to go to church, but it was just like a, you, it’s just not something that you do, like, you just go, you know (=Tyler: </w:t>
      </w:r>
      <w:proofErr w:type="spellStart"/>
      <w:r>
        <w:rPr>
          <w:rFonts w:ascii="Arial" w:hAnsi="Arial"/>
        </w:rPr>
        <w:t>Mmm</w:t>
      </w:r>
      <w:proofErr w:type="spellEnd"/>
      <w:r>
        <w:rPr>
          <w:rFonts w:ascii="Arial" w:hAnsi="Arial"/>
        </w:rPr>
        <w:t xml:space="preserve">). Uhm, and you just, you know, you do all the pleasantries with people, and you just, you know (=Tyler: </w:t>
      </w:r>
      <w:proofErr w:type="spellStart"/>
      <w:r>
        <w:rPr>
          <w:rFonts w:ascii="Arial" w:hAnsi="Arial"/>
        </w:rPr>
        <w:t>Mmm</w:t>
      </w:r>
      <w:proofErr w:type="spellEnd"/>
      <w:r>
        <w:rPr>
          <w:rFonts w:ascii="Arial" w:hAnsi="Arial"/>
        </w:rPr>
        <w:t xml:space="preserve">), all, all those things, go to youth, you do the things. Uhm, and so it was </w:t>
      </w:r>
      <w:proofErr w:type="gramStart"/>
      <w:r>
        <w:rPr>
          <w:rFonts w:ascii="Arial" w:hAnsi="Arial"/>
        </w:rPr>
        <w:t>really difficult</w:t>
      </w:r>
      <w:proofErr w:type="gramEnd"/>
      <w:r>
        <w:rPr>
          <w:rFonts w:ascii="Arial" w:hAnsi="Arial"/>
        </w:rPr>
        <w:t xml:space="preserve"> for me to kind of separate what I wanted to actually believe myself with, uhm, what my parents were like, enforcing, because it was just </w:t>
      </w:r>
      <w:r>
        <w:rPr>
          <w:rFonts w:ascii="Arial" w:hAnsi="Arial"/>
        </w:rPr>
        <w:lastRenderedPageBreak/>
        <w:t xml:space="preserve">such like a thing that I was like, in the middle of and I couldn't get out of it (=Tyler: Yeah). Uhm, and, what ended up happening, especially last year with lockdown, because church wasn’t a thing anymore (=Tyler: Mmhmm), like for a while because of lockdown, it was like all online, it was a lot easier for me to put that kind of distance between myself and like, my youth group, for example. Like, they're all wonderful people, but the environment, urgh, I just didn't enjoy being part of that space. And so (=Tyler: </w:t>
      </w:r>
      <w:proofErr w:type="spellStart"/>
      <w:r>
        <w:rPr>
          <w:rFonts w:ascii="Arial" w:hAnsi="Arial"/>
        </w:rPr>
        <w:t>Mmm</w:t>
      </w:r>
      <w:proofErr w:type="spellEnd"/>
      <w:r>
        <w:rPr>
          <w:rFonts w:ascii="Arial" w:hAnsi="Arial"/>
        </w:rPr>
        <w:t xml:space="preserve">) I'm still like, on kind of good terms with some of those, uhm, of those people, which is nice. Uhm, but it was really just like, last year, and this year that I started, like, because of the distance I was able to actually like, think about myself like what I actually </w:t>
      </w:r>
      <w:proofErr w:type="spellStart"/>
      <w:r>
        <w:rPr>
          <w:rFonts w:ascii="Arial" w:hAnsi="Arial"/>
        </w:rPr>
        <w:t>wanna</w:t>
      </w:r>
      <w:proofErr w:type="spellEnd"/>
      <w:r>
        <w:rPr>
          <w:rFonts w:ascii="Arial" w:hAnsi="Arial"/>
        </w:rPr>
        <w:t xml:space="preserve"> believe because, the main thing that was like, super </w:t>
      </w:r>
      <w:proofErr w:type="spellStart"/>
      <w:r>
        <w:rPr>
          <w:rFonts w:ascii="Arial" w:hAnsi="Arial"/>
        </w:rPr>
        <w:t>clashy</w:t>
      </w:r>
      <w:proofErr w:type="spellEnd"/>
      <w:r>
        <w:rPr>
          <w:rFonts w:ascii="Arial" w:hAnsi="Arial"/>
        </w:rPr>
        <w:t xml:space="preserve"> was my parents were like, “You can't, be gay and be a Christian (=Tyler: Right), because you're actively choosing to sin, therefore, you can't be a Christian”. And I was like, “No, that logic doesn't work for me” (=Tyler: Yeah). Uhm, but that's kind of what I just had to sit in for a while. And I think now and like it's still a little bit complicated, but like (=Tyler: </w:t>
      </w:r>
      <w:proofErr w:type="spellStart"/>
      <w:r>
        <w:rPr>
          <w:rFonts w:ascii="Arial" w:hAnsi="Arial"/>
        </w:rPr>
        <w:t>Mmm</w:t>
      </w:r>
      <w:proofErr w:type="spellEnd"/>
      <w:r>
        <w:rPr>
          <w:rFonts w:ascii="Arial" w:hAnsi="Arial"/>
        </w:rPr>
        <w:t xml:space="preserve">), as time goes on, like, I know what I </w:t>
      </w:r>
      <w:proofErr w:type="spellStart"/>
      <w:r>
        <w:rPr>
          <w:rFonts w:ascii="Arial" w:hAnsi="Arial"/>
        </w:rPr>
        <w:t>wa</w:t>
      </w:r>
      <w:proofErr w:type="spellEnd"/>
      <w:r>
        <w:rPr>
          <w:rFonts w:ascii="Arial" w:hAnsi="Arial"/>
        </w:rPr>
        <w:t xml:space="preserve">-, I know where I want to be, like, I know, the place I want to get to is, uh, like being okay, like with myself in the sense that, I kind of accept who I am and also, am okay with like, being, I mean, again, you know, I'm not a perfect human being, and I know there's plenty of other ways that I screw up all the time. Uhm, and just being okay with that. And knowing that, you know, my creator’s okay with that, because that's the way He made me, and like (=Tyler: Yeah), still loves me. </w:t>
      </w:r>
      <w:proofErr w:type="gramStart"/>
      <w:r>
        <w:rPr>
          <w:rFonts w:ascii="Arial" w:hAnsi="Arial"/>
        </w:rPr>
        <w:t>So</w:t>
      </w:r>
      <w:proofErr w:type="gramEnd"/>
      <w:r>
        <w:rPr>
          <w:rFonts w:ascii="Arial" w:hAnsi="Arial"/>
        </w:rPr>
        <w:t xml:space="preserve"> like, deep down, I'm getting there, like, I do know that I, like, I'm loved and (=Tyler: </w:t>
      </w:r>
      <w:proofErr w:type="spellStart"/>
      <w:r>
        <w:rPr>
          <w:rFonts w:ascii="Arial" w:hAnsi="Arial"/>
        </w:rPr>
        <w:t>Mmm</w:t>
      </w:r>
      <w:proofErr w:type="spellEnd"/>
      <w:r>
        <w:rPr>
          <w:rFonts w:ascii="Arial" w:hAnsi="Arial"/>
        </w:rPr>
        <w:t xml:space="preserve">) I was like made this way, you know, for a reason (=Tyler: Right). Uhm, but in terms of like, actual, uhm, like, my own, like, personal like faith and stuff. Like it's, it's, it's a process, like (=Tyler: </w:t>
      </w:r>
      <w:proofErr w:type="spellStart"/>
      <w:r>
        <w:rPr>
          <w:rFonts w:ascii="Arial" w:hAnsi="Arial"/>
        </w:rPr>
        <w:t>Mmm</w:t>
      </w:r>
      <w:proofErr w:type="spellEnd"/>
      <w:r>
        <w:rPr>
          <w:rFonts w:ascii="Arial" w:hAnsi="Arial"/>
        </w:rPr>
        <w:t xml:space="preserve">) I spend some time like every now and again, just like, trying to think about things, you know, because it's very easy when things get busy to just like, not think about it, but (=Tyler: Sure) like, I'll try and like visit churches, like I've been doing in Stellenbosch </w:t>
      </w:r>
      <w:proofErr w:type="spellStart"/>
      <w:r>
        <w:rPr>
          <w:rFonts w:ascii="Arial" w:hAnsi="Arial"/>
        </w:rPr>
        <w:t>‘cause</w:t>
      </w:r>
      <w:proofErr w:type="spellEnd"/>
      <w:r>
        <w:rPr>
          <w:rFonts w:ascii="Arial" w:hAnsi="Arial"/>
        </w:rPr>
        <w:t xml:space="preserve"> there's like so many churches (=Tyler: </w:t>
      </w:r>
      <w:proofErr w:type="spellStart"/>
      <w:r>
        <w:rPr>
          <w:rFonts w:ascii="Arial" w:hAnsi="Arial"/>
        </w:rPr>
        <w:t>Mmm</w:t>
      </w:r>
      <w:proofErr w:type="spellEnd"/>
      <w:r>
        <w:rPr>
          <w:rFonts w:ascii="Arial" w:hAnsi="Arial"/>
        </w:rPr>
        <w:t xml:space="preserve">), you know, just to like, get a bit of a taste of like, what else is out there, see what other people, you know, uhm, believe for themselves, because, [laugh sigh]. </w:t>
      </w:r>
      <w:proofErr w:type="gramStart"/>
      <w:r>
        <w:rPr>
          <w:rFonts w:ascii="Arial" w:hAnsi="Arial"/>
        </w:rPr>
        <w:t>So</w:t>
      </w:r>
      <w:proofErr w:type="gramEnd"/>
      <w:r>
        <w:rPr>
          <w:rFonts w:ascii="Arial" w:hAnsi="Arial"/>
        </w:rPr>
        <w:t xml:space="preserve"> I think about, uhm, my church, or my parents, it was like “We are right, all other versions of Christianity are wrong” (=Tyler: Yeah). And I was like, “Okay,” </w:t>
      </w:r>
      <w:proofErr w:type="gramStart"/>
      <w:r>
        <w:rPr>
          <w:rFonts w:ascii="Arial" w:hAnsi="Arial"/>
        </w:rPr>
        <w:t>so actually, like</w:t>
      </w:r>
      <w:proofErr w:type="gramEnd"/>
      <w:r>
        <w:rPr>
          <w:rFonts w:ascii="Arial" w:hAnsi="Arial"/>
        </w:rPr>
        <w:t xml:space="preserve"> exploring that, and exploring it like for myself without that kind of thing hanging over my head has been (=Tyler: </w:t>
      </w:r>
      <w:proofErr w:type="spellStart"/>
      <w:r>
        <w:rPr>
          <w:rFonts w:ascii="Arial" w:hAnsi="Arial"/>
        </w:rPr>
        <w:t>Mmm</w:t>
      </w:r>
      <w:proofErr w:type="spellEnd"/>
      <w:r>
        <w:rPr>
          <w:rFonts w:ascii="Arial" w:hAnsi="Arial"/>
        </w:rPr>
        <w:t xml:space="preserve">), really good. So, yeah, it's, it's a work in process. And I think it's like, what's important to me is that I know where I want to be and I'm just </w:t>
      </w:r>
      <w:proofErr w:type="spellStart"/>
      <w:r>
        <w:rPr>
          <w:rFonts w:ascii="Arial" w:hAnsi="Arial"/>
        </w:rPr>
        <w:t>kinda</w:t>
      </w:r>
      <w:proofErr w:type="spellEnd"/>
      <w:r>
        <w:rPr>
          <w:rFonts w:ascii="Arial" w:hAnsi="Arial"/>
        </w:rPr>
        <w:t xml:space="preserve"> (=Tyler: Yeah), working towards that, yeah. (=Tyler: Yeah, okay). It’s a very long explanation, I’m sorry, [laugh sigh].</w:t>
      </w:r>
    </w:p>
    <w:p w14:paraId="5A269B59" w14:textId="77777777" w:rsidR="00F031B5" w:rsidRDefault="00F031B5" w:rsidP="00F031B5">
      <w:pPr>
        <w:spacing w:after="0"/>
      </w:pPr>
    </w:p>
    <w:p w14:paraId="16228252" w14:textId="77777777" w:rsidR="00F031B5" w:rsidRDefault="00F031B5" w:rsidP="00F031B5">
      <w:pPr>
        <w:spacing w:after="0"/>
      </w:pPr>
      <w:r>
        <w:rPr>
          <w:rFonts w:ascii="Arial" w:hAnsi="Arial"/>
          <w:b/>
        </w:rPr>
        <w:t xml:space="preserve">Tyler: </w:t>
      </w:r>
      <w:r>
        <w:rPr>
          <w:rFonts w:ascii="Arial" w:hAnsi="Arial"/>
        </w:rPr>
        <w:t xml:space="preserve">No, don't apologize. No, that's good. Yeah (=Grace: [Laugh sigh]), it's good to hear that you're working through it and you kind of have the space to do </w:t>
      </w:r>
      <w:proofErr w:type="gramStart"/>
      <w:r>
        <w:rPr>
          <w:rFonts w:ascii="Arial" w:hAnsi="Arial"/>
        </w:rPr>
        <w:t>that, and</w:t>
      </w:r>
      <w:proofErr w:type="gramEnd"/>
      <w:r>
        <w:rPr>
          <w:rFonts w:ascii="Arial" w:hAnsi="Arial"/>
        </w:rPr>
        <w:t xml:space="preserve"> explore what feels right when it feels right to you to do that. (=Grace: Yeah). Yeah.</w:t>
      </w:r>
    </w:p>
    <w:p w14:paraId="44EE4739" w14:textId="77777777" w:rsidR="00F031B5" w:rsidRDefault="00F031B5" w:rsidP="00F031B5">
      <w:pPr>
        <w:spacing w:after="0"/>
      </w:pPr>
    </w:p>
    <w:p w14:paraId="042F41D5" w14:textId="77777777" w:rsidR="00F031B5" w:rsidRDefault="00F031B5" w:rsidP="00F031B5">
      <w:pPr>
        <w:spacing w:after="0"/>
      </w:pPr>
      <w:r>
        <w:rPr>
          <w:rFonts w:ascii="Arial" w:hAnsi="Arial"/>
          <w:b/>
        </w:rPr>
        <w:t xml:space="preserve">Grace: </w:t>
      </w:r>
      <w:r>
        <w:rPr>
          <w:rFonts w:ascii="Arial" w:hAnsi="Arial"/>
        </w:rPr>
        <w:t xml:space="preserve">Another thing I wanted to mention was, uhm, the, I've been seeing a psychologist for the last (=Tyler: Mmhmm) two years, I think. Uhm, no, it's been like a year, and a bit (=Tyler: Okay), the time, [laugh sigh]. Uhm, I was seeing someone at school for like, a while, </w:t>
      </w:r>
      <w:proofErr w:type="gramStart"/>
      <w:r>
        <w:rPr>
          <w:rFonts w:ascii="Arial" w:hAnsi="Arial"/>
        </w:rPr>
        <w:t>but,</w:t>
      </w:r>
      <w:proofErr w:type="gramEnd"/>
      <w:r>
        <w:rPr>
          <w:rFonts w:ascii="Arial" w:hAnsi="Arial"/>
        </w:rPr>
        <w:t xml:space="preserve"> uhm, she recommended that I go see, like an external one, uh, like outside of school. Uhm, and it's interesting, because like, I know, like, on a professional level, like, uhm, their person, what they like, their personal beliefs, you know, aren't supposed to like </w:t>
      </w:r>
      <w:proofErr w:type="gramStart"/>
      <w:r>
        <w:rPr>
          <w:rFonts w:ascii="Arial" w:hAnsi="Arial"/>
        </w:rPr>
        <w:t>interfere</w:t>
      </w:r>
      <w:proofErr w:type="gramEnd"/>
      <w:r>
        <w:rPr>
          <w:rFonts w:ascii="Arial" w:hAnsi="Arial"/>
        </w:rPr>
        <w:t xml:space="preserve"> with, like (=Tyler: Mmhmm), the professional relationship with the client, but, uhm, my psychologist, she's a Christian. And we have the most interesting conversations about things like, it's just such a safe space for me because, like, it's not something that like, you know, she sort of like, shies away from like, she's got a decent like understanding in terms of like biblical </w:t>
      </w:r>
      <w:r>
        <w:rPr>
          <w:rFonts w:ascii="Arial" w:hAnsi="Arial"/>
        </w:rPr>
        <w:lastRenderedPageBreak/>
        <w:t xml:space="preserve">knowledge and stuff. Uhm, and also, like, has her own thing that she believes in, she's like, she had a bit of that to me and I’ve shared that and, just to kind of, talk me through like, certain things, but it', it’s been really nice there because, you know, it's never been something that's like forced, it's just a space where I can actually like, [laugh sigh] (=Tyler: Yeah, you can talk freely) kind of talk about what I want to believe – exactly (=Tyler: Mmhmm). So, I’ve, that's also been like a big help, to me, uhm, because (=Tyler: I’m sure, yeah), it’s sometimes like I thought it would be easier to just like, you know, disregard the whole thing and just be like, “Nah, you know, screw this whole Christianity thing (=Tyler: </w:t>
      </w:r>
      <w:proofErr w:type="spellStart"/>
      <w:r>
        <w:rPr>
          <w:rFonts w:ascii="Arial" w:hAnsi="Arial"/>
        </w:rPr>
        <w:t>Mmmm</w:t>
      </w:r>
      <w:proofErr w:type="spellEnd"/>
      <w:r>
        <w:rPr>
          <w:rFonts w:ascii="Arial" w:hAnsi="Arial"/>
        </w:rPr>
        <w:t>), I can't even anymore. Like, it's just, it’s not worth it, it’s caused me so much pain,” but (=Tyler: Yeah), like, it's not actually something that I can run away from because, like (=Tyler: Right), something in me just like, I know, what I need to do (=Tyler: Mmhmm). And, yeah, it's nice to kind of have that space, but also, that it is something that I do actually talk about and don't just like, [gestures push away] huh (=Tyler: Yeah), there's like, kind of like a sense of accountability, but not in like a “This is what you need to believe” kind of way, more like a (=Tyler: Yes), “You need to sort your shit out” kind of way”, so, [laugh].</w:t>
      </w:r>
    </w:p>
    <w:p w14:paraId="23FD3FFA" w14:textId="77777777" w:rsidR="00F031B5" w:rsidRDefault="00F031B5" w:rsidP="00F031B5">
      <w:pPr>
        <w:spacing w:after="0"/>
      </w:pPr>
    </w:p>
    <w:p w14:paraId="458C2B1E" w14:textId="77777777" w:rsidR="00F031B5" w:rsidRDefault="00F031B5" w:rsidP="00F031B5">
      <w:pPr>
        <w:spacing w:after="0"/>
        <w:rPr>
          <w:rFonts w:ascii="Arial" w:hAnsi="Arial"/>
        </w:rPr>
      </w:pPr>
      <w:r>
        <w:rPr>
          <w:rFonts w:ascii="Arial" w:hAnsi="Arial"/>
          <w:b/>
        </w:rPr>
        <w:t xml:space="preserve">Tyler: </w:t>
      </w:r>
      <w:r>
        <w:rPr>
          <w:rFonts w:ascii="Arial" w:hAnsi="Arial"/>
          <w:bCs/>
        </w:rPr>
        <w:t>Yeah, yeah. (=Grace: Yeah) Uh-huh. O</w:t>
      </w:r>
      <w:r>
        <w:rPr>
          <w:rFonts w:ascii="Arial" w:hAnsi="Arial"/>
        </w:rPr>
        <w:t>kay, that's great (=Grace: Yeah) that you have that space to explore (=Grace: Mmhmm) it with (=Grace: [Laugh sigh]) someone else who’s also Christian without that kind of obligation to be a certain way or think a certain way (=Grace: Yeah). Uhm, yeah. Yeah, that is great.</w:t>
      </w:r>
    </w:p>
    <w:p w14:paraId="2D5EFAD0" w14:textId="77777777" w:rsidR="00F031B5" w:rsidRDefault="00F031B5" w:rsidP="00F031B5">
      <w:pPr>
        <w:spacing w:after="0"/>
        <w:rPr>
          <w:rFonts w:ascii="Arial" w:hAnsi="Arial"/>
        </w:rPr>
      </w:pPr>
    </w:p>
    <w:p w14:paraId="2FC8BA08" w14:textId="77777777" w:rsidR="00F031B5" w:rsidRDefault="00F031B5" w:rsidP="00F031B5">
      <w:pPr>
        <w:spacing w:after="0"/>
      </w:pPr>
      <w:r>
        <w:rPr>
          <w:rFonts w:ascii="Arial" w:hAnsi="Arial"/>
          <w:b/>
          <w:bCs/>
        </w:rPr>
        <w:t xml:space="preserve">Grace: </w:t>
      </w:r>
      <w:r>
        <w:rPr>
          <w:rFonts w:ascii="Arial" w:hAnsi="Arial"/>
        </w:rPr>
        <w:t xml:space="preserve">[Laugh sigh], yeah, it is (=Tyler: Uhm, so-), it’s been good </w:t>
      </w:r>
    </w:p>
    <w:p w14:paraId="42958EC9" w14:textId="77777777" w:rsidR="00F031B5" w:rsidRDefault="00F031B5" w:rsidP="00F031B5">
      <w:pPr>
        <w:spacing w:after="0"/>
      </w:pPr>
    </w:p>
    <w:p w14:paraId="7E93929A"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Yeah. </w:t>
      </w:r>
      <w:proofErr w:type="gramStart"/>
      <w:r>
        <w:rPr>
          <w:rFonts w:ascii="Arial" w:hAnsi="Arial"/>
        </w:rPr>
        <w:t>So</w:t>
      </w:r>
      <w:proofErr w:type="gramEnd"/>
      <w:r>
        <w:rPr>
          <w:rFonts w:ascii="Arial" w:hAnsi="Arial"/>
        </w:rPr>
        <w:t xml:space="preserve"> what kind of things do you think your, uh, group tended to agree about?</w:t>
      </w:r>
    </w:p>
    <w:p w14:paraId="7E6C1920" w14:textId="77777777" w:rsidR="00F031B5" w:rsidRDefault="00F031B5" w:rsidP="00F031B5">
      <w:pPr>
        <w:spacing w:after="0"/>
        <w:rPr>
          <w:rFonts w:ascii="Arial" w:hAnsi="Arial"/>
        </w:rPr>
      </w:pPr>
    </w:p>
    <w:p w14:paraId="140CD225"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Agree about? </w:t>
      </w:r>
    </w:p>
    <w:p w14:paraId="4AE6901C" w14:textId="77777777" w:rsidR="00F031B5" w:rsidRDefault="00F031B5" w:rsidP="00F031B5">
      <w:pPr>
        <w:spacing w:after="0"/>
        <w:rPr>
          <w:rFonts w:ascii="Arial" w:hAnsi="Arial"/>
        </w:rPr>
      </w:pPr>
    </w:p>
    <w:p w14:paraId="0A3364A2" w14:textId="77777777" w:rsidR="00F031B5" w:rsidRDefault="00F031B5" w:rsidP="00F031B5">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 xml:space="preserve">. </w:t>
      </w:r>
    </w:p>
    <w:p w14:paraId="70A841E3" w14:textId="77777777" w:rsidR="00F031B5" w:rsidRDefault="00F031B5" w:rsidP="00F031B5">
      <w:pPr>
        <w:spacing w:after="0"/>
        <w:rPr>
          <w:rFonts w:ascii="Arial" w:hAnsi="Arial"/>
        </w:rPr>
      </w:pPr>
    </w:p>
    <w:p w14:paraId="01F493A9"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Let me think a bit back to, the session. Uhm… I’m trying to think, wait, [laugh sigh], so I just need to get it to come back to me. </w:t>
      </w:r>
    </w:p>
    <w:p w14:paraId="1ED166FB" w14:textId="77777777" w:rsidR="00F031B5" w:rsidRDefault="00F031B5" w:rsidP="00F031B5">
      <w:pPr>
        <w:spacing w:after="0"/>
        <w:rPr>
          <w:rFonts w:ascii="Arial" w:hAnsi="Arial"/>
        </w:rPr>
      </w:pPr>
    </w:p>
    <w:p w14:paraId="62686195" w14:textId="77777777" w:rsidR="00F031B5" w:rsidRDefault="00F031B5" w:rsidP="00F031B5">
      <w:pPr>
        <w:spacing w:after="0"/>
        <w:rPr>
          <w:rFonts w:ascii="Arial" w:hAnsi="Arial"/>
        </w:rPr>
      </w:pPr>
      <w:r>
        <w:rPr>
          <w:rFonts w:ascii="Arial" w:hAnsi="Arial"/>
          <w:b/>
          <w:bCs/>
        </w:rPr>
        <w:t xml:space="preserve">Tyler: </w:t>
      </w:r>
      <w:r>
        <w:rPr>
          <w:rFonts w:ascii="Arial" w:hAnsi="Arial"/>
        </w:rPr>
        <w:t>If things don’t come to mind, it's also okay, [laugh sigh].</w:t>
      </w:r>
    </w:p>
    <w:p w14:paraId="59747D06" w14:textId="77777777" w:rsidR="00F031B5" w:rsidRDefault="00F031B5" w:rsidP="00F031B5">
      <w:pPr>
        <w:spacing w:after="0"/>
      </w:pPr>
    </w:p>
    <w:p w14:paraId="64ED3E99" w14:textId="77777777" w:rsidR="00F031B5" w:rsidRDefault="00F031B5" w:rsidP="00F031B5">
      <w:pPr>
        <w:spacing w:after="0"/>
      </w:pPr>
      <w:r>
        <w:rPr>
          <w:rFonts w:ascii="Arial" w:hAnsi="Arial"/>
          <w:b/>
        </w:rPr>
        <w:t xml:space="preserve">Grace: </w:t>
      </w:r>
      <w:r>
        <w:rPr>
          <w:rFonts w:ascii="Arial" w:hAnsi="Arial"/>
        </w:rPr>
        <w:t xml:space="preserve">[Laugh], yeah but there were like (=Tyler: It has been a while) </w:t>
      </w:r>
      <w:proofErr w:type="gramStart"/>
      <w:r>
        <w:rPr>
          <w:rFonts w:ascii="Arial" w:hAnsi="Arial"/>
        </w:rPr>
        <w:t>really good</w:t>
      </w:r>
      <w:proofErr w:type="gramEnd"/>
      <w:r>
        <w:rPr>
          <w:rFonts w:ascii="Arial" w:hAnsi="Arial"/>
        </w:rPr>
        <w:t xml:space="preserve"> conversations (=Tyler: Yeah). I remember the, like, what's coming to mind is like a, a disagreement (=Tyler: Mmhmm!), and if you were </w:t>
      </w:r>
      <w:proofErr w:type="spellStart"/>
      <w:r>
        <w:rPr>
          <w:rFonts w:ascii="Arial" w:hAnsi="Arial"/>
        </w:rPr>
        <w:t>gonna</w:t>
      </w:r>
      <w:proofErr w:type="spellEnd"/>
      <w:r>
        <w:rPr>
          <w:rFonts w:ascii="Arial" w:hAnsi="Arial"/>
        </w:rPr>
        <w:t xml:space="preserve"> ask that question (=Tyler: I was), could we like start with that and then maybe go back to, [laugh sigh]? (=Tyler: Yes, yes). Okay (=Tyler: You could go there). Uhm, no, </w:t>
      </w:r>
      <w:proofErr w:type="gramStart"/>
      <w:r>
        <w:rPr>
          <w:rFonts w:ascii="Arial" w:hAnsi="Arial"/>
        </w:rPr>
        <w:t>I definitely, I</w:t>
      </w:r>
      <w:proofErr w:type="gramEnd"/>
      <w:r>
        <w:rPr>
          <w:rFonts w:ascii="Arial" w:hAnsi="Arial"/>
        </w:rPr>
        <w:t xml:space="preserve"> definitely think there were things we agreed on (=Tyler: Mmhmm). I'm trying to think of specifics. </w:t>
      </w:r>
      <w:proofErr w:type="gramStart"/>
      <w:r>
        <w:rPr>
          <w:rFonts w:ascii="Arial" w:hAnsi="Arial"/>
        </w:rPr>
        <w:t>But,</w:t>
      </w:r>
      <w:proofErr w:type="gramEnd"/>
      <w:r>
        <w:rPr>
          <w:rFonts w:ascii="Arial" w:hAnsi="Arial"/>
        </w:rPr>
        <w:t xml:space="preserve"> I remember there was like, an interesting conversation about, like, the whole concept of coming out (=Tyler: Yes) and, some people were like, “Why should you have to come out even?” like (=Tyler: Yes), you know, like, “I don't owe that to anyone” (=Tyler: Mmhmm). Uhm, and then, other people, uhm, myself included, like, have had, like, a very hectic experience with that and think that it's, I mean, yeah, it's just I, I remember, they were like, differing opinions, like and, myself included, was like, </w:t>
      </w:r>
      <w:proofErr w:type="gramStart"/>
      <w:r>
        <w:rPr>
          <w:rFonts w:ascii="Arial" w:hAnsi="Arial"/>
        </w:rPr>
        <w:lastRenderedPageBreak/>
        <w:t>definitely differing</w:t>
      </w:r>
      <w:proofErr w:type="gramEnd"/>
      <w:r>
        <w:rPr>
          <w:rFonts w:ascii="Arial" w:hAnsi="Arial"/>
        </w:rPr>
        <w:t xml:space="preserve"> on, uhm (=Tyler: Yeah, so, yeah) with that. Yeah, sorry for the background (=Tyler: I wanted to) noise if you (=Tyler: That’s fine) hear any of it, like, it's the res life, you know? [Laugh].</w:t>
      </w:r>
    </w:p>
    <w:p w14:paraId="7C87513D" w14:textId="77777777" w:rsidR="00F031B5" w:rsidRDefault="00F031B5" w:rsidP="00F031B5">
      <w:pPr>
        <w:spacing w:after="0"/>
      </w:pPr>
    </w:p>
    <w:p w14:paraId="6E44934F" w14:textId="77777777" w:rsidR="00F031B5" w:rsidRDefault="00F031B5" w:rsidP="00F031B5">
      <w:pPr>
        <w:spacing w:after="0"/>
      </w:pPr>
      <w:r>
        <w:rPr>
          <w:rFonts w:ascii="Arial" w:hAnsi="Arial"/>
          <w:b/>
        </w:rPr>
        <w:t xml:space="preserve">Tyler: </w:t>
      </w:r>
      <w:r>
        <w:rPr>
          <w:rFonts w:ascii="Arial" w:hAnsi="Arial"/>
          <w:bCs/>
        </w:rPr>
        <w:t>[Laugh sigh], yeah</w:t>
      </w:r>
      <w:r>
        <w:rPr>
          <w:rFonts w:ascii="Arial" w:hAnsi="Arial"/>
        </w:rPr>
        <w:t>. Yeah. No, that's fine. Yeah, I did want to ask, because you had obviously, like, you had been outed, both (=Grace: Yeah) to your parents and in school (=Grace: Yeah). Uhm, yeah (=Grace: It was late), uhm, was that, were they related incidents like that happened around the same time?</w:t>
      </w:r>
    </w:p>
    <w:p w14:paraId="57D42B2B" w14:textId="77777777" w:rsidR="00F031B5" w:rsidRDefault="00F031B5" w:rsidP="00F031B5">
      <w:pPr>
        <w:spacing w:after="0"/>
      </w:pPr>
    </w:p>
    <w:p w14:paraId="0188F900" w14:textId="77777777" w:rsidR="00F031B5" w:rsidRDefault="00F031B5" w:rsidP="00F031B5">
      <w:pPr>
        <w:spacing w:after="0"/>
      </w:pPr>
      <w:r>
        <w:rPr>
          <w:rFonts w:ascii="Arial" w:hAnsi="Arial"/>
          <w:b/>
        </w:rPr>
        <w:t xml:space="preserve">Grace: </w:t>
      </w:r>
      <w:r>
        <w:rPr>
          <w:rFonts w:ascii="Arial" w:hAnsi="Arial"/>
          <w:bCs/>
        </w:rPr>
        <w:t>Mm-mm. (=Tyler: Okay), so (=Tyler: separately)</w:t>
      </w:r>
      <w:r>
        <w:rPr>
          <w:rFonts w:ascii="Arial" w:hAnsi="Arial"/>
        </w:rPr>
        <w:t xml:space="preserve"> I was outed that school, like… (=Tyler: </w:t>
      </w:r>
      <w:proofErr w:type="spellStart"/>
      <w:r>
        <w:rPr>
          <w:rFonts w:ascii="Arial" w:hAnsi="Arial"/>
        </w:rPr>
        <w:t>Mmm</w:t>
      </w:r>
      <w:proofErr w:type="spellEnd"/>
      <w:r>
        <w:rPr>
          <w:rFonts w:ascii="Arial" w:hAnsi="Arial"/>
        </w:rPr>
        <w:t xml:space="preserve">) quite a bit before. Uhm, and I, I wouldn't really say outed, it was more like a, like a rumor that spread around from someone that I had (=Tyler: Well), like, you know, trusted with that (=Tyler: Yeah), so like kind of, but you know, like, you know how it is at school (=Tyler: </w:t>
      </w:r>
      <w:proofErr w:type="spellStart"/>
      <w:r>
        <w:rPr>
          <w:rFonts w:ascii="Arial" w:hAnsi="Arial"/>
        </w:rPr>
        <w:t>Mmm</w:t>
      </w:r>
      <w:proofErr w:type="spellEnd"/>
      <w:r>
        <w:rPr>
          <w:rFonts w:ascii="Arial" w:hAnsi="Arial"/>
        </w:rPr>
        <w:t xml:space="preserve">). Like, it's big news one day, the next day, there's more big news (=Tyler: Yeah), so it wasn't like a (=Tyler: Okay), it was like a bit rough. But I was almost kind of glad, like, I think, I don't </w:t>
      </w:r>
      <w:proofErr w:type="spellStart"/>
      <w:r>
        <w:rPr>
          <w:rFonts w:ascii="Arial" w:hAnsi="Arial"/>
        </w:rPr>
        <w:t>wanna</w:t>
      </w:r>
      <w:proofErr w:type="spellEnd"/>
      <w:r>
        <w:rPr>
          <w:rFonts w:ascii="Arial" w:hAnsi="Arial"/>
        </w:rPr>
        <w:t xml:space="preserve"> say glad because I mean, it was like a, a kind of horrible experience at the time, but (=Tyler: Yeah). I didn't need to, you know, go out of my way to come on at school </w:t>
      </w:r>
      <w:proofErr w:type="spellStart"/>
      <w:r>
        <w:rPr>
          <w:rFonts w:ascii="Arial" w:hAnsi="Arial"/>
        </w:rPr>
        <w:t>‘cause</w:t>
      </w:r>
      <w:proofErr w:type="spellEnd"/>
      <w:r>
        <w:rPr>
          <w:rFonts w:ascii="Arial" w:hAnsi="Arial"/>
        </w:rPr>
        <w:t xml:space="preserve">, you know, I could just, you know, one day rock up at school and start, you know, dressing like a whole (=Tyler: Mmhmm) tomboy, and so, if people were to question it they’d be like, “Oh, yeah, [laugh sigh], like, I remember that thing I heard like (=Tyler: Yeah) a year ago, like, you know, vibes”, [laugh sigh] (=Tyler: Mmhmm). So, yeah (=Tyler: Yeah) but yeah, at home it was like, a couple of years later, and that was, (=Tyler: Oh, okay), yeah, not, not great (=Tyler: </w:t>
      </w:r>
      <w:proofErr w:type="spellStart"/>
      <w:r>
        <w:rPr>
          <w:rFonts w:ascii="Arial" w:hAnsi="Arial"/>
          <w:i/>
          <w:iCs/>
        </w:rPr>
        <w:t>Shoh</w:t>
      </w:r>
      <w:proofErr w:type="spellEnd"/>
      <w:r>
        <w:rPr>
          <w:rFonts w:ascii="Arial" w:hAnsi="Arial"/>
        </w:rPr>
        <w:t xml:space="preserve">). </w:t>
      </w:r>
    </w:p>
    <w:p w14:paraId="7EC52972" w14:textId="77777777" w:rsidR="00F031B5" w:rsidRDefault="00F031B5" w:rsidP="00F031B5">
      <w:pPr>
        <w:spacing w:after="0"/>
      </w:pPr>
    </w:p>
    <w:p w14:paraId="6CD4004F"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no. And you, you still don't know who did that? </w:t>
      </w:r>
    </w:p>
    <w:p w14:paraId="1C1CD2DC" w14:textId="77777777" w:rsidR="00F031B5" w:rsidRDefault="00F031B5" w:rsidP="00F031B5">
      <w:pPr>
        <w:spacing w:after="0"/>
        <w:rPr>
          <w:rFonts w:ascii="Arial" w:hAnsi="Arial"/>
        </w:rPr>
      </w:pPr>
    </w:p>
    <w:p w14:paraId="18D1F4A7"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[Shake head] Nope (=Tyler: </w:t>
      </w:r>
      <w:proofErr w:type="spellStart"/>
      <w:r>
        <w:rPr>
          <w:rFonts w:ascii="Arial" w:hAnsi="Arial"/>
        </w:rPr>
        <w:t>Mmmm</w:t>
      </w:r>
      <w:proofErr w:type="spellEnd"/>
      <w:r>
        <w:rPr>
          <w:rFonts w:ascii="Arial" w:hAnsi="Arial"/>
        </w:rPr>
        <w:t>). Yeah.</w:t>
      </w:r>
    </w:p>
    <w:p w14:paraId="49A35D05" w14:textId="77777777" w:rsidR="00F031B5" w:rsidRDefault="00F031B5" w:rsidP="00F031B5">
      <w:pPr>
        <w:spacing w:after="0"/>
        <w:rPr>
          <w:rFonts w:ascii="Arial" w:hAnsi="Arial"/>
        </w:rPr>
      </w:pPr>
    </w:p>
    <w:p w14:paraId="1B34650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so (=Grace: You know), I mean, yeah. Yeah, you did say that- </w:t>
      </w:r>
    </w:p>
    <w:p w14:paraId="44159491" w14:textId="77777777" w:rsidR="00F031B5" w:rsidRDefault="00F031B5" w:rsidP="00F031B5">
      <w:pPr>
        <w:spacing w:after="0"/>
        <w:rPr>
          <w:rFonts w:ascii="Arial" w:hAnsi="Arial"/>
        </w:rPr>
      </w:pPr>
    </w:p>
    <w:p w14:paraId="0AF14749"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It’s something I’ve had to let go of. Yeah.  </w:t>
      </w:r>
    </w:p>
    <w:p w14:paraId="65486F5E" w14:textId="77777777" w:rsidR="00F031B5" w:rsidRDefault="00F031B5" w:rsidP="00F031B5">
      <w:pPr>
        <w:spacing w:after="0"/>
        <w:rPr>
          <w:rFonts w:ascii="Arial" w:hAnsi="Arial"/>
        </w:rPr>
      </w:pPr>
    </w:p>
    <w:p w14:paraId="26E55DAA" w14:textId="77777777" w:rsidR="00F031B5" w:rsidRDefault="00F031B5" w:rsidP="00F031B5">
      <w:pPr>
        <w:spacing w:after="0"/>
      </w:pPr>
      <w:r>
        <w:rPr>
          <w:rFonts w:ascii="Arial" w:hAnsi="Arial"/>
          <w:b/>
          <w:bCs/>
        </w:rPr>
        <w:t xml:space="preserve">Tyler: </w:t>
      </w:r>
      <w:r>
        <w:rPr>
          <w:rFonts w:ascii="Arial" w:hAnsi="Arial"/>
        </w:rPr>
        <w:t xml:space="preserve">Yeah, I suppose. Yeah, so you did say that, that kind of stuff, being outed, uhm, it kind of took the power of announcing yourself as queer (=Grace: Yeah) out of your hands, and you didn't get that (=Grace: </w:t>
      </w:r>
      <w:proofErr w:type="spellStart"/>
      <w:r>
        <w:rPr>
          <w:rFonts w:ascii="Arial" w:hAnsi="Arial"/>
        </w:rPr>
        <w:t>Mmm</w:t>
      </w:r>
      <w:proofErr w:type="spellEnd"/>
      <w:r>
        <w:rPr>
          <w:rFonts w:ascii="Arial" w:hAnsi="Arial"/>
        </w:rPr>
        <w:t>) moment. Uhm, and so-</w:t>
      </w:r>
    </w:p>
    <w:p w14:paraId="4847078B" w14:textId="77777777" w:rsidR="00F031B5" w:rsidRDefault="00F031B5" w:rsidP="00F031B5">
      <w:pPr>
        <w:spacing w:after="0"/>
      </w:pPr>
    </w:p>
    <w:p w14:paraId="67F92F98" w14:textId="77777777" w:rsidR="00F031B5" w:rsidRDefault="00F031B5" w:rsidP="00F031B5">
      <w:pPr>
        <w:spacing w:after="0"/>
      </w:pPr>
      <w:r>
        <w:rPr>
          <w:rFonts w:ascii="Arial" w:hAnsi="Arial"/>
          <w:b/>
        </w:rPr>
        <w:t xml:space="preserve">Grace: </w:t>
      </w:r>
      <w:r>
        <w:rPr>
          <w:rFonts w:ascii="Arial" w:hAnsi="Arial"/>
          <w:bCs/>
        </w:rPr>
        <w:t>Yeah, at least for t</w:t>
      </w:r>
      <w:r>
        <w:rPr>
          <w:rFonts w:ascii="Arial" w:hAnsi="Arial"/>
        </w:rPr>
        <w:t xml:space="preserve">he people that are like, important to me, you know (=Tyler: Yeah), I think that's why it, it wasn't like a huge deal as much for me at school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mean (=Tyler: Yeah), you know, it's just people. But (=Tyler: Yeah) yeah, with my parents, it was a big deal for me, yeah.</w:t>
      </w:r>
    </w:p>
    <w:p w14:paraId="5DA3BABA" w14:textId="77777777" w:rsidR="00F031B5" w:rsidRDefault="00F031B5" w:rsidP="00F031B5">
      <w:pPr>
        <w:spacing w:after="0"/>
      </w:pPr>
    </w:p>
    <w:p w14:paraId="6D3F499C" w14:textId="77777777" w:rsidR="00F031B5" w:rsidRDefault="00F031B5" w:rsidP="00F031B5">
      <w:pPr>
        <w:spacing w:after="0"/>
      </w:pPr>
      <w:r>
        <w:rPr>
          <w:rFonts w:ascii="Arial" w:hAnsi="Arial"/>
          <w:b/>
        </w:rPr>
        <w:t xml:space="preserve">Tyler: </w:t>
      </w:r>
      <w:proofErr w:type="spellStart"/>
      <w:r>
        <w:rPr>
          <w:rFonts w:ascii="Arial" w:hAnsi="Arial"/>
          <w:bCs/>
        </w:rPr>
        <w:t>Mmm</w:t>
      </w:r>
      <w:proofErr w:type="spellEnd"/>
      <w:r>
        <w:rPr>
          <w:rFonts w:ascii="Arial" w:hAnsi="Arial"/>
          <w:bCs/>
        </w:rPr>
        <w:t>. Yeah, of c</w:t>
      </w:r>
      <w:r>
        <w:rPr>
          <w:rFonts w:ascii="Arial" w:hAnsi="Arial"/>
        </w:rPr>
        <w:t xml:space="preserve">ourse. Yeah. And, but you also said that, uhm, these days, at least, it can be empowering for you, when you do decide to come out (=Grace: Yeah) to someone, you know (=Grace: </w:t>
      </w:r>
      <w:proofErr w:type="spellStart"/>
      <w:r>
        <w:rPr>
          <w:rFonts w:ascii="Arial" w:hAnsi="Arial"/>
        </w:rPr>
        <w:t>Mmm</w:t>
      </w:r>
      <w:proofErr w:type="spellEnd"/>
      <w:r>
        <w:rPr>
          <w:rFonts w:ascii="Arial" w:hAnsi="Arial"/>
        </w:rPr>
        <w:t xml:space="preserve">), because it's like you're sharing a personal piece of information, somewhat confiding in them or like letting them know something more about you (=Grace: Yeah), creating a comfort, because you also mentioned it was comforting when </w:t>
      </w:r>
      <w:proofErr w:type="spellStart"/>
      <w:r>
        <w:rPr>
          <w:rFonts w:ascii="Arial" w:hAnsi="Arial"/>
        </w:rPr>
        <w:t>peop</w:t>
      </w:r>
      <w:proofErr w:type="spellEnd"/>
      <w:r>
        <w:rPr>
          <w:rFonts w:ascii="Arial" w:hAnsi="Arial"/>
        </w:rPr>
        <w:t xml:space="preserve">-, when people come out to you as well (=Grace: Yeah). Uhm, so, yeah, there's kind of a, a positivity around (=Grace: </w:t>
      </w:r>
      <w:proofErr w:type="spellStart"/>
      <w:r>
        <w:rPr>
          <w:rFonts w:ascii="Arial" w:hAnsi="Arial"/>
        </w:rPr>
        <w:t>Mmm</w:t>
      </w:r>
      <w:proofErr w:type="spellEnd"/>
      <w:r>
        <w:rPr>
          <w:rFonts w:ascii="Arial" w:hAnsi="Arial"/>
        </w:rPr>
        <w:t xml:space="preserve">) that control that you have now, in a- (=Grace: Yeah) announcing yourself as queer, uhm (=Grace: </w:t>
      </w:r>
      <w:proofErr w:type="spellStart"/>
      <w:r>
        <w:rPr>
          <w:rFonts w:ascii="Arial" w:hAnsi="Arial"/>
        </w:rPr>
        <w:t>Mmm</w:t>
      </w:r>
      <w:proofErr w:type="spellEnd"/>
      <w:r>
        <w:rPr>
          <w:rFonts w:ascii="Arial" w:hAnsi="Arial"/>
        </w:rPr>
        <w:t xml:space="preserve">). Yeah, so I wanted to know how </w:t>
      </w:r>
      <w:r>
        <w:rPr>
          <w:rFonts w:ascii="Arial" w:hAnsi="Arial"/>
        </w:rPr>
        <w:lastRenderedPageBreak/>
        <w:t xml:space="preserve">you felt about </w:t>
      </w:r>
      <w:proofErr w:type="spellStart"/>
      <w:r>
        <w:rPr>
          <w:rFonts w:ascii="Arial" w:hAnsi="Arial"/>
        </w:rPr>
        <w:t>Uranaty</w:t>
      </w:r>
      <w:proofErr w:type="spellEnd"/>
      <w:r>
        <w:rPr>
          <w:rFonts w:ascii="Arial" w:hAnsi="Arial"/>
        </w:rPr>
        <w:t>, she was disagreeing, saying, you know, for her (=Grace: Yes), like frustrated about, you know, why should we have to come out at all? (=Grace: [Laugh]) So uhm…</w:t>
      </w:r>
    </w:p>
    <w:p w14:paraId="2FF7CFEC" w14:textId="77777777" w:rsidR="00F031B5" w:rsidRDefault="00F031B5" w:rsidP="00F031B5">
      <w:pPr>
        <w:spacing w:after="0"/>
      </w:pPr>
    </w:p>
    <w:p w14:paraId="50F05A17" w14:textId="77777777" w:rsidR="00F031B5" w:rsidRDefault="00F031B5" w:rsidP="00F031B5">
      <w:pPr>
        <w:spacing w:after="0"/>
      </w:pPr>
      <w:r>
        <w:rPr>
          <w:rFonts w:ascii="Arial" w:hAnsi="Arial"/>
          <w:b/>
        </w:rPr>
        <w:t xml:space="preserve">Grace: </w:t>
      </w:r>
      <w:r>
        <w:rPr>
          <w:rFonts w:ascii="Arial" w:hAnsi="Arial"/>
        </w:rPr>
        <w:t xml:space="preserve">Yeah. And I remember, like, I mentioned like, to her, I was like, you know, I wish like it was like that, like (=Tyler: </w:t>
      </w:r>
      <w:proofErr w:type="spellStart"/>
      <w:r>
        <w:rPr>
          <w:rFonts w:ascii="Arial" w:hAnsi="Arial"/>
        </w:rPr>
        <w:t>Mmm</w:t>
      </w:r>
      <w:proofErr w:type="spellEnd"/>
      <w:r>
        <w:rPr>
          <w:rFonts w:ascii="Arial" w:hAnsi="Arial"/>
        </w:rPr>
        <w:t xml:space="preserve">) I really do. Um, and in an ideal world, I suppose, like, no one would have to come out because it would just be like, you know (=Tyler: Yeah) a vibe. People would just like </w:t>
      </w:r>
      <w:proofErr w:type="spellStart"/>
      <w:r>
        <w:rPr>
          <w:rFonts w:ascii="Arial" w:hAnsi="Arial"/>
        </w:rPr>
        <w:t>be</w:t>
      </w:r>
      <w:proofErr w:type="spellEnd"/>
      <w:r>
        <w:rPr>
          <w:rFonts w:ascii="Arial" w:hAnsi="Arial"/>
        </w:rPr>
        <w:t xml:space="preserve"> who they are, you know, and there wouldn't be like such a strict norm that people would have to, like, literally deviate from and then </w:t>
      </w:r>
      <w:proofErr w:type="gramStart"/>
      <w:r>
        <w:rPr>
          <w:rFonts w:ascii="Arial" w:hAnsi="Arial"/>
        </w:rPr>
        <w:t>have to</w:t>
      </w:r>
      <w:proofErr w:type="gramEnd"/>
      <w:r>
        <w:rPr>
          <w:rFonts w:ascii="Arial" w:hAnsi="Arial"/>
        </w:rPr>
        <w:t xml:space="preserve">, like (=Tyler: </w:t>
      </w:r>
      <w:proofErr w:type="spellStart"/>
      <w:r>
        <w:rPr>
          <w:rFonts w:ascii="Arial" w:hAnsi="Arial"/>
        </w:rPr>
        <w:t>Mmm</w:t>
      </w:r>
      <w:proofErr w:type="spellEnd"/>
      <w:r>
        <w:rPr>
          <w:rFonts w:ascii="Arial" w:hAnsi="Arial"/>
        </w:rPr>
        <w:t xml:space="preserve">) announce that because I mean, that is an issue, you know. But I think because of the world that we live in, like, I was, like, I, I don't, like, I knew I disagreed (=Tyler: </w:t>
      </w:r>
      <w:proofErr w:type="spellStart"/>
      <w:r>
        <w:rPr>
          <w:rFonts w:ascii="Arial" w:hAnsi="Arial"/>
        </w:rPr>
        <w:t>Mmm</w:t>
      </w:r>
      <w:proofErr w:type="spellEnd"/>
      <w:r>
        <w:rPr>
          <w:rFonts w:ascii="Arial" w:hAnsi="Arial"/>
        </w:rPr>
        <w:t xml:space="preserve">). Uhm, but it was like one of those things where it's not like it's making me mad. I'm not like, you know (=Tyler: Okay), wanting to change your mind, because I totally see like, where she was coming from (=Tyler: Yeah). And if in her like, </w:t>
      </w:r>
      <w:proofErr w:type="gramStart"/>
      <w:r>
        <w:rPr>
          <w:rFonts w:ascii="Arial" w:hAnsi="Arial"/>
        </w:rPr>
        <w:t>situation</w:t>
      </w:r>
      <w:proofErr w:type="gramEnd"/>
      <w:r>
        <w:rPr>
          <w:rFonts w:ascii="Arial" w:hAnsi="Arial"/>
        </w:rPr>
        <w:t xml:space="preserve"> and circumstances that she finds herself in, like, that's what's most comfortable for her and that's what works. And, you know, her situation is very different to mine, then (=Tyler: Mmhmm) by all means, like, I was like, “Yass”, you know, like (=Tyler: Yeah). “You do you, like, go queen, [laugh sigh] (=Tyler: Yeah), like, do your thing” (=Tyler: Yeah), but, I also still think like, like, in, in that situation, like, I don't know, I think there’s still like, because it's such a touchy thing for a lot of queer people (=Tyler: </w:t>
      </w:r>
      <w:proofErr w:type="spellStart"/>
      <w:r>
        <w:rPr>
          <w:rFonts w:ascii="Arial" w:hAnsi="Arial"/>
        </w:rPr>
        <w:t>Mmm</w:t>
      </w:r>
      <w:proofErr w:type="spellEnd"/>
      <w:r>
        <w:rPr>
          <w:rFonts w:ascii="Arial" w:hAnsi="Arial"/>
        </w:rPr>
        <w:t>), I think it's still something that maybe like requires still a bit of sensitivity, you know, like (=Tyler: Yeah), acknowledgement of the fact that it is a big deal to some people, even if it's not a big deal for everyone, like, in the same way, well, yeah, like, yeah, [laugh sigh].</w:t>
      </w:r>
    </w:p>
    <w:p w14:paraId="2FBCF787" w14:textId="77777777" w:rsidR="00F031B5" w:rsidRDefault="00F031B5" w:rsidP="00F031B5">
      <w:pPr>
        <w:spacing w:after="0"/>
      </w:pPr>
    </w:p>
    <w:p w14:paraId="7F70C158" w14:textId="77777777" w:rsidR="00F031B5" w:rsidRDefault="00F031B5" w:rsidP="00F031B5">
      <w:pPr>
        <w:spacing w:after="0"/>
      </w:pPr>
      <w:r>
        <w:rPr>
          <w:rFonts w:ascii="Arial" w:hAnsi="Arial"/>
          <w:b/>
        </w:rPr>
        <w:t xml:space="preserve">Tyler: </w:t>
      </w:r>
      <w:r>
        <w:rPr>
          <w:rFonts w:ascii="Arial" w:hAnsi="Arial"/>
        </w:rPr>
        <w:t xml:space="preserve">Yeah, yeah, I get you. It's kind of a little </w:t>
      </w:r>
      <w:proofErr w:type="gramStart"/>
      <w:r>
        <w:rPr>
          <w:rFonts w:ascii="Arial" w:hAnsi="Arial"/>
        </w:rPr>
        <w:t>similar to</w:t>
      </w:r>
      <w:proofErr w:type="gramEnd"/>
      <w:r>
        <w:rPr>
          <w:rFonts w:ascii="Arial" w:hAnsi="Arial"/>
        </w:rPr>
        <w:t xml:space="preserve">, uhm, choosing how you identify and what terms you use. It's like, a (=Grace: Yeah, I was-) </w:t>
      </w:r>
      <w:proofErr w:type="gramStart"/>
      <w:r>
        <w:rPr>
          <w:rFonts w:ascii="Arial" w:hAnsi="Arial"/>
        </w:rPr>
        <w:t>really personal</w:t>
      </w:r>
      <w:proofErr w:type="gramEnd"/>
      <w:r>
        <w:rPr>
          <w:rFonts w:ascii="Arial" w:hAnsi="Arial"/>
        </w:rPr>
        <w:t xml:space="preserve"> choice. </w:t>
      </w:r>
    </w:p>
    <w:p w14:paraId="23B63BDD" w14:textId="77777777" w:rsidR="00F031B5" w:rsidRDefault="00F031B5" w:rsidP="00F031B5">
      <w:pPr>
        <w:spacing w:after="0"/>
      </w:pPr>
    </w:p>
    <w:p w14:paraId="21236088" w14:textId="77777777" w:rsidR="00F031B5" w:rsidRDefault="00F031B5" w:rsidP="00F031B5">
      <w:pPr>
        <w:spacing w:after="0"/>
      </w:pPr>
      <w:r>
        <w:rPr>
          <w:rFonts w:ascii="Arial" w:hAnsi="Arial"/>
          <w:b/>
        </w:rPr>
        <w:t>Grace:</w:t>
      </w:r>
      <w:r>
        <w:rPr>
          <w:rFonts w:ascii="Arial" w:hAnsi="Arial"/>
          <w:bCs/>
        </w:rPr>
        <w:t xml:space="preserve"> –exactly </w:t>
      </w:r>
      <w:r>
        <w:rPr>
          <w:rFonts w:ascii="Arial" w:hAnsi="Arial"/>
        </w:rPr>
        <w:t xml:space="preserve">what I </w:t>
      </w:r>
      <w:proofErr w:type="spellStart"/>
      <w:r>
        <w:rPr>
          <w:rFonts w:ascii="Arial" w:hAnsi="Arial"/>
        </w:rPr>
        <w:t>gonna</w:t>
      </w:r>
      <w:proofErr w:type="spellEnd"/>
      <w:r>
        <w:rPr>
          <w:rFonts w:ascii="Arial" w:hAnsi="Arial"/>
        </w:rPr>
        <w:t xml:space="preserve">, like, mention then I was like, “let me not go down that rabbit hole”, but (=Tyler: Yeah) it's exactly like, I think I mentioned that as well. I was like, I haven't, you know, felt like a huge, like, I, I've never been very uncomfortable with like, the pronouns and (=Tyler: </w:t>
      </w:r>
      <w:proofErr w:type="spellStart"/>
      <w:r>
        <w:rPr>
          <w:rFonts w:ascii="Arial" w:hAnsi="Arial"/>
        </w:rPr>
        <w:t>Mmm</w:t>
      </w:r>
      <w:proofErr w:type="spellEnd"/>
      <w:r>
        <w:rPr>
          <w:rFonts w:ascii="Arial" w:hAnsi="Arial"/>
        </w:rPr>
        <w:t xml:space="preserve">) my assigned gender. Like, I've been like (=Tyler: Right), “Eh, you know, vibes”, it’s like, sometimes I wish I was like, a bit, like, and I, I tend to, like, prefer more masculine things, but I haven't felt strongly about it (=Tyler: Mmhmm). But because of like, my, a lot of my exposure to the rest of the LGBT community, and through like, you know, just hearing other people's experiences, I know it's a huge deal for other people, and it (=Tyler: Yeah) is </w:t>
      </w:r>
      <w:proofErr w:type="gramStart"/>
      <w:r>
        <w:rPr>
          <w:rFonts w:ascii="Arial" w:hAnsi="Arial"/>
        </w:rPr>
        <w:t>really important</w:t>
      </w:r>
      <w:proofErr w:type="gramEnd"/>
      <w:r>
        <w:rPr>
          <w:rFonts w:ascii="Arial" w:hAnsi="Arial"/>
        </w:rPr>
        <w:t>. And there, you know, like the sensitivity and the respect, even if I don't like, I'll never like understand that I think is important (=Tyler: Yes, yes), yeah.</w:t>
      </w:r>
    </w:p>
    <w:p w14:paraId="653B13AD" w14:textId="77777777" w:rsidR="00F031B5" w:rsidRDefault="00F031B5" w:rsidP="00F031B5">
      <w:pPr>
        <w:spacing w:after="0"/>
      </w:pPr>
    </w:p>
    <w:p w14:paraId="266EBE9F" w14:textId="77777777" w:rsidR="00F031B5" w:rsidRDefault="00F031B5" w:rsidP="00F031B5">
      <w:pPr>
        <w:spacing w:after="0"/>
      </w:pPr>
      <w:r>
        <w:rPr>
          <w:rFonts w:ascii="Arial" w:hAnsi="Arial"/>
          <w:b/>
        </w:rPr>
        <w:t xml:space="preserve">Tyler: </w:t>
      </w:r>
      <w:r>
        <w:rPr>
          <w:rFonts w:ascii="Arial" w:hAnsi="Arial"/>
        </w:rPr>
        <w:t>Yeah, that's, that's quite interesting. I think a, a couple other participants brought up “You don't even have to understand. It's just about-</w:t>
      </w:r>
    </w:p>
    <w:p w14:paraId="0193AD63" w14:textId="77777777" w:rsidR="00F031B5" w:rsidRDefault="00F031B5" w:rsidP="00F031B5">
      <w:pPr>
        <w:spacing w:after="0"/>
      </w:pPr>
    </w:p>
    <w:p w14:paraId="196F575B" w14:textId="77777777" w:rsidR="00F031B5" w:rsidRDefault="00F031B5" w:rsidP="00F031B5">
      <w:pPr>
        <w:spacing w:after="0"/>
      </w:pPr>
      <w:r>
        <w:rPr>
          <w:rFonts w:ascii="Arial" w:hAnsi="Arial"/>
          <w:b/>
        </w:rPr>
        <w:t xml:space="preserve">Grace: </w:t>
      </w:r>
      <w:r>
        <w:rPr>
          <w:rFonts w:ascii="Arial" w:hAnsi="Arial"/>
          <w:bCs/>
        </w:rPr>
        <w:t>E</w:t>
      </w:r>
      <w:r>
        <w:rPr>
          <w:rFonts w:ascii="Arial" w:hAnsi="Arial"/>
        </w:rPr>
        <w:t>xactly. I used, that was (=Tyler: -basic respect”) something I, we (=Tyler: Hey?), yeah, we definitely agreed on that, yeah, [laugh sigh] (=Tyler: Yeah). The whole understanding versus like, not even needing to, because I mean sometimes you don't even understand, you know, like, [laugh sigh]</w:t>
      </w:r>
    </w:p>
    <w:p w14:paraId="5F76EDDD" w14:textId="77777777" w:rsidR="00F031B5" w:rsidRDefault="00F031B5" w:rsidP="00F031B5">
      <w:pPr>
        <w:spacing w:after="0"/>
      </w:pPr>
    </w:p>
    <w:p w14:paraId="70901847" w14:textId="77777777" w:rsidR="00F031B5" w:rsidRDefault="00F031B5" w:rsidP="00F031B5">
      <w:pPr>
        <w:spacing w:after="0"/>
        <w:rPr>
          <w:rFonts w:ascii="Arial" w:hAnsi="Arial"/>
        </w:rPr>
      </w:pPr>
      <w:r>
        <w:rPr>
          <w:rFonts w:ascii="Arial" w:hAnsi="Arial"/>
          <w:b/>
        </w:rPr>
        <w:t xml:space="preserve">Tyler: </w:t>
      </w:r>
      <w:r>
        <w:rPr>
          <w:rFonts w:ascii="Arial" w:hAnsi="Arial"/>
          <w:bCs/>
        </w:rPr>
        <w:t>Y</w:t>
      </w:r>
      <w:r>
        <w:rPr>
          <w:rFonts w:ascii="Arial" w:hAnsi="Arial"/>
        </w:rPr>
        <w:t xml:space="preserve">eah, yeah. I, yeah, I think maybe even (=Grace: You know), it might have been you, who said, you know “Sometimes I don't even understand myself” uhm (=Grace: [Laugh sigh]). I don't know if it was. </w:t>
      </w:r>
    </w:p>
    <w:p w14:paraId="63004DFB" w14:textId="77777777" w:rsidR="00F031B5" w:rsidRDefault="00F031B5" w:rsidP="00F031B5">
      <w:pPr>
        <w:spacing w:after="0"/>
        <w:rPr>
          <w:rFonts w:ascii="Arial" w:hAnsi="Arial"/>
        </w:rPr>
      </w:pPr>
    </w:p>
    <w:p w14:paraId="1DBC8F7F"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Was it me? I don't know (=Tyler: I don’t know, [laugh sigh]), it </w:t>
      </w:r>
      <w:proofErr w:type="gramStart"/>
      <w:r>
        <w:rPr>
          <w:rFonts w:ascii="Arial" w:hAnsi="Arial"/>
        </w:rPr>
        <w:t>think</w:t>
      </w:r>
      <w:proofErr w:type="gramEnd"/>
      <w:r>
        <w:rPr>
          <w:rFonts w:ascii="Arial" w:hAnsi="Arial"/>
        </w:rPr>
        <w:t xml:space="preserve"> it was, uhm, I don’t know, somebody, I don’t know if it was me (=Tyler: Anyway, [laugh sigh]). But yeah, [laugh sigh]. </w:t>
      </w:r>
    </w:p>
    <w:p w14:paraId="65D9B188" w14:textId="77777777" w:rsidR="00F031B5" w:rsidRDefault="00F031B5" w:rsidP="00F031B5">
      <w:pPr>
        <w:spacing w:after="0"/>
        <w:rPr>
          <w:rFonts w:ascii="Arial" w:hAnsi="Arial"/>
        </w:rPr>
      </w:pPr>
    </w:p>
    <w:p w14:paraId="6B7CA9A9" w14:textId="77777777" w:rsidR="00F031B5" w:rsidRDefault="00F031B5" w:rsidP="00F031B5">
      <w:pPr>
        <w:spacing w:after="0"/>
      </w:pPr>
      <w:r>
        <w:rPr>
          <w:rFonts w:ascii="Arial" w:hAnsi="Arial"/>
          <w:b/>
          <w:bCs/>
        </w:rPr>
        <w:t xml:space="preserve">Tyler: </w:t>
      </w:r>
      <w:r>
        <w:rPr>
          <w:rFonts w:ascii="Arial" w:hAnsi="Arial"/>
        </w:rPr>
        <w:t xml:space="preserve">Uhm, okay, cool. </w:t>
      </w:r>
      <w:proofErr w:type="gramStart"/>
      <w:r>
        <w:rPr>
          <w:rFonts w:ascii="Arial" w:hAnsi="Arial"/>
        </w:rPr>
        <w:t>So</w:t>
      </w:r>
      <w:proofErr w:type="gramEnd"/>
      <w:r>
        <w:rPr>
          <w:rFonts w:ascii="Arial" w:hAnsi="Arial"/>
        </w:rPr>
        <w:t xml:space="preserve"> is there any, like, is there anything that you wanted to say in the focus group, but you didn't say?</w:t>
      </w:r>
    </w:p>
    <w:p w14:paraId="2885B0E2" w14:textId="77777777" w:rsidR="00F031B5" w:rsidRDefault="00F031B5" w:rsidP="00F031B5">
      <w:pPr>
        <w:spacing w:after="0"/>
      </w:pPr>
    </w:p>
    <w:p w14:paraId="2BDF8493" w14:textId="77777777" w:rsidR="00F031B5" w:rsidRDefault="00F031B5" w:rsidP="00F031B5">
      <w:pPr>
        <w:spacing w:after="0"/>
      </w:pPr>
      <w:r>
        <w:rPr>
          <w:rFonts w:ascii="Arial" w:hAnsi="Arial"/>
          <w:b/>
        </w:rPr>
        <w:t xml:space="preserve">Grace: </w:t>
      </w:r>
      <w:r>
        <w:rPr>
          <w:rFonts w:ascii="Arial" w:hAnsi="Arial"/>
        </w:rPr>
        <w:t xml:space="preserve">I don’t think I really came with like, stuff that I wanted to say and even in (=Tyler: </w:t>
      </w:r>
      <w:proofErr w:type="spellStart"/>
      <w:r>
        <w:rPr>
          <w:rFonts w:ascii="Arial" w:hAnsi="Arial"/>
        </w:rPr>
        <w:t>Mmm</w:t>
      </w:r>
      <w:proofErr w:type="spellEnd"/>
      <w:r>
        <w:rPr>
          <w:rFonts w:ascii="Arial" w:hAnsi="Arial"/>
        </w:rPr>
        <w:t xml:space="preserve">), in like, the group, I was just like, really, like, chill, with, with like, soaking in, like, all these other like, (=Tyler: </w:t>
      </w:r>
      <w:proofErr w:type="spellStart"/>
      <w:r>
        <w:rPr>
          <w:rFonts w:ascii="Arial" w:hAnsi="Arial"/>
        </w:rPr>
        <w:t>Mmm</w:t>
      </w:r>
      <w:proofErr w:type="spellEnd"/>
      <w:r>
        <w:rPr>
          <w:rFonts w:ascii="Arial" w:hAnsi="Arial"/>
        </w:rPr>
        <w:t xml:space="preserve">) perspectives, you know, like, I don't know, I think if there was like, a bit more time, like, I wouldn't have minded like going into a bit, like, more detail and maybe discussing some other things. Uhm, because it was just such a nice space for it uhm. </w:t>
      </w:r>
      <w:proofErr w:type="gramStart"/>
      <w:r>
        <w:rPr>
          <w:rFonts w:ascii="Arial" w:hAnsi="Arial"/>
        </w:rPr>
        <w:t>But,</w:t>
      </w:r>
      <w:proofErr w:type="gramEnd"/>
      <w:r>
        <w:rPr>
          <w:rFonts w:ascii="Arial" w:hAnsi="Arial"/>
        </w:rPr>
        <w:t xml:space="preserve"> I was actually like, okay, like, I was pretty, like, comfortable with, like, what I shared because I've gotten to the point like, that's like a part of my story that isn't like (=Tyler: </w:t>
      </w:r>
      <w:proofErr w:type="spellStart"/>
      <w:r>
        <w:rPr>
          <w:rFonts w:ascii="Arial" w:hAnsi="Arial"/>
        </w:rPr>
        <w:t>Mmm</w:t>
      </w:r>
      <w:proofErr w:type="spellEnd"/>
      <w:r>
        <w:rPr>
          <w:rFonts w:ascii="Arial" w:hAnsi="Arial"/>
        </w:rPr>
        <w:t xml:space="preserve">), you know, as actively traumatic as it used to be (=Tyler: Yeah). </w:t>
      </w:r>
      <w:proofErr w:type="gramStart"/>
      <w:r>
        <w:rPr>
          <w:rFonts w:ascii="Arial" w:hAnsi="Arial"/>
        </w:rPr>
        <w:t>So</w:t>
      </w:r>
      <w:proofErr w:type="gramEnd"/>
      <w:r>
        <w:rPr>
          <w:rFonts w:ascii="Arial" w:hAnsi="Arial"/>
        </w:rPr>
        <w:t xml:space="preserve"> it's okay, talking about it now. And it's good that I do, uhm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was fine with that. Uhm… but yeah, I think, yeah, I mean, I like, just like, a little, like, personal context, like, I did debating at school, I'm very used to, like, you know, being out there, like, giving my, like, opinion and take on things and, I've been like, trying to work on, you know, like, not always, like, you know, getting in there with my opinion, trying to like, actually, and, and that was like the mindset I, I rocked up there with. I was trying to like (=Tyler: Okay), let me just listen. </w:t>
      </w:r>
      <w:proofErr w:type="gramStart"/>
      <w:r>
        <w:rPr>
          <w:rFonts w:ascii="Arial" w:hAnsi="Arial"/>
        </w:rPr>
        <w:t>So</w:t>
      </w:r>
      <w:proofErr w:type="gramEnd"/>
      <w:r>
        <w:rPr>
          <w:rFonts w:ascii="Arial" w:hAnsi="Arial"/>
        </w:rPr>
        <w:t xml:space="preserve"> I don't think there was anything else that I would have added like (=Tyler: Okay), that I can think of, yeah (=Tyler: Yeah), [laugh sigh], I was pretty chill, just like, so soaking it all in and, listening. </w:t>
      </w:r>
    </w:p>
    <w:p w14:paraId="38EDD744" w14:textId="77777777" w:rsidR="00F031B5" w:rsidRDefault="00F031B5" w:rsidP="00F031B5">
      <w:pPr>
        <w:spacing w:after="0"/>
      </w:pPr>
    </w:p>
    <w:p w14:paraId="176819B5" w14:textId="77777777" w:rsidR="00F031B5" w:rsidRDefault="00F031B5" w:rsidP="00F031B5">
      <w:pPr>
        <w:spacing w:after="0"/>
      </w:pPr>
      <w:r>
        <w:rPr>
          <w:rFonts w:ascii="Arial" w:hAnsi="Arial"/>
          <w:b/>
        </w:rPr>
        <w:t xml:space="preserve">Tyler: </w:t>
      </w:r>
      <w:r>
        <w:rPr>
          <w:rFonts w:ascii="Arial" w:hAnsi="Arial"/>
          <w:bCs/>
        </w:rPr>
        <w:t xml:space="preserve">Nice. </w:t>
      </w:r>
      <w:r>
        <w:rPr>
          <w:rFonts w:ascii="Arial" w:hAnsi="Arial"/>
        </w:rPr>
        <w:t xml:space="preserve">Okay, cool (=Grace: [Laugh sigh], yeah), yeah. Um, so this might sound a little strange, I don't know, [laugh sigh] (Grace: </w:t>
      </w:r>
      <w:proofErr w:type="spellStart"/>
      <w:r>
        <w:rPr>
          <w:rFonts w:ascii="Arial" w:hAnsi="Arial"/>
        </w:rPr>
        <w:t>Mmm</w:t>
      </w:r>
      <w:proofErr w:type="spellEnd"/>
      <w:r>
        <w:rPr>
          <w:rFonts w:ascii="Arial" w:hAnsi="Arial"/>
        </w:rPr>
        <w:t>). But, um, how do you feel about your queerness now after having participated in the focus group?</w:t>
      </w:r>
    </w:p>
    <w:p w14:paraId="0FAEEB9B" w14:textId="77777777" w:rsidR="00F031B5" w:rsidRDefault="00F031B5" w:rsidP="00F031B5">
      <w:pPr>
        <w:spacing w:after="0"/>
      </w:pPr>
    </w:p>
    <w:p w14:paraId="44914B49" w14:textId="77777777" w:rsidR="00F031B5" w:rsidRDefault="00F031B5" w:rsidP="00F031B5">
      <w:pPr>
        <w:spacing w:after="0"/>
      </w:pPr>
      <w:r>
        <w:rPr>
          <w:rFonts w:ascii="Arial" w:hAnsi="Arial"/>
          <w:b/>
        </w:rPr>
        <w:t xml:space="preserve">Grace: </w:t>
      </w:r>
      <w:r>
        <w:rPr>
          <w:rFonts w:ascii="Arial" w:hAnsi="Arial"/>
        </w:rPr>
        <w:t xml:space="preserve">I think… that, that whole experience I think was very validating (=Tyler: </w:t>
      </w:r>
      <w:proofErr w:type="spellStart"/>
      <w:r>
        <w:rPr>
          <w:rFonts w:ascii="Arial" w:hAnsi="Arial"/>
        </w:rPr>
        <w:t>Mmm</w:t>
      </w:r>
      <w:proofErr w:type="spellEnd"/>
      <w:r>
        <w:rPr>
          <w:rFonts w:ascii="Arial" w:hAnsi="Arial"/>
        </w:rPr>
        <w:t xml:space="preserve">). Because, like, not that I need to be like, around queer people, you know, to be a valid queer person, but (=Tyler: Right), yeah, but, uhm, it has been a while like, since I've been in a space where you know, that's something that everyone in the room has acknowledged, like “We're all queer, we're here,” you know, vibes. Uhm, and it was just nice being in a space like that and sharing a bit of like, my story and hearing other people's and I think I just felt like a lot more valid, like in my identity and like a lot more... I don't know. Yeah, I think “validated” is the word (=Tyler: Yeah) that I'm looking for, I don’t think I could (=Tyler: Yeah) find a better one (=Tyler: Yeah). Yeah, and just like, yeah, pretty, pretty content. And happy to be queer [laugh sigh], (=Tyler: Yeah, good) and I was like, you know, yeah, I spent a lot of my life like wishing I was very straight, and (=Tyler: Yeah) I know, the more I continue to live, the more I have experiences like this. And I'm like, </w:t>
      </w:r>
      <w:proofErr w:type="spellStart"/>
      <w:r>
        <w:rPr>
          <w:rFonts w:ascii="Arial" w:hAnsi="Arial"/>
        </w:rPr>
        <w:t>yoh</w:t>
      </w:r>
      <w:proofErr w:type="spellEnd"/>
      <w:r>
        <w:rPr>
          <w:rFonts w:ascii="Arial" w:hAnsi="Arial"/>
        </w:rPr>
        <w:t xml:space="preserve">, I would have never, like, been able to experience that in this way, you know, if I didn't go through all of that and (=Tyler: </w:t>
      </w:r>
      <w:proofErr w:type="spellStart"/>
      <w:r>
        <w:rPr>
          <w:rFonts w:ascii="Arial" w:hAnsi="Arial"/>
        </w:rPr>
        <w:t>Mmm</w:t>
      </w:r>
      <w:proofErr w:type="spellEnd"/>
      <w:r>
        <w:rPr>
          <w:rFonts w:ascii="Arial" w:hAnsi="Arial"/>
        </w:rPr>
        <w:t xml:space="preserve">) wasn't a queer individual. </w:t>
      </w:r>
      <w:proofErr w:type="gramStart"/>
      <w:r>
        <w:rPr>
          <w:rFonts w:ascii="Arial" w:hAnsi="Arial"/>
        </w:rPr>
        <w:t>So</w:t>
      </w:r>
      <w:proofErr w:type="gramEnd"/>
      <w:r>
        <w:rPr>
          <w:rFonts w:ascii="Arial" w:hAnsi="Arial"/>
        </w:rPr>
        <w:t xml:space="preserve"> I'm just, yeah, I'm happy, [laugh sigh].</w:t>
      </w:r>
    </w:p>
    <w:p w14:paraId="15020F48" w14:textId="77777777" w:rsidR="00F031B5" w:rsidRDefault="00F031B5" w:rsidP="00F031B5">
      <w:pPr>
        <w:spacing w:after="0"/>
      </w:pPr>
    </w:p>
    <w:p w14:paraId="0B10F5E1" w14:textId="77777777" w:rsidR="00F031B5" w:rsidRDefault="00F031B5" w:rsidP="00F031B5">
      <w:pPr>
        <w:spacing w:after="0"/>
      </w:pPr>
      <w:r>
        <w:rPr>
          <w:rFonts w:ascii="Arial" w:hAnsi="Arial"/>
          <w:b/>
        </w:rPr>
        <w:t xml:space="preserve">Tyler: </w:t>
      </w:r>
      <w:r>
        <w:rPr>
          <w:rFonts w:ascii="Arial" w:hAnsi="Arial"/>
        </w:rPr>
        <w:t xml:space="preserve">Okay, good. Yeah, I'm glad that it was positive and validating (=Grace: </w:t>
      </w:r>
      <w:proofErr w:type="spellStart"/>
      <w:r>
        <w:rPr>
          <w:rFonts w:ascii="Arial" w:hAnsi="Arial"/>
        </w:rPr>
        <w:t>Mmm</w:t>
      </w:r>
      <w:proofErr w:type="spellEnd"/>
      <w:r>
        <w:rPr>
          <w:rFonts w:ascii="Arial" w:hAnsi="Arial"/>
        </w:rPr>
        <w:t>) experience for you. (=Grace: Yeah), yeah. Uhm, so this one, please answer very honestly, [laugh sigh] (=Grace: Okay, sure). How do you feel about me as a moderator and interviewer?</w:t>
      </w:r>
    </w:p>
    <w:p w14:paraId="24B57F79" w14:textId="77777777" w:rsidR="00F031B5" w:rsidRDefault="00F031B5" w:rsidP="00F031B5">
      <w:pPr>
        <w:spacing w:after="0"/>
        <w:rPr>
          <w:rFonts w:ascii="Arial" w:hAnsi="Arial"/>
        </w:rPr>
      </w:pPr>
      <w:r>
        <w:rPr>
          <w:rFonts w:ascii="Arial" w:hAnsi="Arial"/>
          <w:b/>
        </w:rPr>
        <w:lastRenderedPageBreak/>
        <w:t xml:space="preserve">Grace: </w:t>
      </w:r>
      <w:r>
        <w:rPr>
          <w:rFonts w:ascii="Arial" w:hAnsi="Arial"/>
        </w:rPr>
        <w:t xml:space="preserve">I, I was like, really, like </w:t>
      </w:r>
      <w:proofErr w:type="spellStart"/>
      <w:r>
        <w:rPr>
          <w:rFonts w:ascii="Arial" w:hAnsi="Arial"/>
        </w:rPr>
        <w:t>vibing</w:t>
      </w:r>
      <w:proofErr w:type="spellEnd"/>
      <w:r>
        <w:rPr>
          <w:rFonts w:ascii="Arial" w:hAnsi="Arial"/>
        </w:rPr>
        <w:t xml:space="preserve"> with you, like, [laugh sigh], I could use like, all the, like, colloquial slang but, uh, it was a vibe, like. I think you, like you let the discussion like happen, but also did like come in when you needed to, when things were like, going a bit like [gestures tangential movement] </w:t>
      </w:r>
      <w:proofErr w:type="spellStart"/>
      <w:r>
        <w:rPr>
          <w:rFonts w:ascii="Arial" w:hAnsi="Arial"/>
          <w:i/>
          <w:iCs/>
        </w:rPr>
        <w:t>weeow</w:t>
      </w:r>
      <w:proofErr w:type="spellEnd"/>
      <w:r>
        <w:rPr>
          <w:rFonts w:ascii="Arial" w:hAnsi="Arial"/>
        </w:rPr>
        <w:t xml:space="preserve"> (=Tyler: Mmhmm), like, [laugh sigh], off topic. Uhm, and I think, like, every time </w:t>
      </w:r>
      <w:proofErr w:type="gramStart"/>
      <w:r>
        <w:rPr>
          <w:rFonts w:ascii="Arial" w:hAnsi="Arial"/>
        </w:rPr>
        <w:t>you</w:t>
      </w:r>
      <w:proofErr w:type="gramEnd"/>
      <w:r>
        <w:rPr>
          <w:rFonts w:ascii="Arial" w:hAnsi="Arial"/>
        </w:rPr>
        <w:t xml:space="preserve"> kind of </w:t>
      </w:r>
      <w:proofErr w:type="spellStart"/>
      <w:r>
        <w:rPr>
          <w:rFonts w:ascii="Arial" w:hAnsi="Arial"/>
        </w:rPr>
        <w:t>st</w:t>
      </w:r>
      <w:proofErr w:type="spellEnd"/>
      <w:r>
        <w:rPr>
          <w:rFonts w:ascii="Arial" w:hAnsi="Arial"/>
        </w:rPr>
        <w:t>-, like, like, step in it a little bit, like you, did like a little like, summary thing of like, what someone had said. And I was like, “</w:t>
      </w:r>
      <w:proofErr w:type="spellStart"/>
      <w:r>
        <w:rPr>
          <w:rFonts w:ascii="Arial" w:hAnsi="Arial"/>
        </w:rPr>
        <w:t>ahhh</w:t>
      </w:r>
      <w:proofErr w:type="spellEnd"/>
      <w:r>
        <w:rPr>
          <w:rFonts w:ascii="Arial" w:hAnsi="Arial"/>
        </w:rPr>
        <w:t xml:space="preserve">!”, because I don't know, I think it just made like, it a lot easier for people, and, and even me as well, to kind of follow what's going on. And hearing things rephrased, I was like, “Okay”, like, if maybe I had not agreed or something, you said it in a different way. And I was like, “Okay, okay”, [laugh sigh], um (=Tyler: Okay), yeah, so, yeah, I think you were great, [laugh sigh]. (=Tyler: Okay, thanks), I think you are great. Yeah. </w:t>
      </w:r>
    </w:p>
    <w:p w14:paraId="61E80A6A" w14:textId="77777777" w:rsidR="00F031B5" w:rsidRDefault="00F031B5" w:rsidP="00F031B5">
      <w:pPr>
        <w:spacing w:after="0"/>
        <w:rPr>
          <w:rFonts w:ascii="Arial" w:hAnsi="Arial"/>
        </w:rPr>
      </w:pPr>
    </w:p>
    <w:p w14:paraId="1DE46CF6" w14:textId="77777777" w:rsidR="00F031B5" w:rsidRDefault="00F031B5" w:rsidP="00F031B5">
      <w:pPr>
        <w:spacing w:after="0"/>
      </w:pPr>
      <w:r>
        <w:rPr>
          <w:rFonts w:ascii="Arial" w:hAnsi="Arial"/>
          <w:b/>
          <w:bCs/>
        </w:rPr>
        <w:t xml:space="preserve">Tyler: </w:t>
      </w:r>
      <w:r>
        <w:rPr>
          <w:rFonts w:ascii="Arial" w:hAnsi="Arial"/>
        </w:rPr>
        <w:t xml:space="preserve">Thank you. Uhm, is there any moment (=Grace: Uhm) </w:t>
      </w:r>
      <w:proofErr w:type="gramStart"/>
      <w:r>
        <w:rPr>
          <w:rFonts w:ascii="Arial" w:hAnsi="Arial"/>
        </w:rPr>
        <w:t>in particular that</w:t>
      </w:r>
      <w:proofErr w:type="gramEnd"/>
      <w:r>
        <w:rPr>
          <w:rFonts w:ascii="Arial" w:hAnsi="Arial"/>
        </w:rPr>
        <w:t xml:space="preserve">, that comes to your mind is an example of thinking you might have disagreed with someone, but then when I rephrased it, you thought “Oh, okay, no, that's fine”? </w:t>
      </w:r>
    </w:p>
    <w:p w14:paraId="5F34D4C9" w14:textId="77777777" w:rsidR="00F031B5" w:rsidRDefault="00F031B5" w:rsidP="00F031B5">
      <w:pPr>
        <w:spacing w:after="0"/>
      </w:pPr>
    </w:p>
    <w:p w14:paraId="08D3FE70" w14:textId="77777777" w:rsidR="00F031B5" w:rsidRDefault="00F031B5" w:rsidP="00F031B5">
      <w:pPr>
        <w:spacing w:after="0"/>
      </w:pPr>
      <w:r>
        <w:rPr>
          <w:rFonts w:ascii="Arial" w:hAnsi="Arial"/>
          <w:b/>
        </w:rPr>
        <w:t xml:space="preserve">Grace: </w:t>
      </w:r>
      <w:r>
        <w:rPr>
          <w:rFonts w:ascii="Arial" w:hAnsi="Arial"/>
          <w:bCs/>
        </w:rPr>
        <w:t>Uhm… I’m trying to,</w:t>
      </w:r>
      <w:r>
        <w:rPr>
          <w:rFonts w:ascii="Arial" w:hAnsi="Arial"/>
        </w:rPr>
        <w:t xml:space="preserve"> I remember, </w:t>
      </w:r>
      <w:r>
        <w:rPr>
          <w:rFonts w:ascii="Arial" w:hAnsi="Arial"/>
          <w:i/>
          <w:iCs/>
        </w:rPr>
        <w:t>ag</w:t>
      </w:r>
      <w:r>
        <w:rPr>
          <w:rFonts w:ascii="Arial" w:hAnsi="Arial"/>
        </w:rPr>
        <w:t xml:space="preserve">, I’m trying to remember the exact thing, I just remember, like feeling </w:t>
      </w:r>
      <w:proofErr w:type="gramStart"/>
      <w:r>
        <w:rPr>
          <w:rFonts w:ascii="Arial" w:hAnsi="Arial"/>
        </w:rPr>
        <w:t>that,</w:t>
      </w:r>
      <w:proofErr w:type="gramEnd"/>
      <w:r>
        <w:rPr>
          <w:rFonts w:ascii="Arial" w:hAnsi="Arial"/>
        </w:rPr>
        <w:t xml:space="preserve"> uhm (=Tyler: Mmhmm). It might have been about, like, one of the coming out things, uhm, where you like, said something about, you know, uhm, just like rephrasing what someone had said about, like, I think it was them like, just showing up with a partner, you know, and just like, the rest of the world must just like, you know, and I was like, “okay, wouldn't be me, but okay”. And then you kind of said something, </w:t>
      </w:r>
      <w:r>
        <w:rPr>
          <w:rFonts w:ascii="Arial" w:hAnsi="Arial"/>
          <w:i/>
          <w:iCs/>
        </w:rPr>
        <w:t>ag</w:t>
      </w:r>
      <w:r>
        <w:rPr>
          <w:rFonts w:ascii="Arial" w:hAnsi="Arial"/>
        </w:rPr>
        <w:t xml:space="preserve">, I really, I'm so sorry, but I remember what it was (=Tyler: That’s fine). [Laugh], uhm, and I was like, “Okay, that actually, like, I can see it in that light”. Like, </w:t>
      </w:r>
      <w:proofErr w:type="spellStart"/>
      <w:r>
        <w:rPr>
          <w:rFonts w:ascii="Arial" w:hAnsi="Arial"/>
        </w:rPr>
        <w:t>‘cause</w:t>
      </w:r>
      <w:proofErr w:type="spellEnd"/>
      <w:r>
        <w:rPr>
          <w:rFonts w:ascii="Arial" w:hAnsi="Arial"/>
        </w:rPr>
        <w:t xml:space="preserve"> my initial reaction was like, “</w:t>
      </w:r>
      <w:proofErr w:type="spellStart"/>
      <w:r>
        <w:rPr>
          <w:rFonts w:ascii="Arial" w:hAnsi="Arial"/>
        </w:rPr>
        <w:t>Ooo</w:t>
      </w:r>
      <w:proofErr w:type="spellEnd"/>
      <w:r>
        <w:rPr>
          <w:rFonts w:ascii="Arial" w:hAnsi="Arial"/>
        </w:rPr>
        <w:t xml:space="preserve">, hectic”, you know, but, you know, it's also pretty much ingrained in me, like, still, you know, some part of me is like, very like, “Ah”, you know, “it's kind of like a taboo thing, you know, like, in public, like, ah” (=Tyler: Yeah). I'm very much moving away from that, there's like a tiny portion of like, my (=Tyler: Yes) deeply ingrained Christian self like, going like, </w:t>
      </w:r>
      <w:proofErr w:type="spellStart"/>
      <w:r>
        <w:rPr>
          <w:rFonts w:ascii="Arial" w:hAnsi="Arial"/>
        </w:rPr>
        <w:t>yoh</w:t>
      </w:r>
      <w:proofErr w:type="spellEnd"/>
      <w:r>
        <w:rPr>
          <w:rFonts w:ascii="Arial" w:hAnsi="Arial"/>
        </w:rPr>
        <w:t>, uhm (=Tyler: Yeah), [laugh sigh], but yeah.</w:t>
      </w:r>
    </w:p>
    <w:p w14:paraId="47D4B2E1" w14:textId="77777777" w:rsidR="00F031B5" w:rsidRDefault="00F031B5" w:rsidP="00F031B5">
      <w:pPr>
        <w:spacing w:after="0"/>
      </w:pPr>
    </w:p>
    <w:p w14:paraId="45DF3150" w14:textId="77777777" w:rsidR="00F031B5" w:rsidRDefault="00F031B5" w:rsidP="00F031B5">
      <w:pPr>
        <w:spacing w:after="0"/>
      </w:pPr>
      <w:r>
        <w:rPr>
          <w:rFonts w:ascii="Arial" w:hAnsi="Arial"/>
          <w:b/>
        </w:rPr>
        <w:t xml:space="preserve">Tyler: </w:t>
      </w:r>
      <w:r>
        <w:rPr>
          <w:rFonts w:ascii="Arial" w:hAnsi="Arial"/>
        </w:rPr>
        <w:t>Yeah, I think you even said, like, you and your girlfriend had had bad experiences (=Grace: Yeah) being a couple in public.</w:t>
      </w:r>
    </w:p>
    <w:p w14:paraId="1E73A028" w14:textId="77777777" w:rsidR="00F031B5" w:rsidRDefault="00F031B5" w:rsidP="00F031B5">
      <w:pPr>
        <w:spacing w:after="0"/>
      </w:pPr>
    </w:p>
    <w:p w14:paraId="54D3ED0E" w14:textId="77777777" w:rsidR="00F031B5" w:rsidRDefault="00F031B5" w:rsidP="00F031B5">
      <w:pPr>
        <w:spacing w:after="0"/>
      </w:pPr>
      <w:r>
        <w:rPr>
          <w:rFonts w:ascii="Arial" w:hAnsi="Arial"/>
          <w:b/>
        </w:rPr>
        <w:t xml:space="preserve">Grace: </w:t>
      </w:r>
      <w:proofErr w:type="gramStart"/>
      <w:r>
        <w:rPr>
          <w:rFonts w:ascii="Arial" w:hAnsi="Arial"/>
        </w:rPr>
        <w:t>Yeah</w:t>
      </w:r>
      <w:proofErr w:type="gramEnd"/>
      <w:r>
        <w:rPr>
          <w:rFonts w:ascii="Arial" w:hAnsi="Arial"/>
        </w:rPr>
        <w:t xml:space="preserve"> so there’s like plus that as well, like I also (=Tyler: </w:t>
      </w:r>
      <w:proofErr w:type="spellStart"/>
      <w:r>
        <w:rPr>
          <w:rFonts w:ascii="Arial" w:hAnsi="Arial"/>
        </w:rPr>
        <w:t>Mmm</w:t>
      </w:r>
      <w:proofErr w:type="spellEnd"/>
      <w:r>
        <w:rPr>
          <w:rFonts w:ascii="Arial" w:hAnsi="Arial"/>
        </w:rPr>
        <w:t xml:space="preserve">). Yeah (=Tyler: Okay). I mean we also, both came from like, very, like Christian backgrounds (=Tyler: Yeah), and are both kind of dealing with a similar thing. Uhm, but yeah, it wasn't, I have had some, not-so-great experiences as well, so… (=Tyler: Mmhmm, </w:t>
      </w:r>
      <w:proofErr w:type="spellStart"/>
      <w:r>
        <w:rPr>
          <w:rFonts w:ascii="Arial" w:hAnsi="Arial"/>
        </w:rPr>
        <w:t>mmmhm</w:t>
      </w:r>
      <w:proofErr w:type="spellEnd"/>
      <w:r>
        <w:rPr>
          <w:rFonts w:ascii="Arial" w:hAnsi="Arial"/>
        </w:rPr>
        <w:t xml:space="preserve">). Yeah (=Tyler: Yeah), like you know, it's, it's not like a stencil, it’s a work in progress, you know (=Tyler: Right). Society will continue </w:t>
      </w:r>
      <w:proofErr w:type="gramStart"/>
      <w:r>
        <w:rPr>
          <w:rFonts w:ascii="Arial" w:hAnsi="Arial"/>
        </w:rPr>
        <w:t>to,</w:t>
      </w:r>
      <w:proofErr w:type="gramEnd"/>
      <w:r>
        <w:rPr>
          <w:rFonts w:ascii="Arial" w:hAnsi="Arial"/>
        </w:rPr>
        <w:t xml:space="preserve"> hopefully go in the right direction as will we, [laugh].</w:t>
      </w:r>
    </w:p>
    <w:p w14:paraId="613A19B6" w14:textId="77777777" w:rsidR="00F031B5" w:rsidRDefault="00F031B5" w:rsidP="00F031B5">
      <w:pPr>
        <w:spacing w:after="0"/>
      </w:pPr>
    </w:p>
    <w:p w14:paraId="0CF93CFA" w14:textId="77777777" w:rsidR="00F031B5" w:rsidRDefault="00F031B5" w:rsidP="00F031B5">
      <w:pPr>
        <w:spacing w:after="0"/>
      </w:pPr>
      <w:r>
        <w:rPr>
          <w:rFonts w:ascii="Arial" w:hAnsi="Arial"/>
          <w:b/>
        </w:rPr>
        <w:t xml:space="preserve">Tyler: </w:t>
      </w:r>
      <w:r>
        <w:rPr>
          <w:rFonts w:ascii="Arial" w:hAnsi="Arial"/>
          <w:bCs/>
        </w:rPr>
        <w:t xml:space="preserve">Mmhmm, mmhmm (=Grace: </w:t>
      </w:r>
      <w:r>
        <w:rPr>
          <w:rFonts w:ascii="Arial" w:hAnsi="Arial"/>
        </w:rPr>
        <w:t>Yeah). Uh, do you want to go into any of those experiences?</w:t>
      </w:r>
    </w:p>
    <w:p w14:paraId="50A4FED6" w14:textId="77777777" w:rsidR="00F031B5" w:rsidRDefault="00F031B5" w:rsidP="00F031B5">
      <w:pPr>
        <w:spacing w:after="0"/>
      </w:pPr>
    </w:p>
    <w:p w14:paraId="64D14489" w14:textId="77777777" w:rsidR="00F031B5" w:rsidRDefault="00F031B5" w:rsidP="00F031B5">
      <w:pPr>
        <w:spacing w:after="0"/>
        <w:rPr>
          <w:rFonts w:ascii="Arial" w:hAnsi="Arial"/>
        </w:rPr>
      </w:pPr>
      <w:r>
        <w:rPr>
          <w:rFonts w:ascii="Arial" w:hAnsi="Arial"/>
          <w:b/>
        </w:rPr>
        <w:t xml:space="preserve">Grace: </w:t>
      </w:r>
      <w:r>
        <w:rPr>
          <w:rFonts w:ascii="Arial" w:hAnsi="Arial"/>
        </w:rPr>
        <w:t xml:space="preserve">I mean, [sigh], yeah, I, I probably, like I don’t mind mentioning like, one or two, like, </w:t>
      </w:r>
      <w:r>
        <w:rPr>
          <w:rFonts w:ascii="Arial" w:hAnsi="Arial"/>
          <w:i/>
          <w:iCs/>
        </w:rPr>
        <w:t>ag.</w:t>
      </w:r>
      <w:r>
        <w:rPr>
          <w:rFonts w:ascii="Arial" w:hAnsi="Arial"/>
        </w:rPr>
        <w:t xml:space="preserve"> I think, like, I think I mentioned in the, uhm, uh, in the discussion that it's just like, aside from incidents, like, there tends to just be like, for me, and for her as well, just like, a very much like a consciousness (=Tyler: </w:t>
      </w:r>
      <w:proofErr w:type="spellStart"/>
      <w:r>
        <w:rPr>
          <w:rFonts w:ascii="Arial" w:hAnsi="Arial"/>
        </w:rPr>
        <w:t>Mmm</w:t>
      </w:r>
      <w:proofErr w:type="spellEnd"/>
      <w:r>
        <w:rPr>
          <w:rFonts w:ascii="Arial" w:hAnsi="Arial"/>
        </w:rPr>
        <w:t xml:space="preserve">), not like a conscious-, but like, being very aware of (=Tyler: Yes), like, what we're doing </w:t>
      </w:r>
      <w:r>
        <w:rPr>
          <w:rFonts w:ascii="Arial" w:hAnsi="Arial"/>
        </w:rPr>
        <w:lastRenderedPageBreak/>
        <w:t xml:space="preserve">in public spaces. Uhm, I think like, right now, like, it's not something like, I think it was something I was a lot more aware of in the past. And we’ve </w:t>
      </w:r>
      <w:proofErr w:type="spellStart"/>
      <w:r>
        <w:rPr>
          <w:rFonts w:ascii="Arial" w:hAnsi="Arial"/>
        </w:rPr>
        <w:t>kinda</w:t>
      </w:r>
      <w:proofErr w:type="spellEnd"/>
      <w:r>
        <w:rPr>
          <w:rFonts w:ascii="Arial" w:hAnsi="Arial"/>
        </w:rPr>
        <w:t>, kind of, like dealt with that, you know. It's been like, you know, like, “Screw it, like, why am I caring so much like? Like, please”, you know, but every now and again, you know, something will happen, and I'll be like, “</w:t>
      </w:r>
      <w:proofErr w:type="spellStart"/>
      <w:r>
        <w:rPr>
          <w:rFonts w:ascii="Arial" w:hAnsi="Arial"/>
        </w:rPr>
        <w:t>uhh</w:t>
      </w:r>
      <w:proofErr w:type="spellEnd"/>
      <w:r>
        <w:rPr>
          <w:rFonts w:ascii="Arial" w:hAnsi="Arial"/>
        </w:rPr>
        <w:t xml:space="preserve">” [grimace], like, </w:t>
      </w:r>
      <w:r>
        <w:rPr>
          <w:rFonts w:ascii="Arial" w:hAnsi="Arial"/>
          <w:i/>
          <w:iCs/>
        </w:rPr>
        <w:t>ag</w:t>
      </w:r>
      <w:r>
        <w:rPr>
          <w:rFonts w:ascii="Arial" w:hAnsi="Arial"/>
        </w:rPr>
        <w:t xml:space="preserve">, especially like, in public, like, I was out, I think it was like on Valentine's Day, like, we went somewhere, we went to the </w:t>
      </w:r>
    </w:p>
    <w:p w14:paraId="4B3F3215" w14:textId="77777777" w:rsidR="00F031B5" w:rsidRDefault="00F031B5" w:rsidP="00F031B5">
      <w:pPr>
        <w:spacing w:after="0"/>
        <w:rPr>
          <w:rFonts w:ascii="Arial" w:hAnsi="Arial"/>
        </w:rPr>
      </w:pPr>
      <w:proofErr w:type="gramStart"/>
      <w:r>
        <w:rPr>
          <w:rFonts w:ascii="Arial" w:hAnsi="Arial"/>
        </w:rPr>
        <w:t>Waterfront actually, and</w:t>
      </w:r>
      <w:proofErr w:type="gramEnd"/>
      <w:r>
        <w:rPr>
          <w:rFonts w:ascii="Arial" w:hAnsi="Arial"/>
        </w:rPr>
        <w:t xml:space="preserve"> I'm telling you, we had like, three different, like, isolated incidents of like people, uhm, either, like, I think we went to go get coffee somewhere and, uhm, one of the baristas was like, clearly being like, a bit like, you know, forward about something, uhm. When it came to, her, and asked me, like, you know, is this like, you know – what did they, what did he say? I think he was like, “Is this like your sister?” And I was like, “That is ridiculous. Like, (=Tyler: Yeah), we are very different skin tones, to start off with”, but he was being like, very, like, a bit, not very overly so but </w:t>
      </w:r>
      <w:proofErr w:type="gramStart"/>
      <w:r>
        <w:rPr>
          <w:rFonts w:ascii="Arial" w:hAnsi="Arial"/>
        </w:rPr>
        <w:t>you</w:t>
      </w:r>
      <w:proofErr w:type="gramEnd"/>
      <w:r>
        <w:rPr>
          <w:rFonts w:ascii="Arial" w:hAnsi="Arial"/>
        </w:rPr>
        <w:t xml:space="preserve"> kind of pick up vibes, you know (=Tyler: </w:t>
      </w:r>
      <w:proofErr w:type="spellStart"/>
      <w:r>
        <w:rPr>
          <w:rFonts w:ascii="Arial" w:hAnsi="Arial"/>
        </w:rPr>
        <w:t>Mmm</w:t>
      </w:r>
      <w:proofErr w:type="spellEnd"/>
      <w:r>
        <w:rPr>
          <w:rFonts w:ascii="Arial" w:hAnsi="Arial"/>
        </w:rPr>
        <w:t xml:space="preserve">), when like, guys like being uncomfortably like in your space kind of and like (=Tyler: </w:t>
      </w:r>
      <w:proofErr w:type="spellStart"/>
      <w:r>
        <w:rPr>
          <w:rFonts w:ascii="Arial" w:hAnsi="Arial"/>
        </w:rPr>
        <w:t>Mmm</w:t>
      </w:r>
      <w:proofErr w:type="spellEnd"/>
      <w:r>
        <w:rPr>
          <w:rFonts w:ascii="Arial" w:hAnsi="Arial"/>
        </w:rPr>
        <w:t xml:space="preserve">), you know. And, you know, I was at the point where I was like, “No, like, this is my girlfriend” and </w:t>
      </w:r>
      <w:proofErr w:type="gramStart"/>
      <w:r>
        <w:rPr>
          <w:rFonts w:ascii="Arial" w:hAnsi="Arial"/>
        </w:rPr>
        <w:t>he</w:t>
      </w:r>
      <w:proofErr w:type="gramEnd"/>
      <w:r>
        <w:rPr>
          <w:rFonts w:ascii="Arial" w:hAnsi="Arial"/>
        </w:rPr>
        <w:t xml:space="preserve"> kind of gave us like a bit of a look. And it was like such a look. And I was like, I don’t, </w:t>
      </w:r>
      <w:proofErr w:type="spellStart"/>
      <w:r>
        <w:rPr>
          <w:rFonts w:ascii="Arial" w:hAnsi="Arial"/>
          <w:i/>
          <w:iCs/>
        </w:rPr>
        <w:t>yoh</w:t>
      </w:r>
      <w:proofErr w:type="spellEnd"/>
      <w:r>
        <w:rPr>
          <w:rFonts w:ascii="Arial" w:hAnsi="Arial"/>
        </w:rPr>
        <w:t xml:space="preserve">, it's very small things (=Tyler: Yeah) like that (=Tyler: Mmhmm) very small. Even when we were just like walking down, like the side of the, down the street, [sigh], by the harbor there, and obviously like we were holding hands. I'm telling you, especially because it was Valentine's Day, like (=Tyler: </w:t>
      </w:r>
      <w:proofErr w:type="spellStart"/>
      <w:r>
        <w:rPr>
          <w:rFonts w:ascii="Arial" w:hAnsi="Arial"/>
        </w:rPr>
        <w:t>Mmm</w:t>
      </w:r>
      <w:proofErr w:type="spellEnd"/>
      <w:r>
        <w:rPr>
          <w:rFonts w:ascii="Arial" w:hAnsi="Arial"/>
        </w:rPr>
        <w:t xml:space="preserve">) people </w:t>
      </w:r>
      <w:r>
        <w:rPr>
          <w:rFonts w:ascii="Arial" w:hAnsi="Arial"/>
          <w:i/>
          <w:iCs/>
        </w:rPr>
        <w:t>looked</w:t>
      </w:r>
      <w:r>
        <w:rPr>
          <w:rFonts w:ascii="Arial" w:hAnsi="Arial"/>
        </w:rPr>
        <w:t xml:space="preserve">, there was no shame. They just looked and I was like, “You know what? (=Tyler: Yeah) Like, screw you, you know. Look if you </w:t>
      </w:r>
      <w:proofErr w:type="spellStart"/>
      <w:r>
        <w:rPr>
          <w:rFonts w:ascii="Arial" w:hAnsi="Arial"/>
        </w:rPr>
        <w:t>wanna</w:t>
      </w:r>
      <w:proofErr w:type="spellEnd"/>
      <w:r>
        <w:rPr>
          <w:rFonts w:ascii="Arial" w:hAnsi="Arial"/>
        </w:rPr>
        <w:t xml:space="preserve">, whatever” (=Tyler: Mmhmm), you know. Uhm, </w:t>
      </w:r>
      <w:proofErr w:type="gramStart"/>
      <w:r>
        <w:rPr>
          <w:rFonts w:ascii="Arial" w:hAnsi="Arial"/>
        </w:rPr>
        <w:t>yeah</w:t>
      </w:r>
      <w:proofErr w:type="gramEnd"/>
      <w:r>
        <w:rPr>
          <w:rFonts w:ascii="Arial" w:hAnsi="Arial"/>
        </w:rPr>
        <w:t xml:space="preserve"> I think the past, like we were definitely a bit, like, less, like, touchy in public, just because of that, like (=Tyler: Yeah) she’s had bad exp-, I’ve had bad experiences, like, that’s like tame, you know? (=Tyler: Mmhmm), compared to like, yeah. Uhm, yeah, you know (=Tyler: Yeah, yeah), I think it's just something that queer people just generally have common stories about, you know, people in public (=Tyler: Mmhmm), not minding their business. Like, just let us be gay (=Tyler: Yeah, yeah), just, please, [laugh sigh].</w:t>
      </w:r>
    </w:p>
    <w:p w14:paraId="52712233" w14:textId="77777777" w:rsidR="00F031B5" w:rsidRDefault="00F031B5" w:rsidP="00F031B5">
      <w:pPr>
        <w:spacing w:after="0"/>
      </w:pPr>
    </w:p>
    <w:p w14:paraId="5939DECF" w14:textId="77777777" w:rsidR="00F031B5" w:rsidRDefault="00F031B5" w:rsidP="00F031B5">
      <w:pPr>
        <w:spacing w:after="0"/>
      </w:pPr>
      <w:r>
        <w:rPr>
          <w:rFonts w:ascii="Arial" w:hAnsi="Arial"/>
          <w:b/>
        </w:rPr>
        <w:t xml:space="preserve">Tyler: </w:t>
      </w:r>
      <w:r>
        <w:rPr>
          <w:rFonts w:ascii="Arial" w:hAnsi="Arial"/>
        </w:rPr>
        <w:t>Yeah, [laugh sigh] yeah (=Grace: Yeah). Okay. Cool. Thanks for that, yeah-</w:t>
      </w:r>
    </w:p>
    <w:p w14:paraId="1C2594B3" w14:textId="77777777" w:rsidR="00F031B5" w:rsidRDefault="00F031B5" w:rsidP="00F031B5">
      <w:pPr>
        <w:spacing w:after="0"/>
      </w:pPr>
    </w:p>
    <w:p w14:paraId="68C66746" w14:textId="77777777" w:rsidR="00F031B5" w:rsidRDefault="00F031B5" w:rsidP="00F031B5">
      <w:pPr>
        <w:spacing w:after="0"/>
      </w:pPr>
      <w:r>
        <w:rPr>
          <w:rFonts w:ascii="Arial" w:hAnsi="Arial"/>
          <w:b/>
        </w:rPr>
        <w:t xml:space="preserve">Grace: </w:t>
      </w:r>
      <w:r>
        <w:rPr>
          <w:rFonts w:ascii="Arial" w:hAnsi="Arial"/>
          <w:bCs/>
        </w:rPr>
        <w:t xml:space="preserve">But </w:t>
      </w:r>
      <w:proofErr w:type="gramStart"/>
      <w:r>
        <w:rPr>
          <w:rFonts w:ascii="Arial" w:hAnsi="Arial"/>
          <w:bCs/>
        </w:rPr>
        <w:t>yeah</w:t>
      </w:r>
      <w:proofErr w:type="gramEnd"/>
      <w:r>
        <w:rPr>
          <w:rFonts w:ascii="Arial" w:hAnsi="Arial"/>
          <w:bCs/>
        </w:rPr>
        <w:t xml:space="preserve"> shame so</w:t>
      </w:r>
      <w:r>
        <w:rPr>
          <w:rFonts w:ascii="Arial" w:hAnsi="Arial"/>
        </w:rPr>
        <w:t>me of them can turn into like funny stories, you know, down the line, so you know? [Laugh sigh].</w:t>
      </w:r>
    </w:p>
    <w:p w14:paraId="1E74D6E0" w14:textId="77777777" w:rsidR="00F031B5" w:rsidRDefault="00F031B5" w:rsidP="00F031B5">
      <w:pPr>
        <w:spacing w:after="0"/>
      </w:pPr>
    </w:p>
    <w:p w14:paraId="03641F2D" w14:textId="77777777" w:rsidR="00F031B5" w:rsidRDefault="00F031B5" w:rsidP="00F031B5">
      <w:pPr>
        <w:spacing w:after="0"/>
        <w:rPr>
          <w:rFonts w:ascii="Arial" w:hAnsi="Arial"/>
        </w:rPr>
      </w:pPr>
      <w:r>
        <w:rPr>
          <w:rFonts w:ascii="Arial" w:hAnsi="Arial"/>
          <w:b/>
        </w:rPr>
        <w:t xml:space="preserve">Tyler: </w:t>
      </w:r>
      <w:r>
        <w:rPr>
          <w:rFonts w:ascii="Arial" w:hAnsi="Arial"/>
        </w:rPr>
        <w:t>Ja, I guess, [laugh sigh]</w:t>
      </w:r>
    </w:p>
    <w:p w14:paraId="330CC5FC" w14:textId="77777777" w:rsidR="00F031B5" w:rsidRDefault="00F031B5" w:rsidP="00F031B5">
      <w:pPr>
        <w:spacing w:after="0"/>
        <w:rPr>
          <w:rFonts w:ascii="Arial" w:hAnsi="Arial"/>
        </w:rPr>
      </w:pPr>
    </w:p>
    <w:p w14:paraId="0C1416B6"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Even if they’re a bit, huh [=Tyler: [Laugh sigh]), I mean if you’re not </w:t>
      </w:r>
      <w:proofErr w:type="spellStart"/>
      <w:r>
        <w:rPr>
          <w:rFonts w:ascii="Arial" w:hAnsi="Arial"/>
        </w:rPr>
        <w:t>gonna</w:t>
      </w:r>
      <w:proofErr w:type="spellEnd"/>
      <w:r>
        <w:rPr>
          <w:rFonts w:ascii="Arial" w:hAnsi="Arial"/>
        </w:rPr>
        <w:t xml:space="preserve"> laugh about it, like what are you </w:t>
      </w:r>
      <w:proofErr w:type="spellStart"/>
      <w:r>
        <w:rPr>
          <w:rFonts w:ascii="Arial" w:hAnsi="Arial"/>
        </w:rPr>
        <w:t>gonna</w:t>
      </w:r>
      <w:proofErr w:type="spellEnd"/>
      <w:r>
        <w:rPr>
          <w:rFonts w:ascii="Arial" w:hAnsi="Arial"/>
        </w:rPr>
        <w:t xml:space="preserve"> do? [Laugh sigh], yeah. </w:t>
      </w:r>
    </w:p>
    <w:p w14:paraId="79B80680" w14:textId="77777777" w:rsidR="00F031B5" w:rsidRDefault="00F031B5" w:rsidP="00F031B5">
      <w:pPr>
        <w:spacing w:after="0"/>
        <w:rPr>
          <w:rFonts w:ascii="Arial" w:hAnsi="Arial"/>
        </w:rPr>
      </w:pPr>
    </w:p>
    <w:p w14:paraId="23DE5A28" w14:textId="77777777" w:rsidR="00F031B5" w:rsidRDefault="00F031B5" w:rsidP="00F031B5">
      <w:pPr>
        <w:spacing w:after="0"/>
      </w:pPr>
      <w:r>
        <w:rPr>
          <w:rFonts w:ascii="Arial" w:hAnsi="Arial"/>
          <w:b/>
          <w:bCs/>
        </w:rPr>
        <w:t xml:space="preserve">Tyler: </w:t>
      </w:r>
      <w:r>
        <w:rPr>
          <w:rFonts w:ascii="Arial" w:hAnsi="Arial"/>
        </w:rPr>
        <w:t xml:space="preserve">Yeah, I guess so (=Grace: [Laugh]). Yeah. Uhm, do you have any feedback about how the focus group can be improved? </w:t>
      </w:r>
    </w:p>
    <w:p w14:paraId="24357B89" w14:textId="77777777" w:rsidR="00F031B5" w:rsidRDefault="00F031B5" w:rsidP="00F031B5">
      <w:pPr>
        <w:spacing w:after="0"/>
      </w:pPr>
    </w:p>
    <w:p w14:paraId="32D109CB" w14:textId="77777777" w:rsidR="00F031B5" w:rsidRDefault="00F031B5" w:rsidP="00F031B5">
      <w:pPr>
        <w:spacing w:after="0"/>
      </w:pPr>
      <w:r>
        <w:rPr>
          <w:rFonts w:ascii="Arial" w:hAnsi="Arial"/>
          <w:b/>
        </w:rPr>
        <w:t xml:space="preserve">Grace: </w:t>
      </w:r>
      <w:r>
        <w:rPr>
          <w:rFonts w:ascii="Arial" w:hAnsi="Arial"/>
          <w:bCs/>
        </w:rPr>
        <w:t>Let me think, uhm…</w:t>
      </w:r>
      <w:r>
        <w:rPr>
          <w:rFonts w:ascii="Arial" w:hAnsi="Arial"/>
        </w:rPr>
        <w:t xml:space="preserve">I think, like, overall, like, I didn't have like any, like, criticisms (=Tyler: Okay). Uhm, like I think, it was </w:t>
      </w:r>
      <w:proofErr w:type="gramStart"/>
      <w:r>
        <w:rPr>
          <w:rFonts w:ascii="Arial" w:hAnsi="Arial"/>
        </w:rPr>
        <w:t>really good</w:t>
      </w:r>
      <w:proofErr w:type="gramEnd"/>
      <w:r>
        <w:rPr>
          <w:rFonts w:ascii="Arial" w:hAnsi="Arial"/>
        </w:rPr>
        <w:t xml:space="preserve">. Uhm, </w:t>
      </w:r>
      <w:proofErr w:type="gramStart"/>
      <w:r>
        <w:rPr>
          <w:rFonts w:ascii="Arial" w:hAnsi="Arial"/>
        </w:rPr>
        <w:t>but,</w:t>
      </w:r>
      <w:proofErr w:type="gramEnd"/>
      <w:r>
        <w:rPr>
          <w:rFonts w:ascii="Arial" w:hAnsi="Arial"/>
        </w:rPr>
        <w:t xml:space="preserve"> I think we spent like, and uh, it was really good thing, I think, that we spent like, a lot of time, you know, on the introductions and then the, the discussion kind of like flowed, you know (=Tyler: </w:t>
      </w:r>
      <w:proofErr w:type="spellStart"/>
      <w:r>
        <w:rPr>
          <w:rFonts w:ascii="Arial" w:hAnsi="Arial"/>
        </w:rPr>
        <w:t>Mmm</w:t>
      </w:r>
      <w:proofErr w:type="spellEnd"/>
      <w:r>
        <w:rPr>
          <w:rFonts w:ascii="Arial" w:hAnsi="Arial"/>
        </w:rPr>
        <w:t xml:space="preserve">), from there. Uhm, but, like, the actual, uhm, I think, a lot of the time, like, we went very, like, off topic, which I think is like, you know, fine, you know, </w:t>
      </w:r>
      <w:proofErr w:type="gramStart"/>
      <w:r>
        <w:rPr>
          <w:rFonts w:ascii="Arial" w:hAnsi="Arial"/>
        </w:rPr>
        <w:lastRenderedPageBreak/>
        <w:t>but,</w:t>
      </w:r>
      <w:proofErr w:type="gramEnd"/>
      <w:r>
        <w:rPr>
          <w:rFonts w:ascii="Arial" w:hAnsi="Arial"/>
        </w:rPr>
        <w:t xml:space="preserve"> uhm (=Tyler: </w:t>
      </w:r>
      <w:proofErr w:type="spellStart"/>
      <w:r>
        <w:rPr>
          <w:rFonts w:ascii="Arial" w:hAnsi="Arial"/>
        </w:rPr>
        <w:t>Mmm</w:t>
      </w:r>
      <w:proofErr w:type="spellEnd"/>
      <w:r>
        <w:rPr>
          <w:rFonts w:ascii="Arial" w:hAnsi="Arial"/>
        </w:rPr>
        <w:t xml:space="preserve">), for me, like, I was, like, “Okay I’m coming here to discuss like, a certain thing”. And that's kind of what my mind was like, thinking, uhm, [laugh sigh] (=Tyler: Okay). Like, I don't know, uhm, if you like understand what I mean, but yeah, so I was just like, uhm, I think also because there like, for my group, I know it was probably like, not the same in other groups, but because people came late there was (=Tyler: Yes) a bit of like catching up that needed (=Tyler: Ja) to happen. I know, that's, like, totally not on you, like (=Tyler: Ja), it just happens, like, life is like that sometimes (=Tyler: Mmhmm). Uhm, but I think that did influence like the discussion (=Tyler: Yeah) a little bit. Uhm, and I think we probably could have, like, gotten through like a bit… more, not (=Tyler: Yes) new but like, into more depth (=Tyler: Yeah) a bit more, if we didn't have to, like recatch everyone up (=Tyler: Yeah) uhm. Yeah (=Tyler: Yeah, I agree), but aside from that, I think, yeah, it was, it was really chilled. And, I don’t know, maybe, if you like, to do this again, I mean, you’re probably not </w:t>
      </w:r>
      <w:proofErr w:type="spellStart"/>
      <w:r>
        <w:rPr>
          <w:rFonts w:ascii="Arial" w:hAnsi="Arial"/>
        </w:rPr>
        <w:t>gonna</w:t>
      </w:r>
      <w:proofErr w:type="spellEnd"/>
      <w:r>
        <w:rPr>
          <w:rFonts w:ascii="Arial" w:hAnsi="Arial"/>
        </w:rPr>
        <w:t xml:space="preserve"> do this again, I don't know, are you like planning on pursuing like, another, [laugh sigh]?</w:t>
      </w:r>
    </w:p>
    <w:p w14:paraId="18716E1D" w14:textId="77777777" w:rsidR="00F031B5" w:rsidRDefault="00F031B5" w:rsidP="00F031B5">
      <w:pPr>
        <w:spacing w:after="0"/>
      </w:pPr>
    </w:p>
    <w:p w14:paraId="529A1F4F" w14:textId="77777777" w:rsidR="00F031B5" w:rsidRDefault="00F031B5" w:rsidP="00F031B5">
      <w:pPr>
        <w:spacing w:after="0"/>
      </w:pPr>
      <w:r>
        <w:rPr>
          <w:rFonts w:ascii="Arial" w:hAnsi="Arial"/>
          <w:b/>
        </w:rPr>
        <w:t xml:space="preserve">Tyler: </w:t>
      </w:r>
      <w:r>
        <w:rPr>
          <w:rFonts w:ascii="Arial" w:hAnsi="Arial"/>
          <w:bCs/>
        </w:rPr>
        <w:t>No, (=Grace: What is it, Masters?), t</w:t>
      </w:r>
      <w:r>
        <w:rPr>
          <w:rFonts w:ascii="Arial" w:hAnsi="Arial"/>
        </w:rPr>
        <w:t xml:space="preserve">his </w:t>
      </w:r>
      <w:proofErr w:type="gramStart"/>
      <w:r>
        <w:rPr>
          <w:rFonts w:ascii="Arial" w:hAnsi="Arial"/>
        </w:rPr>
        <w:t>is definitely</w:t>
      </w:r>
      <w:proofErr w:type="gramEnd"/>
      <w:r>
        <w:rPr>
          <w:rFonts w:ascii="Arial" w:hAnsi="Arial"/>
        </w:rPr>
        <w:t xml:space="preserve">. Yeah, yeah, this is something I would like to take further actually, uh (=Grace: Okay) down the line. </w:t>
      </w:r>
      <w:proofErr w:type="gramStart"/>
      <w:r>
        <w:rPr>
          <w:rFonts w:ascii="Arial" w:hAnsi="Arial"/>
        </w:rPr>
        <w:t>But,</w:t>
      </w:r>
      <w:proofErr w:type="gramEnd"/>
      <w:r>
        <w:rPr>
          <w:rFonts w:ascii="Arial" w:hAnsi="Arial"/>
        </w:rPr>
        <w:t xml:space="preserve"> mmhmm. </w:t>
      </w:r>
    </w:p>
    <w:p w14:paraId="7DAFEC31" w14:textId="77777777" w:rsidR="00F031B5" w:rsidRDefault="00F031B5" w:rsidP="00F031B5">
      <w:pPr>
        <w:spacing w:after="0"/>
      </w:pPr>
    </w:p>
    <w:p w14:paraId="6105137A" w14:textId="77777777" w:rsidR="00F031B5" w:rsidRDefault="00F031B5" w:rsidP="00F031B5">
      <w:pPr>
        <w:spacing w:after="0"/>
      </w:pPr>
      <w:r>
        <w:rPr>
          <w:rFonts w:ascii="Arial" w:hAnsi="Arial"/>
          <w:b/>
        </w:rPr>
        <w:t xml:space="preserve">Grace: </w:t>
      </w:r>
      <w:proofErr w:type="spellStart"/>
      <w:r>
        <w:rPr>
          <w:rFonts w:ascii="Arial" w:hAnsi="Arial"/>
          <w:bCs/>
        </w:rPr>
        <w:t>Mmm</w:t>
      </w:r>
      <w:proofErr w:type="spellEnd"/>
      <w:r>
        <w:rPr>
          <w:rFonts w:ascii="Arial" w:hAnsi="Arial"/>
          <w:bCs/>
        </w:rPr>
        <w:t xml:space="preserve"> (=Tyler: Yeah), </w:t>
      </w:r>
      <w:r>
        <w:rPr>
          <w:rFonts w:ascii="Arial" w:hAnsi="Arial"/>
        </w:rPr>
        <w:t xml:space="preserve">this was just like, a small thing. But I was like, maybe, uhm, like, at like having like, little checkpoints. Even just like one, like a little break, like in the middle, just because it can be quite intense. And just like (=Tyler: Oh, okay, yeah), just like (=Tyler: </w:t>
      </w:r>
      <w:proofErr w:type="gramStart"/>
      <w:r>
        <w:rPr>
          <w:rFonts w:ascii="Arial" w:hAnsi="Arial"/>
        </w:rPr>
        <w:t>Yeah</w:t>
      </w:r>
      <w:proofErr w:type="gramEnd"/>
      <w:r>
        <w:rPr>
          <w:rFonts w:ascii="Arial" w:hAnsi="Arial"/>
        </w:rPr>
        <w:t xml:space="preserve"> that’s true) let us like, talk about like other things. Not like, but like just to each other, because I think like the natural conversation we had, like, at the beginning was quite nice (=Tyler: </w:t>
      </w:r>
      <w:proofErr w:type="spellStart"/>
      <w:r>
        <w:rPr>
          <w:rFonts w:ascii="Arial" w:hAnsi="Arial"/>
        </w:rPr>
        <w:t>Mmm</w:t>
      </w:r>
      <w:proofErr w:type="spellEnd"/>
      <w:r>
        <w:rPr>
          <w:rFonts w:ascii="Arial" w:hAnsi="Arial"/>
        </w:rPr>
        <w:t xml:space="preserve">). Uhm, </w:t>
      </w:r>
      <w:proofErr w:type="gramStart"/>
      <w:r>
        <w:rPr>
          <w:rFonts w:ascii="Arial" w:hAnsi="Arial"/>
        </w:rPr>
        <w:t>and also</w:t>
      </w:r>
      <w:proofErr w:type="gramEnd"/>
      <w:r>
        <w:rPr>
          <w:rFonts w:ascii="Arial" w:hAnsi="Arial"/>
        </w:rPr>
        <w:t>, like, I was so sad to have to leave like I would have loved to stay like (=Tyler: Yeah) chat to people afterwards as well. But that was also like on me, like I had organized (=Tyler: Well) my lift a little-</w:t>
      </w:r>
    </w:p>
    <w:p w14:paraId="1AC91CF1" w14:textId="77777777" w:rsidR="00F031B5" w:rsidRDefault="00F031B5" w:rsidP="00F031B5">
      <w:pPr>
        <w:spacing w:after="0"/>
      </w:pPr>
    </w:p>
    <w:p w14:paraId="3068196D" w14:textId="77777777" w:rsidR="00F031B5" w:rsidRDefault="00F031B5" w:rsidP="00F031B5">
      <w:pPr>
        <w:spacing w:after="0"/>
        <w:rPr>
          <w:bCs/>
        </w:rPr>
      </w:pPr>
      <w:r>
        <w:rPr>
          <w:rFonts w:ascii="Arial" w:hAnsi="Arial"/>
          <w:b/>
        </w:rPr>
        <w:t xml:space="preserve">Tyler: </w:t>
      </w:r>
      <w:proofErr w:type="gramStart"/>
      <w:r>
        <w:rPr>
          <w:rFonts w:ascii="Arial" w:hAnsi="Arial"/>
          <w:bCs/>
        </w:rPr>
        <w:t>Yeah</w:t>
      </w:r>
      <w:proofErr w:type="gramEnd"/>
      <w:r>
        <w:rPr>
          <w:rFonts w:ascii="Arial" w:hAnsi="Arial"/>
          <w:bCs/>
        </w:rPr>
        <w:t xml:space="preserve"> but also (=Grace: But we were like, slightly) it was the, the time (=Grace: Overtime. Yeah). It was already overtime, so (=Grace: Yeah, [laugh sigh]), there’s no problem, yeah. </w:t>
      </w:r>
    </w:p>
    <w:p w14:paraId="24A43634" w14:textId="77777777" w:rsidR="00F031B5" w:rsidRDefault="00F031B5" w:rsidP="00F031B5">
      <w:pPr>
        <w:spacing w:after="0"/>
      </w:pPr>
    </w:p>
    <w:p w14:paraId="4AC026EE" w14:textId="77777777" w:rsidR="00F031B5" w:rsidRDefault="00F031B5" w:rsidP="00F031B5">
      <w:pPr>
        <w:spacing w:after="0"/>
        <w:rPr>
          <w:rFonts w:ascii="Arial" w:hAnsi="Arial"/>
        </w:rPr>
      </w:pPr>
      <w:r>
        <w:rPr>
          <w:rFonts w:ascii="Arial" w:hAnsi="Arial"/>
          <w:b/>
        </w:rPr>
        <w:t xml:space="preserve">Grace: </w:t>
      </w:r>
      <w:r>
        <w:rPr>
          <w:rFonts w:ascii="Arial" w:hAnsi="Arial"/>
        </w:rPr>
        <w:t xml:space="preserve">Yeah. So, I think like just those aspects, like (=Tyler: Yeah) nothing specific to, because I know it was different, probably for different sessions. But (=Tyler: </w:t>
      </w:r>
      <w:proofErr w:type="spellStart"/>
      <w:r>
        <w:rPr>
          <w:rFonts w:ascii="Arial" w:hAnsi="Arial"/>
        </w:rPr>
        <w:t>Mmm</w:t>
      </w:r>
      <w:proofErr w:type="spellEnd"/>
      <w:r>
        <w:rPr>
          <w:rFonts w:ascii="Arial" w:hAnsi="Arial"/>
        </w:rPr>
        <w:t>) like those, that kind of natural kind of moments where people could connect, I think would have been nice. And especially if it was like in the middle, like, after you've gotten to know someone a little bit. And before like, or, like, if there was like, a moment where it wasn't hectic to be like, okay, 5-, 10-minute break (=Tyler: Yes). And then, if it was like, the people were, kind of like comfortable, I could just chat a bit more, and I think it would have made like the rest of the conversation like, a bit, I don't know, like, not that it was uncomfortable. Like I was fine, but (=Tyler: Yeah, yeah). Yeah.</w:t>
      </w:r>
    </w:p>
    <w:p w14:paraId="48A26196" w14:textId="77777777" w:rsidR="00F031B5" w:rsidRDefault="00F031B5" w:rsidP="00F031B5">
      <w:pPr>
        <w:spacing w:after="0"/>
      </w:pPr>
    </w:p>
    <w:p w14:paraId="18868B44" w14:textId="77777777" w:rsidR="00F031B5" w:rsidRDefault="00F031B5" w:rsidP="00F031B5">
      <w:pPr>
        <w:spacing w:after="0"/>
      </w:pPr>
      <w:r>
        <w:rPr>
          <w:rFonts w:ascii="Arial" w:hAnsi="Arial"/>
          <w:b/>
        </w:rPr>
        <w:t xml:space="preserve">Tyler: </w:t>
      </w:r>
      <w:r>
        <w:rPr>
          <w:rFonts w:ascii="Arial" w:hAnsi="Arial"/>
          <w:bCs/>
        </w:rPr>
        <w:t>Yeah. Okay (=Grace: Just an idea, [laugh sigh]), yeah, thanks</w:t>
      </w:r>
      <w:r>
        <w:rPr>
          <w:rFonts w:ascii="Arial" w:hAnsi="Arial"/>
        </w:rPr>
        <w:t xml:space="preserve">. That is that is a good idea. Yeah. Because I mean (=Grace: [Laugh sigh]), obviously people also need bathroom breaks and stuff like that, so (=Grace: [Laugh], that too), yeah (=Grace: Yeah) that would be a good idea. Okay, cool (=Grace: </w:t>
      </w:r>
      <w:proofErr w:type="spellStart"/>
      <w:r>
        <w:rPr>
          <w:rFonts w:ascii="Arial" w:hAnsi="Arial"/>
        </w:rPr>
        <w:t>Mmm</w:t>
      </w:r>
      <w:proofErr w:type="spellEnd"/>
      <w:r>
        <w:rPr>
          <w:rFonts w:ascii="Arial" w:hAnsi="Arial"/>
        </w:rPr>
        <w:t xml:space="preserve">). Thank you. Yeah, that's quite helpful (=Grace: You’re welcome). Uhm, so because obviously, like, you know, the interruption meant we had to like </w:t>
      </w:r>
      <w:proofErr w:type="gramStart"/>
      <w:r>
        <w:rPr>
          <w:rFonts w:ascii="Arial" w:hAnsi="Arial"/>
        </w:rPr>
        <w:t>stop</w:t>
      </w:r>
      <w:proofErr w:type="gramEnd"/>
      <w:r>
        <w:rPr>
          <w:rFonts w:ascii="Arial" w:hAnsi="Arial"/>
        </w:rPr>
        <w:t xml:space="preserve"> the conversation, restart it (=Grace: </w:t>
      </w:r>
      <w:proofErr w:type="spellStart"/>
      <w:r>
        <w:rPr>
          <w:rFonts w:ascii="Arial" w:hAnsi="Arial"/>
        </w:rPr>
        <w:t>Mmm</w:t>
      </w:r>
      <w:proofErr w:type="spellEnd"/>
      <w:r>
        <w:rPr>
          <w:rFonts w:ascii="Arial" w:hAnsi="Arial"/>
        </w:rPr>
        <w:t>), introduce each other and (=Grace: Yeah), perhaps lost some opportunity to discuss more things. Uhm, is there anything else that you want to add to, you know, your experiences of sameness and difference, or…?</w:t>
      </w:r>
    </w:p>
    <w:p w14:paraId="7C996606" w14:textId="77777777" w:rsidR="00F031B5" w:rsidRDefault="00F031B5" w:rsidP="00F031B5">
      <w:pPr>
        <w:spacing w:after="0"/>
      </w:pPr>
    </w:p>
    <w:p w14:paraId="23EBE878" w14:textId="77777777" w:rsidR="00F031B5" w:rsidRDefault="00F031B5" w:rsidP="00F031B5">
      <w:pPr>
        <w:spacing w:after="0"/>
      </w:pPr>
      <w:r>
        <w:rPr>
          <w:rFonts w:ascii="Arial" w:hAnsi="Arial"/>
          <w:b/>
        </w:rPr>
        <w:t xml:space="preserve">Grace: </w:t>
      </w:r>
      <w:r>
        <w:rPr>
          <w:rFonts w:ascii="Arial" w:hAnsi="Arial"/>
          <w:bCs/>
        </w:rPr>
        <w:t xml:space="preserve">Hmmm… Let </w:t>
      </w:r>
      <w:r>
        <w:rPr>
          <w:rFonts w:ascii="Arial" w:hAnsi="Arial"/>
        </w:rPr>
        <w:t xml:space="preserve">me think about that, briefly... I think, like, I, what I have mentioned like about the like, the things I felt like connected to other people about it, uhm, it was very basic, kind of, like, you know, we're all queer here, like we share some things (=Tyler: </w:t>
      </w:r>
      <w:proofErr w:type="spellStart"/>
      <w:r>
        <w:rPr>
          <w:rFonts w:ascii="Arial" w:hAnsi="Arial"/>
        </w:rPr>
        <w:t>Mmmm</w:t>
      </w:r>
      <w:proofErr w:type="spellEnd"/>
      <w:r>
        <w:rPr>
          <w:rFonts w:ascii="Arial" w:hAnsi="Arial"/>
        </w:rPr>
        <w:t xml:space="preserve">), uhm, especially in terms of like, I don't know, like generally, a lot of people have very similar experiences like realizing, you know, and that's just something you know you like, share with someone. Uhm, and then the differences. I think maybe what I want to say is like, it was quite interesting the kind of differences that there were, because it was like different within the same kind of thing, which you don't really, you know what I mean? Like, it wasn't like a, you know… I'm trying to think of some </w:t>
      </w:r>
      <w:proofErr w:type="gramStart"/>
      <w:r>
        <w:rPr>
          <w:rFonts w:ascii="Arial" w:hAnsi="Arial"/>
        </w:rPr>
        <w:t>really arbitrary</w:t>
      </w:r>
      <w:proofErr w:type="gramEnd"/>
      <w:r>
        <w:rPr>
          <w:rFonts w:ascii="Arial" w:hAnsi="Arial"/>
        </w:rPr>
        <w:t xml:space="preserve"> difference now, like, I'm an engineering student, and you know, my friend next door is like a (=Tyler: Yeah), a </w:t>
      </w:r>
      <w:proofErr w:type="spellStart"/>
      <w:r>
        <w:rPr>
          <w:rFonts w:ascii="Arial" w:hAnsi="Arial"/>
        </w:rPr>
        <w:t>BAcc</w:t>
      </w:r>
      <w:proofErr w:type="spellEnd"/>
      <w:r>
        <w:rPr>
          <w:rFonts w:ascii="Arial" w:hAnsi="Arial"/>
        </w:rPr>
        <w:t xml:space="preserve"> student, like those are like, very like, you know, very separate differences (=Tyler: Mmhmm). But these were kind of like, very like intertwined kind of like things that we kind of differed on, but (=Tyler: Yes), we knew that some parts of it we still agreed on, so it was just like really, like intricate and cool in that way (=Tyler: Yeah) I think (=Tyler: Uh, do you have-?), if you kind of get what I’m saying. </w:t>
      </w:r>
    </w:p>
    <w:p w14:paraId="2C4219D6" w14:textId="77777777" w:rsidR="00F031B5" w:rsidRDefault="00F031B5" w:rsidP="00F031B5">
      <w:pPr>
        <w:spacing w:after="0"/>
      </w:pPr>
    </w:p>
    <w:p w14:paraId="7EE60333" w14:textId="77777777" w:rsidR="00F031B5" w:rsidRDefault="00F031B5" w:rsidP="00F031B5">
      <w:pPr>
        <w:spacing w:after="0"/>
      </w:pPr>
      <w:r>
        <w:rPr>
          <w:rFonts w:ascii="Arial" w:hAnsi="Arial"/>
          <w:b/>
        </w:rPr>
        <w:t xml:space="preserve">Tyler: </w:t>
      </w:r>
      <w:r>
        <w:rPr>
          <w:rFonts w:ascii="Arial" w:hAnsi="Arial"/>
          <w:bCs/>
        </w:rPr>
        <w:t xml:space="preserve">Yeah. </w:t>
      </w:r>
      <w:r>
        <w:rPr>
          <w:rFonts w:ascii="Arial" w:hAnsi="Arial"/>
        </w:rPr>
        <w:t xml:space="preserve">Do you have examples? I think maybe an example would be like, the coming out </w:t>
      </w:r>
      <w:proofErr w:type="gramStart"/>
      <w:r>
        <w:rPr>
          <w:rFonts w:ascii="Arial" w:hAnsi="Arial"/>
        </w:rPr>
        <w:t>thing?</w:t>
      </w:r>
      <w:proofErr w:type="gramEnd"/>
    </w:p>
    <w:p w14:paraId="5915C146" w14:textId="77777777" w:rsidR="00F031B5" w:rsidRDefault="00F031B5" w:rsidP="00F031B5">
      <w:pPr>
        <w:spacing w:after="0"/>
      </w:pPr>
    </w:p>
    <w:p w14:paraId="32A47D1D" w14:textId="77777777" w:rsidR="00F031B5" w:rsidRDefault="00F031B5" w:rsidP="00F031B5">
      <w:pPr>
        <w:spacing w:after="0"/>
      </w:pPr>
      <w:r>
        <w:rPr>
          <w:rFonts w:ascii="Arial" w:hAnsi="Arial"/>
          <w:b/>
        </w:rPr>
        <w:t xml:space="preserve">Grace: </w:t>
      </w:r>
      <w:proofErr w:type="spellStart"/>
      <w:r>
        <w:rPr>
          <w:rFonts w:ascii="Arial" w:hAnsi="Arial"/>
        </w:rPr>
        <w:t>Mmm</w:t>
      </w:r>
      <w:proofErr w:type="spellEnd"/>
      <w:proofErr w:type="gramStart"/>
      <w:r>
        <w:rPr>
          <w:rFonts w:ascii="Arial" w:hAnsi="Arial"/>
        </w:rPr>
        <w:t>, definitely, an</w:t>
      </w:r>
      <w:proofErr w:type="gramEnd"/>
      <w:r>
        <w:rPr>
          <w:rFonts w:ascii="Arial" w:hAnsi="Arial"/>
        </w:rPr>
        <w:t xml:space="preserve"> example there (=Tyler: Right). And even just like how, you know, we identify, uhm (=Tyler: </w:t>
      </w:r>
      <w:proofErr w:type="spellStart"/>
      <w:r>
        <w:rPr>
          <w:rFonts w:ascii="Arial" w:hAnsi="Arial"/>
        </w:rPr>
        <w:t>Mmm</w:t>
      </w:r>
      <w:proofErr w:type="spellEnd"/>
      <w:r>
        <w:rPr>
          <w:rFonts w:ascii="Arial" w:hAnsi="Arial"/>
        </w:rPr>
        <w:t xml:space="preserve">), and in terms of like our sexualities, because there </w:t>
      </w:r>
      <w:proofErr w:type="gramStart"/>
      <w:r>
        <w:rPr>
          <w:rFonts w:ascii="Arial" w:hAnsi="Arial"/>
        </w:rPr>
        <w:t>was</w:t>
      </w:r>
      <w:proofErr w:type="gramEnd"/>
      <w:r>
        <w:rPr>
          <w:rFonts w:ascii="Arial" w:hAnsi="Arial"/>
        </w:rPr>
        <w:t xml:space="preserve"> some differing opinions, which I mean, is 100% like, you know, a personal choice there. But I thought it was very (=Tyler: </w:t>
      </w:r>
      <w:proofErr w:type="spellStart"/>
      <w:r>
        <w:rPr>
          <w:rFonts w:ascii="Arial" w:hAnsi="Arial"/>
        </w:rPr>
        <w:t>Mmm</w:t>
      </w:r>
      <w:proofErr w:type="spellEnd"/>
      <w:r>
        <w:rPr>
          <w:rFonts w:ascii="Arial" w:hAnsi="Arial"/>
        </w:rPr>
        <w:t>), like, it's just so interesting, you know, because there's like, a base level of, you know, something you can all relate to, like an attraction to women, [laugh sigh]. Uhm, but, you know, there's still differences within that. And I was like, “Oh, that's so cool”, you know? It’s (=Tyler: Yeah), yeah.</w:t>
      </w:r>
    </w:p>
    <w:p w14:paraId="6B607D7A" w14:textId="77777777" w:rsidR="00F031B5" w:rsidRDefault="00F031B5" w:rsidP="00F031B5">
      <w:pPr>
        <w:spacing w:after="0"/>
      </w:pPr>
    </w:p>
    <w:p w14:paraId="6FBA9725" w14:textId="77777777" w:rsidR="00F031B5" w:rsidRDefault="00F031B5" w:rsidP="00F031B5">
      <w:pPr>
        <w:spacing w:after="0"/>
      </w:pPr>
      <w:r>
        <w:rPr>
          <w:rFonts w:ascii="Arial" w:hAnsi="Arial"/>
          <w:b/>
        </w:rPr>
        <w:t xml:space="preserve">Tyler: </w:t>
      </w:r>
      <w:r>
        <w:rPr>
          <w:rFonts w:ascii="Arial" w:hAnsi="Arial"/>
        </w:rPr>
        <w:t xml:space="preserve">Yeah (=Grace: Yeah), it is, it is a complex kind of relating (=Grace: </w:t>
      </w:r>
      <w:proofErr w:type="spellStart"/>
      <w:r>
        <w:rPr>
          <w:rFonts w:ascii="Arial" w:hAnsi="Arial"/>
        </w:rPr>
        <w:t>Mmm</w:t>
      </w:r>
      <w:proofErr w:type="spellEnd"/>
      <w:r>
        <w:rPr>
          <w:rFonts w:ascii="Arial" w:hAnsi="Arial"/>
        </w:rPr>
        <w:t>), I suppose. Yeah (=Grace: Yeah, very complex), which is exactly why I'm asking about sameness and difference.</w:t>
      </w:r>
    </w:p>
    <w:p w14:paraId="644560F3" w14:textId="77777777" w:rsidR="00F031B5" w:rsidRDefault="00F031B5" w:rsidP="00F031B5">
      <w:pPr>
        <w:spacing w:after="0"/>
      </w:pPr>
    </w:p>
    <w:p w14:paraId="54A52384" w14:textId="77777777" w:rsidR="00F031B5" w:rsidRDefault="00F031B5" w:rsidP="00F031B5">
      <w:pPr>
        <w:spacing w:after="0"/>
      </w:pPr>
      <w:r>
        <w:rPr>
          <w:rFonts w:ascii="Arial" w:hAnsi="Arial"/>
          <w:b/>
        </w:rPr>
        <w:t xml:space="preserve">Grace: </w:t>
      </w:r>
      <w:r>
        <w:rPr>
          <w:rFonts w:ascii="Arial" w:hAnsi="Arial"/>
          <w:bCs/>
        </w:rPr>
        <w:t xml:space="preserve">[Laugh sigh] (=Tyler: Yeah), yeah. </w:t>
      </w:r>
      <w:r>
        <w:rPr>
          <w:rFonts w:ascii="Arial" w:hAnsi="Arial"/>
        </w:rPr>
        <w:t xml:space="preserve">Because yeah, I think also, like, for me, like, in my head, like, difference comes with the like, very, like, a low-key, like negative connotation (=Tyler: </w:t>
      </w:r>
      <w:proofErr w:type="spellStart"/>
      <w:r>
        <w:rPr>
          <w:rFonts w:ascii="Arial" w:hAnsi="Arial"/>
        </w:rPr>
        <w:t>Mmmm</w:t>
      </w:r>
      <w:proofErr w:type="spellEnd"/>
      <w:r>
        <w:rPr>
          <w:rFonts w:ascii="Arial" w:hAnsi="Arial"/>
        </w:rPr>
        <w:t xml:space="preserve">). I think for a lot of people it does, uhm, just like (=Tyler: Mmhmm), uhm, instinctively, I think is the word I was looking for (=Tyler: Right). </w:t>
      </w:r>
      <w:proofErr w:type="gramStart"/>
      <w:r>
        <w:rPr>
          <w:rFonts w:ascii="Arial" w:hAnsi="Arial"/>
        </w:rPr>
        <w:t>But,</w:t>
      </w:r>
      <w:proofErr w:type="gramEnd"/>
      <w:r>
        <w:rPr>
          <w:rFonts w:ascii="Arial" w:hAnsi="Arial"/>
        </w:rPr>
        <w:t xml:space="preserve"> uhm, but like, you know, actively trying to unlearn some things. And I experienced a lot of those differences as like very positive things, in the (=Tyler: </w:t>
      </w:r>
      <w:proofErr w:type="spellStart"/>
      <w:r>
        <w:rPr>
          <w:rFonts w:ascii="Arial" w:hAnsi="Arial"/>
        </w:rPr>
        <w:t>Mmm</w:t>
      </w:r>
      <w:proofErr w:type="spellEnd"/>
      <w:r>
        <w:rPr>
          <w:rFonts w:ascii="Arial" w:hAnsi="Arial"/>
        </w:rPr>
        <w:t xml:space="preserve">), yeah, in the session, like it was just </w:t>
      </w:r>
      <w:proofErr w:type="gramStart"/>
      <w:r>
        <w:rPr>
          <w:rFonts w:ascii="Arial" w:hAnsi="Arial"/>
        </w:rPr>
        <w:t>really good</w:t>
      </w:r>
      <w:proofErr w:type="gramEnd"/>
      <w:r>
        <w:rPr>
          <w:rFonts w:ascii="Arial" w:hAnsi="Arial"/>
        </w:rPr>
        <w:t xml:space="preserve"> to come, like, very neutrally together and just discuss things, you know, without having like a right or wrong.</w:t>
      </w:r>
    </w:p>
    <w:p w14:paraId="5E50659A" w14:textId="77777777" w:rsidR="00F031B5" w:rsidRDefault="00F031B5" w:rsidP="00F031B5">
      <w:pPr>
        <w:spacing w:after="0"/>
      </w:pPr>
    </w:p>
    <w:p w14:paraId="4D56BF4D" w14:textId="77777777" w:rsidR="00F031B5" w:rsidRDefault="00F031B5" w:rsidP="00F031B5">
      <w:pPr>
        <w:spacing w:after="0"/>
      </w:pPr>
      <w:r>
        <w:rPr>
          <w:rFonts w:ascii="Arial" w:hAnsi="Arial"/>
          <w:b/>
        </w:rPr>
        <w:t xml:space="preserve">Tyler: </w:t>
      </w:r>
      <w:r>
        <w:rPr>
          <w:rFonts w:ascii="Arial" w:hAnsi="Arial"/>
        </w:rPr>
        <w:t>Yes (=Grace: Yeah), yeah. Yeah. Great. Okay. Cool (=Grace: Yay). Well, those are all the questions that I have, Grace. So (=Grace: Ah!), are there any, like last thoughts or comments that you want to make about the experience?</w:t>
      </w:r>
    </w:p>
    <w:p w14:paraId="13F5DE91" w14:textId="77777777" w:rsidR="00F031B5" w:rsidRDefault="00F031B5" w:rsidP="00F031B5">
      <w:pPr>
        <w:spacing w:after="0"/>
      </w:pPr>
    </w:p>
    <w:p w14:paraId="5A68223D" w14:textId="77777777" w:rsidR="00F031B5" w:rsidRDefault="00F031B5" w:rsidP="00F031B5">
      <w:pPr>
        <w:spacing w:after="0"/>
      </w:pPr>
      <w:r>
        <w:rPr>
          <w:rFonts w:ascii="Arial" w:hAnsi="Arial"/>
          <w:b/>
        </w:rPr>
        <w:t xml:space="preserve">Grace: </w:t>
      </w:r>
      <w:r>
        <w:rPr>
          <w:rFonts w:ascii="Arial" w:hAnsi="Arial"/>
          <w:bCs/>
        </w:rPr>
        <w:t xml:space="preserve">Uhm, </w:t>
      </w:r>
      <w:r>
        <w:rPr>
          <w:rFonts w:ascii="Arial" w:hAnsi="Arial"/>
        </w:rPr>
        <w:t>I don’t think so. I think I just want to say like, thank you, because I mean, I know this was like, for your research purposes, but I think a lot of people like had quite a good, a good time, like, I'm pretty sure it wasn’t just me, so.</w:t>
      </w:r>
    </w:p>
    <w:p w14:paraId="67F65586" w14:textId="77777777" w:rsidR="00F031B5" w:rsidRDefault="00F031B5" w:rsidP="00F031B5">
      <w:pPr>
        <w:spacing w:after="0"/>
      </w:pPr>
    </w:p>
    <w:p w14:paraId="703BEDF0" w14:textId="77777777" w:rsidR="00F031B5" w:rsidRDefault="00F031B5" w:rsidP="00F031B5">
      <w:pPr>
        <w:spacing w:after="0"/>
        <w:rPr>
          <w:rFonts w:ascii="Arial" w:hAnsi="Arial"/>
        </w:rPr>
      </w:pPr>
      <w:r>
        <w:rPr>
          <w:rFonts w:ascii="Arial" w:hAnsi="Arial"/>
          <w:b/>
        </w:rPr>
        <w:lastRenderedPageBreak/>
        <w:t xml:space="preserve">Tyler: </w:t>
      </w:r>
      <w:r>
        <w:rPr>
          <w:rFonts w:ascii="Arial" w:hAnsi="Arial"/>
        </w:rPr>
        <w:t xml:space="preserve">Yeah, yeah (=Grace: Yeah). Yeah, I mean, it's, it's, uh, a kind of research that I have a personal investment in as well. It's not just (=Grace: </w:t>
      </w:r>
      <w:proofErr w:type="spellStart"/>
      <w:r>
        <w:rPr>
          <w:rFonts w:ascii="Arial" w:hAnsi="Arial"/>
        </w:rPr>
        <w:t>Mmm</w:t>
      </w:r>
      <w:proofErr w:type="spellEnd"/>
      <w:r>
        <w:rPr>
          <w:rFonts w:ascii="Arial" w:hAnsi="Arial"/>
        </w:rPr>
        <w:t xml:space="preserve">), you know, for a (=Grace: [Laugh]) thesis paper. Yeah, so (=Grace: Yeah), I'm </w:t>
      </w:r>
      <w:proofErr w:type="gramStart"/>
      <w:r>
        <w:rPr>
          <w:rFonts w:ascii="Arial" w:hAnsi="Arial"/>
        </w:rPr>
        <w:t>really glad</w:t>
      </w:r>
      <w:proofErr w:type="gramEnd"/>
      <w:r>
        <w:rPr>
          <w:rFonts w:ascii="Arial" w:hAnsi="Arial"/>
        </w:rPr>
        <w:t xml:space="preserve"> that people, like you, for example, are feeling like you benefit from the experience.</w:t>
      </w:r>
    </w:p>
    <w:p w14:paraId="4623FE7B" w14:textId="77777777" w:rsidR="00F031B5" w:rsidRDefault="00F031B5" w:rsidP="00F031B5">
      <w:pPr>
        <w:spacing w:after="0"/>
        <w:rPr>
          <w:rFonts w:ascii="Arial" w:hAnsi="Arial"/>
        </w:rPr>
      </w:pPr>
    </w:p>
    <w:p w14:paraId="6DE69CE8"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Yeah (=Tyler: Yeah), definitely. </w:t>
      </w:r>
    </w:p>
    <w:p w14:paraId="431E6385" w14:textId="77777777" w:rsidR="00F031B5" w:rsidRDefault="00F031B5" w:rsidP="00F031B5">
      <w:pPr>
        <w:spacing w:after="0"/>
        <w:rPr>
          <w:rFonts w:ascii="Arial" w:hAnsi="Arial"/>
        </w:rPr>
      </w:pPr>
    </w:p>
    <w:p w14:paraId="7FDCCD3D" w14:textId="77777777" w:rsidR="00F031B5" w:rsidRDefault="00F031B5" w:rsidP="00F031B5">
      <w:pPr>
        <w:spacing w:after="0"/>
      </w:pPr>
      <w:r>
        <w:rPr>
          <w:rFonts w:ascii="Arial" w:hAnsi="Arial"/>
          <w:b/>
          <w:bCs/>
        </w:rPr>
        <w:t xml:space="preserve">Tyler: </w:t>
      </w:r>
      <w:r>
        <w:rPr>
          <w:rFonts w:ascii="Arial" w:hAnsi="Arial"/>
        </w:rPr>
        <w:t xml:space="preserve">Great (=Grace: Yeah, [laugh sigh]). Okay, cool. So, uhm, do you still have the list of counselling services that I gave you? I mean, you still, you said, you, get to see a therapist, so (=Grace: </w:t>
      </w:r>
      <w:proofErr w:type="spellStart"/>
      <w:r>
        <w:rPr>
          <w:rFonts w:ascii="Arial" w:hAnsi="Arial"/>
        </w:rPr>
        <w:t>Mmm</w:t>
      </w:r>
      <w:proofErr w:type="spellEnd"/>
      <w:r>
        <w:rPr>
          <w:rFonts w:ascii="Arial" w:hAnsi="Arial"/>
        </w:rPr>
        <w:t>), but I mean (=Grace: But), do you still have that anyway?</w:t>
      </w:r>
    </w:p>
    <w:p w14:paraId="54BA9AE4" w14:textId="77777777" w:rsidR="00F031B5" w:rsidRDefault="00F031B5" w:rsidP="00F031B5">
      <w:pPr>
        <w:spacing w:after="0"/>
      </w:pPr>
    </w:p>
    <w:p w14:paraId="15D4EEE1" w14:textId="77777777" w:rsidR="00F031B5" w:rsidRDefault="00F031B5" w:rsidP="00F031B5">
      <w:pPr>
        <w:spacing w:after="0"/>
      </w:pPr>
      <w:r>
        <w:rPr>
          <w:rFonts w:ascii="Arial" w:hAnsi="Arial"/>
          <w:b/>
        </w:rPr>
        <w:t xml:space="preserve">Grace: </w:t>
      </w:r>
      <w:r>
        <w:rPr>
          <w:rFonts w:ascii="Arial" w:hAnsi="Arial"/>
        </w:rPr>
        <w:t xml:space="preserve">I do still have the list, yeah. I did bring it with me when I came back (=Tyler: Okay, cool). Uhm, I thought that was like a really nice thing as well, just to (=Tyler: </w:t>
      </w:r>
      <w:proofErr w:type="spellStart"/>
      <w:r>
        <w:rPr>
          <w:rFonts w:ascii="Arial" w:hAnsi="Arial"/>
        </w:rPr>
        <w:t>Mmm</w:t>
      </w:r>
      <w:proofErr w:type="spellEnd"/>
      <w:r>
        <w:rPr>
          <w:rFonts w:ascii="Arial" w:hAnsi="Arial"/>
        </w:rPr>
        <w:t>) make sure people have that information, you know.</w:t>
      </w:r>
    </w:p>
    <w:p w14:paraId="24DCDD3F" w14:textId="77777777" w:rsidR="00F031B5" w:rsidRDefault="00F031B5" w:rsidP="00F031B5">
      <w:pPr>
        <w:spacing w:after="0"/>
      </w:pPr>
    </w:p>
    <w:p w14:paraId="48207382"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Mmhmm. </w:t>
      </w:r>
      <w:r>
        <w:rPr>
          <w:rFonts w:ascii="Arial" w:hAnsi="Arial"/>
        </w:rPr>
        <w:t xml:space="preserve">Yeah. </w:t>
      </w:r>
      <w:proofErr w:type="gramStart"/>
      <w:r>
        <w:rPr>
          <w:rFonts w:ascii="Arial" w:hAnsi="Arial"/>
        </w:rPr>
        <w:t>So</w:t>
      </w:r>
      <w:proofErr w:type="gramEnd"/>
      <w:r>
        <w:rPr>
          <w:rFonts w:ascii="Arial" w:hAnsi="Arial"/>
        </w:rPr>
        <w:t xml:space="preserve"> if you ever like, lose it and need it again, you can, you know, email me at any point (=Grace: Okay). And I can send you a digital copy (=Grace: Thank you). No problem (=Grace: That’d be awesome). Uhm, and I'll be in touch with you when I have transcribed both this interview and the focus group in case you want (=Grace: Yay) to see the transcripts (=Grace: I’d love to), uhm. Okay, and then also, at the end of the year, I'll be in touch when the final report is ready, in case (=Grace: Okay) you would like to read it. </w:t>
      </w:r>
    </w:p>
    <w:p w14:paraId="1FFC0FDB" w14:textId="77777777" w:rsidR="00F031B5" w:rsidRDefault="00F031B5" w:rsidP="00F031B5">
      <w:pPr>
        <w:spacing w:after="0"/>
        <w:rPr>
          <w:rFonts w:ascii="Arial" w:hAnsi="Arial"/>
        </w:rPr>
      </w:pPr>
    </w:p>
    <w:p w14:paraId="23F8FEEE" w14:textId="77777777" w:rsidR="00F031B5" w:rsidRDefault="00F031B5" w:rsidP="00F031B5">
      <w:pPr>
        <w:spacing w:after="0"/>
        <w:rPr>
          <w:rFonts w:ascii="Arial" w:hAnsi="Arial"/>
        </w:rPr>
      </w:pPr>
      <w:r>
        <w:rPr>
          <w:rFonts w:ascii="Arial" w:hAnsi="Arial"/>
          <w:b/>
          <w:bCs/>
        </w:rPr>
        <w:t xml:space="preserve">Grace: </w:t>
      </w:r>
      <w:r>
        <w:rPr>
          <w:rFonts w:ascii="Arial" w:hAnsi="Arial"/>
        </w:rPr>
        <w:t xml:space="preserve">I think I really would, that would be super interesting, [laugh sigh]. </w:t>
      </w:r>
    </w:p>
    <w:p w14:paraId="2258B70C" w14:textId="77777777" w:rsidR="00F031B5" w:rsidRDefault="00F031B5" w:rsidP="00F031B5">
      <w:pPr>
        <w:spacing w:after="0"/>
        <w:rPr>
          <w:rFonts w:ascii="Arial" w:hAnsi="Arial"/>
        </w:rPr>
      </w:pPr>
    </w:p>
    <w:p w14:paraId="4072FEE2" w14:textId="77777777" w:rsidR="00F031B5" w:rsidRDefault="00F031B5" w:rsidP="00F031B5">
      <w:pPr>
        <w:spacing w:after="0"/>
        <w:rPr>
          <w:rFonts w:ascii="Arial" w:hAnsi="Arial"/>
        </w:rPr>
      </w:pPr>
      <w:r>
        <w:rPr>
          <w:rFonts w:ascii="Arial" w:hAnsi="Arial"/>
          <w:b/>
          <w:bCs/>
        </w:rPr>
        <w:t xml:space="preserve">Tyler: </w:t>
      </w:r>
      <w:r>
        <w:rPr>
          <w:rFonts w:ascii="Arial" w:hAnsi="Arial"/>
        </w:rPr>
        <w:t>Yeah, yeah (=Grace: Yeah). Cool. And then-</w:t>
      </w:r>
    </w:p>
    <w:p w14:paraId="16A8EE6F" w14:textId="77777777" w:rsidR="00F031B5" w:rsidRDefault="00F031B5" w:rsidP="00F031B5">
      <w:pPr>
        <w:spacing w:after="0"/>
        <w:rPr>
          <w:rFonts w:ascii="Arial" w:hAnsi="Arial"/>
        </w:rPr>
      </w:pPr>
    </w:p>
    <w:p w14:paraId="69CFD2FE" w14:textId="77777777" w:rsidR="00F031B5" w:rsidRDefault="00F031B5" w:rsidP="00F031B5">
      <w:pPr>
        <w:spacing w:after="0"/>
        <w:rPr>
          <w:rFonts w:ascii="Arial" w:hAnsi="Arial"/>
        </w:rPr>
      </w:pPr>
      <w:r>
        <w:rPr>
          <w:rFonts w:ascii="Arial" w:hAnsi="Arial"/>
          <w:b/>
          <w:bCs/>
        </w:rPr>
        <w:t xml:space="preserve">Grace: </w:t>
      </w:r>
      <w:proofErr w:type="gramStart"/>
      <w:r>
        <w:rPr>
          <w:rFonts w:ascii="Arial" w:hAnsi="Arial"/>
        </w:rPr>
        <w:t>So definitely, definitely</w:t>
      </w:r>
      <w:proofErr w:type="gramEnd"/>
      <w:r>
        <w:rPr>
          <w:rFonts w:ascii="Arial" w:hAnsi="Arial"/>
        </w:rPr>
        <w:t xml:space="preserve"> be in touch then. </w:t>
      </w:r>
    </w:p>
    <w:p w14:paraId="64DE3CBA" w14:textId="77777777" w:rsidR="00F031B5" w:rsidRDefault="00F031B5" w:rsidP="00F031B5">
      <w:pPr>
        <w:spacing w:after="0"/>
        <w:rPr>
          <w:rFonts w:ascii="Arial" w:hAnsi="Arial"/>
        </w:rPr>
      </w:pPr>
    </w:p>
    <w:p w14:paraId="3CCC9F56" w14:textId="77777777" w:rsidR="00F031B5" w:rsidRDefault="00F031B5" w:rsidP="00F031B5">
      <w:pPr>
        <w:spacing w:after="0"/>
        <w:rPr>
          <w:rFonts w:ascii="Arial" w:hAnsi="Arial"/>
        </w:rPr>
      </w:pPr>
      <w:r>
        <w:rPr>
          <w:rFonts w:ascii="Arial" w:hAnsi="Arial"/>
          <w:b/>
          <w:bCs/>
        </w:rPr>
        <w:t xml:space="preserve">Tyler: </w:t>
      </w:r>
      <w:r>
        <w:rPr>
          <w:rFonts w:ascii="Arial" w:hAnsi="Arial"/>
        </w:rPr>
        <w:t>Okay, great. Yeah. Uhm, and then I will compensate you immediately after this interview. I've got another voucher for you. Uhm, you received the first one, right?</w:t>
      </w:r>
    </w:p>
    <w:p w14:paraId="11097213" w14:textId="77777777" w:rsidR="00F031B5" w:rsidRDefault="00F031B5" w:rsidP="00F031B5">
      <w:pPr>
        <w:spacing w:after="0"/>
        <w:rPr>
          <w:rFonts w:ascii="Arial" w:hAnsi="Arial"/>
        </w:rPr>
      </w:pPr>
    </w:p>
    <w:p w14:paraId="3269EF7C" w14:textId="77777777" w:rsidR="00F031B5" w:rsidRDefault="00F031B5" w:rsidP="00F031B5">
      <w:pPr>
        <w:spacing w:after="0"/>
        <w:rPr>
          <w:rFonts w:ascii="Arial" w:hAnsi="Arial"/>
        </w:rPr>
      </w:pPr>
      <w:r>
        <w:rPr>
          <w:rFonts w:ascii="Arial" w:hAnsi="Arial"/>
          <w:b/>
          <w:bCs/>
        </w:rPr>
        <w:t>Grace:</w:t>
      </w:r>
      <w:r>
        <w:rPr>
          <w:rFonts w:ascii="Arial" w:hAnsi="Arial"/>
        </w:rPr>
        <w:t xml:space="preserve"> Yeah. </w:t>
      </w:r>
    </w:p>
    <w:p w14:paraId="251544CF" w14:textId="77777777" w:rsidR="00F031B5" w:rsidRDefault="00F031B5" w:rsidP="00F031B5">
      <w:pPr>
        <w:spacing w:after="0"/>
        <w:rPr>
          <w:rFonts w:ascii="Arial" w:hAnsi="Arial"/>
        </w:rPr>
      </w:pPr>
    </w:p>
    <w:p w14:paraId="3BFD8E18" w14:textId="77777777" w:rsidR="00F031B5" w:rsidRDefault="00F031B5" w:rsidP="00F031B5">
      <w:pPr>
        <w:spacing w:after="0"/>
      </w:pPr>
      <w:r>
        <w:rPr>
          <w:rFonts w:ascii="Arial" w:hAnsi="Arial"/>
          <w:b/>
          <w:bCs/>
        </w:rPr>
        <w:t xml:space="preserve">Tyler: </w:t>
      </w:r>
      <w:r>
        <w:rPr>
          <w:rFonts w:ascii="Arial" w:hAnsi="Arial"/>
        </w:rPr>
        <w:t>Cool. And then one thing I need from your, uh, banking details is, what bank are you with? [Laugh sigh].</w:t>
      </w:r>
    </w:p>
    <w:p w14:paraId="094100D8" w14:textId="77777777" w:rsidR="00F031B5" w:rsidRDefault="00F031B5" w:rsidP="00F031B5">
      <w:pPr>
        <w:spacing w:after="0"/>
      </w:pPr>
    </w:p>
    <w:p w14:paraId="1DCA14F2" w14:textId="77777777" w:rsidR="00F031B5" w:rsidRDefault="00F031B5" w:rsidP="00F031B5">
      <w:pPr>
        <w:spacing w:after="0"/>
        <w:rPr>
          <w:rFonts w:ascii="Arial" w:hAnsi="Arial"/>
        </w:rPr>
      </w:pPr>
      <w:r>
        <w:rPr>
          <w:rFonts w:ascii="Arial" w:hAnsi="Arial"/>
          <w:b/>
        </w:rPr>
        <w:t xml:space="preserve">Grace: </w:t>
      </w:r>
      <w:r>
        <w:rPr>
          <w:rFonts w:ascii="Arial" w:hAnsi="Arial"/>
        </w:rPr>
        <w:t xml:space="preserve">Oh, sorry, I should have included that, [bank name], [laugh]. </w:t>
      </w:r>
    </w:p>
    <w:p w14:paraId="6C923D69" w14:textId="77777777" w:rsidR="00F031B5" w:rsidRDefault="00F031B5" w:rsidP="00F031B5">
      <w:pPr>
        <w:spacing w:after="0"/>
        <w:rPr>
          <w:rFonts w:ascii="Arial" w:hAnsi="Arial"/>
        </w:rPr>
      </w:pPr>
    </w:p>
    <w:p w14:paraId="414AD98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[Bank name], okay </w:t>
      </w:r>
      <w:proofErr w:type="gramStart"/>
      <w:r>
        <w:rPr>
          <w:rFonts w:ascii="Arial" w:hAnsi="Arial"/>
        </w:rPr>
        <w:t>cool..</w:t>
      </w:r>
      <w:proofErr w:type="gramEnd"/>
    </w:p>
    <w:p w14:paraId="6F872D82" w14:textId="77777777" w:rsidR="00F031B5" w:rsidRDefault="00F031B5" w:rsidP="00F031B5">
      <w:pPr>
        <w:spacing w:after="0"/>
        <w:rPr>
          <w:rFonts w:ascii="Arial" w:hAnsi="Arial"/>
        </w:rPr>
      </w:pPr>
    </w:p>
    <w:p w14:paraId="2FE9D9E6" w14:textId="77777777" w:rsidR="00F031B5" w:rsidRDefault="00F031B5" w:rsidP="00F031B5">
      <w:pPr>
        <w:spacing w:after="0"/>
      </w:pPr>
      <w:r>
        <w:rPr>
          <w:rFonts w:ascii="Arial" w:hAnsi="Arial"/>
          <w:b/>
          <w:bCs/>
        </w:rPr>
        <w:t xml:space="preserve">Grace: </w:t>
      </w:r>
      <w:r>
        <w:rPr>
          <w:rFonts w:ascii="Arial" w:hAnsi="Arial"/>
        </w:rPr>
        <w:t>Yeah, sorry, I hit forward on something I had already sent to someone, a family member who does know what bank I’m on, [laugh] (=Tyler: Okay). I’m sorry about that.</w:t>
      </w:r>
    </w:p>
    <w:p w14:paraId="39592831" w14:textId="77777777" w:rsidR="00F031B5" w:rsidRDefault="00F031B5" w:rsidP="00F031B5">
      <w:pPr>
        <w:spacing w:after="0"/>
      </w:pPr>
    </w:p>
    <w:p w14:paraId="2C67BF43" w14:textId="77777777" w:rsidR="00F031B5" w:rsidRDefault="00F031B5" w:rsidP="00F031B5">
      <w:pPr>
        <w:spacing w:after="0"/>
      </w:pPr>
      <w:r>
        <w:rPr>
          <w:rFonts w:ascii="Arial" w:hAnsi="Arial"/>
          <w:b/>
        </w:rPr>
        <w:lastRenderedPageBreak/>
        <w:t xml:space="preserve">Tyler: </w:t>
      </w:r>
      <w:r>
        <w:rPr>
          <w:rFonts w:ascii="Arial" w:hAnsi="Arial"/>
          <w:bCs/>
        </w:rPr>
        <w:t xml:space="preserve">No, it’s cool. </w:t>
      </w:r>
      <w:r>
        <w:rPr>
          <w:rFonts w:ascii="Arial" w:hAnsi="Arial"/>
        </w:rPr>
        <w:t xml:space="preserve">That's fine (=Grace: Yeah). Yeah. Okay, cool (=Grace: </w:t>
      </w:r>
      <w:proofErr w:type="spellStart"/>
      <w:r>
        <w:rPr>
          <w:rFonts w:ascii="Arial" w:hAnsi="Arial"/>
        </w:rPr>
        <w:t>Mmm</w:t>
      </w:r>
      <w:proofErr w:type="spellEnd"/>
      <w:r>
        <w:rPr>
          <w:rFonts w:ascii="Arial" w:hAnsi="Arial"/>
        </w:rPr>
        <w:t>). So that's all for me. Thank you again, very much for participating. I really appreciate it.</w:t>
      </w:r>
    </w:p>
    <w:p w14:paraId="2321308D" w14:textId="77777777" w:rsidR="00F031B5" w:rsidRDefault="00F031B5" w:rsidP="00F031B5">
      <w:pPr>
        <w:spacing w:after="0"/>
      </w:pPr>
    </w:p>
    <w:p w14:paraId="4B506870" w14:textId="77777777" w:rsidR="00F031B5" w:rsidRDefault="00F031B5" w:rsidP="00F031B5">
      <w:pPr>
        <w:spacing w:after="0"/>
      </w:pPr>
      <w:r>
        <w:rPr>
          <w:rFonts w:ascii="Arial" w:hAnsi="Arial"/>
          <w:b/>
        </w:rPr>
        <w:t xml:space="preserve">Grace: </w:t>
      </w:r>
      <w:r>
        <w:rPr>
          <w:rFonts w:ascii="Arial" w:hAnsi="Arial"/>
          <w:bCs/>
        </w:rPr>
        <w:t xml:space="preserve">Oh sure, </w:t>
      </w:r>
      <w:r>
        <w:rPr>
          <w:rFonts w:ascii="Arial" w:hAnsi="Arial"/>
        </w:rPr>
        <w:t xml:space="preserve">it was </w:t>
      </w:r>
      <w:proofErr w:type="gramStart"/>
      <w:r>
        <w:rPr>
          <w:rFonts w:ascii="Arial" w:hAnsi="Arial"/>
        </w:rPr>
        <w:t>really good</w:t>
      </w:r>
      <w:proofErr w:type="gramEnd"/>
      <w:r>
        <w:rPr>
          <w:rFonts w:ascii="Arial" w:hAnsi="Arial"/>
        </w:rPr>
        <w:t>. Thank you for, for running it and, yeah, it's very good (=Tyler: Yeah). I hope you have a great day and we week (=Tyler: Thank you) further, and-.</w:t>
      </w:r>
    </w:p>
    <w:p w14:paraId="6F0EAA7F" w14:textId="0AFD69C2" w:rsidR="00F031B5" w:rsidRDefault="00F031B5" w:rsidP="00F031B5">
      <w:pPr>
        <w:spacing w:after="0"/>
        <w:rPr>
          <w:rFonts w:ascii="Arial" w:hAnsi="Arial" w:cs="Arial"/>
        </w:rPr>
      </w:pPr>
    </w:p>
    <w:p w14:paraId="66A0B66E" w14:textId="77777777" w:rsidR="00F031B5" w:rsidRDefault="00F031B5" w:rsidP="00F031B5">
      <w:pPr>
        <w:spacing w:after="0"/>
        <w:rPr>
          <w:lang w:eastAsia="zh-CN"/>
        </w:rPr>
      </w:pPr>
    </w:p>
    <w:p w14:paraId="3E838795" w14:textId="77777777" w:rsidR="00F031B5" w:rsidRDefault="00F031B5" w:rsidP="00F031B5">
      <w:proofErr w:type="spellStart"/>
      <w:r>
        <w:rPr>
          <w:rFonts w:ascii="Arial" w:hAnsi="Arial"/>
          <w:sz w:val="48"/>
        </w:rPr>
        <w:t>Okuhle</w:t>
      </w:r>
      <w:proofErr w:type="spellEnd"/>
    </w:p>
    <w:p w14:paraId="56F52F00" w14:textId="77777777" w:rsidR="00F031B5" w:rsidRDefault="00F031B5" w:rsidP="00F031B5">
      <w:pPr>
        <w:spacing w:after="0"/>
        <w:rPr>
          <w:rFonts w:ascii="Arial" w:hAnsi="Arial" w:cs="Arial"/>
        </w:rPr>
      </w:pPr>
      <w:r>
        <w:rPr>
          <w:rFonts w:ascii="Arial" w:hAnsi="Arial" w:cs="Arial"/>
        </w:rPr>
        <w:t>[</w:t>
      </w:r>
      <w:proofErr w:type="spellStart"/>
      <w:r>
        <w:rPr>
          <w:rFonts w:ascii="Arial" w:hAnsi="Arial" w:cs="Arial"/>
        </w:rPr>
        <w:t>Okuhle</w:t>
      </w:r>
      <w:proofErr w:type="spellEnd"/>
      <w:r>
        <w:rPr>
          <w:rFonts w:ascii="Arial" w:hAnsi="Arial" w:cs="Arial"/>
        </w:rPr>
        <w:t xml:space="preserve"> completes informed consent form]</w:t>
      </w:r>
    </w:p>
    <w:p w14:paraId="171904F8" w14:textId="77777777" w:rsidR="00F031B5" w:rsidRDefault="00F031B5" w:rsidP="00F031B5">
      <w:pPr>
        <w:spacing w:after="0"/>
        <w:rPr>
          <w:rFonts w:ascii="Arial" w:hAnsi="Arial" w:cs="Arial"/>
        </w:rPr>
      </w:pPr>
    </w:p>
    <w:p w14:paraId="35E05C23"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[Inaudible]</w:t>
      </w:r>
    </w:p>
    <w:p w14:paraId="7B3B6D79" w14:textId="77777777" w:rsidR="00F031B5" w:rsidRDefault="00F031B5" w:rsidP="00F031B5">
      <w:pPr>
        <w:spacing w:after="0"/>
        <w:rPr>
          <w:rFonts w:ascii="Arial" w:hAnsi="Arial" w:cs="Arial"/>
        </w:rPr>
      </w:pPr>
    </w:p>
    <w:p w14:paraId="31E3B517"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Hmm?</w:t>
      </w:r>
    </w:p>
    <w:p w14:paraId="07A71032" w14:textId="77777777" w:rsidR="00F031B5" w:rsidRDefault="00F031B5" w:rsidP="00F031B5">
      <w:pPr>
        <w:spacing w:after="0"/>
        <w:rPr>
          <w:rFonts w:ascii="Arial" w:hAnsi="Arial" w:cs="Arial"/>
        </w:rPr>
      </w:pPr>
    </w:p>
    <w:p w14:paraId="2F2503AA"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[Inaudible] the same thing that I did, the last time we were here? </w:t>
      </w:r>
    </w:p>
    <w:p w14:paraId="3A0A5EC2" w14:textId="77777777" w:rsidR="00F031B5" w:rsidRDefault="00F031B5" w:rsidP="00F031B5">
      <w:pPr>
        <w:spacing w:after="0"/>
        <w:rPr>
          <w:rFonts w:ascii="Arial" w:hAnsi="Arial" w:cs="Arial"/>
        </w:rPr>
      </w:pPr>
    </w:p>
    <w:p w14:paraId="3AE215B0"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Uhm, not exactly</w:t>
      </w:r>
    </w:p>
    <w:p w14:paraId="0E66D948" w14:textId="77777777" w:rsidR="00F031B5" w:rsidRDefault="00F031B5" w:rsidP="00F031B5">
      <w:pPr>
        <w:spacing w:after="0"/>
        <w:rPr>
          <w:rFonts w:ascii="Arial" w:hAnsi="Arial" w:cs="Arial"/>
        </w:rPr>
      </w:pPr>
      <w:r>
        <w:rPr>
          <w:rFonts w:ascii="Arial" w:hAnsi="Arial" w:cs="Arial"/>
        </w:rPr>
        <w:t>‘</w:t>
      </w:r>
    </w:p>
    <w:p w14:paraId="1AAA588E"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[Inaudible]</w:t>
      </w:r>
    </w:p>
    <w:p w14:paraId="1413F84F" w14:textId="77777777" w:rsidR="00F031B5" w:rsidRDefault="00F031B5" w:rsidP="00F031B5">
      <w:pPr>
        <w:spacing w:after="0"/>
        <w:rPr>
          <w:rFonts w:ascii="Arial" w:hAnsi="Arial" w:cs="Arial"/>
        </w:rPr>
      </w:pPr>
    </w:p>
    <w:p w14:paraId="5D29B56E"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It is a little the same thing. So, I’m going to ask you about, uhm, how you felt about last time and the group discussion, and if you want to add anything (=</w:t>
      </w:r>
      <w:proofErr w:type="spellStart"/>
      <w:r>
        <w:rPr>
          <w:rFonts w:ascii="Arial" w:hAnsi="Arial" w:cs="Arial"/>
        </w:rPr>
        <w:t>Okuhle</w:t>
      </w:r>
      <w:proofErr w:type="spellEnd"/>
      <w:r>
        <w:rPr>
          <w:rFonts w:ascii="Arial" w:hAnsi="Arial" w:cs="Arial"/>
        </w:rPr>
        <w:t>: Okay). Okay, so that’s kind of the same topic (=</w:t>
      </w:r>
      <w:proofErr w:type="spellStart"/>
      <w:r>
        <w:rPr>
          <w:rFonts w:ascii="Arial" w:hAnsi="Arial" w:cs="Arial"/>
        </w:rPr>
        <w:t>Okuhle</w:t>
      </w:r>
      <w:proofErr w:type="spellEnd"/>
      <w:r>
        <w:rPr>
          <w:rFonts w:ascii="Arial" w:hAnsi="Arial" w:cs="Arial"/>
        </w:rPr>
        <w:t xml:space="preserve">: Ah), yeah. Okay, so everything’s fine? </w:t>
      </w:r>
    </w:p>
    <w:p w14:paraId="242228C9" w14:textId="77777777" w:rsidR="00F031B5" w:rsidRDefault="00F031B5" w:rsidP="00F031B5">
      <w:pPr>
        <w:spacing w:after="0"/>
        <w:rPr>
          <w:rFonts w:ascii="Arial" w:hAnsi="Arial" w:cs="Arial"/>
        </w:rPr>
      </w:pPr>
    </w:p>
    <w:p w14:paraId="4D83691B"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Yes, everything’s fine. </w:t>
      </w:r>
    </w:p>
    <w:p w14:paraId="45641297" w14:textId="77777777" w:rsidR="00F031B5" w:rsidRDefault="00F031B5" w:rsidP="00F031B5">
      <w:pPr>
        <w:spacing w:after="0"/>
        <w:rPr>
          <w:rFonts w:ascii="Arial" w:hAnsi="Arial" w:cs="Arial"/>
        </w:rPr>
      </w:pPr>
    </w:p>
    <w:p w14:paraId="2B2A0645"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 xml:space="preserve">Cool, I can record? [Laugh sigh] </w:t>
      </w:r>
    </w:p>
    <w:p w14:paraId="063F4FA0" w14:textId="77777777" w:rsidR="00F031B5" w:rsidRDefault="00F031B5" w:rsidP="00F031B5">
      <w:pPr>
        <w:spacing w:after="0"/>
        <w:rPr>
          <w:rFonts w:ascii="Arial" w:hAnsi="Arial" w:cs="Arial"/>
        </w:rPr>
      </w:pPr>
    </w:p>
    <w:p w14:paraId="45DE5656" w14:textId="77777777" w:rsidR="00F031B5" w:rsidRDefault="00F031B5" w:rsidP="00F031B5">
      <w:pPr>
        <w:spacing w:after="0"/>
        <w:rPr>
          <w:rFonts w:ascii="Arial" w:hAnsi="Arial" w:cs="Arial"/>
        </w:rPr>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Yes, you can. </w:t>
      </w:r>
    </w:p>
    <w:p w14:paraId="7DA2F755" w14:textId="77777777" w:rsidR="00F031B5" w:rsidRDefault="00F031B5" w:rsidP="00F031B5">
      <w:pPr>
        <w:spacing w:after="0"/>
        <w:rPr>
          <w:rFonts w:ascii="Arial" w:hAnsi="Arial" w:cs="Arial"/>
        </w:rPr>
      </w:pPr>
    </w:p>
    <w:p w14:paraId="6FF76CC4" w14:textId="77777777" w:rsidR="00F031B5" w:rsidRDefault="00F031B5" w:rsidP="00F031B5">
      <w:pPr>
        <w:spacing w:after="0"/>
        <w:rPr>
          <w:rFonts w:ascii="Arial" w:hAnsi="Arial" w:cs="Arial"/>
        </w:rPr>
      </w:pPr>
      <w:r>
        <w:rPr>
          <w:rFonts w:ascii="Arial" w:hAnsi="Arial" w:cs="Arial"/>
          <w:b/>
          <w:bCs/>
        </w:rPr>
        <w:t xml:space="preserve">Tyler: </w:t>
      </w:r>
      <w:r>
        <w:rPr>
          <w:rFonts w:ascii="Arial" w:hAnsi="Arial" w:cs="Arial"/>
        </w:rPr>
        <w:t>[Laugh sigh], okay.</w:t>
      </w:r>
      <w:r>
        <w:rPr>
          <w:rFonts w:ascii="Arial" w:hAnsi="Arial" w:cs="Arial"/>
          <w:b/>
          <w:bCs/>
        </w:rPr>
        <w:t xml:space="preserve"> </w:t>
      </w:r>
      <w:r>
        <w:rPr>
          <w:rFonts w:ascii="Arial" w:hAnsi="Arial" w:cs="Arial"/>
        </w:rPr>
        <w:t xml:space="preserve">Thanks. Uhm, so how have you been since the last time you were here? </w:t>
      </w:r>
    </w:p>
    <w:p w14:paraId="021482D5" w14:textId="77777777" w:rsidR="00F031B5" w:rsidRDefault="00F031B5" w:rsidP="00F031B5">
      <w:pPr>
        <w:spacing w:after="0"/>
        <w:rPr>
          <w:rFonts w:ascii="Arial" w:hAnsi="Arial" w:cs="Arial"/>
        </w:rPr>
      </w:pPr>
    </w:p>
    <w:p w14:paraId="67EBE0F2" w14:textId="77777777" w:rsidR="00F031B5" w:rsidRDefault="00F031B5" w:rsidP="00F031B5">
      <w:pPr>
        <w:spacing w:after="0"/>
      </w:pPr>
      <w:proofErr w:type="spellStart"/>
      <w:r>
        <w:rPr>
          <w:rFonts w:ascii="Arial" w:hAnsi="Arial" w:cs="Arial"/>
          <w:b/>
          <w:bCs/>
        </w:rPr>
        <w:t>Okuhle</w:t>
      </w:r>
      <w:proofErr w:type="spellEnd"/>
      <w:r>
        <w:rPr>
          <w:rFonts w:ascii="Arial" w:hAnsi="Arial" w:cs="Arial"/>
          <w:b/>
          <w:bCs/>
        </w:rPr>
        <w:t xml:space="preserve">: </w:t>
      </w:r>
      <w:r>
        <w:rPr>
          <w:rFonts w:ascii="Arial" w:hAnsi="Arial" w:cs="Arial"/>
        </w:rPr>
        <w:t xml:space="preserve">Uhm, actually, it was </w:t>
      </w:r>
      <w:proofErr w:type="spellStart"/>
      <w:r>
        <w:rPr>
          <w:rFonts w:ascii="Arial" w:hAnsi="Arial" w:cs="Arial"/>
        </w:rPr>
        <w:t>kinda</w:t>
      </w:r>
      <w:proofErr w:type="spellEnd"/>
      <w:r>
        <w:rPr>
          <w:rFonts w:ascii="Arial" w:hAnsi="Arial" w:cs="Arial"/>
        </w:rPr>
        <w:t xml:space="preserve">, I [inaudible] a lot better, there were people who </w:t>
      </w:r>
      <w:r>
        <w:rPr>
          <w:rFonts w:ascii="Arial" w:hAnsi="Arial"/>
          <w:bCs/>
        </w:rPr>
        <w:t>went</w:t>
      </w:r>
      <w:r>
        <w:rPr>
          <w:rFonts w:ascii="Arial" w:hAnsi="Arial"/>
        </w:rPr>
        <w:t xml:space="preserve"> through the same thing that I went through and, speaking about it, </w:t>
      </w:r>
      <w:proofErr w:type="gramStart"/>
      <w:r>
        <w:rPr>
          <w:rFonts w:ascii="Arial" w:hAnsi="Arial"/>
        </w:rPr>
        <w:t>and,</w:t>
      </w:r>
      <w:proofErr w:type="gramEnd"/>
      <w:r>
        <w:rPr>
          <w:rFonts w:ascii="Arial" w:hAnsi="Arial"/>
        </w:rPr>
        <w:t xml:space="preserve"> I feel like it's an open space, like it’s a space where we talk about certain things. </w:t>
      </w:r>
      <w:proofErr w:type="gramStart"/>
      <w:r>
        <w:rPr>
          <w:rFonts w:ascii="Arial" w:hAnsi="Arial"/>
        </w:rPr>
        <w:t>And,</w:t>
      </w:r>
      <w:proofErr w:type="gramEnd"/>
      <w:r>
        <w:rPr>
          <w:rFonts w:ascii="Arial" w:hAnsi="Arial"/>
        </w:rPr>
        <w:t xml:space="preserve"> we all understand (=Tyler: </w:t>
      </w:r>
      <w:proofErr w:type="spellStart"/>
      <w:r>
        <w:rPr>
          <w:rFonts w:ascii="Arial" w:hAnsi="Arial"/>
        </w:rPr>
        <w:t>Mmm</w:t>
      </w:r>
      <w:proofErr w:type="spellEnd"/>
      <w:r>
        <w:rPr>
          <w:rFonts w:ascii="Arial" w:hAnsi="Arial"/>
        </w:rPr>
        <w:t xml:space="preserve">), even though some of us didn't go through the same thing that we went through, even though you could relate from someone, it's telling a story. It was, yeah, I was </w:t>
      </w:r>
      <w:proofErr w:type="gramStart"/>
      <w:r>
        <w:rPr>
          <w:rFonts w:ascii="Arial" w:hAnsi="Arial"/>
        </w:rPr>
        <w:t>happy</w:t>
      </w:r>
      <w:proofErr w:type="gramEnd"/>
      <w:r>
        <w:rPr>
          <w:rFonts w:ascii="Arial" w:hAnsi="Arial"/>
        </w:rPr>
        <w:t xml:space="preserve"> and it was the first time me opening up about certain things, like (=Tyler: Oh really?), yes, actually about the, the best, they’re, the best, best friend part (=Tyler: Mmhmm). I’ve never talked about it, and for me, that moment, I feel like it's okay to talk about it, because we could relate, and then, ja. It was </w:t>
      </w:r>
      <w:proofErr w:type="gramStart"/>
      <w:r>
        <w:rPr>
          <w:rFonts w:ascii="Arial" w:hAnsi="Arial"/>
        </w:rPr>
        <w:t>actually great</w:t>
      </w:r>
      <w:proofErr w:type="gramEnd"/>
      <w:r>
        <w:rPr>
          <w:rFonts w:ascii="Arial" w:hAnsi="Arial"/>
        </w:rPr>
        <w:t>.</w:t>
      </w:r>
    </w:p>
    <w:p w14:paraId="5F218D44" w14:textId="77777777" w:rsidR="00F031B5" w:rsidRDefault="00F031B5" w:rsidP="00F031B5">
      <w:pPr>
        <w:spacing w:after="0"/>
      </w:pPr>
    </w:p>
    <w:p w14:paraId="25354305" w14:textId="77777777" w:rsidR="00F031B5" w:rsidRDefault="00F031B5" w:rsidP="00F031B5">
      <w:pPr>
        <w:spacing w:after="0"/>
      </w:pPr>
      <w:r>
        <w:rPr>
          <w:rFonts w:ascii="Arial" w:hAnsi="Arial"/>
          <w:b/>
        </w:rPr>
        <w:lastRenderedPageBreak/>
        <w:t>Tyler:</w:t>
      </w:r>
      <w:r>
        <w:rPr>
          <w:rFonts w:ascii="Arial" w:hAnsi="Arial"/>
        </w:rPr>
        <w:t xml:space="preserve"> Okay, great. </w:t>
      </w:r>
      <w:proofErr w:type="gramStart"/>
      <w:r>
        <w:rPr>
          <w:rFonts w:ascii="Arial" w:hAnsi="Arial"/>
        </w:rPr>
        <w:t>So</w:t>
      </w:r>
      <w:proofErr w:type="gramEnd"/>
      <w:r>
        <w:rPr>
          <w:rFonts w:ascii="Arial" w:hAnsi="Arial"/>
        </w:rPr>
        <w:t xml:space="preserve"> it was the first time you could talk about some things in that space? (=</w:t>
      </w:r>
      <w:proofErr w:type="spellStart"/>
      <w:r>
        <w:rPr>
          <w:rFonts w:ascii="Arial" w:hAnsi="Arial"/>
        </w:rPr>
        <w:t>Okuhle</w:t>
      </w:r>
      <w:proofErr w:type="spellEnd"/>
      <w:r>
        <w:rPr>
          <w:rFonts w:ascii="Arial" w:hAnsi="Arial"/>
        </w:rPr>
        <w:t>: Yes). Uhm, so the best friend story, was that when your best friend would, uhm, you know, defend you, or defend lesbian people? Because some people would say, “it's a sin”, uh, but then your friend would say “Other things in the Bible are a sin, but you all do that”? (=</w:t>
      </w:r>
      <w:proofErr w:type="spellStart"/>
      <w:r>
        <w:rPr>
          <w:rFonts w:ascii="Arial" w:hAnsi="Arial"/>
        </w:rPr>
        <w:t>Okuhle</w:t>
      </w:r>
      <w:proofErr w:type="spellEnd"/>
      <w:r>
        <w:rPr>
          <w:rFonts w:ascii="Arial" w:hAnsi="Arial"/>
        </w:rPr>
        <w:t>: I would say-) What was the best friend's story, [laugh sigh]?</w:t>
      </w:r>
    </w:p>
    <w:p w14:paraId="0758DE14" w14:textId="77777777" w:rsidR="00F031B5" w:rsidRDefault="00F031B5" w:rsidP="00F031B5">
      <w:pPr>
        <w:spacing w:after="0"/>
      </w:pPr>
    </w:p>
    <w:p w14:paraId="774C4EC6"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The, </w:t>
      </w:r>
      <w:r>
        <w:rPr>
          <w:rFonts w:ascii="Arial" w:hAnsi="Arial"/>
        </w:rPr>
        <w:t xml:space="preserve">the best friend's story, uhm, as I said, the first time I was </w:t>
      </w:r>
      <w:proofErr w:type="gramStart"/>
      <w:r>
        <w:rPr>
          <w:rFonts w:ascii="Arial" w:hAnsi="Arial"/>
        </w:rPr>
        <w:t>actually bisexual</w:t>
      </w:r>
      <w:proofErr w:type="gramEnd"/>
      <w:r>
        <w:rPr>
          <w:rFonts w:ascii="Arial" w:hAnsi="Arial"/>
        </w:rPr>
        <w:t xml:space="preserve"> (=Tyler: Mmhmm). And then after I, found myself, and then I started claiming that I'm lesbian (=Tyler: Mmhmm), for her, it was like, I’m very different, this Satanism, what I'm doing is wrong (=Tyler: Yes, yes, yes). So, the conversation, didn’t add up, for her because I think like, she wouldn’t understand when I talk about my girlfriend (=Tyler: Mmhmm) then when she’d talk about her boyfriend, then wait, “I don’t understand” (=Tyler: </w:t>
      </w:r>
      <w:proofErr w:type="spellStart"/>
      <w:r>
        <w:rPr>
          <w:rFonts w:ascii="Arial" w:hAnsi="Arial"/>
        </w:rPr>
        <w:t>Mmm</w:t>
      </w:r>
      <w:proofErr w:type="spellEnd"/>
      <w:r>
        <w:rPr>
          <w:rFonts w:ascii="Arial" w:hAnsi="Arial"/>
        </w:rPr>
        <w:t xml:space="preserve">). For her, she felt like I'm a bad influence and like what I’m doing, it’s wrong. And for me, it was all about me (=Tyler: </w:t>
      </w:r>
      <w:proofErr w:type="spellStart"/>
      <w:r>
        <w:rPr>
          <w:rFonts w:ascii="Arial" w:hAnsi="Arial"/>
        </w:rPr>
        <w:t>Mmm</w:t>
      </w:r>
      <w:proofErr w:type="spellEnd"/>
      <w:r>
        <w:rPr>
          <w:rFonts w:ascii="Arial" w:hAnsi="Arial"/>
        </w:rPr>
        <w:t xml:space="preserve">), and still about me as long I was happy. And then I decided, uhm, let me just end the friendship (=Tyler: </w:t>
      </w:r>
      <w:proofErr w:type="spellStart"/>
      <w:r>
        <w:rPr>
          <w:rFonts w:ascii="Arial" w:hAnsi="Arial"/>
        </w:rPr>
        <w:t>Mmm</w:t>
      </w:r>
      <w:proofErr w:type="spellEnd"/>
      <w:r>
        <w:rPr>
          <w:rFonts w:ascii="Arial" w:hAnsi="Arial"/>
        </w:rPr>
        <w:t xml:space="preserve">), even though she took the decision without telling me (=Tyler: Oh). Yes, because I would go to her, she would be so funny, I didn’t understand (=Tyler: </w:t>
      </w:r>
      <w:proofErr w:type="spellStart"/>
      <w:r>
        <w:rPr>
          <w:rFonts w:ascii="Arial" w:hAnsi="Arial"/>
        </w:rPr>
        <w:t>Mmm</w:t>
      </w:r>
      <w:proofErr w:type="spellEnd"/>
      <w:r>
        <w:rPr>
          <w:rFonts w:ascii="Arial" w:hAnsi="Arial"/>
        </w:rPr>
        <w:t xml:space="preserve">). And then I started taking note of all the things she, what she’s doing. And then I realized, you know what, my happiness matters, if this is the way, this is it, I'm fine with it. As long I'm, uhm, I’m happy. And after the friendship, I think, a few years down the line, I met another girl (=Tyler: Mmhmm). She's lesbian, we friends, we totally get each other. She's not like, my best friend, she’s like a sister to me (=Tyler: Uh-huh), so, for her, I don't have to explain certain things (=Tyler: Yeah), because she’s really </w:t>
      </w:r>
      <w:proofErr w:type="gramStart"/>
      <w:r>
        <w:rPr>
          <w:rFonts w:ascii="Arial" w:hAnsi="Arial"/>
        </w:rPr>
        <w:t>understand</w:t>
      </w:r>
      <w:proofErr w:type="gramEnd"/>
      <w:r>
        <w:rPr>
          <w:rFonts w:ascii="Arial" w:hAnsi="Arial"/>
        </w:rPr>
        <w:t xml:space="preserve"> and she knows me. And for my best friend, it was kind of different even though she </w:t>
      </w:r>
      <w:proofErr w:type="gramStart"/>
      <w:r>
        <w:rPr>
          <w:rFonts w:ascii="Arial" w:hAnsi="Arial"/>
        </w:rPr>
        <w:t>know</w:t>
      </w:r>
      <w:proofErr w:type="gramEnd"/>
      <w:r>
        <w:rPr>
          <w:rFonts w:ascii="Arial" w:hAnsi="Arial"/>
        </w:rPr>
        <w:t xml:space="preserve"> where I’m coming from, but then, uhm, I believe it was the end, it was supposed to be the end of the friendship.</w:t>
      </w:r>
    </w:p>
    <w:p w14:paraId="4576F3E5" w14:textId="77777777" w:rsidR="00F031B5" w:rsidRDefault="00F031B5" w:rsidP="00F031B5">
      <w:pPr>
        <w:spacing w:after="0"/>
      </w:pPr>
    </w:p>
    <w:p w14:paraId="7F777CAB"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Yeah. She couldn't understand that one thing about you, yeah. </w:t>
      </w:r>
    </w:p>
    <w:p w14:paraId="25F69C37" w14:textId="77777777" w:rsidR="00F031B5" w:rsidRDefault="00F031B5" w:rsidP="00F031B5">
      <w:pPr>
        <w:spacing w:after="0"/>
        <w:rPr>
          <w:rFonts w:ascii="Arial" w:hAnsi="Arial"/>
        </w:rPr>
      </w:pPr>
    </w:p>
    <w:p w14:paraId="00D3B9A2" w14:textId="77777777" w:rsidR="00F031B5" w:rsidRDefault="00F031B5" w:rsidP="00F031B5">
      <w:pPr>
        <w:spacing w:after="0"/>
      </w:pPr>
      <w:proofErr w:type="spellStart"/>
      <w:r>
        <w:rPr>
          <w:rFonts w:ascii="Arial" w:hAnsi="Arial"/>
          <w:b/>
          <w:bCs/>
        </w:rPr>
        <w:t>Okuhle</w:t>
      </w:r>
      <w:proofErr w:type="spellEnd"/>
      <w:r>
        <w:rPr>
          <w:rFonts w:ascii="Arial" w:hAnsi="Arial"/>
          <w:b/>
          <w:bCs/>
        </w:rPr>
        <w:t xml:space="preserve">: </w:t>
      </w:r>
      <w:r>
        <w:rPr>
          <w:rFonts w:ascii="Arial" w:hAnsi="Arial"/>
        </w:rPr>
        <w:t xml:space="preserve">Yes. And, and the worst part, uhm, is, uhm, on her sister (=Tyler: </w:t>
      </w:r>
      <w:proofErr w:type="spellStart"/>
      <w:r>
        <w:rPr>
          <w:rFonts w:ascii="Arial" w:hAnsi="Arial"/>
        </w:rPr>
        <w:t>Mmm</w:t>
      </w:r>
      <w:proofErr w:type="spellEnd"/>
      <w:r>
        <w:rPr>
          <w:rFonts w:ascii="Arial" w:hAnsi="Arial"/>
        </w:rPr>
        <w:t xml:space="preserve">). She was also lesbian (=Tyler: </w:t>
      </w:r>
      <w:proofErr w:type="spellStart"/>
      <w:r>
        <w:rPr>
          <w:rFonts w:ascii="Arial" w:hAnsi="Arial"/>
        </w:rPr>
        <w:t>Mmm</w:t>
      </w:r>
      <w:proofErr w:type="spellEnd"/>
      <w:r>
        <w:rPr>
          <w:rFonts w:ascii="Arial" w:hAnsi="Arial"/>
        </w:rPr>
        <w:t xml:space="preserve">). And then apparently, she started going to church and they, they pray for her. Now she's all holy, holy, she’s, doesn’t act like she was a lesbian, now she’s straight (=Tyler: Uh), and then they think the same thing that happened to her, like I should also go to church (=Tyler: </w:t>
      </w:r>
      <w:proofErr w:type="spellStart"/>
      <w:r>
        <w:rPr>
          <w:rFonts w:ascii="Arial" w:hAnsi="Arial"/>
        </w:rPr>
        <w:t>Mmm</w:t>
      </w:r>
      <w:proofErr w:type="spellEnd"/>
      <w:r>
        <w:rPr>
          <w:rFonts w:ascii="Arial" w:hAnsi="Arial"/>
        </w:rPr>
        <w:t xml:space="preserve">), maybe things will change. I'm like, “Guys, I'm not, I'm not part of this </w:t>
      </w:r>
      <w:proofErr w:type="spellStart"/>
      <w:r>
        <w:rPr>
          <w:rFonts w:ascii="Arial" w:hAnsi="Arial"/>
        </w:rPr>
        <w:t>th</w:t>
      </w:r>
      <w:proofErr w:type="spellEnd"/>
      <w:r>
        <w:rPr>
          <w:rFonts w:ascii="Arial" w:hAnsi="Arial"/>
        </w:rPr>
        <w:t xml:space="preserve">-, whole thing, like I didn't wake up and say, you know what, today I’m </w:t>
      </w:r>
      <w:proofErr w:type="spellStart"/>
      <w:r>
        <w:rPr>
          <w:rFonts w:ascii="Arial" w:hAnsi="Arial"/>
        </w:rPr>
        <w:t>gonna</w:t>
      </w:r>
      <w:proofErr w:type="spellEnd"/>
      <w:r>
        <w:rPr>
          <w:rFonts w:ascii="Arial" w:hAnsi="Arial"/>
        </w:rPr>
        <w:t xml:space="preserve"> be a lesbian” (=Tyler: Yeah), because if you knew what we went through. </w:t>
      </w:r>
      <w:proofErr w:type="gramStart"/>
      <w:r>
        <w:rPr>
          <w:rFonts w:ascii="Arial" w:hAnsi="Arial"/>
        </w:rPr>
        <w:t>And also</w:t>
      </w:r>
      <w:proofErr w:type="gramEnd"/>
      <w:r>
        <w:rPr>
          <w:rFonts w:ascii="Arial" w:hAnsi="Arial"/>
        </w:rPr>
        <w:t xml:space="preserve">, the sister with certain things of being a lesbian, in guys. This is, this is not the choice that I made but I stick to what I believe in, what makes me happy. And even though I may </w:t>
      </w:r>
      <w:proofErr w:type="gramStart"/>
      <w:r>
        <w:rPr>
          <w:rFonts w:ascii="Arial" w:hAnsi="Arial"/>
        </w:rPr>
        <w:t>found</w:t>
      </w:r>
      <w:proofErr w:type="gramEnd"/>
      <w:r>
        <w:rPr>
          <w:rFonts w:ascii="Arial" w:hAnsi="Arial"/>
        </w:rPr>
        <w:t xml:space="preserve"> people that, uhm, that tell me being lesbian is wrong what I'm doing, I was not supposed to do in front of children or whatever (=Tyler: </w:t>
      </w:r>
      <w:proofErr w:type="spellStart"/>
      <w:r>
        <w:rPr>
          <w:rFonts w:ascii="Arial" w:hAnsi="Arial"/>
        </w:rPr>
        <w:t>Mmm</w:t>
      </w:r>
      <w:proofErr w:type="spellEnd"/>
      <w:r>
        <w:rPr>
          <w:rFonts w:ascii="Arial" w:hAnsi="Arial"/>
        </w:rPr>
        <w:t>). But then as soon as I'm happy, and I don't have to explain myself, even though, my family, some of my family accepted me.</w:t>
      </w:r>
    </w:p>
    <w:p w14:paraId="5585328C" w14:textId="77777777" w:rsidR="00F031B5" w:rsidRDefault="00F031B5" w:rsidP="00F031B5">
      <w:pPr>
        <w:spacing w:after="0"/>
      </w:pPr>
    </w:p>
    <w:p w14:paraId="71F115A0" w14:textId="77777777" w:rsidR="00F031B5" w:rsidRDefault="00F031B5" w:rsidP="00F031B5">
      <w:pPr>
        <w:spacing w:after="0"/>
      </w:pPr>
      <w:r>
        <w:rPr>
          <w:rFonts w:ascii="Arial" w:hAnsi="Arial"/>
          <w:b/>
        </w:rPr>
        <w:t xml:space="preserve">Tyler: </w:t>
      </w:r>
      <w:r>
        <w:rPr>
          <w:rFonts w:ascii="Arial" w:hAnsi="Arial"/>
        </w:rPr>
        <w:t>Yeah, yeah, I see (=</w:t>
      </w:r>
      <w:proofErr w:type="spellStart"/>
      <w:r>
        <w:rPr>
          <w:rFonts w:ascii="Arial" w:hAnsi="Arial"/>
        </w:rPr>
        <w:t>Okuhle</w:t>
      </w:r>
      <w:proofErr w:type="spellEnd"/>
      <w:r>
        <w:rPr>
          <w:rFonts w:ascii="Arial" w:hAnsi="Arial"/>
        </w:rPr>
        <w:t xml:space="preserve">: Yes), uh-huh. </w:t>
      </w:r>
    </w:p>
    <w:p w14:paraId="48D78E97" w14:textId="77777777" w:rsidR="00F031B5" w:rsidRDefault="00F031B5" w:rsidP="00F031B5">
      <w:pPr>
        <w:spacing w:after="0"/>
      </w:pPr>
    </w:p>
    <w:p w14:paraId="10860D40"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And ja, </w:t>
      </w:r>
      <w:proofErr w:type="gramStart"/>
      <w:r>
        <w:rPr>
          <w:rFonts w:ascii="Arial" w:hAnsi="Arial"/>
          <w:bCs/>
        </w:rPr>
        <w:t>and</w:t>
      </w:r>
      <w:r>
        <w:rPr>
          <w:rFonts w:ascii="Arial" w:hAnsi="Arial"/>
        </w:rPr>
        <w:t xml:space="preserve"> also</w:t>
      </w:r>
      <w:proofErr w:type="gramEnd"/>
      <w:r>
        <w:rPr>
          <w:rFonts w:ascii="Arial" w:hAnsi="Arial"/>
        </w:rPr>
        <w:t xml:space="preserve">, what I discover, but also, I also said about my father. My father, I always assume he will never accepted me for who I am but all to find out he had this fear (=Tyler: </w:t>
      </w:r>
      <w:proofErr w:type="spellStart"/>
      <w:r>
        <w:rPr>
          <w:rFonts w:ascii="Arial" w:hAnsi="Arial"/>
        </w:rPr>
        <w:t>Mmm</w:t>
      </w:r>
      <w:proofErr w:type="spellEnd"/>
      <w:r>
        <w:rPr>
          <w:rFonts w:ascii="Arial" w:hAnsi="Arial"/>
        </w:rPr>
        <w:t xml:space="preserve">) of me being open about my sexuality and I don’t care what people say, and eventually there will be, I don't know, but in his mindset, there will be people that might do something to me (=Tyler: </w:t>
      </w:r>
      <w:proofErr w:type="spellStart"/>
      <w:r>
        <w:rPr>
          <w:rFonts w:ascii="Arial" w:hAnsi="Arial"/>
        </w:rPr>
        <w:t>Mmm</w:t>
      </w:r>
      <w:proofErr w:type="spellEnd"/>
      <w:r>
        <w:rPr>
          <w:rFonts w:ascii="Arial" w:hAnsi="Arial"/>
        </w:rPr>
        <w:t xml:space="preserve">), because they want to prove a point (=Tyler: Oh). So that was his fear (=Tyler: Okay). And he's very protective </w:t>
      </w:r>
      <w:r>
        <w:rPr>
          <w:rFonts w:ascii="Arial" w:hAnsi="Arial"/>
        </w:rPr>
        <w:lastRenderedPageBreak/>
        <w:t xml:space="preserve">about this whole thing and, he always said, you can do whatever you want but please, don't do certain things in front of people because you don't know the person, what the person is thinking (=Tyler: Mmhmm), just be careful. And then I started </w:t>
      </w:r>
      <w:proofErr w:type="gramStart"/>
      <w:r>
        <w:rPr>
          <w:rFonts w:ascii="Arial" w:hAnsi="Arial"/>
        </w:rPr>
        <w:t>realize</w:t>
      </w:r>
      <w:proofErr w:type="gramEnd"/>
      <w:r>
        <w:rPr>
          <w:rFonts w:ascii="Arial" w:hAnsi="Arial"/>
        </w:rPr>
        <w:t xml:space="preserve"> okay he actually does care. And just that have this fear that he, maybe I'll be one of those hate-crime being people (=Tyler: </w:t>
      </w:r>
      <w:proofErr w:type="spellStart"/>
      <w:r>
        <w:rPr>
          <w:rFonts w:ascii="Arial" w:hAnsi="Arial"/>
        </w:rPr>
        <w:t>Mmm</w:t>
      </w:r>
      <w:proofErr w:type="spellEnd"/>
      <w:r>
        <w:rPr>
          <w:rFonts w:ascii="Arial" w:hAnsi="Arial"/>
        </w:rPr>
        <w:t xml:space="preserve">, mmhmm). </w:t>
      </w:r>
      <w:proofErr w:type="gramStart"/>
      <w:r>
        <w:rPr>
          <w:rFonts w:ascii="Arial" w:hAnsi="Arial"/>
        </w:rPr>
        <w:t>So</w:t>
      </w:r>
      <w:proofErr w:type="gramEnd"/>
      <w:r>
        <w:rPr>
          <w:rFonts w:ascii="Arial" w:hAnsi="Arial"/>
        </w:rPr>
        <w:t xml:space="preserve"> ja.</w:t>
      </w:r>
    </w:p>
    <w:p w14:paraId="01B7144A" w14:textId="77777777" w:rsidR="00F031B5" w:rsidRDefault="00F031B5" w:rsidP="00F031B5">
      <w:pPr>
        <w:spacing w:after="0"/>
      </w:pPr>
    </w:p>
    <w:p w14:paraId="67920BA9" w14:textId="77777777" w:rsidR="00F031B5" w:rsidRDefault="00F031B5" w:rsidP="00F031B5">
      <w:pPr>
        <w:spacing w:after="0"/>
      </w:pPr>
      <w:r>
        <w:rPr>
          <w:rFonts w:ascii="Arial" w:hAnsi="Arial"/>
          <w:b/>
        </w:rPr>
        <w:t xml:space="preserve">Tyler: </w:t>
      </w:r>
      <w:r>
        <w:rPr>
          <w:rFonts w:ascii="Arial" w:hAnsi="Arial"/>
        </w:rPr>
        <w:t>I see. So, you thought maybe initially your father didn't support you being a lesbian (=</w:t>
      </w:r>
      <w:proofErr w:type="spellStart"/>
      <w:r>
        <w:rPr>
          <w:rFonts w:ascii="Arial" w:hAnsi="Arial"/>
        </w:rPr>
        <w:t>Okuhle</w:t>
      </w:r>
      <w:proofErr w:type="spellEnd"/>
      <w:r>
        <w:rPr>
          <w:rFonts w:ascii="Arial" w:hAnsi="Arial"/>
        </w:rPr>
        <w:t xml:space="preserve">: Yeah), but </w:t>
      </w:r>
      <w:proofErr w:type="gramStart"/>
      <w:r>
        <w:rPr>
          <w:rFonts w:ascii="Arial" w:hAnsi="Arial"/>
        </w:rPr>
        <w:t>actually he</w:t>
      </w:r>
      <w:proofErr w:type="gramEnd"/>
      <w:r>
        <w:rPr>
          <w:rFonts w:ascii="Arial" w:hAnsi="Arial"/>
        </w:rPr>
        <w:t xml:space="preserve"> was, trying to protect you from other people (=</w:t>
      </w:r>
      <w:proofErr w:type="spellStart"/>
      <w:r>
        <w:rPr>
          <w:rFonts w:ascii="Arial" w:hAnsi="Arial"/>
        </w:rPr>
        <w:t>Okuhle</w:t>
      </w:r>
      <w:proofErr w:type="spellEnd"/>
      <w:r>
        <w:rPr>
          <w:rFonts w:ascii="Arial" w:hAnsi="Arial"/>
        </w:rPr>
        <w:t>: Yes) who are homophobic (=</w:t>
      </w:r>
      <w:proofErr w:type="spellStart"/>
      <w:r>
        <w:rPr>
          <w:rFonts w:ascii="Arial" w:hAnsi="Arial"/>
        </w:rPr>
        <w:t>Okuhle</w:t>
      </w:r>
      <w:proofErr w:type="spellEnd"/>
      <w:r>
        <w:rPr>
          <w:rFonts w:ascii="Arial" w:hAnsi="Arial"/>
        </w:rPr>
        <w:t xml:space="preserve">: Yes)? Right. I see. And, </w:t>
      </w:r>
      <w:proofErr w:type="gramStart"/>
      <w:r>
        <w:rPr>
          <w:rFonts w:ascii="Arial" w:hAnsi="Arial"/>
        </w:rPr>
        <w:t>and also</w:t>
      </w:r>
      <w:proofErr w:type="gramEnd"/>
      <w:r>
        <w:rPr>
          <w:rFonts w:ascii="Arial" w:hAnsi="Arial"/>
        </w:rPr>
        <w:t>, uhm, your mother, you said that, you know, she, initially, she disowned you for like four years (=</w:t>
      </w:r>
      <w:proofErr w:type="spellStart"/>
      <w:r>
        <w:rPr>
          <w:rFonts w:ascii="Arial" w:hAnsi="Arial"/>
        </w:rPr>
        <w:t>Okuhle</w:t>
      </w:r>
      <w:proofErr w:type="spellEnd"/>
      <w:r>
        <w:rPr>
          <w:rFonts w:ascii="Arial" w:hAnsi="Arial"/>
        </w:rPr>
        <w:t>: Yes). And then she eventually accepted you again. So, how did that happen? How did she come to accept you again?</w:t>
      </w:r>
    </w:p>
    <w:p w14:paraId="68D635C0" w14:textId="77777777" w:rsidR="00F031B5" w:rsidRDefault="00F031B5" w:rsidP="00F031B5">
      <w:pPr>
        <w:spacing w:after="0"/>
      </w:pPr>
    </w:p>
    <w:p w14:paraId="7CD8F20B"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Uhm, </w:t>
      </w:r>
      <w:r>
        <w:rPr>
          <w:rFonts w:ascii="Arial" w:hAnsi="Arial"/>
        </w:rPr>
        <w:t xml:space="preserve">I think, as I said, I always believe in what makes me happy (=Tyler: Mmhmm). Uh, after my mother disowned me, she didn’t buy me </w:t>
      </w:r>
      <w:proofErr w:type="gramStart"/>
      <w:r>
        <w:rPr>
          <w:rFonts w:ascii="Arial" w:hAnsi="Arial"/>
        </w:rPr>
        <w:t>anything</w:t>
      </w:r>
      <w:proofErr w:type="gramEnd"/>
      <w:r>
        <w:rPr>
          <w:rFonts w:ascii="Arial" w:hAnsi="Arial"/>
        </w:rPr>
        <w:t xml:space="preserve"> so I had to hustle, find ways to have things and whatsoever. And that time, this is the first time being open about my sexuality, this is the first girlfriend I ever dated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it was the whole thing, it was, I needed some support (=Tyler: Yeah). So, uhm, as I said, after my mother accepted me, it was in Eastern Cape. I don't know how, but they just started believing that I'm not changing. And to the point, I made it heard that I’m always involved, involved in what, lesbian, LGBTI, the whole community, and I made sure that if they do come to my house (=Tyler: Yeah), maybe my mother will understand how I, I am. And after a while they accepted me, things were just fine, okay, and, as I said, she loves, uhm, she loves gays, you know, [laugh].</w:t>
      </w:r>
    </w:p>
    <w:p w14:paraId="29CA9465" w14:textId="77777777" w:rsidR="00F031B5" w:rsidRDefault="00F031B5" w:rsidP="00F031B5">
      <w:pPr>
        <w:spacing w:after="0"/>
      </w:pPr>
    </w:p>
    <w:p w14:paraId="5BABBF08" w14:textId="77777777" w:rsidR="00F031B5" w:rsidRDefault="00F031B5" w:rsidP="00F031B5">
      <w:pPr>
        <w:spacing w:after="0"/>
      </w:pPr>
      <w:r>
        <w:rPr>
          <w:rFonts w:ascii="Arial" w:hAnsi="Arial"/>
          <w:b/>
        </w:rPr>
        <w:t xml:space="preserve">Tyler: </w:t>
      </w:r>
      <w:r>
        <w:rPr>
          <w:rFonts w:ascii="Arial" w:hAnsi="Arial"/>
        </w:rPr>
        <w:t xml:space="preserve">Yeah, yeah. You said, she's </w:t>
      </w:r>
      <w:proofErr w:type="gramStart"/>
      <w:r>
        <w:rPr>
          <w:rFonts w:ascii="Arial" w:hAnsi="Arial"/>
        </w:rPr>
        <w:t>really supportive</w:t>
      </w:r>
      <w:proofErr w:type="gramEnd"/>
      <w:r>
        <w:rPr>
          <w:rFonts w:ascii="Arial" w:hAnsi="Arial"/>
        </w:rPr>
        <w:t xml:space="preserve"> now. </w:t>
      </w:r>
    </w:p>
    <w:p w14:paraId="66CC75AA" w14:textId="77777777" w:rsidR="00F031B5" w:rsidRDefault="00F031B5" w:rsidP="00F031B5">
      <w:pPr>
        <w:spacing w:after="0"/>
      </w:pPr>
    </w:p>
    <w:p w14:paraId="4CCAD9D7"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She’s</w:t>
      </w:r>
      <w:r>
        <w:rPr>
          <w:rFonts w:ascii="Arial" w:hAnsi="Arial"/>
        </w:rPr>
        <w:t xml:space="preserve"> very supportive, a lot, a lot (=Tyler: Okay). And she always asks questions, uhm, there was a time we were watching, uhm, we were watching news. And I think it was a LGBTI, I think, so many people were getting married that day (=Tyler: Uh-huh), but it was just queer people. And she was asking me “Are you also going to wear a suit?”, and me like “No I’m going to wear a dress, obviously” (=Tyler: [Laugh]). “</w:t>
      </w:r>
      <w:proofErr w:type="gramStart"/>
      <w:r>
        <w:rPr>
          <w:rFonts w:ascii="Arial" w:hAnsi="Arial"/>
        </w:rPr>
        <w:t>So</w:t>
      </w:r>
      <w:proofErr w:type="gramEnd"/>
      <w:r>
        <w:rPr>
          <w:rFonts w:ascii="Arial" w:hAnsi="Arial"/>
        </w:rPr>
        <w:t xml:space="preserve"> your partner’s is going to wear a suit?” “Not, don’t, it depends how comfortable she is” (=Tyler: Mmhmm), and she was just like, “Oh”, like she, she, she asks so many questions and she understand, uhm, she just wants to understand more (=Tyler: Yes). </w:t>
      </w:r>
      <w:proofErr w:type="gramStart"/>
      <w:r>
        <w:rPr>
          <w:rFonts w:ascii="Arial" w:hAnsi="Arial"/>
        </w:rPr>
        <w:t>And also</w:t>
      </w:r>
      <w:proofErr w:type="gramEnd"/>
      <w:r>
        <w:rPr>
          <w:rFonts w:ascii="Arial" w:hAnsi="Arial"/>
        </w:rPr>
        <w:t xml:space="preserve">, I have a younger sister, she's like, uh, eight (=Tyler: Mmhmm). And I always t-, I always teach her about the LGBTI community (=Tyler: Oh). And how, like, she would see a gay and she’d be like “This is moffie”, “No, this is not a moffie” (=Tyler: Mmhmm). You can call her </w:t>
      </w:r>
      <w:proofErr w:type="spellStart"/>
      <w:proofErr w:type="gramStart"/>
      <w:r>
        <w:rPr>
          <w:rFonts w:ascii="Arial" w:hAnsi="Arial"/>
        </w:rPr>
        <w:t>a</w:t>
      </w:r>
      <w:proofErr w:type="spellEnd"/>
      <w:r>
        <w:rPr>
          <w:rFonts w:ascii="Arial" w:hAnsi="Arial"/>
        </w:rPr>
        <w:t xml:space="preserve"> him</w:t>
      </w:r>
      <w:proofErr w:type="gramEnd"/>
      <w:r>
        <w:rPr>
          <w:rFonts w:ascii="Arial" w:hAnsi="Arial"/>
        </w:rPr>
        <w:t xml:space="preserve">, or you can call him his name or, but don’t call him a moffie (=Tyler: Right), it’s how, it's how, it's how you pronounce it, or it’s, it's how you, you say the word (=Tyler: Yes), because some people get offended how (=Tyler: Yeah) you say the word (=Tyler: Mmhmm). So, I always teach her certain things and, she always </w:t>
      </w:r>
      <w:proofErr w:type="gramStart"/>
      <w:r>
        <w:rPr>
          <w:rFonts w:ascii="Arial" w:hAnsi="Arial"/>
        </w:rPr>
        <w:t>know</w:t>
      </w:r>
      <w:proofErr w:type="gramEnd"/>
      <w:r>
        <w:rPr>
          <w:rFonts w:ascii="Arial" w:hAnsi="Arial"/>
        </w:rPr>
        <w:t xml:space="preserve">, uhm, there’s feminine women, there’s butch, like, I just teach her to grow in environment that she must know there are LGBTI people (=Tyler: Yes). And also, this is who I am, she’s not </w:t>
      </w:r>
      <w:proofErr w:type="spellStart"/>
      <w:r>
        <w:rPr>
          <w:rFonts w:ascii="Arial" w:hAnsi="Arial"/>
        </w:rPr>
        <w:t>gonna</w:t>
      </w:r>
      <w:proofErr w:type="spellEnd"/>
      <w:r>
        <w:rPr>
          <w:rFonts w:ascii="Arial" w:hAnsi="Arial"/>
        </w:rPr>
        <w:t xml:space="preserve"> see me with a guy and she knows </w:t>
      </w:r>
      <w:proofErr w:type="gramStart"/>
      <w:r>
        <w:rPr>
          <w:rFonts w:ascii="Arial" w:hAnsi="Arial"/>
        </w:rPr>
        <w:t>that,</w:t>
      </w:r>
      <w:proofErr w:type="gramEnd"/>
      <w:r>
        <w:rPr>
          <w:rFonts w:ascii="Arial" w:hAnsi="Arial"/>
        </w:rPr>
        <w:t xml:space="preserve"> there are actions that.</w:t>
      </w:r>
    </w:p>
    <w:p w14:paraId="1D13FA34" w14:textId="77777777" w:rsidR="00F031B5" w:rsidRDefault="00F031B5" w:rsidP="00F031B5">
      <w:pPr>
        <w:spacing w:after="0"/>
      </w:pPr>
    </w:p>
    <w:p w14:paraId="2272625A" w14:textId="77777777" w:rsidR="00F031B5" w:rsidRDefault="00F031B5" w:rsidP="00F031B5">
      <w:pPr>
        <w:spacing w:after="0"/>
      </w:pPr>
      <w:r>
        <w:rPr>
          <w:rFonts w:ascii="Arial" w:hAnsi="Arial"/>
          <w:b/>
        </w:rPr>
        <w:t xml:space="preserve">Tyler: </w:t>
      </w:r>
      <w:r>
        <w:rPr>
          <w:rFonts w:ascii="Arial" w:hAnsi="Arial"/>
          <w:bCs/>
        </w:rPr>
        <w:t>Nice</w:t>
      </w:r>
      <w:r>
        <w:rPr>
          <w:rFonts w:ascii="Arial" w:hAnsi="Arial"/>
        </w:rPr>
        <w:t>, well, that's very helpful to teach children from a young age (=</w:t>
      </w:r>
      <w:proofErr w:type="spellStart"/>
      <w:r>
        <w:rPr>
          <w:rFonts w:ascii="Arial" w:hAnsi="Arial"/>
        </w:rPr>
        <w:t>Okhule</w:t>
      </w:r>
      <w:proofErr w:type="spellEnd"/>
      <w:r>
        <w:rPr>
          <w:rFonts w:ascii="Arial" w:hAnsi="Arial"/>
        </w:rPr>
        <w:t>: Yes) about these things. Did you have someone like that when you were young?</w:t>
      </w:r>
    </w:p>
    <w:p w14:paraId="1933D8C9" w14:textId="77777777" w:rsidR="00F031B5" w:rsidRDefault="00F031B5" w:rsidP="00F031B5">
      <w:pPr>
        <w:spacing w:after="0"/>
      </w:pPr>
    </w:p>
    <w:p w14:paraId="7510526F" w14:textId="77777777" w:rsidR="00F031B5" w:rsidRDefault="00F031B5" w:rsidP="00F031B5">
      <w:pPr>
        <w:spacing w:after="0"/>
      </w:pPr>
      <w:proofErr w:type="spellStart"/>
      <w:r>
        <w:rPr>
          <w:rFonts w:ascii="Arial" w:hAnsi="Arial"/>
          <w:b/>
        </w:rPr>
        <w:lastRenderedPageBreak/>
        <w:t>Okuhle</w:t>
      </w:r>
      <w:proofErr w:type="spellEnd"/>
      <w:r>
        <w:rPr>
          <w:rFonts w:ascii="Arial" w:hAnsi="Arial"/>
          <w:b/>
        </w:rPr>
        <w:t xml:space="preserve">: </w:t>
      </w:r>
      <w:r>
        <w:rPr>
          <w:rFonts w:ascii="Arial" w:hAnsi="Arial"/>
        </w:rPr>
        <w:t xml:space="preserve">No. Uhm, I always say that, uhm, especially to my, to my niece (=Tyler: </w:t>
      </w:r>
      <w:proofErr w:type="spellStart"/>
      <w:r>
        <w:rPr>
          <w:rFonts w:ascii="Arial" w:hAnsi="Arial"/>
        </w:rPr>
        <w:t>Mmm</w:t>
      </w:r>
      <w:proofErr w:type="spellEnd"/>
      <w:r>
        <w:rPr>
          <w:rFonts w:ascii="Arial" w:hAnsi="Arial"/>
        </w:rPr>
        <w:t xml:space="preserve">) and, and my cousins, because they actually bisexual and I always say them, tell them that </w:t>
      </w:r>
      <w:proofErr w:type="spellStart"/>
      <w:r>
        <w:rPr>
          <w:rFonts w:ascii="Arial" w:hAnsi="Arial"/>
          <w:i/>
          <w:iCs/>
        </w:rPr>
        <w:t>bana</w:t>
      </w:r>
      <w:proofErr w:type="spellEnd"/>
      <w:r>
        <w:rPr>
          <w:rFonts w:ascii="Arial" w:hAnsi="Arial"/>
          <w:i/>
          <w:iCs/>
        </w:rPr>
        <w:t xml:space="preserve">, </w:t>
      </w:r>
      <w:r>
        <w:rPr>
          <w:rFonts w:ascii="Arial" w:hAnsi="Arial"/>
        </w:rPr>
        <w:t xml:space="preserve">“You guys are so lucky, because when I came out, there was no one in my family member that, (=Tyler: </w:t>
      </w:r>
      <w:proofErr w:type="spellStart"/>
      <w:r>
        <w:rPr>
          <w:rFonts w:ascii="Arial" w:hAnsi="Arial"/>
        </w:rPr>
        <w:t>Mmm</w:t>
      </w:r>
      <w:proofErr w:type="spellEnd"/>
      <w:r>
        <w:rPr>
          <w:rFonts w:ascii="Arial" w:hAnsi="Arial"/>
        </w:rPr>
        <w:t xml:space="preserve">) uhm, supported me and told me what I'm doing is right (=Tyler: </w:t>
      </w:r>
      <w:proofErr w:type="spellStart"/>
      <w:r>
        <w:rPr>
          <w:rFonts w:ascii="Arial" w:hAnsi="Arial"/>
        </w:rPr>
        <w:t>Mmm</w:t>
      </w:r>
      <w:proofErr w:type="spellEnd"/>
      <w:r>
        <w:rPr>
          <w:rFonts w:ascii="Arial" w:hAnsi="Arial"/>
        </w:rPr>
        <w:t xml:space="preserve">), they were all the rejecting me, they were all telling me, they were, they were insulting me, in which (=Tyler: </w:t>
      </w:r>
      <w:proofErr w:type="spellStart"/>
      <w:r>
        <w:rPr>
          <w:rFonts w:ascii="Arial" w:hAnsi="Arial"/>
        </w:rPr>
        <w:t>Mmm</w:t>
      </w:r>
      <w:proofErr w:type="spellEnd"/>
      <w:r>
        <w:rPr>
          <w:rFonts w:ascii="Arial" w:hAnsi="Arial"/>
        </w:rPr>
        <w:t xml:space="preserve">) I didn't care what they said as, as long I was happy” (=Tyler: Mmhmm). And for them to have me to </w:t>
      </w:r>
      <w:proofErr w:type="gramStart"/>
      <w:r>
        <w:rPr>
          <w:rFonts w:ascii="Arial" w:hAnsi="Arial"/>
        </w:rPr>
        <w:t>open up</w:t>
      </w:r>
      <w:proofErr w:type="gramEnd"/>
      <w:r>
        <w:rPr>
          <w:rFonts w:ascii="Arial" w:hAnsi="Arial"/>
        </w:rPr>
        <w:t xml:space="preserve"> about their sexuality and me to tell them what they must do and what they must not do, so they have that support system in which I never had and (=Tyler: Yeah) being involved in like Triangle, so I learned a lot of things and how to do certain things. Because I have this, uhm, niece of mine, she, she said she was lesbian (=Tyler: Uh-huh). And then I asked like, “in 10 years’ time do you see yourself with a woman?” (=Tyler: </w:t>
      </w:r>
      <w:proofErr w:type="spellStart"/>
      <w:r>
        <w:rPr>
          <w:rFonts w:ascii="Arial" w:hAnsi="Arial"/>
        </w:rPr>
        <w:t>Mmm</w:t>
      </w:r>
      <w:proofErr w:type="spellEnd"/>
      <w:r>
        <w:rPr>
          <w:rFonts w:ascii="Arial" w:hAnsi="Arial"/>
        </w:rPr>
        <w:t xml:space="preserve">) And she said no, then I told her </w:t>
      </w:r>
      <w:proofErr w:type="gramStart"/>
      <w:r>
        <w:rPr>
          <w:rFonts w:ascii="Arial" w:hAnsi="Arial"/>
        </w:rPr>
        <w:t>“no</w:t>
      </w:r>
      <w:proofErr w:type="gramEnd"/>
      <w:r>
        <w:rPr>
          <w:rFonts w:ascii="Arial" w:hAnsi="Arial"/>
        </w:rPr>
        <w:t xml:space="preserve">, you’re bisexual” (=Tyler: </w:t>
      </w:r>
      <w:proofErr w:type="spellStart"/>
      <w:r>
        <w:rPr>
          <w:rFonts w:ascii="Arial" w:hAnsi="Arial"/>
        </w:rPr>
        <w:t>Mmm</w:t>
      </w:r>
      <w:proofErr w:type="spellEnd"/>
      <w:r>
        <w:rPr>
          <w:rFonts w:ascii="Arial" w:hAnsi="Arial"/>
        </w:rPr>
        <w:t xml:space="preserve">), but she doesn't the term of bisexual [laugh sigh] (=Tyler: Oh, okay). </w:t>
      </w:r>
      <w:proofErr w:type="gramStart"/>
      <w:r>
        <w:rPr>
          <w:rFonts w:ascii="Arial" w:hAnsi="Arial"/>
        </w:rPr>
        <w:t>So</w:t>
      </w:r>
      <w:proofErr w:type="gramEnd"/>
      <w:r>
        <w:rPr>
          <w:rFonts w:ascii="Arial" w:hAnsi="Arial"/>
        </w:rPr>
        <w:t xml:space="preserve"> I was like, “are you sure are you lesbian, or, you just saying lesbian because you're going to school where there’s just girls (=Tyler: </w:t>
      </w:r>
      <w:proofErr w:type="spellStart"/>
      <w:r>
        <w:rPr>
          <w:rFonts w:ascii="Arial" w:hAnsi="Arial"/>
        </w:rPr>
        <w:t>Mmm</w:t>
      </w:r>
      <w:proofErr w:type="spellEnd"/>
      <w:r>
        <w:rPr>
          <w:rFonts w:ascii="Arial" w:hAnsi="Arial"/>
        </w:rPr>
        <w:t xml:space="preserve">) and there’s peer pressure? (=Tyler: Maybe) And maybe the friends that you have they’re all bisexual and some of them are lesbian so you just </w:t>
      </w:r>
      <w:proofErr w:type="spellStart"/>
      <w:r>
        <w:rPr>
          <w:rFonts w:ascii="Arial" w:hAnsi="Arial"/>
        </w:rPr>
        <w:t>wanna</w:t>
      </w:r>
      <w:proofErr w:type="spellEnd"/>
      <w:r>
        <w:rPr>
          <w:rFonts w:ascii="Arial" w:hAnsi="Arial"/>
        </w:rPr>
        <w:t xml:space="preserve">, don’t want to be left out?” and (=Tyler: Huh) for her, I, I think I gave her time to think about it. But then I believe she’s just, she’s just straight, she’s just exploring her sexuality (=Tyler: </w:t>
      </w:r>
      <w:proofErr w:type="spellStart"/>
      <w:r>
        <w:rPr>
          <w:rFonts w:ascii="Arial" w:hAnsi="Arial"/>
        </w:rPr>
        <w:t>Mmm</w:t>
      </w:r>
      <w:proofErr w:type="spellEnd"/>
      <w:r>
        <w:rPr>
          <w:rFonts w:ascii="Arial" w:hAnsi="Arial"/>
        </w:rPr>
        <w:t xml:space="preserve">). In which I always say to her, “it's okay, do whatever makes you happy as long you will know this time” (=Tyler: </w:t>
      </w:r>
      <w:proofErr w:type="spellStart"/>
      <w:r>
        <w:rPr>
          <w:rFonts w:ascii="Arial" w:hAnsi="Arial"/>
        </w:rPr>
        <w:t>Mmm</w:t>
      </w:r>
      <w:proofErr w:type="spellEnd"/>
      <w:r>
        <w:rPr>
          <w:rFonts w:ascii="Arial" w:hAnsi="Arial"/>
        </w:rPr>
        <w:t xml:space="preserve">) because, I also do the same, I never thought I would date a woman even though I always said, uhm, as I said I was doing a documentary (=Tyler: Mmhmm) last year, and my mother bought me this umbrella, the rainbow umbrella (=Tyler: Oh, okay), and she bought it for me, meanwhile I, I was doing the documentary and then I was thinking, but </w:t>
      </w:r>
      <w:proofErr w:type="spellStart"/>
      <w:r>
        <w:rPr>
          <w:rFonts w:ascii="Arial" w:hAnsi="Arial"/>
          <w:i/>
          <w:iCs/>
        </w:rPr>
        <w:t>hai</w:t>
      </w:r>
      <w:proofErr w:type="spellEnd"/>
      <w:r>
        <w:rPr>
          <w:rFonts w:ascii="Arial" w:hAnsi="Arial"/>
        </w:rPr>
        <w:t xml:space="preserve"> man, this woman knew that, actually, like I’m lesbian. Like she literally bought me the umbrella, she knew from the word “go”, even though she was really in denial about the whole thing and whatever, but then ja, (=Tyler: Wow… Okay) I like... </w:t>
      </w:r>
      <w:proofErr w:type="gramStart"/>
      <w:r>
        <w:rPr>
          <w:rFonts w:ascii="Arial" w:hAnsi="Arial"/>
        </w:rPr>
        <w:t>And also</w:t>
      </w:r>
      <w:proofErr w:type="gramEnd"/>
      <w:r>
        <w:rPr>
          <w:rFonts w:ascii="Arial" w:hAnsi="Arial"/>
        </w:rPr>
        <w:t xml:space="preserve">, uhm, I have to explain certain things to them. Like, I have a cousin of mine. She's butch, and she have a child (=Tyler: Okay), the child is four years old, and my family always ask her, “why did you have a child if you’re </w:t>
      </w:r>
      <w:proofErr w:type="spellStart"/>
      <w:r>
        <w:rPr>
          <w:rFonts w:ascii="Arial" w:hAnsi="Arial"/>
        </w:rPr>
        <w:t>gonna</w:t>
      </w:r>
      <w:proofErr w:type="spellEnd"/>
      <w:r>
        <w:rPr>
          <w:rFonts w:ascii="Arial" w:hAnsi="Arial"/>
        </w:rPr>
        <w:t xml:space="preserve"> turn and be lesbian?” (=Tyler: Yeah). And I always tell them, like, being a lesbian, that doesn't mean, your, your, your womb is lesbian (=Tyler: </w:t>
      </w:r>
      <w:proofErr w:type="spellStart"/>
      <w:r>
        <w:rPr>
          <w:rFonts w:ascii="Arial" w:hAnsi="Arial"/>
        </w:rPr>
        <w:t>Mmm</w:t>
      </w:r>
      <w:proofErr w:type="spellEnd"/>
      <w:r>
        <w:rPr>
          <w:rFonts w:ascii="Arial" w:hAnsi="Arial"/>
        </w:rPr>
        <w:t xml:space="preserve">), you can’t have children whatsoever. There will be a time I’ll have to explain to you guys </w:t>
      </w:r>
      <w:proofErr w:type="spellStart"/>
      <w:r>
        <w:rPr>
          <w:rFonts w:ascii="Arial" w:hAnsi="Arial"/>
          <w:i/>
          <w:iCs/>
        </w:rPr>
        <w:t>ba</w:t>
      </w:r>
      <w:proofErr w:type="spellEnd"/>
      <w:r>
        <w:rPr>
          <w:rFonts w:ascii="Arial" w:hAnsi="Arial"/>
          <w:i/>
          <w:iCs/>
        </w:rPr>
        <w:t xml:space="preserve">, </w:t>
      </w:r>
      <w:r>
        <w:rPr>
          <w:rFonts w:ascii="Arial" w:hAnsi="Arial"/>
        </w:rPr>
        <w:t xml:space="preserve">I'm having a child and I know you’re </w:t>
      </w:r>
      <w:proofErr w:type="spellStart"/>
      <w:r>
        <w:rPr>
          <w:rFonts w:ascii="Arial" w:hAnsi="Arial"/>
        </w:rPr>
        <w:t>gonna</w:t>
      </w:r>
      <w:proofErr w:type="spellEnd"/>
      <w:r>
        <w:rPr>
          <w:rFonts w:ascii="Arial" w:hAnsi="Arial"/>
        </w:rPr>
        <w:t xml:space="preserve"> be curious </w:t>
      </w:r>
      <w:proofErr w:type="spellStart"/>
      <w:r>
        <w:rPr>
          <w:rFonts w:ascii="Arial" w:hAnsi="Arial"/>
          <w:i/>
          <w:iCs/>
        </w:rPr>
        <w:t>ba</w:t>
      </w:r>
      <w:proofErr w:type="spellEnd"/>
      <w:r>
        <w:rPr>
          <w:rFonts w:ascii="Arial" w:hAnsi="Arial"/>
          <w:i/>
          <w:iCs/>
        </w:rPr>
        <w:t>,</w:t>
      </w:r>
      <w:r>
        <w:rPr>
          <w:rFonts w:ascii="Arial" w:hAnsi="Arial"/>
        </w:rPr>
        <w:t xml:space="preserve"> how did I get a child? And I always tell them </w:t>
      </w:r>
      <w:r>
        <w:rPr>
          <w:rFonts w:ascii="Arial" w:hAnsi="Arial"/>
          <w:i/>
          <w:iCs/>
        </w:rPr>
        <w:t xml:space="preserve">mina, </w:t>
      </w:r>
      <w:r>
        <w:rPr>
          <w:rFonts w:ascii="Arial" w:hAnsi="Arial"/>
        </w:rPr>
        <w:t xml:space="preserve">I’m a very </w:t>
      </w:r>
      <w:proofErr w:type="spellStart"/>
      <w:r>
        <w:rPr>
          <w:rFonts w:ascii="Arial" w:hAnsi="Arial"/>
        </w:rPr>
        <w:t>gonna</w:t>
      </w:r>
      <w:proofErr w:type="spellEnd"/>
      <w:r>
        <w:rPr>
          <w:rFonts w:ascii="Arial" w:hAnsi="Arial"/>
        </w:rPr>
        <w:t xml:space="preserve"> open-minded person. I don’t mind sleeping with a guy to have a child (=Tyler: Mmhmm) as long I know who I am, my sexuality (=Tyler: </w:t>
      </w:r>
      <w:proofErr w:type="spellStart"/>
      <w:r>
        <w:rPr>
          <w:rFonts w:ascii="Arial" w:hAnsi="Arial"/>
        </w:rPr>
        <w:t>Mmm</w:t>
      </w:r>
      <w:proofErr w:type="spellEnd"/>
      <w:r>
        <w:rPr>
          <w:rFonts w:ascii="Arial" w:hAnsi="Arial"/>
        </w:rPr>
        <w:t xml:space="preserve">), even though I don't want to go into this procedure whatsoever, you know, </w:t>
      </w:r>
      <w:proofErr w:type="gramStart"/>
      <w:r>
        <w:rPr>
          <w:rFonts w:ascii="Arial" w:hAnsi="Arial"/>
        </w:rPr>
        <w:t>because,</w:t>
      </w:r>
      <w:proofErr w:type="gramEnd"/>
      <w:r>
        <w:rPr>
          <w:rFonts w:ascii="Arial" w:hAnsi="Arial"/>
        </w:rPr>
        <w:t xml:space="preserve"> uhm, I know I'm not going to afford it. Or (=Tyler: </w:t>
      </w:r>
      <w:proofErr w:type="spellStart"/>
      <w:r>
        <w:rPr>
          <w:rFonts w:ascii="Arial" w:hAnsi="Arial"/>
        </w:rPr>
        <w:t>Mmm</w:t>
      </w:r>
      <w:proofErr w:type="spellEnd"/>
      <w:r>
        <w:rPr>
          <w:rFonts w:ascii="Arial" w:hAnsi="Arial"/>
        </w:rPr>
        <w:t xml:space="preserve">) there's a possibility it may happen or not. For me, I'm willing to do that. And whoever I date I always tell that person I want to have children. And I do even want two. So, I always tell my family, </w:t>
      </w:r>
      <w:proofErr w:type="spellStart"/>
      <w:r>
        <w:rPr>
          <w:rFonts w:ascii="Arial" w:hAnsi="Arial"/>
          <w:i/>
          <w:iCs/>
        </w:rPr>
        <w:t>bana</w:t>
      </w:r>
      <w:proofErr w:type="spellEnd"/>
      <w:r>
        <w:rPr>
          <w:rFonts w:ascii="Arial" w:hAnsi="Arial"/>
        </w:rPr>
        <w:t xml:space="preserve">, me being lesbian that doesn't mean I won't have children, I will have children. Maybe as time goes, but I don’t know what the future holds but I will have children. So (=Tyler: </w:t>
      </w:r>
      <w:proofErr w:type="spellStart"/>
      <w:r>
        <w:rPr>
          <w:rFonts w:ascii="Arial" w:hAnsi="Arial"/>
        </w:rPr>
        <w:t>Mmm</w:t>
      </w:r>
      <w:proofErr w:type="spellEnd"/>
      <w:r>
        <w:rPr>
          <w:rFonts w:ascii="Arial" w:hAnsi="Arial"/>
        </w:rPr>
        <w:t xml:space="preserve">), you can see, uhm, a gay person, gay person can have child, children too. But that doesn't, that doesn't mean just because he's gay, or she's lesbian, she can’t have children (=Tyler: Mmhmm). There's no such thing (=Tyler: Mmhmm). But that's the feeling (=Tyler: Yeah). Having a child, it's also another thing that you must also teach people that (=Tyler: Yeah) and, to the point, uhm, my cousin even cannot, cannot even answer them. And I had to step up for them for that, like I never had someone to step up for me. And, and tell me, I </w:t>
      </w:r>
      <w:proofErr w:type="spellStart"/>
      <w:r>
        <w:rPr>
          <w:rFonts w:ascii="Arial" w:hAnsi="Arial"/>
        </w:rPr>
        <w:t>gonna</w:t>
      </w:r>
      <w:proofErr w:type="spellEnd"/>
      <w:r>
        <w:rPr>
          <w:rFonts w:ascii="Arial" w:hAnsi="Arial"/>
        </w:rPr>
        <w:t xml:space="preserve"> beat you ‘til it’s right, do it, do it (=Tyler: Yes), and for her I have to always, uh, support her and I always to make the family understand, </w:t>
      </w:r>
      <w:proofErr w:type="spellStart"/>
      <w:r>
        <w:rPr>
          <w:rFonts w:ascii="Arial" w:hAnsi="Arial"/>
          <w:i/>
          <w:iCs/>
        </w:rPr>
        <w:t>bana</w:t>
      </w:r>
      <w:proofErr w:type="spellEnd"/>
      <w:r>
        <w:rPr>
          <w:rFonts w:ascii="Arial" w:hAnsi="Arial"/>
        </w:rPr>
        <w:t xml:space="preserve">, this is it, it happens, she was just </w:t>
      </w:r>
      <w:proofErr w:type="gramStart"/>
      <w:r>
        <w:rPr>
          <w:rFonts w:ascii="Arial" w:hAnsi="Arial"/>
        </w:rPr>
        <w:t>experience</w:t>
      </w:r>
      <w:proofErr w:type="gramEnd"/>
      <w:r>
        <w:rPr>
          <w:rFonts w:ascii="Arial" w:hAnsi="Arial"/>
        </w:rPr>
        <w:t xml:space="preserve"> sexuality and that is it. And ja, I wish I had it, but then (=Tyler: Yeah) I had not. But then, eh, I, I always believe, I had to </w:t>
      </w:r>
      <w:r>
        <w:rPr>
          <w:rFonts w:ascii="Arial" w:hAnsi="Arial"/>
        </w:rPr>
        <w:lastRenderedPageBreak/>
        <w:t>learn, for me to teach, uhm (=Tyler: Mmhmm), the, the next generation (=Tyler: Yeah) in which they find up doing what now.</w:t>
      </w:r>
    </w:p>
    <w:p w14:paraId="0E376E1A" w14:textId="77777777" w:rsidR="00F031B5" w:rsidRDefault="00F031B5" w:rsidP="00F031B5">
      <w:pPr>
        <w:spacing w:after="0"/>
      </w:pPr>
    </w:p>
    <w:p w14:paraId="7F87A5FF" w14:textId="77777777" w:rsidR="00F031B5" w:rsidRDefault="00F031B5" w:rsidP="00F031B5">
      <w:pPr>
        <w:spacing w:after="0"/>
        <w:rPr>
          <w:rFonts w:ascii="Arial" w:hAnsi="Arial"/>
        </w:rPr>
      </w:pPr>
      <w:r>
        <w:rPr>
          <w:rFonts w:ascii="Arial" w:hAnsi="Arial"/>
          <w:b/>
        </w:rPr>
        <w:t xml:space="preserve">Tyler: </w:t>
      </w:r>
      <w:r>
        <w:rPr>
          <w:rFonts w:ascii="Arial" w:hAnsi="Arial"/>
        </w:rPr>
        <w:t>Yeah, that's great. And hopefully her generation won't have situations like you had in L.O., where you had to compete with a teacher (=</w:t>
      </w:r>
      <w:proofErr w:type="spellStart"/>
      <w:r>
        <w:rPr>
          <w:rFonts w:ascii="Arial" w:hAnsi="Arial"/>
        </w:rPr>
        <w:t>Okuhle</w:t>
      </w:r>
      <w:proofErr w:type="spellEnd"/>
      <w:r>
        <w:rPr>
          <w:rFonts w:ascii="Arial" w:hAnsi="Arial"/>
        </w:rPr>
        <w:t xml:space="preserve">: Yes) who was talking about sexuality, and everyone </w:t>
      </w:r>
      <w:proofErr w:type="gramStart"/>
      <w:r>
        <w:rPr>
          <w:rFonts w:ascii="Arial" w:hAnsi="Arial"/>
        </w:rPr>
        <w:t>would ,you</w:t>
      </w:r>
      <w:proofErr w:type="gramEnd"/>
      <w:r>
        <w:rPr>
          <w:rFonts w:ascii="Arial" w:hAnsi="Arial"/>
        </w:rPr>
        <w:t xml:space="preserve"> know, yeah, make a big deal out of it for you (=</w:t>
      </w:r>
      <w:proofErr w:type="spellStart"/>
      <w:r>
        <w:rPr>
          <w:rFonts w:ascii="Arial" w:hAnsi="Arial"/>
        </w:rPr>
        <w:t>Okuhle</w:t>
      </w:r>
      <w:proofErr w:type="spellEnd"/>
      <w:r>
        <w:rPr>
          <w:rFonts w:ascii="Arial" w:hAnsi="Arial"/>
        </w:rPr>
        <w:t>: [sighing] Yeah), yeah. That’s awesome, yeah.</w:t>
      </w:r>
    </w:p>
    <w:p w14:paraId="11F81D94" w14:textId="77777777" w:rsidR="00F031B5" w:rsidRDefault="00F031B5" w:rsidP="00F031B5">
      <w:pPr>
        <w:spacing w:after="0"/>
      </w:pPr>
    </w:p>
    <w:p w14:paraId="769366A4"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rPr>
        <w:t xml:space="preserve">Yeah, I, I, </w:t>
      </w:r>
      <w:proofErr w:type="gramStart"/>
      <w:r>
        <w:rPr>
          <w:rFonts w:ascii="Arial" w:hAnsi="Arial"/>
        </w:rPr>
        <w:t>and also</w:t>
      </w:r>
      <w:proofErr w:type="gramEnd"/>
      <w:r>
        <w:rPr>
          <w:rFonts w:ascii="Arial" w:hAnsi="Arial"/>
        </w:rPr>
        <w:t xml:space="preserve">, uh, about the school part, </w:t>
      </w:r>
      <w:proofErr w:type="spellStart"/>
      <w:r>
        <w:rPr>
          <w:rFonts w:ascii="Arial" w:hAnsi="Arial"/>
        </w:rPr>
        <w:t>yoh</w:t>
      </w:r>
      <w:proofErr w:type="spellEnd"/>
      <w:r>
        <w:rPr>
          <w:rFonts w:ascii="Arial" w:hAnsi="Arial"/>
        </w:rPr>
        <w:t xml:space="preserve">, it was… uh, it got to me, it was really emotional (=Tyler: </w:t>
      </w:r>
      <w:proofErr w:type="spellStart"/>
      <w:r>
        <w:rPr>
          <w:rFonts w:ascii="Arial" w:hAnsi="Arial"/>
        </w:rPr>
        <w:t>Mmm</w:t>
      </w:r>
      <w:proofErr w:type="spellEnd"/>
      <w:r>
        <w:rPr>
          <w:rFonts w:ascii="Arial" w:hAnsi="Arial"/>
        </w:rPr>
        <w:t xml:space="preserve">). Because people, I think people have, they, they don’t care how they say things, you just say it for the sake of saying it (=Tyler: Yeah) and, then, I don’t care what we like, the, we, like, homosexual people go through and they’ll be like, “they must, we must burn them (=Tyler: </w:t>
      </w:r>
      <w:proofErr w:type="spellStart"/>
      <w:r>
        <w:rPr>
          <w:rFonts w:ascii="Arial" w:hAnsi="Arial"/>
        </w:rPr>
        <w:t>Mmm</w:t>
      </w:r>
      <w:proofErr w:type="spellEnd"/>
      <w:r>
        <w:rPr>
          <w:rFonts w:ascii="Arial" w:hAnsi="Arial"/>
        </w:rPr>
        <w:t xml:space="preserve">), they must die”, like, who sides, who says such things like that? (=Tyler: </w:t>
      </w:r>
      <w:proofErr w:type="spellStart"/>
      <w:r>
        <w:rPr>
          <w:rFonts w:ascii="Arial" w:hAnsi="Arial"/>
        </w:rPr>
        <w:t>Mmm</w:t>
      </w:r>
      <w:proofErr w:type="spellEnd"/>
      <w:r>
        <w:rPr>
          <w:rFonts w:ascii="Arial" w:hAnsi="Arial"/>
        </w:rPr>
        <w:t xml:space="preserve">). We, we’re people (=Tyler: </w:t>
      </w:r>
      <w:proofErr w:type="spellStart"/>
      <w:r>
        <w:rPr>
          <w:rFonts w:ascii="Arial" w:hAnsi="Arial"/>
        </w:rPr>
        <w:t>Mmm</w:t>
      </w:r>
      <w:proofErr w:type="spellEnd"/>
      <w:r>
        <w:rPr>
          <w:rFonts w:ascii="Arial" w:hAnsi="Arial"/>
        </w:rPr>
        <w:t xml:space="preserve">). And they'll be like, “You guys are after nine, minutes late, you know, women, when in the morning you’re butch you get pregnant,” in which, for me, I, I had no knowledge at that time, but then because I felt, I felt very angry (=Tyler: </w:t>
      </w:r>
      <w:proofErr w:type="spellStart"/>
      <w:r>
        <w:rPr>
          <w:rFonts w:ascii="Arial" w:hAnsi="Arial"/>
        </w:rPr>
        <w:t>Mmm</w:t>
      </w:r>
      <w:proofErr w:type="spellEnd"/>
      <w:r>
        <w:rPr>
          <w:rFonts w:ascii="Arial" w:hAnsi="Arial"/>
        </w:rPr>
        <w:t xml:space="preserve">), and I couldn't defend myself to the point, as I said, when it was the, when we had that topic, I would always go outside. Because I couldn't bear to listen to the opinion in which I always believed, everyone </w:t>
      </w:r>
      <w:proofErr w:type="gramStart"/>
      <w:r>
        <w:rPr>
          <w:rFonts w:ascii="Arial" w:hAnsi="Arial"/>
        </w:rPr>
        <w:t>have</w:t>
      </w:r>
      <w:proofErr w:type="gramEnd"/>
      <w:r>
        <w:rPr>
          <w:rFonts w:ascii="Arial" w:hAnsi="Arial"/>
        </w:rPr>
        <w:t xml:space="preserve"> their own opinion, as long it makes sense to them, it's fine. I'm, I'm not going to explain myself to you or anyone (=Tyler: </w:t>
      </w:r>
      <w:proofErr w:type="spellStart"/>
      <w:r>
        <w:rPr>
          <w:rFonts w:ascii="Arial" w:hAnsi="Arial"/>
        </w:rPr>
        <w:t>Mmm</w:t>
      </w:r>
      <w:proofErr w:type="spellEnd"/>
      <w:r>
        <w:rPr>
          <w:rFonts w:ascii="Arial" w:hAnsi="Arial"/>
        </w:rPr>
        <w:t>, mmhmm), I know what I'm doing. And I think at that time, if I had, knowledge about LGBTI and the whole thing, I would have told them, but then it was [inaudible].</w:t>
      </w:r>
    </w:p>
    <w:p w14:paraId="0FD5A468" w14:textId="77777777" w:rsidR="00F031B5" w:rsidRDefault="00F031B5" w:rsidP="00F031B5">
      <w:pPr>
        <w:spacing w:after="0"/>
      </w:pPr>
    </w:p>
    <w:p w14:paraId="1210E2F4" w14:textId="77777777" w:rsidR="00F031B5" w:rsidRDefault="00F031B5" w:rsidP="00F031B5">
      <w:pPr>
        <w:spacing w:after="0"/>
      </w:pPr>
      <w:r>
        <w:rPr>
          <w:rFonts w:ascii="Arial" w:hAnsi="Arial"/>
          <w:b/>
        </w:rPr>
        <w:t xml:space="preserve">Tyler: </w:t>
      </w:r>
      <w:r>
        <w:rPr>
          <w:rFonts w:ascii="Arial" w:hAnsi="Arial"/>
        </w:rPr>
        <w:t>Yeah, yeah (=</w:t>
      </w:r>
      <w:proofErr w:type="spellStart"/>
      <w:r>
        <w:rPr>
          <w:rFonts w:ascii="Arial" w:hAnsi="Arial"/>
        </w:rPr>
        <w:t>Okuhle</w:t>
      </w:r>
      <w:proofErr w:type="spellEnd"/>
      <w:r>
        <w:rPr>
          <w:rFonts w:ascii="Arial" w:hAnsi="Arial"/>
        </w:rPr>
        <w:t xml:space="preserve">: It was [inaudible]) Wow, okay, </w:t>
      </w:r>
      <w:proofErr w:type="spellStart"/>
      <w:r>
        <w:rPr>
          <w:rFonts w:ascii="Arial" w:hAnsi="Arial"/>
          <w:i/>
          <w:iCs/>
        </w:rPr>
        <w:t>shoh</w:t>
      </w:r>
      <w:proofErr w:type="spellEnd"/>
      <w:r>
        <w:rPr>
          <w:rFonts w:ascii="Arial" w:hAnsi="Arial"/>
        </w:rPr>
        <w:t>. Can I ask you more about the group, last time we were here? Do you, uhm, what do you feel about, uh, agreeing? Did you agree with anyone about something?</w:t>
      </w:r>
    </w:p>
    <w:p w14:paraId="2CDF74D2" w14:textId="77777777" w:rsidR="00F031B5" w:rsidRDefault="00F031B5" w:rsidP="00F031B5">
      <w:pPr>
        <w:spacing w:after="0"/>
      </w:pPr>
    </w:p>
    <w:p w14:paraId="13916F63"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Uhm, </w:t>
      </w:r>
      <w:r>
        <w:rPr>
          <w:rFonts w:ascii="Arial" w:hAnsi="Arial"/>
        </w:rPr>
        <w:t xml:space="preserve">I was, uhm, to, uh, about sis-Asanda, do you still remember the story about sis-Asanda (=Tyler: Yes, Asanda, mmhmm), about how she got married? And, uh, I agree because, I, this is not the first time we’re hearing this story (=Tyler: </w:t>
      </w:r>
      <w:proofErr w:type="spellStart"/>
      <w:r>
        <w:rPr>
          <w:rFonts w:ascii="Arial" w:hAnsi="Arial"/>
        </w:rPr>
        <w:t>Mmm</w:t>
      </w:r>
      <w:proofErr w:type="spellEnd"/>
      <w:r>
        <w:rPr>
          <w:rFonts w:ascii="Arial" w:hAnsi="Arial"/>
        </w:rPr>
        <w:t xml:space="preserve">) like hers, similar story. And I totally agree, some people go to… get married, and they can't have time to explore their sexuality and find themselves. </w:t>
      </w:r>
      <w:proofErr w:type="gramStart"/>
      <w:r>
        <w:rPr>
          <w:rFonts w:ascii="Arial" w:hAnsi="Arial"/>
        </w:rPr>
        <w:t>And also</w:t>
      </w:r>
      <w:proofErr w:type="gramEnd"/>
      <w:r>
        <w:rPr>
          <w:rFonts w:ascii="Arial" w:hAnsi="Arial"/>
        </w:rPr>
        <w:t xml:space="preserve">, I had this gay friend, and he, he was telling me about his boyfriend (=Tyler: Yeah). His boyfriend is a pastor, his ex-boyfriend, his ex-boyfriend was a pastor. And then he didn't </w:t>
      </w:r>
      <w:proofErr w:type="gramStart"/>
      <w:r>
        <w:rPr>
          <w:rFonts w:ascii="Arial" w:hAnsi="Arial"/>
        </w:rPr>
        <w:t>knew</w:t>
      </w:r>
      <w:proofErr w:type="gramEnd"/>
      <w:r>
        <w:rPr>
          <w:rFonts w:ascii="Arial" w:hAnsi="Arial"/>
        </w:rPr>
        <w:t xml:space="preserve">, but then he, he like, the guy would always say, “you have to be at school, you have to be at school”. And then he asked him, “what were you doing at school?” And he was telling him, </w:t>
      </w:r>
      <w:proofErr w:type="spellStart"/>
      <w:r>
        <w:rPr>
          <w:rFonts w:ascii="Arial" w:hAnsi="Arial"/>
          <w:i/>
          <w:iCs/>
        </w:rPr>
        <w:t>bana</w:t>
      </w:r>
      <w:proofErr w:type="spellEnd"/>
      <w:r>
        <w:rPr>
          <w:rFonts w:ascii="Arial" w:hAnsi="Arial"/>
        </w:rPr>
        <w:t xml:space="preserve">, “I'm going to be a pastor,” (=Tyler: </w:t>
      </w:r>
      <w:proofErr w:type="spellStart"/>
      <w:r>
        <w:rPr>
          <w:rFonts w:ascii="Arial" w:hAnsi="Arial"/>
        </w:rPr>
        <w:t>Mmm</w:t>
      </w:r>
      <w:proofErr w:type="spellEnd"/>
      <w:r>
        <w:rPr>
          <w:rFonts w:ascii="Arial" w:hAnsi="Arial"/>
        </w:rPr>
        <w:t xml:space="preserve">), and then </w:t>
      </w:r>
      <w:proofErr w:type="spellStart"/>
      <w:r>
        <w:rPr>
          <w:rFonts w:ascii="Arial" w:hAnsi="Arial"/>
        </w:rPr>
        <w:t>sh</w:t>
      </w:r>
      <w:proofErr w:type="spellEnd"/>
      <w:r>
        <w:rPr>
          <w:rFonts w:ascii="Arial" w:hAnsi="Arial"/>
        </w:rPr>
        <w:t xml:space="preserve">-, he was like, “You’re going to be a pastor but you’re gay?”. But then he was like, “No, I’m not gay, I’m just exploring my sexuality”. </w:t>
      </w:r>
      <w:proofErr w:type="gramStart"/>
      <w:r>
        <w:rPr>
          <w:rFonts w:ascii="Arial" w:hAnsi="Arial"/>
        </w:rPr>
        <w:t>And,</w:t>
      </w:r>
      <w:proofErr w:type="gramEnd"/>
      <w:r>
        <w:rPr>
          <w:rFonts w:ascii="Arial" w:hAnsi="Arial"/>
        </w:rPr>
        <w:t xml:space="preserve"> he is married now (=Tyler: </w:t>
      </w:r>
      <w:proofErr w:type="spellStart"/>
      <w:r>
        <w:rPr>
          <w:rFonts w:ascii="Arial" w:hAnsi="Arial"/>
        </w:rPr>
        <w:t>Mmm</w:t>
      </w:r>
      <w:proofErr w:type="spellEnd"/>
      <w:r>
        <w:rPr>
          <w:rFonts w:ascii="Arial" w:hAnsi="Arial"/>
        </w:rPr>
        <w:t xml:space="preserve">), but he's still sleeping with men, and he still says he’s not gay (=Tyler: Wow). And, oh, if, I would say he must just say he’s bisexual but he doesn't want to be in the LGBTI community (=Tyler: Mmhmm, mmhmm), even though it's bisexual, but, you can do what he wants to do because, uhm, especially in the Black community, uh, being gay and being a pastor, doesn't sound right (=Tyler: </w:t>
      </w:r>
      <w:proofErr w:type="spellStart"/>
      <w:r>
        <w:rPr>
          <w:rFonts w:ascii="Arial" w:hAnsi="Arial"/>
        </w:rPr>
        <w:t>Mmm</w:t>
      </w:r>
      <w:proofErr w:type="spellEnd"/>
      <w:r>
        <w:rPr>
          <w:rFonts w:ascii="Arial" w:hAnsi="Arial"/>
        </w:rPr>
        <w:t xml:space="preserve">) to their mindset (=Tyler: Mmhmm). It doesn't sound right. What are you going to preach? What are you teaching the, what are you teaching the, the children, what are you teaching the [inaudible]? So, what's happening? (=Tyler: </w:t>
      </w:r>
      <w:proofErr w:type="spellStart"/>
      <w:r>
        <w:rPr>
          <w:rFonts w:ascii="Arial" w:hAnsi="Arial"/>
        </w:rPr>
        <w:t>Mmm</w:t>
      </w:r>
      <w:proofErr w:type="spellEnd"/>
      <w:r>
        <w:rPr>
          <w:rFonts w:ascii="Arial" w:hAnsi="Arial"/>
        </w:rPr>
        <w:t xml:space="preserve">) What are we </w:t>
      </w:r>
      <w:proofErr w:type="spellStart"/>
      <w:r>
        <w:rPr>
          <w:rFonts w:ascii="Arial" w:hAnsi="Arial"/>
        </w:rPr>
        <w:t>gonna</w:t>
      </w:r>
      <w:proofErr w:type="spellEnd"/>
      <w:r>
        <w:rPr>
          <w:rFonts w:ascii="Arial" w:hAnsi="Arial"/>
        </w:rPr>
        <w:t xml:space="preserve"> call you, woman? (=Tyler: </w:t>
      </w:r>
      <w:proofErr w:type="spellStart"/>
      <w:r>
        <w:rPr>
          <w:rFonts w:ascii="Arial" w:hAnsi="Arial"/>
        </w:rPr>
        <w:t>Mmm</w:t>
      </w:r>
      <w:proofErr w:type="spellEnd"/>
      <w:r>
        <w:rPr>
          <w:rFonts w:ascii="Arial" w:hAnsi="Arial"/>
        </w:rPr>
        <w:t xml:space="preserve">) A man? </w:t>
      </w:r>
      <w:proofErr w:type="gramStart"/>
      <w:r>
        <w:rPr>
          <w:rFonts w:ascii="Arial" w:hAnsi="Arial"/>
        </w:rPr>
        <w:t>So</w:t>
      </w:r>
      <w:proofErr w:type="gramEnd"/>
      <w:r>
        <w:rPr>
          <w:rFonts w:ascii="Arial" w:hAnsi="Arial"/>
        </w:rPr>
        <w:t xml:space="preserve"> it’s, it's (=Tyler: Wow), it's, it's very difficult (=Tyler: Yeah). And, as I always say, </w:t>
      </w:r>
      <w:proofErr w:type="spellStart"/>
      <w:r>
        <w:rPr>
          <w:rFonts w:ascii="Arial" w:hAnsi="Arial"/>
          <w:i/>
          <w:iCs/>
        </w:rPr>
        <w:t>bana</w:t>
      </w:r>
      <w:proofErr w:type="spellEnd"/>
      <w:r>
        <w:rPr>
          <w:rFonts w:ascii="Arial" w:hAnsi="Arial"/>
        </w:rPr>
        <w:t xml:space="preserve">, every day we learn and sometimes it's, </w:t>
      </w:r>
      <w:r>
        <w:rPr>
          <w:rFonts w:ascii="Arial" w:hAnsi="Arial"/>
        </w:rPr>
        <w:lastRenderedPageBreak/>
        <w:t xml:space="preserve">sometimes it’s very hard to teach people because that's what they believe and, I always, uhm, always say that, uh, people like, uhm, let me, let me make an example like my grandmother. My grandmother believed, </w:t>
      </w:r>
      <w:proofErr w:type="spellStart"/>
      <w:r>
        <w:rPr>
          <w:rFonts w:ascii="Arial" w:hAnsi="Arial"/>
          <w:i/>
          <w:iCs/>
        </w:rPr>
        <w:t>bana</w:t>
      </w:r>
      <w:proofErr w:type="spellEnd"/>
      <w:r>
        <w:rPr>
          <w:rFonts w:ascii="Arial" w:hAnsi="Arial"/>
          <w:i/>
          <w:iCs/>
        </w:rPr>
        <w:t xml:space="preserve">, </w:t>
      </w:r>
      <w:r>
        <w:rPr>
          <w:rFonts w:ascii="Arial" w:hAnsi="Arial"/>
        </w:rPr>
        <w:t xml:space="preserve">there's no, uhm, homosexual people. And my mother believes that there's no homosexual people, then also I believe that (=Tyler: </w:t>
      </w:r>
      <w:proofErr w:type="spellStart"/>
      <w:r>
        <w:rPr>
          <w:rFonts w:ascii="Arial" w:hAnsi="Arial"/>
        </w:rPr>
        <w:t>Mmm</w:t>
      </w:r>
      <w:proofErr w:type="spellEnd"/>
      <w:r>
        <w:rPr>
          <w:rFonts w:ascii="Arial" w:hAnsi="Arial"/>
        </w:rPr>
        <w:t xml:space="preserve">). That's like a mindset. And that's how we grow and that's how we believe and it's very hard to break the chain and, try to explain to people there’s no such thing as that (=Tyler: </w:t>
      </w:r>
      <w:proofErr w:type="spellStart"/>
      <w:r>
        <w:rPr>
          <w:rFonts w:ascii="Arial" w:hAnsi="Arial"/>
        </w:rPr>
        <w:t>Mmm</w:t>
      </w:r>
      <w:proofErr w:type="spellEnd"/>
      <w:r>
        <w:rPr>
          <w:rFonts w:ascii="Arial" w:hAnsi="Arial"/>
        </w:rPr>
        <w:t xml:space="preserve">). We in the 21st century (=Tyler: </w:t>
      </w:r>
      <w:proofErr w:type="spellStart"/>
      <w:r>
        <w:rPr>
          <w:rFonts w:ascii="Arial" w:hAnsi="Arial"/>
          <w:i/>
          <w:iCs/>
        </w:rPr>
        <w:t>Shoh</w:t>
      </w:r>
      <w:proofErr w:type="spellEnd"/>
      <w:r>
        <w:rPr>
          <w:rFonts w:ascii="Arial" w:hAnsi="Arial"/>
        </w:rPr>
        <w:t xml:space="preserve">), maybe people, maybe people that time they were in the closet (=Tyler: </w:t>
      </w:r>
      <w:proofErr w:type="spellStart"/>
      <w:r>
        <w:rPr>
          <w:rFonts w:ascii="Arial" w:hAnsi="Arial"/>
        </w:rPr>
        <w:t>Mmm</w:t>
      </w:r>
      <w:proofErr w:type="spellEnd"/>
      <w:r>
        <w:rPr>
          <w:rFonts w:ascii="Arial" w:hAnsi="Arial"/>
        </w:rPr>
        <w:t>). Now we're open and fighting for our rights, so ja.</w:t>
      </w:r>
    </w:p>
    <w:p w14:paraId="4D6AED4D" w14:textId="77777777" w:rsidR="00F031B5" w:rsidRDefault="00F031B5" w:rsidP="00F031B5">
      <w:pPr>
        <w:spacing w:after="0"/>
      </w:pPr>
    </w:p>
    <w:p w14:paraId="1A1E6FA0" w14:textId="77777777" w:rsidR="00F031B5" w:rsidRDefault="00F031B5" w:rsidP="00F031B5">
      <w:pPr>
        <w:spacing w:after="0"/>
      </w:pPr>
      <w:r>
        <w:rPr>
          <w:rFonts w:ascii="Arial" w:hAnsi="Arial"/>
          <w:b/>
        </w:rPr>
        <w:t xml:space="preserve">Tyler: </w:t>
      </w:r>
      <w:r>
        <w:rPr>
          <w:rFonts w:ascii="Arial" w:hAnsi="Arial"/>
        </w:rPr>
        <w:t>Yeah, yeah, wow. Okay, yeah, so you, so you agreed with, uhm, Asanda’s story about, uh, yeah, well she, was, was, proud of who she was, and she didn't let that keep her in a marriage that wasn't happy for her. But this other person, this pastor, he's not doing that (=</w:t>
      </w:r>
      <w:proofErr w:type="spellStart"/>
      <w:r>
        <w:rPr>
          <w:rFonts w:ascii="Arial" w:hAnsi="Arial"/>
        </w:rPr>
        <w:t>Okuhle</w:t>
      </w:r>
      <w:proofErr w:type="spellEnd"/>
      <w:r>
        <w:rPr>
          <w:rFonts w:ascii="Arial" w:hAnsi="Arial"/>
        </w:rPr>
        <w:t xml:space="preserve">: </w:t>
      </w:r>
      <w:proofErr w:type="spellStart"/>
      <w:r>
        <w:rPr>
          <w:rFonts w:ascii="Arial" w:hAnsi="Arial"/>
        </w:rPr>
        <w:t>Mmm</w:t>
      </w:r>
      <w:proofErr w:type="spellEnd"/>
      <w:r>
        <w:rPr>
          <w:rFonts w:ascii="Arial" w:hAnsi="Arial"/>
        </w:rPr>
        <w:t>), he's denying himself (=</w:t>
      </w:r>
      <w:proofErr w:type="spellStart"/>
      <w:r>
        <w:rPr>
          <w:rFonts w:ascii="Arial" w:hAnsi="Arial"/>
        </w:rPr>
        <w:t>Okuhle</w:t>
      </w:r>
      <w:proofErr w:type="spellEnd"/>
      <w:r>
        <w:rPr>
          <w:rFonts w:ascii="Arial" w:hAnsi="Arial"/>
        </w:rPr>
        <w:t xml:space="preserve">: Yes). Yeah, wow. </w:t>
      </w:r>
    </w:p>
    <w:p w14:paraId="1CAD2000" w14:textId="77777777" w:rsidR="00F031B5" w:rsidRDefault="00F031B5" w:rsidP="00F031B5">
      <w:pPr>
        <w:spacing w:after="0"/>
      </w:pPr>
    </w:p>
    <w:p w14:paraId="38B14F6E"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Yes,</w:t>
      </w:r>
      <w:r>
        <w:rPr>
          <w:rFonts w:ascii="Arial" w:hAnsi="Arial"/>
        </w:rPr>
        <w:t xml:space="preserve"> </w:t>
      </w:r>
      <w:proofErr w:type="gramStart"/>
      <w:r>
        <w:rPr>
          <w:rFonts w:ascii="Arial" w:hAnsi="Arial"/>
        </w:rPr>
        <w:t>and,</w:t>
      </w:r>
      <w:proofErr w:type="gramEnd"/>
      <w:r>
        <w:rPr>
          <w:rFonts w:ascii="Arial" w:hAnsi="Arial"/>
        </w:rPr>
        <w:t xml:space="preserve"> uhm, the, what was I </w:t>
      </w:r>
      <w:proofErr w:type="spellStart"/>
      <w:r>
        <w:rPr>
          <w:rFonts w:ascii="Arial" w:hAnsi="Arial"/>
        </w:rPr>
        <w:t>gonna</w:t>
      </w:r>
      <w:proofErr w:type="spellEnd"/>
      <w:r>
        <w:rPr>
          <w:rFonts w:ascii="Arial" w:hAnsi="Arial"/>
        </w:rPr>
        <w:t xml:space="preserve"> say now? Uhm, the, </w:t>
      </w:r>
      <w:proofErr w:type="gramStart"/>
      <w:r>
        <w:rPr>
          <w:rFonts w:ascii="Arial" w:hAnsi="Arial"/>
        </w:rPr>
        <w:t>and also</w:t>
      </w:r>
      <w:proofErr w:type="gramEnd"/>
      <w:r>
        <w:rPr>
          <w:rFonts w:ascii="Arial" w:hAnsi="Arial"/>
        </w:rPr>
        <w:t xml:space="preserve"> the part where we have to be open and, like coming out (=Tyler: </w:t>
      </w:r>
      <w:proofErr w:type="spellStart"/>
      <w:r>
        <w:rPr>
          <w:rFonts w:ascii="Arial" w:hAnsi="Arial"/>
        </w:rPr>
        <w:t>Mmm</w:t>
      </w:r>
      <w:proofErr w:type="spellEnd"/>
      <w:r>
        <w:rPr>
          <w:rFonts w:ascii="Arial" w:hAnsi="Arial"/>
        </w:rPr>
        <w:t xml:space="preserve">). For me, I don’t really understand the term of coming out. </w:t>
      </w:r>
      <w:proofErr w:type="gramStart"/>
      <w:r>
        <w:rPr>
          <w:rFonts w:ascii="Arial" w:hAnsi="Arial"/>
        </w:rPr>
        <w:t>Until,</w:t>
      </w:r>
      <w:proofErr w:type="gramEnd"/>
      <w:r>
        <w:rPr>
          <w:rFonts w:ascii="Arial" w:hAnsi="Arial"/>
        </w:rPr>
        <w:t xml:space="preserve"> uhm, </w:t>
      </w:r>
      <w:proofErr w:type="spellStart"/>
      <w:r>
        <w:rPr>
          <w:rFonts w:ascii="Arial" w:hAnsi="Arial"/>
        </w:rPr>
        <w:t>Uranaty</w:t>
      </w:r>
      <w:proofErr w:type="spellEnd"/>
      <w:r>
        <w:rPr>
          <w:rFonts w:ascii="Arial" w:hAnsi="Arial"/>
        </w:rPr>
        <w:t xml:space="preserve"> said every day we come out (=Tyler: Mmhmm). And for me, like this week, there was this girl, was like “So who’s your boyfriend?”, I was like, “Okay, this is the moment”, like, I never thought of it, but I was doing it. But I never came to my mind, </w:t>
      </w:r>
      <w:proofErr w:type="spellStart"/>
      <w:r>
        <w:rPr>
          <w:rFonts w:ascii="Arial" w:hAnsi="Arial"/>
          <w:i/>
          <w:iCs/>
        </w:rPr>
        <w:t>bana</w:t>
      </w:r>
      <w:proofErr w:type="spellEnd"/>
      <w:r>
        <w:rPr>
          <w:rFonts w:ascii="Arial" w:hAnsi="Arial"/>
          <w:i/>
          <w:iCs/>
        </w:rPr>
        <w:t>,</w:t>
      </w:r>
      <w:r>
        <w:rPr>
          <w:rFonts w:ascii="Arial" w:hAnsi="Arial"/>
        </w:rPr>
        <w:t xml:space="preserve"> every day, when someone </w:t>
      </w:r>
      <w:proofErr w:type="gramStart"/>
      <w:r>
        <w:rPr>
          <w:rFonts w:ascii="Arial" w:hAnsi="Arial"/>
        </w:rPr>
        <w:t>have to</w:t>
      </w:r>
      <w:proofErr w:type="gramEnd"/>
      <w:r>
        <w:rPr>
          <w:rFonts w:ascii="Arial" w:hAnsi="Arial"/>
        </w:rPr>
        <w:t xml:space="preserve">, I have to explain to the person, I’m, I’m dating a woman (=Tyler: </w:t>
      </w:r>
      <w:proofErr w:type="spellStart"/>
      <w:r>
        <w:rPr>
          <w:rFonts w:ascii="Arial" w:hAnsi="Arial"/>
        </w:rPr>
        <w:t>Mmmm</w:t>
      </w:r>
      <w:proofErr w:type="spellEnd"/>
      <w:r>
        <w:rPr>
          <w:rFonts w:ascii="Arial" w:hAnsi="Arial"/>
        </w:rPr>
        <w:t xml:space="preserve">), like, that's my moment of coming out (=Tyler: Mmhmm). In which we so in denial of the fact we, we have to come out (=Tyler: Yeah), but we not taking note of, we have to tell people this is who we </w:t>
      </w:r>
      <w:proofErr w:type="gramStart"/>
      <w:r>
        <w:rPr>
          <w:rFonts w:ascii="Arial" w:hAnsi="Arial"/>
        </w:rPr>
        <w:t>are</w:t>
      </w:r>
      <w:proofErr w:type="gramEnd"/>
      <w:r>
        <w:rPr>
          <w:rFonts w:ascii="Arial" w:hAnsi="Arial"/>
        </w:rPr>
        <w:t xml:space="preserve"> and we actually are coming out (=Tyler: Mmhmm). For me I started realizing this time of the week when I was at my, my brother's house and this girl was asking me, like (=Tyler: Yeah), you know (=Tyler: Yeah). </w:t>
      </w:r>
      <w:proofErr w:type="gramStart"/>
      <w:r>
        <w:rPr>
          <w:rFonts w:ascii="Arial" w:hAnsi="Arial"/>
        </w:rPr>
        <w:t>So</w:t>
      </w:r>
      <w:proofErr w:type="gramEnd"/>
      <w:r>
        <w:rPr>
          <w:rFonts w:ascii="Arial" w:hAnsi="Arial"/>
        </w:rPr>
        <w:t xml:space="preserve"> it was like, clear in the moment it was like, “Okay” (=Tyler: Yes), it started to make sense then. </w:t>
      </w:r>
    </w:p>
    <w:p w14:paraId="054107FB" w14:textId="77777777" w:rsidR="00F031B5" w:rsidRDefault="00F031B5" w:rsidP="00F031B5">
      <w:pPr>
        <w:spacing w:after="0"/>
      </w:pPr>
    </w:p>
    <w:p w14:paraId="2ADBD392" w14:textId="77777777" w:rsidR="00F031B5" w:rsidRDefault="00F031B5" w:rsidP="00F031B5">
      <w:pPr>
        <w:spacing w:after="0"/>
      </w:pPr>
      <w:r>
        <w:rPr>
          <w:rFonts w:ascii="Arial" w:hAnsi="Arial"/>
          <w:b/>
        </w:rPr>
        <w:t xml:space="preserve">Tyler: </w:t>
      </w:r>
      <w:proofErr w:type="spellStart"/>
      <w:r>
        <w:rPr>
          <w:rFonts w:ascii="Arial" w:hAnsi="Arial"/>
          <w:bCs/>
          <w:i/>
          <w:iCs/>
        </w:rPr>
        <w:t>Shoh</w:t>
      </w:r>
      <w:proofErr w:type="spellEnd"/>
      <w:r>
        <w:rPr>
          <w:rFonts w:ascii="Arial" w:hAnsi="Arial"/>
          <w:bCs/>
          <w:i/>
          <w:iCs/>
        </w:rPr>
        <w:t xml:space="preserve">. </w:t>
      </w:r>
      <w:r>
        <w:rPr>
          <w:rFonts w:ascii="Arial" w:hAnsi="Arial"/>
        </w:rPr>
        <w:t>And so then, uh, how do you feel about disagreement in your group? Did you feel like there was disagreement or you disagreed with anyone, about something?</w:t>
      </w:r>
    </w:p>
    <w:p w14:paraId="4E504208" w14:textId="77777777" w:rsidR="00F031B5" w:rsidRDefault="00F031B5" w:rsidP="00F031B5">
      <w:pPr>
        <w:spacing w:after="0"/>
      </w:pPr>
    </w:p>
    <w:p w14:paraId="78021D5F"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Uhm… No. (Tyler: No?) There </w:t>
      </w:r>
      <w:proofErr w:type="gramStart"/>
      <w:r>
        <w:rPr>
          <w:rFonts w:ascii="Arial" w:hAnsi="Arial"/>
          <w:bCs/>
        </w:rPr>
        <w:t>was</w:t>
      </w:r>
      <w:proofErr w:type="gramEnd"/>
      <w:r>
        <w:rPr>
          <w:rFonts w:ascii="Arial" w:hAnsi="Arial"/>
          <w:bCs/>
        </w:rPr>
        <w:t xml:space="preserve"> no disagreements. </w:t>
      </w:r>
      <w:r>
        <w:rPr>
          <w:rFonts w:ascii="Arial" w:hAnsi="Arial"/>
        </w:rPr>
        <w:t xml:space="preserve">I think, we all had, uh, in my part, I feel l know (=Tyler: Mmhmm), we had similar things in which I understand (=Tyler: Yeah), there was nothing I didn’t understand, even though </w:t>
      </w:r>
      <w:proofErr w:type="spellStart"/>
      <w:r>
        <w:rPr>
          <w:rFonts w:ascii="Arial" w:hAnsi="Arial"/>
        </w:rPr>
        <w:t>Uranaty</w:t>
      </w:r>
      <w:proofErr w:type="spellEnd"/>
      <w:r>
        <w:rPr>
          <w:rFonts w:ascii="Arial" w:hAnsi="Arial"/>
        </w:rPr>
        <w:t xml:space="preserve"> said, uhm, the part of, she doesn't believe in Bible, but that’s her, her opinion in which I don't, I understand. </w:t>
      </w:r>
      <w:r>
        <w:rPr>
          <w:rFonts w:ascii="Arial" w:hAnsi="Arial"/>
          <w:i/>
          <w:iCs/>
        </w:rPr>
        <w:t xml:space="preserve">Mina, </w:t>
      </w:r>
      <w:r>
        <w:rPr>
          <w:rFonts w:ascii="Arial" w:hAnsi="Arial"/>
        </w:rPr>
        <w:t>I do understand, I understand [inaudible], that’s how she feels, and it’s fine.</w:t>
      </w:r>
    </w:p>
    <w:p w14:paraId="042DB802" w14:textId="77777777" w:rsidR="00F031B5" w:rsidRDefault="00F031B5" w:rsidP="00F031B5">
      <w:pPr>
        <w:spacing w:after="0"/>
      </w:pPr>
    </w:p>
    <w:p w14:paraId="68F8C6D1" w14:textId="77777777" w:rsidR="00F031B5" w:rsidRDefault="00F031B5" w:rsidP="00F031B5">
      <w:pPr>
        <w:spacing w:after="0"/>
        <w:rPr>
          <w:rFonts w:ascii="Arial" w:hAnsi="Arial"/>
        </w:rPr>
      </w:pPr>
      <w:r>
        <w:rPr>
          <w:rFonts w:ascii="Arial" w:hAnsi="Arial"/>
          <w:b/>
        </w:rPr>
        <w:t xml:space="preserve">Tyler: </w:t>
      </w:r>
      <w:r>
        <w:rPr>
          <w:rFonts w:ascii="Arial" w:hAnsi="Arial"/>
        </w:rPr>
        <w:t>Okay, okay, I see. So then, uh, did you feel sameness with anyone, there?</w:t>
      </w:r>
    </w:p>
    <w:p w14:paraId="2AF03291" w14:textId="77777777" w:rsidR="00F031B5" w:rsidRDefault="00F031B5" w:rsidP="00F031B5">
      <w:pPr>
        <w:spacing w:after="0"/>
        <w:rPr>
          <w:rFonts w:ascii="Arial" w:hAnsi="Arial"/>
        </w:rPr>
      </w:pPr>
    </w:p>
    <w:p w14:paraId="5BD0BB11" w14:textId="77777777" w:rsidR="00F031B5" w:rsidRDefault="00F031B5" w:rsidP="00F031B5">
      <w:pPr>
        <w:spacing w:after="0"/>
        <w:rPr>
          <w:rFonts w:ascii="Arial" w:hAnsi="Arial"/>
        </w:rPr>
      </w:pPr>
      <w:proofErr w:type="spellStart"/>
      <w:r>
        <w:rPr>
          <w:rFonts w:ascii="Arial" w:hAnsi="Arial"/>
          <w:b/>
          <w:bCs/>
        </w:rPr>
        <w:t>Okuhle</w:t>
      </w:r>
      <w:proofErr w:type="spellEnd"/>
      <w:r>
        <w:rPr>
          <w:rFonts w:ascii="Arial" w:hAnsi="Arial"/>
          <w:b/>
          <w:bCs/>
        </w:rPr>
        <w:t xml:space="preserve">: </w:t>
      </w:r>
      <w:r>
        <w:rPr>
          <w:rFonts w:ascii="Arial" w:hAnsi="Arial"/>
        </w:rPr>
        <w:t>Excuse me?</w:t>
      </w:r>
    </w:p>
    <w:p w14:paraId="71A56592" w14:textId="77777777" w:rsidR="00F031B5" w:rsidRDefault="00F031B5" w:rsidP="00F031B5">
      <w:pPr>
        <w:spacing w:after="0"/>
        <w:rPr>
          <w:rFonts w:ascii="Arial" w:hAnsi="Arial"/>
        </w:rPr>
      </w:pPr>
    </w:p>
    <w:p w14:paraId="71368F8B" w14:textId="77777777" w:rsidR="00F031B5" w:rsidRDefault="00F031B5" w:rsidP="00F031B5">
      <w:pPr>
        <w:spacing w:after="0"/>
      </w:pPr>
      <w:r>
        <w:rPr>
          <w:rFonts w:ascii="Arial" w:hAnsi="Arial"/>
          <w:b/>
          <w:bCs/>
        </w:rPr>
        <w:t xml:space="preserve">Tyler: </w:t>
      </w:r>
      <w:r>
        <w:rPr>
          <w:rFonts w:ascii="Arial" w:hAnsi="Arial"/>
        </w:rPr>
        <w:t xml:space="preserve">Did you feel sameness? </w:t>
      </w:r>
    </w:p>
    <w:p w14:paraId="552DAAED" w14:textId="77777777" w:rsidR="00F031B5" w:rsidRDefault="00F031B5" w:rsidP="00F031B5">
      <w:pPr>
        <w:spacing w:after="0"/>
      </w:pPr>
    </w:p>
    <w:p w14:paraId="5403216F"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rPr>
        <w:t xml:space="preserve">Yes, I did. (=Tyler: Yeah?) I did. As I said, we all went through similar things just that we never took notice of it. And we, we do it, we do it, we do certain, we do </w:t>
      </w:r>
      <w:proofErr w:type="gramStart"/>
      <w:r>
        <w:rPr>
          <w:rFonts w:ascii="Arial" w:hAnsi="Arial"/>
        </w:rPr>
        <w:t>things</w:t>
      </w:r>
      <w:proofErr w:type="gramEnd"/>
      <w:r>
        <w:rPr>
          <w:rFonts w:ascii="Arial" w:hAnsi="Arial"/>
        </w:rPr>
        <w:t xml:space="preserve"> and we never took notice of it that we, actually went through the same thing (=Tyler: </w:t>
      </w:r>
      <w:proofErr w:type="spellStart"/>
      <w:r>
        <w:rPr>
          <w:rFonts w:ascii="Arial" w:hAnsi="Arial"/>
        </w:rPr>
        <w:t>Mmm</w:t>
      </w:r>
      <w:proofErr w:type="spellEnd"/>
      <w:r>
        <w:rPr>
          <w:rFonts w:ascii="Arial" w:hAnsi="Arial"/>
        </w:rPr>
        <w:t xml:space="preserve">). Just that we thought, uh, </w:t>
      </w:r>
      <w:r>
        <w:rPr>
          <w:rFonts w:ascii="Arial" w:hAnsi="Arial"/>
          <w:i/>
          <w:iCs/>
        </w:rPr>
        <w:t xml:space="preserve">ag, </w:t>
      </w:r>
      <w:r>
        <w:rPr>
          <w:rFonts w:ascii="Arial" w:hAnsi="Arial"/>
        </w:rPr>
        <w:t xml:space="preserve">maybe this </w:t>
      </w:r>
      <w:r>
        <w:rPr>
          <w:rFonts w:ascii="Arial" w:hAnsi="Arial"/>
        </w:rPr>
        <w:lastRenderedPageBreak/>
        <w:t>was, maybe I’m going through this alone. No one, no one will never understand (=Tyler: Uh-huh) and there are so many people that can relate (=Tyler: Yeah) and, yeah (=Tyler: Yeah), so yeah, all was so positive.</w:t>
      </w:r>
    </w:p>
    <w:p w14:paraId="17268947" w14:textId="77777777" w:rsidR="00F031B5" w:rsidRDefault="00F031B5" w:rsidP="00F031B5">
      <w:pPr>
        <w:spacing w:after="0"/>
      </w:pPr>
    </w:p>
    <w:p w14:paraId="3C6D1620" w14:textId="77777777" w:rsidR="00F031B5" w:rsidRDefault="00F031B5" w:rsidP="00F031B5">
      <w:pPr>
        <w:spacing w:after="0"/>
      </w:pPr>
      <w:r>
        <w:rPr>
          <w:rFonts w:ascii="Arial" w:hAnsi="Arial"/>
          <w:b/>
        </w:rPr>
        <w:t xml:space="preserve">Tyler: </w:t>
      </w:r>
      <w:r>
        <w:rPr>
          <w:rFonts w:ascii="Arial" w:hAnsi="Arial"/>
        </w:rPr>
        <w:t xml:space="preserve">Yeah. Okay, so then how did you feel after the focus group, when you </w:t>
      </w:r>
      <w:proofErr w:type="gramStart"/>
      <w:r>
        <w:rPr>
          <w:rFonts w:ascii="Arial" w:hAnsi="Arial"/>
        </w:rPr>
        <w:t>realized</w:t>
      </w:r>
      <w:proofErr w:type="gramEnd"/>
      <w:r>
        <w:rPr>
          <w:rFonts w:ascii="Arial" w:hAnsi="Arial"/>
        </w:rPr>
        <w:t xml:space="preserve"> people can relate to each other, uhm, and that you're not alone in these experiences? What did that feel like?</w:t>
      </w:r>
    </w:p>
    <w:p w14:paraId="3FF69F58" w14:textId="77777777" w:rsidR="00F031B5" w:rsidRDefault="00F031B5" w:rsidP="00F031B5">
      <w:pPr>
        <w:spacing w:after="0"/>
      </w:pPr>
    </w:p>
    <w:p w14:paraId="734BC503"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Uhm, </w:t>
      </w:r>
      <w:r>
        <w:rPr>
          <w:rFonts w:ascii="Arial" w:hAnsi="Arial"/>
        </w:rPr>
        <w:t xml:space="preserve">I, I felt like, I </w:t>
      </w:r>
      <w:proofErr w:type="gramStart"/>
      <w:r>
        <w:rPr>
          <w:rFonts w:ascii="Arial" w:hAnsi="Arial"/>
        </w:rPr>
        <w:t>have to</w:t>
      </w:r>
      <w:proofErr w:type="gramEnd"/>
      <w:r>
        <w:rPr>
          <w:rFonts w:ascii="Arial" w:hAnsi="Arial"/>
        </w:rPr>
        <w:t xml:space="preserve"> be open about my sexuality (=Tyler: Okay). And even though what I went through, it's not </w:t>
      </w:r>
      <w:proofErr w:type="spellStart"/>
      <w:r>
        <w:rPr>
          <w:rFonts w:ascii="Arial" w:hAnsi="Arial"/>
        </w:rPr>
        <w:t>gonna</w:t>
      </w:r>
      <w:proofErr w:type="spellEnd"/>
      <w:r>
        <w:rPr>
          <w:rFonts w:ascii="Arial" w:hAnsi="Arial"/>
        </w:rPr>
        <w:t xml:space="preserve"> stop me from who I am. And this is what makes me happy, from the word “go”, I never stop believing, this is who I am so, yes. </w:t>
      </w:r>
    </w:p>
    <w:p w14:paraId="3CD20052" w14:textId="77777777" w:rsidR="00F031B5" w:rsidRDefault="00F031B5" w:rsidP="00F031B5">
      <w:pPr>
        <w:spacing w:after="0"/>
      </w:pPr>
    </w:p>
    <w:p w14:paraId="5F6329EC" w14:textId="77777777" w:rsidR="00F031B5" w:rsidRDefault="00F031B5" w:rsidP="00F031B5">
      <w:pPr>
        <w:spacing w:after="0"/>
      </w:pPr>
      <w:r>
        <w:rPr>
          <w:rFonts w:ascii="Arial" w:hAnsi="Arial"/>
          <w:b/>
        </w:rPr>
        <w:t xml:space="preserve">Tyler: </w:t>
      </w:r>
      <w:r>
        <w:rPr>
          <w:rFonts w:ascii="Arial" w:hAnsi="Arial"/>
        </w:rPr>
        <w:t>Yeah, yeah. So, uh, how do you feel about your queerness after participating in the group last week?</w:t>
      </w:r>
    </w:p>
    <w:p w14:paraId="7A4C1E4B" w14:textId="77777777" w:rsidR="00F031B5" w:rsidRDefault="00F031B5" w:rsidP="00F031B5">
      <w:pPr>
        <w:spacing w:after="0"/>
      </w:pPr>
    </w:p>
    <w:p w14:paraId="55332219"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Uhm, very</w:t>
      </w:r>
      <w:r>
        <w:rPr>
          <w:rFonts w:ascii="Arial" w:hAnsi="Arial"/>
        </w:rPr>
        <w:t xml:space="preserve"> proud (=Tyler: Yeah?). Very proud, </w:t>
      </w:r>
      <w:proofErr w:type="spellStart"/>
      <w:r>
        <w:rPr>
          <w:rFonts w:ascii="Arial" w:hAnsi="Arial"/>
        </w:rPr>
        <w:t>yoh</w:t>
      </w:r>
      <w:proofErr w:type="spellEnd"/>
      <w:r>
        <w:rPr>
          <w:rFonts w:ascii="Arial" w:hAnsi="Arial"/>
        </w:rPr>
        <w:t xml:space="preserve">, I’m very proud (=Tyler: [Laugh]). I don't, [laugh sigh], care what people say, I'm very proud, even though, uh, there are things you can’t say to other people because you don’t know what they’re thinking (=Tyler: </w:t>
      </w:r>
      <w:proofErr w:type="spellStart"/>
      <w:r>
        <w:rPr>
          <w:rFonts w:ascii="Arial" w:hAnsi="Arial"/>
        </w:rPr>
        <w:t>Mmm</w:t>
      </w:r>
      <w:proofErr w:type="spellEnd"/>
      <w:r>
        <w:rPr>
          <w:rFonts w:ascii="Arial" w:hAnsi="Arial"/>
        </w:rPr>
        <w:t xml:space="preserve">) so, I always fall back, but then when I see it’s a safe space area, when I can have my own, like, opinion, it was safe, so ja. </w:t>
      </w:r>
    </w:p>
    <w:p w14:paraId="25B006DB" w14:textId="77777777" w:rsidR="00F031B5" w:rsidRDefault="00F031B5" w:rsidP="00F031B5">
      <w:pPr>
        <w:spacing w:after="0"/>
      </w:pPr>
    </w:p>
    <w:p w14:paraId="6D03B701" w14:textId="77777777" w:rsidR="00F031B5" w:rsidRDefault="00F031B5" w:rsidP="00F031B5">
      <w:pPr>
        <w:spacing w:after="0"/>
      </w:pPr>
      <w:r>
        <w:rPr>
          <w:rFonts w:ascii="Arial" w:hAnsi="Arial"/>
          <w:b/>
        </w:rPr>
        <w:t xml:space="preserve">Tyler: </w:t>
      </w:r>
      <w:r>
        <w:rPr>
          <w:rFonts w:ascii="Arial" w:hAnsi="Arial"/>
          <w:bCs/>
        </w:rPr>
        <w:t xml:space="preserve">Uh-huh, uh-huh, </w:t>
      </w:r>
      <w:r>
        <w:rPr>
          <w:rFonts w:ascii="Arial" w:hAnsi="Arial"/>
        </w:rPr>
        <w:t>great. Yeah. Uhm, is there anything that you wanted to say, on that day, that you didn't say?</w:t>
      </w:r>
    </w:p>
    <w:p w14:paraId="42908B16" w14:textId="77777777" w:rsidR="00F031B5" w:rsidRDefault="00F031B5" w:rsidP="00F031B5">
      <w:pPr>
        <w:spacing w:after="0"/>
      </w:pPr>
    </w:p>
    <w:p w14:paraId="3E34B039"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Yes (=Tyler: Yeah?). Uhm… I think, no not last year… two years back (=Tyler: Okay), </w:t>
      </w:r>
      <w:r>
        <w:rPr>
          <w:rFonts w:ascii="Arial" w:hAnsi="Arial"/>
        </w:rPr>
        <w:t xml:space="preserve">I was raped (=Tyler: Oh…) </w:t>
      </w:r>
      <w:proofErr w:type="gramStart"/>
      <w:r>
        <w:rPr>
          <w:rFonts w:ascii="Arial" w:hAnsi="Arial"/>
        </w:rPr>
        <w:t>And,</w:t>
      </w:r>
      <w:proofErr w:type="gramEnd"/>
      <w:r>
        <w:rPr>
          <w:rFonts w:ascii="Arial" w:hAnsi="Arial"/>
        </w:rPr>
        <w:t xml:space="preserve"> uhm…nobody knows from my family that I was raped. And I was dating this woman (=Tyler: </w:t>
      </w:r>
      <w:proofErr w:type="spellStart"/>
      <w:r>
        <w:rPr>
          <w:rFonts w:ascii="Arial" w:hAnsi="Arial"/>
        </w:rPr>
        <w:t>Mmm</w:t>
      </w:r>
      <w:proofErr w:type="spellEnd"/>
      <w:r>
        <w:rPr>
          <w:rFonts w:ascii="Arial" w:hAnsi="Arial"/>
        </w:rPr>
        <w:t xml:space="preserve">). And it happened, I was, that time, I was going through a lot. I was having flashbacks in which I never had time to be, uh, to tell anyone what I went through. </w:t>
      </w:r>
      <w:proofErr w:type="gramStart"/>
      <w:r>
        <w:rPr>
          <w:rFonts w:ascii="Arial" w:hAnsi="Arial"/>
        </w:rPr>
        <w:t>And also</w:t>
      </w:r>
      <w:proofErr w:type="gramEnd"/>
      <w:r>
        <w:rPr>
          <w:rFonts w:ascii="Arial" w:hAnsi="Arial"/>
        </w:rPr>
        <w:t xml:space="preserve">, I never got the support because I would have flashbacks, and my ex-girlfriend would be like, “no, don’t cry”. She never let me, to, to, to be emotional and (=Tyler: Uh-huh) express my, my feelings (=Tyler: Mmhmm). </w:t>
      </w:r>
      <w:proofErr w:type="gramStart"/>
      <w:r>
        <w:rPr>
          <w:rFonts w:ascii="Arial" w:hAnsi="Arial"/>
        </w:rPr>
        <w:t>So</w:t>
      </w:r>
      <w:proofErr w:type="gramEnd"/>
      <w:r>
        <w:rPr>
          <w:rFonts w:ascii="Arial" w:hAnsi="Arial"/>
        </w:rPr>
        <w:t xml:space="preserve"> I always felt like I’m very sophisticated, to be a point I feel like I, I don't know whether I’m, I’m lesbian, or I’m straight, but one thing I'm sure I’m bisexual. And then, uhm… things were rocking our relationship. I ended up dating a guy... And after dating a guy, and then I slept with the guy… for me, I feel like me being raped, it doesn't actually say </w:t>
      </w:r>
      <w:proofErr w:type="gramStart"/>
      <w:r>
        <w:rPr>
          <w:rFonts w:ascii="Arial" w:hAnsi="Arial"/>
        </w:rPr>
        <w:t>that,</w:t>
      </w:r>
      <w:proofErr w:type="gramEnd"/>
      <w:r>
        <w:rPr>
          <w:rFonts w:ascii="Arial" w:hAnsi="Arial"/>
        </w:rPr>
        <w:t xml:space="preserve"> uhm, because I always thought, me being raped, I'm scared of men (=Tyler Mmhmm). </w:t>
      </w:r>
      <w:proofErr w:type="gramStart"/>
      <w:r>
        <w:rPr>
          <w:rFonts w:ascii="Arial" w:hAnsi="Arial"/>
        </w:rPr>
        <w:t>And,</w:t>
      </w:r>
      <w:proofErr w:type="gramEnd"/>
      <w:r>
        <w:rPr>
          <w:rFonts w:ascii="Arial" w:hAnsi="Arial"/>
        </w:rPr>
        <w:t xml:space="preserve"> I </w:t>
      </w:r>
      <w:r>
        <w:rPr>
          <w:rFonts w:ascii="Arial" w:hAnsi="Arial"/>
          <w:i/>
          <w:iCs/>
        </w:rPr>
        <w:t>chose</w:t>
      </w:r>
      <w:r>
        <w:rPr>
          <w:rFonts w:ascii="Arial" w:hAnsi="Arial"/>
        </w:rPr>
        <w:t xml:space="preserve"> to be lesbian, and for me after what I did, and I, and I took time, took time with myself and then I was like, “No, I'm not. I'm not actually straight (=Tyler: Uh-huh), this is who I am”, because I felt no connection (=Tyler: Uh-huh), I felt nothing. </w:t>
      </w:r>
      <w:proofErr w:type="gramStart"/>
      <w:r>
        <w:rPr>
          <w:rFonts w:ascii="Arial" w:hAnsi="Arial"/>
        </w:rPr>
        <w:t>And,</w:t>
      </w:r>
      <w:proofErr w:type="gramEnd"/>
      <w:r>
        <w:rPr>
          <w:rFonts w:ascii="Arial" w:hAnsi="Arial"/>
        </w:rPr>
        <w:t xml:space="preserve"> I’ll always regret doing it (=Tyler: Okay). But then for me, I think it was the best thing I could do for myself to find who I am (=Tyler: </w:t>
      </w:r>
      <w:proofErr w:type="spellStart"/>
      <w:r>
        <w:rPr>
          <w:rFonts w:ascii="Arial" w:hAnsi="Arial"/>
        </w:rPr>
        <w:t>Mmm</w:t>
      </w:r>
      <w:proofErr w:type="spellEnd"/>
      <w:r>
        <w:rPr>
          <w:rFonts w:ascii="Arial" w:hAnsi="Arial"/>
        </w:rPr>
        <w:t xml:space="preserve">). And </w:t>
      </w:r>
      <w:proofErr w:type="gramStart"/>
      <w:r>
        <w:rPr>
          <w:rFonts w:ascii="Arial" w:hAnsi="Arial"/>
        </w:rPr>
        <w:t>also</w:t>
      </w:r>
      <w:proofErr w:type="gramEnd"/>
      <w:r>
        <w:rPr>
          <w:rFonts w:ascii="Arial" w:hAnsi="Arial"/>
        </w:rPr>
        <w:t xml:space="preserve"> to, to </w:t>
      </w:r>
      <w:proofErr w:type="spellStart"/>
      <w:r>
        <w:rPr>
          <w:rFonts w:ascii="Arial" w:hAnsi="Arial"/>
        </w:rPr>
        <w:t>nat</w:t>
      </w:r>
      <w:proofErr w:type="spellEnd"/>
      <w:r>
        <w:rPr>
          <w:rFonts w:ascii="Arial" w:hAnsi="Arial"/>
        </w:rPr>
        <w:t xml:space="preserve">-, to not let a, a rape hold me (=Tyler: Mmhmm). </w:t>
      </w:r>
      <w:proofErr w:type="gramStart"/>
      <w:r>
        <w:rPr>
          <w:rFonts w:ascii="Arial" w:hAnsi="Arial"/>
        </w:rPr>
        <w:t>Because,</w:t>
      </w:r>
      <w:proofErr w:type="gramEnd"/>
      <w:r>
        <w:rPr>
          <w:rFonts w:ascii="Arial" w:hAnsi="Arial"/>
        </w:rPr>
        <w:t xml:space="preserve"> uhm, like I said, I always believed that me being raped, it was like, I'm scared of men, I want to date women, maybe, maybe that, in which, the women do get raped by other woman (=Tyler: Mmhmm). But that we, we, we, we don’t </w:t>
      </w:r>
      <w:proofErr w:type="spellStart"/>
      <w:r>
        <w:rPr>
          <w:rFonts w:ascii="Arial" w:hAnsi="Arial"/>
        </w:rPr>
        <w:t>wanna</w:t>
      </w:r>
      <w:proofErr w:type="spellEnd"/>
      <w:r>
        <w:rPr>
          <w:rFonts w:ascii="Arial" w:hAnsi="Arial"/>
        </w:rPr>
        <w:t xml:space="preserve"> talk about it (=Tyler: Yeah). We’re still hiding it, but there will be a time, I believe, there a time we'll talk about it (=Tyler: Mmhmm). But then, uhm, after what I did, I decided I know this is who I am (=Tyler: Yeah) And I'm true to myself. And that's when I started being more, because </w:t>
      </w:r>
      <w:proofErr w:type="gramStart"/>
      <w:r>
        <w:rPr>
          <w:rFonts w:ascii="Arial" w:hAnsi="Arial"/>
        </w:rPr>
        <w:t>there</w:t>
      </w:r>
      <w:proofErr w:type="gramEnd"/>
      <w:r>
        <w:rPr>
          <w:rFonts w:ascii="Arial" w:hAnsi="Arial"/>
        </w:rPr>
        <w:t xml:space="preserve"> time, I would always hide my sexuality (=Tyler: </w:t>
      </w:r>
      <w:proofErr w:type="spellStart"/>
      <w:r>
        <w:rPr>
          <w:rFonts w:ascii="Arial" w:hAnsi="Arial"/>
        </w:rPr>
        <w:t>Mmm</w:t>
      </w:r>
      <w:proofErr w:type="spellEnd"/>
      <w:r>
        <w:rPr>
          <w:rFonts w:ascii="Arial" w:hAnsi="Arial"/>
        </w:rPr>
        <w:t xml:space="preserve">), I won’t feel comfortable because I’m not sure, whether what I'm doing it’s wrong. And then, uhm, after that, I was like, “You </w:t>
      </w:r>
      <w:r>
        <w:rPr>
          <w:rFonts w:ascii="Arial" w:hAnsi="Arial"/>
        </w:rPr>
        <w:lastRenderedPageBreak/>
        <w:t xml:space="preserve">know what, this is who am I (=Tyler: Mmhmm), I don’t care what people say, I'm </w:t>
      </w:r>
      <w:proofErr w:type="spellStart"/>
      <w:r>
        <w:rPr>
          <w:rFonts w:ascii="Arial" w:hAnsi="Arial"/>
        </w:rPr>
        <w:t>gonna</w:t>
      </w:r>
      <w:proofErr w:type="spellEnd"/>
      <w:r>
        <w:rPr>
          <w:rFonts w:ascii="Arial" w:hAnsi="Arial"/>
        </w:rPr>
        <w:t xml:space="preserve"> believe to what I’m, what makes me happy” (=Tyler: Mmhmm). And… I'm not proud even to talk about it. But then, I feel like I should, and it’s an open space and, uhm (=Tyler: </w:t>
      </w:r>
      <w:proofErr w:type="spellStart"/>
      <w:r>
        <w:rPr>
          <w:rFonts w:ascii="Arial" w:hAnsi="Arial"/>
        </w:rPr>
        <w:t>Mmm</w:t>
      </w:r>
      <w:proofErr w:type="spellEnd"/>
      <w:r>
        <w:rPr>
          <w:rFonts w:ascii="Arial" w:hAnsi="Arial"/>
        </w:rPr>
        <w:t xml:space="preserve">), uh, even though it happened, </w:t>
      </w:r>
      <w:proofErr w:type="gramStart"/>
      <w:r>
        <w:rPr>
          <w:rFonts w:ascii="Arial" w:hAnsi="Arial"/>
        </w:rPr>
        <w:t>but,</w:t>
      </w:r>
      <w:proofErr w:type="gramEnd"/>
      <w:r>
        <w:rPr>
          <w:rFonts w:ascii="Arial" w:hAnsi="Arial"/>
        </w:rPr>
        <w:t xml:space="preserve"> even though I never regret, but then I believe (=Tyler: Yeah) it was supposed to happen for me to find myself. And I don't want to lie. After that happened. I started going to, to counseling and whatsoever (=Tyler: Okay). But now, I’ve finally healed (=Tyler: Okay), from my rape and, the relationship ended because my girlfriend found out. She didn't understand, because I was, I felt like I, I had to explain to her to make her understand, not knowing I was selfish, because I had this mentality, </w:t>
      </w:r>
      <w:proofErr w:type="spellStart"/>
      <w:r>
        <w:rPr>
          <w:rFonts w:ascii="Arial" w:hAnsi="Arial"/>
        </w:rPr>
        <w:t>she’lI</w:t>
      </w:r>
      <w:proofErr w:type="spellEnd"/>
      <w:r>
        <w:rPr>
          <w:rFonts w:ascii="Arial" w:hAnsi="Arial"/>
        </w:rPr>
        <w:t xml:space="preserve"> understand, </w:t>
      </w:r>
      <w:proofErr w:type="spellStart"/>
      <w:r>
        <w:rPr>
          <w:rFonts w:ascii="Arial" w:hAnsi="Arial"/>
        </w:rPr>
        <w:t>she’lI</w:t>
      </w:r>
      <w:proofErr w:type="spellEnd"/>
      <w:r>
        <w:rPr>
          <w:rFonts w:ascii="Arial" w:hAnsi="Arial"/>
        </w:rPr>
        <w:t xml:space="preserve"> know where I'm coming from and then it was like “Okay, that's how we feel, it’s her”. But it was a decision that I had to make. Maybe it was for me to through it, maybe it's my story that I have to work through it, and it, it was supposed to </w:t>
      </w:r>
      <w:proofErr w:type="gramStart"/>
      <w:r>
        <w:rPr>
          <w:rFonts w:ascii="Arial" w:hAnsi="Arial"/>
        </w:rPr>
        <w:t>happen</w:t>
      </w:r>
      <w:proofErr w:type="gramEnd"/>
      <w:r>
        <w:rPr>
          <w:rFonts w:ascii="Arial" w:hAnsi="Arial"/>
        </w:rPr>
        <w:t xml:space="preserve"> and it happened (=Tyler: Mmhmm) when the time she was there, but then, ja, it was….</w:t>
      </w:r>
    </w:p>
    <w:p w14:paraId="06593D66" w14:textId="77777777" w:rsidR="00F031B5" w:rsidRDefault="00F031B5" w:rsidP="00F031B5">
      <w:pPr>
        <w:spacing w:after="0"/>
      </w:pPr>
    </w:p>
    <w:p w14:paraId="2895187F" w14:textId="77777777" w:rsidR="00F031B5" w:rsidRDefault="00F031B5" w:rsidP="00F031B5">
      <w:pPr>
        <w:spacing w:after="0"/>
      </w:pPr>
      <w:r>
        <w:rPr>
          <w:rFonts w:ascii="Arial" w:hAnsi="Arial"/>
          <w:b/>
        </w:rPr>
        <w:t xml:space="preserve">Tyler: </w:t>
      </w:r>
      <w:r>
        <w:rPr>
          <w:rFonts w:ascii="Arial" w:hAnsi="Arial"/>
          <w:bCs/>
        </w:rPr>
        <w:t>Mmhmm, mmhmm. S</w:t>
      </w:r>
      <w:r>
        <w:rPr>
          <w:rFonts w:ascii="Arial" w:hAnsi="Arial"/>
        </w:rPr>
        <w:t>o that girlfriend of yours, she didn't understand, uhm, that, what you were experiencing because you had been raped? (=</w:t>
      </w:r>
      <w:proofErr w:type="spellStart"/>
      <w:r>
        <w:rPr>
          <w:rFonts w:ascii="Arial" w:hAnsi="Arial"/>
        </w:rPr>
        <w:t>Okuhle</w:t>
      </w:r>
      <w:proofErr w:type="spellEnd"/>
      <w:r>
        <w:rPr>
          <w:rFonts w:ascii="Arial" w:hAnsi="Arial"/>
        </w:rPr>
        <w:t>: Yeah) Or she didn't understand, w-, did you, uh, sleep with a man after that when you were in your relationship with that girlfriend? (=</w:t>
      </w:r>
      <w:proofErr w:type="spellStart"/>
      <w:r>
        <w:rPr>
          <w:rFonts w:ascii="Arial" w:hAnsi="Arial"/>
        </w:rPr>
        <w:t>Okuhle</w:t>
      </w:r>
      <w:proofErr w:type="spellEnd"/>
      <w:r>
        <w:rPr>
          <w:rFonts w:ascii="Arial" w:hAnsi="Arial"/>
        </w:rPr>
        <w:t>: Yes) Oh, okay, and that she didn't understand? (=</w:t>
      </w:r>
      <w:proofErr w:type="spellStart"/>
      <w:r>
        <w:rPr>
          <w:rFonts w:ascii="Arial" w:hAnsi="Arial"/>
        </w:rPr>
        <w:t>Okuhle</w:t>
      </w:r>
      <w:proofErr w:type="spellEnd"/>
      <w:r>
        <w:rPr>
          <w:rFonts w:ascii="Arial" w:hAnsi="Arial"/>
        </w:rPr>
        <w:t>: She didn’t understand) Oh, I see.</w:t>
      </w:r>
    </w:p>
    <w:p w14:paraId="7AD97A94" w14:textId="77777777" w:rsidR="00F031B5" w:rsidRDefault="00F031B5" w:rsidP="00F031B5">
      <w:pPr>
        <w:spacing w:after="0"/>
      </w:pPr>
    </w:p>
    <w:p w14:paraId="044073AF"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rPr>
        <w:t xml:space="preserve">And I think, uhm, there were so many things that, uhm, we were not ready to be talking about (=Tyler: </w:t>
      </w:r>
      <w:proofErr w:type="spellStart"/>
      <w:r>
        <w:rPr>
          <w:rFonts w:ascii="Arial" w:hAnsi="Arial"/>
        </w:rPr>
        <w:t>Mmm</w:t>
      </w:r>
      <w:proofErr w:type="spellEnd"/>
      <w:r>
        <w:rPr>
          <w:rFonts w:ascii="Arial" w:hAnsi="Arial"/>
        </w:rPr>
        <w:t xml:space="preserve">). Even though we were like best friends but, uhm, two years down the line, I find out she's HIV positive (=Tyler: Oh, wow). She, we, I think we found out at the same </w:t>
      </w:r>
      <w:proofErr w:type="gramStart"/>
      <w:r>
        <w:rPr>
          <w:rFonts w:ascii="Arial" w:hAnsi="Arial"/>
        </w:rPr>
        <w:t>time</w:t>
      </w:r>
      <w:proofErr w:type="gramEnd"/>
      <w:r>
        <w:rPr>
          <w:rFonts w:ascii="Arial" w:hAnsi="Arial"/>
        </w:rPr>
        <w:t xml:space="preserve"> and I think I had so much anger because she had this but, I was raped, so she got the HIV from me (=Tyler: Oh). </w:t>
      </w:r>
      <w:proofErr w:type="gramStart"/>
      <w:r>
        <w:rPr>
          <w:rFonts w:ascii="Arial" w:hAnsi="Arial"/>
        </w:rPr>
        <w:t>So</w:t>
      </w:r>
      <w:proofErr w:type="gramEnd"/>
      <w:r>
        <w:rPr>
          <w:rFonts w:ascii="Arial" w:hAnsi="Arial"/>
        </w:rPr>
        <w:t xml:space="preserve"> it, to her mind, it was like, “if I'm HIV positive, you’re also HIV positive” (=Tyler: Uh-huh). And I went to the </w:t>
      </w:r>
      <w:proofErr w:type="gramStart"/>
      <w:r>
        <w:rPr>
          <w:rFonts w:ascii="Arial" w:hAnsi="Arial"/>
        </w:rPr>
        <w:t>clinic</w:t>
      </w:r>
      <w:proofErr w:type="gramEnd"/>
      <w:r>
        <w:rPr>
          <w:rFonts w:ascii="Arial" w:hAnsi="Arial"/>
        </w:rPr>
        <w:t xml:space="preserve"> and I was negative (=Tyler: Ah). </w:t>
      </w:r>
      <w:proofErr w:type="gramStart"/>
      <w:r>
        <w:rPr>
          <w:rFonts w:ascii="Arial" w:hAnsi="Arial"/>
        </w:rPr>
        <w:t>So</w:t>
      </w:r>
      <w:proofErr w:type="gramEnd"/>
      <w:r>
        <w:rPr>
          <w:rFonts w:ascii="Arial" w:hAnsi="Arial"/>
        </w:rPr>
        <w:t xml:space="preserve"> we never had the time to actually talk about what actually happened (=Tyler: Yes), because, if I recall, right, we were, the time we were in the relationship, we were both negative, then what happened? (=Tyler: Yeah). What did you do that I don't know? (=Tyler: </w:t>
      </w:r>
      <w:proofErr w:type="spellStart"/>
      <w:r>
        <w:rPr>
          <w:rFonts w:ascii="Arial" w:hAnsi="Arial"/>
        </w:rPr>
        <w:t>Mmm</w:t>
      </w:r>
      <w:proofErr w:type="spellEnd"/>
      <w:r>
        <w:rPr>
          <w:rFonts w:ascii="Arial" w:hAnsi="Arial"/>
        </w:rPr>
        <w:t xml:space="preserve">) </w:t>
      </w:r>
      <w:proofErr w:type="gramStart"/>
      <w:r>
        <w:rPr>
          <w:rFonts w:ascii="Arial" w:hAnsi="Arial"/>
        </w:rPr>
        <w:t>But,</w:t>
      </w:r>
      <w:proofErr w:type="gramEnd"/>
      <w:r>
        <w:rPr>
          <w:rFonts w:ascii="Arial" w:hAnsi="Arial"/>
        </w:rPr>
        <w:t xml:space="preserve"> I'm not, I'm not saying that she slept with a guy (=Tyler: Yeah). I’m not saying it, you can touch someone's blood without </w:t>
      </w:r>
      <w:proofErr w:type="spellStart"/>
      <w:r>
        <w:rPr>
          <w:rFonts w:ascii="Arial" w:hAnsi="Arial"/>
        </w:rPr>
        <w:t>kno</w:t>
      </w:r>
      <w:proofErr w:type="spellEnd"/>
      <w:r>
        <w:rPr>
          <w:rFonts w:ascii="Arial" w:hAnsi="Arial"/>
        </w:rPr>
        <w:t xml:space="preserve">-, knowing, but we never literally talked about it (=Tyler: Yeah), it was just put it under the carpet (=Tyler: Mmhmm). And it got to the point, she was very, she was blackmailing me into the fact “why are you doing such things because you know my status?” (=Tyler: Wow). In which I was also finding myself and she was older, older than me (=Tyler: Mmhmm). And I was young, and I always said “but I’m young, I need to do certain things, even though I am in a serious relationship but I need to do certain things, you need to let me explore,” because as I said, I never had the time to… to, to, to play around or, be with so many people because, every time I'm always been in relationship, it's like three years, four years. </w:t>
      </w:r>
      <w:proofErr w:type="gramStart"/>
      <w:r>
        <w:rPr>
          <w:rFonts w:ascii="Arial" w:hAnsi="Arial"/>
        </w:rPr>
        <w:t>So</w:t>
      </w:r>
      <w:proofErr w:type="gramEnd"/>
      <w:r>
        <w:rPr>
          <w:rFonts w:ascii="Arial" w:hAnsi="Arial"/>
        </w:rPr>
        <w:t xml:space="preserve"> I never had the time to, be single and to, to know myself and find myself, to the point that’s where I started, I still need to find myself after the whole thing (=Tyler: Mmhmm). Then I started finding myself, and for her, it was, yeah man it was like that. So it was, there were so many things that we weren’t talking about (=Tyler: Yeah, wow) and, for me, </w:t>
      </w:r>
      <w:proofErr w:type="gramStart"/>
      <w:r>
        <w:rPr>
          <w:rFonts w:ascii="Arial" w:hAnsi="Arial"/>
        </w:rPr>
        <w:t>because,</w:t>
      </w:r>
      <w:proofErr w:type="gramEnd"/>
      <w:r>
        <w:rPr>
          <w:rFonts w:ascii="Arial" w:hAnsi="Arial"/>
        </w:rPr>
        <w:t xml:space="preserve"> I, also, I couldn't say anything, I hadn't, I had no right to talk (=Tyler: Mmhmm). I felt like I’m being suffocated, in which right now, I'm talking a lot and people, they tell “why do you talk a lot?” </w:t>
      </w:r>
      <w:proofErr w:type="gramStart"/>
      <w:r>
        <w:rPr>
          <w:rFonts w:ascii="Arial" w:hAnsi="Arial"/>
        </w:rPr>
        <w:t>Because,</w:t>
      </w:r>
      <w:proofErr w:type="gramEnd"/>
      <w:r>
        <w:rPr>
          <w:rFonts w:ascii="Arial" w:hAnsi="Arial"/>
        </w:rPr>
        <w:t xml:space="preserve"> I always, especially like, in the relationship, I always tell that person I never had time (=Tyler: Yeah) to, to talk about or express about how I feel (=Tyler: Uh-huh). Because I was always told what I'm doing, it’s wrong. I can't say anything, uhm, I, I can’t even, I cannot be very emotional or whatsoever. I had no feelings. I just had to do (=Tyler: Yeah) what I was told to do (=Tyler: Yeah), </w:t>
      </w:r>
      <w:r>
        <w:rPr>
          <w:rFonts w:ascii="Arial" w:hAnsi="Arial"/>
        </w:rPr>
        <w:lastRenderedPageBreak/>
        <w:t>because she was older than me and (=Tyler: Yeah), uh, then, it was a learning process. So (=Tyler: Yeah) I'm not letting anyone suffocate me.</w:t>
      </w:r>
    </w:p>
    <w:p w14:paraId="37A2B40D" w14:textId="77777777" w:rsidR="00F031B5" w:rsidRDefault="00F031B5" w:rsidP="00F031B5">
      <w:pPr>
        <w:spacing w:after="0"/>
      </w:pPr>
    </w:p>
    <w:p w14:paraId="77E22864" w14:textId="77777777" w:rsidR="00F031B5" w:rsidRDefault="00F031B5" w:rsidP="00F031B5">
      <w:pPr>
        <w:spacing w:after="0"/>
      </w:pPr>
      <w:r>
        <w:rPr>
          <w:rFonts w:ascii="Arial" w:hAnsi="Arial"/>
          <w:b/>
        </w:rPr>
        <w:t xml:space="preserve">Tyler: </w:t>
      </w:r>
      <w:r>
        <w:rPr>
          <w:rFonts w:ascii="Arial" w:hAnsi="Arial"/>
        </w:rPr>
        <w:t>Yes. And it's like a, a sign of your strength now that you can talk about this (=</w:t>
      </w:r>
      <w:proofErr w:type="spellStart"/>
      <w:r>
        <w:rPr>
          <w:rFonts w:ascii="Arial" w:hAnsi="Arial"/>
        </w:rPr>
        <w:t>Okuhle</w:t>
      </w:r>
      <w:proofErr w:type="spellEnd"/>
      <w:r>
        <w:rPr>
          <w:rFonts w:ascii="Arial" w:hAnsi="Arial"/>
        </w:rPr>
        <w:t>: Yes), and not be silent and, and feel isolated (=</w:t>
      </w:r>
      <w:proofErr w:type="spellStart"/>
      <w:r>
        <w:rPr>
          <w:rFonts w:ascii="Arial" w:hAnsi="Arial"/>
        </w:rPr>
        <w:t>Okuhle</w:t>
      </w:r>
      <w:proofErr w:type="spellEnd"/>
      <w:r>
        <w:rPr>
          <w:rFonts w:ascii="Arial" w:hAnsi="Arial"/>
        </w:rPr>
        <w:t xml:space="preserve">: Yes) and stuff like that. Wow, that sounds like a very difficult time that you went through. </w:t>
      </w:r>
    </w:p>
    <w:p w14:paraId="3A348415" w14:textId="77777777" w:rsidR="00F031B5" w:rsidRDefault="00F031B5" w:rsidP="00F031B5">
      <w:pPr>
        <w:spacing w:after="0"/>
      </w:pPr>
    </w:p>
    <w:p w14:paraId="0BBBE7EF"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Yes, </w:t>
      </w:r>
      <w:proofErr w:type="spellStart"/>
      <w:r>
        <w:rPr>
          <w:rFonts w:ascii="Arial" w:hAnsi="Arial"/>
          <w:bCs/>
        </w:rPr>
        <w:t>yoh</w:t>
      </w:r>
      <w:proofErr w:type="spellEnd"/>
      <w:r>
        <w:rPr>
          <w:rFonts w:ascii="Arial" w:hAnsi="Arial"/>
          <w:bCs/>
        </w:rPr>
        <w:t xml:space="preserve"> (=Tyler: Yeah) it </w:t>
      </w:r>
      <w:proofErr w:type="spellStart"/>
      <w:r>
        <w:rPr>
          <w:rFonts w:ascii="Arial" w:hAnsi="Arial"/>
          <w:bCs/>
        </w:rPr>
        <w:t>wa</w:t>
      </w:r>
      <w:proofErr w:type="spellEnd"/>
      <w:r>
        <w:rPr>
          <w:rFonts w:ascii="Arial" w:hAnsi="Arial"/>
          <w:bCs/>
        </w:rPr>
        <w:t xml:space="preserve">-, </w:t>
      </w:r>
      <w:proofErr w:type="spellStart"/>
      <w:r>
        <w:rPr>
          <w:rFonts w:ascii="Arial" w:hAnsi="Arial"/>
          <w:bCs/>
        </w:rPr>
        <w:t>twen</w:t>
      </w:r>
      <w:proofErr w:type="spellEnd"/>
      <w:r>
        <w:rPr>
          <w:rFonts w:ascii="Arial" w:hAnsi="Arial"/>
          <w:bCs/>
        </w:rPr>
        <w:t>-, 2019 and 2020 was the most, like (=Tyler: Wow, yeah), but then I survived. I always go back and, then think I survived (=Tyler: Yeah)</w:t>
      </w:r>
      <w:r>
        <w:rPr>
          <w:rFonts w:ascii="Arial" w:hAnsi="Arial"/>
        </w:rPr>
        <w:t xml:space="preserve"> even though, uh, I think I saw her, two weeks back (=Tyler: </w:t>
      </w:r>
      <w:proofErr w:type="spellStart"/>
      <w:r>
        <w:rPr>
          <w:rFonts w:ascii="Arial" w:hAnsi="Arial"/>
        </w:rPr>
        <w:t>Mmm</w:t>
      </w:r>
      <w:proofErr w:type="spellEnd"/>
      <w:r>
        <w:rPr>
          <w:rFonts w:ascii="Arial" w:hAnsi="Arial"/>
        </w:rPr>
        <w:t xml:space="preserve">). And she came to my </w:t>
      </w:r>
      <w:proofErr w:type="gramStart"/>
      <w:r>
        <w:rPr>
          <w:rFonts w:ascii="Arial" w:hAnsi="Arial"/>
        </w:rPr>
        <w:t>house</w:t>
      </w:r>
      <w:proofErr w:type="gramEnd"/>
      <w:r>
        <w:rPr>
          <w:rFonts w:ascii="Arial" w:hAnsi="Arial"/>
        </w:rPr>
        <w:t xml:space="preserve"> and it was cool, there was (=Tyler: Okay), nothing, there was, we didn’t, we still haven't talked about the whole thing she didn't understand (=Tyler: </w:t>
      </w:r>
      <w:proofErr w:type="spellStart"/>
      <w:r>
        <w:rPr>
          <w:rFonts w:ascii="Arial" w:hAnsi="Arial"/>
        </w:rPr>
        <w:t>Mmm</w:t>
      </w:r>
      <w:proofErr w:type="spellEnd"/>
      <w:r>
        <w:rPr>
          <w:rFonts w:ascii="Arial" w:hAnsi="Arial"/>
        </w:rPr>
        <w:t xml:space="preserve">). As I said, we always had to hide everything and be covered and [inaudible] (=Tyler: I see). For me, it’s like I'm really talk about it and she’s not but then, in time, if that’s how she feels (=Tyler: Yeah), I </w:t>
      </w:r>
      <w:proofErr w:type="gramStart"/>
      <w:r>
        <w:rPr>
          <w:rFonts w:ascii="Arial" w:hAnsi="Arial"/>
        </w:rPr>
        <w:t>have to</w:t>
      </w:r>
      <w:proofErr w:type="gramEnd"/>
      <w:r>
        <w:rPr>
          <w:rFonts w:ascii="Arial" w:hAnsi="Arial"/>
        </w:rPr>
        <w:t xml:space="preserve"> accept it. It’s not like we're in a relationship, we’re not, but then it’s fine (=Tyler: </w:t>
      </w:r>
      <w:proofErr w:type="spellStart"/>
      <w:r>
        <w:rPr>
          <w:rFonts w:ascii="Arial" w:hAnsi="Arial"/>
        </w:rPr>
        <w:t>Mmm</w:t>
      </w:r>
      <w:proofErr w:type="spellEnd"/>
      <w:r>
        <w:rPr>
          <w:rFonts w:ascii="Arial" w:hAnsi="Arial"/>
        </w:rPr>
        <w:t xml:space="preserve">), but I still believe, I wish I could explain to her why I did it, but then she doesn’t </w:t>
      </w:r>
      <w:proofErr w:type="spellStart"/>
      <w:r>
        <w:rPr>
          <w:rFonts w:ascii="Arial" w:hAnsi="Arial"/>
        </w:rPr>
        <w:t>wanna</w:t>
      </w:r>
      <w:proofErr w:type="spellEnd"/>
      <w:r>
        <w:rPr>
          <w:rFonts w:ascii="Arial" w:hAnsi="Arial"/>
        </w:rPr>
        <w:t xml:space="preserve"> hear anything. </w:t>
      </w:r>
      <w:proofErr w:type="gramStart"/>
      <w:r>
        <w:rPr>
          <w:rFonts w:ascii="Arial" w:hAnsi="Arial"/>
        </w:rPr>
        <w:t>And also</w:t>
      </w:r>
      <w:proofErr w:type="gramEnd"/>
      <w:r>
        <w:rPr>
          <w:rFonts w:ascii="Arial" w:hAnsi="Arial"/>
        </w:rPr>
        <w:t xml:space="preserve">, I feel like, I also want to know about what actually happened, how did you get infected? At that time, we had no knowledge, sorry, we had no knowledge about the things you must do and whatsoever. Because we like, you know what we must go do with this and, and [inaudible], when it comes to having sex, we had to do thing we must do, things we mustn’t do. And I always tell her, </w:t>
      </w:r>
      <w:proofErr w:type="spellStart"/>
      <w:r>
        <w:rPr>
          <w:rFonts w:ascii="Arial" w:hAnsi="Arial"/>
          <w:i/>
          <w:iCs/>
        </w:rPr>
        <w:t>bana</w:t>
      </w:r>
      <w:proofErr w:type="spellEnd"/>
      <w:r>
        <w:rPr>
          <w:rFonts w:ascii="Arial" w:hAnsi="Arial"/>
        </w:rPr>
        <w:t xml:space="preserve">, “know what, let me just, let us go to the clinic and have more knowledge and ask questions (=Tyler: </w:t>
      </w:r>
      <w:proofErr w:type="spellStart"/>
      <w:r>
        <w:rPr>
          <w:rFonts w:ascii="Arial" w:hAnsi="Arial"/>
        </w:rPr>
        <w:t>Mmm</w:t>
      </w:r>
      <w:proofErr w:type="spellEnd"/>
      <w:r>
        <w:rPr>
          <w:rFonts w:ascii="Arial" w:hAnsi="Arial"/>
        </w:rPr>
        <w:t xml:space="preserve">), in which we never did it that. And, as I said, we started speaking, I think l-, this year, January, and she was like, uhm, “Know what, me and you we risked a lot. We risked a lot. And I'm telling you we did what we did, I didn’t </w:t>
      </w:r>
      <w:proofErr w:type="spellStart"/>
      <w:r>
        <w:rPr>
          <w:rFonts w:ascii="Arial" w:hAnsi="Arial"/>
        </w:rPr>
        <w:t>wanna</w:t>
      </w:r>
      <w:proofErr w:type="spellEnd"/>
      <w:r>
        <w:rPr>
          <w:rFonts w:ascii="Arial" w:hAnsi="Arial"/>
        </w:rPr>
        <w:t xml:space="preserve"> </w:t>
      </w:r>
      <w:proofErr w:type="gramStart"/>
      <w:r>
        <w:rPr>
          <w:rFonts w:ascii="Arial" w:hAnsi="Arial"/>
        </w:rPr>
        <w:t>have”...</w:t>
      </w:r>
      <w:proofErr w:type="gramEnd"/>
      <w:r>
        <w:rPr>
          <w:rFonts w:ascii="Arial" w:hAnsi="Arial"/>
        </w:rPr>
        <w:t xml:space="preserve"> And even though, uhm, after we breakup, I went again for a test, an HIV test, and I’m still negative (=Tyler: Okay) And was like, yeah, as long (=Tyler: Okay) I’m safe. </w:t>
      </w:r>
    </w:p>
    <w:p w14:paraId="42BD682F" w14:textId="77777777" w:rsidR="00F031B5" w:rsidRDefault="00F031B5" w:rsidP="00F031B5">
      <w:pPr>
        <w:spacing w:after="0"/>
      </w:pPr>
    </w:p>
    <w:p w14:paraId="77529AED" w14:textId="77777777" w:rsidR="00F031B5" w:rsidRDefault="00F031B5" w:rsidP="00F031B5">
      <w:pPr>
        <w:spacing w:after="0"/>
        <w:rPr>
          <w:rFonts w:ascii="Arial" w:hAnsi="Arial"/>
        </w:rPr>
      </w:pPr>
      <w:r>
        <w:rPr>
          <w:rFonts w:ascii="Arial" w:hAnsi="Arial"/>
          <w:b/>
        </w:rPr>
        <w:t xml:space="preserve">Tyler: </w:t>
      </w:r>
      <w:proofErr w:type="spellStart"/>
      <w:r>
        <w:rPr>
          <w:rFonts w:ascii="Arial" w:hAnsi="Arial"/>
          <w:bCs/>
          <w:i/>
          <w:iCs/>
        </w:rPr>
        <w:t>Shoh</w:t>
      </w:r>
      <w:proofErr w:type="spellEnd"/>
      <w:r>
        <w:rPr>
          <w:rFonts w:ascii="Arial" w:hAnsi="Arial"/>
          <w:bCs/>
        </w:rPr>
        <w:t>.</w:t>
      </w:r>
      <w:r>
        <w:rPr>
          <w:rFonts w:ascii="Arial" w:hAnsi="Arial"/>
        </w:rPr>
        <w:t xml:space="preserve"> Well, that's good (=</w:t>
      </w:r>
      <w:proofErr w:type="spellStart"/>
      <w:r>
        <w:rPr>
          <w:rFonts w:ascii="Arial" w:hAnsi="Arial"/>
        </w:rPr>
        <w:t>Okuhle</w:t>
      </w:r>
      <w:proofErr w:type="spellEnd"/>
      <w:r>
        <w:rPr>
          <w:rFonts w:ascii="Arial" w:hAnsi="Arial"/>
        </w:rPr>
        <w:t xml:space="preserve">: [Laugh]). Yeah. Wow. </w:t>
      </w:r>
      <w:proofErr w:type="spellStart"/>
      <w:r>
        <w:rPr>
          <w:rFonts w:ascii="Arial" w:hAnsi="Arial"/>
          <w:i/>
          <w:iCs/>
        </w:rPr>
        <w:t>Shoh</w:t>
      </w:r>
      <w:proofErr w:type="spellEnd"/>
      <w:r>
        <w:rPr>
          <w:rFonts w:ascii="Arial" w:hAnsi="Arial"/>
          <w:i/>
          <w:iCs/>
        </w:rPr>
        <w:t xml:space="preserve"> </w:t>
      </w:r>
      <w:r>
        <w:rPr>
          <w:rFonts w:ascii="Arial" w:hAnsi="Arial"/>
        </w:rPr>
        <w:t>(=</w:t>
      </w:r>
      <w:proofErr w:type="spellStart"/>
      <w:r>
        <w:rPr>
          <w:rFonts w:ascii="Arial" w:hAnsi="Arial"/>
        </w:rPr>
        <w:t>Okuhle</w:t>
      </w:r>
      <w:proofErr w:type="spellEnd"/>
      <w:r>
        <w:rPr>
          <w:rFonts w:ascii="Arial" w:hAnsi="Arial"/>
        </w:rPr>
        <w:t>: I’m glad I’m safe) Okay (=</w:t>
      </w:r>
      <w:proofErr w:type="spellStart"/>
      <w:r>
        <w:rPr>
          <w:rFonts w:ascii="Arial" w:hAnsi="Arial"/>
        </w:rPr>
        <w:t>Okuhle</w:t>
      </w:r>
      <w:proofErr w:type="spellEnd"/>
      <w:r>
        <w:rPr>
          <w:rFonts w:ascii="Arial" w:hAnsi="Arial"/>
        </w:rPr>
        <w:t>: Ja). So, uhm, why didn't you express this in the focus group? Was it because of the time? [Laugh sigh].</w:t>
      </w:r>
    </w:p>
    <w:p w14:paraId="370E7DB8" w14:textId="77777777" w:rsidR="00F031B5" w:rsidRDefault="00F031B5" w:rsidP="00F031B5">
      <w:pPr>
        <w:spacing w:after="0"/>
        <w:rPr>
          <w:rFonts w:ascii="Arial" w:hAnsi="Arial"/>
        </w:rPr>
      </w:pPr>
    </w:p>
    <w:p w14:paraId="41F9CCFE" w14:textId="77777777" w:rsidR="00F031B5" w:rsidRDefault="00F031B5" w:rsidP="00F031B5">
      <w:pPr>
        <w:spacing w:after="0"/>
        <w:rPr>
          <w:rFonts w:ascii="Arial" w:hAnsi="Arial"/>
        </w:rPr>
      </w:pPr>
      <w:proofErr w:type="spellStart"/>
      <w:r>
        <w:rPr>
          <w:rFonts w:ascii="Arial" w:hAnsi="Arial"/>
          <w:b/>
          <w:bCs/>
        </w:rPr>
        <w:t>Okuhle</w:t>
      </w:r>
      <w:proofErr w:type="spellEnd"/>
      <w:r>
        <w:rPr>
          <w:rFonts w:ascii="Arial" w:hAnsi="Arial"/>
          <w:b/>
          <w:bCs/>
        </w:rPr>
        <w:t xml:space="preserve">: </w:t>
      </w:r>
      <w:r>
        <w:rPr>
          <w:rFonts w:ascii="Arial" w:hAnsi="Arial"/>
        </w:rPr>
        <w:t>Yes.</w:t>
      </w:r>
    </w:p>
    <w:p w14:paraId="2739FB40" w14:textId="77777777" w:rsidR="00F031B5" w:rsidRDefault="00F031B5" w:rsidP="00F031B5">
      <w:pPr>
        <w:spacing w:after="0"/>
        <w:rPr>
          <w:rFonts w:ascii="Arial" w:hAnsi="Arial"/>
        </w:rPr>
      </w:pPr>
    </w:p>
    <w:p w14:paraId="76688AF5"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Or anything else? </w:t>
      </w:r>
    </w:p>
    <w:p w14:paraId="23A7C880" w14:textId="77777777" w:rsidR="00F031B5" w:rsidRDefault="00F031B5" w:rsidP="00F031B5">
      <w:pPr>
        <w:spacing w:after="0"/>
        <w:rPr>
          <w:rFonts w:ascii="Arial" w:hAnsi="Arial"/>
        </w:rPr>
      </w:pPr>
    </w:p>
    <w:p w14:paraId="76C394C3" w14:textId="77777777" w:rsidR="00F031B5" w:rsidRDefault="00F031B5" w:rsidP="00F031B5">
      <w:pPr>
        <w:spacing w:after="0"/>
        <w:rPr>
          <w:rFonts w:ascii="Arial" w:hAnsi="Arial"/>
        </w:rPr>
      </w:pPr>
      <w:proofErr w:type="spellStart"/>
      <w:r>
        <w:rPr>
          <w:rFonts w:ascii="Arial" w:hAnsi="Arial"/>
          <w:b/>
          <w:bCs/>
        </w:rPr>
        <w:t>Okuhle</w:t>
      </w:r>
      <w:proofErr w:type="spellEnd"/>
      <w:r>
        <w:rPr>
          <w:rFonts w:ascii="Arial" w:hAnsi="Arial"/>
          <w:b/>
          <w:bCs/>
        </w:rPr>
        <w:t xml:space="preserve">: </w:t>
      </w:r>
      <w:r>
        <w:rPr>
          <w:rFonts w:ascii="Arial" w:hAnsi="Arial"/>
        </w:rPr>
        <w:t xml:space="preserve">No - like the whole sort of me being raped or what story? </w:t>
      </w:r>
    </w:p>
    <w:p w14:paraId="482EFADE" w14:textId="77777777" w:rsidR="00F031B5" w:rsidRDefault="00F031B5" w:rsidP="00F031B5">
      <w:pPr>
        <w:spacing w:after="0"/>
        <w:rPr>
          <w:rFonts w:ascii="Arial" w:hAnsi="Arial"/>
        </w:rPr>
      </w:pPr>
    </w:p>
    <w:p w14:paraId="4D5B0491" w14:textId="77777777" w:rsidR="00F031B5" w:rsidRDefault="00F031B5" w:rsidP="00F031B5">
      <w:pPr>
        <w:spacing w:after="0"/>
      </w:pPr>
      <w:r>
        <w:rPr>
          <w:rFonts w:ascii="Arial" w:hAnsi="Arial"/>
          <w:b/>
          <w:bCs/>
        </w:rPr>
        <w:t xml:space="preserve">Tyler: </w:t>
      </w:r>
      <w:r>
        <w:rPr>
          <w:rFonts w:ascii="Arial" w:hAnsi="Arial"/>
        </w:rPr>
        <w:t>Yes, that whole story that you just told me.</w:t>
      </w:r>
    </w:p>
    <w:p w14:paraId="37CB1A6C" w14:textId="77777777" w:rsidR="00F031B5" w:rsidRDefault="00F031B5" w:rsidP="00F031B5">
      <w:pPr>
        <w:spacing w:after="0"/>
      </w:pPr>
    </w:p>
    <w:p w14:paraId="05C182B8"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Uhm, you’re the</w:t>
      </w:r>
      <w:r>
        <w:rPr>
          <w:rFonts w:ascii="Arial" w:hAnsi="Arial"/>
        </w:rPr>
        <w:t xml:space="preserve"> second person I'm talking about it with (=Tyler: Really?) Yes. Oh, about the guy, also, yeah, even though I do talk about me being, uhm, being raped I always talked about it, but me sleeping with a guy I feel like, I still need to, to have strength to talk about it for people (=Tyler: Yeah), because I always feel, I always fear that, uh, the LGBTI community, they’re too very judgmental (=Tyler: </w:t>
      </w:r>
      <w:proofErr w:type="spellStart"/>
      <w:r>
        <w:rPr>
          <w:rFonts w:ascii="Arial" w:hAnsi="Arial"/>
        </w:rPr>
        <w:t>Mmm</w:t>
      </w:r>
      <w:proofErr w:type="spellEnd"/>
      <w:r>
        <w:rPr>
          <w:rFonts w:ascii="Arial" w:hAnsi="Arial"/>
        </w:rPr>
        <w:t xml:space="preserve">). As I told you about that gay guy that is also (=Tyler: Yes) [inaudible]. So, I need to be, to be strong enough, whatever they say, I need to be like, “this is what I am. (=Tyler: Yes) And I’m okay </w:t>
      </w:r>
      <w:r>
        <w:rPr>
          <w:rFonts w:ascii="Arial" w:hAnsi="Arial"/>
        </w:rPr>
        <w:lastRenderedPageBreak/>
        <w:t>with it, this is who I am” (=Tyler: Yeah, mmhmm). So, it's still a process that I’m, one day I will talk about (=Tyler: Yeah), I’m not sure.</w:t>
      </w:r>
    </w:p>
    <w:p w14:paraId="6BC08C61" w14:textId="77777777" w:rsidR="00F031B5" w:rsidRDefault="00F031B5" w:rsidP="00F031B5">
      <w:pPr>
        <w:spacing w:after="0"/>
      </w:pPr>
    </w:p>
    <w:p w14:paraId="54D666A3" w14:textId="77777777" w:rsidR="00F031B5" w:rsidRDefault="00F031B5" w:rsidP="00F031B5">
      <w:pPr>
        <w:spacing w:after="0"/>
      </w:pPr>
      <w:r>
        <w:rPr>
          <w:rFonts w:ascii="Arial" w:hAnsi="Arial"/>
          <w:b/>
        </w:rPr>
        <w:t xml:space="preserve">Tyler: </w:t>
      </w:r>
      <w:r>
        <w:rPr>
          <w:rFonts w:ascii="Arial" w:hAnsi="Arial"/>
        </w:rPr>
        <w:t xml:space="preserve">Yeah. </w:t>
      </w:r>
    </w:p>
    <w:p w14:paraId="402C6FBB" w14:textId="77777777" w:rsidR="00F031B5" w:rsidRDefault="00F031B5" w:rsidP="00F031B5">
      <w:pPr>
        <w:spacing w:after="0"/>
      </w:pPr>
    </w:p>
    <w:p w14:paraId="03C71DB9"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rPr>
        <w:t>But we, also still, uhm, I’m waiting for sis-Asanda, we, we’re hosting an event about rape, so maybe I’ll have strength to talk about it (=Tyler: Yeah), I’m not sure.</w:t>
      </w:r>
    </w:p>
    <w:p w14:paraId="08CBEBF2" w14:textId="77777777" w:rsidR="00F031B5" w:rsidRDefault="00F031B5" w:rsidP="00F031B5">
      <w:pPr>
        <w:spacing w:after="0"/>
      </w:pPr>
    </w:p>
    <w:p w14:paraId="12275D10" w14:textId="77777777" w:rsidR="00F031B5" w:rsidRDefault="00F031B5" w:rsidP="00F031B5">
      <w:pPr>
        <w:spacing w:after="0"/>
      </w:pPr>
      <w:r>
        <w:rPr>
          <w:rFonts w:ascii="Arial" w:hAnsi="Arial"/>
          <w:b/>
        </w:rPr>
        <w:t xml:space="preserve">Tyler: </w:t>
      </w:r>
      <w:r>
        <w:rPr>
          <w:rFonts w:ascii="Arial" w:hAnsi="Arial"/>
        </w:rPr>
        <w:t>Yeah. Wow. Yeah, I think it's quite important for you to think about that and to talk about it. Uhm, you know, it's like, when you are surrounded by a lot of people who say that being LGBTI is wrong and it's, not real, or there's something, some problem, like, for example, you didn't find the right man, or you had a bad experience with a man and that's how you’re lesbian. And it's like you wanted to see, if you have a good experience with a man, does it do anything? And if it's no, then, you kind of feel “Okay, no, I'm not lesbian because of that (=</w:t>
      </w:r>
      <w:proofErr w:type="spellStart"/>
      <w:r>
        <w:rPr>
          <w:rFonts w:ascii="Arial" w:hAnsi="Arial"/>
        </w:rPr>
        <w:t>Okuhle</w:t>
      </w:r>
      <w:proofErr w:type="spellEnd"/>
      <w:r>
        <w:rPr>
          <w:rFonts w:ascii="Arial" w:hAnsi="Arial"/>
        </w:rPr>
        <w:t xml:space="preserve">: </w:t>
      </w:r>
      <w:proofErr w:type="spellStart"/>
      <w:r>
        <w:rPr>
          <w:rFonts w:ascii="Arial" w:hAnsi="Arial"/>
        </w:rPr>
        <w:t>Mmm</w:t>
      </w:r>
      <w:proofErr w:type="spellEnd"/>
      <w:r>
        <w:rPr>
          <w:rFonts w:ascii="Arial" w:hAnsi="Arial"/>
        </w:rPr>
        <w:t xml:space="preserve">), I’m lesbian because, it's who I am”, [laugh sigh]. Yeah, so, that’s good. </w:t>
      </w:r>
    </w:p>
    <w:p w14:paraId="0B29E07E" w14:textId="77777777" w:rsidR="00F031B5" w:rsidRDefault="00F031B5" w:rsidP="00F031B5">
      <w:pPr>
        <w:spacing w:after="0"/>
      </w:pPr>
    </w:p>
    <w:p w14:paraId="609605A8" w14:textId="77777777" w:rsidR="00F031B5" w:rsidRDefault="00F031B5" w:rsidP="00F031B5">
      <w:pPr>
        <w:spacing w:after="0"/>
      </w:pPr>
      <w:proofErr w:type="spellStart"/>
      <w:r>
        <w:rPr>
          <w:rFonts w:ascii="Arial" w:hAnsi="Arial"/>
          <w:b/>
        </w:rPr>
        <w:t>Okuhle</w:t>
      </w:r>
      <w:proofErr w:type="spellEnd"/>
      <w:r>
        <w:rPr>
          <w:rFonts w:ascii="Arial" w:hAnsi="Arial"/>
          <w:b/>
        </w:rPr>
        <w:t>:</w:t>
      </w:r>
      <w:r>
        <w:rPr>
          <w:rFonts w:ascii="Arial" w:hAnsi="Arial"/>
        </w:rPr>
        <w:t xml:space="preserve"> And I, ja, I, I think I needed, I needed that moment for me to find myself (=Tyler: Yeah). And it helped, I don’t </w:t>
      </w:r>
      <w:proofErr w:type="spellStart"/>
      <w:r>
        <w:rPr>
          <w:rFonts w:ascii="Arial" w:hAnsi="Arial"/>
        </w:rPr>
        <w:t>wanna</w:t>
      </w:r>
      <w:proofErr w:type="spellEnd"/>
      <w:r>
        <w:rPr>
          <w:rFonts w:ascii="Arial" w:hAnsi="Arial"/>
        </w:rPr>
        <w:t xml:space="preserve"> lie, it helped, it helped a lot (=Tyler: Okay). Today, I can stand and say this is who I am, even though I got raped, this is who I am, this is not </w:t>
      </w:r>
      <w:proofErr w:type="spellStart"/>
      <w:r>
        <w:rPr>
          <w:rFonts w:ascii="Arial" w:hAnsi="Arial"/>
        </w:rPr>
        <w:t>gonna</w:t>
      </w:r>
      <w:proofErr w:type="spellEnd"/>
      <w:r>
        <w:rPr>
          <w:rFonts w:ascii="Arial" w:hAnsi="Arial"/>
        </w:rPr>
        <w:t xml:space="preserve"> change, this is who I am.</w:t>
      </w:r>
    </w:p>
    <w:p w14:paraId="7663ED99" w14:textId="77777777" w:rsidR="00F031B5" w:rsidRDefault="00F031B5" w:rsidP="00F031B5">
      <w:pPr>
        <w:spacing w:after="0"/>
      </w:pPr>
    </w:p>
    <w:p w14:paraId="729EF22D" w14:textId="77777777" w:rsidR="00F031B5" w:rsidRDefault="00F031B5" w:rsidP="00F031B5">
      <w:pPr>
        <w:spacing w:after="0"/>
      </w:pPr>
      <w:r>
        <w:rPr>
          <w:rFonts w:ascii="Arial" w:hAnsi="Arial"/>
          <w:b/>
        </w:rPr>
        <w:t xml:space="preserve">Tyler: </w:t>
      </w:r>
      <w:r>
        <w:rPr>
          <w:rFonts w:ascii="Arial" w:hAnsi="Arial"/>
          <w:bCs/>
        </w:rPr>
        <w:t>Yes.</w:t>
      </w:r>
      <w:r>
        <w:rPr>
          <w:rFonts w:ascii="Arial" w:hAnsi="Arial"/>
        </w:rPr>
        <w:t xml:space="preserve"> That's great. That's </w:t>
      </w:r>
      <w:proofErr w:type="gramStart"/>
      <w:r>
        <w:rPr>
          <w:rFonts w:ascii="Arial" w:hAnsi="Arial"/>
        </w:rPr>
        <w:t>really great</w:t>
      </w:r>
      <w:proofErr w:type="gramEnd"/>
      <w:r>
        <w:rPr>
          <w:rFonts w:ascii="Arial" w:hAnsi="Arial"/>
        </w:rPr>
        <w:t>. Uhm, yeah, thank you for sharing that, I appreciate it (=</w:t>
      </w:r>
      <w:proofErr w:type="spellStart"/>
      <w:r>
        <w:rPr>
          <w:rFonts w:ascii="Arial" w:hAnsi="Arial"/>
        </w:rPr>
        <w:t>Okuhle</w:t>
      </w:r>
      <w:proofErr w:type="spellEnd"/>
      <w:r>
        <w:rPr>
          <w:rFonts w:ascii="Arial" w:hAnsi="Arial"/>
        </w:rPr>
        <w:t>: It’s a pleasure). Uhm, so how do you feel about me being the moderator, and the interviewer?</w:t>
      </w:r>
    </w:p>
    <w:p w14:paraId="56BDA241" w14:textId="77777777" w:rsidR="00F031B5" w:rsidRDefault="00F031B5" w:rsidP="00F031B5">
      <w:pPr>
        <w:spacing w:after="0"/>
      </w:pPr>
    </w:p>
    <w:p w14:paraId="440685D5" w14:textId="77777777" w:rsidR="00F031B5" w:rsidRDefault="00F031B5" w:rsidP="00F031B5">
      <w:pPr>
        <w:spacing w:after="0"/>
        <w:rPr>
          <w:rFonts w:ascii="Arial" w:hAnsi="Arial"/>
        </w:rPr>
      </w:pPr>
      <w:proofErr w:type="spellStart"/>
      <w:r>
        <w:rPr>
          <w:rFonts w:ascii="Arial" w:hAnsi="Arial"/>
          <w:b/>
        </w:rPr>
        <w:t>Okuhle</w:t>
      </w:r>
      <w:proofErr w:type="spellEnd"/>
      <w:r>
        <w:rPr>
          <w:rFonts w:ascii="Arial" w:hAnsi="Arial"/>
          <w:b/>
        </w:rPr>
        <w:t xml:space="preserve">: </w:t>
      </w:r>
      <w:r>
        <w:rPr>
          <w:rFonts w:ascii="Arial" w:hAnsi="Arial"/>
          <w:bCs/>
        </w:rPr>
        <w:t xml:space="preserve">[Laugh sigh], uhm, </w:t>
      </w:r>
      <w:r>
        <w:rPr>
          <w:rFonts w:ascii="Arial" w:hAnsi="Arial"/>
        </w:rPr>
        <w:t>I feel very great and very comfortable (=Tyler: Yeah?), because I can tell you’re open-minded and this is like a very warm and safe space. I can talk about it, and, ja.</w:t>
      </w:r>
    </w:p>
    <w:p w14:paraId="49491DA3" w14:textId="77777777" w:rsidR="00F031B5" w:rsidRDefault="00F031B5" w:rsidP="00F031B5">
      <w:pPr>
        <w:spacing w:after="0"/>
        <w:rPr>
          <w:rFonts w:ascii="Arial" w:hAnsi="Arial"/>
        </w:rPr>
      </w:pPr>
    </w:p>
    <w:p w14:paraId="1502C737" w14:textId="77777777" w:rsidR="00F031B5" w:rsidRDefault="00F031B5" w:rsidP="00F031B5">
      <w:pPr>
        <w:spacing w:after="0"/>
        <w:rPr>
          <w:rFonts w:ascii="Arial" w:hAnsi="Arial"/>
        </w:rPr>
      </w:pPr>
      <w:r>
        <w:rPr>
          <w:rFonts w:ascii="Arial" w:hAnsi="Arial"/>
          <w:b/>
          <w:bCs/>
        </w:rPr>
        <w:t>Tyler:</w:t>
      </w:r>
      <w:r>
        <w:rPr>
          <w:rFonts w:ascii="Arial" w:hAnsi="Arial"/>
        </w:rPr>
        <w:t xml:space="preserve"> Okay, great. That's good. Uhm, is there anything that you think I can do to improve the focus group? </w:t>
      </w:r>
    </w:p>
    <w:p w14:paraId="26A14A05" w14:textId="77777777" w:rsidR="00F031B5" w:rsidRDefault="00F031B5" w:rsidP="00F031B5">
      <w:pPr>
        <w:spacing w:after="0"/>
        <w:rPr>
          <w:rFonts w:ascii="Arial" w:hAnsi="Arial"/>
        </w:rPr>
      </w:pPr>
    </w:p>
    <w:p w14:paraId="14A16EC5" w14:textId="77777777" w:rsidR="00F031B5" w:rsidRDefault="00F031B5" w:rsidP="00F031B5">
      <w:pPr>
        <w:spacing w:after="0"/>
        <w:rPr>
          <w:rFonts w:ascii="Arial" w:hAnsi="Arial"/>
          <w:bCs/>
        </w:rPr>
      </w:pPr>
      <w:proofErr w:type="spellStart"/>
      <w:r>
        <w:rPr>
          <w:rFonts w:ascii="Arial" w:hAnsi="Arial"/>
          <w:b/>
          <w:bCs/>
        </w:rPr>
        <w:t>Okuhle</w:t>
      </w:r>
      <w:proofErr w:type="spellEnd"/>
      <w:r>
        <w:rPr>
          <w:rFonts w:ascii="Arial" w:hAnsi="Arial"/>
          <w:b/>
          <w:bCs/>
        </w:rPr>
        <w:t xml:space="preserve">: </w:t>
      </w:r>
      <w:r>
        <w:rPr>
          <w:rFonts w:ascii="Arial" w:hAnsi="Arial"/>
          <w:bCs/>
        </w:rPr>
        <w:t xml:space="preserve">Uhm… No. </w:t>
      </w:r>
    </w:p>
    <w:p w14:paraId="102343F3" w14:textId="77777777" w:rsidR="00F031B5" w:rsidRDefault="00F031B5" w:rsidP="00F031B5">
      <w:pPr>
        <w:spacing w:after="0"/>
        <w:rPr>
          <w:rFonts w:ascii="Arial" w:hAnsi="Arial"/>
          <w:bCs/>
        </w:rPr>
      </w:pPr>
    </w:p>
    <w:p w14:paraId="33F28696" w14:textId="77777777" w:rsidR="00F031B5" w:rsidRDefault="00F031B5" w:rsidP="00F031B5">
      <w:pPr>
        <w:spacing w:after="0"/>
      </w:pPr>
      <w:r>
        <w:rPr>
          <w:rFonts w:ascii="Arial" w:hAnsi="Arial"/>
          <w:b/>
        </w:rPr>
        <w:t xml:space="preserve">Tyler: </w:t>
      </w:r>
      <w:r>
        <w:rPr>
          <w:rFonts w:ascii="Arial" w:hAnsi="Arial"/>
          <w:bCs/>
        </w:rPr>
        <w:t xml:space="preserve">No? … </w:t>
      </w:r>
      <w:r>
        <w:rPr>
          <w:rFonts w:ascii="Arial" w:hAnsi="Arial"/>
        </w:rPr>
        <w:t>Okay, great. So, uhm, is there, any final thoughts that you have on the experience of the group and talking with other queer people?</w:t>
      </w:r>
    </w:p>
    <w:p w14:paraId="7A220301" w14:textId="77777777" w:rsidR="00F031B5" w:rsidRDefault="00F031B5" w:rsidP="00F031B5">
      <w:pPr>
        <w:spacing w:after="0"/>
      </w:pPr>
    </w:p>
    <w:p w14:paraId="05DA2764"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Uhm… </w:t>
      </w:r>
      <w:r>
        <w:rPr>
          <w:rFonts w:ascii="Arial" w:hAnsi="Arial"/>
        </w:rPr>
        <w:t>believe in who you are (=Tyler: Uh-huh</w:t>
      </w:r>
      <w:proofErr w:type="gramStart"/>
      <w:r>
        <w:rPr>
          <w:rFonts w:ascii="Arial" w:hAnsi="Arial"/>
        </w:rPr>
        <w:t>), and</w:t>
      </w:r>
      <w:proofErr w:type="gramEnd"/>
      <w:r>
        <w:rPr>
          <w:rFonts w:ascii="Arial" w:hAnsi="Arial"/>
        </w:rPr>
        <w:t xml:space="preserve"> be open-minded. Even though there are certain things that you went through, but then take time, and find yourself. </w:t>
      </w:r>
    </w:p>
    <w:p w14:paraId="1D25DBB5" w14:textId="77777777" w:rsidR="00F031B5" w:rsidRDefault="00F031B5" w:rsidP="00F031B5">
      <w:pPr>
        <w:spacing w:after="0"/>
      </w:pPr>
    </w:p>
    <w:p w14:paraId="506A60F5"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Yeah, yeah. </w:t>
      </w:r>
      <w:r>
        <w:rPr>
          <w:rFonts w:ascii="Arial" w:hAnsi="Arial"/>
        </w:rPr>
        <w:t xml:space="preserve">Okay, great. Great. I think that's all the questions that I </w:t>
      </w:r>
      <w:proofErr w:type="gramStart"/>
      <w:r>
        <w:rPr>
          <w:rFonts w:ascii="Arial" w:hAnsi="Arial"/>
        </w:rPr>
        <w:t>have, actually</w:t>
      </w:r>
      <w:proofErr w:type="gramEnd"/>
      <w:r>
        <w:rPr>
          <w:rFonts w:ascii="Arial" w:hAnsi="Arial"/>
        </w:rPr>
        <w:t xml:space="preserve">. Uhm, is there anything else that you want to share about your experiences or how you felt about the focus group? </w:t>
      </w:r>
    </w:p>
    <w:p w14:paraId="1C16654E" w14:textId="77777777" w:rsidR="00F031B5" w:rsidRDefault="00F031B5" w:rsidP="00F031B5">
      <w:pPr>
        <w:spacing w:after="0"/>
        <w:rPr>
          <w:rFonts w:ascii="Arial" w:hAnsi="Arial"/>
        </w:rPr>
      </w:pPr>
    </w:p>
    <w:p w14:paraId="2239340F" w14:textId="77777777" w:rsidR="00F031B5" w:rsidRDefault="00F031B5" w:rsidP="00F031B5">
      <w:pPr>
        <w:spacing w:after="0"/>
        <w:rPr>
          <w:rFonts w:ascii="Arial" w:hAnsi="Arial"/>
        </w:rPr>
      </w:pPr>
      <w:proofErr w:type="spellStart"/>
      <w:r>
        <w:rPr>
          <w:rFonts w:ascii="Arial" w:hAnsi="Arial"/>
          <w:b/>
          <w:bCs/>
        </w:rPr>
        <w:t>Okuhle</w:t>
      </w:r>
      <w:proofErr w:type="spellEnd"/>
      <w:r>
        <w:rPr>
          <w:rFonts w:ascii="Arial" w:hAnsi="Arial"/>
          <w:b/>
          <w:bCs/>
        </w:rPr>
        <w:t xml:space="preserve">: </w:t>
      </w:r>
      <w:r>
        <w:rPr>
          <w:rFonts w:ascii="Arial" w:hAnsi="Arial"/>
        </w:rPr>
        <w:t xml:space="preserve">No. </w:t>
      </w:r>
    </w:p>
    <w:p w14:paraId="078EEB4F" w14:textId="77777777" w:rsidR="00F031B5" w:rsidRDefault="00F031B5" w:rsidP="00F031B5">
      <w:pPr>
        <w:spacing w:after="0"/>
        <w:rPr>
          <w:rFonts w:ascii="Arial" w:hAnsi="Arial"/>
        </w:rPr>
      </w:pPr>
    </w:p>
    <w:p w14:paraId="10E5F099" w14:textId="77777777" w:rsidR="00F031B5" w:rsidRDefault="00F031B5" w:rsidP="00F031B5">
      <w:pPr>
        <w:spacing w:after="0"/>
      </w:pPr>
      <w:r>
        <w:rPr>
          <w:rFonts w:ascii="Arial" w:hAnsi="Arial"/>
          <w:b/>
          <w:bCs/>
        </w:rPr>
        <w:lastRenderedPageBreak/>
        <w:t xml:space="preserve">Tyler: </w:t>
      </w:r>
      <w:r>
        <w:rPr>
          <w:rFonts w:ascii="Arial" w:hAnsi="Arial"/>
        </w:rPr>
        <w:t>No? (=</w:t>
      </w:r>
      <w:proofErr w:type="spellStart"/>
      <w:r>
        <w:rPr>
          <w:rFonts w:ascii="Arial" w:hAnsi="Arial"/>
        </w:rPr>
        <w:t>Okuhle</w:t>
      </w:r>
      <w:proofErr w:type="spellEnd"/>
      <w:r>
        <w:rPr>
          <w:rFonts w:ascii="Arial" w:hAnsi="Arial"/>
        </w:rPr>
        <w:t xml:space="preserve">: Yeah, that’s all). Oh, okay, great. Thank you very much, </w:t>
      </w:r>
      <w:proofErr w:type="spellStart"/>
      <w:r>
        <w:rPr>
          <w:rFonts w:ascii="Arial" w:hAnsi="Arial"/>
        </w:rPr>
        <w:t>Okuhle</w:t>
      </w:r>
      <w:proofErr w:type="spellEnd"/>
      <w:r>
        <w:rPr>
          <w:rFonts w:ascii="Arial" w:hAnsi="Arial"/>
        </w:rPr>
        <w:t xml:space="preserve"> (=</w:t>
      </w:r>
      <w:proofErr w:type="spellStart"/>
      <w:r>
        <w:rPr>
          <w:rFonts w:ascii="Arial" w:hAnsi="Arial"/>
        </w:rPr>
        <w:t>Okuhle</w:t>
      </w:r>
      <w:proofErr w:type="spellEnd"/>
      <w:r>
        <w:rPr>
          <w:rFonts w:ascii="Arial" w:hAnsi="Arial"/>
        </w:rPr>
        <w:t>: It’s a pleasure), yeah. Uhm, yeah, I'm glad that you found it was a positive experience (=</w:t>
      </w:r>
      <w:proofErr w:type="spellStart"/>
      <w:r>
        <w:rPr>
          <w:rFonts w:ascii="Arial" w:hAnsi="Arial"/>
        </w:rPr>
        <w:t>Okuhle</w:t>
      </w:r>
      <w:proofErr w:type="spellEnd"/>
      <w:r>
        <w:rPr>
          <w:rFonts w:ascii="Arial" w:hAnsi="Arial"/>
        </w:rPr>
        <w:t xml:space="preserve">: Yes, it was) to share. Yeah. </w:t>
      </w:r>
    </w:p>
    <w:p w14:paraId="604BC837" w14:textId="77777777" w:rsidR="00F031B5" w:rsidRDefault="00F031B5" w:rsidP="00F031B5">
      <w:pPr>
        <w:spacing w:after="0"/>
      </w:pPr>
    </w:p>
    <w:p w14:paraId="564CCD61"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It was, I mean, it, it, it </w:t>
      </w:r>
      <w:r>
        <w:rPr>
          <w:rFonts w:ascii="Arial" w:hAnsi="Arial"/>
        </w:rPr>
        <w:t xml:space="preserve">gave me, it gave me time, to be, to be true to myself (=Tyler: Uh-huh). And to have like, an eye, to see, to see people in other level and stop being so very blinded of the fact that there </w:t>
      </w:r>
      <w:proofErr w:type="gramStart"/>
      <w:r>
        <w:rPr>
          <w:rFonts w:ascii="Arial" w:hAnsi="Arial"/>
        </w:rPr>
        <w:t>are people who are</w:t>
      </w:r>
      <w:proofErr w:type="gramEnd"/>
      <w:r>
        <w:rPr>
          <w:rFonts w:ascii="Arial" w:hAnsi="Arial"/>
        </w:rPr>
        <w:t xml:space="preserve"> judgement, whatever. That's why I said, uhm, I will get time to, to be open about what </w:t>
      </w:r>
      <w:proofErr w:type="gramStart"/>
      <w:r>
        <w:rPr>
          <w:rFonts w:ascii="Arial" w:hAnsi="Arial"/>
        </w:rPr>
        <w:t>actually happened</w:t>
      </w:r>
      <w:proofErr w:type="gramEnd"/>
      <w:r>
        <w:rPr>
          <w:rFonts w:ascii="Arial" w:hAnsi="Arial"/>
        </w:rPr>
        <w:t xml:space="preserve"> (=Tyler: uh-huh) and, for me, right now, as I said, you're the second person that I’m, I told (=Tyler: </w:t>
      </w:r>
      <w:proofErr w:type="spellStart"/>
      <w:r>
        <w:rPr>
          <w:rFonts w:ascii="Arial" w:hAnsi="Arial"/>
        </w:rPr>
        <w:t>Mmm</w:t>
      </w:r>
      <w:proofErr w:type="spellEnd"/>
      <w:r>
        <w:rPr>
          <w:rFonts w:ascii="Arial" w:hAnsi="Arial"/>
        </w:rPr>
        <w:t xml:space="preserve">) this about it, and maybe as time goes, I’ll tell maybe more people (=Tyler: Mmhmm, mmhmm), but I don’t know. </w:t>
      </w:r>
      <w:proofErr w:type="gramStart"/>
      <w:r>
        <w:rPr>
          <w:rFonts w:ascii="Arial" w:hAnsi="Arial"/>
        </w:rPr>
        <w:t>So</w:t>
      </w:r>
      <w:proofErr w:type="gramEnd"/>
      <w:r>
        <w:rPr>
          <w:rFonts w:ascii="Arial" w:hAnsi="Arial"/>
        </w:rPr>
        <w:t xml:space="preserve"> this is like a great experience (=Tyler: Yeah). And I feel very comfortable taking about it.</w:t>
      </w:r>
    </w:p>
    <w:p w14:paraId="5B6FF58D" w14:textId="77777777" w:rsidR="00F031B5" w:rsidRDefault="00F031B5" w:rsidP="00F031B5">
      <w:pPr>
        <w:spacing w:after="0"/>
      </w:pPr>
    </w:p>
    <w:p w14:paraId="712C10F7" w14:textId="77777777" w:rsidR="00F031B5" w:rsidRDefault="00F031B5" w:rsidP="00F031B5">
      <w:pPr>
        <w:spacing w:after="0"/>
      </w:pPr>
      <w:r>
        <w:rPr>
          <w:rFonts w:ascii="Arial" w:hAnsi="Arial"/>
          <w:b/>
        </w:rPr>
        <w:t xml:space="preserve">Tyler: </w:t>
      </w:r>
      <w:r>
        <w:rPr>
          <w:rFonts w:ascii="Arial" w:hAnsi="Arial"/>
          <w:bCs/>
        </w:rPr>
        <w:t>Okay. G</w:t>
      </w:r>
      <w:r>
        <w:rPr>
          <w:rFonts w:ascii="Arial" w:hAnsi="Arial"/>
        </w:rPr>
        <w:t xml:space="preserve">reat. I'm </w:t>
      </w:r>
      <w:proofErr w:type="gramStart"/>
      <w:r>
        <w:rPr>
          <w:rFonts w:ascii="Arial" w:hAnsi="Arial"/>
        </w:rPr>
        <w:t>really glad</w:t>
      </w:r>
      <w:proofErr w:type="gramEnd"/>
      <w:r>
        <w:rPr>
          <w:rFonts w:ascii="Arial" w:hAnsi="Arial"/>
        </w:rPr>
        <w:t xml:space="preserve"> you feel that way. Can I ask, uh, why did you choose to tell me this story? (=</w:t>
      </w:r>
      <w:proofErr w:type="spellStart"/>
      <w:r>
        <w:rPr>
          <w:rFonts w:ascii="Arial" w:hAnsi="Arial"/>
        </w:rPr>
        <w:t>Okuhle</w:t>
      </w:r>
      <w:proofErr w:type="spellEnd"/>
      <w:r>
        <w:rPr>
          <w:rFonts w:ascii="Arial" w:hAnsi="Arial"/>
        </w:rPr>
        <w:t>: [Laugh sigh]) If I'm the second person? [Laugh sigh]</w:t>
      </w:r>
    </w:p>
    <w:p w14:paraId="4293BF67" w14:textId="77777777" w:rsidR="00F031B5" w:rsidRDefault="00F031B5" w:rsidP="00F031B5">
      <w:pPr>
        <w:spacing w:after="0"/>
      </w:pPr>
    </w:p>
    <w:p w14:paraId="3922AD02"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[Laugh] As I</w:t>
      </w:r>
      <w:r>
        <w:rPr>
          <w:rFonts w:ascii="Arial" w:hAnsi="Arial"/>
        </w:rPr>
        <w:t xml:space="preserve"> said, uh, this is a safe space area, so (=Tyler: Okay), I feel like, ja, I should just talk about it (=Tyler: Yeah, yeah). And I feel like it was needed to talk about.</w:t>
      </w:r>
    </w:p>
    <w:p w14:paraId="0253F05C" w14:textId="77777777" w:rsidR="00F031B5" w:rsidRDefault="00F031B5" w:rsidP="00F031B5">
      <w:pPr>
        <w:spacing w:after="0"/>
      </w:pPr>
    </w:p>
    <w:p w14:paraId="6938A999" w14:textId="77777777" w:rsidR="00F031B5" w:rsidRDefault="00F031B5" w:rsidP="00F031B5">
      <w:pPr>
        <w:spacing w:after="0"/>
      </w:pPr>
      <w:r>
        <w:rPr>
          <w:rFonts w:ascii="Arial" w:hAnsi="Arial"/>
          <w:b/>
        </w:rPr>
        <w:t xml:space="preserve">Tyler: </w:t>
      </w:r>
      <w:r>
        <w:rPr>
          <w:rFonts w:ascii="Arial" w:hAnsi="Arial"/>
        </w:rPr>
        <w:t xml:space="preserve">It was? </w:t>
      </w:r>
    </w:p>
    <w:p w14:paraId="3DCF4AEB" w14:textId="77777777" w:rsidR="00F031B5" w:rsidRDefault="00F031B5" w:rsidP="00F031B5">
      <w:pPr>
        <w:spacing w:after="0"/>
      </w:pPr>
    </w:p>
    <w:p w14:paraId="5479FF46" w14:textId="77777777" w:rsidR="00F031B5" w:rsidRDefault="00F031B5" w:rsidP="00F031B5">
      <w:pPr>
        <w:spacing w:after="0"/>
        <w:rPr>
          <w:b/>
          <w:bCs/>
        </w:rPr>
      </w:pPr>
      <w:proofErr w:type="spellStart"/>
      <w:r>
        <w:rPr>
          <w:rFonts w:ascii="Arial" w:hAnsi="Arial"/>
          <w:b/>
        </w:rPr>
        <w:t>Okuhle</w:t>
      </w:r>
      <w:proofErr w:type="spellEnd"/>
      <w:r>
        <w:rPr>
          <w:rFonts w:ascii="Arial" w:hAnsi="Arial"/>
          <w:b/>
        </w:rPr>
        <w:t xml:space="preserve">: </w:t>
      </w:r>
      <w:r>
        <w:rPr>
          <w:rFonts w:ascii="Arial" w:hAnsi="Arial"/>
          <w:bCs/>
        </w:rPr>
        <w:t xml:space="preserve">It was needed </w:t>
      </w:r>
      <w:r>
        <w:rPr>
          <w:rFonts w:ascii="Arial" w:hAnsi="Arial"/>
        </w:rPr>
        <w:t xml:space="preserve">(=Tyler: Oh yeah, yeah, yeah), that, it was a need for me to talk about it. </w:t>
      </w:r>
      <w:proofErr w:type="gramStart"/>
      <w:r>
        <w:rPr>
          <w:rFonts w:ascii="Arial" w:hAnsi="Arial"/>
        </w:rPr>
        <w:t>And,</w:t>
      </w:r>
      <w:proofErr w:type="gramEnd"/>
      <w:r>
        <w:rPr>
          <w:rFonts w:ascii="Arial" w:hAnsi="Arial"/>
        </w:rPr>
        <w:t xml:space="preserve"> uhm, I don't know whether it's a process of me being ready to open, to be open about it (=Tyler: Mmhmm), and start talking about it (=Tyler: Mmhmm), but it's just a way forward (=Tyler: Yes), since [inaudible] there will be a third person [inaudible], you see. </w:t>
      </w:r>
    </w:p>
    <w:p w14:paraId="6742FB77" w14:textId="77777777" w:rsidR="00F031B5" w:rsidRDefault="00F031B5" w:rsidP="00F031B5">
      <w:pPr>
        <w:spacing w:after="0"/>
      </w:pPr>
    </w:p>
    <w:p w14:paraId="0FB5F8AC" w14:textId="77777777" w:rsidR="00F031B5" w:rsidRDefault="00F031B5" w:rsidP="00F031B5">
      <w:pPr>
        <w:spacing w:after="0"/>
      </w:pPr>
      <w:r>
        <w:rPr>
          <w:rFonts w:ascii="Arial" w:hAnsi="Arial"/>
          <w:b/>
        </w:rPr>
        <w:t xml:space="preserve">Tyler: </w:t>
      </w:r>
      <w:r>
        <w:rPr>
          <w:rFonts w:ascii="Arial" w:hAnsi="Arial"/>
        </w:rPr>
        <w:t xml:space="preserve">Yeah, yeah. And I think about finding that safe space where you're going to feel like you're </w:t>
      </w:r>
      <w:proofErr w:type="spellStart"/>
      <w:r>
        <w:rPr>
          <w:rFonts w:ascii="Arial" w:hAnsi="Arial"/>
        </w:rPr>
        <w:t>gonna</w:t>
      </w:r>
      <w:proofErr w:type="spellEnd"/>
      <w:r>
        <w:rPr>
          <w:rFonts w:ascii="Arial" w:hAnsi="Arial"/>
        </w:rPr>
        <w:t xml:space="preserve"> be judged or something. </w:t>
      </w:r>
      <w:proofErr w:type="gramStart"/>
      <w:r>
        <w:rPr>
          <w:rFonts w:ascii="Arial" w:hAnsi="Arial"/>
        </w:rPr>
        <w:t>So</w:t>
      </w:r>
      <w:proofErr w:type="gramEnd"/>
      <w:r>
        <w:rPr>
          <w:rFonts w:ascii="Arial" w:hAnsi="Arial"/>
        </w:rPr>
        <w:t xml:space="preserve"> if you feel that, and you feel the need to express it, then, you know, you can make that choice to tell someone. </w:t>
      </w:r>
      <w:proofErr w:type="gramStart"/>
      <w:r>
        <w:rPr>
          <w:rFonts w:ascii="Arial" w:hAnsi="Arial"/>
        </w:rPr>
        <w:t>So</w:t>
      </w:r>
      <w:proofErr w:type="gramEnd"/>
      <w:r>
        <w:rPr>
          <w:rFonts w:ascii="Arial" w:hAnsi="Arial"/>
        </w:rPr>
        <w:t xml:space="preserve"> I'm glad that you felt comfortable and safe here, [laugh sigh] (=</w:t>
      </w:r>
      <w:proofErr w:type="spellStart"/>
      <w:r>
        <w:rPr>
          <w:rFonts w:ascii="Arial" w:hAnsi="Arial"/>
        </w:rPr>
        <w:t>Okuhle</w:t>
      </w:r>
      <w:proofErr w:type="spellEnd"/>
      <w:r>
        <w:rPr>
          <w:rFonts w:ascii="Arial" w:hAnsi="Arial"/>
        </w:rPr>
        <w:t xml:space="preserve">: Yes I did, yes indeed). Yeah, great. Okay. </w:t>
      </w:r>
      <w:proofErr w:type="gramStart"/>
      <w:r>
        <w:rPr>
          <w:rFonts w:ascii="Arial" w:hAnsi="Arial"/>
        </w:rPr>
        <w:t>So</w:t>
      </w:r>
      <w:proofErr w:type="gramEnd"/>
      <w:r>
        <w:rPr>
          <w:rFonts w:ascii="Arial" w:hAnsi="Arial"/>
        </w:rPr>
        <w:t xml:space="preserve"> do you still have that list of counseling services that I gave you? (=</w:t>
      </w:r>
      <w:proofErr w:type="spellStart"/>
      <w:r>
        <w:rPr>
          <w:rFonts w:ascii="Arial" w:hAnsi="Arial"/>
        </w:rPr>
        <w:t>Okuhle</w:t>
      </w:r>
      <w:proofErr w:type="spellEnd"/>
      <w:r>
        <w:rPr>
          <w:rFonts w:ascii="Arial" w:hAnsi="Arial"/>
        </w:rPr>
        <w:t xml:space="preserve">: Yes, </w:t>
      </w:r>
      <w:proofErr w:type="gramStart"/>
      <w:r>
        <w:rPr>
          <w:rFonts w:ascii="Arial" w:hAnsi="Arial"/>
        </w:rPr>
        <w:t>yes</w:t>
      </w:r>
      <w:proofErr w:type="gramEnd"/>
      <w:r>
        <w:rPr>
          <w:rFonts w:ascii="Arial" w:hAnsi="Arial"/>
        </w:rPr>
        <w:t xml:space="preserve"> I do). Okay, great. I think you are </w:t>
      </w:r>
      <w:proofErr w:type="gramStart"/>
      <w:r>
        <w:rPr>
          <w:rFonts w:ascii="Arial" w:hAnsi="Arial"/>
        </w:rPr>
        <w:t>fine, because</w:t>
      </w:r>
      <w:proofErr w:type="gramEnd"/>
      <w:r>
        <w:rPr>
          <w:rFonts w:ascii="Arial" w:hAnsi="Arial"/>
        </w:rPr>
        <w:t xml:space="preserve"> you are someone who goes to Triangle a lot, right?</w:t>
      </w:r>
    </w:p>
    <w:p w14:paraId="53119C4D" w14:textId="77777777" w:rsidR="00F031B5" w:rsidRDefault="00F031B5" w:rsidP="00F031B5">
      <w:pPr>
        <w:spacing w:after="0"/>
      </w:pPr>
    </w:p>
    <w:p w14:paraId="65A60A31" w14:textId="77777777" w:rsidR="00F031B5" w:rsidRDefault="00F031B5" w:rsidP="00F031B5">
      <w:pPr>
        <w:spacing w:after="0"/>
      </w:pPr>
      <w:proofErr w:type="spellStart"/>
      <w:r>
        <w:rPr>
          <w:rFonts w:ascii="Arial" w:hAnsi="Arial"/>
          <w:b/>
        </w:rPr>
        <w:t>Okuhle</w:t>
      </w:r>
      <w:proofErr w:type="spellEnd"/>
      <w:r>
        <w:rPr>
          <w:rFonts w:ascii="Arial" w:hAnsi="Arial"/>
          <w:b/>
        </w:rPr>
        <w:t xml:space="preserve">: </w:t>
      </w:r>
      <w:r>
        <w:rPr>
          <w:rFonts w:ascii="Arial" w:hAnsi="Arial"/>
          <w:bCs/>
        </w:rPr>
        <w:t xml:space="preserve">Yes, yes, (=Tyler: </w:t>
      </w:r>
      <w:r>
        <w:rPr>
          <w:rFonts w:ascii="Arial" w:hAnsi="Arial"/>
        </w:rPr>
        <w:t xml:space="preserve">Yeah), I, as I said, I'm doing so many, I’m also seeing another NGO. </w:t>
      </w:r>
      <w:proofErr w:type="gramStart"/>
      <w:r>
        <w:rPr>
          <w:rFonts w:ascii="Arial" w:hAnsi="Arial"/>
        </w:rPr>
        <w:t>So</w:t>
      </w:r>
      <w:proofErr w:type="gramEnd"/>
      <w:r>
        <w:rPr>
          <w:rFonts w:ascii="Arial" w:hAnsi="Arial"/>
        </w:rPr>
        <w:t xml:space="preserve"> I don't attend counselling by Triangle, I’ll attend another NGO, so yeah.</w:t>
      </w:r>
    </w:p>
    <w:p w14:paraId="2DE1D9EF" w14:textId="77777777" w:rsidR="00F031B5" w:rsidRDefault="00F031B5" w:rsidP="00F031B5">
      <w:pPr>
        <w:spacing w:after="0"/>
      </w:pPr>
    </w:p>
    <w:p w14:paraId="4C728163" w14:textId="77777777" w:rsidR="00F031B5" w:rsidRDefault="00F031B5" w:rsidP="00F031B5">
      <w:pPr>
        <w:spacing w:after="0"/>
        <w:rPr>
          <w:rFonts w:ascii="Arial" w:hAnsi="Arial"/>
        </w:rPr>
      </w:pPr>
      <w:r>
        <w:rPr>
          <w:rFonts w:ascii="Arial" w:hAnsi="Arial"/>
          <w:b/>
        </w:rPr>
        <w:t xml:space="preserve">Tyler: </w:t>
      </w:r>
      <w:r>
        <w:rPr>
          <w:rFonts w:ascii="Arial" w:hAnsi="Arial"/>
        </w:rPr>
        <w:t>Okay, okay, great. Uhm, okay, well then, uhm, I will be in contact with you later, uhm, after I transcribe the recording for this interview and for the focus group, if you want to look at the transcript, uhm, and then at the end of the year, I will have the final report ready in case you want to see the report of this study (=</w:t>
      </w:r>
      <w:proofErr w:type="spellStart"/>
      <w:r>
        <w:rPr>
          <w:rFonts w:ascii="Arial" w:hAnsi="Arial"/>
        </w:rPr>
        <w:t>Okuhle</w:t>
      </w:r>
      <w:proofErr w:type="spellEnd"/>
      <w:r>
        <w:rPr>
          <w:rFonts w:ascii="Arial" w:hAnsi="Arial"/>
        </w:rPr>
        <w:t>: Yes). Okay. Great (=</w:t>
      </w:r>
      <w:proofErr w:type="spellStart"/>
      <w:r>
        <w:rPr>
          <w:rFonts w:ascii="Arial" w:hAnsi="Arial"/>
        </w:rPr>
        <w:t>Okuhle</w:t>
      </w:r>
      <w:proofErr w:type="spellEnd"/>
      <w:r>
        <w:rPr>
          <w:rFonts w:ascii="Arial" w:hAnsi="Arial"/>
        </w:rPr>
        <w:t xml:space="preserve">: Great). Well then, uh, any questions? Any last thoughts? </w:t>
      </w:r>
    </w:p>
    <w:p w14:paraId="5FDA8B74" w14:textId="77777777" w:rsidR="00F031B5" w:rsidRDefault="00F031B5" w:rsidP="00F031B5">
      <w:pPr>
        <w:spacing w:after="0"/>
        <w:rPr>
          <w:rFonts w:ascii="Arial" w:hAnsi="Arial"/>
        </w:rPr>
      </w:pPr>
    </w:p>
    <w:p w14:paraId="5E24CED6" w14:textId="77777777" w:rsidR="00F031B5" w:rsidRDefault="00F031B5" w:rsidP="00F031B5">
      <w:pPr>
        <w:spacing w:after="0"/>
        <w:rPr>
          <w:rFonts w:ascii="Arial" w:hAnsi="Arial"/>
        </w:rPr>
      </w:pPr>
      <w:proofErr w:type="spellStart"/>
      <w:r>
        <w:rPr>
          <w:rFonts w:ascii="Arial" w:hAnsi="Arial"/>
          <w:b/>
          <w:bCs/>
        </w:rPr>
        <w:t>Okuhle</w:t>
      </w:r>
      <w:proofErr w:type="spellEnd"/>
      <w:r>
        <w:rPr>
          <w:rFonts w:ascii="Arial" w:hAnsi="Arial"/>
          <w:b/>
          <w:bCs/>
        </w:rPr>
        <w:t xml:space="preserve">: </w:t>
      </w:r>
      <w:r>
        <w:rPr>
          <w:rFonts w:ascii="Arial" w:hAnsi="Arial"/>
        </w:rPr>
        <w:t xml:space="preserve">No. </w:t>
      </w:r>
    </w:p>
    <w:p w14:paraId="451FBE96" w14:textId="77777777" w:rsidR="00F031B5" w:rsidRDefault="00F031B5" w:rsidP="00F031B5">
      <w:pPr>
        <w:spacing w:after="0"/>
        <w:rPr>
          <w:rFonts w:ascii="Arial" w:hAnsi="Arial"/>
        </w:rPr>
      </w:pPr>
    </w:p>
    <w:p w14:paraId="6DDF47F9" w14:textId="77777777" w:rsidR="00F031B5" w:rsidRDefault="00F031B5" w:rsidP="00F031B5">
      <w:pPr>
        <w:spacing w:after="0"/>
      </w:pPr>
      <w:r>
        <w:rPr>
          <w:rFonts w:ascii="Arial" w:hAnsi="Arial"/>
          <w:b/>
          <w:bCs/>
        </w:rPr>
        <w:t xml:space="preserve">Tyler: </w:t>
      </w:r>
      <w:r>
        <w:rPr>
          <w:rFonts w:ascii="Arial" w:hAnsi="Arial"/>
        </w:rPr>
        <w:t xml:space="preserve">No? Okay. Thank you. </w:t>
      </w:r>
    </w:p>
    <w:p w14:paraId="4D4874F8" w14:textId="77777777" w:rsidR="00F031B5" w:rsidRDefault="00F031B5" w:rsidP="00F031B5">
      <w:pPr>
        <w:spacing w:after="0"/>
        <w:rPr>
          <w:lang w:eastAsia="zh-CN"/>
        </w:rPr>
      </w:pPr>
    </w:p>
    <w:p w14:paraId="6FBC2EC0" w14:textId="77777777" w:rsidR="00F031B5" w:rsidRDefault="00F031B5" w:rsidP="00F031B5">
      <w:r>
        <w:rPr>
          <w:rFonts w:ascii="Arial" w:hAnsi="Arial"/>
          <w:sz w:val="48"/>
        </w:rPr>
        <w:t>Percy</w:t>
      </w:r>
    </w:p>
    <w:p w14:paraId="215A61BB" w14:textId="77777777" w:rsidR="00F031B5" w:rsidRDefault="00F031B5" w:rsidP="00F031B5">
      <w:pPr>
        <w:spacing w:after="0"/>
        <w:rPr>
          <w:rFonts w:ascii="Arial" w:hAnsi="Arial"/>
          <w:bCs/>
        </w:rPr>
      </w:pPr>
      <w:r>
        <w:rPr>
          <w:rFonts w:ascii="Arial" w:hAnsi="Arial"/>
          <w:bCs/>
        </w:rPr>
        <w:t>[Percy completes informed consent form]</w:t>
      </w:r>
    </w:p>
    <w:p w14:paraId="2363FEA7" w14:textId="77777777" w:rsidR="00F031B5" w:rsidRDefault="00F031B5" w:rsidP="00F031B5">
      <w:pPr>
        <w:spacing w:after="0"/>
        <w:rPr>
          <w:rFonts w:ascii="Arial" w:hAnsi="Arial"/>
          <w:bCs/>
        </w:rPr>
      </w:pPr>
    </w:p>
    <w:p w14:paraId="4E2D1D97" w14:textId="77777777" w:rsidR="00F031B5" w:rsidRDefault="00F031B5" w:rsidP="00F031B5">
      <w:pPr>
        <w:spacing w:after="0"/>
        <w:rPr>
          <w:rFonts w:ascii="Arial" w:hAnsi="Arial"/>
          <w:bCs/>
        </w:rPr>
      </w:pPr>
      <w:r>
        <w:rPr>
          <w:rFonts w:ascii="Arial" w:hAnsi="Arial"/>
          <w:b/>
        </w:rPr>
        <w:t xml:space="preserve">Percy: </w:t>
      </w:r>
      <w:r>
        <w:rPr>
          <w:rFonts w:ascii="Arial" w:hAnsi="Arial"/>
          <w:bCs/>
        </w:rPr>
        <w:t xml:space="preserve">What’s the date? </w:t>
      </w:r>
    </w:p>
    <w:p w14:paraId="33D50A4A" w14:textId="77777777" w:rsidR="00F031B5" w:rsidRDefault="00F031B5" w:rsidP="00F031B5">
      <w:pPr>
        <w:spacing w:after="0"/>
        <w:rPr>
          <w:rFonts w:ascii="Arial" w:hAnsi="Arial"/>
          <w:bCs/>
        </w:rPr>
      </w:pPr>
    </w:p>
    <w:p w14:paraId="0EF889F5" w14:textId="77777777" w:rsidR="00F031B5" w:rsidRDefault="00F031B5" w:rsidP="00F031B5">
      <w:pPr>
        <w:spacing w:after="0"/>
        <w:rPr>
          <w:rFonts w:ascii="Arial" w:hAnsi="Arial"/>
          <w:bCs/>
        </w:rPr>
      </w:pPr>
      <w:r>
        <w:rPr>
          <w:rFonts w:ascii="Arial" w:hAnsi="Arial"/>
          <w:b/>
        </w:rPr>
        <w:t xml:space="preserve">Tyler: </w:t>
      </w:r>
      <w:r>
        <w:rPr>
          <w:rFonts w:ascii="Arial" w:hAnsi="Arial"/>
          <w:bCs/>
        </w:rPr>
        <w:t>Uh, the 16</w:t>
      </w:r>
      <w:r w:rsidRPr="0015076E">
        <w:rPr>
          <w:rFonts w:ascii="Arial" w:hAnsi="Arial"/>
          <w:bCs/>
          <w:vertAlign w:val="superscript"/>
        </w:rPr>
        <w:t>th</w:t>
      </w:r>
      <w:r>
        <w:rPr>
          <w:rFonts w:ascii="Arial" w:hAnsi="Arial"/>
          <w:bCs/>
        </w:rPr>
        <w:t>. Of the 4</w:t>
      </w:r>
      <w:r w:rsidRPr="0015076E">
        <w:rPr>
          <w:rFonts w:ascii="Arial" w:hAnsi="Arial"/>
          <w:bCs/>
          <w:vertAlign w:val="superscript"/>
        </w:rPr>
        <w:t>th</w:t>
      </w:r>
      <w:r>
        <w:rPr>
          <w:rFonts w:ascii="Arial" w:hAnsi="Arial"/>
          <w:bCs/>
        </w:rPr>
        <w:t xml:space="preserve">. </w:t>
      </w:r>
    </w:p>
    <w:p w14:paraId="6FD14402" w14:textId="77777777" w:rsidR="00F031B5" w:rsidRDefault="00F031B5" w:rsidP="00F031B5">
      <w:pPr>
        <w:spacing w:after="0"/>
        <w:rPr>
          <w:rFonts w:ascii="Arial" w:hAnsi="Arial"/>
          <w:bCs/>
        </w:rPr>
      </w:pPr>
    </w:p>
    <w:p w14:paraId="4A2AEFEB" w14:textId="77777777" w:rsidR="00F031B5" w:rsidRDefault="00F031B5" w:rsidP="00F031B5">
      <w:pPr>
        <w:spacing w:after="0"/>
        <w:rPr>
          <w:rFonts w:ascii="Arial" w:hAnsi="Arial"/>
          <w:bCs/>
        </w:rPr>
      </w:pPr>
      <w:r>
        <w:rPr>
          <w:rFonts w:ascii="Arial" w:hAnsi="Arial"/>
          <w:b/>
        </w:rPr>
        <w:t xml:space="preserve">Percy: </w:t>
      </w:r>
      <w:r>
        <w:rPr>
          <w:rFonts w:ascii="Arial" w:hAnsi="Arial"/>
          <w:bCs/>
        </w:rPr>
        <w:t xml:space="preserve">Okay. </w:t>
      </w:r>
    </w:p>
    <w:p w14:paraId="6C42F97D" w14:textId="77777777" w:rsidR="00F031B5" w:rsidRDefault="00F031B5" w:rsidP="00F031B5">
      <w:pPr>
        <w:spacing w:after="0"/>
        <w:rPr>
          <w:rFonts w:ascii="Arial" w:hAnsi="Arial"/>
          <w:bCs/>
        </w:rPr>
      </w:pPr>
    </w:p>
    <w:p w14:paraId="606A188F"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No questions? </w:t>
      </w:r>
    </w:p>
    <w:p w14:paraId="613D125E" w14:textId="77777777" w:rsidR="00F031B5" w:rsidRDefault="00F031B5" w:rsidP="00F031B5">
      <w:pPr>
        <w:spacing w:after="0"/>
        <w:rPr>
          <w:rFonts w:ascii="Arial" w:hAnsi="Arial"/>
          <w:bCs/>
        </w:rPr>
      </w:pPr>
    </w:p>
    <w:p w14:paraId="7EF699FA" w14:textId="77777777" w:rsidR="00F031B5" w:rsidRDefault="00F031B5" w:rsidP="00F031B5">
      <w:pPr>
        <w:spacing w:after="0"/>
        <w:rPr>
          <w:rFonts w:ascii="Arial" w:hAnsi="Arial"/>
          <w:bCs/>
        </w:rPr>
      </w:pPr>
      <w:r>
        <w:rPr>
          <w:rFonts w:ascii="Arial" w:hAnsi="Arial"/>
          <w:b/>
        </w:rPr>
        <w:t xml:space="preserve">Percy: </w:t>
      </w:r>
      <w:r>
        <w:rPr>
          <w:rFonts w:ascii="Arial" w:hAnsi="Arial"/>
          <w:bCs/>
        </w:rPr>
        <w:t xml:space="preserve">Mm-mm. </w:t>
      </w:r>
    </w:p>
    <w:p w14:paraId="557E195C" w14:textId="77777777" w:rsidR="00F031B5" w:rsidRDefault="00F031B5" w:rsidP="00F031B5">
      <w:pPr>
        <w:spacing w:after="0"/>
        <w:rPr>
          <w:rFonts w:ascii="Arial" w:hAnsi="Arial"/>
          <w:bCs/>
        </w:rPr>
      </w:pPr>
    </w:p>
    <w:p w14:paraId="619FBCE8"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[Laugh sigh], so I can start recording? </w:t>
      </w:r>
    </w:p>
    <w:p w14:paraId="481EEBFE" w14:textId="77777777" w:rsidR="00F031B5" w:rsidRDefault="00F031B5" w:rsidP="00F031B5">
      <w:pPr>
        <w:spacing w:after="0"/>
        <w:rPr>
          <w:rFonts w:ascii="Arial" w:hAnsi="Arial"/>
          <w:bCs/>
        </w:rPr>
      </w:pPr>
    </w:p>
    <w:p w14:paraId="655055B3" w14:textId="77777777" w:rsidR="00F031B5" w:rsidRDefault="00F031B5" w:rsidP="00F031B5">
      <w:pPr>
        <w:spacing w:after="0"/>
        <w:rPr>
          <w:rFonts w:ascii="Arial" w:hAnsi="Arial"/>
          <w:bCs/>
        </w:rPr>
      </w:pPr>
      <w:r>
        <w:rPr>
          <w:rFonts w:ascii="Arial" w:hAnsi="Arial"/>
          <w:b/>
        </w:rPr>
        <w:t xml:space="preserve">Percy: </w:t>
      </w:r>
      <w:r>
        <w:rPr>
          <w:rFonts w:ascii="Arial" w:hAnsi="Arial"/>
          <w:bCs/>
        </w:rPr>
        <w:t xml:space="preserve">Pardon? </w:t>
      </w:r>
    </w:p>
    <w:p w14:paraId="55F4997B" w14:textId="77777777" w:rsidR="00F031B5" w:rsidRDefault="00F031B5" w:rsidP="00F031B5">
      <w:pPr>
        <w:spacing w:after="0"/>
        <w:rPr>
          <w:rFonts w:ascii="Arial" w:hAnsi="Arial"/>
          <w:bCs/>
        </w:rPr>
      </w:pPr>
    </w:p>
    <w:p w14:paraId="23B0DB47"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I can record? </w:t>
      </w:r>
    </w:p>
    <w:p w14:paraId="52D8F33B" w14:textId="77777777" w:rsidR="00F031B5" w:rsidRDefault="00F031B5" w:rsidP="00F031B5">
      <w:pPr>
        <w:spacing w:after="0"/>
        <w:rPr>
          <w:rFonts w:ascii="Arial" w:hAnsi="Arial"/>
          <w:bCs/>
        </w:rPr>
      </w:pPr>
    </w:p>
    <w:p w14:paraId="67F8005D" w14:textId="77777777" w:rsidR="00F031B5" w:rsidRPr="0044230E" w:rsidRDefault="00F031B5" w:rsidP="00F031B5">
      <w:pPr>
        <w:spacing w:after="0"/>
        <w:rPr>
          <w:rFonts w:ascii="Arial" w:hAnsi="Arial"/>
          <w:bCs/>
        </w:rPr>
      </w:pPr>
      <w:r>
        <w:rPr>
          <w:rFonts w:ascii="Arial" w:hAnsi="Arial"/>
          <w:b/>
        </w:rPr>
        <w:t xml:space="preserve">Percy: </w:t>
      </w:r>
      <w:r>
        <w:rPr>
          <w:rFonts w:ascii="Arial" w:hAnsi="Arial"/>
          <w:bCs/>
        </w:rPr>
        <w:t xml:space="preserve">Yeah. </w:t>
      </w:r>
    </w:p>
    <w:p w14:paraId="3032D923" w14:textId="77777777" w:rsidR="00F031B5" w:rsidRDefault="00F031B5" w:rsidP="00F031B5">
      <w:pPr>
        <w:spacing w:after="0"/>
        <w:rPr>
          <w:rFonts w:ascii="Arial" w:hAnsi="Arial"/>
          <w:b/>
        </w:rPr>
      </w:pPr>
    </w:p>
    <w:p w14:paraId="29C0D607" w14:textId="77777777" w:rsidR="00F031B5" w:rsidRDefault="00F031B5" w:rsidP="00F031B5">
      <w:pPr>
        <w:spacing w:after="0"/>
        <w:rPr>
          <w:rFonts w:ascii="Arial" w:hAnsi="Arial"/>
        </w:rPr>
      </w:pPr>
      <w:r>
        <w:rPr>
          <w:rFonts w:ascii="Arial" w:hAnsi="Arial"/>
          <w:b/>
        </w:rPr>
        <w:t xml:space="preserve">Tyler: </w:t>
      </w:r>
      <w:r>
        <w:rPr>
          <w:rFonts w:ascii="Arial" w:hAnsi="Arial"/>
          <w:bCs/>
        </w:rPr>
        <w:t>Okay, great. So how h</w:t>
      </w:r>
      <w:r>
        <w:rPr>
          <w:rFonts w:ascii="Arial" w:hAnsi="Arial"/>
        </w:rPr>
        <w:t xml:space="preserve">ave you been since the last time you were here? </w:t>
      </w:r>
    </w:p>
    <w:p w14:paraId="65DF9ADD" w14:textId="77777777" w:rsidR="00F031B5" w:rsidRDefault="00F031B5" w:rsidP="00F031B5">
      <w:pPr>
        <w:spacing w:after="0"/>
        <w:rPr>
          <w:rFonts w:ascii="Arial" w:hAnsi="Arial"/>
        </w:rPr>
      </w:pPr>
    </w:p>
    <w:p w14:paraId="4E4505B2" w14:textId="77777777" w:rsidR="00F031B5" w:rsidRDefault="00F031B5" w:rsidP="00F031B5">
      <w:pPr>
        <w:spacing w:after="0"/>
        <w:rPr>
          <w:rFonts w:ascii="Arial" w:hAnsi="Arial"/>
        </w:rPr>
      </w:pPr>
      <w:r>
        <w:rPr>
          <w:rFonts w:ascii="Arial" w:hAnsi="Arial"/>
          <w:b/>
          <w:bCs/>
        </w:rPr>
        <w:t xml:space="preserve">Percy: </w:t>
      </w:r>
      <w:proofErr w:type="spellStart"/>
      <w:r>
        <w:rPr>
          <w:rFonts w:ascii="Arial" w:hAnsi="Arial"/>
        </w:rPr>
        <w:t>Mmm</w:t>
      </w:r>
      <w:proofErr w:type="spellEnd"/>
      <w:r>
        <w:rPr>
          <w:rFonts w:ascii="Arial" w:hAnsi="Arial"/>
        </w:rPr>
        <w:t xml:space="preserve">, I’ve been good. </w:t>
      </w:r>
    </w:p>
    <w:p w14:paraId="48F86FB4" w14:textId="77777777" w:rsidR="00F031B5" w:rsidRDefault="00F031B5" w:rsidP="00F031B5">
      <w:pPr>
        <w:spacing w:after="0"/>
        <w:rPr>
          <w:rFonts w:ascii="Arial" w:hAnsi="Arial"/>
        </w:rPr>
      </w:pPr>
    </w:p>
    <w:p w14:paraId="7DE237C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w:t>
      </w:r>
    </w:p>
    <w:p w14:paraId="6A8218D7" w14:textId="77777777" w:rsidR="00F031B5" w:rsidRDefault="00F031B5" w:rsidP="00F031B5">
      <w:pPr>
        <w:spacing w:after="0"/>
        <w:rPr>
          <w:rFonts w:ascii="Arial" w:hAnsi="Arial"/>
        </w:rPr>
      </w:pPr>
    </w:p>
    <w:p w14:paraId="1BFFEA9E" w14:textId="77777777" w:rsidR="00F031B5" w:rsidRDefault="00F031B5" w:rsidP="00F031B5">
      <w:pPr>
        <w:spacing w:after="0"/>
        <w:rPr>
          <w:rFonts w:ascii="Arial" w:hAnsi="Arial"/>
        </w:rPr>
      </w:pPr>
      <w:r>
        <w:rPr>
          <w:rFonts w:ascii="Arial" w:hAnsi="Arial"/>
          <w:b/>
          <w:bCs/>
        </w:rPr>
        <w:t>Percy:</w:t>
      </w:r>
      <w:r>
        <w:rPr>
          <w:rFonts w:ascii="Arial" w:hAnsi="Arial"/>
        </w:rPr>
        <w:t xml:space="preserve"> Yeah (=Tyler: </w:t>
      </w:r>
      <w:proofErr w:type="spellStart"/>
      <w:r>
        <w:rPr>
          <w:rFonts w:ascii="Arial" w:hAnsi="Arial"/>
        </w:rPr>
        <w:t>Mmm</w:t>
      </w:r>
      <w:proofErr w:type="spellEnd"/>
      <w:r>
        <w:rPr>
          <w:rFonts w:ascii="Arial" w:hAnsi="Arial"/>
        </w:rPr>
        <w:t xml:space="preserve">), </w:t>
      </w:r>
      <w:proofErr w:type="gramStart"/>
      <w:r>
        <w:rPr>
          <w:rFonts w:ascii="Arial" w:hAnsi="Arial"/>
        </w:rPr>
        <w:t>pretty normal</w:t>
      </w:r>
      <w:proofErr w:type="gramEnd"/>
      <w:r>
        <w:rPr>
          <w:rFonts w:ascii="Arial" w:hAnsi="Arial"/>
        </w:rPr>
        <w:t xml:space="preserve">. </w:t>
      </w:r>
    </w:p>
    <w:p w14:paraId="43D86233" w14:textId="77777777" w:rsidR="00F031B5" w:rsidRDefault="00F031B5" w:rsidP="00F031B5">
      <w:pPr>
        <w:spacing w:after="0"/>
        <w:rPr>
          <w:rFonts w:ascii="Arial" w:hAnsi="Arial"/>
        </w:rPr>
      </w:pPr>
    </w:p>
    <w:p w14:paraId="5F3C1E36" w14:textId="77777777" w:rsidR="00F031B5" w:rsidRDefault="00F031B5" w:rsidP="00F031B5">
      <w:pPr>
        <w:spacing w:after="0"/>
        <w:rPr>
          <w:rFonts w:ascii="Arial" w:hAnsi="Arial"/>
        </w:rPr>
      </w:pPr>
      <w:r>
        <w:rPr>
          <w:rFonts w:ascii="Arial" w:hAnsi="Arial"/>
          <w:b/>
          <w:bCs/>
        </w:rPr>
        <w:t xml:space="preserve">Tyler: </w:t>
      </w:r>
      <w:r>
        <w:rPr>
          <w:rFonts w:ascii="Arial" w:hAnsi="Arial"/>
        </w:rPr>
        <w:t>You’re just, uh staying at home, in your, in your box, [laugh sigh], in your lane? [Laugh]</w:t>
      </w:r>
    </w:p>
    <w:p w14:paraId="205FD5BC" w14:textId="77777777" w:rsidR="00F031B5" w:rsidRDefault="00F031B5" w:rsidP="00F031B5">
      <w:pPr>
        <w:spacing w:after="0"/>
        <w:rPr>
          <w:rFonts w:ascii="Arial" w:hAnsi="Arial"/>
        </w:rPr>
      </w:pPr>
    </w:p>
    <w:p w14:paraId="17975827" w14:textId="77777777" w:rsidR="00F031B5" w:rsidRDefault="00F031B5" w:rsidP="00F031B5">
      <w:pPr>
        <w:spacing w:after="0"/>
        <w:rPr>
          <w:rFonts w:ascii="Arial" w:hAnsi="Arial"/>
        </w:rPr>
      </w:pPr>
      <w:r>
        <w:rPr>
          <w:rFonts w:ascii="Arial" w:hAnsi="Arial"/>
          <w:b/>
          <w:bCs/>
        </w:rPr>
        <w:t>Percy:</w:t>
      </w:r>
      <w:r>
        <w:rPr>
          <w:rFonts w:ascii="Arial" w:hAnsi="Arial"/>
        </w:rPr>
        <w:t xml:space="preserve"> Yeah, I’ve just been in… it's, it’s just been normal. </w:t>
      </w:r>
    </w:p>
    <w:p w14:paraId="241D9541" w14:textId="77777777" w:rsidR="00F031B5" w:rsidRDefault="00F031B5" w:rsidP="00F031B5">
      <w:pPr>
        <w:spacing w:after="0"/>
        <w:rPr>
          <w:rFonts w:ascii="Arial" w:hAnsi="Arial"/>
        </w:rPr>
      </w:pPr>
    </w:p>
    <w:p w14:paraId="1DF3A439"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Uh, uh-huh. Yeah. </w:t>
      </w:r>
    </w:p>
    <w:p w14:paraId="26EFEEBB" w14:textId="77777777" w:rsidR="00F031B5" w:rsidRDefault="00F031B5" w:rsidP="00F031B5">
      <w:pPr>
        <w:spacing w:after="0"/>
        <w:rPr>
          <w:rFonts w:ascii="Arial" w:hAnsi="Arial"/>
        </w:rPr>
      </w:pPr>
    </w:p>
    <w:p w14:paraId="5DA65579" w14:textId="77777777" w:rsidR="00F031B5" w:rsidRDefault="00F031B5" w:rsidP="00F031B5">
      <w:pPr>
        <w:spacing w:after="0"/>
        <w:rPr>
          <w:rFonts w:ascii="Arial" w:hAnsi="Arial"/>
        </w:rPr>
      </w:pPr>
      <w:r>
        <w:rPr>
          <w:rFonts w:ascii="Arial" w:hAnsi="Arial"/>
          <w:b/>
          <w:bCs/>
        </w:rPr>
        <w:t>Percy:</w:t>
      </w:r>
      <w:r>
        <w:rPr>
          <w:rFonts w:ascii="Arial" w:hAnsi="Arial"/>
        </w:rPr>
        <w:t xml:space="preserve"> I don't think there's, there’s anything different I’ve done so far since. </w:t>
      </w:r>
    </w:p>
    <w:p w14:paraId="5129DF1E" w14:textId="77777777" w:rsidR="00F031B5" w:rsidRDefault="00F031B5" w:rsidP="00F031B5">
      <w:pPr>
        <w:spacing w:after="0"/>
        <w:rPr>
          <w:rFonts w:ascii="Arial" w:hAnsi="Arial"/>
        </w:rPr>
      </w:pPr>
    </w:p>
    <w:p w14:paraId="4E616BC6" w14:textId="77777777" w:rsidR="00F031B5" w:rsidRDefault="00F031B5" w:rsidP="00F031B5">
      <w:pPr>
        <w:spacing w:after="0"/>
      </w:pPr>
      <w:r>
        <w:rPr>
          <w:rFonts w:ascii="Arial" w:hAnsi="Arial"/>
          <w:b/>
          <w:bCs/>
        </w:rPr>
        <w:t xml:space="preserve">Tyler: </w:t>
      </w:r>
      <w:r>
        <w:rPr>
          <w:rFonts w:ascii="Arial" w:hAnsi="Arial"/>
        </w:rPr>
        <w:t>Okay, okay (=Percy: No, not.). Cool. Uh, so how did you feel about the focus group?</w:t>
      </w:r>
    </w:p>
    <w:p w14:paraId="0A7057A9" w14:textId="77777777" w:rsidR="00F031B5" w:rsidRDefault="00F031B5" w:rsidP="00F031B5">
      <w:pPr>
        <w:spacing w:after="0"/>
      </w:pPr>
    </w:p>
    <w:p w14:paraId="12DFA1E0" w14:textId="77777777" w:rsidR="00F031B5" w:rsidRDefault="00F031B5" w:rsidP="00F031B5">
      <w:pPr>
        <w:spacing w:after="0"/>
      </w:pPr>
      <w:r>
        <w:rPr>
          <w:rFonts w:ascii="Arial" w:hAnsi="Arial"/>
          <w:b/>
        </w:rPr>
        <w:t xml:space="preserve">Percy: </w:t>
      </w:r>
      <w:r>
        <w:rPr>
          <w:rFonts w:ascii="Arial" w:hAnsi="Arial"/>
        </w:rPr>
        <w:t xml:space="preserve">Uh, it was good. It was, like, like I said, it, it's been a while since I've, since I've been in a focus group (=Tyler: Mmhmm). And it's been a while since I've like openly </w:t>
      </w:r>
      <w:proofErr w:type="gramStart"/>
      <w:r>
        <w:rPr>
          <w:rFonts w:ascii="Arial" w:hAnsi="Arial"/>
        </w:rPr>
        <w:t>spoke</w:t>
      </w:r>
      <w:proofErr w:type="gramEnd"/>
      <w:r>
        <w:rPr>
          <w:rFonts w:ascii="Arial" w:hAnsi="Arial"/>
        </w:rPr>
        <w:t xml:space="preserve"> about my thoughts (=Tyler: </w:t>
      </w:r>
      <w:proofErr w:type="spellStart"/>
      <w:r>
        <w:rPr>
          <w:rFonts w:ascii="Arial" w:hAnsi="Arial"/>
        </w:rPr>
        <w:lastRenderedPageBreak/>
        <w:t>Mmm</w:t>
      </w:r>
      <w:proofErr w:type="spellEnd"/>
      <w:r>
        <w:rPr>
          <w:rFonts w:ascii="Arial" w:hAnsi="Arial"/>
        </w:rPr>
        <w:t xml:space="preserve">). And just like talking, being in a space where you’re comfortable (=Tyler: Yeah) to openly speak about anything and everything, how you </w:t>
      </w:r>
      <w:proofErr w:type="gramStart"/>
      <w:r>
        <w:rPr>
          <w:rFonts w:ascii="Arial" w:hAnsi="Arial"/>
        </w:rPr>
        <w:t>feeling</w:t>
      </w:r>
      <w:proofErr w:type="gramEnd"/>
      <w:r>
        <w:rPr>
          <w:rFonts w:ascii="Arial" w:hAnsi="Arial"/>
        </w:rPr>
        <w:t xml:space="preserve">, how you live (=Tyler: Mmhmm), how things are (=Tyler: Mmhmm), you know so those type of things. </w:t>
      </w:r>
      <w:proofErr w:type="gramStart"/>
      <w:r>
        <w:rPr>
          <w:rFonts w:ascii="Arial" w:hAnsi="Arial"/>
        </w:rPr>
        <w:t>So</w:t>
      </w:r>
      <w:proofErr w:type="gramEnd"/>
      <w:r>
        <w:rPr>
          <w:rFonts w:ascii="Arial" w:hAnsi="Arial"/>
        </w:rPr>
        <w:t xml:space="preserve"> it’s, it's, it’s okay, it's been good. (=Tyler: Yeah), yeah (=Tyler: Yeah). It's just been a while since speaking (=Tyler: Yeah). Mmhmm.</w:t>
      </w:r>
    </w:p>
    <w:p w14:paraId="2851B9AF" w14:textId="77777777" w:rsidR="00F031B5" w:rsidRDefault="00F031B5" w:rsidP="00F031B5">
      <w:pPr>
        <w:spacing w:after="0"/>
      </w:pPr>
    </w:p>
    <w:p w14:paraId="624D47F6" w14:textId="77777777" w:rsidR="00F031B5" w:rsidRDefault="00F031B5" w:rsidP="00F031B5">
      <w:pPr>
        <w:spacing w:after="0"/>
        <w:rPr>
          <w:rFonts w:ascii="Arial" w:hAnsi="Arial"/>
        </w:rPr>
      </w:pPr>
      <w:r>
        <w:rPr>
          <w:rFonts w:ascii="Arial" w:hAnsi="Arial"/>
          <w:b/>
        </w:rPr>
        <w:t xml:space="preserve">Tyler: </w:t>
      </w:r>
      <w:proofErr w:type="gramStart"/>
      <w:r>
        <w:rPr>
          <w:rFonts w:ascii="Arial" w:hAnsi="Arial"/>
        </w:rPr>
        <w:t>So</w:t>
      </w:r>
      <w:proofErr w:type="gramEnd"/>
      <w:r>
        <w:rPr>
          <w:rFonts w:ascii="Arial" w:hAnsi="Arial"/>
        </w:rPr>
        <w:t xml:space="preserve"> the group was comfortable for you?</w:t>
      </w:r>
    </w:p>
    <w:p w14:paraId="49CE9CF5" w14:textId="77777777" w:rsidR="00F031B5" w:rsidRDefault="00F031B5" w:rsidP="00F031B5">
      <w:pPr>
        <w:spacing w:after="0"/>
        <w:rPr>
          <w:rFonts w:ascii="Arial" w:hAnsi="Arial"/>
          <w:b/>
          <w:bCs/>
        </w:rPr>
      </w:pPr>
    </w:p>
    <w:p w14:paraId="16682EC2" w14:textId="77777777" w:rsidR="00F031B5" w:rsidRDefault="00F031B5" w:rsidP="00F031B5">
      <w:pPr>
        <w:spacing w:after="0"/>
      </w:pPr>
      <w:r>
        <w:rPr>
          <w:rFonts w:ascii="Arial" w:hAnsi="Arial"/>
          <w:b/>
          <w:bCs/>
        </w:rPr>
        <w:t>Percy:</w:t>
      </w:r>
      <w:r>
        <w:rPr>
          <w:rFonts w:ascii="Arial" w:hAnsi="Arial"/>
        </w:rPr>
        <w:t xml:space="preserve"> Yes, very comfortable (=Tyler: Yeah), it was very comfortable.</w:t>
      </w:r>
    </w:p>
    <w:p w14:paraId="35D69474" w14:textId="77777777" w:rsidR="00F031B5" w:rsidRDefault="00F031B5" w:rsidP="00F031B5">
      <w:pPr>
        <w:spacing w:after="0"/>
      </w:pPr>
    </w:p>
    <w:p w14:paraId="040A0707" w14:textId="77777777" w:rsidR="00F031B5" w:rsidRPr="008A7B3F" w:rsidRDefault="00F031B5" w:rsidP="00F031B5">
      <w:pPr>
        <w:spacing w:after="0"/>
        <w:rPr>
          <w:bCs/>
        </w:rPr>
      </w:pPr>
      <w:r>
        <w:rPr>
          <w:rFonts w:ascii="Arial" w:hAnsi="Arial"/>
          <w:b/>
        </w:rPr>
        <w:t xml:space="preserve">Tyler: </w:t>
      </w:r>
      <w:r>
        <w:rPr>
          <w:rFonts w:ascii="Arial" w:hAnsi="Arial"/>
          <w:bCs/>
        </w:rPr>
        <w:t xml:space="preserve">Yeah, </w:t>
      </w:r>
      <w:proofErr w:type="spellStart"/>
      <w:r>
        <w:rPr>
          <w:rFonts w:ascii="Arial" w:hAnsi="Arial"/>
          <w:bCs/>
        </w:rPr>
        <w:t>‘</w:t>
      </w:r>
      <w:proofErr w:type="gramStart"/>
      <w:r>
        <w:rPr>
          <w:rFonts w:ascii="Arial" w:hAnsi="Arial"/>
          <w:bCs/>
        </w:rPr>
        <w:t>cause</w:t>
      </w:r>
      <w:proofErr w:type="spellEnd"/>
      <w:proofErr w:type="gramEnd"/>
      <w:r>
        <w:rPr>
          <w:rFonts w:ascii="Arial" w:hAnsi="Arial"/>
          <w:bCs/>
        </w:rPr>
        <w:t xml:space="preserve"> I remember-</w:t>
      </w:r>
    </w:p>
    <w:p w14:paraId="0FBC45B4" w14:textId="77777777" w:rsidR="00F031B5" w:rsidRDefault="00F031B5" w:rsidP="00F031B5">
      <w:pPr>
        <w:spacing w:after="0"/>
        <w:rPr>
          <w:rFonts w:ascii="Arial" w:hAnsi="Arial"/>
        </w:rPr>
      </w:pPr>
    </w:p>
    <w:p w14:paraId="44CAB9AC" w14:textId="77777777" w:rsidR="00F031B5" w:rsidRDefault="00F031B5" w:rsidP="00F031B5">
      <w:pPr>
        <w:spacing w:after="0"/>
      </w:pPr>
      <w:r>
        <w:rPr>
          <w:rFonts w:ascii="Arial" w:hAnsi="Arial"/>
          <w:b/>
          <w:bCs/>
        </w:rPr>
        <w:t xml:space="preserve">Percy: </w:t>
      </w:r>
      <w:proofErr w:type="spellStart"/>
      <w:r>
        <w:rPr>
          <w:rFonts w:ascii="Arial" w:hAnsi="Arial"/>
          <w:b/>
          <w:bCs/>
        </w:rPr>
        <w:t>‘</w:t>
      </w:r>
      <w:r>
        <w:rPr>
          <w:rFonts w:ascii="Arial" w:hAnsi="Arial"/>
        </w:rPr>
        <w:t>Cause</w:t>
      </w:r>
      <w:proofErr w:type="spellEnd"/>
      <w:r>
        <w:rPr>
          <w:rFonts w:ascii="Arial" w:hAnsi="Arial"/>
        </w:rPr>
        <w:t xml:space="preserve"> I, I felt I was comfortable even when, the, uhm, </w:t>
      </w:r>
      <w:proofErr w:type="spellStart"/>
      <w:r>
        <w:rPr>
          <w:rFonts w:ascii="Arial" w:hAnsi="Arial"/>
        </w:rPr>
        <w:t>Uranaty</w:t>
      </w:r>
      <w:proofErr w:type="spellEnd"/>
      <w:r>
        <w:rPr>
          <w:rFonts w:ascii="Arial" w:hAnsi="Arial"/>
        </w:rPr>
        <w:t xml:space="preserve">, the ones that I knew came,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didn't know they, they were coming (=Tyler: Yeah). </w:t>
      </w:r>
      <w:proofErr w:type="gramStart"/>
      <w:r>
        <w:rPr>
          <w:rFonts w:ascii="Arial" w:hAnsi="Arial"/>
        </w:rPr>
        <w:t>So</w:t>
      </w:r>
      <w:proofErr w:type="gramEnd"/>
      <w:r>
        <w:rPr>
          <w:rFonts w:ascii="Arial" w:hAnsi="Arial"/>
        </w:rPr>
        <w:t xml:space="preserve"> I thought I was </w:t>
      </w:r>
      <w:proofErr w:type="spellStart"/>
      <w:r>
        <w:rPr>
          <w:rFonts w:ascii="Arial" w:hAnsi="Arial"/>
        </w:rPr>
        <w:t>gonna</w:t>
      </w:r>
      <w:proofErr w:type="spellEnd"/>
      <w:r>
        <w:rPr>
          <w:rFonts w:ascii="Arial" w:hAnsi="Arial"/>
        </w:rPr>
        <w:t xml:space="preserve"> be meeting new people but still I was comfortable to openly speak.</w:t>
      </w:r>
    </w:p>
    <w:p w14:paraId="3041C690" w14:textId="77777777" w:rsidR="00F031B5" w:rsidRDefault="00F031B5" w:rsidP="00F031B5">
      <w:pPr>
        <w:spacing w:after="0"/>
      </w:pPr>
    </w:p>
    <w:p w14:paraId="666B5C4D" w14:textId="77777777" w:rsidR="00F031B5" w:rsidRDefault="00F031B5" w:rsidP="00F031B5">
      <w:pPr>
        <w:spacing w:after="0"/>
        <w:rPr>
          <w:rFonts w:ascii="Arial" w:hAnsi="Arial"/>
        </w:rPr>
      </w:pPr>
      <w:r>
        <w:rPr>
          <w:rFonts w:ascii="Arial" w:hAnsi="Arial"/>
          <w:b/>
        </w:rPr>
        <w:t xml:space="preserve">Tyler: </w:t>
      </w:r>
      <w:r>
        <w:rPr>
          <w:rFonts w:ascii="Arial" w:hAnsi="Arial"/>
        </w:rPr>
        <w:t>Yes (=Percy: Yeah) With those other two women who were here-</w:t>
      </w:r>
    </w:p>
    <w:p w14:paraId="3FC0D595" w14:textId="77777777" w:rsidR="00F031B5" w:rsidRDefault="00F031B5" w:rsidP="00F031B5">
      <w:pPr>
        <w:spacing w:after="0"/>
        <w:rPr>
          <w:rFonts w:ascii="Arial" w:hAnsi="Arial"/>
        </w:rPr>
      </w:pPr>
    </w:p>
    <w:p w14:paraId="63CE8646" w14:textId="77777777" w:rsidR="00F031B5" w:rsidRDefault="00F031B5" w:rsidP="00F031B5">
      <w:pPr>
        <w:spacing w:after="0"/>
      </w:pPr>
      <w:r w:rsidRPr="00B20218">
        <w:rPr>
          <w:rFonts w:ascii="Arial" w:hAnsi="Arial"/>
          <w:b/>
          <w:bCs/>
        </w:rPr>
        <w:t>Percy:</w:t>
      </w:r>
      <w:r>
        <w:rPr>
          <w:rFonts w:ascii="Arial" w:hAnsi="Arial"/>
        </w:rPr>
        <w:t xml:space="preserve"> Yes, because I was comfortable from, from, from, set (=Tyler: Okay). Yah.</w:t>
      </w:r>
    </w:p>
    <w:p w14:paraId="050220C5" w14:textId="77777777" w:rsidR="00F031B5" w:rsidRDefault="00F031B5" w:rsidP="00F031B5">
      <w:pPr>
        <w:spacing w:after="0"/>
      </w:pPr>
    </w:p>
    <w:p w14:paraId="3DAFEA47" w14:textId="77777777" w:rsidR="00F031B5" w:rsidRDefault="00F031B5" w:rsidP="00F031B5">
      <w:pPr>
        <w:spacing w:after="0"/>
      </w:pPr>
      <w:r>
        <w:rPr>
          <w:rFonts w:ascii="Arial" w:hAnsi="Arial"/>
          <w:b/>
        </w:rPr>
        <w:t xml:space="preserve">Tyler: </w:t>
      </w:r>
      <w:r>
        <w:rPr>
          <w:rFonts w:ascii="Arial" w:hAnsi="Arial"/>
        </w:rPr>
        <w:t>Good. Nice. And what was it like to hear stories from them, also?</w:t>
      </w:r>
    </w:p>
    <w:p w14:paraId="20BB6EED" w14:textId="77777777" w:rsidR="00F031B5" w:rsidRDefault="00F031B5" w:rsidP="00F031B5">
      <w:pPr>
        <w:spacing w:after="0"/>
      </w:pPr>
    </w:p>
    <w:p w14:paraId="519B385D" w14:textId="77777777" w:rsidR="00F031B5" w:rsidRDefault="00F031B5" w:rsidP="00F031B5">
      <w:pPr>
        <w:spacing w:after="0"/>
      </w:pPr>
      <w:r>
        <w:rPr>
          <w:rFonts w:ascii="Arial" w:hAnsi="Arial"/>
          <w:b/>
        </w:rPr>
        <w:t xml:space="preserve">Percy: </w:t>
      </w:r>
      <w:r>
        <w:rPr>
          <w:rFonts w:ascii="Arial" w:hAnsi="Arial"/>
          <w:bCs/>
        </w:rPr>
        <w:t xml:space="preserve">It was </w:t>
      </w:r>
      <w:r>
        <w:rPr>
          <w:rFonts w:ascii="Arial" w:hAnsi="Arial"/>
        </w:rPr>
        <w:t xml:space="preserve">very interesting, </w:t>
      </w:r>
      <w:proofErr w:type="spellStart"/>
      <w:r>
        <w:rPr>
          <w:rFonts w:ascii="Arial" w:hAnsi="Arial"/>
        </w:rPr>
        <w:t>neh</w:t>
      </w:r>
      <w:proofErr w:type="spellEnd"/>
      <w:r>
        <w:rPr>
          <w:rFonts w:ascii="Arial" w:hAnsi="Arial"/>
        </w:rPr>
        <w:t xml:space="preserve">? (=Tyler: Yeah). Reason being is that, uhm… my thinking, </w:t>
      </w:r>
      <w:proofErr w:type="spellStart"/>
      <w:r>
        <w:rPr>
          <w:rFonts w:ascii="Arial" w:hAnsi="Arial"/>
        </w:rPr>
        <w:t>neh</w:t>
      </w:r>
      <w:proofErr w:type="spellEnd"/>
      <w:r>
        <w:rPr>
          <w:rFonts w:ascii="Arial" w:hAnsi="Arial"/>
        </w:rPr>
        <w:t xml:space="preserve"> (=Tyler: Uh-huh, uh-huh), is… like, in, in, culturally, like in African culture or, f-, my background basically (=Tyler: Mmhmm), how things are dealt with, with regards to, like, homo-, homophobes, it's different, in regards to, some other people </w:t>
      </w:r>
      <w:proofErr w:type="spellStart"/>
      <w:r>
        <w:rPr>
          <w:rFonts w:ascii="Arial" w:hAnsi="Arial"/>
        </w:rPr>
        <w:t>‘cause</w:t>
      </w:r>
      <w:proofErr w:type="spellEnd"/>
      <w:r>
        <w:rPr>
          <w:rFonts w:ascii="Arial" w:hAnsi="Arial"/>
        </w:rPr>
        <w:t xml:space="preserve"> I, I, learned from, I don't remember but the one with long black hair (=Tyler: Grace). Yah, Grace, </w:t>
      </w:r>
      <w:proofErr w:type="spellStart"/>
      <w:r>
        <w:rPr>
          <w:rFonts w:ascii="Arial" w:hAnsi="Arial"/>
        </w:rPr>
        <w:t>‘cause</w:t>
      </w:r>
      <w:proofErr w:type="spellEnd"/>
      <w:r>
        <w:rPr>
          <w:rFonts w:ascii="Arial" w:hAnsi="Arial"/>
        </w:rPr>
        <w:t xml:space="preserve"> when she spoke about her like “Oh! </w:t>
      </w:r>
      <w:proofErr w:type="gramStart"/>
      <w:r>
        <w:rPr>
          <w:rFonts w:ascii="Arial" w:hAnsi="Arial"/>
        </w:rPr>
        <w:t>So</w:t>
      </w:r>
      <w:proofErr w:type="gramEnd"/>
      <w:r>
        <w:rPr>
          <w:rFonts w:ascii="Arial" w:hAnsi="Arial"/>
        </w:rPr>
        <w:t xml:space="preserve"> it's different, like, I didn't know that, I thought you were accepted, I thought, </w:t>
      </w:r>
      <w:proofErr w:type="spellStart"/>
      <w:r w:rsidRPr="001278F4">
        <w:rPr>
          <w:rFonts w:ascii="Arial" w:hAnsi="Arial"/>
          <w:i/>
          <w:iCs/>
        </w:rPr>
        <w:t>mxm</w:t>
      </w:r>
      <w:proofErr w:type="spellEnd"/>
      <w:r>
        <w:rPr>
          <w:rFonts w:ascii="Arial" w:hAnsi="Arial"/>
        </w:rPr>
        <w:t xml:space="preserve">, immediately, no, I </w:t>
      </w:r>
      <w:proofErr w:type="spellStart"/>
      <w:r>
        <w:rPr>
          <w:rFonts w:ascii="Arial" w:hAnsi="Arial"/>
        </w:rPr>
        <w:t>I</w:t>
      </w:r>
      <w:proofErr w:type="spellEnd"/>
      <w:r>
        <w:rPr>
          <w:rFonts w:ascii="Arial" w:hAnsi="Arial"/>
        </w:rPr>
        <w:t xml:space="preserve"> have a girlfriend so everything is fine, there’s, they don’t fetch much problems” (=Tyler: </w:t>
      </w:r>
      <w:proofErr w:type="spellStart"/>
      <w:r>
        <w:rPr>
          <w:rFonts w:ascii="Arial" w:hAnsi="Arial"/>
        </w:rPr>
        <w:t>Mmm</w:t>
      </w:r>
      <w:proofErr w:type="spellEnd"/>
      <w:r>
        <w:rPr>
          <w:rFonts w:ascii="Arial" w:hAnsi="Arial"/>
        </w:rPr>
        <w:t xml:space="preserve">). I didn't know </w:t>
      </w:r>
      <w:proofErr w:type="gramStart"/>
      <w:r>
        <w:rPr>
          <w:rFonts w:ascii="Arial" w:hAnsi="Arial"/>
        </w:rPr>
        <w:t>that,</w:t>
      </w:r>
      <w:proofErr w:type="gramEnd"/>
      <w:r>
        <w:rPr>
          <w:rFonts w:ascii="Arial" w:hAnsi="Arial"/>
        </w:rPr>
        <w:t xml:space="preserve"> it's actually the same thing, you know (=Tyler: Mmhmm, mmhmm), yah.</w:t>
      </w:r>
    </w:p>
    <w:p w14:paraId="4ACE1F73" w14:textId="77777777" w:rsidR="00F031B5" w:rsidRDefault="00F031B5" w:rsidP="00F031B5">
      <w:pPr>
        <w:spacing w:after="0"/>
      </w:pPr>
    </w:p>
    <w:p w14:paraId="60996C8C" w14:textId="77777777" w:rsidR="00F031B5" w:rsidRDefault="00F031B5" w:rsidP="00F031B5">
      <w:pPr>
        <w:spacing w:after="0"/>
      </w:pPr>
      <w:r>
        <w:rPr>
          <w:rFonts w:ascii="Arial" w:hAnsi="Arial"/>
          <w:b/>
        </w:rPr>
        <w:t xml:space="preserve">Tyler: </w:t>
      </w:r>
      <w:r>
        <w:rPr>
          <w:rFonts w:ascii="Arial" w:hAnsi="Arial"/>
          <w:bCs/>
        </w:rPr>
        <w:t xml:space="preserve">Yeah. </w:t>
      </w:r>
      <w:proofErr w:type="spellStart"/>
      <w:r>
        <w:rPr>
          <w:rFonts w:ascii="Arial" w:hAnsi="Arial"/>
        </w:rPr>
        <w:t>Cuz</w:t>
      </w:r>
      <w:proofErr w:type="spellEnd"/>
      <w:r>
        <w:rPr>
          <w:rFonts w:ascii="Arial" w:hAnsi="Arial"/>
        </w:rPr>
        <w:t xml:space="preserve"> her family is very Christian and has big problems with her being a lesbian.</w:t>
      </w:r>
    </w:p>
    <w:p w14:paraId="78E614AB" w14:textId="77777777" w:rsidR="00F031B5" w:rsidRDefault="00F031B5" w:rsidP="00F031B5">
      <w:pPr>
        <w:spacing w:after="0"/>
      </w:pPr>
    </w:p>
    <w:p w14:paraId="2DB3CDD9" w14:textId="77777777" w:rsidR="00F031B5" w:rsidRDefault="00F031B5" w:rsidP="00F031B5">
      <w:pPr>
        <w:spacing w:after="0"/>
      </w:pPr>
      <w:r>
        <w:rPr>
          <w:rFonts w:ascii="Arial" w:hAnsi="Arial"/>
          <w:b/>
        </w:rPr>
        <w:t xml:space="preserve">Percy: </w:t>
      </w:r>
      <w:r>
        <w:rPr>
          <w:rFonts w:ascii="Arial" w:hAnsi="Arial"/>
        </w:rPr>
        <w:t xml:space="preserve">Yeah (=Tyler: Yeah), so it’s, it's just very interesting to know that, also, like… some people also experiencing the same thing (=Tyler: Mmhmm). And it's just people that were like “no they don’t get those </w:t>
      </w:r>
      <w:proofErr w:type="gramStart"/>
      <w:r>
        <w:rPr>
          <w:rFonts w:ascii="Arial" w:hAnsi="Arial"/>
        </w:rPr>
        <w:t>much</w:t>
      </w:r>
      <w:proofErr w:type="gramEnd"/>
      <w:r>
        <w:rPr>
          <w:rFonts w:ascii="Arial" w:hAnsi="Arial"/>
        </w:rPr>
        <w:t xml:space="preserve"> problems” (=Tyler: Mmhmm, mmhmm). Because like the life is, is, okay and (=Tyler: Yeah) the stability and everything so (=Tyler: Yeah), yeah. </w:t>
      </w:r>
    </w:p>
    <w:p w14:paraId="65ECBCB2" w14:textId="77777777" w:rsidR="00F031B5" w:rsidRDefault="00F031B5" w:rsidP="00F031B5">
      <w:pPr>
        <w:spacing w:after="0"/>
      </w:pPr>
    </w:p>
    <w:p w14:paraId="460FE1B7" w14:textId="77777777" w:rsidR="00F031B5" w:rsidRDefault="00F031B5" w:rsidP="00F031B5">
      <w:pPr>
        <w:spacing w:after="0"/>
        <w:rPr>
          <w:rFonts w:ascii="Arial" w:hAnsi="Arial"/>
        </w:rPr>
      </w:pPr>
      <w:r>
        <w:rPr>
          <w:rFonts w:ascii="Arial" w:hAnsi="Arial"/>
          <w:b/>
        </w:rPr>
        <w:t xml:space="preserve">Tyler: </w:t>
      </w:r>
      <w:r>
        <w:rPr>
          <w:rFonts w:ascii="Arial" w:hAnsi="Arial"/>
          <w:bCs/>
        </w:rPr>
        <w:t>Y</w:t>
      </w:r>
      <w:r>
        <w:rPr>
          <w:rFonts w:ascii="Arial" w:hAnsi="Arial"/>
        </w:rPr>
        <w:t xml:space="preserve">eah. </w:t>
      </w:r>
      <w:proofErr w:type="gramStart"/>
      <w:r>
        <w:rPr>
          <w:rFonts w:ascii="Arial" w:hAnsi="Arial"/>
        </w:rPr>
        <w:t>So</w:t>
      </w:r>
      <w:proofErr w:type="gramEnd"/>
      <w:r>
        <w:rPr>
          <w:rFonts w:ascii="Arial" w:hAnsi="Arial"/>
        </w:rPr>
        <w:t xml:space="preserve"> you felt a sameness maybe, with Grace? </w:t>
      </w:r>
    </w:p>
    <w:p w14:paraId="6A52F648" w14:textId="77777777" w:rsidR="00F031B5" w:rsidRDefault="00F031B5" w:rsidP="00F031B5">
      <w:pPr>
        <w:spacing w:after="0"/>
      </w:pPr>
    </w:p>
    <w:p w14:paraId="0BBF08F8" w14:textId="77777777" w:rsidR="00F031B5" w:rsidRDefault="00F031B5" w:rsidP="00F031B5">
      <w:pPr>
        <w:spacing w:after="0"/>
      </w:pPr>
      <w:r>
        <w:rPr>
          <w:rFonts w:ascii="Arial" w:hAnsi="Arial"/>
          <w:b/>
        </w:rPr>
        <w:t xml:space="preserve">Percy: </w:t>
      </w:r>
      <w:r>
        <w:rPr>
          <w:rFonts w:ascii="Arial" w:hAnsi="Arial"/>
          <w:bCs/>
        </w:rPr>
        <w:t>Yes, the sameness</w:t>
      </w:r>
      <w:r>
        <w:rPr>
          <w:rFonts w:ascii="Arial" w:hAnsi="Arial"/>
          <w:b/>
        </w:rPr>
        <w:t xml:space="preserve"> </w:t>
      </w:r>
      <w:r>
        <w:rPr>
          <w:rFonts w:ascii="Arial" w:hAnsi="Arial"/>
          <w:bCs/>
        </w:rPr>
        <w:t>and then like (=Tyler: Mmhmm), like</w:t>
      </w:r>
      <w:r>
        <w:rPr>
          <w:rFonts w:ascii="Arial" w:hAnsi="Arial"/>
        </w:rPr>
        <w:t xml:space="preserve"> we, we, we in this together (=Tyler: </w:t>
      </w:r>
      <w:proofErr w:type="spellStart"/>
      <w:r>
        <w:rPr>
          <w:rFonts w:ascii="Arial" w:hAnsi="Arial"/>
        </w:rPr>
        <w:t>Mmm</w:t>
      </w:r>
      <w:proofErr w:type="spellEnd"/>
      <w:r>
        <w:rPr>
          <w:rFonts w:ascii="Arial" w:hAnsi="Arial"/>
        </w:rPr>
        <w:t xml:space="preserve">). It's the same struggle just, different… like, uhm, different situations, but it's (=Tyler: Mmhmm, mmhmm), </w:t>
      </w:r>
      <w:proofErr w:type="spellStart"/>
      <w:r>
        <w:rPr>
          <w:rFonts w:ascii="Arial" w:hAnsi="Arial"/>
        </w:rPr>
        <w:t>its</w:t>
      </w:r>
      <w:proofErr w:type="spellEnd"/>
      <w:r>
        <w:rPr>
          <w:rFonts w:ascii="Arial" w:hAnsi="Arial"/>
        </w:rPr>
        <w:t xml:space="preserve"> the same struggle (=Tyler: Yeah), basically.</w:t>
      </w:r>
    </w:p>
    <w:p w14:paraId="3AC7B948" w14:textId="77777777" w:rsidR="00F031B5" w:rsidRDefault="00F031B5" w:rsidP="00F031B5">
      <w:pPr>
        <w:spacing w:after="0"/>
      </w:pPr>
    </w:p>
    <w:p w14:paraId="1B1BD8EC" w14:textId="77777777" w:rsidR="00F031B5" w:rsidRDefault="00F031B5" w:rsidP="00F031B5">
      <w:pPr>
        <w:spacing w:after="0"/>
      </w:pPr>
      <w:r>
        <w:rPr>
          <w:rFonts w:ascii="Arial" w:hAnsi="Arial"/>
          <w:b/>
        </w:rPr>
        <w:lastRenderedPageBreak/>
        <w:t xml:space="preserve">Tyler: </w:t>
      </w:r>
      <w:r>
        <w:rPr>
          <w:rFonts w:ascii="Arial" w:hAnsi="Arial"/>
          <w:bCs/>
        </w:rPr>
        <w:t xml:space="preserve">Yeah. </w:t>
      </w:r>
      <w:r>
        <w:rPr>
          <w:rFonts w:ascii="Arial" w:hAnsi="Arial"/>
        </w:rPr>
        <w:t xml:space="preserve">Did you feel any other sameness with anyone in the focus group, even </w:t>
      </w:r>
      <w:proofErr w:type="spellStart"/>
      <w:r>
        <w:rPr>
          <w:rFonts w:ascii="Arial" w:hAnsi="Arial"/>
        </w:rPr>
        <w:t>Uranaty</w:t>
      </w:r>
      <w:proofErr w:type="spellEnd"/>
      <w:r>
        <w:rPr>
          <w:rFonts w:ascii="Arial" w:hAnsi="Arial"/>
        </w:rPr>
        <w:t xml:space="preserve">, Asanda, </w:t>
      </w:r>
      <w:proofErr w:type="spellStart"/>
      <w:r>
        <w:rPr>
          <w:rFonts w:ascii="Arial" w:hAnsi="Arial"/>
        </w:rPr>
        <w:t>Okuhle</w:t>
      </w:r>
      <w:proofErr w:type="spellEnd"/>
      <w:r>
        <w:rPr>
          <w:rFonts w:ascii="Arial" w:hAnsi="Arial"/>
        </w:rPr>
        <w:t xml:space="preserve">? </w:t>
      </w:r>
    </w:p>
    <w:p w14:paraId="165DA071" w14:textId="77777777" w:rsidR="00F031B5" w:rsidRDefault="00F031B5" w:rsidP="00F031B5">
      <w:pPr>
        <w:spacing w:after="0"/>
      </w:pPr>
    </w:p>
    <w:p w14:paraId="20E0C633" w14:textId="77777777" w:rsidR="00F031B5" w:rsidRDefault="00F031B5" w:rsidP="00F031B5">
      <w:pPr>
        <w:spacing w:after="0"/>
      </w:pPr>
      <w:r>
        <w:rPr>
          <w:rFonts w:ascii="Arial" w:hAnsi="Arial"/>
          <w:b/>
        </w:rPr>
        <w:t xml:space="preserve">Percy: </w:t>
      </w:r>
      <w:r>
        <w:rPr>
          <w:rFonts w:ascii="Arial" w:hAnsi="Arial"/>
          <w:bCs/>
        </w:rPr>
        <w:t>Oh…</w:t>
      </w:r>
      <w:proofErr w:type="spellStart"/>
      <w:r>
        <w:rPr>
          <w:rFonts w:ascii="Arial" w:hAnsi="Arial"/>
          <w:bCs/>
        </w:rPr>
        <w:t>Mmm</w:t>
      </w:r>
      <w:proofErr w:type="spellEnd"/>
      <w:r>
        <w:rPr>
          <w:rFonts w:ascii="Arial" w:hAnsi="Arial"/>
          <w:bCs/>
        </w:rPr>
        <w:t xml:space="preserve">… </w:t>
      </w:r>
      <w:r>
        <w:rPr>
          <w:rFonts w:ascii="Arial" w:hAnsi="Arial"/>
        </w:rPr>
        <w:t xml:space="preserve">I think, just the space, man (=Tyler: Mmhmm). The space was, my neutral (=Tyler: </w:t>
      </w:r>
      <w:proofErr w:type="gramStart"/>
      <w:r>
        <w:rPr>
          <w:rFonts w:ascii="Arial" w:hAnsi="Arial"/>
        </w:rPr>
        <w:t>Yeah)…</w:t>
      </w:r>
      <w:proofErr w:type="gramEnd"/>
      <w:r>
        <w:rPr>
          <w:rFonts w:ascii="Arial" w:hAnsi="Arial"/>
        </w:rPr>
        <w:t xml:space="preserve"> space, the preferred space, it’s the space that I just prefer to be in, the people, the conversations, just, it was, just, it was my normal situation (=Tyler: Uh-huh), what I would do. </w:t>
      </w:r>
      <w:proofErr w:type="spellStart"/>
      <w:r>
        <w:rPr>
          <w:rFonts w:ascii="Arial" w:hAnsi="Arial"/>
        </w:rPr>
        <w:t>‘Cause</w:t>
      </w:r>
      <w:proofErr w:type="spellEnd"/>
      <w:r>
        <w:rPr>
          <w:rFonts w:ascii="Arial" w:hAnsi="Arial"/>
        </w:rPr>
        <w:t xml:space="preserve"> I, I believe I’m, I’m, I live an abnormal life (=Tyler: </w:t>
      </w:r>
      <w:proofErr w:type="spellStart"/>
      <w:r>
        <w:rPr>
          <w:rFonts w:ascii="Arial" w:hAnsi="Arial"/>
        </w:rPr>
        <w:t>Mmm</w:t>
      </w:r>
      <w:proofErr w:type="spellEnd"/>
      <w:r>
        <w:rPr>
          <w:rFonts w:ascii="Arial" w:hAnsi="Arial"/>
        </w:rPr>
        <w:t xml:space="preserve">) so it was just, what I’d prefer to do as my norm (=Tyler: Uh-huh), what I’d prefer to, to be like (=Tyler: Yeah), people like, I’d prefer to, to talk to, even if you meet someone in the taxi by the streets it's that mentality that I’d prefer to, openly speak about, you know? (=Tyler Yes). Because like there’s, there's no reason you can't have conversations in places (=Tyler: Yeah), like anywhere you can have an </w:t>
      </w:r>
      <w:proofErr w:type="gramStart"/>
      <w:r>
        <w:rPr>
          <w:rFonts w:ascii="Arial" w:hAnsi="Arial"/>
        </w:rPr>
        <w:t>open-minded conversations</w:t>
      </w:r>
      <w:proofErr w:type="gramEnd"/>
      <w:r>
        <w:rPr>
          <w:rFonts w:ascii="Arial" w:hAnsi="Arial"/>
        </w:rPr>
        <w:t xml:space="preserve"> but… people differ and their mentalities differ so (=Tyler: </w:t>
      </w:r>
      <w:proofErr w:type="spellStart"/>
      <w:r>
        <w:rPr>
          <w:rFonts w:ascii="Arial" w:hAnsi="Arial"/>
        </w:rPr>
        <w:t>Mmm</w:t>
      </w:r>
      <w:proofErr w:type="spellEnd"/>
      <w:r>
        <w:rPr>
          <w:rFonts w:ascii="Arial" w:hAnsi="Arial"/>
        </w:rPr>
        <w:t xml:space="preserve">), a certain conversation could lead up to, something that is not good, you know (=Tyler: Mmhmm, mmhmm). So ja, so it, the space was just, my normal space, the space I would prefer to be in (=Tyler: Okay, great). </w:t>
      </w:r>
      <w:proofErr w:type="gramStart"/>
      <w:r>
        <w:rPr>
          <w:rFonts w:ascii="Arial" w:hAnsi="Arial"/>
        </w:rPr>
        <w:t>So</w:t>
      </w:r>
      <w:proofErr w:type="gramEnd"/>
      <w:r>
        <w:rPr>
          <w:rFonts w:ascii="Arial" w:hAnsi="Arial"/>
        </w:rPr>
        <w:t xml:space="preserve"> it could have been with anyone (=Tyler: Yeah) but the mentality… Yah.</w:t>
      </w:r>
    </w:p>
    <w:p w14:paraId="6A206060" w14:textId="77777777" w:rsidR="00F031B5" w:rsidRDefault="00F031B5" w:rsidP="00F031B5">
      <w:pPr>
        <w:spacing w:after="0"/>
      </w:pPr>
    </w:p>
    <w:p w14:paraId="771E3882" w14:textId="77777777" w:rsidR="00F031B5" w:rsidRDefault="00F031B5" w:rsidP="00F031B5">
      <w:pPr>
        <w:spacing w:after="0"/>
      </w:pPr>
      <w:r>
        <w:rPr>
          <w:rFonts w:ascii="Arial" w:hAnsi="Arial"/>
          <w:b/>
        </w:rPr>
        <w:t xml:space="preserve">Tyler: </w:t>
      </w:r>
      <w:r>
        <w:rPr>
          <w:rFonts w:ascii="Arial" w:hAnsi="Arial"/>
          <w:bCs/>
        </w:rPr>
        <w:t xml:space="preserve">Yeah, yeah. </w:t>
      </w:r>
      <w:r>
        <w:rPr>
          <w:rFonts w:ascii="Arial" w:hAnsi="Arial"/>
        </w:rPr>
        <w:t>Okay. Did you feel, uhm, different from anyone in a significant way?</w:t>
      </w:r>
    </w:p>
    <w:p w14:paraId="5D6ADA2C" w14:textId="77777777" w:rsidR="00F031B5" w:rsidRDefault="00F031B5" w:rsidP="00F031B5">
      <w:pPr>
        <w:spacing w:after="0"/>
      </w:pPr>
    </w:p>
    <w:p w14:paraId="6740A911" w14:textId="77777777" w:rsidR="00F031B5" w:rsidRDefault="00F031B5" w:rsidP="00F031B5">
      <w:pPr>
        <w:spacing w:after="0"/>
        <w:rPr>
          <w:rFonts w:ascii="Arial" w:hAnsi="Arial"/>
        </w:rPr>
      </w:pPr>
      <w:r>
        <w:rPr>
          <w:rFonts w:ascii="Arial" w:hAnsi="Arial"/>
          <w:b/>
        </w:rPr>
        <w:t xml:space="preserve">Percy: </w:t>
      </w:r>
      <w:r>
        <w:rPr>
          <w:rFonts w:ascii="Arial" w:hAnsi="Arial"/>
          <w:bCs/>
        </w:rPr>
        <w:t xml:space="preserve">No (=Tyler: </w:t>
      </w:r>
      <w:proofErr w:type="spellStart"/>
      <w:r>
        <w:rPr>
          <w:rFonts w:ascii="Arial" w:hAnsi="Arial"/>
          <w:bCs/>
        </w:rPr>
        <w:t>Mmm</w:t>
      </w:r>
      <w:proofErr w:type="spellEnd"/>
      <w:r>
        <w:rPr>
          <w:rFonts w:ascii="Arial" w:hAnsi="Arial"/>
          <w:bCs/>
        </w:rPr>
        <w:t xml:space="preserve">), honestly speaking, no (=Tyler: </w:t>
      </w:r>
      <w:proofErr w:type="spellStart"/>
      <w:r>
        <w:rPr>
          <w:rFonts w:ascii="Arial" w:hAnsi="Arial"/>
          <w:bCs/>
        </w:rPr>
        <w:t>Mmm</w:t>
      </w:r>
      <w:proofErr w:type="spellEnd"/>
      <w:r>
        <w:rPr>
          <w:rFonts w:ascii="Arial" w:hAnsi="Arial"/>
          <w:bCs/>
        </w:rPr>
        <w:t xml:space="preserve">). I’m, I’ve, I’ve, </w:t>
      </w:r>
      <w:r>
        <w:rPr>
          <w:rFonts w:ascii="Arial" w:hAnsi="Arial"/>
        </w:rPr>
        <w:t xml:space="preserve">since like, since December I’ve been going through a lot and there's been a lot happening and stuff like that (=Tyler: </w:t>
      </w:r>
      <w:proofErr w:type="spellStart"/>
      <w:r>
        <w:rPr>
          <w:rFonts w:ascii="Arial" w:hAnsi="Arial"/>
        </w:rPr>
        <w:t>Mmm</w:t>
      </w:r>
      <w:proofErr w:type="spellEnd"/>
      <w:r>
        <w:rPr>
          <w:rFonts w:ascii="Arial" w:hAnsi="Arial"/>
        </w:rPr>
        <w:t xml:space="preserve">). So, like just, being, different people and just, like different mentalities and, like an open conversation, and just, life in general type of situation (=Tyler: </w:t>
      </w:r>
      <w:proofErr w:type="spellStart"/>
      <w:r>
        <w:rPr>
          <w:rFonts w:ascii="Arial" w:hAnsi="Arial"/>
        </w:rPr>
        <w:t>Mmm</w:t>
      </w:r>
      <w:proofErr w:type="spellEnd"/>
      <w:r>
        <w:rPr>
          <w:rFonts w:ascii="Arial" w:hAnsi="Arial"/>
        </w:rPr>
        <w:t xml:space="preserve">). So, it just, kind of felt okay speaking for, for, for a second, you know (=Tyler: </w:t>
      </w:r>
      <w:proofErr w:type="spellStart"/>
      <w:r>
        <w:rPr>
          <w:rFonts w:ascii="Arial" w:hAnsi="Arial"/>
        </w:rPr>
        <w:t>Mmm</w:t>
      </w:r>
      <w:proofErr w:type="spellEnd"/>
      <w:r>
        <w:rPr>
          <w:rFonts w:ascii="Arial" w:hAnsi="Arial"/>
        </w:rPr>
        <w:t xml:space="preserv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I've been quiet for (=Tyler: Yeah) quite some time. </w:t>
      </w:r>
    </w:p>
    <w:p w14:paraId="36A2DE46" w14:textId="77777777" w:rsidR="00F031B5" w:rsidRPr="007908E5" w:rsidRDefault="00F031B5" w:rsidP="00F031B5">
      <w:pPr>
        <w:spacing w:after="0"/>
        <w:rPr>
          <w:bCs/>
        </w:rPr>
      </w:pPr>
    </w:p>
    <w:p w14:paraId="2135E8E4" w14:textId="77777777" w:rsidR="00F031B5" w:rsidRDefault="00F031B5" w:rsidP="00F031B5">
      <w:pPr>
        <w:spacing w:after="0"/>
      </w:pPr>
      <w:r>
        <w:rPr>
          <w:rFonts w:ascii="Arial" w:hAnsi="Arial"/>
          <w:b/>
        </w:rPr>
        <w:t xml:space="preserve">Tyler: </w:t>
      </w:r>
      <w:r>
        <w:rPr>
          <w:rFonts w:ascii="Arial" w:hAnsi="Arial"/>
          <w:bCs/>
        </w:rPr>
        <w:t xml:space="preserve">Yeah, mmhmm. </w:t>
      </w:r>
      <w:r>
        <w:rPr>
          <w:rFonts w:ascii="Arial" w:hAnsi="Arial"/>
        </w:rPr>
        <w:t xml:space="preserve">Yeah, you did talk about how it's difficult in your, in your environment (=Percy: Yah), uhm, and you </w:t>
      </w:r>
      <w:proofErr w:type="gramStart"/>
      <w:r>
        <w:rPr>
          <w:rFonts w:ascii="Arial" w:hAnsi="Arial"/>
        </w:rPr>
        <w:t>have to</w:t>
      </w:r>
      <w:proofErr w:type="gramEnd"/>
      <w:r>
        <w:rPr>
          <w:rFonts w:ascii="Arial" w:hAnsi="Arial"/>
        </w:rPr>
        <w:t xml:space="preserve"> like just not say anything, because if you say anything sometimes people can be like, you know, harmful towards you (=Percy: Mmhmm). Uhm, yeah, so you had the space to, to talk and it was comfortable (=Percy: Yeah). Yeah. Okay. Uhm, do you think your group members in your focus group disagreed about anything?</w:t>
      </w:r>
    </w:p>
    <w:p w14:paraId="2C3434EB" w14:textId="77777777" w:rsidR="00F031B5" w:rsidRDefault="00F031B5" w:rsidP="00F031B5">
      <w:pPr>
        <w:spacing w:after="0"/>
      </w:pPr>
    </w:p>
    <w:p w14:paraId="69DED6C9" w14:textId="77777777" w:rsidR="00F031B5" w:rsidRDefault="00F031B5" w:rsidP="00F031B5">
      <w:pPr>
        <w:spacing w:after="0"/>
      </w:pPr>
      <w:r>
        <w:rPr>
          <w:rFonts w:ascii="Arial" w:hAnsi="Arial"/>
          <w:b/>
        </w:rPr>
        <w:t xml:space="preserve">Percy: </w:t>
      </w:r>
      <w:r>
        <w:rPr>
          <w:rFonts w:ascii="Arial" w:hAnsi="Arial"/>
        </w:rPr>
        <w:t xml:space="preserve">No…  I hardly think so (=Tyler: Mmhmm, mmm), hardly think so (=Tyler: yeah), reason being is that, like, I, I, I think, in each of us, we all have, something that, we all </w:t>
      </w:r>
      <w:proofErr w:type="gramStart"/>
      <w:r>
        <w:rPr>
          <w:rFonts w:ascii="Arial" w:hAnsi="Arial"/>
        </w:rPr>
        <w:t>facing</w:t>
      </w:r>
      <w:proofErr w:type="gramEnd"/>
      <w:r>
        <w:rPr>
          <w:rFonts w:ascii="Arial" w:hAnsi="Arial"/>
        </w:rPr>
        <w:t xml:space="preserve"> (=Tyler: Yeah). And then by, by dealing people that are facing some, some things are like, different things </w:t>
      </w:r>
      <w:proofErr w:type="gramStart"/>
      <w:r>
        <w:rPr>
          <w:rFonts w:ascii="Arial" w:hAnsi="Arial"/>
        </w:rPr>
        <w:t>makes</w:t>
      </w:r>
      <w:proofErr w:type="gramEnd"/>
      <w:r>
        <w:rPr>
          <w:rFonts w:ascii="Arial" w:hAnsi="Arial"/>
        </w:rPr>
        <w:t xml:space="preserve"> you realize that you're actually not alone in this. We might all be smiling and needing the same, safe space and (=Tyler: </w:t>
      </w:r>
      <w:proofErr w:type="spellStart"/>
      <w:r>
        <w:rPr>
          <w:rFonts w:ascii="Arial" w:hAnsi="Arial"/>
        </w:rPr>
        <w:t>Mmm</w:t>
      </w:r>
      <w:proofErr w:type="spellEnd"/>
      <w:r>
        <w:rPr>
          <w:rFonts w:ascii="Arial" w:hAnsi="Arial"/>
        </w:rPr>
        <w:t xml:space="preserve">), just being friendly but, also, we also facing something like you are, like you are, like you are so, in each of us we're all facing something (=Tyler: </w:t>
      </w:r>
      <w:proofErr w:type="spellStart"/>
      <w:r>
        <w:rPr>
          <w:rFonts w:ascii="Arial" w:hAnsi="Arial"/>
        </w:rPr>
        <w:t>Mmm</w:t>
      </w:r>
      <w:proofErr w:type="spellEnd"/>
      <w:r>
        <w:rPr>
          <w:rFonts w:ascii="Arial" w:hAnsi="Arial"/>
        </w:rPr>
        <w:t>). We are in, in one space, and we all share our thoughts, all share what we're facing. It's different, but the, but the emotions and everything, it’s the same.</w:t>
      </w:r>
    </w:p>
    <w:p w14:paraId="24E2DECC" w14:textId="77777777" w:rsidR="00F031B5" w:rsidRDefault="00F031B5" w:rsidP="00F031B5">
      <w:pPr>
        <w:spacing w:after="0"/>
      </w:pPr>
    </w:p>
    <w:p w14:paraId="2E8A02AA"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Right (=Percy: Yeah, so). Yeah, yeah, emotions- </w:t>
      </w:r>
    </w:p>
    <w:p w14:paraId="7F950354" w14:textId="77777777" w:rsidR="00F031B5" w:rsidRDefault="00F031B5" w:rsidP="00F031B5">
      <w:pPr>
        <w:spacing w:after="0"/>
        <w:rPr>
          <w:rFonts w:ascii="Arial" w:hAnsi="Arial"/>
        </w:rPr>
      </w:pPr>
    </w:p>
    <w:p w14:paraId="12ADA9FA" w14:textId="77777777" w:rsidR="00F031B5" w:rsidRDefault="00F031B5" w:rsidP="00F031B5">
      <w:pPr>
        <w:spacing w:after="0"/>
        <w:rPr>
          <w:rFonts w:ascii="Arial" w:hAnsi="Arial"/>
        </w:rPr>
      </w:pPr>
      <w:r w:rsidRPr="00757017">
        <w:rPr>
          <w:rFonts w:ascii="Arial" w:hAnsi="Arial"/>
          <w:b/>
          <w:bCs/>
        </w:rPr>
        <w:t>Percy</w:t>
      </w:r>
      <w:r>
        <w:rPr>
          <w:rFonts w:ascii="Arial" w:hAnsi="Arial"/>
        </w:rPr>
        <w:t xml:space="preserve">: It’s the same emotion, just different situation (=Percy: Yes). Yeah. </w:t>
      </w:r>
    </w:p>
    <w:p w14:paraId="2B5E840F" w14:textId="77777777" w:rsidR="00F031B5" w:rsidRDefault="00F031B5" w:rsidP="00F031B5">
      <w:pPr>
        <w:spacing w:after="0"/>
        <w:rPr>
          <w:rFonts w:ascii="Arial" w:hAnsi="Arial"/>
        </w:rPr>
      </w:pPr>
    </w:p>
    <w:p w14:paraId="63FCFBAE" w14:textId="77777777" w:rsidR="00F031B5" w:rsidRDefault="00F031B5" w:rsidP="00F031B5">
      <w:pPr>
        <w:spacing w:after="0"/>
        <w:rPr>
          <w:rFonts w:ascii="Arial" w:hAnsi="Arial"/>
        </w:rPr>
      </w:pPr>
      <w:r>
        <w:rPr>
          <w:rFonts w:ascii="Arial" w:hAnsi="Arial"/>
          <w:b/>
          <w:bCs/>
        </w:rPr>
        <w:lastRenderedPageBreak/>
        <w:t xml:space="preserve">Tyler: </w:t>
      </w:r>
      <w:r>
        <w:rPr>
          <w:rFonts w:ascii="Arial" w:hAnsi="Arial"/>
        </w:rPr>
        <w:t xml:space="preserve">Yeah. </w:t>
      </w:r>
      <w:proofErr w:type="spellStart"/>
      <w:r>
        <w:rPr>
          <w:rFonts w:ascii="Arial" w:hAnsi="Arial"/>
          <w:i/>
          <w:iCs/>
        </w:rPr>
        <w:t>Shoh</w:t>
      </w:r>
      <w:proofErr w:type="spellEnd"/>
      <w:r>
        <w:rPr>
          <w:rFonts w:ascii="Arial" w:hAnsi="Arial"/>
        </w:rPr>
        <w:t xml:space="preserve">. Okay. Yeah (=Percy: [Laugh]). Uhm, is there anything that you wanted to say in the focus group, but you didn't say? </w:t>
      </w:r>
    </w:p>
    <w:p w14:paraId="7B501FF1" w14:textId="77777777" w:rsidR="00F031B5" w:rsidRDefault="00F031B5" w:rsidP="00F031B5">
      <w:pPr>
        <w:spacing w:after="0"/>
        <w:rPr>
          <w:rFonts w:ascii="Arial" w:hAnsi="Arial"/>
        </w:rPr>
      </w:pPr>
    </w:p>
    <w:p w14:paraId="4BE669AB" w14:textId="77777777" w:rsidR="00F031B5" w:rsidRDefault="00F031B5" w:rsidP="00F031B5">
      <w:pPr>
        <w:spacing w:after="0"/>
        <w:rPr>
          <w:rFonts w:ascii="Arial" w:hAnsi="Arial"/>
        </w:rPr>
      </w:pPr>
      <w:r>
        <w:rPr>
          <w:rFonts w:ascii="Arial" w:hAnsi="Arial"/>
          <w:b/>
          <w:bCs/>
        </w:rPr>
        <w:t xml:space="preserve">Percy: </w:t>
      </w:r>
      <w:r>
        <w:rPr>
          <w:rFonts w:ascii="Arial" w:hAnsi="Arial"/>
        </w:rPr>
        <w:t xml:space="preserve">Uh-uh. No (=Tyler: No?). Don’t think so. </w:t>
      </w:r>
    </w:p>
    <w:p w14:paraId="6170AE8B" w14:textId="77777777" w:rsidR="00F031B5" w:rsidRDefault="00F031B5" w:rsidP="00F031B5">
      <w:pPr>
        <w:spacing w:after="0"/>
        <w:rPr>
          <w:rFonts w:ascii="Arial" w:hAnsi="Arial"/>
        </w:rPr>
      </w:pPr>
    </w:p>
    <w:p w14:paraId="3AE4FA24" w14:textId="77777777" w:rsidR="00F031B5" w:rsidRDefault="00F031B5" w:rsidP="00F031B5">
      <w:pPr>
        <w:spacing w:after="0"/>
        <w:rPr>
          <w:rFonts w:ascii="Arial" w:hAnsi="Arial"/>
        </w:rPr>
      </w:pPr>
      <w:r>
        <w:rPr>
          <w:rFonts w:ascii="Arial" w:hAnsi="Arial"/>
          <w:b/>
          <w:bCs/>
        </w:rPr>
        <w:t xml:space="preserve">Tyler: </w:t>
      </w:r>
      <w:r>
        <w:rPr>
          <w:rFonts w:ascii="Arial" w:hAnsi="Arial"/>
        </w:rPr>
        <w:t>Okay. You felt like you shared-?</w:t>
      </w:r>
    </w:p>
    <w:p w14:paraId="7D5D0347" w14:textId="77777777" w:rsidR="00F031B5" w:rsidRDefault="00F031B5" w:rsidP="00F031B5">
      <w:pPr>
        <w:spacing w:after="0"/>
        <w:rPr>
          <w:rFonts w:ascii="Arial" w:hAnsi="Arial"/>
        </w:rPr>
      </w:pPr>
    </w:p>
    <w:p w14:paraId="7453B094" w14:textId="77777777" w:rsidR="00F031B5" w:rsidRDefault="00F031B5" w:rsidP="00F031B5">
      <w:pPr>
        <w:spacing w:after="0"/>
        <w:rPr>
          <w:rFonts w:ascii="Arial" w:hAnsi="Arial"/>
        </w:rPr>
      </w:pPr>
      <w:r w:rsidRPr="00B970C7">
        <w:rPr>
          <w:rFonts w:ascii="Arial" w:hAnsi="Arial"/>
          <w:b/>
          <w:bCs/>
        </w:rPr>
        <w:t>Percy:</w:t>
      </w:r>
      <w:r>
        <w:rPr>
          <w:rFonts w:ascii="Arial" w:hAnsi="Arial"/>
        </w:rPr>
        <w:t xml:space="preserve"> We were very loud, [laugh] (=Tyler: [Laugh], very, very loud.</w:t>
      </w:r>
    </w:p>
    <w:p w14:paraId="49AA0C49" w14:textId="77777777" w:rsidR="00F031B5" w:rsidRDefault="00F031B5" w:rsidP="00F031B5">
      <w:pPr>
        <w:spacing w:after="0"/>
        <w:rPr>
          <w:rFonts w:ascii="Arial" w:hAnsi="Arial"/>
        </w:rPr>
      </w:pPr>
    </w:p>
    <w:p w14:paraId="1BA6235D"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No, it was good, [laugh sigh] (=Percy: Yah, [laugh sigh]). You feel like you shared Enough of your experiences? </w:t>
      </w:r>
    </w:p>
    <w:p w14:paraId="4FA76E44" w14:textId="77777777" w:rsidR="00F031B5" w:rsidRDefault="00F031B5" w:rsidP="00F031B5">
      <w:pPr>
        <w:spacing w:after="0"/>
        <w:rPr>
          <w:rFonts w:ascii="Arial" w:hAnsi="Arial"/>
        </w:rPr>
      </w:pPr>
    </w:p>
    <w:p w14:paraId="653E0B7B" w14:textId="77777777" w:rsidR="00F031B5" w:rsidRDefault="00F031B5" w:rsidP="00F031B5">
      <w:pPr>
        <w:spacing w:after="0"/>
      </w:pPr>
      <w:r>
        <w:rPr>
          <w:rFonts w:ascii="Arial" w:hAnsi="Arial"/>
          <w:b/>
          <w:bCs/>
        </w:rPr>
        <w:t xml:space="preserve">Percy: </w:t>
      </w:r>
      <w:r>
        <w:rPr>
          <w:rFonts w:ascii="Arial" w:hAnsi="Arial"/>
        </w:rPr>
        <w:t xml:space="preserve">Uh, yeah, pretty much, </w:t>
      </w:r>
      <w:proofErr w:type="spellStart"/>
      <w:r>
        <w:rPr>
          <w:rFonts w:ascii="Arial" w:hAnsi="Arial"/>
        </w:rPr>
        <w:t>‘cause</w:t>
      </w:r>
      <w:proofErr w:type="spellEnd"/>
      <w:r>
        <w:rPr>
          <w:rFonts w:ascii="Arial" w:hAnsi="Arial"/>
        </w:rPr>
        <w:t xml:space="preserve"> I (=Tyler: </w:t>
      </w:r>
      <w:proofErr w:type="spellStart"/>
      <w:r>
        <w:rPr>
          <w:rFonts w:ascii="Arial" w:hAnsi="Arial"/>
        </w:rPr>
        <w:t>Mmm</w:t>
      </w:r>
      <w:proofErr w:type="spellEnd"/>
      <w:r>
        <w:rPr>
          <w:rFonts w:ascii="Arial" w:hAnsi="Arial"/>
        </w:rPr>
        <w:t xml:space="preserve">) literally shared everything, [laugh sigh]. </w:t>
      </w:r>
    </w:p>
    <w:p w14:paraId="184B534A" w14:textId="77777777" w:rsidR="00F031B5" w:rsidRDefault="00F031B5" w:rsidP="00F031B5">
      <w:pPr>
        <w:spacing w:after="0"/>
      </w:pPr>
    </w:p>
    <w:p w14:paraId="1CC6FD0D" w14:textId="77777777" w:rsidR="00F031B5" w:rsidRDefault="00F031B5" w:rsidP="00F031B5">
      <w:pPr>
        <w:spacing w:after="0"/>
      </w:pPr>
      <w:r>
        <w:rPr>
          <w:rFonts w:ascii="Arial" w:hAnsi="Arial"/>
          <w:b/>
        </w:rPr>
        <w:t xml:space="preserve">Tyler: </w:t>
      </w:r>
      <w:r>
        <w:rPr>
          <w:rFonts w:ascii="Arial" w:hAnsi="Arial"/>
        </w:rPr>
        <w:t xml:space="preserve">Okay. I have a question or two for you about some of those experiences (=Percy: Okay). So, uhm, you were telling us how when you were 15 (=Percy: Mmhmm), you left home, uhm, because things were </w:t>
      </w:r>
      <w:proofErr w:type="gramStart"/>
      <w:r>
        <w:rPr>
          <w:rFonts w:ascii="Arial" w:hAnsi="Arial"/>
        </w:rPr>
        <w:t>really bad</w:t>
      </w:r>
      <w:proofErr w:type="gramEnd"/>
      <w:r>
        <w:rPr>
          <w:rFonts w:ascii="Arial" w:hAnsi="Arial"/>
        </w:rPr>
        <w:t xml:space="preserve"> with your, your parents (=Percy: Mmhmm). Uhm, and then you were, you know, living on your own for a while (=Percy: Mmhmm). But then you moved back home (=Percy: Mmhmm). Uhm, eh, how did that happen that you decided to move back home (=Percy: Move back home?)? Yeah. </w:t>
      </w:r>
    </w:p>
    <w:p w14:paraId="18E693EC" w14:textId="77777777" w:rsidR="00F031B5" w:rsidRDefault="00F031B5" w:rsidP="00F031B5">
      <w:pPr>
        <w:spacing w:after="0"/>
      </w:pPr>
    </w:p>
    <w:p w14:paraId="60C5810D" w14:textId="77777777" w:rsidR="00F031B5" w:rsidRPr="00B03D84" w:rsidRDefault="00F031B5" w:rsidP="00F031B5">
      <w:pPr>
        <w:spacing w:after="0"/>
      </w:pPr>
      <w:r>
        <w:rPr>
          <w:rFonts w:ascii="Arial" w:hAnsi="Arial"/>
          <w:b/>
        </w:rPr>
        <w:t xml:space="preserve">Percy: </w:t>
      </w:r>
      <w:r>
        <w:rPr>
          <w:rFonts w:ascii="Arial" w:hAnsi="Arial"/>
          <w:bCs/>
        </w:rPr>
        <w:t xml:space="preserve">Oh, uhm… </w:t>
      </w:r>
      <w:proofErr w:type="gramStart"/>
      <w:r>
        <w:rPr>
          <w:rFonts w:ascii="Arial" w:hAnsi="Arial"/>
        </w:rPr>
        <w:t>So</w:t>
      </w:r>
      <w:proofErr w:type="gramEnd"/>
      <w:r>
        <w:rPr>
          <w:rFonts w:ascii="Arial" w:hAnsi="Arial"/>
        </w:rPr>
        <w:t xml:space="preserve"> it, it had been happened that, like, whilst I was living on my own, I was working, everything was good and, so it happened that I, I lost my job (=Tyler: Oh), like the contract ended (=Tyler: Mmhmm). </w:t>
      </w:r>
      <w:proofErr w:type="gramStart"/>
      <w:r>
        <w:rPr>
          <w:rFonts w:ascii="Arial" w:hAnsi="Arial"/>
        </w:rPr>
        <w:t>So</w:t>
      </w:r>
      <w:proofErr w:type="gramEnd"/>
      <w:r>
        <w:rPr>
          <w:rFonts w:ascii="Arial" w:hAnsi="Arial"/>
        </w:rPr>
        <w:t xml:space="preserve"> I still (=Tyler: Uh-huh), I stayed but then, like, I realized, </w:t>
      </w:r>
      <w:proofErr w:type="spellStart"/>
      <w:r>
        <w:rPr>
          <w:rFonts w:ascii="Arial" w:hAnsi="Arial"/>
        </w:rPr>
        <w:t>ey</w:t>
      </w:r>
      <w:proofErr w:type="spellEnd"/>
      <w:r>
        <w:rPr>
          <w:rFonts w:ascii="Arial" w:hAnsi="Arial"/>
        </w:rPr>
        <w:t xml:space="preserve">, I’m actually, I’m out of options and I'm in a foreign place (=Tyler: Okay). Because I'm originally from Paarl, I was born in Saldana, I moved to </w:t>
      </w:r>
      <w:proofErr w:type="gramStart"/>
      <w:r>
        <w:rPr>
          <w:rFonts w:ascii="Arial" w:hAnsi="Arial"/>
        </w:rPr>
        <w:t>Paarl</w:t>
      </w:r>
      <w:proofErr w:type="gramEnd"/>
      <w:r>
        <w:rPr>
          <w:rFonts w:ascii="Arial" w:hAnsi="Arial"/>
        </w:rPr>
        <w:t xml:space="preserve"> so I’ve been in Paarl. </w:t>
      </w:r>
      <w:proofErr w:type="gramStart"/>
      <w:r>
        <w:rPr>
          <w:rFonts w:ascii="Arial" w:hAnsi="Arial"/>
        </w:rPr>
        <w:t>So</w:t>
      </w:r>
      <w:proofErr w:type="gramEnd"/>
      <w:r>
        <w:rPr>
          <w:rFonts w:ascii="Arial" w:hAnsi="Arial"/>
        </w:rPr>
        <w:t xml:space="preserve"> moving to Khayelitsha, it was… (=Tyler: </w:t>
      </w:r>
      <w:proofErr w:type="spellStart"/>
      <w:r>
        <w:rPr>
          <w:rFonts w:ascii="Arial" w:hAnsi="Arial"/>
        </w:rPr>
        <w:t>Mmm</w:t>
      </w:r>
      <w:proofErr w:type="spellEnd"/>
      <w:r>
        <w:rPr>
          <w:rFonts w:ascii="Arial" w:hAnsi="Arial"/>
        </w:rPr>
        <w:t xml:space="preserve">) like, one big step in my life and I (=Tyler: Yeah), I, and without any backup from nobody so (=Tyler: I see) why. </w:t>
      </w:r>
      <w:proofErr w:type="gramStart"/>
      <w:r>
        <w:rPr>
          <w:rFonts w:ascii="Arial" w:hAnsi="Arial"/>
        </w:rPr>
        <w:t>So</w:t>
      </w:r>
      <w:proofErr w:type="gramEnd"/>
      <w:r>
        <w:rPr>
          <w:rFonts w:ascii="Arial" w:hAnsi="Arial"/>
        </w:rPr>
        <w:t xml:space="preserve"> I just thought okay, no, instead of just, still living here, </w:t>
      </w:r>
      <w:proofErr w:type="spellStart"/>
      <w:r>
        <w:rPr>
          <w:rFonts w:ascii="Arial" w:hAnsi="Arial"/>
        </w:rPr>
        <w:t>‘cause</w:t>
      </w:r>
      <w:proofErr w:type="spellEnd"/>
      <w:r>
        <w:rPr>
          <w:rFonts w:ascii="Arial" w:hAnsi="Arial"/>
        </w:rPr>
        <w:t xml:space="preserve"> I still have to pay rent (=Tyler: </w:t>
      </w:r>
      <w:proofErr w:type="spellStart"/>
      <w:r>
        <w:rPr>
          <w:rFonts w:ascii="Arial" w:hAnsi="Arial"/>
        </w:rPr>
        <w:t>Mmm</w:t>
      </w:r>
      <w:proofErr w:type="spellEnd"/>
      <w:r>
        <w:rPr>
          <w:rFonts w:ascii="Arial" w:hAnsi="Arial"/>
        </w:rPr>
        <w:t xml:space="preserve">). Uhm, so let me just go home. I'll build my shack and just, be in my space (=Tyler: Mmhmm, mmhmm). </w:t>
      </w:r>
      <w:proofErr w:type="gramStart"/>
      <w:r>
        <w:rPr>
          <w:rFonts w:ascii="Arial" w:hAnsi="Arial"/>
        </w:rPr>
        <w:t>So</w:t>
      </w:r>
      <w:proofErr w:type="gramEnd"/>
      <w:r>
        <w:rPr>
          <w:rFonts w:ascii="Arial" w:hAnsi="Arial"/>
        </w:rPr>
        <w:t xml:space="preserve"> I negotiate-, </w:t>
      </w:r>
      <w:proofErr w:type="spellStart"/>
      <w:r>
        <w:rPr>
          <w:rFonts w:ascii="Arial" w:hAnsi="Arial"/>
        </w:rPr>
        <w:t>‘cause</w:t>
      </w:r>
      <w:proofErr w:type="spellEnd"/>
      <w:r>
        <w:rPr>
          <w:rFonts w:ascii="Arial" w:hAnsi="Arial"/>
        </w:rPr>
        <w:t xml:space="preserve"> my mom didn't want anything to do with shacks in her yard, [laugh sigh], you know (=Tyler: [Laugh sigh]). </w:t>
      </w:r>
      <w:proofErr w:type="gramStart"/>
      <w:r>
        <w:rPr>
          <w:rFonts w:ascii="Arial" w:hAnsi="Arial"/>
        </w:rPr>
        <w:t>So</w:t>
      </w:r>
      <w:proofErr w:type="gramEnd"/>
      <w:r>
        <w:rPr>
          <w:rFonts w:ascii="Arial" w:hAnsi="Arial"/>
        </w:rPr>
        <w:t xml:space="preserve"> I, I had to, to speak to her on the phone a couple of times about idea and, so she finally agreed and I moved back, built myself a shack, bought the equipment and just stayed, stayed in my shack and, </w:t>
      </w:r>
      <w:proofErr w:type="spellStart"/>
      <w:r>
        <w:rPr>
          <w:rFonts w:ascii="Arial" w:hAnsi="Arial"/>
          <w:i/>
          <w:iCs/>
        </w:rPr>
        <w:t>mxm</w:t>
      </w:r>
      <w:proofErr w:type="spellEnd"/>
      <w:r>
        <w:rPr>
          <w:rFonts w:ascii="Arial" w:hAnsi="Arial"/>
        </w:rPr>
        <w:t>.</w:t>
      </w:r>
    </w:p>
    <w:p w14:paraId="13F4B208" w14:textId="77777777" w:rsidR="00F031B5" w:rsidRDefault="00F031B5" w:rsidP="00F031B5">
      <w:pPr>
        <w:spacing w:after="0"/>
      </w:pPr>
    </w:p>
    <w:p w14:paraId="2D5E9C5F" w14:textId="77777777" w:rsidR="00F031B5" w:rsidRDefault="00F031B5" w:rsidP="00F031B5">
      <w:pPr>
        <w:spacing w:after="0"/>
      </w:pPr>
      <w:r>
        <w:rPr>
          <w:rFonts w:ascii="Arial" w:hAnsi="Arial"/>
          <w:b/>
        </w:rPr>
        <w:t xml:space="preserve">Tyler: </w:t>
      </w:r>
      <w:r w:rsidRPr="00465CF0">
        <w:rPr>
          <w:rFonts w:ascii="Arial" w:hAnsi="Arial"/>
          <w:bCs/>
        </w:rPr>
        <w:t>Mmhmm, mmhmm. In</w:t>
      </w:r>
      <w:r>
        <w:rPr>
          <w:rFonts w:ascii="Arial" w:hAnsi="Arial"/>
        </w:rPr>
        <w:t xml:space="preserve"> the same property as your-?</w:t>
      </w:r>
    </w:p>
    <w:p w14:paraId="21A1BC95" w14:textId="77777777" w:rsidR="00F031B5" w:rsidRDefault="00F031B5" w:rsidP="00F031B5">
      <w:pPr>
        <w:spacing w:after="0"/>
      </w:pPr>
    </w:p>
    <w:p w14:paraId="54CC7253" w14:textId="77777777" w:rsidR="00F031B5" w:rsidRDefault="00F031B5" w:rsidP="00F031B5">
      <w:pPr>
        <w:spacing w:after="0"/>
      </w:pPr>
      <w:r>
        <w:rPr>
          <w:rFonts w:ascii="Arial" w:hAnsi="Arial"/>
          <w:b/>
        </w:rPr>
        <w:t xml:space="preserve">Percy: </w:t>
      </w:r>
      <w:proofErr w:type="gramStart"/>
      <w:r>
        <w:rPr>
          <w:rFonts w:ascii="Arial" w:hAnsi="Arial"/>
          <w:bCs/>
        </w:rPr>
        <w:t>Yeah</w:t>
      </w:r>
      <w:proofErr w:type="gramEnd"/>
      <w:r>
        <w:rPr>
          <w:rFonts w:ascii="Arial" w:hAnsi="Arial"/>
          <w:bCs/>
        </w:rPr>
        <w:t xml:space="preserve"> the same property just </w:t>
      </w:r>
      <w:r>
        <w:rPr>
          <w:rFonts w:ascii="Arial" w:hAnsi="Arial"/>
        </w:rPr>
        <w:t xml:space="preserve">the back, like now (=Tyler: Yeah), there’s a flat now </w:t>
      </w:r>
      <w:proofErr w:type="spellStart"/>
      <w:r>
        <w:rPr>
          <w:rFonts w:ascii="Arial" w:hAnsi="Arial"/>
        </w:rPr>
        <w:t>‘cause</w:t>
      </w:r>
      <w:proofErr w:type="spellEnd"/>
      <w:r>
        <w:rPr>
          <w:rFonts w:ascii="Arial" w:hAnsi="Arial"/>
        </w:rPr>
        <w:t xml:space="preserve"> I sold the shack, bought bricks and (=Tyler: Okay) built the flat (=Tyler: Okay). </w:t>
      </w:r>
      <w:proofErr w:type="gramStart"/>
      <w:r>
        <w:rPr>
          <w:rFonts w:ascii="Arial" w:hAnsi="Arial"/>
        </w:rPr>
        <w:t>So</w:t>
      </w:r>
      <w:proofErr w:type="gramEnd"/>
      <w:r>
        <w:rPr>
          <w:rFonts w:ascii="Arial" w:hAnsi="Arial"/>
        </w:rPr>
        <w:t xml:space="preserve"> I stay in that flat now.</w:t>
      </w:r>
    </w:p>
    <w:p w14:paraId="424ABDF5" w14:textId="77777777" w:rsidR="00F031B5" w:rsidRDefault="00F031B5" w:rsidP="00F031B5">
      <w:pPr>
        <w:spacing w:after="0"/>
      </w:pPr>
    </w:p>
    <w:p w14:paraId="486637BF" w14:textId="77777777" w:rsidR="00F031B5" w:rsidRDefault="00F031B5" w:rsidP="00F031B5">
      <w:pPr>
        <w:spacing w:after="0"/>
      </w:pPr>
      <w:r>
        <w:rPr>
          <w:rFonts w:ascii="Arial" w:hAnsi="Arial"/>
          <w:b/>
        </w:rPr>
        <w:t xml:space="preserve">Tyler: </w:t>
      </w:r>
      <w:r>
        <w:rPr>
          <w:rFonts w:ascii="Arial" w:hAnsi="Arial"/>
          <w:bCs/>
        </w:rPr>
        <w:t xml:space="preserve">Okay. </w:t>
      </w:r>
      <w:r>
        <w:rPr>
          <w:rFonts w:ascii="Arial" w:hAnsi="Arial"/>
        </w:rPr>
        <w:t xml:space="preserve">Yeah, I see. </w:t>
      </w:r>
      <w:proofErr w:type="gramStart"/>
      <w:r>
        <w:rPr>
          <w:rFonts w:ascii="Arial" w:hAnsi="Arial"/>
        </w:rPr>
        <w:t>So</w:t>
      </w:r>
      <w:proofErr w:type="gramEnd"/>
      <w:r>
        <w:rPr>
          <w:rFonts w:ascii="Arial" w:hAnsi="Arial"/>
        </w:rPr>
        <w:t xml:space="preserve"> it was a financial decision.</w:t>
      </w:r>
    </w:p>
    <w:p w14:paraId="147568C4" w14:textId="77777777" w:rsidR="00F031B5" w:rsidRDefault="00F031B5" w:rsidP="00F031B5">
      <w:pPr>
        <w:spacing w:after="0"/>
      </w:pPr>
    </w:p>
    <w:p w14:paraId="7740DA87" w14:textId="77777777" w:rsidR="00F031B5" w:rsidRDefault="00F031B5" w:rsidP="00F031B5">
      <w:pPr>
        <w:spacing w:after="0"/>
      </w:pPr>
      <w:r>
        <w:rPr>
          <w:rFonts w:ascii="Arial" w:hAnsi="Arial"/>
          <w:b/>
        </w:rPr>
        <w:t xml:space="preserve">Percy: </w:t>
      </w:r>
      <w:r>
        <w:rPr>
          <w:rFonts w:ascii="Arial" w:hAnsi="Arial"/>
        </w:rPr>
        <w:t xml:space="preserve">A, a, </w:t>
      </w:r>
      <w:proofErr w:type="gramStart"/>
      <w:r>
        <w:rPr>
          <w:rFonts w:ascii="Arial" w:hAnsi="Arial"/>
        </w:rPr>
        <w:t>as long as</w:t>
      </w:r>
      <w:proofErr w:type="gramEnd"/>
      <w:r>
        <w:rPr>
          <w:rFonts w:ascii="Arial" w:hAnsi="Arial"/>
        </w:rPr>
        <w:t xml:space="preserve">, I don't ask her anything, yeah, and she’s fine (=Tyler: </w:t>
      </w:r>
      <w:proofErr w:type="spellStart"/>
      <w:r>
        <w:rPr>
          <w:rFonts w:ascii="Arial" w:hAnsi="Arial"/>
        </w:rPr>
        <w:t>Mmm</w:t>
      </w:r>
      <w:proofErr w:type="spellEnd"/>
      <w:r>
        <w:rPr>
          <w:rFonts w:ascii="Arial" w:hAnsi="Arial"/>
        </w:rPr>
        <w:t xml:space="preserve">). </w:t>
      </w:r>
      <w:proofErr w:type="gramStart"/>
      <w:r>
        <w:rPr>
          <w:rFonts w:ascii="Arial" w:hAnsi="Arial"/>
        </w:rPr>
        <w:t>As long as</w:t>
      </w:r>
      <w:proofErr w:type="gramEnd"/>
      <w:r>
        <w:rPr>
          <w:rFonts w:ascii="Arial" w:hAnsi="Arial"/>
        </w:rPr>
        <w:t xml:space="preserve"> I don't bother her with anything (=Tyler: </w:t>
      </w:r>
      <w:proofErr w:type="spellStart"/>
      <w:r>
        <w:rPr>
          <w:rFonts w:ascii="Arial" w:hAnsi="Arial"/>
        </w:rPr>
        <w:t>Mmm</w:t>
      </w:r>
      <w:proofErr w:type="spellEnd"/>
      <w:r>
        <w:rPr>
          <w:rFonts w:ascii="Arial" w:hAnsi="Arial"/>
        </w:rPr>
        <w:t xml:space="preserve">), </w:t>
      </w:r>
      <w:proofErr w:type="spellStart"/>
      <w:r>
        <w:rPr>
          <w:rFonts w:ascii="Arial" w:hAnsi="Arial"/>
        </w:rPr>
        <w:t>‘cause</w:t>
      </w:r>
      <w:proofErr w:type="spellEnd"/>
      <w:r>
        <w:rPr>
          <w:rFonts w:ascii="Arial" w:hAnsi="Arial"/>
        </w:rPr>
        <w:t xml:space="preserve"> like in, for instance, yesterday, uhm, I think it was around eight so I, I, when I finished washing the dishes, so I just, I left, I like “goodnight” and then like </w:t>
      </w:r>
      <w:r>
        <w:rPr>
          <w:rFonts w:ascii="Arial" w:hAnsi="Arial"/>
        </w:rPr>
        <w:lastRenderedPageBreak/>
        <w:t xml:space="preserve">“Where are you going?”. I need to go find money (=Tyler: </w:t>
      </w:r>
      <w:proofErr w:type="spellStart"/>
      <w:r>
        <w:rPr>
          <w:rFonts w:ascii="Arial" w:hAnsi="Arial"/>
        </w:rPr>
        <w:t>Mmm</w:t>
      </w:r>
      <w:proofErr w:type="spellEnd"/>
      <w:r>
        <w:rPr>
          <w:rFonts w:ascii="Arial" w:hAnsi="Arial"/>
        </w:rPr>
        <w:t xml:space="preserve">) to go like to come here because I was short with twenty Rand (=Tyler: Mmhmm). </w:t>
      </w:r>
      <w:proofErr w:type="gramStart"/>
      <w:r>
        <w:rPr>
          <w:rFonts w:ascii="Arial" w:hAnsi="Arial"/>
        </w:rPr>
        <w:t>So</w:t>
      </w:r>
      <w:proofErr w:type="gramEnd"/>
      <w:r>
        <w:rPr>
          <w:rFonts w:ascii="Arial" w:hAnsi="Arial"/>
        </w:rPr>
        <w:t xml:space="preserve"> I just told her “no, I'm just going to, to, to check if, to ask for twenty Rand because there is somewhere I’m going in the morning”, so I just left, she said nothing, slept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it's, it’s just like that when I, when I, when I have to go somewhere. I just wake up, I bath, I go (=Tyler: Mmhmm). I come back later, “Hi I’m back” and that it (=Tyler: Yeah), when I leave, “Hey, I’m going” (=Tyler: Yeah, yeah). </w:t>
      </w:r>
      <w:proofErr w:type="gramStart"/>
      <w:r>
        <w:rPr>
          <w:rFonts w:ascii="Arial" w:hAnsi="Arial"/>
        </w:rPr>
        <w:t>So</w:t>
      </w:r>
      <w:proofErr w:type="gramEnd"/>
      <w:r>
        <w:rPr>
          <w:rFonts w:ascii="Arial" w:hAnsi="Arial"/>
        </w:rPr>
        <w:t xml:space="preserve"> it’s… (=Tyler: Yes), it’s pretty, same, neutral.</w:t>
      </w:r>
    </w:p>
    <w:p w14:paraId="0E0C5725" w14:textId="77777777" w:rsidR="00F031B5" w:rsidRDefault="00F031B5" w:rsidP="00F031B5">
      <w:pPr>
        <w:spacing w:after="0"/>
      </w:pPr>
    </w:p>
    <w:p w14:paraId="0A77E1B7" w14:textId="77777777" w:rsidR="00F031B5" w:rsidRDefault="00F031B5" w:rsidP="00F031B5">
      <w:pPr>
        <w:spacing w:after="0"/>
      </w:pPr>
      <w:r>
        <w:rPr>
          <w:rFonts w:ascii="Arial" w:hAnsi="Arial"/>
          <w:b/>
        </w:rPr>
        <w:t xml:space="preserve">Tyler: </w:t>
      </w:r>
      <w:r>
        <w:rPr>
          <w:rFonts w:ascii="Arial" w:hAnsi="Arial"/>
        </w:rPr>
        <w:t xml:space="preserve">Yeah, yeah. Because sometimes you said that you can still have, uh, arguments with your mother (=Percy: Yah!), when she tries to teach you lessons (=Percy: Mmhmm), uhm, or something like that. Uh, yeah.... </w:t>
      </w:r>
    </w:p>
    <w:p w14:paraId="341AD098" w14:textId="77777777" w:rsidR="00F031B5" w:rsidRDefault="00F031B5" w:rsidP="00F031B5">
      <w:pPr>
        <w:spacing w:after="0"/>
      </w:pPr>
    </w:p>
    <w:p w14:paraId="03C12A05" w14:textId="77777777" w:rsidR="00F031B5" w:rsidRDefault="00F031B5" w:rsidP="00F031B5">
      <w:pPr>
        <w:spacing w:after="0"/>
      </w:pPr>
      <w:r>
        <w:rPr>
          <w:rFonts w:ascii="Arial" w:hAnsi="Arial"/>
          <w:b/>
        </w:rPr>
        <w:t xml:space="preserve">Percy: </w:t>
      </w:r>
      <w:proofErr w:type="gramStart"/>
      <w:r>
        <w:rPr>
          <w:rFonts w:ascii="Arial" w:hAnsi="Arial"/>
        </w:rPr>
        <w:t>So</w:t>
      </w:r>
      <w:proofErr w:type="gramEnd"/>
      <w:r>
        <w:rPr>
          <w:rFonts w:ascii="Arial" w:hAnsi="Arial"/>
        </w:rPr>
        <w:t xml:space="preserve"> it's, it's just (=Tyler: Yeah) … it's difficult man (=Tyler: </w:t>
      </w:r>
      <w:proofErr w:type="spellStart"/>
      <w:r>
        <w:rPr>
          <w:rFonts w:ascii="Arial" w:hAnsi="Arial"/>
        </w:rPr>
        <w:t>Mmm</w:t>
      </w:r>
      <w:proofErr w:type="spellEnd"/>
      <w:r>
        <w:rPr>
          <w:rFonts w:ascii="Arial" w:hAnsi="Arial"/>
        </w:rPr>
        <w:t xml:space="preserve">, mmm). Because when you, when you live like, especially with your parents, you don't expect to, to have like some struggles, like especially financially (=Tyler: </w:t>
      </w:r>
      <w:proofErr w:type="spellStart"/>
      <w:r>
        <w:rPr>
          <w:rFonts w:ascii="Arial" w:hAnsi="Arial"/>
        </w:rPr>
        <w:t>Mmm</w:t>
      </w:r>
      <w:proofErr w:type="spellEnd"/>
      <w:r>
        <w:rPr>
          <w:rFonts w:ascii="Arial" w:hAnsi="Arial"/>
        </w:rPr>
        <w:t xml:space="preserve">), and when they know that you don't have a job and you, </w:t>
      </w:r>
      <w:proofErr w:type="gramStart"/>
      <w:r>
        <w:rPr>
          <w:rFonts w:ascii="Arial" w:hAnsi="Arial"/>
        </w:rPr>
        <w:t>you</w:t>
      </w:r>
      <w:proofErr w:type="gramEnd"/>
      <w:r>
        <w:rPr>
          <w:rFonts w:ascii="Arial" w:hAnsi="Arial"/>
        </w:rPr>
        <w:t xml:space="preserve"> just always there so. </w:t>
      </w:r>
      <w:proofErr w:type="gramStart"/>
      <w:r>
        <w:rPr>
          <w:rFonts w:ascii="Arial" w:hAnsi="Arial"/>
        </w:rPr>
        <w:t>So</w:t>
      </w:r>
      <w:proofErr w:type="gramEnd"/>
      <w:r>
        <w:rPr>
          <w:rFonts w:ascii="Arial" w:hAnsi="Arial"/>
        </w:rPr>
        <w:t xml:space="preserve"> I just guess you just </w:t>
      </w:r>
      <w:proofErr w:type="spellStart"/>
      <w:r>
        <w:rPr>
          <w:rFonts w:ascii="Arial" w:hAnsi="Arial"/>
        </w:rPr>
        <w:t>kinda</w:t>
      </w:r>
      <w:proofErr w:type="spellEnd"/>
      <w:r>
        <w:rPr>
          <w:rFonts w:ascii="Arial" w:hAnsi="Arial"/>
        </w:rPr>
        <w:t xml:space="preserve"> expect something (=Tyler: </w:t>
      </w:r>
      <w:proofErr w:type="spellStart"/>
      <w:r>
        <w:rPr>
          <w:rFonts w:ascii="Arial" w:hAnsi="Arial"/>
        </w:rPr>
        <w:t>Mmm</w:t>
      </w:r>
      <w:proofErr w:type="spellEnd"/>
      <w:r>
        <w:rPr>
          <w:rFonts w:ascii="Arial" w:hAnsi="Arial"/>
        </w:rPr>
        <w:t xml:space="preserve">). Like expect them to see that you, you do have </w:t>
      </w:r>
      <w:proofErr w:type="gramStart"/>
      <w:r>
        <w:rPr>
          <w:rFonts w:ascii="Arial" w:hAnsi="Arial"/>
        </w:rPr>
        <w:t>problems</w:t>
      </w:r>
      <w:proofErr w:type="gramEnd"/>
      <w:r>
        <w:rPr>
          <w:rFonts w:ascii="Arial" w:hAnsi="Arial"/>
        </w:rPr>
        <w:t xml:space="preserve"> but you don’t ask (=Tyler: Yeah). </w:t>
      </w:r>
      <w:proofErr w:type="gramStart"/>
      <w:r>
        <w:rPr>
          <w:rFonts w:ascii="Arial" w:hAnsi="Arial"/>
        </w:rPr>
        <w:t>So</w:t>
      </w:r>
      <w:proofErr w:type="gramEnd"/>
      <w:r>
        <w:rPr>
          <w:rFonts w:ascii="Arial" w:hAnsi="Arial"/>
        </w:rPr>
        <w:t xml:space="preserve"> it's just those little things, but yeah (=Tyler: Yeah, yeah, okay). But I’ve just learned to deal with them and (=Tyler: Yeah), find ways to have money or if I don't have it then I just don’t have it, if I don’t (=Tyler: Yeah), if I borrow then I just know that I </w:t>
      </w:r>
      <w:proofErr w:type="gramStart"/>
      <w:r>
        <w:rPr>
          <w:rFonts w:ascii="Arial" w:hAnsi="Arial"/>
        </w:rPr>
        <w:t>have to</w:t>
      </w:r>
      <w:proofErr w:type="gramEnd"/>
      <w:r>
        <w:rPr>
          <w:rFonts w:ascii="Arial" w:hAnsi="Arial"/>
        </w:rPr>
        <w:t xml:space="preserve"> give them back whoever</w:t>
      </w:r>
      <w:r>
        <w:t xml:space="preserve"> </w:t>
      </w:r>
      <w:r>
        <w:rPr>
          <w:rFonts w:ascii="Arial" w:hAnsi="Arial"/>
        </w:rPr>
        <w:t xml:space="preserve">I borrowed so yeah (=Tyler: </w:t>
      </w:r>
      <w:proofErr w:type="spellStart"/>
      <w:r>
        <w:rPr>
          <w:rFonts w:ascii="Arial" w:hAnsi="Arial"/>
        </w:rPr>
        <w:t>Mmm</w:t>
      </w:r>
      <w:proofErr w:type="spellEnd"/>
      <w:r>
        <w:rPr>
          <w:rFonts w:ascii="Arial" w:hAnsi="Arial"/>
        </w:rPr>
        <w:t>), that’s it.</w:t>
      </w:r>
    </w:p>
    <w:p w14:paraId="2475AA48" w14:textId="77777777" w:rsidR="00F031B5" w:rsidRDefault="00F031B5" w:rsidP="00F031B5">
      <w:pPr>
        <w:spacing w:after="0"/>
      </w:pPr>
    </w:p>
    <w:p w14:paraId="511242EE"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Mmhmm, </w:t>
      </w:r>
      <w:proofErr w:type="spellStart"/>
      <w:r>
        <w:rPr>
          <w:rFonts w:ascii="Arial" w:hAnsi="Arial"/>
        </w:rPr>
        <w:t>mhmm</w:t>
      </w:r>
      <w:proofErr w:type="spellEnd"/>
      <w:r>
        <w:rPr>
          <w:rFonts w:ascii="Arial" w:hAnsi="Arial"/>
        </w:rPr>
        <w:t xml:space="preserve">, yeah, and I'm sure maybe it can be uncomfortable to be at home. </w:t>
      </w:r>
    </w:p>
    <w:p w14:paraId="449E75D5" w14:textId="77777777" w:rsidR="00F031B5" w:rsidRDefault="00F031B5" w:rsidP="00F031B5">
      <w:pPr>
        <w:spacing w:after="0"/>
        <w:rPr>
          <w:rFonts w:ascii="Arial" w:hAnsi="Arial"/>
        </w:rPr>
      </w:pPr>
    </w:p>
    <w:p w14:paraId="0E1B5043" w14:textId="77777777" w:rsidR="00F031B5" w:rsidRDefault="00F031B5" w:rsidP="00F031B5">
      <w:pPr>
        <w:spacing w:after="0"/>
        <w:rPr>
          <w:rFonts w:ascii="Arial" w:hAnsi="Arial"/>
        </w:rPr>
      </w:pPr>
      <w:r>
        <w:rPr>
          <w:rFonts w:ascii="Arial" w:hAnsi="Arial"/>
          <w:b/>
          <w:bCs/>
        </w:rPr>
        <w:t xml:space="preserve">Percy: </w:t>
      </w:r>
      <w:r>
        <w:rPr>
          <w:rFonts w:ascii="Arial" w:hAnsi="Arial"/>
        </w:rPr>
        <w:t xml:space="preserve">Yeah, very (=Tyler: Yeah), but I'm just always in my, in my space (=Tyler: Yeah, yeah. But-). So just to keep myself out of that as well. </w:t>
      </w:r>
    </w:p>
    <w:p w14:paraId="48E2D2B0" w14:textId="77777777" w:rsidR="00F031B5" w:rsidRDefault="00F031B5" w:rsidP="00F031B5">
      <w:pPr>
        <w:spacing w:after="0"/>
        <w:rPr>
          <w:rFonts w:ascii="Arial" w:hAnsi="Arial"/>
        </w:rPr>
      </w:pPr>
    </w:p>
    <w:p w14:paraId="40B97431" w14:textId="77777777" w:rsidR="00F031B5" w:rsidRDefault="00F031B5" w:rsidP="00F031B5">
      <w:pPr>
        <w:spacing w:after="0"/>
        <w:rPr>
          <w:rFonts w:ascii="Arial" w:hAnsi="Arial"/>
        </w:rPr>
      </w:pPr>
      <w:r>
        <w:rPr>
          <w:rFonts w:ascii="Arial" w:hAnsi="Arial"/>
          <w:b/>
          <w:bCs/>
        </w:rPr>
        <w:t>Tyler:</w:t>
      </w:r>
      <w:r>
        <w:rPr>
          <w:rFonts w:ascii="Arial" w:hAnsi="Arial"/>
        </w:rPr>
        <w:t xml:space="preserve"> Yeah. But you did also talk about some, times feeling more comfortable, for example, like with your cousin, uhm, and he sometimes has </w:t>
      </w:r>
      <w:proofErr w:type="gramStart"/>
      <w:r>
        <w:rPr>
          <w:rFonts w:ascii="Arial" w:hAnsi="Arial"/>
        </w:rPr>
        <w:t>friends</w:t>
      </w:r>
      <w:proofErr w:type="gramEnd"/>
      <w:r>
        <w:rPr>
          <w:rFonts w:ascii="Arial" w:hAnsi="Arial"/>
        </w:rPr>
        <w:t xml:space="preserve"> and the friends ask (=Percy: Oh) about you, but then he tells them to stay in their lane, [laugh sigh].</w:t>
      </w:r>
    </w:p>
    <w:p w14:paraId="25AB55DE" w14:textId="77777777" w:rsidR="00F031B5" w:rsidRDefault="00F031B5" w:rsidP="00F031B5">
      <w:pPr>
        <w:spacing w:after="0"/>
        <w:rPr>
          <w:rFonts w:ascii="Arial" w:hAnsi="Arial"/>
        </w:rPr>
      </w:pPr>
    </w:p>
    <w:p w14:paraId="3909E5DD" w14:textId="77777777" w:rsidR="00F031B5" w:rsidRDefault="00F031B5" w:rsidP="00F031B5">
      <w:pPr>
        <w:spacing w:after="0"/>
        <w:rPr>
          <w:rFonts w:ascii="Arial" w:hAnsi="Arial"/>
        </w:rPr>
      </w:pPr>
      <w:r w:rsidRPr="003A2212">
        <w:rPr>
          <w:rFonts w:ascii="Arial" w:hAnsi="Arial"/>
          <w:b/>
          <w:bCs/>
        </w:rPr>
        <w:t>Percy</w:t>
      </w:r>
      <w:r>
        <w:rPr>
          <w:rFonts w:ascii="Arial" w:hAnsi="Arial"/>
        </w:rPr>
        <w:t xml:space="preserve">: Yeah, in their lane (=Tyler: Yeah, uhm), </w:t>
      </w:r>
      <w:proofErr w:type="gramStart"/>
      <w:r>
        <w:rPr>
          <w:rFonts w:ascii="Arial" w:hAnsi="Arial"/>
        </w:rPr>
        <w:t>and,</w:t>
      </w:r>
      <w:proofErr w:type="gramEnd"/>
      <w:r>
        <w:rPr>
          <w:rFonts w:ascii="Arial" w:hAnsi="Arial"/>
        </w:rPr>
        <w:t xml:space="preserve"> just mind their own business (=Tyler: Yeah), and their own lives (=Tyler: Yeah), yeah. </w:t>
      </w:r>
    </w:p>
    <w:p w14:paraId="4BC41C50" w14:textId="77777777" w:rsidR="00F031B5" w:rsidRDefault="00F031B5" w:rsidP="00F031B5">
      <w:pPr>
        <w:spacing w:after="0"/>
        <w:rPr>
          <w:rFonts w:ascii="Arial" w:hAnsi="Arial"/>
        </w:rPr>
      </w:pPr>
    </w:p>
    <w:p w14:paraId="3D7EF869"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and you also, uh, became friends with some guy, uhm, </w:t>
      </w:r>
      <w:proofErr w:type="gramStart"/>
      <w:r>
        <w:rPr>
          <w:rFonts w:ascii="Arial" w:hAnsi="Arial"/>
        </w:rPr>
        <w:t>because,</w:t>
      </w:r>
      <w:proofErr w:type="gramEnd"/>
      <w:r>
        <w:rPr>
          <w:rFonts w:ascii="Arial" w:hAnsi="Arial"/>
        </w:rPr>
        <w:t xml:space="preserve"> he could see you were feeling a bit defensive or- </w:t>
      </w:r>
    </w:p>
    <w:p w14:paraId="4B0CBBB2" w14:textId="77777777" w:rsidR="00F031B5" w:rsidRDefault="00F031B5" w:rsidP="00F031B5">
      <w:pPr>
        <w:spacing w:after="0"/>
        <w:rPr>
          <w:rFonts w:ascii="Arial" w:hAnsi="Arial"/>
        </w:rPr>
      </w:pPr>
    </w:p>
    <w:p w14:paraId="4289768D" w14:textId="77777777" w:rsidR="00F031B5" w:rsidRDefault="00F031B5" w:rsidP="00F031B5">
      <w:pPr>
        <w:spacing w:after="0"/>
        <w:rPr>
          <w:rFonts w:ascii="Arial" w:hAnsi="Arial"/>
        </w:rPr>
      </w:pPr>
      <w:r w:rsidRPr="00AB5919">
        <w:rPr>
          <w:rFonts w:ascii="Arial" w:hAnsi="Arial"/>
          <w:b/>
          <w:bCs/>
        </w:rPr>
        <w:t>Percy</w:t>
      </w:r>
      <w:r>
        <w:rPr>
          <w:rFonts w:ascii="Arial" w:hAnsi="Arial"/>
        </w:rPr>
        <w:t xml:space="preserve">: Yeah, he’s an open-minded person.  </w:t>
      </w:r>
    </w:p>
    <w:p w14:paraId="2E95E5BA" w14:textId="77777777" w:rsidR="00F031B5" w:rsidRDefault="00F031B5" w:rsidP="00F031B5">
      <w:pPr>
        <w:spacing w:after="0"/>
        <w:rPr>
          <w:rFonts w:ascii="Arial" w:hAnsi="Arial"/>
        </w:rPr>
      </w:pPr>
    </w:p>
    <w:p w14:paraId="479AD6A1" w14:textId="77777777" w:rsidR="00F031B5" w:rsidRDefault="00F031B5" w:rsidP="00F031B5">
      <w:pPr>
        <w:spacing w:after="0"/>
        <w:rPr>
          <w:rFonts w:ascii="Arial" w:hAnsi="Arial"/>
        </w:rPr>
      </w:pPr>
      <w:r>
        <w:rPr>
          <w:rFonts w:ascii="Arial" w:hAnsi="Arial"/>
          <w:b/>
          <w:bCs/>
        </w:rPr>
        <w:t xml:space="preserve">Tyler: </w:t>
      </w:r>
      <w:r>
        <w:rPr>
          <w:rFonts w:ascii="Arial" w:hAnsi="Arial"/>
        </w:rPr>
        <w:t>Yeah. And he also had, it's kind of a sameness-difference thing-</w:t>
      </w:r>
    </w:p>
    <w:p w14:paraId="1A28B1F6" w14:textId="77777777" w:rsidR="00F031B5" w:rsidRDefault="00F031B5" w:rsidP="00F031B5">
      <w:pPr>
        <w:spacing w:after="0"/>
        <w:rPr>
          <w:rFonts w:ascii="Arial" w:hAnsi="Arial"/>
        </w:rPr>
      </w:pPr>
    </w:p>
    <w:p w14:paraId="263FEB2F" w14:textId="77777777" w:rsidR="00F031B5" w:rsidRDefault="00F031B5" w:rsidP="00F031B5">
      <w:pPr>
        <w:spacing w:after="0"/>
        <w:rPr>
          <w:rFonts w:ascii="Arial" w:hAnsi="Arial"/>
        </w:rPr>
      </w:pPr>
      <w:r>
        <w:rPr>
          <w:rFonts w:ascii="Arial" w:hAnsi="Arial"/>
          <w:b/>
          <w:bCs/>
        </w:rPr>
        <w:t xml:space="preserve">Percy: </w:t>
      </w:r>
      <w:r>
        <w:rPr>
          <w:rFonts w:ascii="Arial" w:hAnsi="Arial"/>
        </w:rPr>
        <w:t xml:space="preserve">His own struggles in his own world (=Tyler: Yeah), </w:t>
      </w:r>
      <w:proofErr w:type="gramStart"/>
      <w:r>
        <w:rPr>
          <w:rFonts w:ascii="Arial" w:hAnsi="Arial"/>
        </w:rPr>
        <w:t>and,</w:t>
      </w:r>
      <w:proofErr w:type="gramEnd"/>
      <w:r>
        <w:rPr>
          <w:rFonts w:ascii="Arial" w:hAnsi="Arial"/>
        </w:rPr>
        <w:t xml:space="preserve"> yeah.</w:t>
      </w:r>
    </w:p>
    <w:p w14:paraId="7D2E221E" w14:textId="77777777" w:rsidR="00F031B5" w:rsidRDefault="00F031B5" w:rsidP="00F031B5">
      <w:pPr>
        <w:spacing w:after="0"/>
        <w:rPr>
          <w:rFonts w:ascii="Arial" w:hAnsi="Arial"/>
        </w:rPr>
      </w:pPr>
    </w:p>
    <w:p w14:paraId="6DDFD401"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 Like some people thought he was gay, but he’s straight (=Percy: Mmhmm), so-</w:t>
      </w:r>
    </w:p>
    <w:p w14:paraId="3ED514FD" w14:textId="77777777" w:rsidR="00F031B5" w:rsidRPr="00C439C4" w:rsidRDefault="00F031B5" w:rsidP="00F031B5">
      <w:pPr>
        <w:spacing w:after="0"/>
        <w:rPr>
          <w:rFonts w:ascii="Arial" w:hAnsi="Arial"/>
        </w:rPr>
      </w:pPr>
    </w:p>
    <w:p w14:paraId="0F92F3AC" w14:textId="77777777" w:rsidR="00F031B5" w:rsidRDefault="00F031B5" w:rsidP="00F031B5">
      <w:pPr>
        <w:spacing w:after="0"/>
        <w:rPr>
          <w:rFonts w:ascii="Arial" w:hAnsi="Arial"/>
        </w:rPr>
      </w:pPr>
      <w:r>
        <w:rPr>
          <w:rFonts w:ascii="Arial" w:hAnsi="Arial"/>
          <w:b/>
        </w:rPr>
        <w:lastRenderedPageBreak/>
        <w:t>Percy</w:t>
      </w:r>
      <w:r>
        <w:t xml:space="preserve">: </w:t>
      </w:r>
      <w:r>
        <w:rPr>
          <w:rFonts w:ascii="Arial" w:hAnsi="Arial"/>
        </w:rPr>
        <w:t xml:space="preserve"> Even now he ha-, he has a gay friend that he sent me a picture of and, like his gay friend is like </w:t>
      </w:r>
      <w:proofErr w:type="gramStart"/>
      <w:r>
        <w:rPr>
          <w:rFonts w:ascii="Arial" w:hAnsi="Arial"/>
        </w:rPr>
        <w:t>really gay</w:t>
      </w:r>
      <w:proofErr w:type="gramEnd"/>
      <w:r>
        <w:rPr>
          <w:rFonts w:ascii="Arial" w:hAnsi="Arial"/>
        </w:rPr>
        <w:t xml:space="preserve">, is like that girly gay (=Tyler: Uh-huh), type of person (=Tyler: Yeah). So that vibey, like that vibey gay type, I’m like, </w:t>
      </w:r>
      <w:proofErr w:type="spellStart"/>
      <w:r>
        <w:rPr>
          <w:rFonts w:ascii="Arial" w:hAnsi="Arial"/>
          <w:i/>
          <w:iCs/>
        </w:rPr>
        <w:t>shoh</w:t>
      </w:r>
      <w:proofErr w:type="spellEnd"/>
      <w:r>
        <w:rPr>
          <w:rFonts w:ascii="Arial" w:hAnsi="Arial"/>
          <w:i/>
          <w:iCs/>
        </w:rPr>
        <w:t xml:space="preserve">, </w:t>
      </w:r>
      <w:r>
        <w:rPr>
          <w:rFonts w:ascii="Arial" w:hAnsi="Arial"/>
        </w:rPr>
        <w:t xml:space="preserve">and he was like, </w:t>
      </w:r>
      <w:proofErr w:type="spellStart"/>
      <w:r>
        <w:rPr>
          <w:rFonts w:ascii="Arial" w:hAnsi="Arial"/>
          <w:i/>
          <w:iCs/>
        </w:rPr>
        <w:t>yoh</w:t>
      </w:r>
      <w:proofErr w:type="spellEnd"/>
      <w:r>
        <w:rPr>
          <w:rFonts w:ascii="Arial" w:hAnsi="Arial"/>
        </w:rPr>
        <w:t xml:space="preserve">, I have this friend and he sent me a, a picture of them like they were in the groove. Then he just sent me a picture of them dancing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he loves to dance and I couldn't dance (=Tyler: Uh-huh, [laugh sigh]), [laugh sigh], to even save my life. So, so I was watching the reel like “ah, this is nice” like all, very vibey, all dancing and like “Yeah he’s </w:t>
      </w:r>
      <w:proofErr w:type="spellStart"/>
      <w:r>
        <w:rPr>
          <w:rFonts w:ascii="Arial" w:hAnsi="Arial"/>
        </w:rPr>
        <w:t>a’ight</w:t>
      </w:r>
      <w:proofErr w:type="spellEnd"/>
      <w:r>
        <w:rPr>
          <w:rFonts w:ascii="Arial" w:hAnsi="Arial"/>
        </w:rPr>
        <w:t xml:space="preserve"> and whatnot” and I’m like “That’s </w:t>
      </w:r>
      <w:proofErr w:type="spellStart"/>
      <w:r>
        <w:rPr>
          <w:rFonts w:ascii="Arial" w:hAnsi="Arial"/>
        </w:rPr>
        <w:t>a’ight</w:t>
      </w:r>
      <w:proofErr w:type="spellEnd"/>
      <w:r>
        <w:rPr>
          <w:rFonts w:ascii="Arial" w:hAnsi="Arial"/>
        </w:rPr>
        <w:t xml:space="preserve">” (=Tyler: Yeah). It's, it’s good that you have a new best friend (=Tyler: [Laugh]), that is a </w:t>
      </w:r>
      <w:proofErr w:type="gramStart"/>
      <w:r>
        <w:rPr>
          <w:rFonts w:ascii="Arial" w:hAnsi="Arial"/>
        </w:rPr>
        <w:t>male</w:t>
      </w:r>
      <w:proofErr w:type="gramEnd"/>
      <w:r>
        <w:rPr>
          <w:rFonts w:ascii="Arial" w:hAnsi="Arial"/>
        </w:rPr>
        <w:t xml:space="preserve"> so you replaced me (=Tyler: Oh, yeah). </w:t>
      </w:r>
      <w:proofErr w:type="gramStart"/>
      <w:r>
        <w:rPr>
          <w:rFonts w:ascii="Arial" w:hAnsi="Arial"/>
        </w:rPr>
        <w:t>So</w:t>
      </w:r>
      <w:proofErr w:type="gramEnd"/>
      <w:r>
        <w:rPr>
          <w:rFonts w:ascii="Arial" w:hAnsi="Arial"/>
        </w:rPr>
        <w:t xml:space="preserve"> it like “nah, it’s nothing crazy”, yeah, then ahh, yeah. (=Tyler: Uh-huh. He's very comfortable-) So it’s, yah, he’s (around people) he’s very comfortable (=Tyler: LGBT people, yeah). He’s very cool, he’s a cool dude.</w:t>
      </w:r>
    </w:p>
    <w:p w14:paraId="139AC516" w14:textId="77777777" w:rsidR="00F031B5" w:rsidRDefault="00F031B5" w:rsidP="00F031B5">
      <w:pPr>
        <w:spacing w:after="0"/>
      </w:pPr>
    </w:p>
    <w:p w14:paraId="338787ED" w14:textId="77777777" w:rsidR="00F031B5" w:rsidRDefault="00F031B5" w:rsidP="00F031B5">
      <w:pPr>
        <w:spacing w:after="0"/>
      </w:pPr>
      <w:r>
        <w:rPr>
          <w:rFonts w:ascii="Arial" w:hAnsi="Arial"/>
          <w:b/>
        </w:rPr>
        <w:t xml:space="preserve">Tyler: </w:t>
      </w:r>
      <w:r>
        <w:rPr>
          <w:rFonts w:ascii="Arial" w:hAnsi="Arial"/>
        </w:rPr>
        <w:t>Okay, nice (=Percy: Mmhmm), yeah (=Percy: He’s very nice). So, uhm, how do you feel about your queerness now, after the focus group?</w:t>
      </w:r>
    </w:p>
    <w:p w14:paraId="71766C02" w14:textId="77777777" w:rsidR="00F031B5" w:rsidRDefault="00F031B5" w:rsidP="00F031B5">
      <w:pPr>
        <w:spacing w:after="0"/>
      </w:pPr>
    </w:p>
    <w:p w14:paraId="671A6B8E" w14:textId="77777777" w:rsidR="00F031B5" w:rsidRDefault="00F031B5" w:rsidP="00F031B5">
      <w:pPr>
        <w:spacing w:after="0"/>
      </w:pPr>
      <w:r>
        <w:rPr>
          <w:rFonts w:ascii="Arial" w:hAnsi="Arial"/>
          <w:b/>
        </w:rPr>
        <w:t xml:space="preserve">Percy: </w:t>
      </w:r>
      <w:r>
        <w:rPr>
          <w:rFonts w:ascii="Arial" w:hAnsi="Arial"/>
          <w:bCs/>
        </w:rPr>
        <w:t xml:space="preserve">Uhm, even bolder (=Tyler: Yeah?). Yeah. And just more… like, okay and (=Tyler: Okay), just… freely, flying (=Tyler: Uh-huh), if I may put it that way (=Tyler: Yeah). I’m </w:t>
      </w:r>
      <w:r>
        <w:rPr>
          <w:rFonts w:ascii="Arial" w:hAnsi="Arial"/>
        </w:rPr>
        <w:t xml:space="preserve">just glancing through the clouds and just, being in my zone and (=Tyler: Uh-huh), doing, what I have to do (=Tyler: Mmhmm, mmhmm), living the life I want to live, </w:t>
      </w:r>
      <w:proofErr w:type="gramStart"/>
      <w:r>
        <w:rPr>
          <w:rFonts w:ascii="Arial" w:hAnsi="Arial"/>
        </w:rPr>
        <w:t>or,</w:t>
      </w:r>
      <w:proofErr w:type="gramEnd"/>
      <w:r>
        <w:rPr>
          <w:rFonts w:ascii="Arial" w:hAnsi="Arial"/>
        </w:rPr>
        <w:t xml:space="preserve"> the way I want to live it (=Tyler: Yeah). Yeah, so, this little bit like neutral type of situation (=Tyler: Okay, okay). It’s just not trying to let everything get in my mind and stuff like that.</w:t>
      </w:r>
    </w:p>
    <w:p w14:paraId="7B9D16E6" w14:textId="77777777" w:rsidR="00F031B5" w:rsidRDefault="00F031B5" w:rsidP="00F031B5">
      <w:pPr>
        <w:spacing w:after="0"/>
      </w:pPr>
    </w:p>
    <w:p w14:paraId="54848079" w14:textId="77777777" w:rsidR="00F031B5" w:rsidRDefault="00F031B5" w:rsidP="00F031B5">
      <w:pPr>
        <w:spacing w:after="0"/>
      </w:pPr>
      <w:r>
        <w:rPr>
          <w:rFonts w:ascii="Arial" w:hAnsi="Arial"/>
          <w:b/>
        </w:rPr>
        <w:t xml:space="preserve">Tyler: </w:t>
      </w:r>
      <w:r>
        <w:rPr>
          <w:rFonts w:ascii="Arial" w:hAnsi="Arial"/>
        </w:rPr>
        <w:t xml:space="preserve">Yeah, yeah, yeah. Uhm, yeah so like, did it help you to hear that you're not alone in some of these feelings? </w:t>
      </w:r>
    </w:p>
    <w:p w14:paraId="7A4172CD" w14:textId="77777777" w:rsidR="00F031B5" w:rsidRDefault="00F031B5" w:rsidP="00F031B5">
      <w:pPr>
        <w:spacing w:after="0"/>
      </w:pPr>
    </w:p>
    <w:p w14:paraId="3BDE224D" w14:textId="77777777" w:rsidR="00F031B5" w:rsidRDefault="00F031B5" w:rsidP="00F031B5">
      <w:pPr>
        <w:spacing w:after="0"/>
      </w:pPr>
      <w:r>
        <w:rPr>
          <w:rFonts w:ascii="Arial" w:hAnsi="Arial"/>
          <w:b/>
        </w:rPr>
        <w:t xml:space="preserve">Percy: </w:t>
      </w:r>
      <w:r>
        <w:rPr>
          <w:rFonts w:ascii="Arial" w:hAnsi="Arial"/>
          <w:bCs/>
        </w:rPr>
        <w:t xml:space="preserve">Very, very </w:t>
      </w:r>
      <w:proofErr w:type="spellStart"/>
      <w:r>
        <w:rPr>
          <w:rFonts w:ascii="Arial" w:hAnsi="Arial"/>
          <w:bCs/>
        </w:rPr>
        <w:t>very</w:t>
      </w:r>
      <w:proofErr w:type="spellEnd"/>
      <w:r>
        <w:rPr>
          <w:rFonts w:ascii="Arial" w:hAnsi="Arial"/>
          <w:bCs/>
        </w:rPr>
        <w:t xml:space="preserve">, it helped a lot </w:t>
      </w:r>
      <w:r>
        <w:rPr>
          <w:rFonts w:ascii="Arial" w:hAnsi="Arial"/>
        </w:rPr>
        <w:t xml:space="preserve">to know that actually… Like, I'm not alone in this situation and (=Tyler: Yeah, mmm) … I just </w:t>
      </w:r>
      <w:proofErr w:type="gramStart"/>
      <w:r>
        <w:rPr>
          <w:rFonts w:ascii="Arial" w:hAnsi="Arial"/>
        </w:rPr>
        <w:t>have to</w:t>
      </w:r>
      <w:proofErr w:type="gramEnd"/>
      <w:r>
        <w:rPr>
          <w:rFonts w:ascii="Arial" w:hAnsi="Arial"/>
        </w:rPr>
        <w:t xml:space="preserve"> face some situations and let them be what they can (=Tyler: </w:t>
      </w:r>
      <w:proofErr w:type="spellStart"/>
      <w:r>
        <w:rPr>
          <w:rFonts w:ascii="Arial" w:hAnsi="Arial"/>
        </w:rPr>
        <w:t>Mmm</w:t>
      </w:r>
      <w:proofErr w:type="spellEnd"/>
      <w:r>
        <w:rPr>
          <w:rFonts w:ascii="Arial" w:hAnsi="Arial"/>
        </w:rPr>
        <w:t xml:space="preserve">). Yeah, so (=Tyler: Mmhmm, yeah, okay). We can’t change </w:t>
      </w:r>
      <w:proofErr w:type="gramStart"/>
      <w:r>
        <w:rPr>
          <w:rFonts w:ascii="Arial" w:hAnsi="Arial"/>
        </w:rPr>
        <w:t>it</w:t>
      </w:r>
      <w:proofErr w:type="gramEnd"/>
      <w:r>
        <w:rPr>
          <w:rFonts w:ascii="Arial" w:hAnsi="Arial"/>
        </w:rPr>
        <w:t xml:space="preserve"> so we let it be (=Tyler: Yeah), be okay with it, yeah. </w:t>
      </w:r>
    </w:p>
    <w:p w14:paraId="53D6B951" w14:textId="77777777" w:rsidR="00F031B5" w:rsidRDefault="00F031B5" w:rsidP="00F031B5">
      <w:pPr>
        <w:spacing w:after="0"/>
      </w:pPr>
    </w:p>
    <w:p w14:paraId="6F902DFE" w14:textId="77777777" w:rsidR="00F031B5" w:rsidRDefault="00F031B5" w:rsidP="00F031B5">
      <w:pPr>
        <w:spacing w:after="0"/>
      </w:pPr>
      <w:r>
        <w:rPr>
          <w:rFonts w:ascii="Arial" w:hAnsi="Arial"/>
          <w:b/>
        </w:rPr>
        <w:t xml:space="preserve">Tyler: </w:t>
      </w:r>
      <w:r>
        <w:rPr>
          <w:rFonts w:ascii="Arial" w:hAnsi="Arial"/>
        </w:rPr>
        <w:t>Yeah. Okay, yeah, well, that's good. I'm glad that you feel that kind of security, maybe (=Percy: Mmhmm), yeah. So, how do you feel about me as the moderator and interviewer, [laugh sigh]?</w:t>
      </w:r>
    </w:p>
    <w:p w14:paraId="094153C0" w14:textId="77777777" w:rsidR="00F031B5" w:rsidRDefault="00F031B5" w:rsidP="00F031B5">
      <w:pPr>
        <w:spacing w:after="0"/>
      </w:pPr>
    </w:p>
    <w:p w14:paraId="2A36A493" w14:textId="77777777" w:rsidR="00F031B5" w:rsidRDefault="00F031B5" w:rsidP="00F031B5">
      <w:pPr>
        <w:spacing w:after="0"/>
      </w:pPr>
      <w:r>
        <w:rPr>
          <w:rFonts w:ascii="Arial" w:hAnsi="Arial"/>
          <w:b/>
        </w:rPr>
        <w:t xml:space="preserve">Percy: </w:t>
      </w:r>
      <w:r>
        <w:rPr>
          <w:rFonts w:ascii="Arial" w:hAnsi="Arial"/>
          <w:bCs/>
        </w:rPr>
        <w:t xml:space="preserve">Uh, </w:t>
      </w:r>
      <w:proofErr w:type="gramStart"/>
      <w:r>
        <w:rPr>
          <w:rFonts w:ascii="Arial" w:hAnsi="Arial"/>
          <w:bCs/>
        </w:rPr>
        <w:t>great actually, you</w:t>
      </w:r>
      <w:proofErr w:type="gramEnd"/>
      <w:r>
        <w:rPr>
          <w:rFonts w:ascii="Arial" w:hAnsi="Arial"/>
          <w:bCs/>
        </w:rPr>
        <w:t xml:space="preserve"> can (=Tyler: Yeah?), </w:t>
      </w:r>
      <w:r>
        <w:rPr>
          <w:rFonts w:ascii="Arial" w:hAnsi="Arial"/>
        </w:rPr>
        <w:t xml:space="preserve">it's just easy to talk to you. And it's just simple, man (=Tyler: </w:t>
      </w:r>
      <w:proofErr w:type="spellStart"/>
      <w:r>
        <w:rPr>
          <w:rFonts w:ascii="Arial" w:hAnsi="Arial"/>
        </w:rPr>
        <w:t>Mmm</w:t>
      </w:r>
      <w:proofErr w:type="spellEnd"/>
      <w:r>
        <w:rPr>
          <w:rFonts w:ascii="Arial" w:hAnsi="Arial"/>
        </w:rPr>
        <w:t xml:space="preserve">), it's not, there, there's no boundaries or anything (=Tyler: Mmhmm), or any reason not to say anything. It, it's just a fluid conversation, man (=Tyler: Yeah). Yah. It's just a click, yah (=Tyler: Yeah). </w:t>
      </w:r>
      <w:proofErr w:type="gramStart"/>
      <w:r>
        <w:rPr>
          <w:rFonts w:ascii="Arial" w:hAnsi="Arial"/>
        </w:rPr>
        <w:t>So</w:t>
      </w:r>
      <w:proofErr w:type="gramEnd"/>
      <w:r>
        <w:rPr>
          <w:rFonts w:ascii="Arial" w:hAnsi="Arial"/>
        </w:rPr>
        <w:t xml:space="preserve"> I don't think I'll be here if the last time wasn't (=Tyler: Yes), that great, [laugh sigh] (=Tyler: Yeah), so yeah it, it’s just been okay talking and, yeah.</w:t>
      </w:r>
    </w:p>
    <w:p w14:paraId="0D545B3F" w14:textId="77777777" w:rsidR="00F031B5" w:rsidRDefault="00F031B5" w:rsidP="00F031B5">
      <w:pPr>
        <w:spacing w:after="0"/>
      </w:pPr>
    </w:p>
    <w:p w14:paraId="783D2A11" w14:textId="77777777" w:rsidR="00F031B5" w:rsidRDefault="00F031B5" w:rsidP="00F031B5">
      <w:pPr>
        <w:spacing w:after="0"/>
      </w:pPr>
      <w:r>
        <w:rPr>
          <w:rFonts w:ascii="Arial" w:hAnsi="Arial"/>
          <w:b/>
        </w:rPr>
        <w:t>Tyler:</w:t>
      </w:r>
      <w:r>
        <w:rPr>
          <w:rFonts w:ascii="Arial" w:hAnsi="Arial"/>
        </w:rPr>
        <w:t xml:space="preserve"> Yeah. Okay, good. I'm glad that you felt comfortable (=Percy: Awesome, [laugh]), yeah. Do you have any feedback for how I can improve the focus group?</w:t>
      </w:r>
    </w:p>
    <w:p w14:paraId="5D83D87E" w14:textId="77777777" w:rsidR="00F031B5" w:rsidRDefault="00F031B5" w:rsidP="00F031B5">
      <w:pPr>
        <w:spacing w:after="0"/>
      </w:pPr>
    </w:p>
    <w:p w14:paraId="26153F9A" w14:textId="77777777" w:rsidR="00F031B5" w:rsidRDefault="00F031B5" w:rsidP="00F031B5">
      <w:pPr>
        <w:spacing w:after="0"/>
        <w:rPr>
          <w:rFonts w:ascii="Arial" w:hAnsi="Arial"/>
        </w:rPr>
      </w:pPr>
      <w:r>
        <w:rPr>
          <w:rFonts w:ascii="Arial" w:hAnsi="Arial"/>
          <w:b/>
        </w:rPr>
        <w:t xml:space="preserve">Percy: </w:t>
      </w:r>
      <w:r>
        <w:rPr>
          <w:rFonts w:ascii="Arial" w:hAnsi="Arial"/>
          <w:bCs/>
        </w:rPr>
        <w:t>N</w:t>
      </w:r>
      <w:r>
        <w:rPr>
          <w:rFonts w:ascii="Arial" w:hAnsi="Arial"/>
        </w:rPr>
        <w:t xml:space="preserve">o, it's, it's good (=Tyler: Yeah?). It's good. Yeah. </w:t>
      </w:r>
    </w:p>
    <w:p w14:paraId="1835CB05" w14:textId="77777777" w:rsidR="00F031B5" w:rsidRDefault="00F031B5" w:rsidP="00F031B5">
      <w:pPr>
        <w:spacing w:after="0"/>
        <w:rPr>
          <w:rFonts w:ascii="Arial" w:hAnsi="Arial"/>
        </w:rPr>
      </w:pPr>
    </w:p>
    <w:p w14:paraId="62BA2AA6" w14:textId="77777777" w:rsidR="00F031B5" w:rsidRDefault="00F031B5" w:rsidP="00F031B5">
      <w:pPr>
        <w:spacing w:after="0"/>
        <w:rPr>
          <w:rFonts w:ascii="Arial" w:hAnsi="Arial"/>
        </w:rPr>
      </w:pPr>
      <w:r>
        <w:rPr>
          <w:rFonts w:ascii="Arial" w:hAnsi="Arial"/>
          <w:b/>
          <w:bCs/>
        </w:rPr>
        <w:t xml:space="preserve">Tyler: </w:t>
      </w:r>
      <w:r>
        <w:rPr>
          <w:rFonts w:ascii="Arial" w:hAnsi="Arial"/>
        </w:rPr>
        <w:t>Okay. Cool. So-</w:t>
      </w:r>
    </w:p>
    <w:p w14:paraId="1B03061D" w14:textId="77777777" w:rsidR="00F031B5" w:rsidRDefault="00F031B5" w:rsidP="00F031B5">
      <w:pPr>
        <w:spacing w:after="0"/>
        <w:rPr>
          <w:rFonts w:ascii="Arial" w:hAnsi="Arial"/>
        </w:rPr>
      </w:pPr>
    </w:p>
    <w:p w14:paraId="5E0E37E9" w14:textId="77777777" w:rsidR="00F031B5" w:rsidRDefault="00F031B5" w:rsidP="00F031B5">
      <w:pPr>
        <w:spacing w:after="0"/>
        <w:rPr>
          <w:rFonts w:ascii="Arial" w:hAnsi="Arial"/>
        </w:rPr>
      </w:pPr>
      <w:r>
        <w:rPr>
          <w:rFonts w:ascii="Arial" w:hAnsi="Arial"/>
          <w:b/>
          <w:bCs/>
        </w:rPr>
        <w:t xml:space="preserve">Percy: </w:t>
      </w:r>
      <w:r>
        <w:rPr>
          <w:rFonts w:ascii="Arial" w:hAnsi="Arial"/>
        </w:rPr>
        <w:t>Coffee next time.</w:t>
      </w:r>
    </w:p>
    <w:p w14:paraId="6283DA62" w14:textId="77777777" w:rsidR="00F031B5" w:rsidRDefault="00F031B5" w:rsidP="00F031B5">
      <w:pPr>
        <w:spacing w:after="0"/>
        <w:rPr>
          <w:rFonts w:ascii="Arial" w:hAnsi="Arial"/>
        </w:rPr>
      </w:pPr>
    </w:p>
    <w:p w14:paraId="775DBB4A" w14:textId="77777777" w:rsidR="00F031B5" w:rsidRDefault="00F031B5" w:rsidP="00F031B5">
      <w:pPr>
        <w:spacing w:after="0"/>
        <w:rPr>
          <w:rFonts w:ascii="Arial" w:hAnsi="Arial"/>
        </w:rPr>
      </w:pPr>
      <w:r>
        <w:rPr>
          <w:rFonts w:ascii="Arial" w:hAnsi="Arial"/>
          <w:b/>
          <w:bCs/>
        </w:rPr>
        <w:t xml:space="preserve">Tyler: </w:t>
      </w:r>
      <w:r>
        <w:rPr>
          <w:rFonts w:ascii="Arial" w:hAnsi="Arial"/>
        </w:rPr>
        <w:t>Oh yeah?</w:t>
      </w:r>
    </w:p>
    <w:p w14:paraId="61E6EFFB" w14:textId="77777777" w:rsidR="00F031B5" w:rsidRDefault="00F031B5" w:rsidP="00F031B5">
      <w:pPr>
        <w:spacing w:after="0"/>
        <w:rPr>
          <w:rFonts w:ascii="Arial" w:hAnsi="Arial"/>
        </w:rPr>
      </w:pPr>
    </w:p>
    <w:p w14:paraId="739151D0" w14:textId="77777777" w:rsidR="00F031B5" w:rsidRDefault="00F031B5" w:rsidP="00F031B5">
      <w:pPr>
        <w:spacing w:after="0"/>
        <w:rPr>
          <w:rFonts w:ascii="Arial" w:hAnsi="Arial"/>
        </w:rPr>
      </w:pPr>
      <w:r>
        <w:rPr>
          <w:rFonts w:ascii="Arial" w:hAnsi="Arial"/>
          <w:b/>
          <w:bCs/>
        </w:rPr>
        <w:t xml:space="preserve">Percy: </w:t>
      </w:r>
      <w:r>
        <w:rPr>
          <w:rFonts w:ascii="Arial" w:hAnsi="Arial"/>
        </w:rPr>
        <w:t xml:space="preserve">I’m, I’m a coffee fan, especially in the morning. </w:t>
      </w:r>
    </w:p>
    <w:p w14:paraId="28FC8C67" w14:textId="77777777" w:rsidR="00F031B5" w:rsidRDefault="00F031B5" w:rsidP="00F031B5">
      <w:pPr>
        <w:spacing w:after="0"/>
        <w:rPr>
          <w:rFonts w:ascii="Arial" w:hAnsi="Arial"/>
        </w:rPr>
      </w:pPr>
    </w:p>
    <w:p w14:paraId="7BA31E5C" w14:textId="77777777" w:rsidR="00F031B5" w:rsidRDefault="00F031B5" w:rsidP="00F031B5">
      <w:pPr>
        <w:spacing w:after="0"/>
        <w:rPr>
          <w:rFonts w:ascii="Arial" w:hAnsi="Arial"/>
        </w:rPr>
      </w:pPr>
      <w:r>
        <w:rPr>
          <w:rFonts w:ascii="Arial" w:hAnsi="Arial"/>
          <w:b/>
          <w:bCs/>
        </w:rPr>
        <w:t>Tyler</w:t>
      </w:r>
      <w:r>
        <w:rPr>
          <w:rFonts w:ascii="Arial" w:hAnsi="Arial"/>
        </w:rPr>
        <w:t xml:space="preserve">: Say again? </w:t>
      </w:r>
    </w:p>
    <w:p w14:paraId="3BD0B28C" w14:textId="77777777" w:rsidR="00F031B5" w:rsidRDefault="00F031B5" w:rsidP="00F031B5">
      <w:pPr>
        <w:spacing w:after="0"/>
        <w:rPr>
          <w:rFonts w:ascii="Arial" w:hAnsi="Arial"/>
        </w:rPr>
      </w:pPr>
    </w:p>
    <w:p w14:paraId="505E79E7" w14:textId="77777777" w:rsidR="00F031B5" w:rsidRDefault="00F031B5" w:rsidP="00F031B5">
      <w:pPr>
        <w:spacing w:after="0"/>
      </w:pPr>
      <w:r>
        <w:rPr>
          <w:rFonts w:ascii="Arial" w:hAnsi="Arial"/>
          <w:b/>
          <w:bCs/>
        </w:rPr>
        <w:t xml:space="preserve">Percy: </w:t>
      </w:r>
      <w:r>
        <w:rPr>
          <w:rFonts w:ascii="Arial" w:hAnsi="Arial"/>
        </w:rPr>
        <w:t>I’m a coffee f-, I’m coffee person (=Tyler: Coffee for next time, [laugh]), I’m a coffee person (=Tyler: Yes, yes), especially these times in the morning (=Tyler: Uh-huh), cup of coffee is very good (=Tyler: Yeah). But anyway, that's o-, that's only thing, [laugh].</w:t>
      </w:r>
    </w:p>
    <w:p w14:paraId="537772FA" w14:textId="77777777" w:rsidR="00F031B5" w:rsidRDefault="00F031B5" w:rsidP="00F031B5">
      <w:pPr>
        <w:spacing w:after="0"/>
      </w:pPr>
    </w:p>
    <w:p w14:paraId="2882B56B" w14:textId="77777777" w:rsidR="00F031B5" w:rsidRDefault="00F031B5" w:rsidP="00F031B5">
      <w:pPr>
        <w:spacing w:after="0"/>
      </w:pPr>
      <w:r>
        <w:rPr>
          <w:rFonts w:ascii="Arial" w:hAnsi="Arial"/>
          <w:b/>
        </w:rPr>
        <w:t xml:space="preserve">Tyler: </w:t>
      </w:r>
      <w:r>
        <w:rPr>
          <w:rFonts w:ascii="Arial" w:hAnsi="Arial"/>
        </w:rPr>
        <w:t xml:space="preserve">Okay, [laugh], thanks, yeah, yeah. Uhm, so I think that's all the questions that I have (=Percy: </w:t>
      </w:r>
      <w:proofErr w:type="spellStart"/>
      <w:r>
        <w:rPr>
          <w:rFonts w:ascii="Arial" w:hAnsi="Arial"/>
        </w:rPr>
        <w:t>Mmm</w:t>
      </w:r>
      <w:proofErr w:type="spellEnd"/>
      <w:r>
        <w:rPr>
          <w:rFonts w:ascii="Arial" w:hAnsi="Arial"/>
        </w:rPr>
        <w:t>). Is there anything else that you want to share about your experience?</w:t>
      </w:r>
    </w:p>
    <w:p w14:paraId="3976801F" w14:textId="77777777" w:rsidR="00F031B5" w:rsidRDefault="00F031B5" w:rsidP="00F031B5">
      <w:pPr>
        <w:spacing w:after="0"/>
      </w:pPr>
    </w:p>
    <w:p w14:paraId="121DEC39" w14:textId="77777777" w:rsidR="00F031B5" w:rsidRDefault="00F031B5" w:rsidP="00F031B5">
      <w:pPr>
        <w:spacing w:after="0"/>
      </w:pPr>
      <w:r>
        <w:rPr>
          <w:rFonts w:ascii="Arial" w:hAnsi="Arial"/>
          <w:b/>
        </w:rPr>
        <w:t xml:space="preserve">Percy: </w:t>
      </w:r>
      <w:r>
        <w:rPr>
          <w:rFonts w:ascii="Arial" w:hAnsi="Arial"/>
          <w:bCs/>
        </w:rPr>
        <w:t xml:space="preserve">I </w:t>
      </w:r>
      <w:proofErr w:type="gramStart"/>
      <w:r>
        <w:rPr>
          <w:rFonts w:ascii="Arial" w:hAnsi="Arial"/>
          <w:bCs/>
        </w:rPr>
        <w:t>actually thought</w:t>
      </w:r>
      <w:proofErr w:type="gramEnd"/>
      <w:r>
        <w:rPr>
          <w:rFonts w:ascii="Arial" w:hAnsi="Arial"/>
          <w:bCs/>
        </w:rPr>
        <w:t xml:space="preserve"> I </w:t>
      </w:r>
      <w:r>
        <w:rPr>
          <w:rFonts w:ascii="Arial" w:hAnsi="Arial"/>
        </w:rPr>
        <w:t xml:space="preserve">wasn't going to be doing one-on-one (=Tyler: A one-on-one?), [laugh sigh]. I realized that when I got here in the morning, they, when I asked for </w:t>
      </w:r>
      <w:proofErr w:type="spellStart"/>
      <w:r>
        <w:rPr>
          <w:rFonts w:ascii="Arial" w:hAnsi="Arial"/>
        </w:rPr>
        <w:t>Uranaty</w:t>
      </w:r>
      <w:proofErr w:type="spellEnd"/>
      <w:r>
        <w:rPr>
          <w:rFonts w:ascii="Arial" w:hAnsi="Arial"/>
        </w:rPr>
        <w:t xml:space="preserve"> and </w:t>
      </w:r>
      <w:proofErr w:type="spellStart"/>
      <w:r>
        <w:rPr>
          <w:rFonts w:ascii="Arial" w:hAnsi="Arial"/>
        </w:rPr>
        <w:t>Okuhle</w:t>
      </w:r>
      <w:proofErr w:type="spellEnd"/>
      <w:r>
        <w:rPr>
          <w:rFonts w:ascii="Arial" w:hAnsi="Arial"/>
        </w:rPr>
        <w:t xml:space="preserve">, they were like “it’s one-on-one”, oh, Asanda, </w:t>
      </w:r>
      <w:proofErr w:type="spellStart"/>
      <w:r>
        <w:rPr>
          <w:rFonts w:ascii="Arial" w:hAnsi="Arial"/>
        </w:rPr>
        <w:t>‘cause</w:t>
      </w:r>
      <w:proofErr w:type="spellEnd"/>
      <w:r>
        <w:rPr>
          <w:rFonts w:ascii="Arial" w:hAnsi="Arial"/>
        </w:rPr>
        <w:t xml:space="preserve"> </w:t>
      </w:r>
      <w:proofErr w:type="spellStart"/>
      <w:r>
        <w:rPr>
          <w:rFonts w:ascii="Arial" w:hAnsi="Arial"/>
        </w:rPr>
        <w:t>Uranaty</w:t>
      </w:r>
      <w:proofErr w:type="spellEnd"/>
      <w:r>
        <w:rPr>
          <w:rFonts w:ascii="Arial" w:hAnsi="Arial"/>
        </w:rPr>
        <w:t xml:space="preserve"> wasn’t here. Oh,</w:t>
      </w:r>
      <w:r>
        <w:rPr>
          <w:rFonts w:ascii="Arial" w:hAnsi="Arial"/>
          <w:b/>
        </w:rPr>
        <w:t xml:space="preserve"> </w:t>
      </w:r>
      <w:r>
        <w:rPr>
          <w:rFonts w:ascii="Arial" w:hAnsi="Arial"/>
        </w:rPr>
        <w:t xml:space="preserve">I didn't </w:t>
      </w:r>
      <w:proofErr w:type="gramStart"/>
      <w:r>
        <w:rPr>
          <w:rFonts w:ascii="Arial" w:hAnsi="Arial"/>
        </w:rPr>
        <w:t>realize actually</w:t>
      </w:r>
      <w:proofErr w:type="gramEnd"/>
      <w:r>
        <w:rPr>
          <w:rFonts w:ascii="Arial" w:hAnsi="Arial"/>
        </w:rPr>
        <w:t xml:space="preserve"> (=Tyler: Really?) that I was </w:t>
      </w:r>
      <w:proofErr w:type="spellStart"/>
      <w:r>
        <w:rPr>
          <w:rFonts w:ascii="Arial" w:hAnsi="Arial"/>
        </w:rPr>
        <w:t>gonna</w:t>
      </w:r>
      <w:proofErr w:type="spellEnd"/>
      <w:r>
        <w:rPr>
          <w:rFonts w:ascii="Arial" w:hAnsi="Arial"/>
        </w:rPr>
        <w:t xml:space="preserve"> be doing one-on-one, legit (=Tyler: Oh). I did not realize I was </w:t>
      </w:r>
      <w:proofErr w:type="spellStart"/>
      <w:r>
        <w:rPr>
          <w:rFonts w:ascii="Arial" w:hAnsi="Arial"/>
        </w:rPr>
        <w:t>gonna</w:t>
      </w:r>
      <w:proofErr w:type="spellEnd"/>
      <w:r>
        <w:rPr>
          <w:rFonts w:ascii="Arial" w:hAnsi="Arial"/>
        </w:rPr>
        <w:t xml:space="preserve"> be doing one-one-one (=Tyler: Okay). But it's all good, though (=Tyler: Okay), no problem.</w:t>
      </w:r>
    </w:p>
    <w:p w14:paraId="20FBFAB6" w14:textId="77777777" w:rsidR="00F031B5" w:rsidRDefault="00F031B5" w:rsidP="00F031B5">
      <w:pPr>
        <w:spacing w:after="0"/>
      </w:pPr>
    </w:p>
    <w:p w14:paraId="7DCDCDD6" w14:textId="77777777" w:rsidR="00F031B5" w:rsidRDefault="00F031B5" w:rsidP="00F031B5">
      <w:pPr>
        <w:spacing w:after="0"/>
        <w:rPr>
          <w:rFonts w:ascii="Arial" w:hAnsi="Arial"/>
        </w:rPr>
      </w:pPr>
      <w:r>
        <w:rPr>
          <w:rFonts w:ascii="Arial" w:hAnsi="Arial"/>
          <w:b/>
        </w:rPr>
        <w:t xml:space="preserve">Tyler: </w:t>
      </w:r>
      <w:r>
        <w:rPr>
          <w:rFonts w:ascii="Arial" w:hAnsi="Arial"/>
        </w:rPr>
        <w:t>Why? Why did you</w:t>
      </w:r>
      <w:r>
        <w:rPr>
          <w:rFonts w:ascii="Arial" w:hAnsi="Arial"/>
          <w:b/>
        </w:rPr>
        <w:t xml:space="preserve"> </w:t>
      </w:r>
      <w:r>
        <w:rPr>
          <w:rFonts w:ascii="Arial" w:hAnsi="Arial"/>
        </w:rPr>
        <w:t xml:space="preserve">feel you didn't want to do-? </w:t>
      </w:r>
    </w:p>
    <w:p w14:paraId="5B5E9402" w14:textId="77777777" w:rsidR="00F031B5" w:rsidRDefault="00F031B5" w:rsidP="00F031B5">
      <w:pPr>
        <w:spacing w:after="0"/>
        <w:rPr>
          <w:rFonts w:ascii="Arial" w:hAnsi="Arial"/>
        </w:rPr>
      </w:pPr>
    </w:p>
    <w:p w14:paraId="566107F0" w14:textId="77777777" w:rsidR="00F031B5" w:rsidRDefault="00F031B5" w:rsidP="00F031B5">
      <w:pPr>
        <w:spacing w:after="0"/>
      </w:pPr>
      <w:r>
        <w:rPr>
          <w:rFonts w:ascii="Arial" w:hAnsi="Arial"/>
          <w:b/>
          <w:bCs/>
        </w:rPr>
        <w:t xml:space="preserve">Percy: </w:t>
      </w:r>
      <w:proofErr w:type="gramStart"/>
      <w:r>
        <w:rPr>
          <w:rFonts w:ascii="Arial" w:hAnsi="Arial"/>
        </w:rPr>
        <w:t>No</w:t>
      </w:r>
      <w:proofErr w:type="gramEnd"/>
      <w:r>
        <w:rPr>
          <w:rFonts w:ascii="Arial" w:hAnsi="Arial"/>
        </w:rPr>
        <w:t xml:space="preserve"> I thought, I thought it's </w:t>
      </w:r>
      <w:proofErr w:type="spellStart"/>
      <w:r>
        <w:rPr>
          <w:rFonts w:ascii="Arial" w:hAnsi="Arial"/>
        </w:rPr>
        <w:t>gonna</w:t>
      </w:r>
      <w:proofErr w:type="spellEnd"/>
      <w:r>
        <w:rPr>
          <w:rFonts w:ascii="Arial" w:hAnsi="Arial"/>
        </w:rPr>
        <w:t xml:space="preserve"> be next time (=Tyler: Oh), </w:t>
      </w:r>
      <w:proofErr w:type="spellStart"/>
      <w:r>
        <w:rPr>
          <w:rFonts w:ascii="Arial" w:hAnsi="Arial"/>
        </w:rPr>
        <w:t>‘cause</w:t>
      </w:r>
      <w:proofErr w:type="spellEnd"/>
      <w:r>
        <w:rPr>
          <w:rFonts w:ascii="Arial" w:hAnsi="Arial"/>
        </w:rPr>
        <w:t xml:space="preserve"> I thought today's is a focus group (=Tyler: Again?) feedback, with the group (=Tyler: Oh). And then next time is going to be one-on-one. So that’s why I thought it’s, was </w:t>
      </w:r>
      <w:proofErr w:type="spellStart"/>
      <w:r>
        <w:rPr>
          <w:rFonts w:ascii="Arial" w:hAnsi="Arial"/>
        </w:rPr>
        <w:t>gonna</w:t>
      </w:r>
      <w:proofErr w:type="spellEnd"/>
      <w:r>
        <w:rPr>
          <w:rFonts w:ascii="Arial" w:hAnsi="Arial"/>
        </w:rPr>
        <w:t xml:space="preserve"> work. (=Tyler: Oh, okay), yah, so I thought it was feedback day (=Tyler: </w:t>
      </w:r>
      <w:proofErr w:type="spellStart"/>
      <w:r>
        <w:rPr>
          <w:rFonts w:ascii="Arial" w:hAnsi="Arial"/>
        </w:rPr>
        <w:t>Mmm</w:t>
      </w:r>
      <w:proofErr w:type="spellEnd"/>
      <w:r>
        <w:rPr>
          <w:rFonts w:ascii="Arial" w:hAnsi="Arial"/>
        </w:rPr>
        <w:t>) for last time, yeah.</w:t>
      </w:r>
    </w:p>
    <w:p w14:paraId="637A5BA6" w14:textId="77777777" w:rsidR="00F031B5" w:rsidRDefault="00F031B5" w:rsidP="00F031B5">
      <w:pPr>
        <w:spacing w:after="0"/>
      </w:pPr>
    </w:p>
    <w:p w14:paraId="681AEADC"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Mmhmm, mmhmm. </w:t>
      </w:r>
      <w:r>
        <w:rPr>
          <w:rFonts w:ascii="Arial" w:hAnsi="Arial"/>
        </w:rPr>
        <w:t xml:space="preserve">Yeah. I see. Okay. </w:t>
      </w:r>
    </w:p>
    <w:p w14:paraId="6BB0E7EA" w14:textId="77777777" w:rsidR="00F031B5" w:rsidRDefault="00F031B5" w:rsidP="00F031B5">
      <w:pPr>
        <w:spacing w:after="0"/>
      </w:pPr>
    </w:p>
    <w:p w14:paraId="7CBDEEB8" w14:textId="77777777" w:rsidR="00F031B5" w:rsidRPr="0080530C" w:rsidRDefault="00F031B5" w:rsidP="00F031B5">
      <w:pPr>
        <w:spacing w:after="0"/>
        <w:rPr>
          <w:rFonts w:ascii="Arial" w:hAnsi="Arial"/>
        </w:rPr>
      </w:pPr>
      <w:r>
        <w:rPr>
          <w:rFonts w:ascii="Arial" w:hAnsi="Arial"/>
          <w:b/>
        </w:rPr>
        <w:t>Percy:</w:t>
      </w:r>
      <w:r>
        <w:rPr>
          <w:rFonts w:ascii="Arial" w:hAnsi="Arial"/>
        </w:rPr>
        <w:t xml:space="preserve"> It was just the confusion I had. (=Tyler: Yeah). Must have read somewhere (=Tyler: Sorry about that) </w:t>
      </w:r>
      <w:proofErr w:type="spellStart"/>
      <w:r>
        <w:rPr>
          <w:rFonts w:ascii="Arial" w:hAnsi="Arial"/>
        </w:rPr>
        <w:t>‘cause</w:t>
      </w:r>
      <w:proofErr w:type="spellEnd"/>
      <w:r>
        <w:rPr>
          <w:rFonts w:ascii="Arial" w:hAnsi="Arial"/>
        </w:rPr>
        <w:t xml:space="preserve"> I’m sure you did </w:t>
      </w:r>
      <w:proofErr w:type="gramStart"/>
      <w:r>
        <w:rPr>
          <w:rFonts w:ascii="Arial" w:hAnsi="Arial"/>
        </w:rPr>
        <w:t>mentioned</w:t>
      </w:r>
      <w:proofErr w:type="gramEnd"/>
      <w:r>
        <w:rPr>
          <w:rFonts w:ascii="Arial" w:hAnsi="Arial"/>
        </w:rPr>
        <w:t xml:space="preserve"> it somewhere, but I just must have not, [laugh sigh] (=Tyler: [Laugh sigh], yeah), read it (=Tyler: Yeah). But it's all good (=Tyler: Yeah). There is no problem.</w:t>
      </w:r>
    </w:p>
    <w:p w14:paraId="1D7C0CA5" w14:textId="77777777" w:rsidR="00F031B5" w:rsidRDefault="00F031B5" w:rsidP="00F031B5">
      <w:pPr>
        <w:spacing w:after="0"/>
      </w:pPr>
    </w:p>
    <w:p w14:paraId="3AFDDCE6"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w:t>
      </w:r>
      <w:proofErr w:type="gramStart"/>
      <w:r>
        <w:rPr>
          <w:rFonts w:ascii="Arial" w:hAnsi="Arial"/>
        </w:rPr>
        <w:t>So</w:t>
      </w:r>
      <w:proofErr w:type="gramEnd"/>
      <w:r>
        <w:rPr>
          <w:rFonts w:ascii="Arial" w:hAnsi="Arial"/>
        </w:rPr>
        <w:t xml:space="preserve"> towards the end of the year, I will, produce the final report for all of the focus groups that I do, if you want to read that, uhm, then I'll let you know (=Percy: Great, I would love to-) what I do that. So that's like feedback on the focus group (=Percy: Uh-huh), uhm-</w:t>
      </w:r>
    </w:p>
    <w:p w14:paraId="38103DEB" w14:textId="77777777" w:rsidR="00F031B5" w:rsidRDefault="00F031B5" w:rsidP="00F031B5">
      <w:pPr>
        <w:spacing w:after="0"/>
        <w:rPr>
          <w:rFonts w:ascii="Arial" w:hAnsi="Arial"/>
        </w:rPr>
      </w:pPr>
    </w:p>
    <w:p w14:paraId="62243C75" w14:textId="77777777" w:rsidR="00F031B5" w:rsidRDefault="00F031B5" w:rsidP="00F031B5">
      <w:pPr>
        <w:spacing w:after="0"/>
        <w:rPr>
          <w:rFonts w:ascii="Arial" w:hAnsi="Arial"/>
        </w:rPr>
      </w:pPr>
      <w:r>
        <w:rPr>
          <w:rFonts w:ascii="Arial" w:hAnsi="Arial"/>
          <w:b/>
          <w:bCs/>
        </w:rPr>
        <w:t xml:space="preserve">Percy: </w:t>
      </w:r>
      <w:proofErr w:type="gramStart"/>
      <w:r>
        <w:rPr>
          <w:rFonts w:ascii="Arial" w:hAnsi="Arial"/>
        </w:rPr>
        <w:t>Yeah</w:t>
      </w:r>
      <w:proofErr w:type="gramEnd"/>
      <w:r>
        <w:rPr>
          <w:rFonts w:ascii="Arial" w:hAnsi="Arial"/>
        </w:rPr>
        <w:t xml:space="preserve"> I’d love to (=Tyler: Yeah). No problem.</w:t>
      </w:r>
    </w:p>
    <w:p w14:paraId="23303769" w14:textId="77777777" w:rsidR="00F031B5" w:rsidRDefault="00F031B5" w:rsidP="00F031B5">
      <w:pPr>
        <w:spacing w:after="0"/>
        <w:rPr>
          <w:rFonts w:ascii="Arial" w:hAnsi="Arial"/>
        </w:rPr>
      </w:pPr>
    </w:p>
    <w:p w14:paraId="0BCA87FF"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Okay, so you don't have any other thoughts, experiences, comments? </w:t>
      </w:r>
    </w:p>
    <w:p w14:paraId="73CFF4BC" w14:textId="77777777" w:rsidR="00F031B5" w:rsidRDefault="00F031B5" w:rsidP="00F031B5">
      <w:pPr>
        <w:spacing w:after="0"/>
        <w:rPr>
          <w:rFonts w:ascii="Arial" w:hAnsi="Arial"/>
        </w:rPr>
      </w:pPr>
    </w:p>
    <w:p w14:paraId="0BECCBDB" w14:textId="77777777" w:rsidR="00F031B5" w:rsidRDefault="00F031B5" w:rsidP="00F031B5">
      <w:pPr>
        <w:spacing w:after="0"/>
        <w:rPr>
          <w:rFonts w:ascii="Arial" w:hAnsi="Arial"/>
        </w:rPr>
      </w:pPr>
      <w:r>
        <w:rPr>
          <w:rFonts w:ascii="Arial" w:hAnsi="Arial"/>
          <w:b/>
          <w:bCs/>
        </w:rPr>
        <w:t xml:space="preserve">Percy: </w:t>
      </w:r>
      <w:r>
        <w:rPr>
          <w:rFonts w:ascii="Arial" w:hAnsi="Arial"/>
        </w:rPr>
        <w:t xml:space="preserve">No, it’s very much shared (=Tyler: It’s good?) Yeah, everything, it’s just talking. </w:t>
      </w:r>
    </w:p>
    <w:p w14:paraId="16555845" w14:textId="77777777" w:rsidR="00F031B5" w:rsidRDefault="00F031B5" w:rsidP="00F031B5">
      <w:pPr>
        <w:spacing w:after="0"/>
        <w:rPr>
          <w:rFonts w:ascii="Arial" w:hAnsi="Arial"/>
        </w:rPr>
      </w:pPr>
    </w:p>
    <w:p w14:paraId="6327FC06" w14:textId="77777777" w:rsidR="00F031B5" w:rsidRDefault="00F031B5" w:rsidP="00F031B5">
      <w:pPr>
        <w:spacing w:after="0"/>
      </w:pPr>
      <w:r>
        <w:rPr>
          <w:rFonts w:ascii="Arial" w:hAnsi="Arial"/>
          <w:b/>
          <w:bCs/>
        </w:rPr>
        <w:t xml:space="preserve">Tyler: </w:t>
      </w:r>
      <w:r>
        <w:rPr>
          <w:rFonts w:ascii="Arial" w:hAnsi="Arial"/>
        </w:rPr>
        <w:t>Okay, great. Thanks, Percy. So, I will just-.</w:t>
      </w:r>
    </w:p>
    <w:p w14:paraId="36CEF957" w14:textId="06E83DCA" w:rsidR="00F031B5" w:rsidRDefault="00F031B5" w:rsidP="00F031B5">
      <w:pPr>
        <w:spacing w:after="0"/>
        <w:rPr>
          <w:rFonts w:ascii="Arial" w:hAnsi="Arial" w:cs="Arial"/>
        </w:rPr>
      </w:pPr>
    </w:p>
    <w:p w14:paraId="3EB8A992" w14:textId="77777777" w:rsidR="00F031B5" w:rsidRDefault="00F031B5" w:rsidP="00F031B5">
      <w:pPr>
        <w:spacing w:after="0"/>
        <w:rPr>
          <w:lang w:eastAsia="zh-CN"/>
        </w:rPr>
      </w:pPr>
    </w:p>
    <w:p w14:paraId="4D4E0B1F" w14:textId="77777777" w:rsidR="00F031B5" w:rsidRDefault="00F031B5" w:rsidP="00F031B5">
      <w:proofErr w:type="spellStart"/>
      <w:r>
        <w:rPr>
          <w:rFonts w:ascii="Arial" w:hAnsi="Arial"/>
          <w:sz w:val="48"/>
        </w:rPr>
        <w:t>Uranaty</w:t>
      </w:r>
      <w:proofErr w:type="spellEnd"/>
    </w:p>
    <w:p w14:paraId="460D903C" w14:textId="77777777" w:rsidR="00F031B5" w:rsidRDefault="00F031B5" w:rsidP="00F031B5">
      <w:pPr>
        <w:spacing w:after="0"/>
      </w:pPr>
    </w:p>
    <w:p w14:paraId="11631DD3" w14:textId="77777777" w:rsidR="00F031B5" w:rsidRDefault="00F031B5" w:rsidP="00F031B5">
      <w:pPr>
        <w:spacing w:after="0"/>
        <w:rPr>
          <w:rFonts w:ascii="Arial" w:hAnsi="Arial" w:cs="Arial"/>
        </w:rPr>
      </w:pPr>
      <w:r w:rsidRPr="00415DC7">
        <w:rPr>
          <w:rFonts w:ascii="Arial" w:hAnsi="Arial" w:cs="Arial"/>
          <w:b/>
          <w:bCs/>
        </w:rPr>
        <w:t xml:space="preserve">Tyler: </w:t>
      </w:r>
      <w:r w:rsidRPr="00415DC7">
        <w:rPr>
          <w:rFonts w:ascii="Arial" w:hAnsi="Arial" w:cs="Arial"/>
        </w:rPr>
        <w:t xml:space="preserve">Yeah, it’s the same. </w:t>
      </w:r>
      <w:r>
        <w:rPr>
          <w:rFonts w:ascii="Arial" w:hAnsi="Arial" w:cs="Arial"/>
        </w:rPr>
        <w:t>[</w:t>
      </w:r>
      <w:proofErr w:type="spellStart"/>
      <w:r>
        <w:rPr>
          <w:rFonts w:ascii="Arial" w:hAnsi="Arial" w:cs="Arial"/>
        </w:rPr>
        <w:t>Uranaty</w:t>
      </w:r>
      <w:proofErr w:type="spellEnd"/>
      <w:r>
        <w:rPr>
          <w:rFonts w:ascii="Arial" w:hAnsi="Arial" w:cs="Arial"/>
        </w:rPr>
        <w:t xml:space="preserve"> hands the complete consent form over]. Okay, thanks. Uhm, [inaudible], so I can start recording? </w:t>
      </w:r>
    </w:p>
    <w:p w14:paraId="227BDAD5" w14:textId="77777777" w:rsidR="00F031B5" w:rsidRDefault="00F031B5" w:rsidP="00F031B5">
      <w:pPr>
        <w:spacing w:after="0"/>
        <w:rPr>
          <w:rFonts w:ascii="Arial" w:hAnsi="Arial" w:cs="Arial"/>
        </w:rPr>
      </w:pPr>
    </w:p>
    <w:p w14:paraId="0486D32E" w14:textId="77777777" w:rsidR="00F031B5" w:rsidRDefault="00F031B5" w:rsidP="00F031B5">
      <w:pPr>
        <w:spacing w:after="0"/>
        <w:rPr>
          <w:rFonts w:ascii="Arial" w:hAnsi="Arial" w:cs="Arial"/>
        </w:rPr>
      </w:pPr>
      <w:proofErr w:type="spellStart"/>
      <w:r>
        <w:rPr>
          <w:rFonts w:ascii="Arial" w:hAnsi="Arial" w:cs="Arial"/>
          <w:b/>
          <w:bCs/>
        </w:rPr>
        <w:t>Uranaty</w:t>
      </w:r>
      <w:proofErr w:type="spellEnd"/>
      <w:r>
        <w:rPr>
          <w:rFonts w:ascii="Arial" w:hAnsi="Arial" w:cs="Arial"/>
          <w:b/>
          <w:bCs/>
        </w:rPr>
        <w:t xml:space="preserve">: </w:t>
      </w:r>
      <w:r>
        <w:rPr>
          <w:rFonts w:ascii="Arial" w:hAnsi="Arial" w:cs="Arial"/>
        </w:rPr>
        <w:t xml:space="preserve">Okay. </w:t>
      </w:r>
    </w:p>
    <w:p w14:paraId="43604F39" w14:textId="77777777" w:rsidR="00F031B5" w:rsidRDefault="00F031B5" w:rsidP="00F031B5">
      <w:pPr>
        <w:spacing w:after="0"/>
        <w:rPr>
          <w:rFonts w:ascii="Arial" w:hAnsi="Arial" w:cs="Arial"/>
        </w:rPr>
      </w:pPr>
    </w:p>
    <w:p w14:paraId="60CC0A6F" w14:textId="77777777" w:rsidR="00F031B5" w:rsidRDefault="00F031B5" w:rsidP="00F031B5">
      <w:pPr>
        <w:spacing w:after="0"/>
      </w:pPr>
      <w:r>
        <w:rPr>
          <w:rFonts w:ascii="Arial" w:hAnsi="Arial" w:cs="Arial"/>
          <w:b/>
          <w:bCs/>
        </w:rPr>
        <w:t xml:space="preserve">Tyler: </w:t>
      </w:r>
      <w:r>
        <w:rPr>
          <w:rFonts w:ascii="Arial" w:hAnsi="Arial" w:cs="Arial"/>
        </w:rPr>
        <w:t>Okay. [Activates voice recorder] (=</w:t>
      </w:r>
      <w:proofErr w:type="spellStart"/>
      <w:r>
        <w:rPr>
          <w:rFonts w:ascii="Arial" w:hAnsi="Arial" w:cs="Arial"/>
        </w:rPr>
        <w:t>Uranaty</w:t>
      </w:r>
      <w:proofErr w:type="spellEnd"/>
      <w:r>
        <w:rPr>
          <w:rFonts w:ascii="Arial" w:hAnsi="Arial" w:cs="Arial"/>
        </w:rPr>
        <w:t>: [Single cough]).</w:t>
      </w:r>
      <w:r>
        <w:rPr>
          <w:rFonts w:ascii="Arial" w:hAnsi="Arial"/>
          <w:b/>
        </w:rPr>
        <w:t xml:space="preserve"> </w:t>
      </w:r>
      <w:r>
        <w:rPr>
          <w:rFonts w:ascii="Arial" w:hAnsi="Arial"/>
          <w:bCs/>
        </w:rPr>
        <w:t xml:space="preserve">Okay. So, uhm, </w:t>
      </w:r>
      <w:r>
        <w:rPr>
          <w:rFonts w:ascii="Arial" w:hAnsi="Arial"/>
        </w:rPr>
        <w:t>how have you been since the last time you were here?</w:t>
      </w:r>
    </w:p>
    <w:p w14:paraId="0EB91E2B" w14:textId="77777777" w:rsidR="00F031B5" w:rsidRDefault="00F031B5" w:rsidP="00F031B5">
      <w:pPr>
        <w:spacing w:after="0"/>
      </w:pPr>
    </w:p>
    <w:p w14:paraId="6EC702ED"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Yeah, it was great, </w:t>
      </w:r>
      <w:proofErr w:type="spellStart"/>
      <w:r>
        <w:rPr>
          <w:rFonts w:ascii="Arial" w:hAnsi="Arial"/>
        </w:rPr>
        <w:t>‘cause</w:t>
      </w:r>
      <w:proofErr w:type="spellEnd"/>
      <w:r>
        <w:rPr>
          <w:rFonts w:ascii="Arial" w:hAnsi="Arial"/>
        </w:rPr>
        <w:t xml:space="preserve">, I think, some of the things we, we spoken, I managed to get it from, to take it to, to my safe spaces (=Tyler: Oh, yes?). Yeah. Because we, we </w:t>
      </w:r>
      <w:proofErr w:type="gramStart"/>
      <w:r>
        <w:rPr>
          <w:rFonts w:ascii="Arial" w:hAnsi="Arial"/>
        </w:rPr>
        <w:t>having</w:t>
      </w:r>
      <w:proofErr w:type="gramEnd"/>
      <w:r>
        <w:rPr>
          <w:rFonts w:ascii="Arial" w:hAnsi="Arial"/>
        </w:rPr>
        <w:t xml:space="preserve"> some similar issues (=Tyler: Uh-huh) with the, with the talk that we had last time (=Tyler: </w:t>
      </w:r>
      <w:proofErr w:type="spellStart"/>
      <w:r>
        <w:rPr>
          <w:rFonts w:ascii="Arial" w:hAnsi="Arial"/>
        </w:rPr>
        <w:t>Yeaah</w:t>
      </w:r>
      <w:proofErr w:type="spellEnd"/>
      <w:r>
        <w:rPr>
          <w:rFonts w:ascii="Arial" w:hAnsi="Arial"/>
        </w:rPr>
        <w:t xml:space="preserve">). </w:t>
      </w:r>
      <w:proofErr w:type="gramStart"/>
      <w:r>
        <w:rPr>
          <w:rFonts w:ascii="Arial" w:hAnsi="Arial"/>
        </w:rPr>
        <w:t>So</w:t>
      </w:r>
      <w:proofErr w:type="gramEnd"/>
      <w:r>
        <w:rPr>
          <w:rFonts w:ascii="Arial" w:hAnsi="Arial"/>
        </w:rPr>
        <w:t xml:space="preserve"> they were grateful to know that there are also people who are suffering from what they are suffering from (=Tyler: </w:t>
      </w:r>
      <w:proofErr w:type="spellStart"/>
      <w:r>
        <w:rPr>
          <w:rFonts w:ascii="Arial" w:hAnsi="Arial"/>
        </w:rPr>
        <w:t>Mmm</w:t>
      </w:r>
      <w:proofErr w:type="spellEnd"/>
      <w:r>
        <w:rPr>
          <w:rFonts w:ascii="Arial" w:hAnsi="Arial"/>
        </w:rPr>
        <w:t>). So yeah, I think that was (=Tyler: Okay), was an experience to share (=Tyler: Okay) with others.</w:t>
      </w:r>
    </w:p>
    <w:p w14:paraId="63C83DD9" w14:textId="77777777" w:rsidR="00F031B5" w:rsidRDefault="00F031B5" w:rsidP="00F031B5">
      <w:pPr>
        <w:spacing w:after="0"/>
      </w:pPr>
    </w:p>
    <w:p w14:paraId="13F9A280" w14:textId="77777777" w:rsidR="00F031B5" w:rsidRDefault="00F031B5" w:rsidP="00F031B5">
      <w:pPr>
        <w:spacing w:after="0"/>
      </w:pPr>
      <w:r>
        <w:rPr>
          <w:rFonts w:ascii="Arial" w:hAnsi="Arial"/>
          <w:b/>
        </w:rPr>
        <w:t xml:space="preserve">Tyler: </w:t>
      </w:r>
      <w:r>
        <w:rPr>
          <w:rFonts w:ascii="Arial" w:hAnsi="Arial"/>
          <w:bCs/>
        </w:rPr>
        <w:t xml:space="preserve">Good. </w:t>
      </w:r>
      <w:r>
        <w:rPr>
          <w:rFonts w:ascii="Arial" w:hAnsi="Arial"/>
        </w:rPr>
        <w:t>So what things, uh, did you, did you share with them? What was (=</w:t>
      </w:r>
      <w:proofErr w:type="spellStart"/>
      <w:r>
        <w:rPr>
          <w:rFonts w:ascii="Arial" w:hAnsi="Arial"/>
        </w:rPr>
        <w:t>Uranaty</w:t>
      </w:r>
      <w:proofErr w:type="spellEnd"/>
      <w:r>
        <w:rPr>
          <w:rFonts w:ascii="Arial" w:hAnsi="Arial"/>
        </w:rPr>
        <w:t>: I shared-), what was similar?</w:t>
      </w:r>
    </w:p>
    <w:p w14:paraId="6ADBB4DB" w14:textId="77777777" w:rsidR="00F031B5" w:rsidRDefault="00F031B5" w:rsidP="00F031B5">
      <w:pPr>
        <w:spacing w:after="0"/>
      </w:pPr>
    </w:p>
    <w:p w14:paraId="09B623C8" w14:textId="77777777" w:rsidR="00F031B5" w:rsidRPr="00C32699" w:rsidRDefault="00F031B5" w:rsidP="00F031B5">
      <w:pPr>
        <w:spacing w:after="0"/>
        <w:rPr>
          <w:rFonts w:ascii="Arial" w:hAnsi="Arial"/>
        </w:rPr>
      </w:pPr>
      <w:proofErr w:type="spellStart"/>
      <w:r>
        <w:rPr>
          <w:rFonts w:ascii="Arial" w:hAnsi="Arial"/>
          <w:b/>
        </w:rPr>
        <w:t>Uranaty</w:t>
      </w:r>
      <w:proofErr w:type="spellEnd"/>
      <w:r>
        <w:rPr>
          <w:rFonts w:ascii="Arial" w:hAnsi="Arial"/>
          <w:b/>
        </w:rPr>
        <w:t xml:space="preserve">: </w:t>
      </w:r>
      <w:r>
        <w:rPr>
          <w:rFonts w:ascii="Arial" w:hAnsi="Arial"/>
        </w:rPr>
        <w:t xml:space="preserve">Okay, I share that, how do they, they prefer themselves to be called (=Tyler: </w:t>
      </w:r>
      <w:proofErr w:type="spellStart"/>
      <w:r>
        <w:rPr>
          <w:rFonts w:ascii="Arial" w:hAnsi="Arial"/>
        </w:rPr>
        <w:t>Mmm</w:t>
      </w:r>
      <w:proofErr w:type="spellEnd"/>
      <w:r>
        <w:rPr>
          <w:rFonts w:ascii="Arial" w:hAnsi="Arial"/>
        </w:rPr>
        <w:t xml:space="preserve">), as, being ‘lesbian’ or ‘queer’? Most of them, they prefer to call them ‘queer’. Some of them, they, even though they don't know yet </w:t>
      </w:r>
      <w:proofErr w:type="spellStart"/>
      <w:r>
        <w:rPr>
          <w:rFonts w:ascii="Arial" w:hAnsi="Arial"/>
        </w:rPr>
        <w:t>wha</w:t>
      </w:r>
      <w:proofErr w:type="spellEnd"/>
      <w:r>
        <w:rPr>
          <w:rFonts w:ascii="Arial" w:hAnsi="Arial"/>
        </w:rPr>
        <w:t xml:space="preserve">-, who, they are ‘lesbians’ or not. (=Tyler: </w:t>
      </w:r>
      <w:proofErr w:type="spellStart"/>
      <w:r>
        <w:rPr>
          <w:rFonts w:ascii="Arial" w:hAnsi="Arial"/>
        </w:rPr>
        <w:t>Mmm</w:t>
      </w:r>
      <w:proofErr w:type="spellEnd"/>
      <w:r>
        <w:rPr>
          <w:rFonts w:ascii="Arial" w:hAnsi="Arial"/>
        </w:rPr>
        <w:t xml:space="preserv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they are still young (=Tyler: Mmhmm). </w:t>
      </w:r>
      <w:proofErr w:type="gramStart"/>
      <w:r>
        <w:rPr>
          <w:rFonts w:ascii="Arial" w:hAnsi="Arial"/>
        </w:rPr>
        <w:t>So</w:t>
      </w:r>
      <w:proofErr w:type="gramEnd"/>
      <w:r>
        <w:rPr>
          <w:rFonts w:ascii="Arial" w:hAnsi="Arial"/>
        </w:rPr>
        <w:t xml:space="preserve"> they don't know what to choose ‘lesbians’ or ‘queer’, some they don't understand what ‘queer’ is, want me to explain what ‘queer’ is (=Tyler: Yes) to them, so they can explain, and you can for some reason you chose to be queer than to be a lesbian (=Tyler: Yeah). So yeah.</w:t>
      </w:r>
    </w:p>
    <w:p w14:paraId="2B876AA0" w14:textId="77777777" w:rsidR="00F031B5" w:rsidRDefault="00F031B5" w:rsidP="00F031B5">
      <w:pPr>
        <w:spacing w:after="0"/>
      </w:pPr>
    </w:p>
    <w:p w14:paraId="05125418" w14:textId="77777777" w:rsidR="00F031B5" w:rsidRDefault="00F031B5" w:rsidP="00F031B5">
      <w:pPr>
        <w:spacing w:after="0"/>
      </w:pPr>
      <w:r>
        <w:rPr>
          <w:rFonts w:ascii="Arial" w:hAnsi="Arial"/>
          <w:b/>
        </w:rPr>
        <w:t xml:space="preserve">Tyler: </w:t>
      </w:r>
      <w:r>
        <w:rPr>
          <w:rFonts w:ascii="Arial" w:hAnsi="Arial"/>
        </w:rPr>
        <w:t>Yeah, yeah, I remember you said you prefer queer (=</w:t>
      </w:r>
      <w:proofErr w:type="spellStart"/>
      <w:r>
        <w:rPr>
          <w:rFonts w:ascii="Arial" w:hAnsi="Arial"/>
        </w:rPr>
        <w:t>Uranaty</w:t>
      </w:r>
      <w:proofErr w:type="spellEnd"/>
      <w:r>
        <w:rPr>
          <w:rFonts w:ascii="Arial" w:hAnsi="Arial"/>
        </w:rPr>
        <w:t>: Yeah), because to a lot of other people, ‘lesbian’ sounds something negative (=</w:t>
      </w:r>
      <w:proofErr w:type="spellStart"/>
      <w:r>
        <w:rPr>
          <w:rFonts w:ascii="Arial" w:hAnsi="Arial"/>
        </w:rPr>
        <w:t>Uranaty</w:t>
      </w:r>
      <w:proofErr w:type="spellEnd"/>
      <w:r>
        <w:rPr>
          <w:rFonts w:ascii="Arial" w:hAnsi="Arial"/>
        </w:rPr>
        <w:t>: Something negative, yes), like an enemy or something. Uhm, but, uh, how do you feel about your what your other focus group people were saying – that they prefer ‘lesbian, because people understand that, and they don't ask questions, but for ‘queer’, they don't understand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so they asked questions? Yeah.</w:t>
      </w:r>
    </w:p>
    <w:p w14:paraId="2B30D9A3" w14:textId="77777777" w:rsidR="00F031B5" w:rsidRDefault="00F031B5" w:rsidP="00F031B5">
      <w:pPr>
        <w:spacing w:after="0"/>
      </w:pPr>
    </w:p>
    <w:p w14:paraId="0C1A0F8B"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I think we, we, we prefer different things (=Tyler: Mmhmm). </w:t>
      </w:r>
      <w:proofErr w:type="gramStart"/>
      <w:r>
        <w:rPr>
          <w:rFonts w:ascii="Arial" w:hAnsi="Arial"/>
        </w:rPr>
        <w:t>So</w:t>
      </w:r>
      <w:proofErr w:type="gramEnd"/>
      <w:r>
        <w:rPr>
          <w:rFonts w:ascii="Arial" w:hAnsi="Arial"/>
        </w:rPr>
        <w:t xml:space="preserve"> I will say to them, if you prefer to be called a lesbian, it’s fine for yourself, and if you prefer to, to be called queer, it’s fine for yourself </w:t>
      </w:r>
      <w:proofErr w:type="spellStart"/>
      <w:r>
        <w:rPr>
          <w:rFonts w:ascii="Arial" w:hAnsi="Arial"/>
        </w:rPr>
        <w:t>‘cause</w:t>
      </w:r>
      <w:proofErr w:type="spellEnd"/>
      <w:r>
        <w:rPr>
          <w:rFonts w:ascii="Arial" w:hAnsi="Arial"/>
        </w:rPr>
        <w:t xml:space="preserve">, you don't have, you don’t share the same experience about those two words (=Tyler: Mmhmm), so. </w:t>
      </w:r>
    </w:p>
    <w:p w14:paraId="5ED30C5B" w14:textId="77777777" w:rsidR="00F031B5" w:rsidRDefault="00F031B5" w:rsidP="00F031B5">
      <w:pPr>
        <w:spacing w:after="0"/>
      </w:pPr>
    </w:p>
    <w:p w14:paraId="618DD620" w14:textId="77777777" w:rsidR="00F031B5" w:rsidRDefault="00F031B5" w:rsidP="00F031B5">
      <w:pPr>
        <w:spacing w:after="0"/>
      </w:pPr>
      <w:r>
        <w:rPr>
          <w:rFonts w:ascii="Arial" w:hAnsi="Arial"/>
          <w:b/>
        </w:rPr>
        <w:lastRenderedPageBreak/>
        <w:t xml:space="preserve">Tyler: </w:t>
      </w:r>
      <w:r>
        <w:rPr>
          <w:rFonts w:ascii="Arial" w:hAnsi="Arial"/>
          <w:bCs/>
        </w:rPr>
        <w:t>Yeah (=</w:t>
      </w:r>
      <w:proofErr w:type="spellStart"/>
      <w:r>
        <w:rPr>
          <w:rFonts w:ascii="Arial" w:hAnsi="Arial"/>
          <w:bCs/>
        </w:rPr>
        <w:t>Uranaty</w:t>
      </w:r>
      <w:proofErr w:type="spellEnd"/>
      <w:r>
        <w:rPr>
          <w:rFonts w:ascii="Arial" w:hAnsi="Arial"/>
          <w:bCs/>
        </w:rPr>
        <w:t xml:space="preserve">: </w:t>
      </w:r>
      <w:proofErr w:type="spellStart"/>
      <w:r>
        <w:rPr>
          <w:rFonts w:ascii="Arial" w:hAnsi="Arial"/>
          <w:bCs/>
        </w:rPr>
        <w:t>Mmm</w:t>
      </w:r>
      <w:proofErr w:type="spellEnd"/>
      <w:r>
        <w:rPr>
          <w:rFonts w:ascii="Arial" w:hAnsi="Arial"/>
          <w:bCs/>
        </w:rPr>
        <w:t xml:space="preserve">). Yeah. Okay. </w:t>
      </w:r>
      <w:r>
        <w:rPr>
          <w:rFonts w:ascii="Arial" w:hAnsi="Arial"/>
        </w:rPr>
        <w:t>Good. Uhm, so, uh who did you feel, uh, what did you feel that your group members agreed with?</w:t>
      </w:r>
    </w:p>
    <w:p w14:paraId="195C6604" w14:textId="77777777" w:rsidR="00F031B5" w:rsidRDefault="00F031B5" w:rsidP="00F031B5">
      <w:pPr>
        <w:spacing w:after="0"/>
      </w:pPr>
    </w:p>
    <w:p w14:paraId="08C25982"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bCs/>
        </w:rPr>
        <w:t xml:space="preserve">They agreed to </w:t>
      </w:r>
      <w:r>
        <w:rPr>
          <w:rFonts w:ascii="Arial" w:hAnsi="Arial"/>
        </w:rPr>
        <w:t xml:space="preserve">be called as a lesbian (=Tyler: Uh-huh). They (=Tyler: Okay), they prefer to be called as a </w:t>
      </w:r>
      <w:proofErr w:type="gramStart"/>
      <w:r>
        <w:rPr>
          <w:rFonts w:ascii="Arial" w:hAnsi="Arial"/>
        </w:rPr>
        <w:t>lesbians</w:t>
      </w:r>
      <w:proofErr w:type="gramEnd"/>
      <w:r>
        <w:rPr>
          <w:rFonts w:ascii="Arial" w:hAnsi="Arial"/>
        </w:rPr>
        <w:t xml:space="preserve"> </w:t>
      </w:r>
      <w:proofErr w:type="spellStart"/>
      <w:r>
        <w:rPr>
          <w:rFonts w:ascii="Arial" w:hAnsi="Arial"/>
        </w:rPr>
        <w:t>‘cause</w:t>
      </w:r>
      <w:proofErr w:type="spellEnd"/>
      <w:r>
        <w:rPr>
          <w:rFonts w:ascii="Arial" w:hAnsi="Arial"/>
        </w:rPr>
        <w:t xml:space="preserve">, they grew up knowing that it’s a lesbian game, and they don’t know another, they don’t understand (=Tyler: Yes) what does ‘queer’ mean (=Tyler: Yeah). They only know that there's a lesbian, there’s a gay, there’s a LGBTI (=Tyler: Yes). And so (=Tyler: Okay), uhm, even some of them, they, they want to become like, other lesbian, they want to be called, like, man, so maybe they are trans, but they even didn't, didn’t know how, to explain themselves that they are trans (=Tyler: Yeah, maybe). You can be </w:t>
      </w:r>
      <w:proofErr w:type="gramStart"/>
      <w:r>
        <w:rPr>
          <w:rFonts w:ascii="Arial" w:hAnsi="Arial"/>
        </w:rPr>
        <w:t>trans</w:t>
      </w:r>
      <w:proofErr w:type="gramEnd"/>
      <w:r>
        <w:rPr>
          <w:rFonts w:ascii="Arial" w:hAnsi="Arial"/>
        </w:rPr>
        <w:t xml:space="preserve"> but you don’t know that you trans (=Tyler: Uh-huh), so, yeah.</w:t>
      </w:r>
    </w:p>
    <w:p w14:paraId="22F09098" w14:textId="77777777" w:rsidR="00F031B5" w:rsidRDefault="00F031B5" w:rsidP="00F031B5">
      <w:pPr>
        <w:spacing w:after="0"/>
      </w:pPr>
    </w:p>
    <w:p w14:paraId="01E7CBD3"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And in the focus group that we </w:t>
      </w:r>
      <w:proofErr w:type="gramStart"/>
      <w:r>
        <w:rPr>
          <w:rFonts w:ascii="Arial" w:hAnsi="Arial"/>
        </w:rPr>
        <w:t>had,</w:t>
      </w:r>
      <w:proofErr w:type="gramEnd"/>
      <w:r>
        <w:rPr>
          <w:rFonts w:ascii="Arial" w:hAnsi="Arial"/>
        </w:rPr>
        <w:t xml:space="preserve"> how do you feel about agreement?</w:t>
      </w:r>
    </w:p>
    <w:p w14:paraId="3482FE66" w14:textId="77777777" w:rsidR="00F031B5" w:rsidRDefault="00F031B5" w:rsidP="00F031B5">
      <w:pPr>
        <w:spacing w:after="0"/>
        <w:rPr>
          <w:rFonts w:ascii="Arial" w:hAnsi="Arial"/>
        </w:rPr>
      </w:pPr>
    </w:p>
    <w:p w14:paraId="206650FF"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About agreement (=Tyler: </w:t>
      </w:r>
      <w:proofErr w:type="spellStart"/>
      <w:r>
        <w:rPr>
          <w:rFonts w:ascii="Arial" w:hAnsi="Arial"/>
        </w:rPr>
        <w:t>Mmm</w:t>
      </w:r>
      <w:proofErr w:type="spellEnd"/>
      <w:r>
        <w:rPr>
          <w:rFonts w:ascii="Arial" w:hAnsi="Arial"/>
        </w:rPr>
        <w:t xml:space="preserve">) about ‘queer’ or ‘lesbian’? </w:t>
      </w:r>
    </w:p>
    <w:p w14:paraId="103E0B20" w14:textId="77777777" w:rsidR="00F031B5" w:rsidRDefault="00F031B5" w:rsidP="00F031B5">
      <w:pPr>
        <w:spacing w:after="0"/>
        <w:rPr>
          <w:rFonts w:ascii="Arial" w:hAnsi="Arial"/>
        </w:rPr>
      </w:pPr>
    </w:p>
    <w:p w14:paraId="373D7EDA" w14:textId="77777777" w:rsidR="00F031B5" w:rsidRDefault="00F031B5" w:rsidP="00F031B5">
      <w:pPr>
        <w:spacing w:after="0"/>
      </w:pPr>
      <w:r>
        <w:rPr>
          <w:rFonts w:ascii="Arial" w:hAnsi="Arial"/>
          <w:b/>
          <w:bCs/>
        </w:rPr>
        <w:t xml:space="preserve">Tyler: </w:t>
      </w:r>
      <w:r>
        <w:rPr>
          <w:rFonts w:ascii="Arial" w:hAnsi="Arial"/>
        </w:rPr>
        <w:t>Or, about anything. What do you think your group agreed on?</w:t>
      </w:r>
    </w:p>
    <w:p w14:paraId="4D383BD3" w14:textId="77777777" w:rsidR="00F031B5" w:rsidRDefault="00F031B5" w:rsidP="00F031B5">
      <w:pPr>
        <w:spacing w:after="0"/>
      </w:pPr>
    </w:p>
    <w:p w14:paraId="015BE433"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The focus group last time? Oh, I think we, we all were on the same page, because our stories were similar (=Tyler: </w:t>
      </w:r>
      <w:proofErr w:type="spellStart"/>
      <w:r>
        <w:rPr>
          <w:rFonts w:ascii="Arial" w:hAnsi="Arial"/>
        </w:rPr>
        <w:t>Mmmm</w:t>
      </w:r>
      <w:proofErr w:type="spellEnd"/>
      <w:r>
        <w:rPr>
          <w:rFonts w:ascii="Arial" w:hAnsi="Arial"/>
        </w:rPr>
        <w:t xml:space="preserve">) were similar, that, </w:t>
      </w:r>
      <w:proofErr w:type="spellStart"/>
      <w:r>
        <w:rPr>
          <w:rFonts w:ascii="Arial" w:hAnsi="Arial"/>
        </w:rPr>
        <w:t>‘cause</w:t>
      </w:r>
      <w:proofErr w:type="spellEnd"/>
      <w:r>
        <w:rPr>
          <w:rFonts w:ascii="Arial" w:hAnsi="Arial"/>
        </w:rPr>
        <w:t xml:space="preserve"> we, we share the same thing (=Tyler: </w:t>
      </w:r>
      <w:proofErr w:type="spellStart"/>
      <w:r>
        <w:rPr>
          <w:rFonts w:ascii="Arial" w:hAnsi="Arial"/>
        </w:rPr>
        <w:t>Mmm</w:t>
      </w:r>
      <w:proofErr w:type="spellEnd"/>
      <w:r>
        <w:rPr>
          <w:rFonts w:ascii="Arial" w:hAnsi="Arial"/>
        </w:rPr>
        <w:t>). And then we, what can I put it? We… we have differences. We have differences, so, I think we shared some good things together and experience to each other (=Tyler: Mmhmm), and knowledge, also bring knowledge to each other.</w:t>
      </w:r>
    </w:p>
    <w:p w14:paraId="3D4E2423" w14:textId="77777777" w:rsidR="00F031B5" w:rsidRDefault="00F031B5" w:rsidP="00F031B5">
      <w:pPr>
        <w:spacing w:after="0"/>
      </w:pPr>
    </w:p>
    <w:p w14:paraId="79CD219D" w14:textId="77777777" w:rsidR="00F031B5" w:rsidRDefault="00F031B5" w:rsidP="00F031B5">
      <w:pPr>
        <w:spacing w:after="0"/>
      </w:pPr>
      <w:r>
        <w:rPr>
          <w:rFonts w:ascii="Arial" w:hAnsi="Arial"/>
          <w:b/>
        </w:rPr>
        <w:t xml:space="preserve">Tyler: </w:t>
      </w:r>
      <w:proofErr w:type="spellStart"/>
      <w:r>
        <w:rPr>
          <w:rFonts w:ascii="Arial" w:hAnsi="Arial"/>
          <w:bCs/>
        </w:rPr>
        <w:t>Mmm</w:t>
      </w:r>
      <w:proofErr w:type="spellEnd"/>
      <w:r>
        <w:rPr>
          <w:rFonts w:ascii="Arial" w:hAnsi="Arial"/>
          <w:bCs/>
        </w:rPr>
        <w:t xml:space="preserve">. </w:t>
      </w:r>
      <w:r>
        <w:rPr>
          <w:rFonts w:ascii="Arial" w:hAnsi="Arial"/>
        </w:rPr>
        <w:t>Can you give an example?</w:t>
      </w:r>
    </w:p>
    <w:p w14:paraId="4D8F739A" w14:textId="77777777" w:rsidR="00F031B5" w:rsidRDefault="00F031B5" w:rsidP="00F031B5">
      <w:pPr>
        <w:spacing w:after="0"/>
      </w:pPr>
    </w:p>
    <w:p w14:paraId="1352C69F"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Like, like I've said that, I've never </w:t>
      </w:r>
      <w:proofErr w:type="gramStart"/>
      <w:r>
        <w:rPr>
          <w:rFonts w:ascii="Arial" w:hAnsi="Arial"/>
        </w:rPr>
        <w:t>have</w:t>
      </w:r>
      <w:proofErr w:type="gramEnd"/>
      <w:r>
        <w:rPr>
          <w:rFonts w:ascii="Arial" w:hAnsi="Arial"/>
        </w:rPr>
        <w:t xml:space="preserve"> an experience with being chased away (=Tyler: Yeah) at home (=Tyler: Mmhmm). Some others have experience with, so I, so those others who shared that they have experience to be chased at home, so I </w:t>
      </w:r>
      <w:proofErr w:type="gramStart"/>
      <w:r>
        <w:rPr>
          <w:rFonts w:ascii="Arial" w:hAnsi="Arial"/>
        </w:rPr>
        <w:t>can</w:t>
      </w:r>
      <w:proofErr w:type="gramEnd"/>
      <w:r>
        <w:rPr>
          <w:rFonts w:ascii="Arial" w:hAnsi="Arial"/>
        </w:rPr>
        <w:t xml:space="preserve"> able to help those who have been chased at home.</w:t>
      </w:r>
    </w:p>
    <w:p w14:paraId="699A75E9" w14:textId="77777777" w:rsidR="00F031B5" w:rsidRDefault="00F031B5" w:rsidP="00F031B5">
      <w:pPr>
        <w:spacing w:after="0"/>
      </w:pPr>
    </w:p>
    <w:p w14:paraId="65AA55AB" w14:textId="77777777" w:rsidR="00F031B5" w:rsidRDefault="00F031B5" w:rsidP="00F031B5">
      <w:pPr>
        <w:spacing w:after="0"/>
      </w:pPr>
      <w:r>
        <w:rPr>
          <w:rFonts w:ascii="Arial" w:hAnsi="Arial"/>
          <w:b/>
        </w:rPr>
        <w:t xml:space="preserve">Tyler: </w:t>
      </w:r>
      <w:r>
        <w:rPr>
          <w:rFonts w:ascii="Arial" w:hAnsi="Arial"/>
        </w:rPr>
        <w:t>Yeah, because you feel-?</w:t>
      </w:r>
    </w:p>
    <w:p w14:paraId="52A55BC9" w14:textId="77777777" w:rsidR="00F031B5" w:rsidRDefault="00F031B5" w:rsidP="00F031B5">
      <w:pPr>
        <w:spacing w:after="0"/>
      </w:pPr>
    </w:p>
    <w:p w14:paraId="2CBEFF9E"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bCs/>
        </w:rPr>
        <w:t>Yeah, I can feel the pain, I, I did, I’ve l</w:t>
      </w:r>
      <w:r>
        <w:rPr>
          <w:rFonts w:ascii="Arial" w:hAnsi="Arial"/>
        </w:rPr>
        <w:t>istened to what they've said, and what is, what is it like to be chased at home.</w:t>
      </w:r>
    </w:p>
    <w:p w14:paraId="366122D2" w14:textId="77777777" w:rsidR="00F031B5" w:rsidRDefault="00F031B5" w:rsidP="00F031B5">
      <w:pPr>
        <w:spacing w:after="0"/>
      </w:pPr>
    </w:p>
    <w:p w14:paraId="4781A4A3" w14:textId="77777777" w:rsidR="00F031B5" w:rsidRDefault="00F031B5" w:rsidP="00F031B5">
      <w:pPr>
        <w:spacing w:after="0"/>
      </w:pPr>
      <w:r>
        <w:rPr>
          <w:rFonts w:ascii="Arial" w:hAnsi="Arial"/>
          <w:b/>
        </w:rPr>
        <w:t xml:space="preserve">Tyler: </w:t>
      </w:r>
      <w:r>
        <w:rPr>
          <w:rFonts w:ascii="Arial" w:hAnsi="Arial"/>
        </w:rPr>
        <w:t>Yes, yes. Okay. And then maybe you can help them to feel accepted?</w:t>
      </w:r>
    </w:p>
    <w:p w14:paraId="5395CC98" w14:textId="77777777" w:rsidR="00F031B5" w:rsidRDefault="00F031B5" w:rsidP="00F031B5">
      <w:pPr>
        <w:spacing w:after="0"/>
      </w:pPr>
    </w:p>
    <w:p w14:paraId="34D6B2B8"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Yeah, </w:t>
      </w:r>
      <w:proofErr w:type="gramStart"/>
      <w:r>
        <w:rPr>
          <w:rFonts w:ascii="Arial" w:hAnsi="Arial"/>
        </w:rPr>
        <w:t>and,</w:t>
      </w:r>
      <w:proofErr w:type="gramEnd"/>
      <w:r>
        <w:rPr>
          <w:rFonts w:ascii="Arial" w:hAnsi="Arial"/>
        </w:rPr>
        <w:t xml:space="preserve"> most of them, some of them, in other times I can live with them, I give them home somehow (=Tyler: Oh, okay) because I think three, I’m sharing a home with three, with three lesbians (=Tyler: Okay) </w:t>
      </w:r>
      <w:proofErr w:type="spellStart"/>
      <w:r>
        <w:rPr>
          <w:rFonts w:ascii="Arial" w:hAnsi="Arial"/>
        </w:rPr>
        <w:t>‘cause</w:t>
      </w:r>
      <w:proofErr w:type="spellEnd"/>
      <w:r>
        <w:rPr>
          <w:rFonts w:ascii="Arial" w:hAnsi="Arial"/>
        </w:rPr>
        <w:t xml:space="preserve"> they’ve been chased, the past two weeks (=Tyler: Wow). So now it's time to get them, like, a shelter or, anything because we can’t stay in the one flat we have (=Tyler: Yeah), we are three (=Tyler: Yeah), </w:t>
      </w:r>
      <w:proofErr w:type="spellStart"/>
      <w:r>
        <w:rPr>
          <w:rFonts w:ascii="Arial" w:hAnsi="Arial"/>
        </w:rPr>
        <w:t>‘cause</w:t>
      </w:r>
      <w:proofErr w:type="spellEnd"/>
      <w:r>
        <w:rPr>
          <w:rFonts w:ascii="Arial" w:hAnsi="Arial"/>
        </w:rPr>
        <w:t xml:space="preserve"> there’s COVID (=Tyler: Yeah, yeah, yeah). So, I'm trying to get them some safe place.</w:t>
      </w:r>
    </w:p>
    <w:p w14:paraId="2B930BF8" w14:textId="77777777" w:rsidR="00F031B5" w:rsidRDefault="00F031B5" w:rsidP="00F031B5">
      <w:pPr>
        <w:spacing w:after="0"/>
      </w:pPr>
    </w:p>
    <w:p w14:paraId="433EFBBD" w14:textId="77777777" w:rsidR="00F031B5" w:rsidRDefault="00F031B5" w:rsidP="00F031B5">
      <w:pPr>
        <w:spacing w:after="0"/>
        <w:rPr>
          <w:rFonts w:ascii="Arial" w:hAnsi="Arial"/>
        </w:rPr>
      </w:pPr>
      <w:r>
        <w:rPr>
          <w:rFonts w:ascii="Arial" w:hAnsi="Arial"/>
          <w:b/>
        </w:rPr>
        <w:lastRenderedPageBreak/>
        <w:t xml:space="preserve">Tyler: </w:t>
      </w:r>
      <w:r>
        <w:rPr>
          <w:rFonts w:ascii="Arial" w:hAnsi="Arial"/>
          <w:bCs/>
        </w:rPr>
        <w:t xml:space="preserve">Yes. </w:t>
      </w:r>
      <w:r>
        <w:rPr>
          <w:rFonts w:ascii="Arial" w:hAnsi="Arial"/>
        </w:rPr>
        <w:t xml:space="preserve">That's </w:t>
      </w:r>
      <w:proofErr w:type="gramStart"/>
      <w:r>
        <w:rPr>
          <w:rFonts w:ascii="Arial" w:hAnsi="Arial"/>
        </w:rPr>
        <w:t>really great</w:t>
      </w:r>
      <w:proofErr w:type="gramEnd"/>
      <w:r>
        <w:rPr>
          <w:rFonts w:ascii="Arial" w:hAnsi="Arial"/>
        </w:rPr>
        <w:t xml:space="preserve"> that you can offer them a space to stay and- </w:t>
      </w:r>
    </w:p>
    <w:p w14:paraId="624C68E9" w14:textId="77777777" w:rsidR="00F031B5" w:rsidRDefault="00F031B5" w:rsidP="00F031B5">
      <w:pPr>
        <w:spacing w:after="0"/>
        <w:rPr>
          <w:rFonts w:ascii="Arial" w:hAnsi="Arial"/>
        </w:rPr>
      </w:pPr>
    </w:p>
    <w:p w14:paraId="28619806"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 There's no where they can go if you chase them outside, they will get raped or (=Tyler: Yeah), </w:t>
      </w:r>
      <w:proofErr w:type="gramStart"/>
      <w:r>
        <w:rPr>
          <w:rFonts w:ascii="Arial" w:hAnsi="Arial"/>
        </w:rPr>
        <w:t>but,</w:t>
      </w:r>
      <w:proofErr w:type="gramEnd"/>
      <w:r>
        <w:rPr>
          <w:rFonts w:ascii="Arial" w:hAnsi="Arial"/>
        </w:rPr>
        <w:t xml:space="preserve"> yeah. </w:t>
      </w:r>
    </w:p>
    <w:p w14:paraId="4311EECD" w14:textId="77777777" w:rsidR="00F031B5" w:rsidRDefault="00F031B5" w:rsidP="00F031B5">
      <w:pPr>
        <w:spacing w:after="0"/>
        <w:rPr>
          <w:rFonts w:ascii="Arial" w:hAnsi="Arial"/>
        </w:rPr>
      </w:pPr>
    </w:p>
    <w:p w14:paraId="22031966" w14:textId="77777777" w:rsidR="00F031B5" w:rsidRDefault="00F031B5" w:rsidP="00F031B5">
      <w:pPr>
        <w:spacing w:after="0"/>
      </w:pPr>
      <w:r>
        <w:rPr>
          <w:rFonts w:ascii="Arial" w:hAnsi="Arial"/>
          <w:b/>
          <w:bCs/>
        </w:rPr>
        <w:t xml:space="preserve">Tyler: </w:t>
      </w:r>
      <w:proofErr w:type="spellStart"/>
      <w:r>
        <w:rPr>
          <w:rFonts w:ascii="Arial" w:hAnsi="Arial"/>
          <w:i/>
          <w:iCs/>
        </w:rPr>
        <w:t>Shoh</w:t>
      </w:r>
      <w:proofErr w:type="spellEnd"/>
      <w:r>
        <w:rPr>
          <w:rFonts w:ascii="Arial" w:hAnsi="Arial"/>
          <w:i/>
          <w:iCs/>
        </w:rPr>
        <w:t xml:space="preserve">, </w:t>
      </w:r>
      <w:r>
        <w:rPr>
          <w:rFonts w:ascii="Arial" w:hAnsi="Arial"/>
        </w:rPr>
        <w:t>okay. Uhm, is there anything that you think your focus group disagreed about?</w:t>
      </w:r>
    </w:p>
    <w:p w14:paraId="6BF2193F" w14:textId="77777777" w:rsidR="00F031B5" w:rsidRDefault="00F031B5" w:rsidP="00F031B5">
      <w:pPr>
        <w:spacing w:after="0"/>
      </w:pPr>
    </w:p>
    <w:p w14:paraId="41BF72C2"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bCs/>
        </w:rPr>
        <w:t>W</w:t>
      </w:r>
      <w:r>
        <w:rPr>
          <w:rFonts w:ascii="Arial" w:hAnsi="Arial"/>
        </w:rPr>
        <w:t xml:space="preserve">e disagreed about… about coming out (=Tyler: </w:t>
      </w:r>
      <w:proofErr w:type="spellStart"/>
      <w:r>
        <w:rPr>
          <w:rFonts w:ascii="Arial" w:hAnsi="Arial"/>
        </w:rPr>
        <w:t>Mmm</w:t>
      </w:r>
      <w:proofErr w:type="spellEnd"/>
      <w:r>
        <w:rPr>
          <w:rFonts w:ascii="Arial" w:hAnsi="Arial"/>
        </w:rPr>
        <w:t xml:space="preserve">). We disagreed about that com-, the others wanted to come out, and the others don’t, for me, I didn’t, I didn’t say I want to be coming out (=Tyler: Mmhmm). </w:t>
      </w:r>
      <w:proofErr w:type="gramStart"/>
      <w:r>
        <w:rPr>
          <w:rFonts w:ascii="Arial" w:hAnsi="Arial"/>
        </w:rPr>
        <w:t>So</w:t>
      </w:r>
      <w:proofErr w:type="gramEnd"/>
      <w:r>
        <w:rPr>
          <w:rFonts w:ascii="Arial" w:hAnsi="Arial"/>
        </w:rPr>
        <w:t xml:space="preserve"> they say we're going to be coming out (=Tyler: Mmhmm). Still now I don't understand why I should be come out (=Tyler: Yeah). Some of them wanted to come to be known. I don't want to be known. It's fine. It's who I am, so…yeah, they say that.</w:t>
      </w:r>
    </w:p>
    <w:p w14:paraId="68A25377" w14:textId="77777777" w:rsidR="00F031B5" w:rsidRDefault="00F031B5" w:rsidP="00F031B5">
      <w:pPr>
        <w:spacing w:after="0"/>
      </w:pPr>
    </w:p>
    <w:p w14:paraId="3668F803"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uh-huh, uh-huh. Yeah, so that's fine for </w:t>
      </w:r>
      <w:proofErr w:type="gramStart"/>
      <w:r>
        <w:rPr>
          <w:rFonts w:ascii="Arial" w:hAnsi="Arial"/>
        </w:rPr>
        <w:t>you, if</w:t>
      </w:r>
      <w:proofErr w:type="gramEnd"/>
      <w:r>
        <w:rPr>
          <w:rFonts w:ascii="Arial" w:hAnsi="Arial"/>
        </w:rPr>
        <w:t xml:space="preserve"> you don’t want to-</w:t>
      </w:r>
    </w:p>
    <w:p w14:paraId="73FF67A0" w14:textId="77777777" w:rsidR="00F031B5" w:rsidRDefault="00F031B5" w:rsidP="00F031B5">
      <w:pPr>
        <w:spacing w:after="0"/>
        <w:rPr>
          <w:rFonts w:ascii="Arial" w:hAnsi="Arial"/>
        </w:rPr>
      </w:pPr>
    </w:p>
    <w:p w14:paraId="28374B7B"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It’s fine for me. I don’t want to come out. Come out for who? (=Tyler: Yes, yes) </w:t>
      </w:r>
      <w:proofErr w:type="spellStart"/>
      <w:r>
        <w:rPr>
          <w:rFonts w:ascii="Arial" w:hAnsi="Arial"/>
        </w:rPr>
        <w:t>‘Cause</w:t>
      </w:r>
      <w:proofErr w:type="spellEnd"/>
      <w:r>
        <w:rPr>
          <w:rFonts w:ascii="Arial" w:hAnsi="Arial"/>
        </w:rPr>
        <w:t xml:space="preserve"> if a straight guy didn’t say to me that “I’m straight”. </w:t>
      </w:r>
    </w:p>
    <w:p w14:paraId="6C5765F4" w14:textId="77777777" w:rsidR="00F031B5" w:rsidRDefault="00F031B5" w:rsidP="00F031B5">
      <w:pPr>
        <w:spacing w:after="0"/>
        <w:rPr>
          <w:rFonts w:ascii="Arial" w:hAnsi="Arial"/>
        </w:rPr>
      </w:pPr>
    </w:p>
    <w:p w14:paraId="6FEF2B49" w14:textId="77777777" w:rsidR="00F031B5" w:rsidRDefault="00F031B5" w:rsidP="00F031B5">
      <w:pPr>
        <w:spacing w:after="0"/>
      </w:pPr>
      <w:r>
        <w:rPr>
          <w:rFonts w:ascii="Arial" w:hAnsi="Arial"/>
          <w:b/>
          <w:bCs/>
        </w:rPr>
        <w:t xml:space="preserve">Tyler: </w:t>
      </w:r>
      <w:r>
        <w:rPr>
          <w:rFonts w:ascii="Arial" w:hAnsi="Arial"/>
        </w:rPr>
        <w:t>Exactly. Yeah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But then for other people, like Grace, for example, she said that sometimes it can be positive for her to come out to people (=</w:t>
      </w:r>
      <w:proofErr w:type="spellStart"/>
      <w:r>
        <w:rPr>
          <w:rFonts w:ascii="Arial" w:hAnsi="Arial"/>
        </w:rPr>
        <w:t>Uranaty</w:t>
      </w:r>
      <w:proofErr w:type="spellEnd"/>
      <w:r>
        <w:rPr>
          <w:rFonts w:ascii="Arial" w:hAnsi="Arial"/>
        </w:rPr>
        <w:t>: Mmhmm). What do you think about that?</w:t>
      </w:r>
    </w:p>
    <w:p w14:paraId="455C9438" w14:textId="77777777" w:rsidR="00F031B5" w:rsidRDefault="00F031B5" w:rsidP="00F031B5">
      <w:pPr>
        <w:spacing w:after="0"/>
      </w:pPr>
    </w:p>
    <w:p w14:paraId="0BAEF633"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It </w:t>
      </w:r>
      <w:r w:rsidRPr="00530347">
        <w:rPr>
          <w:rFonts w:ascii="Arial" w:hAnsi="Arial"/>
          <w:i/>
          <w:iCs/>
        </w:rPr>
        <w:t xml:space="preserve">can </w:t>
      </w:r>
      <w:r>
        <w:rPr>
          <w:rFonts w:ascii="Arial" w:hAnsi="Arial"/>
        </w:rPr>
        <w:t xml:space="preserve">be positive for </w:t>
      </w:r>
      <w:r w:rsidRPr="00530347">
        <w:rPr>
          <w:rFonts w:ascii="Arial" w:hAnsi="Arial"/>
          <w:i/>
          <w:iCs/>
        </w:rPr>
        <w:t>them</w:t>
      </w:r>
      <w:r>
        <w:rPr>
          <w:rFonts w:ascii="Arial" w:hAnsi="Arial"/>
        </w:rPr>
        <w:t xml:space="preserve"> to come out (=Tyler: Yeah), </w:t>
      </w:r>
      <w:proofErr w:type="spellStart"/>
      <w:r>
        <w:rPr>
          <w:rFonts w:ascii="Arial" w:hAnsi="Arial"/>
        </w:rPr>
        <w:t>‘cause</w:t>
      </w:r>
      <w:proofErr w:type="spellEnd"/>
      <w:r>
        <w:rPr>
          <w:rFonts w:ascii="Arial" w:hAnsi="Arial"/>
        </w:rPr>
        <w:t xml:space="preserve">, yeah, maybe they're intimidated, some other guy is trying to… get them but (=Tyler: Hmmm), they’ll say “No, I'm lesbian, so don't, don't do that stuff”, and that, (=Tyler: Mmhmm), that’s where you’ll, that’s where people get, like beaten and this stuff when you say  “No I don’t want you, I’m a lesbian”, “Why are you dating another girl?”. </w:t>
      </w:r>
      <w:proofErr w:type="gramStart"/>
      <w:r>
        <w:rPr>
          <w:rFonts w:ascii="Arial" w:hAnsi="Arial"/>
        </w:rPr>
        <w:t>There’s</w:t>
      </w:r>
      <w:proofErr w:type="gramEnd"/>
      <w:r>
        <w:rPr>
          <w:rFonts w:ascii="Arial" w:hAnsi="Arial"/>
        </w:rPr>
        <w:t xml:space="preserve"> issues coming on that point when you coming out (=Tyler: </w:t>
      </w:r>
      <w:proofErr w:type="spellStart"/>
      <w:r>
        <w:rPr>
          <w:rFonts w:ascii="Arial" w:hAnsi="Arial"/>
        </w:rPr>
        <w:t>Mmm</w:t>
      </w:r>
      <w:proofErr w:type="spellEnd"/>
      <w:r>
        <w:rPr>
          <w:rFonts w:ascii="Arial" w:hAnsi="Arial"/>
        </w:rPr>
        <w:t xml:space="preserve">, mmhmm, mmhmm), I think so, some of, no, maybe of them, some of them, they like </w:t>
      </w:r>
      <w:proofErr w:type="spellStart"/>
      <w:r>
        <w:rPr>
          <w:rFonts w:ascii="Arial" w:hAnsi="Arial"/>
        </w:rPr>
        <w:t>i</w:t>
      </w:r>
      <w:proofErr w:type="spellEnd"/>
      <w:r>
        <w:rPr>
          <w:rFonts w:ascii="Arial" w:hAnsi="Arial"/>
        </w:rPr>
        <w:t>-come out (=Tyler: Yeah), so you can’t just say you can’t (=Tyler: Yeah), because I don’t want to come out, so.</w:t>
      </w:r>
    </w:p>
    <w:p w14:paraId="5227AB70" w14:textId="77777777" w:rsidR="00F031B5" w:rsidRDefault="00F031B5" w:rsidP="00F031B5">
      <w:pPr>
        <w:spacing w:after="0"/>
      </w:pPr>
    </w:p>
    <w:p w14:paraId="56E8C845" w14:textId="77777777" w:rsidR="00F031B5" w:rsidRDefault="00F031B5" w:rsidP="00F031B5">
      <w:pPr>
        <w:spacing w:after="0"/>
        <w:rPr>
          <w:rFonts w:ascii="Arial" w:hAnsi="Arial"/>
        </w:rPr>
      </w:pPr>
      <w:r>
        <w:rPr>
          <w:rFonts w:ascii="Arial" w:hAnsi="Arial"/>
          <w:b/>
        </w:rPr>
        <w:t xml:space="preserve">Tyler: </w:t>
      </w:r>
      <w:r w:rsidRPr="005A16F7">
        <w:rPr>
          <w:rFonts w:ascii="Arial" w:hAnsi="Arial"/>
          <w:bCs/>
        </w:rPr>
        <w:t>Y</w:t>
      </w:r>
      <w:r>
        <w:rPr>
          <w:rFonts w:ascii="Arial" w:hAnsi="Arial"/>
        </w:rPr>
        <w:t>es, exactly. I think maybe it's like the terms that you use to describe yourself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yeah). It's just for you. What other terms people use it, it’s for them (=</w:t>
      </w:r>
      <w:proofErr w:type="spellStart"/>
      <w:r>
        <w:rPr>
          <w:rFonts w:ascii="Arial" w:hAnsi="Arial"/>
        </w:rPr>
        <w:t>Uranaty</w:t>
      </w:r>
      <w:proofErr w:type="spellEnd"/>
      <w:r>
        <w:rPr>
          <w:rFonts w:ascii="Arial" w:hAnsi="Arial"/>
        </w:rPr>
        <w:t>: It’s for them, yeah). Yeah. Okay. Uhm, is there anything that you wanted to share in the focus group, but you didn't share?</w:t>
      </w:r>
    </w:p>
    <w:p w14:paraId="3B57DE13" w14:textId="77777777" w:rsidR="00F031B5" w:rsidRDefault="00F031B5" w:rsidP="00F031B5">
      <w:pPr>
        <w:spacing w:after="0"/>
        <w:rPr>
          <w:rFonts w:ascii="Arial" w:hAnsi="Arial"/>
        </w:rPr>
      </w:pPr>
      <w:r>
        <w:rPr>
          <w:rFonts w:ascii="Arial" w:hAnsi="Arial"/>
        </w:rPr>
        <w:t xml:space="preserve"> </w:t>
      </w:r>
    </w:p>
    <w:p w14:paraId="34EF6508"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proofErr w:type="spellStart"/>
      <w:r>
        <w:rPr>
          <w:rFonts w:ascii="Arial" w:hAnsi="Arial"/>
        </w:rPr>
        <w:t>Mmm</w:t>
      </w:r>
      <w:proofErr w:type="spellEnd"/>
      <w:r>
        <w:rPr>
          <w:rFonts w:ascii="Arial" w:hAnsi="Arial"/>
        </w:rPr>
        <w:t xml:space="preserve">, last time. </w:t>
      </w:r>
    </w:p>
    <w:p w14:paraId="5F03AD7C" w14:textId="77777777" w:rsidR="00F031B5" w:rsidRDefault="00F031B5" w:rsidP="00F031B5">
      <w:pPr>
        <w:spacing w:after="0"/>
        <w:rPr>
          <w:rFonts w:ascii="Arial" w:hAnsi="Arial"/>
        </w:rPr>
      </w:pPr>
    </w:p>
    <w:p w14:paraId="2B235620" w14:textId="77777777" w:rsidR="00F031B5" w:rsidRDefault="00F031B5" w:rsidP="00F031B5">
      <w:pPr>
        <w:spacing w:after="0"/>
      </w:pPr>
      <w:r>
        <w:rPr>
          <w:rFonts w:ascii="Arial" w:hAnsi="Arial"/>
          <w:b/>
          <w:bCs/>
        </w:rPr>
        <w:t xml:space="preserve">Tyler: </w:t>
      </w:r>
      <w:r>
        <w:rPr>
          <w:rFonts w:ascii="Arial" w:hAnsi="Arial"/>
        </w:rPr>
        <w:t>Any, any experience that you wanted to talk about, but maybe there wasn't time to share?</w:t>
      </w:r>
    </w:p>
    <w:p w14:paraId="05ABC892" w14:textId="77777777" w:rsidR="00F031B5" w:rsidRDefault="00F031B5" w:rsidP="00F031B5">
      <w:pPr>
        <w:spacing w:after="0"/>
      </w:pPr>
    </w:p>
    <w:p w14:paraId="2A3A2C55"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I think it's, it’s a, we, we, we, I don't know if I need, an experience or what,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there are… In my community (=Tyler: </w:t>
      </w:r>
      <w:proofErr w:type="spellStart"/>
      <w:r>
        <w:rPr>
          <w:rFonts w:ascii="Arial" w:hAnsi="Arial"/>
        </w:rPr>
        <w:t>Mmm</w:t>
      </w:r>
      <w:proofErr w:type="spellEnd"/>
      <w:r>
        <w:rPr>
          <w:rFonts w:ascii="Arial" w:hAnsi="Arial"/>
        </w:rPr>
        <w:t xml:space="preserve">), they know, they know me, I’m a lesbian, all this stuff, and I’ve never been discriminated or stuff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have been living in a small community (=Tyler: </w:t>
      </w:r>
      <w:proofErr w:type="spellStart"/>
      <w:r>
        <w:rPr>
          <w:rFonts w:ascii="Arial" w:hAnsi="Arial"/>
        </w:rPr>
        <w:t>Mmm</w:t>
      </w:r>
      <w:proofErr w:type="spellEnd"/>
      <w:r>
        <w:rPr>
          <w:rFonts w:ascii="Arial" w:hAnsi="Arial"/>
        </w:rPr>
        <w:t xml:space="preserve">). So, I've never been dis-, discriminated or stuff. So, I think I should, I need when other people from other, communities come to me that, I need help from, so I think I need like skills, or things to know what I can </w:t>
      </w:r>
      <w:r>
        <w:rPr>
          <w:rFonts w:ascii="Arial" w:hAnsi="Arial"/>
        </w:rPr>
        <w:lastRenderedPageBreak/>
        <w:t xml:space="preserve">do, or what help I can get (=Tyler: </w:t>
      </w:r>
      <w:proofErr w:type="spellStart"/>
      <w:r>
        <w:rPr>
          <w:rFonts w:ascii="Arial" w:hAnsi="Arial"/>
        </w:rPr>
        <w:t>Mmm</w:t>
      </w:r>
      <w:proofErr w:type="spellEnd"/>
      <w:r>
        <w:rPr>
          <w:rFonts w:ascii="Arial" w:hAnsi="Arial"/>
        </w:rPr>
        <w:t>) first so that I can help them (=Tyler: Mmhmm). Just those three people, I live with them.</w:t>
      </w:r>
    </w:p>
    <w:p w14:paraId="14C38190" w14:textId="77777777" w:rsidR="00F031B5" w:rsidRDefault="00F031B5" w:rsidP="00F031B5">
      <w:pPr>
        <w:spacing w:after="0"/>
      </w:pPr>
    </w:p>
    <w:p w14:paraId="2B4E2C22"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Right, right. Okay. Okay. </w:t>
      </w:r>
      <w:proofErr w:type="gramStart"/>
      <w:r>
        <w:rPr>
          <w:rFonts w:ascii="Arial" w:hAnsi="Arial"/>
        </w:rPr>
        <w:t>So</w:t>
      </w:r>
      <w:proofErr w:type="gramEnd"/>
      <w:r>
        <w:rPr>
          <w:rFonts w:ascii="Arial" w:hAnsi="Arial"/>
        </w:rPr>
        <w:t xml:space="preserve"> there's no other experience you thought about, like sameness, difference and being queer, to talk about in the focus group, but you didn't talk about it?</w:t>
      </w:r>
    </w:p>
    <w:p w14:paraId="70FFDE61" w14:textId="77777777" w:rsidR="00F031B5" w:rsidRDefault="00F031B5" w:rsidP="00F031B5">
      <w:pPr>
        <w:spacing w:after="0"/>
        <w:rPr>
          <w:rFonts w:ascii="Arial" w:hAnsi="Arial"/>
        </w:rPr>
      </w:pPr>
    </w:p>
    <w:p w14:paraId="23031AC3"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No, I don’t think so. </w:t>
      </w:r>
    </w:p>
    <w:p w14:paraId="4926777E" w14:textId="77777777" w:rsidR="00F031B5" w:rsidRDefault="00F031B5" w:rsidP="00F031B5">
      <w:pPr>
        <w:spacing w:after="0"/>
        <w:rPr>
          <w:rFonts w:ascii="Arial" w:hAnsi="Arial"/>
        </w:rPr>
      </w:pPr>
    </w:p>
    <w:p w14:paraId="63C2EFA4" w14:textId="77777777" w:rsidR="00F031B5" w:rsidRDefault="00F031B5" w:rsidP="00F031B5">
      <w:pPr>
        <w:spacing w:after="0"/>
      </w:pPr>
      <w:r>
        <w:rPr>
          <w:rFonts w:ascii="Arial" w:hAnsi="Arial"/>
          <w:b/>
          <w:bCs/>
        </w:rPr>
        <w:t xml:space="preserve">Tyler: </w:t>
      </w:r>
      <w:r>
        <w:rPr>
          <w:rFonts w:ascii="Arial" w:hAnsi="Arial"/>
        </w:rPr>
        <w:t>Oh, okay, interesting (=</w:t>
      </w:r>
      <w:proofErr w:type="spellStart"/>
      <w:r>
        <w:rPr>
          <w:rFonts w:ascii="Arial" w:hAnsi="Arial"/>
        </w:rPr>
        <w:t>Uranaty</w:t>
      </w:r>
      <w:proofErr w:type="spellEnd"/>
      <w:r>
        <w:rPr>
          <w:rFonts w:ascii="Arial" w:hAnsi="Arial"/>
        </w:rPr>
        <w:t>: I don’t think so). I remember you said something about, like, you know, there are problems inside the queer community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Uhm, like, for example-</w:t>
      </w:r>
    </w:p>
    <w:p w14:paraId="487062BC" w14:textId="77777777" w:rsidR="00F031B5" w:rsidRDefault="00F031B5" w:rsidP="00F031B5">
      <w:pPr>
        <w:spacing w:after="0"/>
      </w:pPr>
    </w:p>
    <w:p w14:paraId="1A889F50" w14:textId="77777777" w:rsidR="00F031B5" w:rsidRDefault="00F031B5" w:rsidP="00F031B5">
      <w:pPr>
        <w:spacing w:after="0"/>
        <w:rPr>
          <w:rFonts w:ascii="Arial" w:hAnsi="Arial"/>
          <w:bCs/>
        </w:rPr>
      </w:pPr>
      <w:proofErr w:type="spellStart"/>
      <w:r>
        <w:rPr>
          <w:rFonts w:ascii="Arial" w:hAnsi="Arial"/>
          <w:b/>
        </w:rPr>
        <w:t>Uranaty</w:t>
      </w:r>
      <w:proofErr w:type="spellEnd"/>
      <w:r>
        <w:rPr>
          <w:rFonts w:ascii="Arial" w:hAnsi="Arial"/>
          <w:b/>
        </w:rPr>
        <w:t xml:space="preserve">: </w:t>
      </w:r>
      <w:proofErr w:type="gramStart"/>
      <w:r>
        <w:rPr>
          <w:rFonts w:ascii="Arial" w:hAnsi="Arial"/>
          <w:bCs/>
        </w:rPr>
        <w:t>Yes</w:t>
      </w:r>
      <w:proofErr w:type="gramEnd"/>
      <w:r>
        <w:rPr>
          <w:rFonts w:ascii="Arial" w:hAnsi="Arial"/>
          <w:bCs/>
        </w:rPr>
        <w:t xml:space="preserve"> we do discriminating each other. </w:t>
      </w:r>
    </w:p>
    <w:p w14:paraId="065491D0" w14:textId="77777777" w:rsidR="00F031B5" w:rsidRDefault="00F031B5" w:rsidP="00F031B5">
      <w:pPr>
        <w:spacing w:after="0"/>
        <w:rPr>
          <w:rFonts w:ascii="Arial" w:hAnsi="Arial"/>
          <w:bCs/>
        </w:rPr>
      </w:pPr>
    </w:p>
    <w:p w14:paraId="756A928E"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Hey? </w:t>
      </w:r>
    </w:p>
    <w:p w14:paraId="1485420E" w14:textId="77777777" w:rsidR="00F031B5" w:rsidRDefault="00F031B5" w:rsidP="00F031B5">
      <w:pPr>
        <w:spacing w:after="0"/>
        <w:rPr>
          <w:rFonts w:ascii="Arial" w:hAnsi="Arial"/>
        </w:rPr>
      </w:pPr>
    </w:p>
    <w:p w14:paraId="5743DF49"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When we are discriminating each other. Like (=Tyler: Yes), you know, being bisexual, all that stuff</w:t>
      </w:r>
    </w:p>
    <w:p w14:paraId="61D9E94E" w14:textId="77777777" w:rsidR="00F031B5" w:rsidRDefault="00F031B5" w:rsidP="00F031B5">
      <w:pPr>
        <w:spacing w:after="0"/>
        <w:rPr>
          <w:rFonts w:ascii="Arial" w:hAnsi="Arial"/>
        </w:rPr>
      </w:pPr>
    </w:p>
    <w:p w14:paraId="7FD843DA" w14:textId="77777777" w:rsidR="00F031B5" w:rsidRDefault="00F031B5" w:rsidP="00F031B5">
      <w:pPr>
        <w:spacing w:after="0"/>
      </w:pPr>
      <w:r w:rsidRPr="001E56BD">
        <w:rPr>
          <w:rFonts w:ascii="Arial" w:hAnsi="Arial"/>
          <w:b/>
          <w:bCs/>
        </w:rPr>
        <w:t>Tyler:</w:t>
      </w:r>
      <w:r>
        <w:rPr>
          <w:rFonts w:ascii="Arial" w:hAnsi="Arial"/>
        </w:rPr>
        <w:t xml:space="preserve"> Yes, and uhm, aga-, discrimination against trans people (=</w:t>
      </w:r>
      <w:proofErr w:type="spellStart"/>
      <w:r>
        <w:rPr>
          <w:rFonts w:ascii="Arial" w:hAnsi="Arial"/>
        </w:rPr>
        <w:t>Uranaty</w:t>
      </w:r>
      <w:proofErr w:type="spellEnd"/>
      <w:r>
        <w:rPr>
          <w:rFonts w:ascii="Arial" w:hAnsi="Arial"/>
        </w:rPr>
        <w:t>: Trans people, ja, and intersex), and maybe some people question like, kind of butch lesbian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get pregnant or something like that. Do you have, uhm, any people you think of, for example, that have, uh, behaved that way?</w:t>
      </w:r>
    </w:p>
    <w:p w14:paraId="26AFFF54" w14:textId="77777777" w:rsidR="00F031B5" w:rsidRDefault="00F031B5" w:rsidP="00F031B5">
      <w:pPr>
        <w:spacing w:after="0"/>
      </w:pPr>
    </w:p>
    <w:p w14:paraId="48E2FA2E"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Yeah, there are people among us like in Triangle Project (=Tyler: Oh really?), uh, among us, </w:t>
      </w:r>
      <w:proofErr w:type="spellStart"/>
      <w:r>
        <w:rPr>
          <w:rFonts w:ascii="Arial" w:hAnsi="Arial"/>
        </w:rPr>
        <w:t>obv</w:t>
      </w:r>
      <w:proofErr w:type="spellEnd"/>
      <w:r>
        <w:rPr>
          <w:rFonts w:ascii="Arial" w:hAnsi="Arial"/>
        </w:rPr>
        <w:t xml:space="preserve">-, obviously we </w:t>
      </w:r>
      <w:proofErr w:type="spellStart"/>
      <w:r>
        <w:rPr>
          <w:rFonts w:ascii="Arial" w:hAnsi="Arial"/>
        </w:rPr>
        <w:t>gonna</w:t>
      </w:r>
      <w:proofErr w:type="spellEnd"/>
      <w:r>
        <w:rPr>
          <w:rFonts w:ascii="Arial" w:hAnsi="Arial"/>
        </w:rPr>
        <w:t xml:space="preserve"> get, if we do that. “How can you be butch and get pregnant?” (=Tyler: </w:t>
      </w:r>
      <w:proofErr w:type="spellStart"/>
      <w:r>
        <w:rPr>
          <w:rFonts w:ascii="Arial" w:hAnsi="Arial"/>
        </w:rPr>
        <w:t>Mmm</w:t>
      </w:r>
      <w:proofErr w:type="spellEnd"/>
      <w:r>
        <w:rPr>
          <w:rFonts w:ascii="Arial" w:hAnsi="Arial"/>
        </w:rPr>
        <w:t xml:space="preserve">). I understand why a butch can get pregnant, because, also has eggs and is, also a human being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think we, yeah, also, also in Triangle we need, we need, we need someone who </w:t>
      </w:r>
      <w:proofErr w:type="spellStart"/>
      <w:r>
        <w:rPr>
          <w:rFonts w:ascii="Arial" w:hAnsi="Arial"/>
        </w:rPr>
        <w:t>gonna</w:t>
      </w:r>
      <w:proofErr w:type="spellEnd"/>
      <w:r>
        <w:rPr>
          <w:rFonts w:ascii="Arial" w:hAnsi="Arial"/>
        </w:rPr>
        <w:t xml:space="preserve"> teach us that, you can get pregnant, whereas, whereas, even in our community, they will be shocked that, why a femme get pregnant? (=Tyler: </w:t>
      </w:r>
      <w:proofErr w:type="spellStart"/>
      <w:r>
        <w:rPr>
          <w:rFonts w:ascii="Arial" w:hAnsi="Arial"/>
        </w:rPr>
        <w:t>Mmmm</w:t>
      </w:r>
      <w:proofErr w:type="spellEnd"/>
      <w:r>
        <w:rPr>
          <w:rFonts w:ascii="Arial" w:hAnsi="Arial"/>
        </w:rPr>
        <w:t xml:space="preserve">). Now she's sleeping with, guys, </w:t>
      </w:r>
      <w:proofErr w:type="gramStart"/>
      <w:r>
        <w:rPr>
          <w:rFonts w:ascii="Arial" w:hAnsi="Arial"/>
        </w:rPr>
        <w:t>all of</w:t>
      </w:r>
      <w:proofErr w:type="gramEnd"/>
      <w:r>
        <w:rPr>
          <w:rFonts w:ascii="Arial" w:hAnsi="Arial"/>
        </w:rPr>
        <w:t xml:space="preserve"> the sudden (=Tyler: </w:t>
      </w:r>
      <w:proofErr w:type="spellStart"/>
      <w:r>
        <w:rPr>
          <w:rFonts w:ascii="Arial" w:hAnsi="Arial"/>
        </w:rPr>
        <w:t>Mmm</w:t>
      </w:r>
      <w:proofErr w:type="spellEnd"/>
      <w:r>
        <w:rPr>
          <w:rFonts w:ascii="Arial" w:hAnsi="Arial"/>
        </w:rPr>
        <w:t xml:space="preserve">). I think we also need knowledge </w:t>
      </w:r>
      <w:proofErr w:type="gramStart"/>
      <w:r>
        <w:rPr>
          <w:rFonts w:ascii="Arial" w:hAnsi="Arial"/>
        </w:rPr>
        <w:t>and also</w:t>
      </w:r>
      <w:proofErr w:type="gramEnd"/>
      <w:r>
        <w:rPr>
          <w:rFonts w:ascii="Arial" w:hAnsi="Arial"/>
        </w:rPr>
        <w:t xml:space="preserve"> that, we’re, that, we discriminated bisexual people (=Tyler: Mmhmm, mmhmm). You know that you can even, bisexual but not dating guys (=Tyler: Mmhmm). Even, even, a man can be bisexual, even that I’m looking some other guy, “No, </w:t>
      </w:r>
      <w:proofErr w:type="spellStart"/>
      <w:r>
        <w:rPr>
          <w:rFonts w:ascii="Arial" w:hAnsi="Arial"/>
          <w:i/>
          <w:iCs/>
        </w:rPr>
        <w:t>yoh</w:t>
      </w:r>
      <w:proofErr w:type="spellEnd"/>
      <w:r>
        <w:rPr>
          <w:rFonts w:ascii="Arial" w:hAnsi="Arial"/>
        </w:rPr>
        <w:t xml:space="preserve"> guy it’s very cute, “you’re bisexual in your mind but not dating guys (=Tyler: </w:t>
      </w:r>
      <w:proofErr w:type="spellStart"/>
      <w:r>
        <w:rPr>
          <w:rFonts w:ascii="Arial" w:hAnsi="Arial"/>
        </w:rPr>
        <w:t>Mmm</w:t>
      </w:r>
      <w:proofErr w:type="spellEnd"/>
      <w:r>
        <w:rPr>
          <w:rFonts w:ascii="Arial" w:hAnsi="Arial"/>
        </w:rPr>
        <w:t>) than the other bisexual people.</w:t>
      </w:r>
    </w:p>
    <w:p w14:paraId="46A4872F" w14:textId="77777777" w:rsidR="00F031B5" w:rsidRDefault="00F031B5" w:rsidP="00F031B5">
      <w:pPr>
        <w:spacing w:after="0"/>
      </w:pPr>
    </w:p>
    <w:p w14:paraId="30E2F310" w14:textId="77777777" w:rsidR="00F031B5" w:rsidRDefault="00F031B5" w:rsidP="00F031B5">
      <w:pPr>
        <w:spacing w:after="0"/>
        <w:rPr>
          <w:rFonts w:ascii="Arial" w:hAnsi="Arial"/>
        </w:rPr>
      </w:pPr>
      <w:r>
        <w:rPr>
          <w:rFonts w:ascii="Arial" w:hAnsi="Arial"/>
          <w:b/>
        </w:rPr>
        <w:t xml:space="preserve">Tyler: </w:t>
      </w:r>
      <w:r>
        <w:rPr>
          <w:rFonts w:ascii="Arial" w:hAnsi="Arial"/>
        </w:rPr>
        <w:t>Okay, okay, so people who have bisexual attraction (=</w:t>
      </w:r>
      <w:proofErr w:type="spellStart"/>
      <w:r>
        <w:rPr>
          <w:rFonts w:ascii="Arial" w:hAnsi="Arial"/>
        </w:rPr>
        <w:t>Uranaty</w:t>
      </w:r>
      <w:proofErr w:type="spellEnd"/>
      <w:r>
        <w:rPr>
          <w:rFonts w:ascii="Arial" w:hAnsi="Arial"/>
        </w:rPr>
        <w:t>: Yeah), but they don't do anything about that attraction?</w:t>
      </w:r>
    </w:p>
    <w:p w14:paraId="0D937040" w14:textId="77777777" w:rsidR="00F031B5" w:rsidRDefault="00F031B5" w:rsidP="00F031B5">
      <w:pPr>
        <w:spacing w:after="0"/>
        <w:rPr>
          <w:rFonts w:ascii="Arial" w:hAnsi="Arial"/>
        </w:rPr>
      </w:pPr>
    </w:p>
    <w:p w14:paraId="6C460D02" w14:textId="77777777" w:rsidR="00F031B5" w:rsidRDefault="00F031B5" w:rsidP="00F031B5">
      <w:pPr>
        <w:spacing w:after="0"/>
        <w:rPr>
          <w:rFonts w:ascii="Arial" w:hAnsi="Arial"/>
        </w:rPr>
      </w:pPr>
      <w:proofErr w:type="spellStart"/>
      <w:r w:rsidRPr="00986CB7">
        <w:rPr>
          <w:rFonts w:ascii="Arial" w:hAnsi="Arial"/>
          <w:b/>
          <w:bCs/>
        </w:rPr>
        <w:t>Uranaty</w:t>
      </w:r>
      <w:proofErr w:type="spellEnd"/>
      <w:r>
        <w:rPr>
          <w:rFonts w:ascii="Arial" w:hAnsi="Arial"/>
        </w:rPr>
        <w:t xml:space="preserve">: They don’t do, they don’t do, they are not bisexual. </w:t>
      </w:r>
    </w:p>
    <w:p w14:paraId="566DE3B0" w14:textId="77777777" w:rsidR="00F031B5" w:rsidRDefault="00F031B5" w:rsidP="00F031B5">
      <w:pPr>
        <w:spacing w:after="0"/>
        <w:rPr>
          <w:rFonts w:ascii="Arial" w:hAnsi="Arial"/>
        </w:rPr>
      </w:pPr>
    </w:p>
    <w:p w14:paraId="50C4A862" w14:textId="77777777" w:rsidR="00F031B5" w:rsidRDefault="00F031B5" w:rsidP="00F031B5">
      <w:pPr>
        <w:spacing w:after="0"/>
      </w:pPr>
      <w:r>
        <w:rPr>
          <w:rFonts w:ascii="Arial" w:hAnsi="Arial"/>
          <w:b/>
          <w:bCs/>
        </w:rPr>
        <w:t xml:space="preserve">Tyler: </w:t>
      </w:r>
      <w:r>
        <w:rPr>
          <w:rFonts w:ascii="Arial" w:hAnsi="Arial"/>
        </w:rPr>
        <w:t>Yeah, why do you think that is?</w:t>
      </w:r>
    </w:p>
    <w:p w14:paraId="237CA274" w14:textId="77777777" w:rsidR="00F031B5" w:rsidRDefault="00F031B5" w:rsidP="00F031B5">
      <w:pPr>
        <w:spacing w:after="0"/>
      </w:pPr>
    </w:p>
    <w:p w14:paraId="7F70F05D" w14:textId="77777777" w:rsidR="00F031B5" w:rsidRDefault="00F031B5" w:rsidP="00F031B5">
      <w:pPr>
        <w:spacing w:after="0"/>
      </w:pPr>
      <w:proofErr w:type="spellStart"/>
      <w:r>
        <w:rPr>
          <w:rFonts w:ascii="Arial" w:hAnsi="Arial"/>
          <w:b/>
        </w:rPr>
        <w:lastRenderedPageBreak/>
        <w:t>Uranaty</w:t>
      </w:r>
      <w:proofErr w:type="spellEnd"/>
      <w:r>
        <w:rPr>
          <w:rFonts w:ascii="Arial" w:hAnsi="Arial"/>
          <w:b/>
        </w:rPr>
        <w:t xml:space="preserve">: </w:t>
      </w:r>
      <w:r>
        <w:rPr>
          <w:rFonts w:ascii="Arial" w:hAnsi="Arial"/>
        </w:rPr>
        <w:t xml:space="preserve">I think, you share feelings, I think, I think it’s, you don't share feelings, with </w:t>
      </w:r>
      <w:proofErr w:type="spellStart"/>
      <w:proofErr w:type="gramStart"/>
      <w:r>
        <w:rPr>
          <w:rFonts w:ascii="Arial" w:hAnsi="Arial"/>
        </w:rPr>
        <w:t>it’s</w:t>
      </w:r>
      <w:proofErr w:type="spellEnd"/>
      <w:proofErr w:type="gramEnd"/>
      <w:r>
        <w:rPr>
          <w:rFonts w:ascii="Arial" w:hAnsi="Arial"/>
        </w:rPr>
        <w:t xml:space="preserve">, emotional feelings. You don't share feelings with, that person, but you share the “Oh, this guy's is very cute”, nah-nah-nah (=Tyler: Uh-huh) which you sometimes </w:t>
      </w:r>
      <w:proofErr w:type="gramStart"/>
      <w:r>
        <w:rPr>
          <w:rFonts w:ascii="Arial" w:hAnsi="Arial"/>
        </w:rPr>
        <w:t>say</w:t>
      </w:r>
      <w:proofErr w:type="gramEnd"/>
      <w:r>
        <w:rPr>
          <w:rFonts w:ascii="Arial" w:hAnsi="Arial"/>
        </w:rPr>
        <w:t xml:space="preserve"> “I wish, she was look-, he was looking like a girl”.</w:t>
      </w:r>
    </w:p>
    <w:p w14:paraId="2AC210C7" w14:textId="77777777" w:rsidR="00F031B5" w:rsidRDefault="00F031B5" w:rsidP="00F031B5">
      <w:pPr>
        <w:spacing w:after="0"/>
      </w:pPr>
    </w:p>
    <w:p w14:paraId="720A78D5" w14:textId="77777777" w:rsidR="00F031B5" w:rsidRDefault="00F031B5" w:rsidP="00F031B5">
      <w:pPr>
        <w:spacing w:after="0"/>
      </w:pPr>
      <w:r>
        <w:rPr>
          <w:rFonts w:ascii="Arial" w:hAnsi="Arial"/>
          <w:b/>
        </w:rPr>
        <w:t xml:space="preserve">Tyler: </w:t>
      </w:r>
      <w:r>
        <w:rPr>
          <w:rFonts w:ascii="Arial" w:hAnsi="Arial"/>
          <w:bCs/>
        </w:rPr>
        <w:t xml:space="preserve">Oh… oh okay, </w:t>
      </w:r>
      <w:r>
        <w:rPr>
          <w:rFonts w:ascii="Arial" w:hAnsi="Arial"/>
        </w:rPr>
        <w:t>I see.</w:t>
      </w:r>
    </w:p>
    <w:p w14:paraId="16CA7BB7" w14:textId="77777777" w:rsidR="00F031B5" w:rsidRDefault="00F031B5" w:rsidP="00F031B5">
      <w:pPr>
        <w:spacing w:after="0"/>
      </w:pPr>
    </w:p>
    <w:p w14:paraId="70F8EA87"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Even that, even, even color skin, we’re discriminating each other with color skin </w:t>
      </w:r>
      <w:proofErr w:type="spellStart"/>
      <w:r>
        <w:rPr>
          <w:rFonts w:ascii="Arial" w:hAnsi="Arial"/>
        </w:rPr>
        <w:t>‘cause</w:t>
      </w:r>
      <w:proofErr w:type="spellEnd"/>
      <w:r>
        <w:rPr>
          <w:rFonts w:ascii="Arial" w:hAnsi="Arial"/>
        </w:rPr>
        <w:t xml:space="preserve">, if I'm dating a White chick (=Tyler: </w:t>
      </w:r>
      <w:proofErr w:type="spellStart"/>
      <w:r>
        <w:rPr>
          <w:rFonts w:ascii="Arial" w:hAnsi="Arial"/>
        </w:rPr>
        <w:t>Mmm</w:t>
      </w:r>
      <w:proofErr w:type="spellEnd"/>
      <w:r>
        <w:rPr>
          <w:rFonts w:ascii="Arial" w:hAnsi="Arial"/>
        </w:rPr>
        <w:t xml:space="preserve">), like, “how can you date a White chick? There’s a lot of Black chicks”, but (=Tyler: </w:t>
      </w:r>
      <w:proofErr w:type="spellStart"/>
      <w:r>
        <w:rPr>
          <w:rFonts w:ascii="Arial" w:hAnsi="Arial"/>
        </w:rPr>
        <w:t>Mmm</w:t>
      </w:r>
      <w:proofErr w:type="spellEnd"/>
      <w:r>
        <w:rPr>
          <w:rFonts w:ascii="Arial" w:hAnsi="Arial"/>
        </w:rPr>
        <w:t xml:space="preserve">), I said I </w:t>
      </w:r>
      <w:proofErr w:type="spellStart"/>
      <w:r>
        <w:rPr>
          <w:rFonts w:ascii="Arial" w:hAnsi="Arial"/>
        </w:rPr>
        <w:t>wanna</w:t>
      </w:r>
      <w:proofErr w:type="spellEnd"/>
      <w:r>
        <w:rPr>
          <w:rFonts w:ascii="Arial" w:hAnsi="Arial"/>
        </w:rPr>
        <w:t xml:space="preserve"> date a White chick, that’s fine (=Tyler: Mmhmm, mmhmm). I think that's also</w:t>
      </w:r>
      <w:r>
        <w:t xml:space="preserve"> </w:t>
      </w:r>
      <w:r>
        <w:rPr>
          <w:rFonts w:ascii="Arial" w:hAnsi="Arial"/>
        </w:rPr>
        <w:t>an, an, a problem.</w:t>
      </w:r>
    </w:p>
    <w:p w14:paraId="184A2F16" w14:textId="77777777" w:rsidR="00F031B5" w:rsidRDefault="00F031B5" w:rsidP="00F031B5">
      <w:pPr>
        <w:spacing w:after="0"/>
      </w:pPr>
    </w:p>
    <w:p w14:paraId="70FD2426"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Mmhmm, mmhmm. </w:t>
      </w:r>
      <w:r>
        <w:rPr>
          <w:rFonts w:ascii="Arial" w:hAnsi="Arial"/>
        </w:rPr>
        <w:t>So, uhm, is, is the problem about certain boxes, like a box for lesbian, and if you do something that (=</w:t>
      </w:r>
      <w:proofErr w:type="spellStart"/>
      <w:r>
        <w:rPr>
          <w:rFonts w:ascii="Arial" w:hAnsi="Arial"/>
        </w:rPr>
        <w:t>Uranaty</w:t>
      </w:r>
      <w:proofErr w:type="spellEnd"/>
      <w:r>
        <w:rPr>
          <w:rFonts w:ascii="Arial" w:hAnsi="Arial"/>
        </w:rPr>
        <w:t xml:space="preserve">: Yeah) doesn't fit with that box, then people </w:t>
      </w:r>
      <w:proofErr w:type="gramStart"/>
      <w:r>
        <w:rPr>
          <w:rFonts w:ascii="Arial" w:hAnsi="Arial"/>
        </w:rPr>
        <w:t>say</w:t>
      </w:r>
      <w:proofErr w:type="gramEnd"/>
      <w:r>
        <w:rPr>
          <w:rFonts w:ascii="Arial" w:hAnsi="Arial"/>
        </w:rPr>
        <w:t xml:space="preserve"> “but why you're doing it?”? </w:t>
      </w:r>
    </w:p>
    <w:p w14:paraId="3A60B8BF" w14:textId="77777777" w:rsidR="00F031B5" w:rsidRDefault="00F031B5" w:rsidP="00F031B5">
      <w:pPr>
        <w:spacing w:after="0"/>
        <w:rPr>
          <w:rFonts w:ascii="Arial" w:hAnsi="Arial"/>
        </w:rPr>
      </w:pPr>
    </w:p>
    <w:p w14:paraId="2B9C4371"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proofErr w:type="gramStart"/>
      <w:r>
        <w:rPr>
          <w:rFonts w:ascii="Arial" w:hAnsi="Arial"/>
        </w:rPr>
        <w:t>Also</w:t>
      </w:r>
      <w:proofErr w:type="gramEnd"/>
      <w:r>
        <w:rPr>
          <w:rFonts w:ascii="Arial" w:hAnsi="Arial"/>
        </w:rPr>
        <w:t xml:space="preserve"> people are boxing themselves. </w:t>
      </w:r>
    </w:p>
    <w:p w14:paraId="24D4078A" w14:textId="77777777" w:rsidR="00F031B5" w:rsidRDefault="00F031B5" w:rsidP="00F031B5">
      <w:pPr>
        <w:spacing w:after="0"/>
        <w:rPr>
          <w:rFonts w:ascii="Arial" w:hAnsi="Arial"/>
        </w:rPr>
      </w:pPr>
    </w:p>
    <w:p w14:paraId="75320987" w14:textId="77777777" w:rsidR="00F031B5" w:rsidRDefault="00F031B5" w:rsidP="00F031B5">
      <w:pPr>
        <w:spacing w:after="0"/>
        <w:rPr>
          <w:rFonts w:ascii="Arial" w:hAnsi="Arial"/>
        </w:rPr>
      </w:pPr>
      <w:r>
        <w:rPr>
          <w:rFonts w:ascii="Arial" w:hAnsi="Arial"/>
          <w:b/>
          <w:bCs/>
        </w:rPr>
        <w:t xml:space="preserve">Tyler: </w:t>
      </w:r>
      <w:r>
        <w:rPr>
          <w:rFonts w:ascii="Arial" w:hAnsi="Arial"/>
        </w:rPr>
        <w:t>Yes. And the same with race, only boxing yourself (=</w:t>
      </w:r>
      <w:proofErr w:type="spellStart"/>
      <w:r>
        <w:rPr>
          <w:rFonts w:ascii="Arial" w:hAnsi="Arial"/>
        </w:rPr>
        <w:t>Uranaty</w:t>
      </w:r>
      <w:proofErr w:type="spellEnd"/>
      <w:r>
        <w:rPr>
          <w:rFonts w:ascii="Arial" w:hAnsi="Arial"/>
        </w:rPr>
        <w:t>: Yeah) to date</w:t>
      </w:r>
      <w:r>
        <w:t xml:space="preserve"> w</w:t>
      </w:r>
      <w:r>
        <w:rPr>
          <w:rFonts w:ascii="Arial" w:hAnsi="Arial"/>
        </w:rPr>
        <w:t xml:space="preserve">ithin your race. Yeah. </w:t>
      </w:r>
    </w:p>
    <w:p w14:paraId="1BA47C6D" w14:textId="77777777" w:rsidR="00F031B5" w:rsidRDefault="00F031B5" w:rsidP="00F031B5">
      <w:pPr>
        <w:spacing w:after="0"/>
        <w:rPr>
          <w:rFonts w:ascii="Arial" w:hAnsi="Arial"/>
        </w:rPr>
      </w:pPr>
    </w:p>
    <w:p w14:paraId="10462928" w14:textId="77777777" w:rsidR="00F031B5" w:rsidRDefault="00F031B5" w:rsidP="00F031B5">
      <w:pPr>
        <w:spacing w:after="0"/>
      </w:pPr>
      <w:proofErr w:type="spellStart"/>
      <w:r>
        <w:rPr>
          <w:rFonts w:ascii="Arial" w:hAnsi="Arial"/>
          <w:b/>
          <w:bCs/>
        </w:rPr>
        <w:t>Uranaty</w:t>
      </w:r>
      <w:proofErr w:type="spellEnd"/>
      <w:r>
        <w:rPr>
          <w:rFonts w:ascii="Arial" w:hAnsi="Arial"/>
          <w:b/>
          <w:bCs/>
        </w:rPr>
        <w:t xml:space="preserve">: </w:t>
      </w:r>
      <w:r>
        <w:rPr>
          <w:rFonts w:ascii="Arial" w:hAnsi="Arial"/>
        </w:rPr>
        <w:t xml:space="preserve">Even some of our parent will always say </w:t>
      </w:r>
      <w:proofErr w:type="gramStart"/>
      <w:r>
        <w:rPr>
          <w:rFonts w:ascii="Arial" w:hAnsi="Arial"/>
        </w:rPr>
        <w:t>that,</w:t>
      </w:r>
      <w:proofErr w:type="gramEnd"/>
      <w:r>
        <w:rPr>
          <w:rFonts w:ascii="Arial" w:hAnsi="Arial"/>
        </w:rPr>
        <w:t xml:space="preserve"> lesbian, lad-, men should date a woman, women should date a man, they are boxing themself… We also are boxing ourselves, also.</w:t>
      </w:r>
    </w:p>
    <w:p w14:paraId="6EA5A8EA" w14:textId="77777777" w:rsidR="00F031B5" w:rsidRDefault="00F031B5" w:rsidP="00F031B5">
      <w:pPr>
        <w:spacing w:after="0"/>
      </w:pPr>
    </w:p>
    <w:p w14:paraId="644DFA7D" w14:textId="77777777" w:rsidR="00F031B5" w:rsidRDefault="00F031B5" w:rsidP="00F031B5">
      <w:pPr>
        <w:spacing w:after="0"/>
      </w:pPr>
      <w:r w:rsidRPr="00162144">
        <w:rPr>
          <w:rFonts w:ascii="Arial" w:hAnsi="Arial"/>
          <w:b/>
        </w:rPr>
        <w:t>Tyler:</w:t>
      </w:r>
      <w:r>
        <w:rPr>
          <w:rFonts w:ascii="Arial" w:hAnsi="Arial"/>
          <w:bCs/>
        </w:rPr>
        <w:t xml:space="preserve"> Mmhmm, mmhmm, mmhmm, y</w:t>
      </w:r>
      <w:r w:rsidRPr="00975265">
        <w:rPr>
          <w:rFonts w:ascii="Arial" w:hAnsi="Arial"/>
          <w:bCs/>
        </w:rPr>
        <w:t>eah</w:t>
      </w:r>
      <w:r>
        <w:rPr>
          <w:rFonts w:ascii="Arial" w:hAnsi="Arial"/>
        </w:rPr>
        <w:t>. And you say that there isn't, uhm, someone to, to help, people at Triangle Project who have these issues?</w:t>
      </w:r>
    </w:p>
    <w:p w14:paraId="1E8F7364" w14:textId="77777777" w:rsidR="00F031B5" w:rsidRDefault="00F031B5" w:rsidP="00F031B5">
      <w:pPr>
        <w:spacing w:after="0"/>
      </w:pPr>
    </w:p>
    <w:p w14:paraId="004A7EFA"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I think we should have someone (=Tyler: </w:t>
      </w:r>
      <w:proofErr w:type="spellStart"/>
      <w:r>
        <w:rPr>
          <w:rFonts w:ascii="Arial" w:hAnsi="Arial"/>
        </w:rPr>
        <w:t>Mmm</w:t>
      </w:r>
      <w:proofErr w:type="spellEnd"/>
      <w:r>
        <w:rPr>
          <w:rFonts w:ascii="Arial" w:hAnsi="Arial"/>
        </w:rPr>
        <w:t xml:space="preserve">) to come and teach us, no, maybe like, even a workshop, someone come and teach us, a lesbian can get pregnant (=Tyler: Uh-huh) even if I’m, even if someone is, is a butch lesbian and pregnant (=Tyler: Uh-huh) and tell us that “I, I got pregnant because I wanted a baby (=Tyler: Uh-huh), it doesn't mean that I’m a less of a lesbian” (=Tyler: Right, right). </w:t>
      </w:r>
      <w:proofErr w:type="gramStart"/>
      <w:r>
        <w:rPr>
          <w:rFonts w:ascii="Arial" w:hAnsi="Arial"/>
        </w:rPr>
        <w:t>So</w:t>
      </w:r>
      <w:proofErr w:type="gramEnd"/>
      <w:r>
        <w:rPr>
          <w:rFonts w:ascii="Arial" w:hAnsi="Arial"/>
        </w:rPr>
        <w:t xml:space="preserve"> we need something like that, like a workshop that we can, get taught, taught that, this is it (=Tyler: Mmhmm, mmhmm). You can get pregnant. That's all.</w:t>
      </w:r>
    </w:p>
    <w:p w14:paraId="44F5E069" w14:textId="77777777" w:rsidR="00F031B5" w:rsidRDefault="00F031B5" w:rsidP="00F031B5">
      <w:pPr>
        <w:spacing w:after="0"/>
      </w:pPr>
    </w:p>
    <w:p w14:paraId="27AF00B4" w14:textId="77777777" w:rsidR="00F031B5" w:rsidRDefault="00F031B5" w:rsidP="00F031B5">
      <w:pPr>
        <w:spacing w:after="0"/>
      </w:pPr>
      <w:r>
        <w:rPr>
          <w:rFonts w:ascii="Arial" w:hAnsi="Arial"/>
          <w:b/>
        </w:rPr>
        <w:t xml:space="preserve">Tyler: </w:t>
      </w:r>
      <w:proofErr w:type="spellStart"/>
      <w:r>
        <w:rPr>
          <w:rFonts w:ascii="Arial" w:hAnsi="Arial"/>
          <w:bCs/>
        </w:rPr>
        <w:t>Mmm</w:t>
      </w:r>
      <w:proofErr w:type="spellEnd"/>
      <w:r>
        <w:rPr>
          <w:rFonts w:ascii="Arial" w:hAnsi="Arial"/>
          <w:bCs/>
        </w:rPr>
        <w:t>, okay. Yeah. Uhm, s</w:t>
      </w:r>
      <w:r>
        <w:rPr>
          <w:rFonts w:ascii="Arial" w:hAnsi="Arial"/>
        </w:rPr>
        <w:t xml:space="preserve">o how do you feel about your queerness now after the focus group? </w:t>
      </w:r>
    </w:p>
    <w:p w14:paraId="7FBAB21C" w14:textId="77777777" w:rsidR="00F031B5" w:rsidRDefault="00F031B5" w:rsidP="00F031B5">
      <w:pPr>
        <w:spacing w:after="0"/>
      </w:pPr>
    </w:p>
    <w:p w14:paraId="384FC945"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I feel stronger than before (=Tyler: Oh, yeah?). I feel stronger than before </w:t>
      </w:r>
      <w:proofErr w:type="spellStart"/>
      <w:r>
        <w:rPr>
          <w:rFonts w:ascii="Arial" w:hAnsi="Arial"/>
        </w:rPr>
        <w:t>‘cause</w:t>
      </w:r>
      <w:proofErr w:type="spellEnd"/>
      <w:r>
        <w:rPr>
          <w:rFonts w:ascii="Arial" w:hAnsi="Arial"/>
        </w:rPr>
        <w:t>, I’ve shared what I wanted to share, and I received some, good sharing people (=Tyler: Uh-huh), things that they wanted to share. So, yeah.</w:t>
      </w:r>
    </w:p>
    <w:p w14:paraId="67E92186" w14:textId="77777777" w:rsidR="00F031B5" w:rsidRDefault="00F031B5" w:rsidP="00F031B5">
      <w:pPr>
        <w:spacing w:after="0"/>
      </w:pPr>
    </w:p>
    <w:p w14:paraId="75B7FA20" w14:textId="77777777" w:rsidR="00F031B5" w:rsidRDefault="00F031B5" w:rsidP="00F031B5">
      <w:pPr>
        <w:spacing w:after="0"/>
      </w:pPr>
      <w:r>
        <w:rPr>
          <w:rFonts w:ascii="Arial" w:hAnsi="Arial"/>
          <w:b/>
        </w:rPr>
        <w:t xml:space="preserve">Tyler: </w:t>
      </w:r>
      <w:r>
        <w:rPr>
          <w:rFonts w:ascii="Arial" w:hAnsi="Arial"/>
          <w:bCs/>
        </w:rPr>
        <w:t xml:space="preserve">Okay. </w:t>
      </w:r>
      <w:proofErr w:type="gramStart"/>
      <w:r>
        <w:rPr>
          <w:rFonts w:ascii="Arial" w:hAnsi="Arial"/>
          <w:bCs/>
        </w:rPr>
        <w:t>S</w:t>
      </w:r>
      <w:r>
        <w:rPr>
          <w:rFonts w:ascii="Arial" w:hAnsi="Arial"/>
        </w:rPr>
        <w:t>o</w:t>
      </w:r>
      <w:proofErr w:type="gramEnd"/>
      <w:r>
        <w:rPr>
          <w:rFonts w:ascii="Arial" w:hAnsi="Arial"/>
        </w:rPr>
        <w:t xml:space="preserve"> it, it feels, uh, like, empowering (=</w:t>
      </w:r>
      <w:proofErr w:type="spellStart"/>
      <w:r>
        <w:rPr>
          <w:rFonts w:ascii="Arial" w:hAnsi="Arial"/>
        </w:rPr>
        <w:t>Uranaty</w:t>
      </w:r>
      <w:proofErr w:type="spellEnd"/>
      <w:r>
        <w:rPr>
          <w:rFonts w:ascii="Arial" w:hAnsi="Arial"/>
        </w:rPr>
        <w:t>: Yah), to, to, uh, to share and not be judged, and also to listen to-?</w:t>
      </w:r>
    </w:p>
    <w:p w14:paraId="2E03A5C5" w14:textId="77777777" w:rsidR="00F031B5" w:rsidRDefault="00F031B5" w:rsidP="00F031B5">
      <w:pPr>
        <w:spacing w:after="0"/>
      </w:pPr>
    </w:p>
    <w:p w14:paraId="5CFB520D"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bCs/>
        </w:rPr>
        <w:t>To others. Even if we go, even if we’re</w:t>
      </w:r>
      <w:r>
        <w:rPr>
          <w:rFonts w:ascii="Arial" w:hAnsi="Arial"/>
        </w:rPr>
        <w:t xml:space="preserve"> together like Triangle, you don't know, what </w:t>
      </w:r>
      <w:proofErr w:type="spellStart"/>
      <w:r>
        <w:rPr>
          <w:rFonts w:ascii="Arial" w:hAnsi="Arial"/>
        </w:rPr>
        <w:t>Okuhle</w:t>
      </w:r>
      <w:proofErr w:type="spellEnd"/>
      <w:r>
        <w:rPr>
          <w:rFonts w:ascii="Arial" w:hAnsi="Arial"/>
        </w:rPr>
        <w:t xml:space="preserve"> is thinking and what Percy is thinking. </w:t>
      </w:r>
      <w:proofErr w:type="gramStart"/>
      <w:r>
        <w:rPr>
          <w:rFonts w:ascii="Arial" w:hAnsi="Arial"/>
        </w:rPr>
        <w:t>So</w:t>
      </w:r>
      <w:proofErr w:type="gramEnd"/>
      <w:r>
        <w:rPr>
          <w:rFonts w:ascii="Arial" w:hAnsi="Arial"/>
        </w:rPr>
        <w:t xml:space="preserve"> it help us to, to come in the focus group and say (=Tyler: Okay, </w:t>
      </w:r>
      <w:r>
        <w:rPr>
          <w:rFonts w:ascii="Arial" w:hAnsi="Arial"/>
        </w:rPr>
        <w:lastRenderedPageBreak/>
        <w:t xml:space="preserve">yeah), what we were thinking so it's like, we, we sharing some things that we don't know from each other. </w:t>
      </w:r>
    </w:p>
    <w:p w14:paraId="3087B49C" w14:textId="77777777" w:rsidR="00F031B5" w:rsidRDefault="00F031B5" w:rsidP="00F031B5">
      <w:pPr>
        <w:spacing w:after="0"/>
      </w:pPr>
    </w:p>
    <w:p w14:paraId="6128901F" w14:textId="77777777" w:rsidR="00F031B5" w:rsidRDefault="00F031B5" w:rsidP="00F031B5">
      <w:pPr>
        <w:spacing w:after="0"/>
      </w:pPr>
      <w:r>
        <w:rPr>
          <w:rFonts w:ascii="Arial" w:hAnsi="Arial"/>
          <w:b/>
        </w:rPr>
        <w:t xml:space="preserve">Tyler: </w:t>
      </w:r>
      <w:r>
        <w:rPr>
          <w:rFonts w:ascii="Arial" w:hAnsi="Arial"/>
          <w:bCs/>
        </w:rPr>
        <w:t>Okay, y</w:t>
      </w:r>
      <w:r>
        <w:rPr>
          <w:rFonts w:ascii="Arial" w:hAnsi="Arial"/>
        </w:rPr>
        <w:t>eah. Because you don’t usually speak about (=</w:t>
      </w:r>
      <w:proofErr w:type="spellStart"/>
      <w:r>
        <w:rPr>
          <w:rFonts w:ascii="Arial" w:hAnsi="Arial"/>
        </w:rPr>
        <w:t>Uranaty</w:t>
      </w:r>
      <w:proofErr w:type="spellEnd"/>
      <w:r>
        <w:rPr>
          <w:rFonts w:ascii="Arial" w:hAnsi="Arial"/>
        </w:rPr>
        <w:t>: Speak about-) these things.</w:t>
      </w:r>
    </w:p>
    <w:p w14:paraId="6C2DF217" w14:textId="77777777" w:rsidR="00F031B5" w:rsidRDefault="00F031B5" w:rsidP="00F031B5">
      <w:pPr>
        <w:spacing w:after="0"/>
      </w:pPr>
    </w:p>
    <w:p w14:paraId="39AD4DB9"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sidRPr="00E847E0">
        <w:rPr>
          <w:rFonts w:ascii="Arial" w:hAnsi="Arial"/>
          <w:bCs/>
        </w:rPr>
        <w:t>-anything</w:t>
      </w:r>
      <w:r>
        <w:rPr>
          <w:rFonts w:ascii="Arial" w:hAnsi="Arial"/>
        </w:rPr>
        <w:t>, we just have fun and (=Tyler: Yeah) talk about crazy things so (=Tyler: Yeah), we don’t even share about serious things that is happening in our lives (=Tyler: Mmhmm). So it was, lovely to (=Tyler: Yeah), to hear how they feel so you can’t push the button where they can be angry or (=Tyler: Yeah), some stuff.</w:t>
      </w:r>
    </w:p>
    <w:p w14:paraId="488B854D" w14:textId="77777777" w:rsidR="00F031B5" w:rsidRDefault="00F031B5" w:rsidP="00F031B5">
      <w:pPr>
        <w:spacing w:after="0"/>
      </w:pPr>
    </w:p>
    <w:p w14:paraId="2B85C5AC" w14:textId="77777777" w:rsidR="00F031B5" w:rsidRDefault="00F031B5" w:rsidP="00F031B5">
      <w:pPr>
        <w:spacing w:after="0"/>
      </w:pPr>
      <w:r>
        <w:rPr>
          <w:rFonts w:ascii="Arial" w:hAnsi="Arial"/>
          <w:b/>
        </w:rPr>
        <w:t xml:space="preserve">Tyler: </w:t>
      </w:r>
      <w:r>
        <w:rPr>
          <w:rFonts w:ascii="Arial" w:hAnsi="Arial"/>
        </w:rPr>
        <w:t xml:space="preserve">Okay, yeah, because obviously you and </w:t>
      </w:r>
      <w:proofErr w:type="spellStart"/>
      <w:r>
        <w:rPr>
          <w:rFonts w:ascii="Arial" w:hAnsi="Arial"/>
        </w:rPr>
        <w:t>Okuhle</w:t>
      </w:r>
      <w:proofErr w:type="spellEnd"/>
      <w:r>
        <w:rPr>
          <w:rFonts w:ascii="Arial" w:hAnsi="Arial"/>
        </w:rPr>
        <w:t xml:space="preserve"> and Percy and Asanda, you know each other (=</w:t>
      </w:r>
      <w:proofErr w:type="spellStart"/>
      <w:r>
        <w:rPr>
          <w:rFonts w:ascii="Arial" w:hAnsi="Arial"/>
        </w:rPr>
        <w:t>Uranaty</w:t>
      </w:r>
      <w:proofErr w:type="spellEnd"/>
      <w:r>
        <w:rPr>
          <w:rFonts w:ascii="Arial" w:hAnsi="Arial"/>
        </w:rPr>
        <w:t xml:space="preserve">: Yeah). </w:t>
      </w:r>
      <w:proofErr w:type="gramStart"/>
      <w:r>
        <w:rPr>
          <w:rFonts w:ascii="Arial" w:hAnsi="Arial"/>
        </w:rPr>
        <w:t>So</w:t>
      </w:r>
      <w:proofErr w:type="gramEnd"/>
      <w:r>
        <w:rPr>
          <w:rFonts w:ascii="Arial" w:hAnsi="Arial"/>
        </w:rPr>
        <w:t xml:space="preserve"> do, how would you describe your friendship now, after the focus group?</w:t>
      </w:r>
    </w:p>
    <w:p w14:paraId="45FD2423" w14:textId="77777777" w:rsidR="00F031B5" w:rsidRDefault="00F031B5" w:rsidP="00F031B5">
      <w:pPr>
        <w:spacing w:after="0"/>
      </w:pPr>
    </w:p>
    <w:p w14:paraId="1B602597"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 xml:space="preserve">It's, our friendship has always been stronger. </w:t>
      </w:r>
      <w:proofErr w:type="gramStart"/>
      <w:r>
        <w:rPr>
          <w:rFonts w:ascii="Arial" w:hAnsi="Arial"/>
        </w:rPr>
        <w:t>So</w:t>
      </w:r>
      <w:proofErr w:type="gramEnd"/>
      <w:r>
        <w:rPr>
          <w:rFonts w:ascii="Arial" w:hAnsi="Arial"/>
        </w:rPr>
        <w:t xml:space="preserve"> I think it's still stronger now, yeah.</w:t>
      </w:r>
    </w:p>
    <w:p w14:paraId="528EC149" w14:textId="77777777" w:rsidR="00F031B5" w:rsidRDefault="00F031B5" w:rsidP="00F031B5">
      <w:pPr>
        <w:spacing w:after="0"/>
      </w:pPr>
    </w:p>
    <w:p w14:paraId="4999E689"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Uh-huh, uh-huh. Okay, cool, [laugh sigh]. </w:t>
      </w:r>
    </w:p>
    <w:p w14:paraId="302DE785" w14:textId="77777777" w:rsidR="00F031B5" w:rsidRDefault="00F031B5" w:rsidP="00F031B5">
      <w:pPr>
        <w:spacing w:after="0"/>
        <w:rPr>
          <w:rFonts w:ascii="Arial" w:hAnsi="Arial"/>
          <w:bCs/>
        </w:rPr>
      </w:pPr>
    </w:p>
    <w:p w14:paraId="6C17934F" w14:textId="77777777" w:rsidR="00F031B5" w:rsidRDefault="00F031B5" w:rsidP="00F031B5">
      <w:pPr>
        <w:spacing w:after="0"/>
        <w:rPr>
          <w:rFonts w:ascii="Arial" w:hAnsi="Arial"/>
          <w:bCs/>
        </w:rPr>
      </w:pPr>
      <w:proofErr w:type="spellStart"/>
      <w:r>
        <w:rPr>
          <w:rFonts w:ascii="Arial" w:hAnsi="Arial"/>
          <w:b/>
        </w:rPr>
        <w:t>Uranaty</w:t>
      </w:r>
      <w:proofErr w:type="spellEnd"/>
      <w:r>
        <w:rPr>
          <w:rFonts w:ascii="Arial" w:hAnsi="Arial"/>
          <w:b/>
        </w:rPr>
        <w:t xml:space="preserve">: </w:t>
      </w:r>
      <w:r>
        <w:rPr>
          <w:rFonts w:ascii="Arial" w:hAnsi="Arial"/>
          <w:bCs/>
        </w:rPr>
        <w:t xml:space="preserve">We’ve been friends for a long time, so. </w:t>
      </w:r>
    </w:p>
    <w:p w14:paraId="5F7B2E2A" w14:textId="77777777" w:rsidR="00F031B5" w:rsidRDefault="00F031B5" w:rsidP="00F031B5">
      <w:pPr>
        <w:spacing w:after="0"/>
        <w:rPr>
          <w:rFonts w:ascii="Arial" w:hAnsi="Arial"/>
          <w:bCs/>
        </w:rPr>
      </w:pPr>
    </w:p>
    <w:p w14:paraId="13A6F3D4" w14:textId="77777777" w:rsidR="00F031B5" w:rsidRDefault="00F031B5" w:rsidP="00F031B5">
      <w:pPr>
        <w:spacing w:after="0"/>
      </w:pPr>
      <w:r>
        <w:rPr>
          <w:rFonts w:ascii="Arial" w:hAnsi="Arial"/>
          <w:b/>
          <w:bCs/>
        </w:rPr>
        <w:t xml:space="preserve">Tyler: </w:t>
      </w:r>
      <w:r>
        <w:rPr>
          <w:rFonts w:ascii="Arial" w:hAnsi="Arial"/>
        </w:rPr>
        <w:t>Yeah, yeah. So, um, how do you feel about me as the moderator and, and interviewer?</w:t>
      </w:r>
    </w:p>
    <w:p w14:paraId="06E4B515" w14:textId="77777777" w:rsidR="00F031B5" w:rsidRDefault="00F031B5" w:rsidP="00F031B5">
      <w:pPr>
        <w:spacing w:after="0"/>
      </w:pPr>
    </w:p>
    <w:p w14:paraId="0F03886D"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bCs/>
        </w:rPr>
        <w:t>[Laugh sigh], y</w:t>
      </w:r>
      <w:r>
        <w:rPr>
          <w:rFonts w:ascii="Arial" w:hAnsi="Arial"/>
        </w:rPr>
        <w:t xml:space="preserve">ou’re very calm (=Tyler: Oh, yeah?). Yeah, you’re very calm and, and very good listener (=Tyler: </w:t>
      </w:r>
      <w:proofErr w:type="spellStart"/>
      <w:r>
        <w:rPr>
          <w:rFonts w:ascii="Arial" w:hAnsi="Arial"/>
        </w:rPr>
        <w:t>Mmm</w:t>
      </w:r>
      <w:proofErr w:type="spellEnd"/>
      <w:r>
        <w:rPr>
          <w:rFonts w:ascii="Arial" w:hAnsi="Arial"/>
        </w:rPr>
        <w:t xml:space="preserve">). I think, yeah, you’re very calm and a good listener and, you've came to learn, not to come to say that “I know” (=Tyler: Yeah, yeah). You’ve come to learn from, other people (=Tyler: </w:t>
      </w:r>
      <w:proofErr w:type="spellStart"/>
      <w:r>
        <w:rPr>
          <w:rFonts w:ascii="Arial" w:hAnsi="Arial"/>
        </w:rPr>
        <w:t>Mmm</w:t>
      </w:r>
      <w:proofErr w:type="spellEnd"/>
      <w:r>
        <w:rPr>
          <w:rFonts w:ascii="Arial" w:hAnsi="Arial"/>
        </w:rPr>
        <w:t xml:space="preserve">) and you didn't say that “I know, this is </w:t>
      </w:r>
      <w:proofErr w:type="spellStart"/>
      <w:r>
        <w:rPr>
          <w:rFonts w:ascii="Arial" w:hAnsi="Arial"/>
        </w:rPr>
        <w:t>gonna</w:t>
      </w:r>
      <w:proofErr w:type="spellEnd"/>
      <w:r>
        <w:rPr>
          <w:rFonts w:ascii="Arial" w:hAnsi="Arial"/>
        </w:rPr>
        <w:t xml:space="preserve"> happen, so I want this.” Some of, uh, uh, the other people, like, facilitator will say this “I want this, I want this, I want this” (=Tyler: Yeah). So, they won’t expect them to cross the other line and talk about other things (=Tyler: Yes, yeah). </w:t>
      </w:r>
      <w:proofErr w:type="gramStart"/>
      <w:r>
        <w:rPr>
          <w:rFonts w:ascii="Arial" w:hAnsi="Arial"/>
        </w:rPr>
        <w:t>So</w:t>
      </w:r>
      <w:proofErr w:type="gramEnd"/>
      <w:r>
        <w:rPr>
          <w:rFonts w:ascii="Arial" w:hAnsi="Arial"/>
        </w:rPr>
        <w:t xml:space="preserve"> they come for “I’m </w:t>
      </w:r>
      <w:proofErr w:type="spellStart"/>
      <w:r>
        <w:rPr>
          <w:rFonts w:ascii="Arial" w:hAnsi="Arial"/>
        </w:rPr>
        <w:t>gonna</w:t>
      </w:r>
      <w:proofErr w:type="spellEnd"/>
      <w:r>
        <w:rPr>
          <w:rFonts w:ascii="Arial" w:hAnsi="Arial"/>
        </w:rPr>
        <w:t xml:space="preserve"> to do this and do this and go” (=Tyler: Uh-huh, uh-huh). </w:t>
      </w:r>
      <w:proofErr w:type="gramStart"/>
      <w:r>
        <w:rPr>
          <w:rFonts w:ascii="Arial" w:hAnsi="Arial"/>
        </w:rPr>
        <w:t>So</w:t>
      </w:r>
      <w:proofErr w:type="gramEnd"/>
      <w:r>
        <w:rPr>
          <w:rFonts w:ascii="Arial" w:hAnsi="Arial"/>
        </w:rPr>
        <w:t xml:space="preserve"> I think you, you had listened for what we wanted to do (=Tyler: Okay), and even you came back for second opinion. </w:t>
      </w:r>
      <w:proofErr w:type="gramStart"/>
      <w:r>
        <w:rPr>
          <w:rFonts w:ascii="Arial" w:hAnsi="Arial"/>
        </w:rPr>
        <w:t>So</w:t>
      </w:r>
      <w:proofErr w:type="gramEnd"/>
      <w:r>
        <w:rPr>
          <w:rFonts w:ascii="Arial" w:hAnsi="Arial"/>
        </w:rPr>
        <w:t xml:space="preserve"> others will do that and, never come back (=Tyler: Yeah). Take pictures and, and go on (=Tyler: Uh-huh, uh-huh, yeah). </w:t>
      </w:r>
      <w:proofErr w:type="gramStart"/>
      <w:r>
        <w:rPr>
          <w:rFonts w:ascii="Arial" w:hAnsi="Arial"/>
        </w:rPr>
        <w:t>So</w:t>
      </w:r>
      <w:proofErr w:type="gramEnd"/>
      <w:r>
        <w:rPr>
          <w:rFonts w:ascii="Arial" w:hAnsi="Arial"/>
        </w:rPr>
        <w:t xml:space="preserve"> we appreciate that you can also want to see how we feel (=Tyler: Yes) about the focus group. </w:t>
      </w:r>
      <w:proofErr w:type="gramStart"/>
      <w:r>
        <w:rPr>
          <w:rFonts w:ascii="Arial" w:hAnsi="Arial"/>
        </w:rPr>
        <w:t>So</w:t>
      </w:r>
      <w:proofErr w:type="gramEnd"/>
      <w:r>
        <w:rPr>
          <w:rFonts w:ascii="Arial" w:hAnsi="Arial"/>
        </w:rPr>
        <w:t xml:space="preserve"> we appreciate that (=Tyler: Okay). We've talked about that with </w:t>
      </w:r>
      <w:proofErr w:type="spellStart"/>
      <w:r>
        <w:rPr>
          <w:rFonts w:ascii="Arial" w:hAnsi="Arial"/>
        </w:rPr>
        <w:t>Okuhle</w:t>
      </w:r>
      <w:proofErr w:type="spellEnd"/>
      <w:r>
        <w:rPr>
          <w:rFonts w:ascii="Arial" w:hAnsi="Arial"/>
        </w:rPr>
        <w:t xml:space="preserve"> that we, we never see that someone will </w:t>
      </w:r>
      <w:proofErr w:type="spellStart"/>
      <w:r>
        <w:rPr>
          <w:rFonts w:ascii="Arial" w:hAnsi="Arial"/>
        </w:rPr>
        <w:t>gonna</w:t>
      </w:r>
      <w:proofErr w:type="spellEnd"/>
      <w:r>
        <w:rPr>
          <w:rFonts w:ascii="Arial" w:hAnsi="Arial"/>
        </w:rPr>
        <w:t xml:space="preserve"> call us again-</w:t>
      </w:r>
    </w:p>
    <w:p w14:paraId="15956E01" w14:textId="77777777" w:rsidR="00F031B5" w:rsidRDefault="00F031B5" w:rsidP="00F031B5">
      <w:pPr>
        <w:spacing w:after="0"/>
      </w:pPr>
    </w:p>
    <w:p w14:paraId="20A9DCE1" w14:textId="77777777" w:rsidR="00F031B5" w:rsidRDefault="00F031B5" w:rsidP="00F031B5">
      <w:pPr>
        <w:spacing w:after="0"/>
        <w:rPr>
          <w:rFonts w:ascii="Arial" w:hAnsi="Arial"/>
          <w:bCs/>
        </w:rPr>
      </w:pPr>
      <w:r>
        <w:rPr>
          <w:rFonts w:ascii="Arial" w:hAnsi="Arial"/>
          <w:bCs/>
        </w:rPr>
        <w:t>[</w:t>
      </w:r>
      <w:r w:rsidRPr="002D055B">
        <w:rPr>
          <w:rFonts w:ascii="Arial" w:hAnsi="Arial"/>
          <w:bCs/>
        </w:rPr>
        <w:t>Percy</w:t>
      </w:r>
      <w:r>
        <w:rPr>
          <w:rFonts w:ascii="Arial" w:hAnsi="Arial"/>
          <w:bCs/>
        </w:rPr>
        <w:t xml:space="preserve"> opens the door] </w:t>
      </w:r>
    </w:p>
    <w:p w14:paraId="2F8B6647" w14:textId="77777777" w:rsidR="00F031B5" w:rsidRDefault="00F031B5" w:rsidP="00F031B5">
      <w:pPr>
        <w:spacing w:after="0"/>
        <w:rPr>
          <w:rFonts w:ascii="Arial" w:hAnsi="Arial"/>
          <w:bCs/>
        </w:rPr>
      </w:pPr>
    </w:p>
    <w:p w14:paraId="11DF70A9" w14:textId="77777777" w:rsidR="00F031B5" w:rsidRDefault="00F031B5" w:rsidP="00F031B5">
      <w:pPr>
        <w:spacing w:after="0"/>
      </w:pPr>
      <w:r>
        <w:rPr>
          <w:rFonts w:ascii="Arial" w:hAnsi="Arial"/>
          <w:b/>
        </w:rPr>
        <w:t xml:space="preserve">Tyler: </w:t>
      </w:r>
      <w:r>
        <w:rPr>
          <w:rFonts w:ascii="Arial" w:hAnsi="Arial"/>
          <w:bCs/>
        </w:rPr>
        <w:t xml:space="preserve">Hi. [Percy asks for coffee]. Huh? [Percy reiterates]. No, </w:t>
      </w:r>
      <w:r>
        <w:rPr>
          <w:rFonts w:ascii="Arial" w:hAnsi="Arial"/>
        </w:rPr>
        <w:t>I'm sorry, not today, [laugh sigh], thank you.</w:t>
      </w:r>
    </w:p>
    <w:p w14:paraId="43F1C615" w14:textId="77777777" w:rsidR="00F031B5" w:rsidRDefault="00F031B5" w:rsidP="00F031B5">
      <w:pPr>
        <w:spacing w:after="0"/>
      </w:pPr>
    </w:p>
    <w:p w14:paraId="2D48E06F" w14:textId="77777777" w:rsidR="00F031B5" w:rsidRDefault="00F031B5" w:rsidP="00F031B5">
      <w:pPr>
        <w:spacing w:after="0"/>
        <w:rPr>
          <w:rFonts w:ascii="Arial" w:hAnsi="Arial"/>
        </w:rPr>
      </w:pPr>
      <w:proofErr w:type="spellStart"/>
      <w:r>
        <w:rPr>
          <w:rFonts w:ascii="Arial" w:hAnsi="Arial"/>
          <w:b/>
        </w:rPr>
        <w:t>Uranaty</w:t>
      </w:r>
      <w:proofErr w:type="spellEnd"/>
      <w:r>
        <w:rPr>
          <w:rFonts w:ascii="Arial" w:hAnsi="Arial"/>
          <w:b/>
        </w:rPr>
        <w:t xml:space="preserve">: </w:t>
      </w:r>
      <w:proofErr w:type="gramStart"/>
      <w:r>
        <w:rPr>
          <w:rFonts w:ascii="Arial" w:hAnsi="Arial"/>
          <w:bCs/>
        </w:rPr>
        <w:t>But,</w:t>
      </w:r>
      <w:proofErr w:type="gramEnd"/>
      <w:r>
        <w:rPr>
          <w:rFonts w:ascii="Arial" w:hAnsi="Arial"/>
          <w:bCs/>
        </w:rPr>
        <w:t xml:space="preserve"> w</w:t>
      </w:r>
      <w:r>
        <w:rPr>
          <w:rFonts w:ascii="Arial" w:hAnsi="Arial"/>
        </w:rPr>
        <w:t xml:space="preserve">e spoke about, how, </w:t>
      </w:r>
      <w:proofErr w:type="spellStart"/>
      <w:r>
        <w:rPr>
          <w:rFonts w:ascii="Arial" w:hAnsi="Arial"/>
        </w:rPr>
        <w:t>Okuhle</w:t>
      </w:r>
      <w:proofErr w:type="spellEnd"/>
      <w:r>
        <w:rPr>
          <w:rFonts w:ascii="Arial" w:hAnsi="Arial"/>
        </w:rPr>
        <w:t xml:space="preserve"> that we, we never see someone that was </w:t>
      </w:r>
      <w:proofErr w:type="spellStart"/>
      <w:r>
        <w:rPr>
          <w:rFonts w:ascii="Arial" w:hAnsi="Arial"/>
        </w:rPr>
        <w:t>gonna</w:t>
      </w:r>
      <w:proofErr w:type="spellEnd"/>
      <w:r>
        <w:rPr>
          <w:rFonts w:ascii="Arial" w:hAnsi="Arial"/>
        </w:rPr>
        <w:t xml:space="preserve"> come in and ask us to do another f-, it’s follow-up (=Tyler: </w:t>
      </w:r>
      <w:proofErr w:type="spellStart"/>
      <w:r>
        <w:rPr>
          <w:rFonts w:ascii="Arial" w:hAnsi="Arial"/>
        </w:rPr>
        <w:t>Mmm</w:t>
      </w:r>
      <w:proofErr w:type="spellEnd"/>
      <w:r>
        <w:rPr>
          <w:rFonts w:ascii="Arial" w:hAnsi="Arial"/>
        </w:rPr>
        <w:t xml:space="preserve">), a follow-up (=Tyler: Mmhmm), yah. We never see someone is </w:t>
      </w:r>
      <w:proofErr w:type="spellStart"/>
      <w:r>
        <w:rPr>
          <w:rFonts w:ascii="Arial" w:hAnsi="Arial"/>
        </w:rPr>
        <w:t>gonna</w:t>
      </w:r>
      <w:proofErr w:type="spellEnd"/>
      <w:r>
        <w:rPr>
          <w:rFonts w:ascii="Arial" w:hAnsi="Arial"/>
        </w:rPr>
        <w:t xml:space="preserve"> do a (=Tyler: Okay), come do a follow up. We just thought we’re </w:t>
      </w:r>
      <w:proofErr w:type="spellStart"/>
      <w:r>
        <w:rPr>
          <w:rFonts w:ascii="Arial" w:hAnsi="Arial"/>
        </w:rPr>
        <w:t>gonna</w:t>
      </w:r>
      <w:proofErr w:type="spellEnd"/>
      <w:r>
        <w:rPr>
          <w:rFonts w:ascii="Arial" w:hAnsi="Arial"/>
        </w:rPr>
        <w:t xml:space="preserve"> do a workshop and it’s done. </w:t>
      </w:r>
    </w:p>
    <w:p w14:paraId="5FD6BCC4" w14:textId="77777777" w:rsidR="00F031B5" w:rsidRDefault="00F031B5" w:rsidP="00F031B5">
      <w:pPr>
        <w:spacing w:after="0"/>
        <w:rPr>
          <w:rFonts w:ascii="Arial" w:hAnsi="Arial"/>
        </w:rPr>
      </w:pPr>
    </w:p>
    <w:p w14:paraId="4C149F1E" w14:textId="77777777" w:rsidR="00F031B5" w:rsidRDefault="00F031B5" w:rsidP="00F031B5">
      <w:pPr>
        <w:spacing w:after="0"/>
        <w:rPr>
          <w:rFonts w:ascii="Arial" w:hAnsi="Arial"/>
        </w:rPr>
      </w:pPr>
      <w:r>
        <w:rPr>
          <w:rFonts w:ascii="Arial" w:hAnsi="Arial"/>
          <w:b/>
          <w:bCs/>
        </w:rPr>
        <w:lastRenderedPageBreak/>
        <w:t xml:space="preserve">Tyler: </w:t>
      </w:r>
      <w:r>
        <w:rPr>
          <w:rFonts w:ascii="Arial" w:hAnsi="Arial"/>
        </w:rPr>
        <w:t xml:space="preserve">Uh-huh. And you appreciate this? </w:t>
      </w:r>
    </w:p>
    <w:p w14:paraId="4E291BA9" w14:textId="77777777" w:rsidR="00F031B5" w:rsidRDefault="00F031B5" w:rsidP="00F031B5">
      <w:pPr>
        <w:spacing w:after="0"/>
        <w:rPr>
          <w:rFonts w:ascii="Arial" w:hAnsi="Arial"/>
        </w:rPr>
      </w:pPr>
    </w:p>
    <w:p w14:paraId="1A171377" w14:textId="77777777" w:rsidR="00F031B5" w:rsidRDefault="00F031B5" w:rsidP="00F031B5">
      <w:pPr>
        <w:spacing w:after="0"/>
      </w:pPr>
      <w:proofErr w:type="spellStart"/>
      <w:r>
        <w:rPr>
          <w:rFonts w:ascii="Arial" w:hAnsi="Arial"/>
          <w:b/>
          <w:bCs/>
        </w:rPr>
        <w:t>Uranaty</w:t>
      </w:r>
      <w:proofErr w:type="spellEnd"/>
      <w:r>
        <w:rPr>
          <w:rFonts w:ascii="Arial" w:hAnsi="Arial"/>
          <w:b/>
          <w:bCs/>
        </w:rPr>
        <w:t xml:space="preserve">: </w:t>
      </w:r>
      <w:r>
        <w:rPr>
          <w:rFonts w:ascii="Arial" w:hAnsi="Arial"/>
        </w:rPr>
        <w:t>Yah, we appreciate that you (=Tyler: Okay), you’ve call us again and see how we feel, maybe one of us we’re hurt (=Tyler: Yeah) to the focus group, so, yeah.</w:t>
      </w:r>
    </w:p>
    <w:p w14:paraId="02527362" w14:textId="77777777" w:rsidR="00F031B5" w:rsidRDefault="00F031B5" w:rsidP="00F031B5">
      <w:pPr>
        <w:spacing w:after="0"/>
      </w:pPr>
    </w:p>
    <w:p w14:paraId="30211E17" w14:textId="77777777" w:rsidR="00F031B5" w:rsidRDefault="00F031B5" w:rsidP="00F031B5">
      <w:pPr>
        <w:spacing w:after="0"/>
        <w:rPr>
          <w:rFonts w:ascii="Arial" w:hAnsi="Arial"/>
        </w:rPr>
      </w:pPr>
      <w:r>
        <w:rPr>
          <w:rFonts w:ascii="Arial" w:hAnsi="Arial"/>
          <w:b/>
        </w:rPr>
        <w:t xml:space="preserve">Tyler: </w:t>
      </w:r>
      <w:r>
        <w:rPr>
          <w:rFonts w:ascii="Arial" w:hAnsi="Arial"/>
          <w:bCs/>
        </w:rPr>
        <w:t>Uh-huh, uh-huh. But</w:t>
      </w:r>
      <w:r>
        <w:rPr>
          <w:rFonts w:ascii="Arial" w:hAnsi="Arial"/>
        </w:rPr>
        <w:t xml:space="preserve"> you, you weren’t hurt after the focus group? (=</w:t>
      </w:r>
      <w:proofErr w:type="spellStart"/>
      <w:r>
        <w:rPr>
          <w:rFonts w:ascii="Arial" w:hAnsi="Arial"/>
        </w:rPr>
        <w:t>Uranaty</w:t>
      </w:r>
      <w:proofErr w:type="spellEnd"/>
      <w:r>
        <w:rPr>
          <w:rFonts w:ascii="Arial" w:hAnsi="Arial"/>
        </w:rPr>
        <w:t xml:space="preserve">: No, no, we’re not, we’re not). Okay, okay, good. Yeah, that's great to hear that you also are benefiting from a follow-up interview, also. Yeah. Do you have any feedback, uhm, how I can improve the focus group? </w:t>
      </w:r>
    </w:p>
    <w:p w14:paraId="018C27A3" w14:textId="77777777" w:rsidR="00F031B5" w:rsidRDefault="00F031B5" w:rsidP="00F031B5">
      <w:pPr>
        <w:spacing w:after="0"/>
        <w:rPr>
          <w:rFonts w:ascii="Arial" w:hAnsi="Arial"/>
        </w:rPr>
      </w:pPr>
    </w:p>
    <w:p w14:paraId="78D94312"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I think it's us who are </w:t>
      </w:r>
      <w:proofErr w:type="spellStart"/>
      <w:r>
        <w:rPr>
          <w:rFonts w:ascii="Arial" w:hAnsi="Arial"/>
        </w:rPr>
        <w:t>gonna</w:t>
      </w:r>
      <w:proofErr w:type="spellEnd"/>
      <w:r>
        <w:rPr>
          <w:rFonts w:ascii="Arial" w:hAnsi="Arial"/>
        </w:rPr>
        <w:t xml:space="preserve"> improve like, we need to take, [laugh sigh] (=Tyler: [Laugh sigh], yeah, the time), the time, time, yeah (=Tyler: Yeah). I think you, you done nothing wrong (=Tyler: Okay). You did well, so it’s a round of applause. </w:t>
      </w:r>
    </w:p>
    <w:p w14:paraId="41EF05D9" w14:textId="77777777" w:rsidR="00F031B5" w:rsidRDefault="00F031B5" w:rsidP="00F031B5">
      <w:pPr>
        <w:spacing w:after="0"/>
        <w:rPr>
          <w:rFonts w:ascii="Arial" w:hAnsi="Arial"/>
        </w:rPr>
      </w:pPr>
    </w:p>
    <w:p w14:paraId="09C0220A" w14:textId="77777777" w:rsidR="00F031B5" w:rsidRDefault="00F031B5" w:rsidP="00F031B5">
      <w:pPr>
        <w:spacing w:after="0"/>
        <w:rPr>
          <w:rFonts w:ascii="Arial" w:hAnsi="Arial"/>
        </w:rPr>
      </w:pPr>
      <w:r>
        <w:rPr>
          <w:rFonts w:ascii="Arial" w:hAnsi="Arial"/>
          <w:b/>
          <w:bCs/>
        </w:rPr>
        <w:t xml:space="preserve">Tyler: </w:t>
      </w:r>
      <w:r>
        <w:rPr>
          <w:rFonts w:ascii="Arial" w:hAnsi="Arial"/>
        </w:rPr>
        <w:t>[Laugh sigh], okay, thanks (=</w:t>
      </w:r>
      <w:proofErr w:type="spellStart"/>
      <w:r>
        <w:rPr>
          <w:rFonts w:ascii="Arial" w:hAnsi="Arial"/>
        </w:rPr>
        <w:t>Uranaty</w:t>
      </w:r>
      <w:proofErr w:type="spellEnd"/>
      <w:r>
        <w:rPr>
          <w:rFonts w:ascii="Arial" w:hAnsi="Arial"/>
        </w:rPr>
        <w:t xml:space="preserve">: Pleasure). Yeah, so because of the time of the focus group, you came a bit late. Is there anything else that you wanted to share about your experiences? </w:t>
      </w:r>
    </w:p>
    <w:p w14:paraId="2AE682B2" w14:textId="77777777" w:rsidR="00F031B5" w:rsidRDefault="00F031B5" w:rsidP="00F031B5">
      <w:pPr>
        <w:spacing w:after="0"/>
        <w:rPr>
          <w:rFonts w:ascii="Arial" w:hAnsi="Arial"/>
        </w:rPr>
      </w:pPr>
    </w:p>
    <w:p w14:paraId="6830AED1"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About being lesbian? </w:t>
      </w:r>
    </w:p>
    <w:p w14:paraId="2EAF850F" w14:textId="77777777" w:rsidR="00F031B5" w:rsidRDefault="00F031B5" w:rsidP="00F031B5">
      <w:pPr>
        <w:spacing w:after="0"/>
        <w:rPr>
          <w:rFonts w:ascii="Arial" w:hAnsi="Arial"/>
        </w:rPr>
      </w:pPr>
    </w:p>
    <w:p w14:paraId="1E9050F7" w14:textId="77777777" w:rsidR="00F031B5" w:rsidRDefault="00F031B5" w:rsidP="00F031B5">
      <w:pPr>
        <w:spacing w:after="0"/>
      </w:pPr>
      <w:r>
        <w:rPr>
          <w:rFonts w:ascii="Arial" w:hAnsi="Arial"/>
          <w:b/>
          <w:bCs/>
        </w:rPr>
        <w:t xml:space="preserve">Tyler: </w:t>
      </w:r>
      <w:r>
        <w:rPr>
          <w:rFonts w:ascii="Arial" w:hAnsi="Arial"/>
        </w:rPr>
        <w:t>Yeah. And sameness and difference with other people in your life.</w:t>
      </w:r>
    </w:p>
    <w:p w14:paraId="217ED645" w14:textId="77777777" w:rsidR="00F031B5" w:rsidRDefault="00F031B5" w:rsidP="00F031B5">
      <w:pPr>
        <w:spacing w:after="0"/>
      </w:pPr>
    </w:p>
    <w:p w14:paraId="19EED3EF" w14:textId="77777777" w:rsidR="00F031B5" w:rsidRDefault="00F031B5" w:rsidP="00F031B5">
      <w:pPr>
        <w:spacing w:after="0"/>
        <w:rPr>
          <w:rFonts w:ascii="Arial" w:hAnsi="Arial"/>
        </w:rPr>
      </w:pPr>
      <w:proofErr w:type="spellStart"/>
      <w:r>
        <w:rPr>
          <w:rFonts w:ascii="Arial" w:hAnsi="Arial"/>
          <w:b/>
        </w:rPr>
        <w:t>Uranaty</w:t>
      </w:r>
      <w:proofErr w:type="spellEnd"/>
      <w:r>
        <w:rPr>
          <w:rFonts w:ascii="Arial" w:hAnsi="Arial"/>
          <w:b/>
        </w:rPr>
        <w:t xml:space="preserve">: </w:t>
      </w:r>
      <w:r>
        <w:rPr>
          <w:rFonts w:ascii="Arial" w:hAnsi="Arial"/>
          <w:bCs/>
        </w:rPr>
        <w:t>Oh,</w:t>
      </w:r>
      <w:r>
        <w:rPr>
          <w:rFonts w:ascii="Arial" w:hAnsi="Arial"/>
          <w:b/>
        </w:rPr>
        <w:t xml:space="preserve"> </w:t>
      </w:r>
      <w:r>
        <w:rPr>
          <w:rFonts w:ascii="Arial" w:hAnsi="Arial"/>
        </w:rPr>
        <w:t xml:space="preserve">I think I will give </w:t>
      </w:r>
      <w:proofErr w:type="gramStart"/>
      <w:r>
        <w:rPr>
          <w:rFonts w:ascii="Arial" w:hAnsi="Arial"/>
        </w:rPr>
        <w:t>an</w:t>
      </w:r>
      <w:proofErr w:type="gramEnd"/>
      <w:r>
        <w:rPr>
          <w:rFonts w:ascii="Arial" w:hAnsi="Arial"/>
        </w:rPr>
        <w:t xml:space="preserve"> advice. </w:t>
      </w:r>
    </w:p>
    <w:p w14:paraId="7A453A82" w14:textId="77777777" w:rsidR="00F031B5" w:rsidRDefault="00F031B5" w:rsidP="00F031B5">
      <w:pPr>
        <w:spacing w:after="0"/>
        <w:rPr>
          <w:rFonts w:ascii="Arial" w:hAnsi="Arial"/>
        </w:rPr>
      </w:pPr>
    </w:p>
    <w:p w14:paraId="4CE28064"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Okay. </w:t>
      </w:r>
    </w:p>
    <w:p w14:paraId="28645D36" w14:textId="77777777" w:rsidR="00F031B5" w:rsidRDefault="00F031B5" w:rsidP="00F031B5">
      <w:pPr>
        <w:spacing w:after="0"/>
        <w:rPr>
          <w:rFonts w:ascii="Arial" w:hAnsi="Arial"/>
        </w:rPr>
      </w:pPr>
    </w:p>
    <w:p w14:paraId="2D58B523" w14:textId="77777777" w:rsidR="00F031B5" w:rsidRDefault="00F031B5" w:rsidP="00F031B5">
      <w:pPr>
        <w:spacing w:after="0"/>
      </w:pPr>
      <w:proofErr w:type="spellStart"/>
      <w:r>
        <w:rPr>
          <w:rFonts w:ascii="Arial" w:hAnsi="Arial"/>
          <w:b/>
          <w:bCs/>
        </w:rPr>
        <w:t>Uranaty</w:t>
      </w:r>
      <w:proofErr w:type="spellEnd"/>
      <w:r>
        <w:rPr>
          <w:rFonts w:ascii="Arial" w:hAnsi="Arial"/>
          <w:b/>
          <w:bCs/>
        </w:rPr>
        <w:t xml:space="preserve">: </w:t>
      </w:r>
      <w:r>
        <w:rPr>
          <w:rFonts w:ascii="Arial" w:hAnsi="Arial"/>
        </w:rPr>
        <w:t xml:space="preserve">Look, to be a lesbian. Let’s just stop to that mentality to party with the lesbian will always get drunk and do similar things (=Tyler: </w:t>
      </w:r>
      <w:proofErr w:type="spellStart"/>
      <w:r>
        <w:rPr>
          <w:rFonts w:ascii="Arial" w:hAnsi="Arial"/>
        </w:rPr>
        <w:t>Mmm</w:t>
      </w:r>
      <w:proofErr w:type="spellEnd"/>
      <w:r>
        <w:rPr>
          <w:rFonts w:ascii="Arial" w:hAnsi="Arial"/>
        </w:rPr>
        <w:t xml:space="preserve">?). Yeah, lesbian do that. We must stop </w:t>
      </w:r>
      <w:proofErr w:type="gramStart"/>
      <w:r>
        <w:rPr>
          <w:rFonts w:ascii="Arial" w:hAnsi="Arial"/>
        </w:rPr>
        <w:t>that,</w:t>
      </w:r>
      <w:proofErr w:type="gramEnd"/>
      <w:r>
        <w:rPr>
          <w:rFonts w:ascii="Arial" w:hAnsi="Arial"/>
        </w:rPr>
        <w:t xml:space="preserve"> we must stop doing that. Because in face of people, yeah, they are </w:t>
      </w:r>
      <w:proofErr w:type="spellStart"/>
      <w:r>
        <w:rPr>
          <w:rFonts w:ascii="Arial" w:hAnsi="Arial"/>
        </w:rPr>
        <w:t>gonna</w:t>
      </w:r>
      <w:proofErr w:type="spellEnd"/>
      <w:r>
        <w:rPr>
          <w:rFonts w:ascii="Arial" w:hAnsi="Arial"/>
        </w:rPr>
        <w:t xml:space="preserve"> get drunk, you're </w:t>
      </w:r>
      <w:proofErr w:type="spellStart"/>
      <w:r>
        <w:rPr>
          <w:rFonts w:ascii="Arial" w:hAnsi="Arial"/>
        </w:rPr>
        <w:t>gonna</w:t>
      </w:r>
      <w:proofErr w:type="spellEnd"/>
      <w:r>
        <w:rPr>
          <w:rFonts w:ascii="Arial" w:hAnsi="Arial"/>
        </w:rPr>
        <w:t xml:space="preserve"> have sex, all the stuff, any way they want to have sex, so (=Tyler: </w:t>
      </w:r>
      <w:proofErr w:type="spellStart"/>
      <w:r>
        <w:rPr>
          <w:rFonts w:ascii="Arial" w:hAnsi="Arial"/>
        </w:rPr>
        <w:t>Mmm</w:t>
      </w:r>
      <w:proofErr w:type="spellEnd"/>
      <w:r>
        <w:rPr>
          <w:rFonts w:ascii="Arial" w:hAnsi="Arial"/>
        </w:rPr>
        <w:t>), I think we should stop that, we should regain our dignity.</w:t>
      </w:r>
    </w:p>
    <w:p w14:paraId="3F29D55C" w14:textId="77777777" w:rsidR="00F031B5" w:rsidRDefault="00F031B5" w:rsidP="00F031B5">
      <w:pPr>
        <w:spacing w:after="0"/>
      </w:pPr>
    </w:p>
    <w:p w14:paraId="42EAF580" w14:textId="77777777" w:rsidR="00F031B5" w:rsidRDefault="00F031B5" w:rsidP="00F031B5">
      <w:pPr>
        <w:spacing w:after="0"/>
      </w:pPr>
      <w:r>
        <w:rPr>
          <w:rFonts w:ascii="Arial" w:hAnsi="Arial"/>
          <w:b/>
        </w:rPr>
        <w:t xml:space="preserve">Tyler: </w:t>
      </w:r>
      <w:r>
        <w:rPr>
          <w:rFonts w:ascii="Arial" w:hAnsi="Arial"/>
        </w:rPr>
        <w:t>Okay. Okay. Uhm, stop that practice?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Or show that there's more than that practice?</w:t>
      </w:r>
    </w:p>
    <w:p w14:paraId="4AD9097D" w14:textId="77777777" w:rsidR="00F031B5" w:rsidRDefault="00F031B5" w:rsidP="00F031B5">
      <w:pPr>
        <w:spacing w:after="0"/>
      </w:pPr>
    </w:p>
    <w:p w14:paraId="034DE006"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bCs/>
        </w:rPr>
        <w:t xml:space="preserve">There is </w:t>
      </w:r>
      <w:r>
        <w:rPr>
          <w:rFonts w:ascii="Arial" w:hAnsi="Arial"/>
        </w:rPr>
        <w:t>more than, more than that (=Tyler: Yes). And not all of us are there, but, once they, you do one thing, then they all.</w:t>
      </w:r>
    </w:p>
    <w:p w14:paraId="5D97F0F6" w14:textId="77777777" w:rsidR="00F031B5" w:rsidRDefault="00F031B5" w:rsidP="00F031B5">
      <w:pPr>
        <w:spacing w:after="0"/>
      </w:pPr>
    </w:p>
    <w:p w14:paraId="290402B5"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Yeah, I see. </w:t>
      </w:r>
      <w:proofErr w:type="gramStart"/>
      <w:r>
        <w:rPr>
          <w:rFonts w:ascii="Arial" w:hAnsi="Arial"/>
        </w:rPr>
        <w:t>Yeah</w:t>
      </w:r>
      <w:proofErr w:type="gramEnd"/>
      <w:r>
        <w:rPr>
          <w:rFonts w:ascii="Arial" w:hAnsi="Arial"/>
        </w:rPr>
        <w:t xml:space="preserve"> because also, you know, straight people do that as well, [laugh sigh] </w:t>
      </w:r>
    </w:p>
    <w:p w14:paraId="19E8B578" w14:textId="77777777" w:rsidR="00F031B5" w:rsidRDefault="00F031B5" w:rsidP="00F031B5">
      <w:pPr>
        <w:spacing w:after="0"/>
        <w:rPr>
          <w:rFonts w:ascii="Arial" w:hAnsi="Arial"/>
        </w:rPr>
      </w:pPr>
    </w:p>
    <w:p w14:paraId="0F867CA9" w14:textId="77777777" w:rsidR="00F031B5" w:rsidRDefault="00F031B5" w:rsidP="00F031B5">
      <w:pPr>
        <w:spacing w:after="0"/>
        <w:rPr>
          <w:rFonts w:ascii="Arial" w:hAnsi="Arial"/>
        </w:rPr>
      </w:pPr>
      <w:proofErr w:type="spellStart"/>
      <w:r w:rsidRPr="007277C1">
        <w:rPr>
          <w:rFonts w:ascii="Arial" w:hAnsi="Arial"/>
          <w:b/>
          <w:bCs/>
        </w:rPr>
        <w:t>Uranaty</w:t>
      </w:r>
      <w:proofErr w:type="spellEnd"/>
      <w:r w:rsidRPr="007277C1">
        <w:rPr>
          <w:rFonts w:ascii="Arial" w:hAnsi="Arial"/>
          <w:b/>
          <w:bCs/>
        </w:rPr>
        <w:t>:</w:t>
      </w:r>
      <w:r>
        <w:rPr>
          <w:rFonts w:ascii="Arial" w:hAnsi="Arial"/>
        </w:rPr>
        <w:t xml:space="preserve"> </w:t>
      </w:r>
      <w:proofErr w:type="spellStart"/>
      <w:r>
        <w:rPr>
          <w:rFonts w:ascii="Arial" w:hAnsi="Arial"/>
        </w:rPr>
        <w:t>Mmm</w:t>
      </w:r>
      <w:proofErr w:type="spellEnd"/>
      <w:r>
        <w:rPr>
          <w:rFonts w:ascii="Arial" w:hAnsi="Arial"/>
        </w:rPr>
        <w:t xml:space="preserve">. But since </w:t>
      </w:r>
      <w:proofErr w:type="gramStart"/>
      <w:r>
        <w:rPr>
          <w:rFonts w:ascii="Arial" w:hAnsi="Arial"/>
        </w:rPr>
        <w:t>we</w:t>
      </w:r>
      <w:proofErr w:type="gramEnd"/>
      <w:r>
        <w:rPr>
          <w:rFonts w:ascii="Arial" w:hAnsi="Arial"/>
        </w:rPr>
        <w:t xml:space="preserve"> lesbian, so… </w:t>
      </w:r>
    </w:p>
    <w:p w14:paraId="35691E7C" w14:textId="77777777" w:rsidR="00F031B5" w:rsidRDefault="00F031B5" w:rsidP="00F031B5">
      <w:pPr>
        <w:spacing w:after="0"/>
        <w:rPr>
          <w:rFonts w:ascii="Arial" w:hAnsi="Arial"/>
        </w:rPr>
      </w:pPr>
    </w:p>
    <w:p w14:paraId="1CC352A4" w14:textId="77777777" w:rsidR="00F031B5" w:rsidRDefault="00F031B5" w:rsidP="00F031B5">
      <w:pPr>
        <w:spacing w:after="0"/>
      </w:pPr>
      <w:r w:rsidRPr="007277C1">
        <w:rPr>
          <w:rFonts w:ascii="Arial" w:hAnsi="Arial"/>
          <w:b/>
          <w:bCs/>
        </w:rPr>
        <w:t>Tyler:</w:t>
      </w:r>
      <w:r>
        <w:rPr>
          <w:rFonts w:ascii="Arial" w:hAnsi="Arial"/>
        </w:rPr>
        <w:t xml:space="preserve"> Mmhmm. Mmhmm… Okay, yeah, that is good advice. Yeah, I think it's, is it part of what you were saying, like, we </w:t>
      </w:r>
      <w:proofErr w:type="gramStart"/>
      <w:r>
        <w:rPr>
          <w:rFonts w:ascii="Arial" w:hAnsi="Arial"/>
        </w:rPr>
        <w:t>have to</w:t>
      </w:r>
      <w:proofErr w:type="gramEnd"/>
      <w:r>
        <w:rPr>
          <w:rFonts w:ascii="Arial" w:hAnsi="Arial"/>
        </w:rPr>
        <w:t>, fix some of the things inside the community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and then reach out to (=</w:t>
      </w:r>
      <w:proofErr w:type="spellStart"/>
      <w:r>
        <w:rPr>
          <w:rFonts w:ascii="Arial" w:hAnsi="Arial"/>
        </w:rPr>
        <w:t>Uranaty</w:t>
      </w:r>
      <w:proofErr w:type="spellEnd"/>
      <w:r>
        <w:rPr>
          <w:rFonts w:ascii="Arial" w:hAnsi="Arial"/>
        </w:rPr>
        <w:t>: Reach out the community) the straight world? (=</w:t>
      </w:r>
      <w:proofErr w:type="spellStart"/>
      <w:r>
        <w:rPr>
          <w:rFonts w:ascii="Arial" w:hAnsi="Arial"/>
        </w:rPr>
        <w:t>Uranaty</w:t>
      </w:r>
      <w:proofErr w:type="spellEnd"/>
      <w:r>
        <w:rPr>
          <w:rFonts w:ascii="Arial" w:hAnsi="Arial"/>
        </w:rPr>
        <w:t xml:space="preserve">: Yeah). Yeah… Okay. </w:t>
      </w:r>
      <w:r>
        <w:rPr>
          <w:rFonts w:ascii="Arial" w:hAnsi="Arial"/>
        </w:rPr>
        <w:lastRenderedPageBreak/>
        <w:t xml:space="preserve">Great. So those are all my questions, </w:t>
      </w:r>
      <w:proofErr w:type="spellStart"/>
      <w:r>
        <w:rPr>
          <w:rFonts w:ascii="Arial" w:hAnsi="Arial"/>
        </w:rPr>
        <w:t>Uranaty</w:t>
      </w:r>
      <w:proofErr w:type="spellEnd"/>
      <w:r>
        <w:rPr>
          <w:rFonts w:ascii="Arial" w:hAnsi="Arial"/>
        </w:rPr>
        <w:t xml:space="preserve"> (=</w:t>
      </w:r>
      <w:proofErr w:type="spellStart"/>
      <w:r>
        <w:rPr>
          <w:rFonts w:ascii="Arial" w:hAnsi="Arial"/>
        </w:rPr>
        <w:t>Uranaty</w:t>
      </w:r>
      <w:proofErr w:type="spellEnd"/>
      <w:r>
        <w:rPr>
          <w:rFonts w:ascii="Arial" w:hAnsi="Arial"/>
        </w:rPr>
        <w:t>: Okay). Uhm, do you have any last thoughts or, questions, comments?</w:t>
      </w:r>
    </w:p>
    <w:p w14:paraId="0C461E05" w14:textId="77777777" w:rsidR="00F031B5" w:rsidRDefault="00F031B5" w:rsidP="00F031B5">
      <w:pPr>
        <w:spacing w:after="0"/>
      </w:pPr>
    </w:p>
    <w:p w14:paraId="78FA6162"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r>
        <w:rPr>
          <w:rFonts w:ascii="Arial" w:hAnsi="Arial"/>
        </w:rPr>
        <w:t>No, I think, you guys have like social workers? You do have social workers?</w:t>
      </w:r>
    </w:p>
    <w:p w14:paraId="3876D5F4" w14:textId="77777777" w:rsidR="00F031B5" w:rsidRDefault="00F031B5" w:rsidP="00F031B5">
      <w:pPr>
        <w:spacing w:after="0"/>
      </w:pPr>
    </w:p>
    <w:p w14:paraId="41FAB41A" w14:textId="77777777" w:rsidR="00F031B5" w:rsidRDefault="00F031B5" w:rsidP="00F031B5">
      <w:pPr>
        <w:spacing w:after="0"/>
      </w:pPr>
      <w:r>
        <w:rPr>
          <w:rFonts w:ascii="Arial" w:hAnsi="Arial"/>
          <w:b/>
        </w:rPr>
        <w:t xml:space="preserve">Tyler: </w:t>
      </w:r>
      <w:r>
        <w:rPr>
          <w:rFonts w:ascii="Arial" w:hAnsi="Arial"/>
          <w:bCs/>
        </w:rPr>
        <w:t>Uhm… d</w:t>
      </w:r>
      <w:r>
        <w:rPr>
          <w:rFonts w:ascii="Arial" w:hAnsi="Arial"/>
        </w:rPr>
        <w:t>o we have social workers, at UCT? I think so.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Mmhmm. Why?</w:t>
      </w:r>
    </w:p>
    <w:p w14:paraId="49DC27B4" w14:textId="77777777" w:rsidR="00F031B5" w:rsidRDefault="00F031B5" w:rsidP="00F031B5">
      <w:pPr>
        <w:spacing w:after="0"/>
      </w:pPr>
    </w:p>
    <w:p w14:paraId="1DEC1190" w14:textId="77777777" w:rsidR="00F031B5" w:rsidRDefault="00F031B5" w:rsidP="00F031B5">
      <w:pPr>
        <w:spacing w:after="0"/>
      </w:pPr>
      <w:proofErr w:type="spellStart"/>
      <w:r>
        <w:rPr>
          <w:rFonts w:ascii="Arial" w:hAnsi="Arial"/>
          <w:b/>
        </w:rPr>
        <w:t>Uranaty</w:t>
      </w:r>
      <w:proofErr w:type="spellEnd"/>
      <w:r>
        <w:rPr>
          <w:rFonts w:ascii="Arial" w:hAnsi="Arial"/>
          <w:b/>
        </w:rPr>
        <w:t xml:space="preserve">: </w:t>
      </w:r>
      <w:proofErr w:type="gramStart"/>
      <w:r>
        <w:rPr>
          <w:rFonts w:ascii="Arial" w:hAnsi="Arial"/>
        </w:rPr>
        <w:t>Actually</w:t>
      </w:r>
      <w:proofErr w:type="gramEnd"/>
      <w:r>
        <w:rPr>
          <w:rFonts w:ascii="Arial" w:hAnsi="Arial"/>
        </w:rPr>
        <w:t xml:space="preserve"> there are people who would like to refer to them to social workers, they need social workers (=Tyler: Mmhmm). They need people to speak to (=Tyler: </w:t>
      </w:r>
      <w:proofErr w:type="spellStart"/>
      <w:r>
        <w:rPr>
          <w:rFonts w:ascii="Arial" w:hAnsi="Arial"/>
        </w:rPr>
        <w:t>Mmm</w:t>
      </w:r>
      <w:proofErr w:type="spellEnd"/>
      <w:r>
        <w:rPr>
          <w:rFonts w:ascii="Arial" w:hAnsi="Arial"/>
        </w:rPr>
        <w:t>). They can speak to me, but they don't give them, [cough] (=Tyler: Yes), what they need to have.</w:t>
      </w:r>
    </w:p>
    <w:p w14:paraId="046A8DBE" w14:textId="77777777" w:rsidR="00F031B5" w:rsidRDefault="00F031B5" w:rsidP="00F031B5">
      <w:pPr>
        <w:spacing w:after="0"/>
      </w:pPr>
    </w:p>
    <w:p w14:paraId="06CC6FFE" w14:textId="77777777" w:rsidR="00F031B5" w:rsidRDefault="00F031B5" w:rsidP="00F031B5">
      <w:pPr>
        <w:spacing w:after="0"/>
        <w:rPr>
          <w:rFonts w:ascii="Arial" w:hAnsi="Arial"/>
        </w:rPr>
      </w:pPr>
      <w:r>
        <w:rPr>
          <w:rFonts w:ascii="Arial" w:hAnsi="Arial"/>
          <w:b/>
        </w:rPr>
        <w:t xml:space="preserve">Tyler: </w:t>
      </w:r>
      <w:r>
        <w:rPr>
          <w:rFonts w:ascii="Arial" w:hAnsi="Arial"/>
        </w:rPr>
        <w:t>Yeah. Yeah. Yeah, I'm not sure. I don't know anyone who is a social worker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But I think, you know, Asanda was telling me now, that she's trying to organize an event next month (=</w:t>
      </w:r>
      <w:proofErr w:type="spellStart"/>
      <w:r>
        <w:rPr>
          <w:rFonts w:ascii="Arial" w:hAnsi="Arial"/>
        </w:rPr>
        <w:t>Uranaty</w:t>
      </w:r>
      <w:proofErr w:type="spellEnd"/>
      <w:r>
        <w:rPr>
          <w:rFonts w:ascii="Arial" w:hAnsi="Arial"/>
        </w:rPr>
        <w:t xml:space="preserve">: </w:t>
      </w:r>
      <w:proofErr w:type="spellStart"/>
      <w:r>
        <w:rPr>
          <w:rFonts w:ascii="Arial" w:hAnsi="Arial"/>
        </w:rPr>
        <w:t>Mmm</w:t>
      </w:r>
      <w:proofErr w:type="spellEnd"/>
      <w:r>
        <w:rPr>
          <w:rFonts w:ascii="Arial" w:hAnsi="Arial"/>
        </w:rPr>
        <w:t>) with social workers and some people. Have you spoken to Asanda about that?</w:t>
      </w:r>
    </w:p>
    <w:p w14:paraId="6BF11F10" w14:textId="77777777" w:rsidR="00F031B5" w:rsidRDefault="00F031B5" w:rsidP="00F031B5">
      <w:pPr>
        <w:spacing w:after="0"/>
        <w:rPr>
          <w:rFonts w:ascii="Arial" w:hAnsi="Arial"/>
        </w:rPr>
      </w:pPr>
    </w:p>
    <w:p w14:paraId="1C41A712" w14:textId="77777777" w:rsidR="00F031B5" w:rsidRDefault="00F031B5" w:rsidP="00F031B5">
      <w:pPr>
        <w:spacing w:after="0"/>
        <w:rPr>
          <w:rFonts w:ascii="Arial" w:hAnsi="Arial"/>
        </w:rPr>
      </w:pPr>
      <w:proofErr w:type="spellStart"/>
      <w:r w:rsidRPr="00211F2F">
        <w:rPr>
          <w:rFonts w:ascii="Arial" w:hAnsi="Arial"/>
          <w:b/>
          <w:bCs/>
        </w:rPr>
        <w:t>Uranaty</w:t>
      </w:r>
      <w:proofErr w:type="spellEnd"/>
      <w:r w:rsidRPr="00211F2F">
        <w:rPr>
          <w:rFonts w:ascii="Arial" w:hAnsi="Arial"/>
          <w:b/>
          <w:bCs/>
        </w:rPr>
        <w:t>:</w:t>
      </w:r>
      <w:r>
        <w:rPr>
          <w:rFonts w:ascii="Arial" w:hAnsi="Arial"/>
        </w:rPr>
        <w:t xml:space="preserve"> Yeah, we did. I did, I did (=Tyler: Okay), we did spoke about that. </w:t>
      </w:r>
    </w:p>
    <w:p w14:paraId="1DB31391" w14:textId="77777777" w:rsidR="00F031B5" w:rsidRDefault="00F031B5" w:rsidP="00F031B5">
      <w:pPr>
        <w:spacing w:after="0"/>
        <w:rPr>
          <w:rFonts w:ascii="Arial" w:hAnsi="Arial"/>
        </w:rPr>
      </w:pPr>
    </w:p>
    <w:p w14:paraId="7A0253BA" w14:textId="77777777" w:rsidR="00F031B5" w:rsidRDefault="00F031B5" w:rsidP="00F031B5">
      <w:pPr>
        <w:spacing w:after="0"/>
        <w:rPr>
          <w:rFonts w:ascii="Arial" w:hAnsi="Arial"/>
        </w:rPr>
      </w:pPr>
      <w:r>
        <w:rPr>
          <w:rFonts w:ascii="Arial" w:hAnsi="Arial"/>
          <w:b/>
          <w:bCs/>
        </w:rPr>
        <w:t xml:space="preserve">Tyler: </w:t>
      </w:r>
      <w:r>
        <w:rPr>
          <w:rFonts w:ascii="Arial" w:hAnsi="Arial"/>
        </w:rPr>
        <w:t>Okay. If I, I will ask, around and if I hear of something, then I can (=</w:t>
      </w:r>
      <w:proofErr w:type="spellStart"/>
      <w:r>
        <w:rPr>
          <w:rFonts w:ascii="Arial" w:hAnsi="Arial"/>
        </w:rPr>
        <w:t>Uranaty</w:t>
      </w:r>
      <w:proofErr w:type="spellEnd"/>
      <w:r>
        <w:rPr>
          <w:rFonts w:ascii="Arial" w:hAnsi="Arial"/>
        </w:rPr>
        <w:t xml:space="preserve">: Okay) give that information to you. </w:t>
      </w:r>
    </w:p>
    <w:p w14:paraId="4652ED4C" w14:textId="77777777" w:rsidR="00F031B5" w:rsidRDefault="00F031B5" w:rsidP="00F031B5">
      <w:pPr>
        <w:spacing w:after="0"/>
        <w:rPr>
          <w:rFonts w:ascii="Arial" w:hAnsi="Arial"/>
        </w:rPr>
      </w:pPr>
    </w:p>
    <w:p w14:paraId="766657A5" w14:textId="77777777" w:rsidR="00F031B5" w:rsidRDefault="00F031B5" w:rsidP="00F031B5">
      <w:pPr>
        <w:spacing w:after="0"/>
        <w:rPr>
          <w:rFonts w:ascii="Arial" w:hAnsi="Arial"/>
        </w:rPr>
      </w:pPr>
      <w:proofErr w:type="spellStart"/>
      <w:r>
        <w:rPr>
          <w:rFonts w:ascii="Arial" w:hAnsi="Arial"/>
          <w:b/>
          <w:bCs/>
        </w:rPr>
        <w:t>Uranaty</w:t>
      </w:r>
      <w:proofErr w:type="spellEnd"/>
      <w:r>
        <w:rPr>
          <w:rFonts w:ascii="Arial" w:hAnsi="Arial"/>
          <w:b/>
          <w:bCs/>
        </w:rPr>
        <w:t xml:space="preserve">: </w:t>
      </w:r>
      <w:r>
        <w:rPr>
          <w:rFonts w:ascii="Arial" w:hAnsi="Arial"/>
        </w:rPr>
        <w:t xml:space="preserve">Okay, it will be appreciated. </w:t>
      </w:r>
    </w:p>
    <w:p w14:paraId="4F3D4961" w14:textId="77777777" w:rsidR="00F031B5" w:rsidRDefault="00F031B5" w:rsidP="00F031B5">
      <w:pPr>
        <w:spacing w:after="0"/>
        <w:rPr>
          <w:rFonts w:ascii="Arial" w:hAnsi="Arial"/>
        </w:rPr>
      </w:pPr>
    </w:p>
    <w:p w14:paraId="7D34F290" w14:textId="77777777" w:rsidR="00F031B5" w:rsidRDefault="00F031B5" w:rsidP="00F031B5">
      <w:pPr>
        <w:spacing w:after="0"/>
      </w:pPr>
      <w:r>
        <w:rPr>
          <w:rFonts w:ascii="Arial" w:hAnsi="Arial"/>
          <w:b/>
          <w:bCs/>
        </w:rPr>
        <w:t xml:space="preserve">Tyler: </w:t>
      </w:r>
      <w:r>
        <w:rPr>
          <w:rFonts w:ascii="Arial" w:hAnsi="Arial"/>
        </w:rPr>
        <w:t>Okay, great (=</w:t>
      </w:r>
      <w:proofErr w:type="spellStart"/>
      <w:r>
        <w:rPr>
          <w:rFonts w:ascii="Arial" w:hAnsi="Arial"/>
        </w:rPr>
        <w:t>Uranaty</w:t>
      </w:r>
      <w:proofErr w:type="spellEnd"/>
      <w:r>
        <w:rPr>
          <w:rFonts w:ascii="Arial" w:hAnsi="Arial"/>
        </w:rPr>
        <w:t xml:space="preserve">: Yeah, thanks). Cool. </w:t>
      </w:r>
      <w:proofErr w:type="gramStart"/>
      <w:r>
        <w:rPr>
          <w:rFonts w:ascii="Arial" w:hAnsi="Arial"/>
        </w:rPr>
        <w:t>So</w:t>
      </w:r>
      <w:proofErr w:type="gramEnd"/>
      <w:r>
        <w:rPr>
          <w:rFonts w:ascii="Arial" w:hAnsi="Arial"/>
        </w:rPr>
        <w:t xml:space="preserve"> then we can stop.</w:t>
      </w:r>
    </w:p>
    <w:p w14:paraId="16972023" w14:textId="69E383A2" w:rsidR="00F031B5" w:rsidRDefault="00F031B5" w:rsidP="00F031B5">
      <w:pPr>
        <w:spacing w:after="0"/>
        <w:rPr>
          <w:rFonts w:ascii="Arial" w:hAnsi="Arial" w:cs="Arial"/>
        </w:rPr>
      </w:pPr>
    </w:p>
    <w:p w14:paraId="578B1B9F" w14:textId="77777777" w:rsidR="00F031B5" w:rsidRDefault="00F031B5" w:rsidP="00F031B5">
      <w:pPr>
        <w:spacing w:after="0"/>
        <w:rPr>
          <w:lang w:eastAsia="zh-CN"/>
        </w:rPr>
      </w:pPr>
    </w:p>
    <w:p w14:paraId="0EAF7D0E" w14:textId="77777777" w:rsidR="00F031B5" w:rsidRDefault="00F031B5" w:rsidP="00F031B5">
      <w:r>
        <w:rPr>
          <w:rFonts w:ascii="Arial" w:hAnsi="Arial"/>
          <w:sz w:val="48"/>
        </w:rPr>
        <w:t>Violet</w:t>
      </w:r>
    </w:p>
    <w:p w14:paraId="7D5D30D6" w14:textId="77777777" w:rsidR="00F031B5" w:rsidRDefault="00F031B5" w:rsidP="00F031B5">
      <w:pPr>
        <w:spacing w:after="0"/>
      </w:pPr>
    </w:p>
    <w:p w14:paraId="7B278F21"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So how have you been since the last time I saw you? </w:t>
      </w:r>
    </w:p>
    <w:p w14:paraId="37AADBE6" w14:textId="77777777" w:rsidR="00F031B5" w:rsidRDefault="00F031B5" w:rsidP="00F031B5">
      <w:pPr>
        <w:spacing w:after="0"/>
      </w:pPr>
    </w:p>
    <w:p w14:paraId="30C2EA96" w14:textId="77777777" w:rsidR="00F031B5" w:rsidRDefault="00F031B5" w:rsidP="00F031B5">
      <w:pPr>
        <w:spacing w:after="0"/>
      </w:pPr>
      <w:r>
        <w:rPr>
          <w:rFonts w:ascii="Arial" w:hAnsi="Arial"/>
          <w:b/>
        </w:rPr>
        <w:t xml:space="preserve">Violet: </w:t>
      </w:r>
      <w:r>
        <w:rPr>
          <w:rFonts w:ascii="Arial" w:hAnsi="Arial"/>
        </w:rPr>
        <w:t xml:space="preserve">It's, uhm, been a bit, uh… varied, uhm (=Tyler: </w:t>
      </w:r>
      <w:proofErr w:type="spellStart"/>
      <w:r>
        <w:rPr>
          <w:rFonts w:ascii="Arial" w:hAnsi="Arial"/>
        </w:rPr>
        <w:t>Mmm</w:t>
      </w:r>
      <w:proofErr w:type="spellEnd"/>
      <w:r>
        <w:rPr>
          <w:rFonts w:ascii="Arial" w:hAnsi="Arial"/>
        </w:rPr>
        <w:t xml:space="preserve">), in terms of work. I’m still looking for, like, full-time employment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a lot has happened, and also nothing, [laugh sigh], has happened, like interviews and discussions and just, and nothing (=Tyler: </w:t>
      </w:r>
      <w:proofErr w:type="spellStart"/>
      <w:r>
        <w:rPr>
          <w:rFonts w:ascii="Arial" w:hAnsi="Arial"/>
        </w:rPr>
        <w:t>Mmm</w:t>
      </w:r>
      <w:proofErr w:type="spellEnd"/>
      <w:r>
        <w:rPr>
          <w:rFonts w:ascii="Arial" w:hAnsi="Arial"/>
        </w:rPr>
        <w:t xml:space="preserve">). So… it's, yeah, it's been a bit tough, but (=Tyler: Yeah, that's sounds </w:t>
      </w:r>
      <w:proofErr w:type="gramStart"/>
      <w:r>
        <w:rPr>
          <w:rFonts w:ascii="Arial" w:hAnsi="Arial"/>
        </w:rPr>
        <w:t>really frustrating</w:t>
      </w:r>
      <w:proofErr w:type="gramEnd"/>
      <w:r>
        <w:rPr>
          <w:rFonts w:ascii="Arial" w:hAnsi="Arial"/>
        </w:rPr>
        <w:t>). Yeah, and it's been like a year and a half of it now. Uhm (=Tyler Wow) … [shrugs], (=Tyler: [Laugh sigh]) it is what it is.</w:t>
      </w:r>
    </w:p>
    <w:p w14:paraId="40AE42C6" w14:textId="77777777" w:rsidR="00F031B5" w:rsidRDefault="00F031B5" w:rsidP="00F031B5">
      <w:pPr>
        <w:spacing w:after="0"/>
      </w:pPr>
    </w:p>
    <w:p w14:paraId="78448E4D" w14:textId="77777777" w:rsidR="00F031B5" w:rsidRDefault="00F031B5" w:rsidP="00F031B5">
      <w:pPr>
        <w:spacing w:after="0"/>
      </w:pPr>
      <w:r>
        <w:rPr>
          <w:rFonts w:ascii="Arial" w:hAnsi="Arial"/>
          <w:b/>
        </w:rPr>
        <w:t xml:space="preserve">Tyler: </w:t>
      </w:r>
      <w:r>
        <w:rPr>
          <w:rFonts w:ascii="Arial" w:hAnsi="Arial"/>
        </w:rPr>
        <w:t xml:space="preserve">Yeah, so rough (=Violet: Yeah, there’s nothing I can do now). </w:t>
      </w:r>
      <w:proofErr w:type="spellStart"/>
      <w:r>
        <w:rPr>
          <w:rFonts w:ascii="Arial" w:hAnsi="Arial"/>
        </w:rPr>
        <w:t>Mmm</w:t>
      </w:r>
      <w:proofErr w:type="spellEnd"/>
      <w:r>
        <w:rPr>
          <w:rFonts w:ascii="Arial" w:hAnsi="Arial"/>
        </w:rPr>
        <w:t>.</w:t>
      </w:r>
    </w:p>
    <w:p w14:paraId="79142125" w14:textId="77777777" w:rsidR="00F031B5" w:rsidRDefault="00F031B5" w:rsidP="00F031B5">
      <w:pPr>
        <w:spacing w:after="0"/>
      </w:pPr>
    </w:p>
    <w:p w14:paraId="14488E57" w14:textId="77777777" w:rsidR="00F031B5" w:rsidRDefault="00F031B5" w:rsidP="00F031B5">
      <w:pPr>
        <w:spacing w:after="0"/>
      </w:pPr>
      <w:r>
        <w:rPr>
          <w:rFonts w:ascii="Arial" w:hAnsi="Arial"/>
          <w:b/>
        </w:rPr>
        <w:t xml:space="preserve">Violet: </w:t>
      </w:r>
      <w:r w:rsidRPr="00F03DD3">
        <w:rPr>
          <w:rFonts w:ascii="Arial" w:hAnsi="Arial"/>
          <w:bCs/>
        </w:rPr>
        <w:t>There’s nothing I can do about it besides</w:t>
      </w:r>
      <w:r>
        <w:rPr>
          <w:rFonts w:ascii="Arial" w:hAnsi="Arial"/>
        </w:rPr>
        <w:t xml:space="preserve"> carry, on (=Tyler: </w:t>
      </w:r>
      <w:proofErr w:type="spellStart"/>
      <w:r>
        <w:rPr>
          <w:rFonts w:ascii="Arial" w:hAnsi="Arial"/>
        </w:rPr>
        <w:t>Mmm</w:t>
      </w:r>
      <w:proofErr w:type="spellEnd"/>
      <w:r>
        <w:rPr>
          <w:rFonts w:ascii="Arial" w:hAnsi="Arial"/>
        </w:rPr>
        <w:t xml:space="preserve">). Um, but I did go to, a queer party which was (=Tyler: Oh), it, health-wise a terrible decision (=Tyler: Okay). </w:t>
      </w:r>
      <w:proofErr w:type="gramStart"/>
      <w:r>
        <w:rPr>
          <w:rFonts w:ascii="Arial" w:hAnsi="Arial"/>
        </w:rPr>
        <w:t>But,</w:t>
      </w:r>
      <w:proofErr w:type="gramEnd"/>
      <w:r>
        <w:rPr>
          <w:rFonts w:ascii="Arial" w:hAnsi="Arial"/>
        </w:rPr>
        <w:t xml:space="preserve"> uhm… that was fun (=Tyler: Okay). Last, this past Saturday? Yeah. </w:t>
      </w:r>
    </w:p>
    <w:p w14:paraId="3E8969DC" w14:textId="77777777" w:rsidR="00F031B5" w:rsidRDefault="00F031B5" w:rsidP="00F031B5">
      <w:pPr>
        <w:spacing w:after="0"/>
      </w:pPr>
    </w:p>
    <w:p w14:paraId="38AEF6FD" w14:textId="77777777" w:rsidR="00F031B5" w:rsidRDefault="00F031B5" w:rsidP="00F031B5">
      <w:pPr>
        <w:spacing w:after="0"/>
        <w:rPr>
          <w:rFonts w:ascii="Arial" w:hAnsi="Arial"/>
        </w:rPr>
      </w:pPr>
      <w:r>
        <w:rPr>
          <w:rFonts w:ascii="Arial" w:hAnsi="Arial"/>
          <w:b/>
        </w:rPr>
        <w:lastRenderedPageBreak/>
        <w:t xml:space="preserve">Tyler: </w:t>
      </w:r>
      <w:r>
        <w:rPr>
          <w:rFonts w:ascii="Arial" w:hAnsi="Arial"/>
        </w:rPr>
        <w:t xml:space="preserve">Yeah? ... Okay, nice (=Violet: That’s about it, yeah). That's </w:t>
      </w:r>
      <w:proofErr w:type="gramStart"/>
      <w:r>
        <w:rPr>
          <w:rFonts w:ascii="Arial" w:hAnsi="Arial"/>
        </w:rPr>
        <w:t>really cool</w:t>
      </w:r>
      <w:proofErr w:type="gramEnd"/>
      <w:r>
        <w:rPr>
          <w:rFonts w:ascii="Arial" w:hAnsi="Arial"/>
        </w:rPr>
        <w:t>. Uhm, what kind of event was it? Do you mind telling me about it?</w:t>
      </w:r>
    </w:p>
    <w:p w14:paraId="2B460820" w14:textId="77777777" w:rsidR="00F031B5" w:rsidRDefault="00F031B5" w:rsidP="00F031B5">
      <w:pPr>
        <w:spacing w:after="0"/>
        <w:rPr>
          <w:rFonts w:ascii="Arial" w:hAnsi="Arial"/>
        </w:rPr>
      </w:pPr>
    </w:p>
    <w:p w14:paraId="38B280A7" w14:textId="77777777" w:rsidR="00F031B5" w:rsidRDefault="00F031B5" w:rsidP="00F031B5">
      <w:pPr>
        <w:spacing w:after="0"/>
      </w:pPr>
      <w:r>
        <w:rPr>
          <w:rFonts w:ascii="Arial" w:hAnsi="Arial"/>
          <w:b/>
          <w:bCs/>
        </w:rPr>
        <w:t xml:space="preserve">Violet: </w:t>
      </w:r>
      <w:r>
        <w:rPr>
          <w:rFonts w:ascii="Arial" w:hAnsi="Arial"/>
        </w:rPr>
        <w:t xml:space="preserve">Yoh, so it's called Same-Sex Saturdays (=Tyler: Uh-huh). It’s, based out of (=Tyler: </w:t>
      </w:r>
      <w:proofErr w:type="spellStart"/>
      <w:r>
        <w:rPr>
          <w:rFonts w:ascii="Arial" w:hAnsi="Arial"/>
        </w:rPr>
        <w:t>Ohhh</w:t>
      </w:r>
      <w:proofErr w:type="spellEnd"/>
      <w:r>
        <w:rPr>
          <w:rFonts w:ascii="Arial" w:hAnsi="Arial"/>
        </w:rPr>
        <w:t xml:space="preserve">) </w:t>
      </w:r>
      <w:proofErr w:type="spellStart"/>
      <w:r>
        <w:rPr>
          <w:rFonts w:ascii="Arial" w:hAnsi="Arial"/>
        </w:rPr>
        <w:t>Jo’burg</w:t>
      </w:r>
      <w:proofErr w:type="spellEnd"/>
      <w:r>
        <w:rPr>
          <w:rFonts w:ascii="Arial" w:hAnsi="Arial"/>
        </w:rPr>
        <w:t xml:space="preserve"> usually (=Tyler: Yes) </w:t>
      </w:r>
      <w:proofErr w:type="gramStart"/>
      <w:r>
        <w:rPr>
          <w:rFonts w:ascii="Arial" w:hAnsi="Arial"/>
        </w:rPr>
        <w:t>and,</w:t>
      </w:r>
      <w:proofErr w:type="gramEnd"/>
      <w:r>
        <w:rPr>
          <w:rFonts w:ascii="Arial" w:hAnsi="Arial"/>
        </w:rPr>
        <w:t xml:space="preserve"> they’re kind of doing like a tour of (=Tyler: Yes) the country. Uhm (=Tyler: Uh-huh) … so they brought it here for the first edition, it was at Waiting Room. </w:t>
      </w:r>
    </w:p>
    <w:p w14:paraId="32FE5605" w14:textId="77777777" w:rsidR="00F031B5" w:rsidRDefault="00F031B5" w:rsidP="00F031B5">
      <w:pPr>
        <w:spacing w:after="0"/>
      </w:pPr>
    </w:p>
    <w:p w14:paraId="6236BF01"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Yes. Yeah, I heard about it. Yeah (=Violet: </w:t>
      </w:r>
      <w:proofErr w:type="spellStart"/>
      <w:r>
        <w:rPr>
          <w:rFonts w:ascii="Arial" w:hAnsi="Arial"/>
        </w:rPr>
        <w:t>Mmm</w:t>
      </w:r>
      <w:proofErr w:type="spellEnd"/>
      <w:r>
        <w:rPr>
          <w:rFonts w:ascii="Arial" w:hAnsi="Arial"/>
        </w:rPr>
        <w:t>). Cool.</w:t>
      </w:r>
    </w:p>
    <w:p w14:paraId="694A6440" w14:textId="77777777" w:rsidR="00F031B5" w:rsidRDefault="00F031B5" w:rsidP="00F031B5">
      <w:pPr>
        <w:spacing w:after="0"/>
        <w:rPr>
          <w:rFonts w:ascii="Arial" w:hAnsi="Arial"/>
        </w:rPr>
      </w:pPr>
    </w:p>
    <w:p w14:paraId="65F4D1C0" w14:textId="77777777" w:rsidR="00F031B5" w:rsidRDefault="00F031B5" w:rsidP="00F031B5">
      <w:pPr>
        <w:spacing w:after="0"/>
        <w:rPr>
          <w:rFonts w:ascii="Arial" w:hAnsi="Arial"/>
        </w:rPr>
      </w:pPr>
      <w:r>
        <w:rPr>
          <w:rFonts w:ascii="Arial" w:hAnsi="Arial"/>
          <w:b/>
          <w:bCs/>
        </w:rPr>
        <w:t>Violet:</w:t>
      </w:r>
      <w:r>
        <w:rPr>
          <w:rFonts w:ascii="Arial" w:hAnsi="Arial"/>
        </w:rPr>
        <w:t xml:space="preserve"> It was great, it was </w:t>
      </w:r>
      <w:proofErr w:type="gramStart"/>
      <w:r>
        <w:rPr>
          <w:rFonts w:ascii="Arial" w:hAnsi="Arial"/>
        </w:rPr>
        <w:t>really fun</w:t>
      </w:r>
      <w:proofErr w:type="gramEnd"/>
      <w:r>
        <w:rPr>
          <w:rFonts w:ascii="Arial" w:hAnsi="Arial"/>
        </w:rPr>
        <w:t xml:space="preserve">, yeah. </w:t>
      </w:r>
    </w:p>
    <w:p w14:paraId="7C1F9F2B" w14:textId="77777777" w:rsidR="00F031B5" w:rsidRDefault="00F031B5" w:rsidP="00F031B5">
      <w:pPr>
        <w:spacing w:after="0"/>
        <w:rPr>
          <w:rFonts w:ascii="Arial" w:hAnsi="Arial"/>
        </w:rPr>
      </w:pPr>
    </w:p>
    <w:p w14:paraId="642A2E74" w14:textId="77777777" w:rsidR="00F031B5" w:rsidRDefault="00F031B5" w:rsidP="00F031B5">
      <w:pPr>
        <w:spacing w:after="0"/>
      </w:pPr>
      <w:r>
        <w:rPr>
          <w:rFonts w:ascii="Arial" w:hAnsi="Arial"/>
          <w:b/>
          <w:bCs/>
        </w:rPr>
        <w:t xml:space="preserve">Tyler: </w:t>
      </w:r>
      <w:r>
        <w:rPr>
          <w:rFonts w:ascii="Arial" w:hAnsi="Arial"/>
        </w:rPr>
        <w:t xml:space="preserve">Nice. Yeah (=Violet: </w:t>
      </w:r>
      <w:proofErr w:type="spellStart"/>
      <w:r>
        <w:rPr>
          <w:rFonts w:ascii="Arial" w:hAnsi="Arial"/>
        </w:rPr>
        <w:t>Mmm</w:t>
      </w:r>
      <w:proofErr w:type="spellEnd"/>
      <w:r>
        <w:rPr>
          <w:rFonts w:ascii="Arial" w:hAnsi="Arial"/>
        </w:rPr>
        <w:t>). Okay. Well, we can get right into the main discussion, which is, how did you feel about the focus group?</w:t>
      </w:r>
    </w:p>
    <w:p w14:paraId="4144FF78" w14:textId="77777777" w:rsidR="00F031B5" w:rsidRDefault="00F031B5" w:rsidP="00F031B5">
      <w:pPr>
        <w:spacing w:after="0"/>
      </w:pPr>
    </w:p>
    <w:p w14:paraId="0F096495" w14:textId="77777777" w:rsidR="00F031B5" w:rsidRDefault="00F031B5" w:rsidP="00F031B5">
      <w:pPr>
        <w:spacing w:after="0"/>
      </w:pPr>
      <w:r>
        <w:rPr>
          <w:rFonts w:ascii="Arial" w:hAnsi="Arial"/>
          <w:b/>
        </w:rPr>
        <w:t xml:space="preserve">Violet: </w:t>
      </w:r>
      <w:r>
        <w:rPr>
          <w:rFonts w:ascii="Arial" w:hAnsi="Arial"/>
        </w:rPr>
        <w:t xml:space="preserve">I was </w:t>
      </w:r>
      <w:proofErr w:type="gramStart"/>
      <w:r>
        <w:rPr>
          <w:rFonts w:ascii="Arial" w:hAnsi="Arial"/>
        </w:rPr>
        <w:t>really glad</w:t>
      </w:r>
      <w:proofErr w:type="gramEnd"/>
      <w:r>
        <w:rPr>
          <w:rFonts w:ascii="Arial" w:hAnsi="Arial"/>
        </w:rPr>
        <w:t xml:space="preserve"> to be there (=Tyler: </w:t>
      </w:r>
      <w:proofErr w:type="spellStart"/>
      <w:r>
        <w:rPr>
          <w:rFonts w:ascii="Arial" w:hAnsi="Arial"/>
        </w:rPr>
        <w:t>Mmm</w:t>
      </w:r>
      <w:proofErr w:type="spellEnd"/>
      <w:r>
        <w:rPr>
          <w:rFonts w:ascii="Arial" w:hAnsi="Arial"/>
        </w:rPr>
        <w:t xml:space="preserve">), uhm. I find it funny that it seems like this is, like, the lesbian cohort. Like I don't know who else, uhm (=Tyler: Yeah) you had, but a lot of people [laugh], just, descended on that </w:t>
      </w:r>
      <w:proofErr w:type="gramStart"/>
      <w:r>
        <w:rPr>
          <w:rFonts w:ascii="Arial" w:hAnsi="Arial"/>
        </w:rPr>
        <w:t>particular day</w:t>
      </w:r>
      <w:proofErr w:type="gramEnd"/>
      <w:r>
        <w:rPr>
          <w:rFonts w:ascii="Arial" w:hAnsi="Arial"/>
        </w:rPr>
        <w:t xml:space="preserve"> (=Tyler: Yes). Uhm… and I appreciated listening to everybody's stories, it was all so, different (=Tyler: </w:t>
      </w:r>
      <w:proofErr w:type="spellStart"/>
      <w:r>
        <w:rPr>
          <w:rFonts w:ascii="Arial" w:hAnsi="Arial"/>
        </w:rPr>
        <w:t>Mmm</w:t>
      </w:r>
      <w:proofErr w:type="spellEnd"/>
      <w:r>
        <w:rPr>
          <w:rFonts w:ascii="Arial" w:hAnsi="Arial"/>
        </w:rPr>
        <w:t xml:space="preserve">), uhm… And some of them have </w:t>
      </w:r>
      <w:proofErr w:type="gramStart"/>
      <w:r>
        <w:rPr>
          <w:rFonts w:ascii="Arial" w:hAnsi="Arial"/>
        </w:rPr>
        <w:t>definitely sat</w:t>
      </w:r>
      <w:proofErr w:type="gramEnd"/>
      <w:r>
        <w:rPr>
          <w:rFonts w:ascii="Arial" w:hAnsi="Arial"/>
        </w:rPr>
        <w:t xml:space="preserve"> with me, uhm, since I've just, you know, been thinking about (=Tyler: Yes?), what I can remember I guess, so.</w:t>
      </w:r>
    </w:p>
    <w:p w14:paraId="76644E44" w14:textId="77777777" w:rsidR="00F031B5" w:rsidRDefault="00F031B5" w:rsidP="00F031B5">
      <w:pPr>
        <w:spacing w:after="0"/>
      </w:pPr>
    </w:p>
    <w:p w14:paraId="011B7201" w14:textId="77777777" w:rsidR="00F031B5" w:rsidRDefault="00F031B5" w:rsidP="00F031B5">
      <w:pPr>
        <w:spacing w:after="0"/>
      </w:pPr>
      <w:r>
        <w:rPr>
          <w:rFonts w:ascii="Arial" w:hAnsi="Arial"/>
          <w:b/>
        </w:rPr>
        <w:t xml:space="preserve">Tyler: </w:t>
      </w:r>
      <w:r>
        <w:rPr>
          <w:rFonts w:ascii="Arial" w:hAnsi="Arial"/>
        </w:rPr>
        <w:t>Okay. Okay, so what kind of moments have sat with you? What have you been thinking about since then?</w:t>
      </w:r>
    </w:p>
    <w:p w14:paraId="14F1480A" w14:textId="77777777" w:rsidR="00F031B5" w:rsidRDefault="00F031B5" w:rsidP="00F031B5">
      <w:pPr>
        <w:spacing w:after="0"/>
      </w:pPr>
    </w:p>
    <w:p w14:paraId="0765598A" w14:textId="77777777" w:rsidR="00F031B5" w:rsidRDefault="00F031B5" w:rsidP="00F031B5">
      <w:pPr>
        <w:spacing w:after="0"/>
        <w:rPr>
          <w:rFonts w:ascii="Arial" w:hAnsi="Arial"/>
        </w:rPr>
      </w:pPr>
      <w:r>
        <w:rPr>
          <w:rFonts w:ascii="Arial" w:hAnsi="Arial"/>
          <w:b/>
        </w:rPr>
        <w:t xml:space="preserve">Violet: </w:t>
      </w:r>
      <w:r>
        <w:rPr>
          <w:rFonts w:ascii="Arial" w:hAnsi="Arial"/>
        </w:rPr>
        <w:t xml:space="preserve">The one woman’s </w:t>
      </w:r>
      <w:proofErr w:type="gramStart"/>
      <w:r>
        <w:rPr>
          <w:rFonts w:ascii="Arial" w:hAnsi="Arial"/>
        </w:rPr>
        <w:t>story in particular, I</w:t>
      </w:r>
      <w:proofErr w:type="gramEnd"/>
      <w:r>
        <w:rPr>
          <w:rFonts w:ascii="Arial" w:hAnsi="Arial"/>
        </w:rPr>
        <w:t xml:space="preserve"> can't remember her name but (=Tyler: Okay) she was in the yellow top, uhm… </w:t>
      </w:r>
    </w:p>
    <w:p w14:paraId="5628C10F" w14:textId="77777777" w:rsidR="00F031B5" w:rsidRDefault="00F031B5" w:rsidP="00F031B5">
      <w:pPr>
        <w:spacing w:after="0"/>
        <w:rPr>
          <w:rFonts w:ascii="Arial" w:hAnsi="Arial"/>
        </w:rPr>
      </w:pPr>
    </w:p>
    <w:p w14:paraId="74834E4D" w14:textId="77777777" w:rsidR="00F031B5" w:rsidRDefault="00F031B5" w:rsidP="00F031B5">
      <w:pPr>
        <w:spacing w:after="0"/>
      </w:pPr>
      <w:r>
        <w:rPr>
          <w:rFonts w:ascii="Arial" w:hAnsi="Arial"/>
          <w:b/>
          <w:bCs/>
        </w:rPr>
        <w:t xml:space="preserve">Tyler: </w:t>
      </w:r>
      <w:proofErr w:type="spellStart"/>
      <w:r>
        <w:rPr>
          <w:rFonts w:ascii="Arial" w:hAnsi="Arial"/>
        </w:rPr>
        <w:t>Mmm</w:t>
      </w:r>
      <w:proofErr w:type="spellEnd"/>
      <w:r>
        <w:rPr>
          <w:rFonts w:ascii="Arial" w:hAnsi="Arial"/>
        </w:rPr>
        <w:t>, Asanda, I think,</w:t>
      </w:r>
    </w:p>
    <w:p w14:paraId="6C5FCD11" w14:textId="77777777" w:rsidR="00F031B5" w:rsidRDefault="00F031B5" w:rsidP="00F031B5">
      <w:pPr>
        <w:spacing w:after="0"/>
      </w:pPr>
    </w:p>
    <w:p w14:paraId="324AF100" w14:textId="77777777" w:rsidR="00F031B5" w:rsidRDefault="00F031B5" w:rsidP="00F031B5">
      <w:pPr>
        <w:spacing w:after="0"/>
      </w:pPr>
      <w:r>
        <w:rPr>
          <w:rFonts w:ascii="Arial" w:hAnsi="Arial"/>
          <w:b/>
        </w:rPr>
        <w:t xml:space="preserve">Violet: </w:t>
      </w:r>
      <w:r>
        <w:rPr>
          <w:rFonts w:ascii="Arial" w:hAnsi="Arial"/>
          <w:bCs/>
        </w:rPr>
        <w:t xml:space="preserve">Yes (=Tyler: </w:t>
      </w:r>
      <w:proofErr w:type="spellStart"/>
      <w:r>
        <w:rPr>
          <w:rFonts w:ascii="Arial" w:hAnsi="Arial"/>
          <w:bCs/>
        </w:rPr>
        <w:t>Mmm</w:t>
      </w:r>
      <w:proofErr w:type="spellEnd"/>
      <w:r>
        <w:rPr>
          <w:rFonts w:ascii="Arial" w:hAnsi="Arial"/>
          <w:bCs/>
        </w:rPr>
        <w:t>),</w:t>
      </w:r>
      <w:r>
        <w:rPr>
          <w:rFonts w:ascii="Arial" w:hAnsi="Arial"/>
        </w:rPr>
        <w:t xml:space="preserve"> she got married at 18 and (=Tyler: Yes) just, really that whole, progression of her story. Uhm… because also, to be honest, like… if I saw this woman walking, if we were walking down the street together, I would never think she was queer (=Tyler: </w:t>
      </w:r>
      <w:proofErr w:type="spellStart"/>
      <w:r>
        <w:rPr>
          <w:rFonts w:ascii="Arial" w:hAnsi="Arial"/>
        </w:rPr>
        <w:t>Mmm</w:t>
      </w:r>
      <w:proofErr w:type="spellEnd"/>
      <w:r>
        <w:rPr>
          <w:rFonts w:ascii="Arial" w:hAnsi="Arial"/>
        </w:rPr>
        <w:t xml:space="preserve">), you know? (=Tyler: Mmhmm). </w:t>
      </w:r>
      <w:proofErr w:type="gramStart"/>
      <w:r>
        <w:rPr>
          <w:rFonts w:ascii="Arial" w:hAnsi="Arial"/>
        </w:rPr>
        <w:t>And,</w:t>
      </w:r>
      <w:proofErr w:type="gramEnd"/>
      <w:r>
        <w:rPr>
          <w:rFonts w:ascii="Arial" w:hAnsi="Arial"/>
        </w:rPr>
        <w:t xml:space="preserve"> uhm, people always say that of me (=Tyler: Yes) all the time, [laugh]. </w:t>
      </w:r>
    </w:p>
    <w:p w14:paraId="000C4F2A" w14:textId="77777777" w:rsidR="00F031B5" w:rsidRDefault="00F031B5" w:rsidP="00F031B5">
      <w:pPr>
        <w:spacing w:after="0"/>
      </w:pPr>
    </w:p>
    <w:p w14:paraId="7345C0A4" w14:textId="77777777" w:rsidR="00F031B5" w:rsidRDefault="00F031B5" w:rsidP="00F031B5">
      <w:pPr>
        <w:spacing w:after="0"/>
      </w:pPr>
      <w:r>
        <w:rPr>
          <w:rFonts w:ascii="Arial" w:hAnsi="Arial"/>
          <w:b/>
        </w:rPr>
        <w:t xml:space="preserve">Tyler: </w:t>
      </w:r>
      <w:r>
        <w:rPr>
          <w:rFonts w:ascii="Arial" w:hAnsi="Arial"/>
        </w:rPr>
        <w:t>Yes, I was about to say, yeah.</w:t>
      </w:r>
    </w:p>
    <w:p w14:paraId="55FC513C" w14:textId="77777777" w:rsidR="00F031B5" w:rsidRDefault="00F031B5" w:rsidP="00F031B5">
      <w:pPr>
        <w:spacing w:after="0"/>
      </w:pPr>
    </w:p>
    <w:p w14:paraId="4BC54370" w14:textId="77777777" w:rsidR="00F031B5" w:rsidRDefault="00F031B5" w:rsidP="00F031B5">
      <w:pPr>
        <w:spacing w:after="0"/>
        <w:rPr>
          <w:rFonts w:ascii="Arial" w:hAnsi="Arial"/>
        </w:rPr>
      </w:pPr>
      <w:r>
        <w:rPr>
          <w:rFonts w:ascii="Arial" w:hAnsi="Arial"/>
          <w:b/>
        </w:rPr>
        <w:t xml:space="preserve">Violet: </w:t>
      </w:r>
      <w:r>
        <w:rPr>
          <w:rFonts w:ascii="Arial" w:hAnsi="Arial"/>
          <w:bCs/>
        </w:rPr>
        <w:t>[Laugh], and I, w</w:t>
      </w:r>
      <w:r>
        <w:rPr>
          <w:rFonts w:ascii="Arial" w:hAnsi="Arial"/>
        </w:rPr>
        <w:t xml:space="preserve">hen I think I look gay, all the time, [laugh] (=Tyler: Uh-huh). So, [laugh], I think I’m… whatever (=Tyler: Yeah). But I’m, but I really, uhm, I think because I'm in spaces where, mostly, for the most part, people are, like, visibly queer in some way (=Tyler: </w:t>
      </w:r>
      <w:proofErr w:type="spellStart"/>
      <w:r>
        <w:rPr>
          <w:rFonts w:ascii="Arial" w:hAnsi="Arial"/>
        </w:rPr>
        <w:t>Mmm</w:t>
      </w:r>
      <w:proofErr w:type="spellEnd"/>
      <w:r>
        <w:rPr>
          <w:rFonts w:ascii="Arial" w:hAnsi="Arial"/>
        </w:rPr>
        <w:t xml:space="preserve">), all the time and, so I just get to pretend like I am too and like we’re all on the same page [laugh] (=Tyler: Uh-huh). </w:t>
      </w:r>
      <w:proofErr w:type="gramStart"/>
      <w:r>
        <w:rPr>
          <w:rFonts w:ascii="Arial" w:hAnsi="Arial"/>
        </w:rPr>
        <w:t>And,</w:t>
      </w:r>
      <w:proofErr w:type="gramEnd"/>
      <w:r>
        <w:rPr>
          <w:rFonts w:ascii="Arial" w:hAnsi="Arial"/>
        </w:rPr>
        <w:t xml:space="preserve"> uhm, it was, it was very special, I think, for me to be there and remember like, it, you know, there’s family everywhere (=Tyler: </w:t>
      </w:r>
      <w:proofErr w:type="spellStart"/>
      <w:r>
        <w:rPr>
          <w:rFonts w:ascii="Arial" w:hAnsi="Arial"/>
        </w:rPr>
        <w:t>Mmm</w:t>
      </w:r>
      <w:proofErr w:type="spellEnd"/>
      <w:r>
        <w:rPr>
          <w:rFonts w:ascii="Arial" w:hAnsi="Arial"/>
        </w:rPr>
        <w:t>). That, and that's, that's how I, that made me feel, and especially with her story, Asanda’s story.</w:t>
      </w:r>
    </w:p>
    <w:p w14:paraId="69B8F4F4" w14:textId="77777777" w:rsidR="00F031B5" w:rsidRDefault="00F031B5" w:rsidP="00F031B5">
      <w:pPr>
        <w:spacing w:after="0"/>
      </w:pPr>
    </w:p>
    <w:p w14:paraId="779A299A" w14:textId="77777777" w:rsidR="00F031B5" w:rsidRDefault="00F031B5" w:rsidP="00F031B5">
      <w:pPr>
        <w:spacing w:after="0"/>
      </w:pPr>
      <w:r>
        <w:rPr>
          <w:rFonts w:ascii="Arial" w:hAnsi="Arial"/>
          <w:b/>
        </w:rPr>
        <w:t xml:space="preserve">Tyler: </w:t>
      </w:r>
      <w:r>
        <w:rPr>
          <w:rFonts w:ascii="Arial" w:hAnsi="Arial"/>
        </w:rPr>
        <w:t>Yeah, yeah. Yeah, that's quite interesting. Because, yeah,</w:t>
      </w:r>
      <w:r>
        <w:t xml:space="preserve"> a</w:t>
      </w:r>
      <w:r>
        <w:rPr>
          <w:rFonts w:ascii="Arial" w:hAnsi="Arial"/>
        </w:rPr>
        <w:t>s you say, like all participants there</w:t>
      </w:r>
      <w:r>
        <w:rPr>
          <w:rFonts w:ascii="Arial" w:hAnsi="Arial"/>
          <w:b/>
        </w:rPr>
        <w:t xml:space="preserve">  </w:t>
      </w:r>
    </w:p>
    <w:p w14:paraId="703AE789" w14:textId="77777777" w:rsidR="00F031B5" w:rsidRDefault="00F031B5" w:rsidP="00F031B5">
      <w:pPr>
        <w:spacing w:after="0"/>
      </w:pPr>
      <w:r>
        <w:rPr>
          <w:rFonts w:ascii="Arial" w:hAnsi="Arial"/>
        </w:rPr>
        <w:lastRenderedPageBreak/>
        <w:t xml:space="preserve">identified as lesbian in some way. Uhm (=Violet: </w:t>
      </w:r>
      <w:proofErr w:type="spellStart"/>
      <w:r>
        <w:rPr>
          <w:rFonts w:ascii="Arial" w:hAnsi="Arial"/>
        </w:rPr>
        <w:t>Mmmhmm</w:t>
      </w:r>
      <w:proofErr w:type="spellEnd"/>
      <w:r>
        <w:rPr>
          <w:rFonts w:ascii="Arial" w:hAnsi="Arial"/>
        </w:rPr>
        <w:t xml:space="preserve">), but there was also like, some interesting, difference in your stories, uhm (=Violet: </w:t>
      </w:r>
      <w:proofErr w:type="spellStart"/>
      <w:r>
        <w:rPr>
          <w:rFonts w:ascii="Arial" w:hAnsi="Arial"/>
        </w:rPr>
        <w:t>Mmm</w:t>
      </w:r>
      <w:proofErr w:type="spellEnd"/>
      <w:r>
        <w:rPr>
          <w:rFonts w:ascii="Arial" w:hAnsi="Arial"/>
        </w:rPr>
        <w:t>) and the way that you identify and, what labels you use and why. Uhm, so is there anyone that you felt a kind of sameness with, in a, in a way?</w:t>
      </w:r>
    </w:p>
    <w:p w14:paraId="1ED176DF" w14:textId="77777777" w:rsidR="00F031B5" w:rsidRDefault="00F031B5" w:rsidP="00F031B5">
      <w:pPr>
        <w:spacing w:after="0"/>
      </w:pPr>
    </w:p>
    <w:p w14:paraId="64CA057A" w14:textId="77777777" w:rsidR="00F031B5" w:rsidRDefault="00F031B5" w:rsidP="00F031B5">
      <w:pPr>
        <w:spacing w:after="0"/>
      </w:pPr>
      <w:r>
        <w:rPr>
          <w:rFonts w:ascii="Arial" w:hAnsi="Arial"/>
          <w:b/>
        </w:rPr>
        <w:t xml:space="preserve">Violet: </w:t>
      </w:r>
      <w:r>
        <w:rPr>
          <w:rFonts w:ascii="Arial" w:hAnsi="Arial"/>
        </w:rPr>
        <w:t xml:space="preserve">Everybody in a way, I think (=Tyler: </w:t>
      </w:r>
      <w:proofErr w:type="spellStart"/>
      <w:r>
        <w:rPr>
          <w:rFonts w:ascii="Arial" w:hAnsi="Arial"/>
        </w:rPr>
        <w:t>Mmm</w:t>
      </w:r>
      <w:proofErr w:type="spellEnd"/>
      <w:r>
        <w:rPr>
          <w:rFonts w:ascii="Arial" w:hAnsi="Arial"/>
        </w:rPr>
        <w:t xml:space="preserve">), at, at different points, you know, you'd say </w:t>
      </w:r>
      <w:proofErr w:type="gramStart"/>
      <w:r>
        <w:rPr>
          <w:rFonts w:ascii="Arial" w:hAnsi="Arial"/>
        </w:rPr>
        <w:t>something</w:t>
      </w:r>
      <w:proofErr w:type="gramEnd"/>
      <w:r>
        <w:rPr>
          <w:rFonts w:ascii="Arial" w:hAnsi="Arial"/>
        </w:rPr>
        <w:t xml:space="preserve"> and somebody would nod, like (=Tyler: Right). And then you just assume, “Okay, maybe that specific thing that I said resonated with this person in some way” (=Tyler: </w:t>
      </w:r>
      <w:proofErr w:type="spellStart"/>
      <w:r>
        <w:rPr>
          <w:rFonts w:ascii="Arial" w:hAnsi="Arial"/>
        </w:rPr>
        <w:t>Mmm</w:t>
      </w:r>
      <w:proofErr w:type="spellEnd"/>
      <w:r>
        <w:rPr>
          <w:rFonts w:ascii="Arial" w:hAnsi="Arial"/>
        </w:rPr>
        <w:t xml:space="preserve">). Uhm, and I felt that from everybody at some point, the person that was sitting next to me (=Tyler: Mmhmm, Percy), seemed like we have a similar approach to family (=Tyler: </w:t>
      </w:r>
      <w:proofErr w:type="spellStart"/>
      <w:r>
        <w:rPr>
          <w:rFonts w:ascii="Arial" w:hAnsi="Arial"/>
        </w:rPr>
        <w:t>Mmm</w:t>
      </w:r>
      <w:proofErr w:type="spellEnd"/>
      <w:r>
        <w:rPr>
          <w:rFonts w:ascii="Arial" w:hAnsi="Arial"/>
        </w:rPr>
        <w:t xml:space="preserve">). Uhm… Percy on my left (=Tyler: Ah), uhm… I guess we, we converged on ideas about gender in a way (=Tyler: </w:t>
      </w:r>
      <w:proofErr w:type="spellStart"/>
      <w:r>
        <w:rPr>
          <w:rFonts w:ascii="Arial" w:hAnsi="Arial"/>
        </w:rPr>
        <w:t>Mmm</w:t>
      </w:r>
      <w:proofErr w:type="spellEnd"/>
      <w:r>
        <w:rPr>
          <w:rFonts w:ascii="Arial" w:hAnsi="Arial"/>
        </w:rPr>
        <w:t xml:space="preserve">). Uhm… Grace (=Tyler: </w:t>
      </w:r>
      <w:proofErr w:type="gramStart"/>
      <w:r>
        <w:rPr>
          <w:rFonts w:ascii="Arial" w:hAnsi="Arial"/>
        </w:rPr>
        <w:t>Mmhmm)…</w:t>
      </w:r>
      <w:proofErr w:type="gramEnd"/>
      <w:r>
        <w:rPr>
          <w:rFonts w:ascii="Arial" w:hAnsi="Arial"/>
        </w:rPr>
        <w:t xml:space="preserve"> shame, maybe I didn't have a whole lot. Well, actually, I remember feeling similarly to Grace coming into my first year of university (=Tyler: Okay) and just wanting to be queer all the time (=Tyler: Yeah), and, you know, [laugh], just like explore this, thing that I, that I could not in the same way still, you know, being in a high school environment and (=Tyler: </w:t>
      </w:r>
      <w:proofErr w:type="spellStart"/>
      <w:r>
        <w:rPr>
          <w:rFonts w:ascii="Arial" w:hAnsi="Arial"/>
        </w:rPr>
        <w:t>Mmm</w:t>
      </w:r>
      <w:proofErr w:type="spellEnd"/>
      <w:r>
        <w:rPr>
          <w:rFonts w:ascii="Arial" w:hAnsi="Arial"/>
        </w:rPr>
        <w:t>), uhm, you know (=Tyler: Mmhmm), varying like, degrees of Asanda's story of just like who she is (=Tyler: Yeah) And I don't remember a lot about the person sitting across from me, but, uhm, for me it was just in the, in the moments of nodding (=Tyler: Yes). Like I could tell “Okay, there's something here”, (=Tyler: Uh-huh). Uhm, yeah.</w:t>
      </w:r>
    </w:p>
    <w:p w14:paraId="35410990" w14:textId="77777777" w:rsidR="00F031B5" w:rsidRDefault="00F031B5" w:rsidP="00F031B5">
      <w:pPr>
        <w:spacing w:after="0"/>
      </w:pPr>
    </w:p>
    <w:p w14:paraId="1B18B6E7" w14:textId="77777777" w:rsidR="00F031B5" w:rsidRDefault="00F031B5" w:rsidP="00F031B5">
      <w:pPr>
        <w:spacing w:after="0"/>
      </w:pPr>
      <w:r>
        <w:rPr>
          <w:rFonts w:ascii="Arial" w:hAnsi="Arial"/>
          <w:b/>
        </w:rPr>
        <w:t xml:space="preserve">Tyler: </w:t>
      </w:r>
      <w:r>
        <w:rPr>
          <w:rFonts w:ascii="Arial" w:hAnsi="Arial"/>
          <w:bCs/>
        </w:rPr>
        <w:t>O</w:t>
      </w:r>
      <w:r>
        <w:rPr>
          <w:rFonts w:ascii="Arial" w:hAnsi="Arial"/>
        </w:rPr>
        <w:t xml:space="preserve">kay (=Violet: [Laugh sigh]), yeah. Is there anyone that you felt a difference </w:t>
      </w:r>
      <w:proofErr w:type="gramStart"/>
      <w:r>
        <w:rPr>
          <w:rFonts w:ascii="Arial" w:hAnsi="Arial"/>
        </w:rPr>
        <w:t>with in</w:t>
      </w:r>
      <w:proofErr w:type="gramEnd"/>
      <w:r>
        <w:rPr>
          <w:rFonts w:ascii="Arial" w:hAnsi="Arial"/>
        </w:rPr>
        <w:t xml:space="preserve"> a significant way?</w:t>
      </w:r>
    </w:p>
    <w:p w14:paraId="1E2D6A60" w14:textId="77777777" w:rsidR="00F031B5" w:rsidRDefault="00F031B5" w:rsidP="00F031B5">
      <w:pPr>
        <w:spacing w:after="0"/>
      </w:pPr>
    </w:p>
    <w:p w14:paraId="4F56B007" w14:textId="77777777" w:rsidR="00F031B5" w:rsidRDefault="00F031B5" w:rsidP="00F031B5">
      <w:pPr>
        <w:spacing w:after="0"/>
      </w:pPr>
      <w:r>
        <w:rPr>
          <w:rFonts w:ascii="Arial" w:hAnsi="Arial"/>
          <w:b/>
        </w:rPr>
        <w:t xml:space="preserve">Violet: </w:t>
      </w:r>
      <w:r>
        <w:rPr>
          <w:rFonts w:ascii="Arial" w:hAnsi="Arial"/>
          <w:bCs/>
        </w:rPr>
        <w:t>Uhm, a</w:t>
      </w:r>
      <w:r>
        <w:rPr>
          <w:rFonts w:ascii="Arial" w:hAnsi="Arial"/>
        </w:rPr>
        <w:t xml:space="preserve">ctually, well the person sitting next to me I thought it was funny when, not funny but, uhm (=Tyler: </w:t>
      </w:r>
      <w:proofErr w:type="spellStart"/>
      <w:proofErr w:type="gramStart"/>
      <w:r>
        <w:rPr>
          <w:rFonts w:ascii="Arial" w:hAnsi="Arial"/>
        </w:rPr>
        <w:t>Mmm</w:t>
      </w:r>
      <w:proofErr w:type="spellEnd"/>
      <w:r>
        <w:rPr>
          <w:rFonts w:ascii="Arial" w:hAnsi="Arial"/>
        </w:rPr>
        <w:t>)…</w:t>
      </w:r>
      <w:proofErr w:type="gramEnd"/>
      <w:r>
        <w:rPr>
          <w:rFonts w:ascii="Arial" w:hAnsi="Arial"/>
        </w:rPr>
        <w:t xml:space="preserve"> the way they said… the, oh, that whole story of like “Oh, I don't understand how, why we need to come out” and (=Tyler: </w:t>
      </w:r>
      <w:proofErr w:type="spellStart"/>
      <w:r>
        <w:rPr>
          <w:rFonts w:ascii="Arial" w:hAnsi="Arial"/>
        </w:rPr>
        <w:t>Mmm</w:t>
      </w:r>
      <w:proofErr w:type="spellEnd"/>
      <w:r>
        <w:rPr>
          <w:rFonts w:ascii="Arial" w:hAnsi="Arial"/>
        </w:rPr>
        <w:t xml:space="preserve">) some people, uhm… I guess,… linked that to them being more masculine-presenting and maybe there's just like (=Tyler: Yeah) a degree of… uhm… you know, yeah, you know what that is, and, and I think I, didn't I, I, I know that of people I suppose, and my partner’s more genderfluid and presenting and (=Tyler: </w:t>
      </w:r>
      <w:proofErr w:type="spellStart"/>
      <w:r>
        <w:rPr>
          <w:rFonts w:ascii="Arial" w:hAnsi="Arial"/>
        </w:rPr>
        <w:t>Mmm</w:t>
      </w:r>
      <w:proofErr w:type="spellEnd"/>
      <w:r>
        <w:rPr>
          <w:rFonts w:ascii="Arial" w:hAnsi="Arial"/>
        </w:rPr>
        <w:t xml:space="preserve">)… but I guess I, I really wouldn't know ever what it's like to have people just </w:t>
      </w:r>
      <w:r>
        <w:rPr>
          <w:rFonts w:ascii="Arial" w:hAnsi="Arial"/>
          <w:i/>
          <w:iCs/>
        </w:rPr>
        <w:t>know</w:t>
      </w:r>
      <w:r>
        <w:rPr>
          <w:rFonts w:ascii="Arial" w:hAnsi="Arial"/>
        </w:rPr>
        <w:t xml:space="preserve"> (=Tyler: Right), uhm, from, from a single conversation or from just like, looking at me (=Tyler: </w:t>
      </w:r>
      <w:proofErr w:type="spellStart"/>
      <w:r>
        <w:rPr>
          <w:rFonts w:ascii="Arial" w:hAnsi="Arial"/>
        </w:rPr>
        <w:t>Mmm</w:t>
      </w:r>
      <w:proofErr w:type="spellEnd"/>
      <w:r>
        <w:rPr>
          <w:rFonts w:ascii="Arial" w:hAnsi="Arial"/>
        </w:rPr>
        <w:t xml:space="preserve">). And I, I, yeah, I wouldn't, not to say that this, that is immediately this person's experience because like heteronormativity will always still be a thing and (=Tyler: Mmhmm, mmhmm), we always make assumptions but, uhm…  I, I guess I never really thought at that point how much work </w:t>
      </w:r>
      <w:proofErr w:type="gramStart"/>
      <w:r>
        <w:rPr>
          <w:rFonts w:ascii="Arial" w:hAnsi="Arial"/>
        </w:rPr>
        <w:t>is kind of</w:t>
      </w:r>
      <w:proofErr w:type="gramEnd"/>
      <w:r>
        <w:rPr>
          <w:rFonts w:ascii="Arial" w:hAnsi="Arial"/>
        </w:rPr>
        <w:t xml:space="preserve"> cut out for you, uhm, or like how </w:t>
      </w:r>
      <w:proofErr w:type="spellStart"/>
      <w:r>
        <w:rPr>
          <w:rFonts w:ascii="Arial" w:hAnsi="Arial"/>
        </w:rPr>
        <w:t>how</w:t>
      </w:r>
      <w:proofErr w:type="spellEnd"/>
      <w:r>
        <w:rPr>
          <w:rFonts w:ascii="Arial" w:hAnsi="Arial"/>
        </w:rPr>
        <w:t xml:space="preserve"> much it can be (=Tyler: </w:t>
      </w:r>
      <w:proofErr w:type="spellStart"/>
      <w:r>
        <w:rPr>
          <w:rFonts w:ascii="Arial" w:hAnsi="Arial"/>
        </w:rPr>
        <w:t>Mmm</w:t>
      </w:r>
      <w:proofErr w:type="spellEnd"/>
      <w:r>
        <w:rPr>
          <w:rFonts w:ascii="Arial" w:hAnsi="Arial"/>
        </w:rPr>
        <w:t>). Not to say that it is, but, but that it can be, uhm (=Tyler: Yeah). So I guess that there was a difference, there (=Tyler: Yeah), uhm</w:t>
      </w:r>
      <w:proofErr w:type="gramStart"/>
      <w:r>
        <w:rPr>
          <w:rFonts w:ascii="Arial" w:hAnsi="Arial"/>
        </w:rPr>
        <w:t>…(</w:t>
      </w:r>
      <w:proofErr w:type="gramEnd"/>
      <w:r>
        <w:rPr>
          <w:rFonts w:ascii="Arial" w:hAnsi="Arial"/>
        </w:rPr>
        <w:t>=Tyler: Mmhmm). [Sigh]…</w:t>
      </w:r>
    </w:p>
    <w:p w14:paraId="4BABDD80" w14:textId="77777777" w:rsidR="00F031B5" w:rsidRDefault="00F031B5" w:rsidP="00F031B5">
      <w:pPr>
        <w:spacing w:after="0"/>
      </w:pPr>
    </w:p>
    <w:p w14:paraId="1B5D52FD" w14:textId="77777777" w:rsidR="00F031B5" w:rsidRDefault="00F031B5" w:rsidP="00F031B5">
      <w:pPr>
        <w:spacing w:after="0"/>
        <w:rPr>
          <w:rFonts w:ascii="Arial" w:hAnsi="Arial"/>
          <w:bCs/>
        </w:rPr>
      </w:pPr>
      <w:r>
        <w:rPr>
          <w:rFonts w:ascii="Arial" w:hAnsi="Arial"/>
          <w:b/>
        </w:rPr>
        <w:t xml:space="preserve">Tyler: </w:t>
      </w:r>
      <w:r w:rsidRPr="00834F57">
        <w:rPr>
          <w:rFonts w:ascii="Arial" w:hAnsi="Arial"/>
          <w:bCs/>
        </w:rPr>
        <w:t>And</w:t>
      </w:r>
      <w:r>
        <w:rPr>
          <w:rFonts w:ascii="Arial" w:hAnsi="Arial"/>
          <w:bCs/>
        </w:rPr>
        <w:t>, but</w:t>
      </w:r>
      <w:r w:rsidRPr="00834F57">
        <w:rPr>
          <w:rFonts w:ascii="Arial" w:hAnsi="Arial"/>
          <w:bCs/>
        </w:rPr>
        <w:t xml:space="preserve"> what did (=Violet: </w:t>
      </w:r>
      <w:r>
        <w:rPr>
          <w:rFonts w:ascii="Arial" w:hAnsi="Arial"/>
          <w:bCs/>
        </w:rPr>
        <w:t>I mean</w:t>
      </w:r>
      <w:r w:rsidRPr="00834F57">
        <w:rPr>
          <w:rFonts w:ascii="Arial" w:hAnsi="Arial"/>
          <w:bCs/>
        </w:rPr>
        <w:t>-), yeah?</w:t>
      </w:r>
      <w:r>
        <w:rPr>
          <w:rFonts w:ascii="Arial" w:hAnsi="Arial"/>
          <w:bCs/>
        </w:rPr>
        <w:t xml:space="preserve"> (=Violet: Yeah?) [Laugh].</w:t>
      </w:r>
    </w:p>
    <w:p w14:paraId="6645856E" w14:textId="77777777" w:rsidR="00F031B5" w:rsidRDefault="00F031B5" w:rsidP="00F031B5">
      <w:pPr>
        <w:spacing w:after="0"/>
        <w:rPr>
          <w:rFonts w:ascii="Arial" w:hAnsi="Arial"/>
          <w:bCs/>
        </w:rPr>
      </w:pPr>
    </w:p>
    <w:p w14:paraId="141CBEC8" w14:textId="77777777" w:rsidR="00F031B5" w:rsidRDefault="00F031B5" w:rsidP="00F031B5">
      <w:pPr>
        <w:spacing w:after="0"/>
        <w:rPr>
          <w:rFonts w:ascii="Arial" w:hAnsi="Arial"/>
          <w:bCs/>
        </w:rPr>
      </w:pPr>
      <w:r>
        <w:rPr>
          <w:rFonts w:ascii="Arial" w:hAnsi="Arial"/>
          <w:b/>
        </w:rPr>
        <w:t xml:space="preserve">Violet: </w:t>
      </w:r>
      <w:r>
        <w:rPr>
          <w:rFonts w:ascii="Arial" w:hAnsi="Arial"/>
          <w:bCs/>
        </w:rPr>
        <w:t xml:space="preserve">No, no, carry on. </w:t>
      </w:r>
    </w:p>
    <w:p w14:paraId="2DCFAEC3" w14:textId="77777777" w:rsidR="00F031B5" w:rsidRDefault="00F031B5" w:rsidP="00F031B5">
      <w:pPr>
        <w:spacing w:after="0"/>
        <w:rPr>
          <w:rFonts w:ascii="Arial" w:hAnsi="Arial"/>
          <w:bCs/>
        </w:rPr>
      </w:pPr>
    </w:p>
    <w:p w14:paraId="137039D9" w14:textId="77777777" w:rsidR="00F031B5" w:rsidRPr="00C943F5" w:rsidRDefault="00F031B5" w:rsidP="00F031B5">
      <w:pPr>
        <w:spacing w:after="0"/>
        <w:rPr>
          <w:rFonts w:ascii="Arial" w:hAnsi="Arial"/>
        </w:rPr>
      </w:pPr>
      <w:r>
        <w:rPr>
          <w:rFonts w:ascii="Arial" w:hAnsi="Arial"/>
          <w:b/>
        </w:rPr>
        <w:t xml:space="preserve">Tyler: </w:t>
      </w:r>
      <w:r w:rsidRPr="00716B92">
        <w:rPr>
          <w:rFonts w:ascii="Arial" w:hAnsi="Arial"/>
          <w:bCs/>
        </w:rPr>
        <w:t>What did</w:t>
      </w:r>
      <w:r>
        <w:rPr>
          <w:rFonts w:ascii="Arial" w:hAnsi="Arial"/>
        </w:rPr>
        <w:t xml:space="preserve"> you feel about agreement and disagreement dynamics in your, in your group? … If we're on that topic of difference, did you feel that you disagreed with anyone or agreed with anyone, in… in ways that come to mind significantly?</w:t>
      </w:r>
    </w:p>
    <w:p w14:paraId="5367E67D" w14:textId="77777777" w:rsidR="00F031B5" w:rsidRDefault="00F031B5" w:rsidP="00F031B5">
      <w:pPr>
        <w:spacing w:after="0"/>
      </w:pPr>
    </w:p>
    <w:p w14:paraId="54022D24" w14:textId="77777777" w:rsidR="00F031B5" w:rsidRDefault="00F031B5" w:rsidP="00F031B5">
      <w:pPr>
        <w:spacing w:after="0"/>
      </w:pPr>
      <w:r>
        <w:rPr>
          <w:rFonts w:ascii="Arial" w:hAnsi="Arial"/>
          <w:b/>
        </w:rPr>
        <w:lastRenderedPageBreak/>
        <w:t xml:space="preserve">Violet: </w:t>
      </w:r>
      <w:r>
        <w:rPr>
          <w:rFonts w:ascii="Arial" w:hAnsi="Arial"/>
        </w:rPr>
        <w:t xml:space="preserve">No, I felt that everybody, I guess was handling themselves (=Tyler: </w:t>
      </w:r>
      <w:proofErr w:type="spellStart"/>
      <w:r>
        <w:rPr>
          <w:rFonts w:ascii="Arial" w:hAnsi="Arial"/>
        </w:rPr>
        <w:t>Mmm</w:t>
      </w:r>
      <w:proofErr w:type="spellEnd"/>
      <w:r>
        <w:rPr>
          <w:rFonts w:ascii="Arial" w:hAnsi="Arial"/>
        </w:rPr>
        <w:t xml:space="preserve">) in a way that made sense to me even if it wasn't, uhm, what I would do, I (=Tyler: </w:t>
      </w:r>
      <w:proofErr w:type="spellStart"/>
      <w:r>
        <w:rPr>
          <w:rFonts w:ascii="Arial" w:hAnsi="Arial"/>
        </w:rPr>
        <w:t>Mmm</w:t>
      </w:r>
      <w:proofErr w:type="spellEnd"/>
      <w:r>
        <w:rPr>
          <w:rFonts w:ascii="Arial" w:hAnsi="Arial"/>
        </w:rPr>
        <w:t>), you know, I… There were some stories that I really just couldn't, that were so far out of my – I would absolutely comprehend them because I know, what people are up against, how they live, et cetera, it’s like – but for me to actually be in that, uhm (=Tyler: Yeah), environment, like I could never really say what I would do, so, (=Tyler: Mmhmm, mmhmm), uhm… I would, yeah, I just, I understood why everybody had gotten to a (=Tyler: Yeah), the place they’d gotten to, yeah.</w:t>
      </w:r>
      <w:r>
        <w:rPr>
          <w:rFonts w:ascii="Arial" w:hAnsi="Arial"/>
        </w:rPr>
        <w:br/>
      </w:r>
    </w:p>
    <w:p w14:paraId="728A8ED9" w14:textId="77777777" w:rsidR="00F031B5" w:rsidRDefault="00F031B5" w:rsidP="00F031B5">
      <w:pPr>
        <w:spacing w:after="0"/>
      </w:pPr>
      <w:r>
        <w:rPr>
          <w:rFonts w:ascii="Arial" w:hAnsi="Arial"/>
          <w:b/>
        </w:rPr>
        <w:t xml:space="preserve">Tyler: </w:t>
      </w:r>
      <w:r>
        <w:rPr>
          <w:rFonts w:ascii="Arial" w:hAnsi="Arial"/>
        </w:rPr>
        <w:t xml:space="preserve">Yeah. So, uhm, whose stories felt that kind of distant to you in your personal experience? Was it like, Asanda and her arranged marriage? Was it (=Violet: </w:t>
      </w:r>
      <w:proofErr w:type="spellStart"/>
      <w:r>
        <w:rPr>
          <w:rFonts w:ascii="Arial" w:hAnsi="Arial"/>
        </w:rPr>
        <w:t>Mmm</w:t>
      </w:r>
      <w:proofErr w:type="spellEnd"/>
      <w:r>
        <w:rPr>
          <w:rFonts w:ascii="Arial" w:hAnsi="Arial"/>
        </w:rPr>
        <w:t xml:space="preserve">) someone </w:t>
      </w:r>
      <w:proofErr w:type="gramStart"/>
      <w:r>
        <w:rPr>
          <w:rFonts w:ascii="Arial" w:hAnsi="Arial"/>
        </w:rPr>
        <w:t>else…</w:t>
      </w:r>
      <w:proofErr w:type="gramEnd"/>
      <w:r>
        <w:rPr>
          <w:rFonts w:ascii="Arial" w:hAnsi="Arial"/>
        </w:rPr>
        <w:t xml:space="preserve"> Also?</w:t>
      </w:r>
    </w:p>
    <w:p w14:paraId="489713B1" w14:textId="77777777" w:rsidR="00F031B5" w:rsidRDefault="00F031B5" w:rsidP="00F031B5">
      <w:pPr>
        <w:spacing w:after="0"/>
      </w:pPr>
    </w:p>
    <w:p w14:paraId="66DB46B0" w14:textId="77777777" w:rsidR="00F031B5" w:rsidRDefault="00F031B5" w:rsidP="00F031B5">
      <w:pPr>
        <w:spacing w:after="0"/>
        <w:rPr>
          <w:rFonts w:ascii="Arial" w:hAnsi="Arial"/>
        </w:rPr>
      </w:pPr>
      <w:r>
        <w:rPr>
          <w:rFonts w:ascii="Arial" w:hAnsi="Arial"/>
          <w:b/>
        </w:rPr>
        <w:t>Violet</w:t>
      </w:r>
      <w:r w:rsidRPr="003C137E">
        <w:rPr>
          <w:rFonts w:ascii="Arial" w:hAnsi="Arial"/>
          <w:bCs/>
        </w:rPr>
        <w:t>: I think more so Grace and Percy,</w:t>
      </w:r>
      <w:r>
        <w:rPr>
          <w:rFonts w:ascii="Arial" w:hAnsi="Arial"/>
          <w:b/>
        </w:rPr>
        <w:t xml:space="preserve"> </w:t>
      </w:r>
      <w:r>
        <w:rPr>
          <w:rFonts w:ascii="Arial" w:hAnsi="Arial"/>
        </w:rPr>
        <w:t xml:space="preserve">actually (=Tyler: Oh, yeah?). Yeah. Grace’s, uhm…uh, I guess, religious aspect with (=Tyler: </w:t>
      </w:r>
      <w:proofErr w:type="spellStart"/>
      <w:r>
        <w:rPr>
          <w:rFonts w:ascii="Arial" w:hAnsi="Arial"/>
        </w:rPr>
        <w:t>Mmm</w:t>
      </w:r>
      <w:proofErr w:type="spellEnd"/>
      <w:r>
        <w:rPr>
          <w:rFonts w:ascii="Arial" w:hAnsi="Arial"/>
        </w:rPr>
        <w:t>) her family... So… yeah, I, you know, I come from a religious, mother (=Tyler: Ja). Uhm. She's Catholic, but…</w:t>
      </w:r>
    </w:p>
    <w:p w14:paraId="0533C288" w14:textId="77777777" w:rsidR="00F031B5" w:rsidRDefault="00F031B5" w:rsidP="00F031B5">
      <w:pPr>
        <w:spacing w:after="0"/>
        <w:rPr>
          <w:rFonts w:ascii="Arial" w:hAnsi="Arial"/>
        </w:rPr>
      </w:pPr>
    </w:p>
    <w:p w14:paraId="2DBA80CC" w14:textId="77777777" w:rsidR="00F031B5" w:rsidRDefault="00F031B5" w:rsidP="00F031B5">
      <w:pPr>
        <w:spacing w:after="0"/>
      </w:pPr>
      <w:r>
        <w:rPr>
          <w:rFonts w:ascii="Arial" w:hAnsi="Arial"/>
          <w:b/>
          <w:bCs/>
        </w:rPr>
        <w:t xml:space="preserve">Tyler: </w:t>
      </w:r>
      <w:r>
        <w:rPr>
          <w:rFonts w:ascii="Arial" w:hAnsi="Arial"/>
          <w:bCs/>
        </w:rPr>
        <w:t xml:space="preserve">But </w:t>
      </w:r>
      <w:r>
        <w:rPr>
          <w:rFonts w:ascii="Arial" w:hAnsi="Arial"/>
        </w:rPr>
        <w:t xml:space="preserve">you did (=Violet: But it) say your family was </w:t>
      </w:r>
      <w:proofErr w:type="gramStart"/>
      <w:r>
        <w:rPr>
          <w:rFonts w:ascii="Arial" w:hAnsi="Arial"/>
        </w:rPr>
        <w:t>more or less supportive</w:t>
      </w:r>
      <w:proofErr w:type="gramEnd"/>
      <w:r>
        <w:rPr>
          <w:rFonts w:ascii="Arial" w:hAnsi="Arial"/>
        </w:rPr>
        <w:t xml:space="preserve"> of you?</w:t>
      </w:r>
    </w:p>
    <w:p w14:paraId="66EBDE16" w14:textId="77777777" w:rsidR="00F031B5" w:rsidRDefault="00F031B5" w:rsidP="00F031B5">
      <w:pPr>
        <w:spacing w:after="0"/>
      </w:pPr>
    </w:p>
    <w:p w14:paraId="01B3D2E1" w14:textId="77777777" w:rsidR="00F031B5" w:rsidRDefault="00F031B5" w:rsidP="00F031B5">
      <w:pPr>
        <w:spacing w:after="0"/>
        <w:rPr>
          <w:rFonts w:ascii="Arial" w:hAnsi="Arial"/>
        </w:rPr>
      </w:pPr>
      <w:r>
        <w:rPr>
          <w:rFonts w:ascii="Arial" w:hAnsi="Arial"/>
          <w:b/>
        </w:rPr>
        <w:t xml:space="preserve">Violet: </w:t>
      </w:r>
      <w:r>
        <w:rPr>
          <w:rFonts w:ascii="Arial" w:hAnsi="Arial"/>
          <w:bCs/>
        </w:rPr>
        <w:t>Yes, a</w:t>
      </w:r>
      <w:r>
        <w:rPr>
          <w:rFonts w:ascii="Arial" w:hAnsi="Arial"/>
        </w:rPr>
        <w:t xml:space="preserve">nd (=Tyler: </w:t>
      </w:r>
      <w:proofErr w:type="spellStart"/>
      <w:r>
        <w:rPr>
          <w:rFonts w:ascii="Arial" w:hAnsi="Arial"/>
        </w:rPr>
        <w:t>Mmm</w:t>
      </w:r>
      <w:proofErr w:type="spellEnd"/>
      <w:r>
        <w:rPr>
          <w:rFonts w:ascii="Arial" w:hAnsi="Arial"/>
        </w:rPr>
        <w:t xml:space="preserve">), and that extent of, uhm, that really weighing down on her, uhm, I… Yeah, I, I couldn't really imagine that. And (=Tyler: Mmhmm)… it's, Percy didn't go into it in great like, detail, but it's evident that she experienced violence and, uhm, again, this is one of these things where you know, and you hear from people you meet (=Tyler: </w:t>
      </w:r>
      <w:proofErr w:type="spellStart"/>
      <w:r>
        <w:rPr>
          <w:rFonts w:ascii="Arial" w:hAnsi="Arial"/>
        </w:rPr>
        <w:t>Mmm</w:t>
      </w:r>
      <w:proofErr w:type="spellEnd"/>
      <w:r>
        <w:rPr>
          <w:rFonts w:ascii="Arial" w:hAnsi="Arial"/>
        </w:rPr>
        <w:t xml:space="preserve">), articles and, you know, it's like a, I suppose at this point, like a quintessential queer experience in the country but, I think, uhm, it will always… hit me, I guess, whenever somebody is in front of you, kind of (=Tyler: Mmhmm) thing that… uhm, and somehow you just all ended up in the same place, you know, like (=Tyler: Yeah) all, ended up sitting here, telling our story. Uhm (=Tyler: </w:t>
      </w:r>
      <w:proofErr w:type="spellStart"/>
      <w:proofErr w:type="gramStart"/>
      <w:r>
        <w:rPr>
          <w:rFonts w:ascii="Arial" w:hAnsi="Arial"/>
        </w:rPr>
        <w:t>Mmm</w:t>
      </w:r>
      <w:proofErr w:type="spellEnd"/>
      <w:r>
        <w:rPr>
          <w:rFonts w:ascii="Arial" w:hAnsi="Arial"/>
        </w:rPr>
        <w:t>)…</w:t>
      </w:r>
      <w:proofErr w:type="gramEnd"/>
      <w:r>
        <w:rPr>
          <w:rFonts w:ascii="Arial" w:hAnsi="Arial"/>
        </w:rPr>
        <w:t xml:space="preserve"> </w:t>
      </w:r>
      <w:proofErr w:type="gramStart"/>
      <w:r>
        <w:rPr>
          <w:rFonts w:ascii="Arial" w:hAnsi="Arial"/>
        </w:rPr>
        <w:t>So</w:t>
      </w:r>
      <w:proofErr w:type="gramEnd"/>
      <w:r>
        <w:rPr>
          <w:rFonts w:ascii="Arial" w:hAnsi="Arial"/>
        </w:rPr>
        <w:t xml:space="preserve"> I think those two felt the most distant from me, actually. </w:t>
      </w:r>
    </w:p>
    <w:p w14:paraId="6AADAFE4" w14:textId="77777777" w:rsidR="00F031B5" w:rsidRDefault="00F031B5" w:rsidP="00F031B5">
      <w:pPr>
        <w:spacing w:after="0"/>
        <w:rPr>
          <w:rFonts w:ascii="Arial" w:hAnsi="Arial"/>
        </w:rPr>
      </w:pPr>
    </w:p>
    <w:p w14:paraId="2441B9D7" w14:textId="77777777" w:rsidR="00F031B5" w:rsidRDefault="00F031B5" w:rsidP="00F031B5">
      <w:pPr>
        <w:spacing w:after="0"/>
        <w:rPr>
          <w:rFonts w:ascii="Arial" w:hAnsi="Arial"/>
        </w:rPr>
      </w:pPr>
      <w:r w:rsidRPr="000513A7">
        <w:rPr>
          <w:rFonts w:ascii="Arial" w:hAnsi="Arial"/>
          <w:b/>
          <w:bCs/>
        </w:rPr>
        <w:t>Tyler</w:t>
      </w:r>
      <w:r>
        <w:rPr>
          <w:rFonts w:ascii="Arial" w:hAnsi="Arial"/>
        </w:rPr>
        <w:t xml:space="preserve">: Right. Yeah. (=Violet: Yeah), yeah.  </w:t>
      </w:r>
    </w:p>
    <w:p w14:paraId="088328D4" w14:textId="77777777" w:rsidR="00F031B5" w:rsidRDefault="00F031B5" w:rsidP="00F031B5">
      <w:pPr>
        <w:spacing w:after="0"/>
        <w:rPr>
          <w:rFonts w:ascii="Arial" w:hAnsi="Arial"/>
        </w:rPr>
      </w:pPr>
    </w:p>
    <w:p w14:paraId="2AC1F794" w14:textId="77777777" w:rsidR="00F031B5" w:rsidRDefault="00F031B5" w:rsidP="00F031B5">
      <w:pPr>
        <w:spacing w:after="0"/>
      </w:pPr>
      <w:r>
        <w:rPr>
          <w:rFonts w:ascii="Arial" w:hAnsi="Arial"/>
          <w:b/>
          <w:bCs/>
        </w:rPr>
        <w:t xml:space="preserve">Violet: </w:t>
      </w:r>
      <w:r>
        <w:rPr>
          <w:rFonts w:ascii="Arial" w:hAnsi="Arial"/>
        </w:rPr>
        <w:t xml:space="preserve">Because I think it feel distant because they're still sitting in the, uhm… the shit, man, you know, they're still struggling it every day (=Tyler: Yeah), whereas everybody else, I think had come to some kind of conclusion with family and therefore (=Tyler: True) with who they could… be, you know (=Tyler: </w:t>
      </w:r>
      <w:proofErr w:type="spellStart"/>
      <w:r>
        <w:rPr>
          <w:rFonts w:ascii="Arial" w:hAnsi="Arial"/>
        </w:rPr>
        <w:t>Mmm</w:t>
      </w:r>
      <w:proofErr w:type="spellEnd"/>
      <w:r>
        <w:rPr>
          <w:rFonts w:ascii="Arial" w:hAnsi="Arial"/>
        </w:rPr>
        <w:t xml:space="preserve">) outside of that, that initial space (=Tyler: </w:t>
      </w:r>
      <w:proofErr w:type="spellStart"/>
      <w:r>
        <w:rPr>
          <w:rFonts w:ascii="Arial" w:hAnsi="Arial"/>
        </w:rPr>
        <w:t>Mmm</w:t>
      </w:r>
      <w:proofErr w:type="spellEnd"/>
      <w:r>
        <w:rPr>
          <w:rFonts w:ascii="Arial" w:hAnsi="Arial"/>
        </w:rPr>
        <w:t xml:space="preserve">).  Uhm, everybody else had come… to a, a more like, friendly, you know, understanding (=Tyler: </w:t>
      </w:r>
      <w:proofErr w:type="spellStart"/>
      <w:r>
        <w:rPr>
          <w:rFonts w:ascii="Arial" w:hAnsi="Arial"/>
        </w:rPr>
        <w:t>Mmm</w:t>
      </w:r>
      <w:proofErr w:type="spellEnd"/>
      <w:r>
        <w:rPr>
          <w:rFonts w:ascii="Arial" w:hAnsi="Arial"/>
        </w:rPr>
        <w:t>) kind of resolution and, and they had not, and I, don’t know if they ever will (=Tyler: Yeah).</w:t>
      </w:r>
    </w:p>
    <w:p w14:paraId="6E43A2D5" w14:textId="77777777" w:rsidR="00F031B5" w:rsidRDefault="00F031B5" w:rsidP="00F031B5">
      <w:pPr>
        <w:spacing w:after="0"/>
      </w:pPr>
    </w:p>
    <w:p w14:paraId="33CABCD1" w14:textId="77777777" w:rsidR="00F031B5" w:rsidRDefault="00F031B5" w:rsidP="00F031B5">
      <w:pPr>
        <w:spacing w:after="0"/>
      </w:pPr>
      <w:r>
        <w:rPr>
          <w:rFonts w:ascii="Arial" w:hAnsi="Arial"/>
          <w:b/>
        </w:rPr>
        <w:t xml:space="preserve">Tyler: </w:t>
      </w:r>
      <w:r>
        <w:rPr>
          <w:rFonts w:ascii="Arial" w:hAnsi="Arial"/>
        </w:rPr>
        <w:t xml:space="preserve">Yeah. Yeah. Uhm, yeah, you're right. But uhm, I also wonder like, even though you have had a different experience in terms of, like, not really experiencing the violence that, uh, Percy was describing, or not having those staunch religious family issues, uhm, you did also, you know, mention like being out in the, uh, the cis world or the straight world, uhm, and still experiencing certain, like, anxiety or a little scaredness (=Violet: </w:t>
      </w:r>
      <w:proofErr w:type="spellStart"/>
      <w:r>
        <w:rPr>
          <w:rFonts w:ascii="Arial" w:hAnsi="Arial"/>
        </w:rPr>
        <w:t>Mmm</w:t>
      </w:r>
      <w:proofErr w:type="spellEnd"/>
      <w:r>
        <w:rPr>
          <w:rFonts w:ascii="Arial" w:hAnsi="Arial"/>
        </w:rPr>
        <w:t xml:space="preserve">) or nervousness. Uhm (=Violet: </w:t>
      </w:r>
      <w:proofErr w:type="spellStart"/>
      <w:r>
        <w:rPr>
          <w:rFonts w:ascii="Arial" w:hAnsi="Arial"/>
        </w:rPr>
        <w:t>Mmm</w:t>
      </w:r>
      <w:proofErr w:type="spellEnd"/>
      <w:r>
        <w:rPr>
          <w:rFonts w:ascii="Arial" w:hAnsi="Arial"/>
        </w:rPr>
        <w:t>), and, so it's, in kind of a way that you're also, sometimes still in it, even though it's obviously very different, but (=Violet: Yeah), yeah.</w:t>
      </w:r>
    </w:p>
    <w:p w14:paraId="03BA6616" w14:textId="77777777" w:rsidR="00F031B5" w:rsidRDefault="00F031B5" w:rsidP="00F031B5">
      <w:pPr>
        <w:spacing w:after="0"/>
      </w:pPr>
    </w:p>
    <w:p w14:paraId="20EB0A66" w14:textId="77777777" w:rsidR="00F031B5" w:rsidRDefault="00F031B5" w:rsidP="00F031B5">
      <w:pPr>
        <w:spacing w:after="0"/>
      </w:pPr>
      <w:r>
        <w:rPr>
          <w:rFonts w:ascii="Arial" w:hAnsi="Arial"/>
          <w:b/>
        </w:rPr>
        <w:lastRenderedPageBreak/>
        <w:t xml:space="preserve">Violet: </w:t>
      </w:r>
      <w:r>
        <w:rPr>
          <w:rFonts w:ascii="Arial" w:hAnsi="Arial"/>
          <w:bCs/>
        </w:rPr>
        <w:t xml:space="preserve">Yeah, no, you’re </w:t>
      </w:r>
      <w:r>
        <w:rPr>
          <w:rFonts w:ascii="Arial" w:hAnsi="Arial"/>
        </w:rPr>
        <w:t xml:space="preserve">never f-, yeah, you're never fully... (=Tyler: </w:t>
      </w:r>
      <w:proofErr w:type="spellStart"/>
      <w:r>
        <w:rPr>
          <w:rFonts w:ascii="Arial" w:hAnsi="Arial"/>
        </w:rPr>
        <w:t>Mmm</w:t>
      </w:r>
      <w:proofErr w:type="spellEnd"/>
      <w:r>
        <w:rPr>
          <w:rFonts w:ascii="Arial" w:hAnsi="Arial"/>
        </w:rPr>
        <w:t xml:space="preserve">) out of that (=Tyler: Mmhmm) and yeah, I'm not, I don't think anybody ever will be or is (=Tyler: Yeah). I think I'm, I’m more so relating it to family (=Tyler: Yeah, yeah) and, specific, like, that can come out of, out of that (=Tyler: </w:t>
      </w:r>
      <w:proofErr w:type="spellStart"/>
      <w:r>
        <w:rPr>
          <w:rFonts w:ascii="Arial" w:hAnsi="Arial"/>
        </w:rPr>
        <w:t>Mmm</w:t>
      </w:r>
      <w:proofErr w:type="spellEnd"/>
      <w:r>
        <w:rPr>
          <w:rFonts w:ascii="Arial" w:hAnsi="Arial"/>
        </w:rPr>
        <w:t xml:space="preserve">). For me, in the grander, I'm trying to make more decisions… to be, you know, out (=Tyler: </w:t>
      </w:r>
      <w:proofErr w:type="spellStart"/>
      <w:r>
        <w:rPr>
          <w:rFonts w:ascii="Arial" w:hAnsi="Arial"/>
        </w:rPr>
        <w:t>Mmm</w:t>
      </w:r>
      <w:proofErr w:type="spellEnd"/>
      <w:r>
        <w:rPr>
          <w:rFonts w:ascii="Arial" w:hAnsi="Arial"/>
        </w:rPr>
        <w:t xml:space="preserve">) in, in, in circles that aren’t necessarily queer or (=Tyler: Mmhmm) spaces that aren’t for my family. It's difficult (=Tyler: </w:t>
      </w:r>
      <w:proofErr w:type="spellStart"/>
      <w:r>
        <w:rPr>
          <w:rFonts w:ascii="Arial" w:hAnsi="Arial"/>
        </w:rPr>
        <w:t>Mmm</w:t>
      </w:r>
      <w:proofErr w:type="spellEnd"/>
      <w:r>
        <w:rPr>
          <w:rFonts w:ascii="Arial" w:hAnsi="Arial"/>
        </w:rPr>
        <w:t xml:space="preserve">!), but I had, I had a workshop last week (=Tyler: Yeah), it was…I was, I was doing the whole, like, Queer 101 thing. </w:t>
      </w:r>
      <w:proofErr w:type="gramStart"/>
      <w:r>
        <w:rPr>
          <w:rFonts w:ascii="Arial" w:hAnsi="Arial"/>
        </w:rPr>
        <w:t>And,</w:t>
      </w:r>
      <w:proofErr w:type="gramEnd"/>
      <w:r>
        <w:rPr>
          <w:rFonts w:ascii="Arial" w:hAnsi="Arial"/>
        </w:rPr>
        <w:t xml:space="preserve"> uhm… eventually (=Tyler: Yeah), and, and a big part of it was that I had to be, open and, uhm, my, the person who contacted me really wanted me to, share, myself and be vulnerable and be honest and </w:t>
      </w:r>
      <w:proofErr w:type="spellStart"/>
      <w:r>
        <w:rPr>
          <w:rFonts w:ascii="Arial" w:hAnsi="Arial"/>
        </w:rPr>
        <w:t>whadda-whadda</w:t>
      </w:r>
      <w:proofErr w:type="spellEnd"/>
      <w:r>
        <w:rPr>
          <w:rFonts w:ascii="Arial" w:hAnsi="Arial"/>
        </w:rPr>
        <w:t xml:space="preserve"> (=Tyler: </w:t>
      </w:r>
      <w:proofErr w:type="spellStart"/>
      <w:r>
        <w:rPr>
          <w:rFonts w:ascii="Arial" w:hAnsi="Arial"/>
        </w:rPr>
        <w:t>Mmm</w:t>
      </w:r>
      <w:proofErr w:type="spellEnd"/>
      <w:r>
        <w:rPr>
          <w:rFonts w:ascii="Arial" w:hAnsi="Arial"/>
        </w:rPr>
        <w:t xml:space="preserve">). Uhm, and she didn't know, well, I hadn’t told her that I was queer, she was just saying in general. At some point, so I basically had to take this group of people through like the realities of homophobia (=Tyler: </w:t>
      </w:r>
      <w:proofErr w:type="spellStart"/>
      <w:r>
        <w:rPr>
          <w:rFonts w:ascii="Arial" w:hAnsi="Arial"/>
        </w:rPr>
        <w:t>Mmm</w:t>
      </w:r>
      <w:proofErr w:type="spellEnd"/>
      <w:r>
        <w:rPr>
          <w:rFonts w:ascii="Arial" w:hAnsi="Arial"/>
        </w:rPr>
        <w:t xml:space="preserve">), and transphobia and at some point, during the discussion, I was like, “Well, you know, I do this work, but I'm, I wasn't even </w:t>
      </w:r>
      <w:proofErr w:type="spellStart"/>
      <w:r>
        <w:rPr>
          <w:rFonts w:ascii="Arial" w:hAnsi="Arial"/>
        </w:rPr>
        <w:t>gonna</w:t>
      </w:r>
      <w:proofErr w:type="spellEnd"/>
      <w:r>
        <w:rPr>
          <w:rFonts w:ascii="Arial" w:hAnsi="Arial"/>
        </w:rPr>
        <w:t xml:space="preserve"> tell you guys that I'm queer.” And then the conversation led off from that and, ended up being </w:t>
      </w:r>
      <w:proofErr w:type="gramStart"/>
      <w:r>
        <w:rPr>
          <w:rFonts w:ascii="Arial" w:hAnsi="Arial"/>
        </w:rPr>
        <w:t>really positive</w:t>
      </w:r>
      <w:proofErr w:type="gramEnd"/>
      <w:r>
        <w:rPr>
          <w:rFonts w:ascii="Arial" w:hAnsi="Arial"/>
        </w:rPr>
        <w:t xml:space="preserve"> (=Tyler: Mmhmm), ended up being like two, it was only like six young women that I was with and two other facilitators. And uhm, ended up being like two of them are probably queer, but they're just like sitting with it and dealing with it (=Tyler: </w:t>
      </w:r>
      <w:proofErr w:type="spellStart"/>
      <w:r>
        <w:rPr>
          <w:rFonts w:ascii="Arial" w:hAnsi="Arial"/>
        </w:rPr>
        <w:t>Mmm</w:t>
      </w:r>
      <w:proofErr w:type="spellEnd"/>
      <w:r>
        <w:rPr>
          <w:rFonts w:ascii="Arial" w:hAnsi="Arial"/>
        </w:rPr>
        <w:t xml:space="preserve">). And I don't know if they would have said that if I hadn't said anything (=Tyler: Right). And then even the woman who contacted me, in like </w:t>
      </w:r>
      <w:proofErr w:type="spellStart"/>
      <w:r>
        <w:rPr>
          <w:rFonts w:ascii="Arial" w:hAnsi="Arial"/>
        </w:rPr>
        <w:t>th</w:t>
      </w:r>
      <w:proofErr w:type="spellEnd"/>
      <w:r>
        <w:rPr>
          <w:rFonts w:ascii="Arial" w:hAnsi="Arial"/>
        </w:rPr>
        <w:t xml:space="preserve">-, I was dropping her at home (=Tyler: </w:t>
      </w:r>
      <w:proofErr w:type="spellStart"/>
      <w:r>
        <w:rPr>
          <w:rFonts w:ascii="Arial" w:hAnsi="Arial"/>
        </w:rPr>
        <w:t>Mmm</w:t>
      </w:r>
      <w:proofErr w:type="spellEnd"/>
      <w:r>
        <w:rPr>
          <w:rFonts w:ascii="Arial" w:hAnsi="Arial"/>
        </w:rPr>
        <w:t xml:space="preserve">) after the session and, in like the last 10 minutes of us, having been talking consistently for weeks, she was like, “Oh, I'm also in a same-sex relationship (=Tyler: Hmmm!) but I also didn’t tell any-, like I don't tell people, I don’t shared it in, my (=Tyler: Yeah) work.” Yeah. And uhm… that, so I guess… I guess it's just the whole thing of like, you, you </w:t>
      </w:r>
      <w:proofErr w:type="gramStart"/>
      <w:r>
        <w:rPr>
          <w:rFonts w:ascii="Arial" w:hAnsi="Arial"/>
        </w:rPr>
        <w:t>being</w:t>
      </w:r>
      <w:proofErr w:type="gramEnd"/>
      <w:r>
        <w:rPr>
          <w:rFonts w:ascii="Arial" w:hAnsi="Arial"/>
        </w:rPr>
        <w:t xml:space="preserve"> out and open allows other people to open and (=Tyler: </w:t>
      </w:r>
      <w:proofErr w:type="spellStart"/>
      <w:r>
        <w:rPr>
          <w:rFonts w:ascii="Arial" w:hAnsi="Arial"/>
        </w:rPr>
        <w:t>Mmm</w:t>
      </w:r>
      <w:proofErr w:type="spellEnd"/>
      <w:r>
        <w:rPr>
          <w:rFonts w:ascii="Arial" w:hAnsi="Arial"/>
        </w:rPr>
        <w:t>, mmm), [laugh] the story, you know, the circle.</w:t>
      </w:r>
    </w:p>
    <w:p w14:paraId="73FAAB91" w14:textId="77777777" w:rsidR="00F031B5" w:rsidRDefault="00F031B5" w:rsidP="00F031B5">
      <w:pPr>
        <w:spacing w:after="0"/>
      </w:pPr>
    </w:p>
    <w:p w14:paraId="7294C293" w14:textId="77777777" w:rsidR="00F031B5" w:rsidRDefault="00F031B5" w:rsidP="00F031B5">
      <w:pPr>
        <w:spacing w:after="0"/>
      </w:pPr>
      <w:r>
        <w:rPr>
          <w:rFonts w:ascii="Arial" w:hAnsi="Arial"/>
          <w:b/>
        </w:rPr>
        <w:t xml:space="preserve">Tyler: </w:t>
      </w:r>
      <w:r>
        <w:rPr>
          <w:rFonts w:ascii="Arial" w:hAnsi="Arial"/>
        </w:rPr>
        <w:t xml:space="preserve">Yeah, yeah. Okay (=Violet: But uhm…) Uhm (=Violet: </w:t>
      </w:r>
      <w:proofErr w:type="spellStart"/>
      <w:r>
        <w:rPr>
          <w:rFonts w:ascii="Arial" w:hAnsi="Arial"/>
        </w:rPr>
        <w:t>Mmmm</w:t>
      </w:r>
      <w:proofErr w:type="spellEnd"/>
      <w:r>
        <w:rPr>
          <w:rFonts w:ascii="Arial" w:hAnsi="Arial"/>
        </w:rPr>
        <w:t xml:space="preserve">, yeah?), [laugh sigh], yeah, uhm, I, I wanted to know, like, as someone who works in, uh, gender and sexual health and sexuality education, right (=Violet: </w:t>
      </w:r>
      <w:proofErr w:type="spellStart"/>
      <w:r>
        <w:rPr>
          <w:rFonts w:ascii="Arial" w:hAnsi="Arial"/>
        </w:rPr>
        <w:t>Mmm</w:t>
      </w:r>
      <w:proofErr w:type="spellEnd"/>
      <w:r>
        <w:rPr>
          <w:rFonts w:ascii="Arial" w:hAnsi="Arial"/>
        </w:rPr>
        <w:t xml:space="preserve">), and you just described like a workshop that sounded in some ways a little </w:t>
      </w:r>
      <w:proofErr w:type="gramStart"/>
      <w:r>
        <w:rPr>
          <w:rFonts w:ascii="Arial" w:hAnsi="Arial"/>
        </w:rPr>
        <w:t>similar to</w:t>
      </w:r>
      <w:proofErr w:type="gramEnd"/>
      <w:r>
        <w:rPr>
          <w:rFonts w:ascii="Arial" w:hAnsi="Arial"/>
        </w:rPr>
        <w:t xml:space="preserve"> my focus group. Uhm, so, what, how do you feel about this focus group that you participated in? Like as someone who works in that, in a similar, kind of, field?</w:t>
      </w:r>
    </w:p>
    <w:p w14:paraId="4FF966A1" w14:textId="77777777" w:rsidR="00F031B5" w:rsidRDefault="00F031B5" w:rsidP="00F031B5">
      <w:pPr>
        <w:spacing w:after="0"/>
      </w:pPr>
    </w:p>
    <w:p w14:paraId="2DE3179D" w14:textId="77777777" w:rsidR="00F031B5" w:rsidRDefault="00F031B5" w:rsidP="00F031B5">
      <w:pPr>
        <w:spacing w:after="0"/>
      </w:pPr>
      <w:r>
        <w:rPr>
          <w:rFonts w:ascii="Arial" w:hAnsi="Arial"/>
          <w:b/>
        </w:rPr>
        <w:t xml:space="preserve">Violet: </w:t>
      </w:r>
      <w:r>
        <w:rPr>
          <w:rFonts w:ascii="Arial" w:hAnsi="Arial"/>
        </w:rPr>
        <w:t xml:space="preserve">What do you mean? (=Tyler: Uhm, [laugh sigh]). No, I mean, like I </w:t>
      </w:r>
      <w:proofErr w:type="gramStart"/>
      <w:r>
        <w:rPr>
          <w:rFonts w:ascii="Arial" w:hAnsi="Arial"/>
        </w:rPr>
        <w:t>definitely feel</w:t>
      </w:r>
      <w:proofErr w:type="gramEnd"/>
      <w:r>
        <w:rPr>
          <w:rFonts w:ascii="Arial" w:hAnsi="Arial"/>
        </w:rPr>
        <w:t xml:space="preserve">, felt myself as a participant (=Tyler: </w:t>
      </w:r>
      <w:proofErr w:type="spellStart"/>
      <w:r>
        <w:rPr>
          <w:rFonts w:ascii="Arial" w:hAnsi="Arial"/>
        </w:rPr>
        <w:t>Mmm</w:t>
      </w:r>
      <w:proofErr w:type="spellEnd"/>
      <w:r>
        <w:rPr>
          <w:rFonts w:ascii="Arial" w:hAnsi="Arial"/>
        </w:rPr>
        <w:t xml:space="preserve">). Uhm, and… it was, uh, good for me to know what ideas I think about sexuality and gender are kind of turning in people's minds (=Tyler: </w:t>
      </w:r>
      <w:proofErr w:type="spellStart"/>
      <w:r>
        <w:rPr>
          <w:rFonts w:ascii="Arial" w:hAnsi="Arial"/>
        </w:rPr>
        <w:t>Mmm</w:t>
      </w:r>
      <w:proofErr w:type="spellEnd"/>
      <w:r>
        <w:rPr>
          <w:rFonts w:ascii="Arial" w:hAnsi="Arial"/>
        </w:rPr>
        <w:t xml:space="preserve">) and at the same time, of queer people, all who are involved in…a, a queer community somehow outside of themselves (=Tyler: </w:t>
      </w:r>
      <w:proofErr w:type="spellStart"/>
      <w:r>
        <w:rPr>
          <w:rFonts w:ascii="Arial" w:hAnsi="Arial"/>
        </w:rPr>
        <w:t>Mmm</w:t>
      </w:r>
      <w:proofErr w:type="spellEnd"/>
      <w:r>
        <w:rPr>
          <w:rFonts w:ascii="Arial" w:hAnsi="Arial"/>
        </w:rPr>
        <w:t xml:space="preserve">). So, in that way, then those, there would be ideas circulating and, and things changing but, uhm…. </w:t>
      </w:r>
      <w:proofErr w:type="gramStart"/>
      <w:r>
        <w:rPr>
          <w:rFonts w:ascii="Arial" w:hAnsi="Arial"/>
        </w:rPr>
        <w:t>So</w:t>
      </w:r>
      <w:proofErr w:type="gramEnd"/>
      <w:r>
        <w:rPr>
          <w:rFonts w:ascii="Arial" w:hAnsi="Arial"/>
        </w:rPr>
        <w:t xml:space="preserve"> I find it interesting, you know, uhm (=Tyler: Yeah) and, especially from the, from the position of a participant, which I’m usually not, uhm (=Tyler: </w:t>
      </w:r>
      <w:proofErr w:type="spellStart"/>
      <w:r>
        <w:rPr>
          <w:rFonts w:ascii="Arial" w:hAnsi="Arial"/>
        </w:rPr>
        <w:t>Mmm</w:t>
      </w:r>
      <w:proofErr w:type="spellEnd"/>
      <w:r>
        <w:rPr>
          <w:rFonts w:ascii="Arial" w:hAnsi="Arial"/>
        </w:rPr>
        <w:t xml:space="preserve">). So, but what do you mean, tell me more? </w:t>
      </w:r>
    </w:p>
    <w:p w14:paraId="7C0DB5CD" w14:textId="77777777" w:rsidR="00F031B5" w:rsidRDefault="00F031B5" w:rsidP="00F031B5">
      <w:pPr>
        <w:spacing w:after="0"/>
      </w:pPr>
    </w:p>
    <w:p w14:paraId="35047C86" w14:textId="77777777" w:rsidR="00F031B5" w:rsidRDefault="00F031B5" w:rsidP="00F031B5">
      <w:pPr>
        <w:spacing w:after="0"/>
      </w:pPr>
      <w:r>
        <w:rPr>
          <w:rFonts w:ascii="Arial" w:hAnsi="Arial"/>
          <w:b/>
        </w:rPr>
        <w:t xml:space="preserve">Tyler: </w:t>
      </w:r>
      <w:proofErr w:type="gramStart"/>
      <w:r>
        <w:rPr>
          <w:rFonts w:ascii="Arial" w:hAnsi="Arial"/>
          <w:bCs/>
        </w:rPr>
        <w:t>No</w:t>
      </w:r>
      <w:proofErr w:type="gramEnd"/>
      <w:r>
        <w:rPr>
          <w:rFonts w:ascii="Arial" w:hAnsi="Arial"/>
          <w:bCs/>
        </w:rPr>
        <w:t xml:space="preserve"> I</w:t>
      </w:r>
      <w:r>
        <w:rPr>
          <w:rFonts w:ascii="Arial" w:hAnsi="Arial"/>
        </w:rPr>
        <w:t xml:space="preserve"> just meant, like, uh, the usefulness of, of the group (=Violet: </w:t>
      </w:r>
      <w:proofErr w:type="spellStart"/>
      <w:r>
        <w:rPr>
          <w:rFonts w:ascii="Arial" w:hAnsi="Arial"/>
        </w:rPr>
        <w:t>Mmm</w:t>
      </w:r>
      <w:proofErr w:type="spellEnd"/>
      <w:r>
        <w:rPr>
          <w:rFonts w:ascii="Arial" w:hAnsi="Arial"/>
        </w:rPr>
        <w:t xml:space="preserve">) like that for, like exploring sexuality and gender (=Violet: </w:t>
      </w:r>
      <w:proofErr w:type="spellStart"/>
      <w:r>
        <w:rPr>
          <w:rFonts w:ascii="Arial" w:hAnsi="Arial"/>
        </w:rPr>
        <w:t>Mmm</w:t>
      </w:r>
      <w:proofErr w:type="spellEnd"/>
      <w:r>
        <w:rPr>
          <w:rFonts w:ascii="Arial" w:hAnsi="Arial"/>
        </w:rPr>
        <w:t>) experiences.</w:t>
      </w:r>
    </w:p>
    <w:p w14:paraId="0829EEAF" w14:textId="77777777" w:rsidR="00F031B5" w:rsidRDefault="00F031B5" w:rsidP="00F031B5">
      <w:pPr>
        <w:spacing w:after="0"/>
      </w:pPr>
    </w:p>
    <w:p w14:paraId="4BB6666C" w14:textId="77777777" w:rsidR="00F031B5" w:rsidRDefault="00F031B5" w:rsidP="00F031B5">
      <w:pPr>
        <w:spacing w:after="0"/>
      </w:pPr>
      <w:r>
        <w:rPr>
          <w:rFonts w:ascii="Arial" w:hAnsi="Arial"/>
          <w:b/>
        </w:rPr>
        <w:t xml:space="preserve">Violet: </w:t>
      </w:r>
      <w:r>
        <w:rPr>
          <w:rFonts w:ascii="Arial" w:hAnsi="Arial"/>
        </w:rPr>
        <w:t xml:space="preserve">You know, it also just humbled me a little bit (=Tyler: Oh, yeah?) because I have… a very, you know, limited, I think…uhm, I think I'm, I don’t, like, I, I would say, I'm not sheltered (=Tyler: </w:t>
      </w:r>
      <w:proofErr w:type="spellStart"/>
      <w:r>
        <w:rPr>
          <w:rFonts w:ascii="Arial" w:hAnsi="Arial"/>
        </w:rPr>
        <w:t>Mmm</w:t>
      </w:r>
      <w:proofErr w:type="spellEnd"/>
      <w:r>
        <w:rPr>
          <w:rFonts w:ascii="Arial" w:hAnsi="Arial"/>
        </w:rPr>
        <w:t xml:space="preserve">), because I… go out and put myself in certain environments and spaces, and I read and I learn, and I talk and I blah-blah-blah. But I, but I am absolutely sheltered like, by my own experiences and </w:t>
      </w:r>
      <w:r>
        <w:rPr>
          <w:rFonts w:ascii="Arial" w:hAnsi="Arial"/>
        </w:rPr>
        <w:lastRenderedPageBreak/>
        <w:t xml:space="preserve">positionalities and, the way I move around the city and, what I have access to so, uhm… It was also just a bit of a, maybe not humbling, but uh, you know, a necessary kind of reminder, I think of like, the fullness of the queer experience (=Tyler: </w:t>
      </w:r>
      <w:proofErr w:type="spellStart"/>
      <w:r>
        <w:rPr>
          <w:rFonts w:ascii="Arial" w:hAnsi="Arial"/>
        </w:rPr>
        <w:t>Mmm</w:t>
      </w:r>
      <w:proofErr w:type="spellEnd"/>
      <w:r>
        <w:rPr>
          <w:rFonts w:ascii="Arial" w:hAnsi="Arial"/>
        </w:rPr>
        <w:t xml:space="preserve">), that isn't just me reading about stuff on my phone (=Tyler: Right). Or, you know, uhm, or watching a documentary or (=Tyler: Yeah), you know, chatting, with like a, a </w:t>
      </w:r>
      <w:proofErr w:type="gramStart"/>
      <w:r>
        <w:rPr>
          <w:rFonts w:ascii="Arial" w:hAnsi="Arial"/>
        </w:rPr>
        <w:t>certain few friends</w:t>
      </w:r>
      <w:proofErr w:type="gramEnd"/>
      <w:r>
        <w:rPr>
          <w:rFonts w:ascii="Arial" w:hAnsi="Arial"/>
        </w:rPr>
        <w:t xml:space="preserve"> (=Tyler: </w:t>
      </w:r>
      <w:proofErr w:type="spellStart"/>
      <w:r>
        <w:rPr>
          <w:rFonts w:ascii="Arial" w:hAnsi="Arial"/>
        </w:rPr>
        <w:t>Mmm</w:t>
      </w:r>
      <w:proofErr w:type="spellEnd"/>
      <w:r>
        <w:rPr>
          <w:rFonts w:ascii="Arial" w:hAnsi="Arial"/>
        </w:rPr>
        <w:t xml:space="preserve">). Uhm, because a lot of my friends, who are very close to me, in some </w:t>
      </w:r>
      <w:proofErr w:type="gramStart"/>
      <w:r>
        <w:rPr>
          <w:rFonts w:ascii="Arial" w:hAnsi="Arial"/>
        </w:rPr>
        <w:t>regard</w:t>
      </w:r>
      <w:proofErr w:type="gramEnd"/>
      <w:r>
        <w:rPr>
          <w:rFonts w:ascii="Arial" w:hAnsi="Arial"/>
        </w:rPr>
        <w:t xml:space="preserve"> do have like, a working relationship with queerness with their families and (=Tyler: Okay), who, uhm, you know, are part of the same circles that I am a part of (=Tyler: </w:t>
      </w:r>
      <w:proofErr w:type="spellStart"/>
      <w:r>
        <w:rPr>
          <w:rFonts w:ascii="Arial" w:hAnsi="Arial"/>
        </w:rPr>
        <w:t>Mmm</w:t>
      </w:r>
      <w:proofErr w:type="spellEnd"/>
      <w:r>
        <w:rPr>
          <w:rFonts w:ascii="Arial" w:hAnsi="Arial"/>
        </w:rPr>
        <w:t xml:space="preserve">). So… so we, we are in a bit of a bubble, I suppose (=Tyler: Mmhmm). Uhm… where it's, I guess it's unfair to say like learning about other people's trauma is helpful. But, but as far as my work goes (=Tyler: Yeah), uhm, it's definitely… you know, in a way… allows me to, I think, be a bit more… explicit, I think, in the things that I describe in my workshops (=Tyler: </w:t>
      </w:r>
      <w:proofErr w:type="spellStart"/>
      <w:r>
        <w:rPr>
          <w:rFonts w:ascii="Arial" w:hAnsi="Arial"/>
        </w:rPr>
        <w:t>Mmm</w:t>
      </w:r>
      <w:proofErr w:type="spellEnd"/>
      <w:r>
        <w:rPr>
          <w:rFonts w:ascii="Arial" w:hAnsi="Arial"/>
        </w:rPr>
        <w:t xml:space="preserve">). Uhm… Yeah. </w:t>
      </w:r>
    </w:p>
    <w:p w14:paraId="2F841593" w14:textId="77777777" w:rsidR="00F031B5" w:rsidRDefault="00F031B5" w:rsidP="00F031B5">
      <w:pPr>
        <w:spacing w:after="0"/>
      </w:pPr>
    </w:p>
    <w:p w14:paraId="793C8828"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Alright... </w:t>
      </w:r>
      <w:r>
        <w:rPr>
          <w:rFonts w:ascii="Arial" w:hAnsi="Arial"/>
        </w:rPr>
        <w:t xml:space="preserve">Yeah. Cool. Uhm, so is there anything that you wanted to say during the group that you didn't say?... Any, like experience of sameness or difference, uhm…? </w:t>
      </w:r>
    </w:p>
    <w:p w14:paraId="22406BFB" w14:textId="77777777" w:rsidR="00F031B5" w:rsidRDefault="00F031B5" w:rsidP="00F031B5">
      <w:pPr>
        <w:spacing w:after="0"/>
        <w:rPr>
          <w:rFonts w:ascii="Arial" w:hAnsi="Arial"/>
        </w:rPr>
      </w:pPr>
    </w:p>
    <w:p w14:paraId="1C7B42FE" w14:textId="77777777" w:rsidR="00F031B5" w:rsidRDefault="00F031B5" w:rsidP="00F031B5">
      <w:pPr>
        <w:spacing w:after="0"/>
        <w:rPr>
          <w:rFonts w:ascii="Arial" w:hAnsi="Arial"/>
        </w:rPr>
      </w:pPr>
      <w:r>
        <w:rPr>
          <w:rFonts w:ascii="Arial" w:hAnsi="Arial"/>
          <w:b/>
          <w:bCs/>
        </w:rPr>
        <w:t xml:space="preserve">Violet: </w:t>
      </w:r>
      <w:r>
        <w:rPr>
          <w:rFonts w:ascii="Arial" w:hAnsi="Arial"/>
        </w:rPr>
        <w:t xml:space="preserve">I think so, but I'm not sure I can remember. </w:t>
      </w:r>
    </w:p>
    <w:p w14:paraId="3FC5D6B3" w14:textId="77777777" w:rsidR="00F031B5" w:rsidRDefault="00F031B5" w:rsidP="00F031B5">
      <w:pPr>
        <w:spacing w:after="0"/>
        <w:rPr>
          <w:rFonts w:ascii="Arial" w:hAnsi="Arial"/>
        </w:rPr>
      </w:pPr>
    </w:p>
    <w:p w14:paraId="23CA755C"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that's okay. I remember that you </w:t>
      </w:r>
      <w:proofErr w:type="gramStart"/>
      <w:r>
        <w:rPr>
          <w:rFonts w:ascii="Arial" w:hAnsi="Arial"/>
        </w:rPr>
        <w:t>actually had</w:t>
      </w:r>
      <w:proofErr w:type="gramEnd"/>
      <w:r>
        <w:rPr>
          <w:rFonts w:ascii="Arial" w:hAnsi="Arial"/>
        </w:rPr>
        <w:t xml:space="preserve"> to go, uhm, because of the way that the, uh, the interruption with people coming late happened, it moved, like the discussion, uhm. </w:t>
      </w:r>
      <w:proofErr w:type="gramStart"/>
      <w:r>
        <w:rPr>
          <w:rFonts w:ascii="Arial" w:hAnsi="Arial"/>
        </w:rPr>
        <w:t>But,</w:t>
      </w:r>
      <w:proofErr w:type="gramEnd"/>
      <w:r>
        <w:rPr>
          <w:rFonts w:ascii="Arial" w:hAnsi="Arial"/>
        </w:rPr>
        <w:t xml:space="preserve"> uhm, I remember like around 12, that you h-, kind of had to go, but you were in the middle of describing a situation that happened, uhm, with a couple of your friends who were a non-binary pairing (=Violet: </w:t>
      </w:r>
      <w:proofErr w:type="spellStart"/>
      <w:r>
        <w:rPr>
          <w:rFonts w:ascii="Arial" w:hAnsi="Arial"/>
        </w:rPr>
        <w:t>Mmm</w:t>
      </w:r>
      <w:proofErr w:type="spellEnd"/>
      <w:r>
        <w:rPr>
          <w:rFonts w:ascii="Arial" w:hAnsi="Arial"/>
        </w:rPr>
        <w:t xml:space="preserve">). Uhm, but like the, they were in an unhealthy relationship and the masculine one, </w:t>
      </w:r>
      <w:proofErr w:type="spellStart"/>
      <w:r>
        <w:rPr>
          <w:rFonts w:ascii="Arial" w:hAnsi="Arial"/>
        </w:rPr>
        <w:t>masc</w:t>
      </w:r>
      <w:proofErr w:type="spellEnd"/>
      <w:r>
        <w:rPr>
          <w:rFonts w:ascii="Arial" w:hAnsi="Arial"/>
        </w:rPr>
        <w:t xml:space="preserve">, the more masculine one was being abused by the more feminine one (=Violet: Mmhmm), and your other friends were reluctant to believe that (=Violet: Yeah). Uhm, do you, do you </w:t>
      </w:r>
      <w:proofErr w:type="spellStart"/>
      <w:r>
        <w:rPr>
          <w:rFonts w:ascii="Arial" w:hAnsi="Arial"/>
        </w:rPr>
        <w:t>wanna</w:t>
      </w:r>
      <w:proofErr w:type="spellEnd"/>
      <w:r>
        <w:rPr>
          <w:rFonts w:ascii="Arial" w:hAnsi="Arial"/>
        </w:rPr>
        <w:t xml:space="preserve"> say anything more about that </w:t>
      </w:r>
      <w:proofErr w:type="gramStart"/>
      <w:r>
        <w:rPr>
          <w:rFonts w:ascii="Arial" w:hAnsi="Arial"/>
        </w:rPr>
        <w:t>particular incident</w:t>
      </w:r>
      <w:proofErr w:type="gramEnd"/>
      <w:r>
        <w:rPr>
          <w:rFonts w:ascii="Arial" w:hAnsi="Arial"/>
        </w:rPr>
        <w:t xml:space="preserve">? </w:t>
      </w:r>
    </w:p>
    <w:p w14:paraId="29050637" w14:textId="77777777" w:rsidR="00F031B5" w:rsidRDefault="00F031B5" w:rsidP="00F031B5">
      <w:pPr>
        <w:spacing w:after="0"/>
        <w:rPr>
          <w:rFonts w:ascii="Arial" w:hAnsi="Arial"/>
        </w:rPr>
      </w:pPr>
    </w:p>
    <w:p w14:paraId="40CC43DF" w14:textId="77777777" w:rsidR="00F031B5" w:rsidRDefault="00F031B5" w:rsidP="00F031B5">
      <w:pPr>
        <w:spacing w:after="0"/>
      </w:pPr>
      <w:r>
        <w:rPr>
          <w:rFonts w:ascii="Arial" w:hAnsi="Arial"/>
          <w:b/>
          <w:bCs/>
        </w:rPr>
        <w:t xml:space="preserve">Violet: </w:t>
      </w:r>
      <w:proofErr w:type="gramStart"/>
      <w:r>
        <w:rPr>
          <w:rFonts w:ascii="Arial" w:hAnsi="Arial"/>
        </w:rPr>
        <w:t>Well</w:t>
      </w:r>
      <w:proofErr w:type="gramEnd"/>
      <w:r>
        <w:rPr>
          <w:rFonts w:ascii="Arial" w:hAnsi="Arial"/>
        </w:rPr>
        <w:t xml:space="preserve"> you remember it quite clearly, so (=Tyler: Yeah, [laugh]), [laugh], that’s, that’s it, that’s literally what happened (=Tyler: Oh, okay). Uhm, there were, yeah, just a handful of friends who… were hesitant to believe them in the beginning and, uhm, the friend themself, assumed that all of the friends within our circle would immediately gravitate towards you know, their feminine ex (=Tyler: Okay), which, yeah, was… in a way, I suppose that, that has happened, but it also hasn't (=Tyler: </w:t>
      </w:r>
      <w:proofErr w:type="spellStart"/>
      <w:r>
        <w:rPr>
          <w:rFonts w:ascii="Arial" w:hAnsi="Arial"/>
        </w:rPr>
        <w:t>Mmm</w:t>
      </w:r>
      <w:proofErr w:type="spellEnd"/>
      <w:r>
        <w:rPr>
          <w:rFonts w:ascii="Arial" w:hAnsi="Arial"/>
        </w:rPr>
        <w:t xml:space="preserve">), uhm…  (=Tyler: Okay) I guess it also just comes back to like, who, who was your friend, in the first place? (=Tyler: Yeah). Uhm, who was closer to you in the first place? </w:t>
      </w:r>
      <w:proofErr w:type="gramStart"/>
      <w:r>
        <w:rPr>
          <w:rFonts w:ascii="Arial" w:hAnsi="Arial"/>
        </w:rPr>
        <w:t>But,</w:t>
      </w:r>
      <w:proofErr w:type="gramEnd"/>
      <w:r>
        <w:rPr>
          <w:rFonts w:ascii="Arial" w:hAnsi="Arial"/>
        </w:rPr>
        <w:t xml:space="preserve"> uhm… yeah, sorry, it's, it's, it’s, what, what can I, what can I say?</w:t>
      </w:r>
    </w:p>
    <w:p w14:paraId="77549E52" w14:textId="77777777" w:rsidR="00F031B5" w:rsidRDefault="00F031B5" w:rsidP="00F031B5">
      <w:pPr>
        <w:spacing w:after="0"/>
      </w:pPr>
    </w:p>
    <w:p w14:paraId="044AA79A" w14:textId="77777777" w:rsidR="00F031B5" w:rsidRDefault="00F031B5" w:rsidP="00F031B5">
      <w:pPr>
        <w:spacing w:after="0"/>
      </w:pPr>
      <w:r>
        <w:rPr>
          <w:rFonts w:ascii="Arial" w:hAnsi="Arial"/>
          <w:b/>
        </w:rPr>
        <w:t xml:space="preserve">Tyler: </w:t>
      </w:r>
      <w:r>
        <w:rPr>
          <w:rFonts w:ascii="Arial" w:hAnsi="Arial"/>
        </w:rPr>
        <w:t>No, I'm, I'm, I was just asking since you had to leave at that moment. I was wondering if you were done with, kind of, with, with the story before you left. Uhm.</w:t>
      </w:r>
    </w:p>
    <w:p w14:paraId="3F0C8381" w14:textId="77777777" w:rsidR="00F031B5" w:rsidRDefault="00F031B5" w:rsidP="00F031B5">
      <w:pPr>
        <w:spacing w:after="0"/>
      </w:pPr>
    </w:p>
    <w:p w14:paraId="5E1DCD6B" w14:textId="77777777" w:rsidR="00F031B5" w:rsidRDefault="00F031B5" w:rsidP="00F031B5">
      <w:pPr>
        <w:spacing w:after="0"/>
      </w:pPr>
      <w:r>
        <w:rPr>
          <w:rFonts w:ascii="Arial" w:hAnsi="Arial"/>
          <w:b/>
        </w:rPr>
        <w:t xml:space="preserve">Violet: </w:t>
      </w:r>
      <w:r>
        <w:rPr>
          <w:rFonts w:ascii="Arial" w:hAnsi="Arial"/>
        </w:rPr>
        <w:t xml:space="preserve">Well, yeah, I, I, I think so (=Tyler: </w:t>
      </w:r>
      <w:proofErr w:type="spellStart"/>
      <w:r>
        <w:rPr>
          <w:rFonts w:ascii="Arial" w:hAnsi="Arial"/>
        </w:rPr>
        <w:t>Mmm</w:t>
      </w:r>
      <w:proofErr w:type="spellEnd"/>
      <w:r>
        <w:rPr>
          <w:rFonts w:ascii="Arial" w:hAnsi="Arial"/>
        </w:rPr>
        <w:t xml:space="preserve">). It was more so the… the, even though that these are two non-binary people (=Tyler: Mmhmm), the way that gender interpretation, I think, has, uhm, the role that it has played in </w:t>
      </w:r>
      <w:proofErr w:type="gramStart"/>
      <w:r>
        <w:rPr>
          <w:rFonts w:ascii="Arial" w:hAnsi="Arial"/>
        </w:rPr>
        <w:t>the,</w:t>
      </w:r>
      <w:proofErr w:type="gramEnd"/>
      <w:r>
        <w:rPr>
          <w:rFonts w:ascii="Arial" w:hAnsi="Arial"/>
        </w:rPr>
        <w:t xml:space="preserve"> aftermath of all of this, I think is actually pretty significant. There (=Tyler: Yeah) are ways that identities and presentations were leveraged (=Tyler: </w:t>
      </w:r>
      <w:proofErr w:type="spellStart"/>
      <w:r>
        <w:rPr>
          <w:rFonts w:ascii="Arial" w:hAnsi="Arial"/>
        </w:rPr>
        <w:t>Mmm</w:t>
      </w:r>
      <w:proofErr w:type="spellEnd"/>
      <w:r>
        <w:rPr>
          <w:rFonts w:ascii="Arial" w:hAnsi="Arial"/>
        </w:rPr>
        <w:t xml:space="preserve">) against others, positionalities were leveraged. It's become a very politicized, uh (=Tyler: </w:t>
      </w:r>
      <w:proofErr w:type="spellStart"/>
      <w:r>
        <w:rPr>
          <w:rFonts w:ascii="Arial" w:hAnsi="Arial"/>
        </w:rPr>
        <w:t>Mmm</w:t>
      </w:r>
      <w:proofErr w:type="spellEnd"/>
      <w:r>
        <w:rPr>
          <w:rFonts w:ascii="Arial" w:hAnsi="Arial"/>
        </w:rPr>
        <w:t xml:space="preserve">), break-up (=Tyler: Mmhmm). So, </w:t>
      </w:r>
      <w:r>
        <w:rPr>
          <w:rFonts w:ascii="Arial" w:hAnsi="Arial"/>
        </w:rPr>
        <w:lastRenderedPageBreak/>
        <w:t xml:space="preserve">uhm, </w:t>
      </w:r>
      <w:proofErr w:type="spellStart"/>
      <w:r>
        <w:rPr>
          <w:rFonts w:ascii="Arial" w:hAnsi="Arial"/>
        </w:rPr>
        <w:t>‘cause</w:t>
      </w:r>
      <w:proofErr w:type="spellEnd"/>
      <w:r>
        <w:rPr>
          <w:rFonts w:ascii="Arial" w:hAnsi="Arial"/>
        </w:rPr>
        <w:t xml:space="preserve"> they, like alongside gender presentation, they also just come </w:t>
      </w:r>
      <w:proofErr w:type="spellStart"/>
      <w:r>
        <w:rPr>
          <w:rFonts w:ascii="Arial" w:hAnsi="Arial"/>
        </w:rPr>
        <w:t>fromm</w:t>
      </w:r>
      <w:proofErr w:type="spellEnd"/>
      <w:r>
        <w:rPr>
          <w:rFonts w:ascii="Arial" w:hAnsi="Arial"/>
        </w:rPr>
        <w:t xml:space="preserve"> incredibly different backgrounds (=Tyler: Oh yeah?). Uhm… so… (=Tyler: </w:t>
      </w:r>
      <w:proofErr w:type="spellStart"/>
      <w:r>
        <w:rPr>
          <w:rFonts w:ascii="Arial" w:hAnsi="Arial"/>
        </w:rPr>
        <w:t>Mmm</w:t>
      </w:r>
      <w:proofErr w:type="spellEnd"/>
      <w:r>
        <w:rPr>
          <w:rFonts w:ascii="Arial" w:hAnsi="Arial"/>
        </w:rPr>
        <w:t xml:space="preserve">), [sigh], yeah (=Tyler: Okay), that’s it. </w:t>
      </w:r>
    </w:p>
    <w:p w14:paraId="385E6EBE" w14:textId="77777777" w:rsidR="00F031B5" w:rsidRDefault="00F031B5" w:rsidP="00F031B5">
      <w:pPr>
        <w:spacing w:after="0"/>
      </w:pPr>
    </w:p>
    <w:p w14:paraId="19CB45F1" w14:textId="77777777" w:rsidR="00F031B5" w:rsidRDefault="00F031B5" w:rsidP="00F031B5">
      <w:pPr>
        <w:spacing w:after="0"/>
        <w:rPr>
          <w:rFonts w:ascii="Arial" w:hAnsi="Arial"/>
        </w:rPr>
      </w:pPr>
      <w:r>
        <w:rPr>
          <w:rFonts w:ascii="Arial" w:hAnsi="Arial"/>
          <w:b/>
        </w:rPr>
        <w:t xml:space="preserve">Tyler: </w:t>
      </w:r>
      <w:r>
        <w:rPr>
          <w:rFonts w:ascii="Arial" w:hAnsi="Arial"/>
          <w:bCs/>
        </w:rPr>
        <w:t>Yeah, ok</w:t>
      </w:r>
      <w:r>
        <w:rPr>
          <w:rFonts w:ascii="Arial" w:hAnsi="Arial"/>
        </w:rPr>
        <w:t>ay, I see. Yeah, it's a complex situation. Uhm, ja.</w:t>
      </w:r>
    </w:p>
    <w:p w14:paraId="2646FD01" w14:textId="77777777" w:rsidR="00F031B5" w:rsidRDefault="00F031B5" w:rsidP="00F031B5">
      <w:pPr>
        <w:spacing w:after="0"/>
        <w:rPr>
          <w:rFonts w:ascii="Arial" w:hAnsi="Arial"/>
        </w:rPr>
      </w:pPr>
    </w:p>
    <w:p w14:paraId="0C64C9A9" w14:textId="77777777" w:rsidR="00F031B5" w:rsidRDefault="00F031B5" w:rsidP="00F031B5">
      <w:pPr>
        <w:spacing w:after="0"/>
        <w:rPr>
          <w:rFonts w:ascii="Arial" w:hAnsi="Arial"/>
        </w:rPr>
      </w:pPr>
      <w:r>
        <w:rPr>
          <w:rFonts w:ascii="Arial" w:hAnsi="Arial"/>
          <w:b/>
          <w:bCs/>
        </w:rPr>
        <w:t xml:space="preserve">Violet: </w:t>
      </w:r>
      <w:r>
        <w:rPr>
          <w:rFonts w:ascii="Arial" w:hAnsi="Arial"/>
        </w:rPr>
        <w:t xml:space="preserve">So yeah, it’s tough to talk about. </w:t>
      </w:r>
    </w:p>
    <w:p w14:paraId="11991803" w14:textId="77777777" w:rsidR="00F031B5" w:rsidRDefault="00F031B5" w:rsidP="00F031B5">
      <w:pPr>
        <w:spacing w:after="0"/>
        <w:rPr>
          <w:rFonts w:ascii="Arial" w:hAnsi="Arial"/>
        </w:rPr>
      </w:pPr>
    </w:p>
    <w:p w14:paraId="393AE6BC" w14:textId="77777777" w:rsidR="00F031B5" w:rsidRDefault="00F031B5" w:rsidP="00F031B5">
      <w:pPr>
        <w:spacing w:after="0"/>
      </w:pPr>
      <w:r>
        <w:rPr>
          <w:rFonts w:ascii="Arial" w:hAnsi="Arial"/>
          <w:b/>
          <w:bCs/>
        </w:rPr>
        <w:t xml:space="preserve">Tyler: </w:t>
      </w:r>
      <w:r>
        <w:rPr>
          <w:rFonts w:ascii="Arial" w:hAnsi="Arial"/>
        </w:rPr>
        <w:t xml:space="preserve">Yeah, yeah, I'm sure it is. Uhm, another question that I had, uhm, on the way that you were, you know, talking about how, you'd like, “queer”, but also “lesbian”, and you (=Violet: </w:t>
      </w:r>
      <w:proofErr w:type="spellStart"/>
      <w:r>
        <w:rPr>
          <w:rFonts w:ascii="Arial" w:hAnsi="Arial"/>
        </w:rPr>
        <w:t>Mmm</w:t>
      </w:r>
      <w:proofErr w:type="spellEnd"/>
      <w:r>
        <w:rPr>
          <w:rFonts w:ascii="Arial" w:hAnsi="Arial"/>
        </w:rPr>
        <w:t xml:space="preserve">) want to kind of bring forward some of the history of “lesbian” being a more open term than something that only describes coupling between cisgender women (=Violet: </w:t>
      </w:r>
      <w:proofErr w:type="spellStart"/>
      <w:r>
        <w:rPr>
          <w:rFonts w:ascii="Arial" w:hAnsi="Arial"/>
        </w:rPr>
        <w:t>Mmm</w:t>
      </w:r>
      <w:proofErr w:type="spellEnd"/>
      <w:r>
        <w:rPr>
          <w:rFonts w:ascii="Arial" w:hAnsi="Arial"/>
        </w:rPr>
        <w:t>). Uhm, you know, and you use that for yourself. Uhm, but you don't want to impose a, a “woman” identity on some of your partners who have been trans, non-binary, etc. And you also mentioned, uhm, at one point that you had – or have, I'm not sure, uhm – a trans boyfriend, and I was wondering if he or they, uhm, were fine with you using the word “lesbian” to describe your relationship?</w:t>
      </w:r>
    </w:p>
    <w:p w14:paraId="23B28441" w14:textId="77777777" w:rsidR="00F031B5" w:rsidRDefault="00F031B5" w:rsidP="00F031B5">
      <w:pPr>
        <w:spacing w:after="0"/>
      </w:pPr>
    </w:p>
    <w:p w14:paraId="12886FCF" w14:textId="77777777" w:rsidR="00F031B5" w:rsidRDefault="00F031B5" w:rsidP="00F031B5">
      <w:pPr>
        <w:spacing w:after="0"/>
      </w:pPr>
      <w:r>
        <w:rPr>
          <w:rFonts w:ascii="Arial" w:hAnsi="Arial"/>
          <w:b/>
        </w:rPr>
        <w:t xml:space="preserve">Violet: </w:t>
      </w:r>
      <w:proofErr w:type="gramStart"/>
      <w:r>
        <w:rPr>
          <w:rFonts w:ascii="Arial" w:hAnsi="Arial"/>
        </w:rPr>
        <w:t>So</w:t>
      </w:r>
      <w:proofErr w:type="gramEnd"/>
      <w:r>
        <w:rPr>
          <w:rFonts w:ascii="Arial" w:hAnsi="Arial"/>
        </w:rPr>
        <w:t xml:space="preserve"> we, broke up, about (=Tyler: Okay) almost 2 years ago, and, uhm… the idea of like, identity labels was always very confusing (=Tyler: </w:t>
      </w:r>
      <w:proofErr w:type="spellStart"/>
      <w:r>
        <w:rPr>
          <w:rFonts w:ascii="Arial" w:hAnsi="Arial"/>
        </w:rPr>
        <w:t>Mmm</w:t>
      </w:r>
      <w:proofErr w:type="spellEnd"/>
      <w:r>
        <w:rPr>
          <w:rFonts w:ascii="Arial" w:hAnsi="Arial"/>
        </w:rPr>
        <w:t xml:space="preserve">) in our relationship. It was weird, in the beginning, they were not, uh… out as trans (=Tyler: Mmhmm), as far as I can tell, they </w:t>
      </w:r>
      <w:proofErr w:type="gramStart"/>
      <w:r>
        <w:rPr>
          <w:rFonts w:ascii="Arial" w:hAnsi="Arial"/>
        </w:rPr>
        <w:t>actually had</w:t>
      </w:r>
      <w:proofErr w:type="gramEnd"/>
      <w:r>
        <w:rPr>
          <w:rFonts w:ascii="Arial" w:hAnsi="Arial"/>
        </w:rPr>
        <w:t xml:space="preserve"> a pretty strong lesbian identity (=Tyle: Right), and therefore also needed me to take that on... And there, and I didn't really because, uhm, I was young, and I just didn't know myself, I didn’t know what was going on, didn't know what this thing meant, </w:t>
      </w:r>
      <w:proofErr w:type="spellStart"/>
      <w:r>
        <w:rPr>
          <w:rFonts w:ascii="Arial" w:hAnsi="Arial"/>
        </w:rPr>
        <w:t>uhhh</w:t>
      </w:r>
      <w:proofErr w:type="spellEnd"/>
      <w:r>
        <w:rPr>
          <w:rFonts w:ascii="Arial" w:hAnsi="Arial"/>
        </w:rPr>
        <w:t xml:space="preserve">. Uh, I was 18, they were 20 when we met (=Tyler: Okay). And then over, and, over time, to not like to throw you into too much of like, that relationship history (=Tyler: Okay), </w:t>
      </w:r>
      <w:proofErr w:type="gramStart"/>
      <w:r>
        <w:rPr>
          <w:rFonts w:ascii="Arial" w:hAnsi="Arial"/>
        </w:rPr>
        <w:t>but,</w:t>
      </w:r>
      <w:proofErr w:type="gramEnd"/>
      <w:r>
        <w:rPr>
          <w:rFonts w:ascii="Arial" w:hAnsi="Arial"/>
        </w:rPr>
        <w:t xml:space="preserve"> that then sort of turned on its head when they really started to stand in their gender. </w:t>
      </w:r>
      <w:proofErr w:type="gramStart"/>
      <w:r>
        <w:rPr>
          <w:rFonts w:ascii="Arial" w:hAnsi="Arial"/>
        </w:rPr>
        <w:t>And,</w:t>
      </w:r>
      <w:proofErr w:type="gramEnd"/>
      <w:r>
        <w:rPr>
          <w:rFonts w:ascii="Arial" w:hAnsi="Arial"/>
        </w:rPr>
        <w:t xml:space="preserve"> then, it became of, like, a bit of like, a dirty thing, I think, because, uhm, because they probably really wanted to like renounce this rejection of womanhood (=Tyler: </w:t>
      </w:r>
      <w:proofErr w:type="spellStart"/>
      <w:r>
        <w:rPr>
          <w:rFonts w:ascii="Arial" w:hAnsi="Arial"/>
        </w:rPr>
        <w:t>Mmm</w:t>
      </w:r>
      <w:proofErr w:type="spellEnd"/>
      <w:r>
        <w:rPr>
          <w:rFonts w:ascii="Arial" w:hAnsi="Arial"/>
        </w:rPr>
        <w:t xml:space="preserve">). They were like, “No, fuck that word”. Uhm, sorry, for that (=Tyler: No, it's fine, [laugh sigh]), swearing, [laugh]. Uhm… and so then I could not be that thing either (=Tyler: </w:t>
      </w:r>
      <w:proofErr w:type="spellStart"/>
      <w:r>
        <w:rPr>
          <w:rFonts w:ascii="Arial" w:hAnsi="Arial"/>
        </w:rPr>
        <w:t>Mmm</w:t>
      </w:r>
      <w:proofErr w:type="spellEnd"/>
      <w:r>
        <w:rPr>
          <w:rFonts w:ascii="Arial" w:hAnsi="Arial"/>
        </w:rPr>
        <w:t xml:space="preserve">), and then, but then also projected a whole lot of </w:t>
      </w:r>
      <w:proofErr w:type="gramStart"/>
      <w:r>
        <w:rPr>
          <w:rFonts w:ascii="Arial" w:hAnsi="Arial"/>
        </w:rPr>
        <w:t>like</w:t>
      </w:r>
      <w:proofErr w:type="gramEnd"/>
      <w:r>
        <w:rPr>
          <w:rFonts w:ascii="Arial" w:hAnsi="Arial"/>
        </w:rPr>
        <w:t xml:space="preserve">, lesbian-ness onto me. So, it was, because of that relationship, was just a very, like, tricky (=Tyler: </w:t>
      </w:r>
      <w:proofErr w:type="spellStart"/>
      <w:r>
        <w:rPr>
          <w:rFonts w:ascii="Arial" w:hAnsi="Arial"/>
        </w:rPr>
        <w:t>Mmm</w:t>
      </w:r>
      <w:proofErr w:type="spellEnd"/>
      <w:r>
        <w:rPr>
          <w:rFonts w:ascii="Arial" w:hAnsi="Arial"/>
        </w:rPr>
        <w:t xml:space="preserve">) thing. </w:t>
      </w:r>
      <w:proofErr w:type="gramStart"/>
      <w:r>
        <w:rPr>
          <w:rFonts w:ascii="Arial" w:hAnsi="Arial"/>
        </w:rPr>
        <w:t>So</w:t>
      </w:r>
      <w:proofErr w:type="gramEnd"/>
      <w:r>
        <w:rPr>
          <w:rFonts w:ascii="Arial" w:hAnsi="Arial"/>
        </w:rPr>
        <w:t xml:space="preserve"> I was only able to come out of that and look at myself, you know, after the relationship, somehow a little bit towards the end as well, because I think as, they became more, uhm, secure in themself, I was also able to just be my own person. Uhm, so… so yeah, I think a lot of that… Uh, I feel like, if we were still together… hopefully, uh, now, at this point in both of our lives, they would be able </w:t>
      </w:r>
      <w:proofErr w:type="gramStart"/>
      <w:r>
        <w:rPr>
          <w:rFonts w:ascii="Arial" w:hAnsi="Arial"/>
        </w:rPr>
        <w:t>to,</w:t>
      </w:r>
      <w:proofErr w:type="gramEnd"/>
      <w:r>
        <w:rPr>
          <w:rFonts w:ascii="Arial" w:hAnsi="Arial"/>
        </w:rPr>
        <w:t xml:space="preserve"> understand where, why, what that means to me (=Tyler: Okay). Uhm…but it's no, no, the, the, the label is not something I have to contend with in a current relationship, yeah (=Tyler: Okay).</w:t>
      </w:r>
    </w:p>
    <w:p w14:paraId="17360289" w14:textId="77777777" w:rsidR="00F031B5" w:rsidRDefault="00F031B5" w:rsidP="00F031B5">
      <w:pPr>
        <w:spacing w:after="0"/>
      </w:pPr>
    </w:p>
    <w:p w14:paraId="0E0C0D4D" w14:textId="77777777" w:rsidR="00F031B5" w:rsidRDefault="00F031B5" w:rsidP="00F031B5">
      <w:pPr>
        <w:spacing w:after="0"/>
      </w:pPr>
      <w:r>
        <w:rPr>
          <w:rFonts w:ascii="Arial" w:hAnsi="Arial"/>
          <w:b/>
        </w:rPr>
        <w:t xml:space="preserve">Tyler: </w:t>
      </w:r>
      <w:r>
        <w:rPr>
          <w:rFonts w:ascii="Arial" w:hAnsi="Arial"/>
        </w:rPr>
        <w:t>Okay, I see (=Violet: Yeah). Yeah.</w:t>
      </w:r>
    </w:p>
    <w:p w14:paraId="7F66FA0B" w14:textId="77777777" w:rsidR="00F031B5" w:rsidRDefault="00F031B5" w:rsidP="00F031B5">
      <w:pPr>
        <w:spacing w:after="0"/>
      </w:pPr>
    </w:p>
    <w:p w14:paraId="2C93653E" w14:textId="77777777" w:rsidR="00F031B5" w:rsidRDefault="00F031B5" w:rsidP="00F031B5">
      <w:pPr>
        <w:spacing w:after="0"/>
      </w:pPr>
      <w:r>
        <w:rPr>
          <w:rFonts w:ascii="Arial" w:hAnsi="Arial"/>
          <w:b/>
        </w:rPr>
        <w:t xml:space="preserve">Violet: </w:t>
      </w:r>
      <w:proofErr w:type="gramStart"/>
      <w:r>
        <w:rPr>
          <w:rFonts w:ascii="Arial" w:hAnsi="Arial"/>
          <w:bCs/>
        </w:rPr>
        <w:t>And,</w:t>
      </w:r>
      <w:proofErr w:type="gramEnd"/>
      <w:r>
        <w:rPr>
          <w:rFonts w:ascii="Arial" w:hAnsi="Arial"/>
          <w:bCs/>
        </w:rPr>
        <w:t xml:space="preserve"> he’s not m</w:t>
      </w:r>
      <w:r>
        <w:rPr>
          <w:rFonts w:ascii="Arial" w:hAnsi="Arial"/>
        </w:rPr>
        <w:t xml:space="preserve">asculine, he's not, a trans man, so that level of fluidity also, like, there's a lot to (=Tyler: Mmhmm) play with there as well (=Tyler: Yeah), uhm… yeah. </w:t>
      </w:r>
    </w:p>
    <w:p w14:paraId="2D9FCF12" w14:textId="77777777" w:rsidR="00F031B5" w:rsidRDefault="00F031B5" w:rsidP="00F031B5">
      <w:pPr>
        <w:spacing w:after="0"/>
      </w:pPr>
    </w:p>
    <w:p w14:paraId="66D7AD51" w14:textId="77777777" w:rsidR="00F031B5" w:rsidRDefault="00F031B5" w:rsidP="00F031B5">
      <w:pPr>
        <w:spacing w:after="0"/>
        <w:rPr>
          <w:rFonts w:ascii="Arial" w:hAnsi="Arial"/>
        </w:rPr>
      </w:pPr>
      <w:r>
        <w:rPr>
          <w:rFonts w:ascii="Arial" w:hAnsi="Arial"/>
          <w:b/>
        </w:rPr>
        <w:t xml:space="preserve">Tyler: </w:t>
      </w:r>
      <w:r>
        <w:rPr>
          <w:rFonts w:ascii="Arial" w:hAnsi="Arial"/>
        </w:rPr>
        <w:t>Yeah, that's quite interesting to see that, you know, that ex-partner of yours was, kind of using, uh, their own gender journey, as, as, like a point at which to, kind of, uhm, at least express how you should identify, as well. Yeah, quite tricky, [laugh]</w:t>
      </w:r>
    </w:p>
    <w:p w14:paraId="7B20FD13" w14:textId="77777777" w:rsidR="00F031B5" w:rsidRDefault="00F031B5" w:rsidP="00F031B5">
      <w:pPr>
        <w:spacing w:after="0"/>
        <w:rPr>
          <w:rFonts w:ascii="Arial" w:hAnsi="Arial"/>
        </w:rPr>
      </w:pPr>
    </w:p>
    <w:p w14:paraId="3B99BD62" w14:textId="77777777" w:rsidR="00F031B5" w:rsidRDefault="00F031B5" w:rsidP="00F031B5">
      <w:pPr>
        <w:spacing w:after="0"/>
        <w:rPr>
          <w:rFonts w:ascii="Arial" w:hAnsi="Arial"/>
        </w:rPr>
      </w:pPr>
      <w:r>
        <w:rPr>
          <w:rFonts w:ascii="Arial" w:hAnsi="Arial"/>
          <w:b/>
          <w:bCs/>
        </w:rPr>
        <w:t xml:space="preserve">Violet: </w:t>
      </w:r>
      <w:r>
        <w:rPr>
          <w:rFonts w:ascii="Arial" w:hAnsi="Arial"/>
        </w:rPr>
        <w:t>It was a tough time, [laugh]</w:t>
      </w:r>
    </w:p>
    <w:p w14:paraId="14033FA2" w14:textId="77777777" w:rsidR="00F031B5" w:rsidRDefault="00F031B5" w:rsidP="00F031B5">
      <w:pPr>
        <w:spacing w:after="0"/>
        <w:rPr>
          <w:rFonts w:ascii="Arial" w:hAnsi="Arial"/>
        </w:rPr>
      </w:pPr>
    </w:p>
    <w:p w14:paraId="5BACD3F6" w14:textId="77777777" w:rsidR="00F031B5" w:rsidRDefault="00F031B5" w:rsidP="00F031B5">
      <w:pPr>
        <w:spacing w:after="0"/>
      </w:pPr>
      <w:r>
        <w:rPr>
          <w:rFonts w:ascii="Arial" w:hAnsi="Arial"/>
          <w:b/>
          <w:bCs/>
        </w:rPr>
        <w:t xml:space="preserve">Tyler: </w:t>
      </w:r>
      <w:r>
        <w:rPr>
          <w:rFonts w:ascii="Arial" w:hAnsi="Arial"/>
        </w:rPr>
        <w:t xml:space="preserve">Yeah. Wow (=Violet: Yeah). Okay, so, this might be a, a weird question, I don't know, </w:t>
      </w:r>
      <w:proofErr w:type="gramStart"/>
      <w:r>
        <w:rPr>
          <w:rFonts w:ascii="Arial" w:hAnsi="Arial"/>
        </w:rPr>
        <w:t>but,</w:t>
      </w:r>
      <w:proofErr w:type="gramEnd"/>
      <w:r>
        <w:rPr>
          <w:rFonts w:ascii="Arial" w:hAnsi="Arial"/>
        </w:rPr>
        <w:t xml:space="preserve"> uhm, how do you feel about your queerness now after having participated in the focus group? </w:t>
      </w:r>
    </w:p>
    <w:p w14:paraId="104C615B" w14:textId="77777777" w:rsidR="00F031B5" w:rsidRDefault="00F031B5" w:rsidP="00F031B5">
      <w:pPr>
        <w:spacing w:after="0"/>
      </w:pPr>
    </w:p>
    <w:p w14:paraId="5D3FA37E" w14:textId="77777777" w:rsidR="00F031B5" w:rsidRDefault="00F031B5" w:rsidP="00F031B5">
      <w:pPr>
        <w:spacing w:after="0"/>
      </w:pPr>
      <w:r>
        <w:rPr>
          <w:rFonts w:ascii="Arial" w:hAnsi="Arial"/>
          <w:b/>
        </w:rPr>
        <w:t xml:space="preserve">Violet: </w:t>
      </w:r>
      <w:r>
        <w:rPr>
          <w:rFonts w:ascii="Arial" w:hAnsi="Arial"/>
          <w:bCs/>
        </w:rPr>
        <w:t>It makes me, uh… it j</w:t>
      </w:r>
      <w:r>
        <w:rPr>
          <w:rFonts w:ascii="Arial" w:hAnsi="Arial"/>
        </w:rPr>
        <w:t xml:space="preserve">ust makes me, happy, (=Tyler: </w:t>
      </w:r>
      <w:proofErr w:type="spellStart"/>
      <w:r>
        <w:rPr>
          <w:rFonts w:ascii="Arial" w:hAnsi="Arial"/>
        </w:rPr>
        <w:t>Mmm</w:t>
      </w:r>
      <w:proofErr w:type="spellEnd"/>
      <w:r>
        <w:rPr>
          <w:rFonts w:ascii="Arial" w:hAnsi="Arial"/>
        </w:rPr>
        <w:t xml:space="preserve">) that queerness has so many stories and is so varied and yet is still something that, I think everyone in that room was </w:t>
      </w:r>
      <w:proofErr w:type="gramStart"/>
      <w:r>
        <w:rPr>
          <w:rFonts w:ascii="Arial" w:hAnsi="Arial"/>
        </w:rPr>
        <w:t>really proud</w:t>
      </w:r>
      <w:proofErr w:type="gramEnd"/>
      <w:r>
        <w:rPr>
          <w:rFonts w:ascii="Arial" w:hAnsi="Arial"/>
        </w:rPr>
        <w:t xml:space="preserve"> to be (=Tyler: </w:t>
      </w:r>
      <w:proofErr w:type="spellStart"/>
      <w:r>
        <w:rPr>
          <w:rFonts w:ascii="Arial" w:hAnsi="Arial"/>
        </w:rPr>
        <w:t>Mmm</w:t>
      </w:r>
      <w:proofErr w:type="spellEnd"/>
      <w:r>
        <w:rPr>
          <w:rFonts w:ascii="Arial" w:hAnsi="Arial"/>
        </w:rPr>
        <w:t xml:space="preserve">). Uhm… and… I really love being in queer community (=Tyler: Yeah), no matter what the context is, or the reason for being there is (=Tyler: Mmhmm), uhm. It’s very special to me. </w:t>
      </w:r>
      <w:proofErr w:type="gramStart"/>
      <w:r>
        <w:rPr>
          <w:rFonts w:ascii="Arial" w:hAnsi="Arial"/>
        </w:rPr>
        <w:t>And,</w:t>
      </w:r>
      <w:proofErr w:type="gramEnd"/>
      <w:r>
        <w:rPr>
          <w:rFonts w:ascii="Arial" w:hAnsi="Arial"/>
        </w:rPr>
        <w:t xml:space="preserve"> uhm… even going into it, I felt good that I was </w:t>
      </w:r>
      <w:proofErr w:type="spellStart"/>
      <w:r>
        <w:rPr>
          <w:rFonts w:ascii="Arial" w:hAnsi="Arial"/>
        </w:rPr>
        <w:t>gonna</w:t>
      </w:r>
      <w:proofErr w:type="spellEnd"/>
      <w:r>
        <w:rPr>
          <w:rFonts w:ascii="Arial" w:hAnsi="Arial"/>
        </w:rPr>
        <w:t xml:space="preserve"> be around other queer people (=Tyler: </w:t>
      </w:r>
      <w:proofErr w:type="spellStart"/>
      <w:r>
        <w:rPr>
          <w:rFonts w:ascii="Arial" w:hAnsi="Arial"/>
        </w:rPr>
        <w:t>Mmm</w:t>
      </w:r>
      <w:proofErr w:type="spellEnd"/>
      <w:r>
        <w:rPr>
          <w:rFonts w:ascii="Arial" w:hAnsi="Arial"/>
        </w:rPr>
        <w:t xml:space="preserve">), you know. Uhm… and so I </w:t>
      </w:r>
      <w:proofErr w:type="gramStart"/>
      <w:r>
        <w:rPr>
          <w:rFonts w:ascii="Arial" w:hAnsi="Arial"/>
        </w:rPr>
        <w:t>definitely felt</w:t>
      </w:r>
      <w:proofErr w:type="gramEnd"/>
      <w:r>
        <w:rPr>
          <w:rFonts w:ascii="Arial" w:hAnsi="Arial"/>
        </w:rPr>
        <w:t xml:space="preserve">, happy having left. Grace, we left together, and she asked me for my number so she could contact me in the future, [laugh] (=Tyler: Okay). She was very sweet, and I just, uhm, yeah, I just felt that, a, a, a quite deep appreciation for that and (=Tyler: </w:t>
      </w:r>
      <w:proofErr w:type="spellStart"/>
      <w:r>
        <w:rPr>
          <w:rFonts w:ascii="Arial" w:hAnsi="Arial"/>
        </w:rPr>
        <w:t>Mmm</w:t>
      </w:r>
      <w:proofErr w:type="spellEnd"/>
      <w:r>
        <w:rPr>
          <w:rFonts w:ascii="Arial" w:hAnsi="Arial"/>
        </w:rPr>
        <w:t xml:space="preserve">), probably not, okay, maybe it this, I shouldn’t be telling you this but, uhm, no, I just, I chatted to like my partner about some of the (=Tyler: Okay), some stories I had heard and, and I definitely had a dialogue about it, like, the, in the few days after that and (=Tyler: </w:t>
      </w:r>
      <w:proofErr w:type="spellStart"/>
      <w:r>
        <w:rPr>
          <w:rFonts w:ascii="Arial" w:hAnsi="Arial"/>
        </w:rPr>
        <w:t>Mmm</w:t>
      </w:r>
      <w:proofErr w:type="spellEnd"/>
      <w:r>
        <w:rPr>
          <w:rFonts w:ascii="Arial" w:hAnsi="Arial"/>
        </w:rPr>
        <w:t xml:space="preserve">), I didn't give any like, identities (=Tyler: Sure) or anything, like (=Tyler: Mmhmm), uhm, at all. But just some of, you know, some things really sat with me and (=Tyler: </w:t>
      </w:r>
      <w:proofErr w:type="spellStart"/>
      <w:r>
        <w:rPr>
          <w:rFonts w:ascii="Arial" w:hAnsi="Arial"/>
        </w:rPr>
        <w:t>Mmm</w:t>
      </w:r>
      <w:proofErr w:type="spellEnd"/>
      <w:r>
        <w:rPr>
          <w:rFonts w:ascii="Arial" w:hAnsi="Arial"/>
        </w:rPr>
        <w:t xml:space="preserve">), and I needed to get that out (=Tyler: Yeah). </w:t>
      </w:r>
      <w:proofErr w:type="gramStart"/>
      <w:r>
        <w:rPr>
          <w:rFonts w:ascii="Arial" w:hAnsi="Arial"/>
        </w:rPr>
        <w:t>So</w:t>
      </w:r>
      <w:proofErr w:type="gramEnd"/>
      <w:r>
        <w:rPr>
          <w:rFonts w:ascii="Arial" w:hAnsi="Arial"/>
        </w:rPr>
        <w:t xml:space="preserve"> I, I felt really happy, yeah.</w:t>
      </w:r>
    </w:p>
    <w:p w14:paraId="6D7004E4" w14:textId="77777777" w:rsidR="00F031B5" w:rsidRDefault="00F031B5" w:rsidP="00F031B5">
      <w:pPr>
        <w:spacing w:after="0"/>
      </w:pPr>
    </w:p>
    <w:p w14:paraId="7D78A326" w14:textId="77777777" w:rsidR="00F031B5" w:rsidRDefault="00F031B5" w:rsidP="00F031B5">
      <w:pPr>
        <w:spacing w:after="0"/>
      </w:pPr>
      <w:r>
        <w:rPr>
          <w:rFonts w:ascii="Arial" w:hAnsi="Arial"/>
          <w:b/>
        </w:rPr>
        <w:t xml:space="preserve">Tyler: </w:t>
      </w:r>
      <w:r>
        <w:rPr>
          <w:rFonts w:ascii="Arial" w:hAnsi="Arial"/>
        </w:rPr>
        <w:t xml:space="preserve">Okay, great (=Violet: </w:t>
      </w:r>
      <w:proofErr w:type="spellStart"/>
      <w:r>
        <w:rPr>
          <w:rFonts w:ascii="Arial" w:hAnsi="Arial"/>
        </w:rPr>
        <w:t>Mmm</w:t>
      </w:r>
      <w:proofErr w:type="spellEnd"/>
      <w:r>
        <w:rPr>
          <w:rFonts w:ascii="Arial" w:hAnsi="Arial"/>
        </w:rPr>
        <w:t>). Yeah. Uhm, so this one, please answer quite honestly. Uhm, how do you feel about me as a moderator and interviewer?</w:t>
      </w:r>
    </w:p>
    <w:p w14:paraId="1817E09E" w14:textId="77777777" w:rsidR="00F031B5" w:rsidRDefault="00F031B5" w:rsidP="00F031B5">
      <w:pPr>
        <w:spacing w:after="0"/>
      </w:pPr>
    </w:p>
    <w:p w14:paraId="6710D1F5" w14:textId="77777777" w:rsidR="00F031B5" w:rsidRDefault="00F031B5" w:rsidP="00F031B5">
      <w:pPr>
        <w:spacing w:after="0"/>
      </w:pPr>
      <w:r>
        <w:rPr>
          <w:rFonts w:ascii="Arial" w:hAnsi="Arial"/>
          <w:b/>
        </w:rPr>
        <w:t xml:space="preserve">Violet: </w:t>
      </w:r>
      <w:r>
        <w:rPr>
          <w:rFonts w:ascii="Arial" w:hAnsi="Arial"/>
        </w:rPr>
        <w:t xml:space="preserve">I felt you were a </w:t>
      </w:r>
      <w:proofErr w:type="gramStart"/>
      <w:r>
        <w:rPr>
          <w:rFonts w:ascii="Arial" w:hAnsi="Arial"/>
        </w:rPr>
        <w:t>really good</w:t>
      </w:r>
      <w:proofErr w:type="gramEnd"/>
      <w:r>
        <w:rPr>
          <w:rFonts w:ascii="Arial" w:hAnsi="Arial"/>
        </w:rPr>
        <w:t xml:space="preserve"> listener (=Tyler: Okay), uhm. I felt you were maybe a bit hesitant, I know, you said consistently like, uhm, that you're not </w:t>
      </w:r>
      <w:proofErr w:type="spellStart"/>
      <w:r>
        <w:rPr>
          <w:rFonts w:ascii="Arial" w:hAnsi="Arial"/>
        </w:rPr>
        <w:t>gonna</w:t>
      </w:r>
      <w:proofErr w:type="spellEnd"/>
      <w:r>
        <w:rPr>
          <w:rFonts w:ascii="Arial" w:hAnsi="Arial"/>
        </w:rPr>
        <w:t xml:space="preserve"> p-, like, you know, impose too </w:t>
      </w:r>
      <w:proofErr w:type="gramStart"/>
      <w:r>
        <w:rPr>
          <w:rFonts w:ascii="Arial" w:hAnsi="Arial"/>
        </w:rPr>
        <w:t>much</w:t>
      </w:r>
      <w:proofErr w:type="gramEnd"/>
      <w:r>
        <w:rPr>
          <w:rFonts w:ascii="Arial" w:hAnsi="Arial"/>
        </w:rPr>
        <w:t xml:space="preserve"> or participate too much. And I did feel that there was a bit of a hesitation on that part, that I don't know what your like, intentions are, I suppose, with like that style of, uhm, moderating. So that's, that's, that's for </w:t>
      </w:r>
      <w:r w:rsidRPr="00F20381">
        <w:rPr>
          <w:rFonts w:ascii="Arial" w:hAnsi="Arial"/>
          <w:i/>
          <w:iCs/>
        </w:rPr>
        <w:t>you</w:t>
      </w:r>
      <w:r>
        <w:rPr>
          <w:rFonts w:ascii="Arial" w:hAnsi="Arial"/>
        </w:rPr>
        <w:t xml:space="preserve">. Uhm, but I felt (=Tyler: Yeah) you were kind and like, just a very good listener, I think. And you were able to… I guess, move, move things along quite well, you know (=Tyler: Okay), when there was like a dip, or a, yeah, a moment, you were able to keep, keep things going. </w:t>
      </w:r>
    </w:p>
    <w:p w14:paraId="0B538590" w14:textId="77777777" w:rsidR="00F031B5" w:rsidRDefault="00F031B5" w:rsidP="00F031B5">
      <w:pPr>
        <w:spacing w:after="0"/>
      </w:pPr>
    </w:p>
    <w:p w14:paraId="1E37ABD3"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Okay, cool (=Violet: Yeah). Thanks. Uhm (=Violet: </w:t>
      </w:r>
      <w:proofErr w:type="spellStart"/>
      <w:r>
        <w:rPr>
          <w:rFonts w:ascii="Arial" w:hAnsi="Arial"/>
          <w:bCs/>
        </w:rPr>
        <w:t>Mmm</w:t>
      </w:r>
      <w:proofErr w:type="spellEnd"/>
      <w:r>
        <w:rPr>
          <w:rFonts w:ascii="Arial" w:hAnsi="Arial"/>
          <w:bCs/>
        </w:rPr>
        <w:t>), so</w:t>
      </w:r>
      <w:r>
        <w:rPr>
          <w:rFonts w:ascii="Arial" w:hAnsi="Arial"/>
        </w:rPr>
        <w:t xml:space="preserve"> do you think, uh, do you have any feedback for how the focus group can be improved? </w:t>
      </w:r>
    </w:p>
    <w:p w14:paraId="58C76E34" w14:textId="77777777" w:rsidR="00F031B5" w:rsidRDefault="00F031B5" w:rsidP="00F031B5">
      <w:pPr>
        <w:spacing w:after="0"/>
        <w:rPr>
          <w:rFonts w:ascii="Arial" w:hAnsi="Arial"/>
        </w:rPr>
      </w:pPr>
    </w:p>
    <w:p w14:paraId="75DBB5B3" w14:textId="77777777" w:rsidR="00F031B5" w:rsidRDefault="00F031B5" w:rsidP="00F031B5">
      <w:pPr>
        <w:spacing w:after="0"/>
        <w:rPr>
          <w:rFonts w:ascii="Arial" w:hAnsi="Arial"/>
        </w:rPr>
      </w:pPr>
      <w:r>
        <w:rPr>
          <w:rFonts w:ascii="Arial" w:hAnsi="Arial"/>
          <w:b/>
          <w:bCs/>
        </w:rPr>
        <w:t xml:space="preserve">Violet: </w:t>
      </w:r>
      <w:r>
        <w:rPr>
          <w:rFonts w:ascii="Arial" w:hAnsi="Arial"/>
        </w:rPr>
        <w:t xml:space="preserve">Not really. Uhm… (=Tyler: Okay) No, not really.  </w:t>
      </w:r>
    </w:p>
    <w:p w14:paraId="08D69B0D" w14:textId="77777777" w:rsidR="00F031B5" w:rsidRDefault="00F031B5" w:rsidP="00F031B5">
      <w:pPr>
        <w:spacing w:after="0"/>
        <w:rPr>
          <w:rFonts w:ascii="Arial" w:hAnsi="Arial"/>
        </w:rPr>
      </w:pPr>
    </w:p>
    <w:p w14:paraId="2C07017D" w14:textId="77777777" w:rsidR="00F031B5" w:rsidRDefault="00F031B5" w:rsidP="00F031B5">
      <w:pPr>
        <w:spacing w:after="0"/>
      </w:pPr>
      <w:r>
        <w:rPr>
          <w:rFonts w:ascii="Arial" w:hAnsi="Arial"/>
          <w:b/>
          <w:bCs/>
        </w:rPr>
        <w:t xml:space="preserve">Tyler: </w:t>
      </w:r>
      <w:r>
        <w:rPr>
          <w:rFonts w:ascii="Arial" w:hAnsi="Arial"/>
        </w:rPr>
        <w:t>Cool. So that's, uhm, basically almost all the questions that I have, uhm, except for, is there anything else that you would like to share about your experiences of sameness and difference, about queer identification? Anything that still comes to mind that you think you didn't get a chance to say?</w:t>
      </w:r>
    </w:p>
    <w:p w14:paraId="23D0E1FE" w14:textId="77777777" w:rsidR="00F031B5" w:rsidRDefault="00F031B5" w:rsidP="00F031B5">
      <w:pPr>
        <w:spacing w:after="0"/>
      </w:pPr>
    </w:p>
    <w:p w14:paraId="1F7A8EFD" w14:textId="77777777" w:rsidR="00F031B5" w:rsidRDefault="00F031B5" w:rsidP="00F031B5">
      <w:pPr>
        <w:spacing w:after="0"/>
      </w:pPr>
      <w:r>
        <w:rPr>
          <w:rFonts w:ascii="Arial" w:hAnsi="Arial"/>
          <w:b/>
        </w:rPr>
        <w:t xml:space="preserve">Violet: </w:t>
      </w:r>
      <w:r>
        <w:rPr>
          <w:rFonts w:ascii="Arial" w:hAnsi="Arial"/>
        </w:rPr>
        <w:t xml:space="preserve">Uhm… well, I could say something, I could round it up (=Tyler: Okay, [laugh]), formally. Uhm, [laugh], (=Tyler: Sure) for me, like, I think I said in the, in the focus group that, uhm, I’ve largely just been in relationships, I haven’t really dated and stuff so (=Tyler: </w:t>
      </w:r>
      <w:proofErr w:type="spellStart"/>
      <w:r>
        <w:rPr>
          <w:rFonts w:ascii="Arial" w:hAnsi="Arial"/>
        </w:rPr>
        <w:t>Mmm</w:t>
      </w:r>
      <w:proofErr w:type="spellEnd"/>
      <w:r>
        <w:rPr>
          <w:rFonts w:ascii="Arial" w:hAnsi="Arial"/>
        </w:rPr>
        <w:t xml:space="preserve">), uhm… I've always experienced a difference on many levels with </w:t>
      </w:r>
      <w:proofErr w:type="gramStart"/>
      <w:r>
        <w:rPr>
          <w:rFonts w:ascii="Arial" w:hAnsi="Arial"/>
        </w:rPr>
        <w:t>all of</w:t>
      </w:r>
      <w:proofErr w:type="gramEnd"/>
      <w:r>
        <w:rPr>
          <w:rFonts w:ascii="Arial" w:hAnsi="Arial"/>
        </w:rPr>
        <w:t xml:space="preserve"> the partners that I’ve had, [air quotes] “all of them”, a handful </w:t>
      </w:r>
      <w:r>
        <w:rPr>
          <w:rFonts w:ascii="Arial" w:hAnsi="Arial"/>
        </w:rPr>
        <w:lastRenderedPageBreak/>
        <w:t xml:space="preserve">(=Tyler: Right). </w:t>
      </w:r>
      <w:proofErr w:type="gramStart"/>
      <w:r>
        <w:rPr>
          <w:rFonts w:ascii="Arial" w:hAnsi="Arial"/>
        </w:rPr>
        <w:t>And,</w:t>
      </w:r>
      <w:proofErr w:type="gramEnd"/>
      <w:r>
        <w:rPr>
          <w:rFonts w:ascii="Arial" w:hAnsi="Arial"/>
        </w:rPr>
        <w:t xml:space="preserve"> difference has always been a part of, the, communal queer experiences that I've been involved in. Uhm, there's, yeah, there's just, I think, a constant, thread of sameness and difference running through, uhm, many of our experiences (=Tyler: </w:t>
      </w:r>
      <w:proofErr w:type="spellStart"/>
      <w:r>
        <w:rPr>
          <w:rFonts w:ascii="Arial" w:hAnsi="Arial"/>
        </w:rPr>
        <w:t>Mmm</w:t>
      </w:r>
      <w:proofErr w:type="spellEnd"/>
      <w:r>
        <w:rPr>
          <w:rFonts w:ascii="Arial" w:hAnsi="Arial"/>
        </w:rPr>
        <w:t xml:space="preserve">). The assumption, I suppose is </w:t>
      </w:r>
      <w:proofErr w:type="gramStart"/>
      <w:r>
        <w:rPr>
          <w:rFonts w:ascii="Arial" w:hAnsi="Arial"/>
        </w:rPr>
        <w:t>that,</w:t>
      </w:r>
      <w:proofErr w:type="gramEnd"/>
      <w:r>
        <w:rPr>
          <w:rFonts w:ascii="Arial" w:hAnsi="Arial"/>
        </w:rPr>
        <w:t xml:space="preserve"> people have the same bodies or the same genders or the whatever, then, uhm, there'll be like an inherent relationality (=Tyler: </w:t>
      </w:r>
      <w:proofErr w:type="spellStart"/>
      <w:r>
        <w:rPr>
          <w:rFonts w:ascii="Arial" w:hAnsi="Arial"/>
        </w:rPr>
        <w:t>Mmm</w:t>
      </w:r>
      <w:proofErr w:type="spellEnd"/>
      <w:r>
        <w:rPr>
          <w:rFonts w:ascii="Arial" w:hAnsi="Arial"/>
        </w:rPr>
        <w:t>), if that’s even a word, but that's very rarely ever been the case for me (=Tyler: Mmhmm). Which is wonderful (=Tyler: Yeah), but when there is a, a same, an experience of sameness it's also so, uhm, profound, for me, I also hold on to that (=Tyler: Yes), uhm, quite sacredly when it, the, the times that it has happened.</w:t>
      </w:r>
    </w:p>
    <w:p w14:paraId="3BCC3EDA" w14:textId="77777777" w:rsidR="00F031B5" w:rsidRDefault="00F031B5" w:rsidP="00F031B5">
      <w:pPr>
        <w:spacing w:after="0"/>
      </w:pPr>
    </w:p>
    <w:p w14:paraId="2593FADA" w14:textId="77777777" w:rsidR="00F031B5" w:rsidRDefault="00F031B5" w:rsidP="00F031B5">
      <w:pPr>
        <w:spacing w:after="0"/>
      </w:pPr>
      <w:r>
        <w:rPr>
          <w:rFonts w:ascii="Arial" w:hAnsi="Arial"/>
          <w:b/>
        </w:rPr>
        <w:t xml:space="preserve">Tyler: </w:t>
      </w:r>
      <w:r>
        <w:rPr>
          <w:rFonts w:ascii="Arial" w:hAnsi="Arial"/>
        </w:rPr>
        <w:t>Yes.</w:t>
      </w:r>
    </w:p>
    <w:p w14:paraId="390B45E0" w14:textId="77777777" w:rsidR="00F031B5" w:rsidRDefault="00F031B5" w:rsidP="00F031B5">
      <w:pPr>
        <w:spacing w:after="0"/>
      </w:pPr>
    </w:p>
    <w:p w14:paraId="00848390" w14:textId="77777777" w:rsidR="00F031B5" w:rsidRDefault="00F031B5" w:rsidP="00F031B5">
      <w:pPr>
        <w:spacing w:after="0"/>
      </w:pPr>
      <w:r>
        <w:rPr>
          <w:rFonts w:ascii="Arial" w:hAnsi="Arial"/>
          <w:b/>
        </w:rPr>
        <w:t xml:space="preserve">Violet: </w:t>
      </w:r>
      <w:r>
        <w:rPr>
          <w:rFonts w:ascii="Arial" w:hAnsi="Arial"/>
          <w:bCs/>
        </w:rPr>
        <w:t>Uhm, s</w:t>
      </w:r>
      <w:r>
        <w:rPr>
          <w:rFonts w:ascii="Arial" w:hAnsi="Arial"/>
        </w:rPr>
        <w:t>o, and I've found sameness, in many different aspects of my life a lot, with many different people but, but the sameness in a queer context is always very special.</w:t>
      </w:r>
    </w:p>
    <w:p w14:paraId="76B7CEFA" w14:textId="77777777" w:rsidR="00F031B5" w:rsidRDefault="00F031B5" w:rsidP="00F031B5">
      <w:pPr>
        <w:spacing w:after="0"/>
      </w:pPr>
    </w:p>
    <w:p w14:paraId="048C3859" w14:textId="77777777" w:rsidR="00F031B5" w:rsidRPr="008A1AFD" w:rsidRDefault="00F031B5" w:rsidP="00F031B5">
      <w:pPr>
        <w:spacing w:after="0"/>
        <w:rPr>
          <w:bCs/>
        </w:rPr>
      </w:pPr>
      <w:r>
        <w:rPr>
          <w:rFonts w:ascii="Arial" w:hAnsi="Arial"/>
          <w:b/>
        </w:rPr>
        <w:t xml:space="preserve">Tyler: </w:t>
      </w:r>
      <w:proofErr w:type="spellStart"/>
      <w:r>
        <w:rPr>
          <w:rFonts w:ascii="Arial" w:hAnsi="Arial"/>
          <w:bCs/>
        </w:rPr>
        <w:t>Mmm</w:t>
      </w:r>
      <w:proofErr w:type="spellEnd"/>
      <w:r>
        <w:rPr>
          <w:rFonts w:ascii="Arial" w:hAnsi="Arial"/>
          <w:bCs/>
        </w:rPr>
        <w:t xml:space="preserve"> (=Violet: </w:t>
      </w:r>
      <w:proofErr w:type="gramStart"/>
      <w:r>
        <w:rPr>
          <w:rFonts w:ascii="Arial" w:hAnsi="Arial"/>
          <w:bCs/>
        </w:rPr>
        <w:t>But,</w:t>
      </w:r>
      <w:proofErr w:type="gramEnd"/>
      <w:r>
        <w:rPr>
          <w:rFonts w:ascii="Arial" w:hAnsi="Arial"/>
          <w:bCs/>
        </w:rPr>
        <w:t xml:space="preserve"> uhm) yeah, I think it kind of- </w:t>
      </w:r>
    </w:p>
    <w:p w14:paraId="125A602A" w14:textId="77777777" w:rsidR="00F031B5" w:rsidRDefault="00F031B5" w:rsidP="00F031B5">
      <w:pPr>
        <w:spacing w:after="0"/>
      </w:pPr>
    </w:p>
    <w:p w14:paraId="3027D6B8" w14:textId="77777777" w:rsidR="00F031B5" w:rsidRDefault="00F031B5" w:rsidP="00F031B5">
      <w:pPr>
        <w:spacing w:after="0"/>
        <w:rPr>
          <w:rFonts w:ascii="Arial" w:hAnsi="Arial"/>
        </w:rPr>
      </w:pPr>
      <w:r>
        <w:rPr>
          <w:rFonts w:ascii="Arial" w:hAnsi="Arial"/>
          <w:b/>
        </w:rPr>
        <w:t xml:space="preserve">Violet: </w:t>
      </w:r>
      <w:r>
        <w:rPr>
          <w:rFonts w:ascii="Arial" w:hAnsi="Arial"/>
        </w:rPr>
        <w:t xml:space="preserve">And so is the difference, I suppose. </w:t>
      </w:r>
    </w:p>
    <w:p w14:paraId="036511D0" w14:textId="77777777" w:rsidR="00F031B5" w:rsidRDefault="00F031B5" w:rsidP="00F031B5">
      <w:pPr>
        <w:spacing w:after="0"/>
        <w:rPr>
          <w:rFonts w:ascii="Arial" w:hAnsi="Arial"/>
        </w:rPr>
      </w:pPr>
    </w:p>
    <w:p w14:paraId="5768F82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Hey? </w:t>
      </w:r>
    </w:p>
    <w:p w14:paraId="7105EF93" w14:textId="77777777" w:rsidR="00F031B5" w:rsidRDefault="00F031B5" w:rsidP="00F031B5">
      <w:pPr>
        <w:spacing w:after="0"/>
        <w:rPr>
          <w:rFonts w:ascii="Arial" w:hAnsi="Arial"/>
        </w:rPr>
      </w:pPr>
    </w:p>
    <w:p w14:paraId="0BC4C5B4" w14:textId="77777777" w:rsidR="00F031B5" w:rsidRDefault="00F031B5" w:rsidP="00F031B5">
      <w:pPr>
        <w:spacing w:after="0"/>
      </w:pPr>
      <w:r>
        <w:rPr>
          <w:rFonts w:ascii="Arial" w:hAnsi="Arial"/>
          <w:b/>
          <w:bCs/>
        </w:rPr>
        <w:t xml:space="preserve">Violet: </w:t>
      </w:r>
      <w:r>
        <w:rPr>
          <w:rFonts w:ascii="Arial" w:hAnsi="Arial"/>
        </w:rPr>
        <w:t xml:space="preserve">Uhm, and so is the difference, as well (=Tyler: </w:t>
      </w:r>
      <w:proofErr w:type="spellStart"/>
      <w:r>
        <w:rPr>
          <w:rFonts w:ascii="Arial" w:hAnsi="Arial"/>
        </w:rPr>
        <w:t>Mmm</w:t>
      </w:r>
      <w:proofErr w:type="spellEnd"/>
      <w:r>
        <w:rPr>
          <w:rFonts w:ascii="Arial" w:hAnsi="Arial"/>
        </w:rPr>
        <w:t xml:space="preserve">) </w:t>
      </w:r>
      <w:proofErr w:type="gramStart"/>
      <w:r>
        <w:rPr>
          <w:rFonts w:ascii="Arial" w:hAnsi="Arial"/>
        </w:rPr>
        <w:t>but,</w:t>
      </w:r>
      <w:proofErr w:type="gramEnd"/>
      <w:r>
        <w:rPr>
          <w:rFonts w:ascii="Arial" w:hAnsi="Arial"/>
        </w:rPr>
        <w:t xml:space="preserve"> I think, speaking on sameness and how impacted I think by sameness in queer friendships I've been in the last, few years (=Tyler: Mmhmm). Uhm, it’s </w:t>
      </w:r>
      <w:proofErr w:type="gramStart"/>
      <w:r>
        <w:rPr>
          <w:rFonts w:ascii="Arial" w:hAnsi="Arial"/>
        </w:rPr>
        <w:t>actually been</w:t>
      </w:r>
      <w:proofErr w:type="gramEnd"/>
      <w:r>
        <w:rPr>
          <w:rFonts w:ascii="Arial" w:hAnsi="Arial"/>
        </w:rPr>
        <w:t xml:space="preserve"> quite profound. </w:t>
      </w:r>
    </w:p>
    <w:p w14:paraId="16E14211" w14:textId="77777777" w:rsidR="00F031B5" w:rsidRDefault="00F031B5" w:rsidP="00F031B5">
      <w:pPr>
        <w:spacing w:after="0"/>
      </w:pPr>
    </w:p>
    <w:p w14:paraId="5AB03814" w14:textId="77777777" w:rsidR="00F031B5" w:rsidRDefault="00F031B5" w:rsidP="00F031B5">
      <w:pPr>
        <w:spacing w:after="0"/>
      </w:pPr>
      <w:r>
        <w:rPr>
          <w:rFonts w:ascii="Arial" w:hAnsi="Arial"/>
          <w:b/>
        </w:rPr>
        <w:t xml:space="preserve">Tyler: </w:t>
      </w:r>
      <w:r>
        <w:rPr>
          <w:rFonts w:ascii="Arial" w:hAnsi="Arial"/>
        </w:rPr>
        <w:t>Yeah, uhm, I remember you saying like, when you were growing up, uhm, you kind of sensed that you were different from a lot of other people, but didn't really have the language to explain to yourself why you were different or how? Uhm, and it was a lonely experience also, I believe you said. And so, would you then say that like, that profound experience of sameness, uhm, is the opposite of loneliness? … You feel-?</w:t>
      </w:r>
    </w:p>
    <w:p w14:paraId="3564300E" w14:textId="77777777" w:rsidR="00F031B5" w:rsidRDefault="00F031B5" w:rsidP="00F031B5">
      <w:pPr>
        <w:spacing w:after="0"/>
      </w:pPr>
    </w:p>
    <w:p w14:paraId="5F946C4A" w14:textId="77777777" w:rsidR="00F031B5" w:rsidRDefault="00F031B5" w:rsidP="00F031B5">
      <w:pPr>
        <w:spacing w:after="0"/>
      </w:pPr>
      <w:r>
        <w:rPr>
          <w:rFonts w:ascii="Arial" w:hAnsi="Arial"/>
          <w:b/>
        </w:rPr>
        <w:t xml:space="preserve">Violet: </w:t>
      </w:r>
      <w:r>
        <w:rPr>
          <w:rFonts w:ascii="Arial" w:hAnsi="Arial"/>
          <w:bCs/>
        </w:rPr>
        <w:t>I hadn’t really thought about it until you said it (=Tyler: [Laugh sigh]), uhm [laugh]. But I guess so, yeah</w:t>
      </w:r>
      <w:r>
        <w:rPr>
          <w:rFonts w:ascii="Arial" w:hAnsi="Arial"/>
        </w:rPr>
        <w:t xml:space="preserve">, sometimes, what makes, uhm, those sameness experiences so special for me is like, I can go back and think, how I would feel if I was a child, and this person was in my life and, I had this, like, interaction with this person, with both of us being children (=Tyler: </w:t>
      </w:r>
      <w:proofErr w:type="spellStart"/>
      <w:r>
        <w:rPr>
          <w:rFonts w:ascii="Arial" w:hAnsi="Arial"/>
        </w:rPr>
        <w:t>Mmm</w:t>
      </w:r>
      <w:proofErr w:type="spellEnd"/>
      <w:r>
        <w:rPr>
          <w:rFonts w:ascii="Arial" w:hAnsi="Arial"/>
        </w:rPr>
        <w:t>). Uhm, some friends that I've made in the last couple of years, have become so special to me, because… because I could imagine growing up with this person (=Tyler: Oh, okay), or I wish I had, you know? (=Tyler: Yeah). Uhm, that's like a thing that I feel with a few recent friends (=Tyler: Mmhmm). Uhm, and I think I never really thought about it like that and made that connection.</w:t>
      </w:r>
    </w:p>
    <w:p w14:paraId="5C0B3F9A" w14:textId="77777777" w:rsidR="00F031B5" w:rsidRDefault="00F031B5" w:rsidP="00F031B5">
      <w:pPr>
        <w:spacing w:after="0"/>
      </w:pPr>
    </w:p>
    <w:p w14:paraId="3693E64A" w14:textId="77777777" w:rsidR="00F031B5" w:rsidRDefault="00F031B5" w:rsidP="00F031B5">
      <w:pPr>
        <w:spacing w:after="0"/>
        <w:rPr>
          <w:rFonts w:ascii="Arial" w:hAnsi="Arial"/>
        </w:rPr>
      </w:pPr>
      <w:r>
        <w:rPr>
          <w:rFonts w:ascii="Arial" w:hAnsi="Arial"/>
          <w:b/>
        </w:rPr>
        <w:t xml:space="preserve">Tyler: </w:t>
      </w:r>
      <w:r>
        <w:rPr>
          <w:rFonts w:ascii="Arial" w:hAnsi="Arial"/>
        </w:rPr>
        <w:t>Okay. Okay. Well, if you hadn't made that connection, let me not, [laugh sigh], also impose or anything, [laugh sigh]</w:t>
      </w:r>
    </w:p>
    <w:p w14:paraId="62F67B93" w14:textId="77777777" w:rsidR="00F031B5" w:rsidRDefault="00F031B5" w:rsidP="00F031B5">
      <w:pPr>
        <w:spacing w:after="0"/>
        <w:rPr>
          <w:rFonts w:ascii="Arial" w:hAnsi="Arial"/>
        </w:rPr>
      </w:pPr>
    </w:p>
    <w:p w14:paraId="24EF9650" w14:textId="77777777" w:rsidR="00F031B5" w:rsidRDefault="00F031B5" w:rsidP="00F031B5">
      <w:pPr>
        <w:spacing w:after="0"/>
      </w:pPr>
      <w:r>
        <w:rPr>
          <w:rFonts w:ascii="Arial" w:hAnsi="Arial"/>
          <w:b/>
          <w:bCs/>
        </w:rPr>
        <w:t xml:space="preserve">Violet: </w:t>
      </w:r>
      <w:r>
        <w:rPr>
          <w:rFonts w:ascii="Arial" w:hAnsi="Arial"/>
        </w:rPr>
        <w:t>[Laugh], no, I mean, it’s something to think about, yeah.</w:t>
      </w:r>
    </w:p>
    <w:p w14:paraId="166641B9" w14:textId="77777777" w:rsidR="00F031B5" w:rsidRDefault="00F031B5" w:rsidP="00F031B5">
      <w:pPr>
        <w:spacing w:after="0"/>
      </w:pPr>
    </w:p>
    <w:p w14:paraId="6BF414B2" w14:textId="77777777" w:rsidR="00F031B5" w:rsidRDefault="00F031B5" w:rsidP="00F031B5">
      <w:pPr>
        <w:spacing w:after="0"/>
        <w:rPr>
          <w:rFonts w:ascii="Arial" w:hAnsi="Arial"/>
        </w:rPr>
      </w:pPr>
      <w:r>
        <w:rPr>
          <w:rFonts w:ascii="Arial" w:hAnsi="Arial"/>
          <w:b/>
        </w:rPr>
        <w:lastRenderedPageBreak/>
        <w:t xml:space="preserve">Tyler: </w:t>
      </w:r>
      <w:r>
        <w:rPr>
          <w:rFonts w:ascii="Arial" w:hAnsi="Arial"/>
          <w:bCs/>
        </w:rPr>
        <w:t>Y</w:t>
      </w:r>
      <w:r>
        <w:rPr>
          <w:rFonts w:ascii="Arial" w:hAnsi="Arial"/>
        </w:rPr>
        <w:t xml:space="preserve">eah. Yeah. Okay. Cool. Well, Violet, I have, yeah, that's, those are all the questions that I had for you. Is there any, any final thoughts? If not, that's fine, [laugh sigh]. </w:t>
      </w:r>
    </w:p>
    <w:p w14:paraId="0DCADD3D" w14:textId="77777777" w:rsidR="00F031B5" w:rsidRDefault="00F031B5" w:rsidP="00F031B5">
      <w:pPr>
        <w:spacing w:after="0"/>
        <w:rPr>
          <w:rFonts w:ascii="Arial" w:hAnsi="Arial"/>
        </w:rPr>
      </w:pPr>
    </w:p>
    <w:p w14:paraId="3A962847" w14:textId="77777777" w:rsidR="00F031B5" w:rsidRDefault="00F031B5" w:rsidP="00F031B5">
      <w:pPr>
        <w:spacing w:after="0"/>
        <w:rPr>
          <w:rFonts w:ascii="Arial" w:hAnsi="Arial"/>
        </w:rPr>
      </w:pPr>
      <w:r>
        <w:rPr>
          <w:rFonts w:ascii="Arial" w:hAnsi="Arial"/>
          <w:b/>
          <w:bCs/>
        </w:rPr>
        <w:t xml:space="preserve">Violet: </w:t>
      </w:r>
      <w:r>
        <w:rPr>
          <w:rFonts w:ascii="Arial" w:hAnsi="Arial"/>
        </w:rPr>
        <w:t xml:space="preserve">Uhm, no, no, nothing really, just </w:t>
      </w:r>
      <w:proofErr w:type="gramStart"/>
      <w:r>
        <w:rPr>
          <w:rFonts w:ascii="Arial" w:hAnsi="Arial"/>
        </w:rPr>
        <w:t>thank</w:t>
      </w:r>
      <w:proofErr w:type="gramEnd"/>
      <w:r>
        <w:rPr>
          <w:rFonts w:ascii="Arial" w:hAnsi="Arial"/>
        </w:rPr>
        <w:t xml:space="preserve"> you for, for the opportunity (=Tyler: Okay) to share with other people.</w:t>
      </w:r>
    </w:p>
    <w:p w14:paraId="2D9411B2" w14:textId="77777777" w:rsidR="00F031B5" w:rsidRDefault="00F031B5" w:rsidP="00F031B5">
      <w:pPr>
        <w:spacing w:after="0"/>
        <w:rPr>
          <w:rFonts w:ascii="Arial" w:hAnsi="Arial"/>
        </w:rPr>
      </w:pPr>
    </w:p>
    <w:p w14:paraId="2477B4B4" w14:textId="77777777" w:rsidR="00F031B5" w:rsidRPr="007C7F14" w:rsidRDefault="00F031B5" w:rsidP="00F031B5">
      <w:pPr>
        <w:spacing w:after="0"/>
        <w:rPr>
          <w:rFonts w:ascii="Arial" w:hAnsi="Arial"/>
        </w:rPr>
      </w:pPr>
      <w:r>
        <w:rPr>
          <w:rFonts w:ascii="Arial" w:hAnsi="Arial"/>
          <w:b/>
          <w:bCs/>
        </w:rPr>
        <w:t xml:space="preserve">Tyler: </w:t>
      </w:r>
      <w:r>
        <w:rPr>
          <w:rFonts w:ascii="Arial" w:hAnsi="Arial"/>
        </w:rPr>
        <w:t xml:space="preserve">Yeah, you’re most welcome. And thank you, again, for participating. I really appreciate it. Uhm, yeah, so, do you still have that list of counseling services that I sent you? </w:t>
      </w:r>
      <w:proofErr w:type="gramStart"/>
      <w:r>
        <w:rPr>
          <w:rFonts w:ascii="Arial" w:hAnsi="Arial"/>
        </w:rPr>
        <w:t>Or,</w:t>
      </w:r>
      <w:proofErr w:type="gramEnd"/>
      <w:r>
        <w:rPr>
          <w:rFonts w:ascii="Arial" w:hAnsi="Arial"/>
        </w:rPr>
        <w:t xml:space="preserve"> gave to you? (=Violet: It’s somewhere) It’s somewhere (=Violet: Yeah). Okay, cool (=Violet: [Laugh]). Uhm, if ever you lose it, and would like another copy, then you can email me at any </w:t>
      </w:r>
      <w:proofErr w:type="gramStart"/>
      <w:r>
        <w:rPr>
          <w:rFonts w:ascii="Arial" w:hAnsi="Arial"/>
        </w:rPr>
        <w:t>time</w:t>
      </w:r>
      <w:proofErr w:type="gramEnd"/>
      <w:r>
        <w:rPr>
          <w:rFonts w:ascii="Arial" w:hAnsi="Arial"/>
        </w:rPr>
        <w:t xml:space="preserve"> and I can send you a digital one. That's fine (=Violet: Cool). Uhm, and I will compensate you like immediately after this, uhm, both the, the voucher you received last time? (=Violet: </w:t>
      </w:r>
      <w:proofErr w:type="spellStart"/>
      <w:r>
        <w:rPr>
          <w:rFonts w:ascii="Arial" w:hAnsi="Arial"/>
        </w:rPr>
        <w:t>Mmm</w:t>
      </w:r>
      <w:proofErr w:type="spellEnd"/>
      <w:r>
        <w:rPr>
          <w:rFonts w:ascii="Arial" w:hAnsi="Arial"/>
        </w:rPr>
        <w:t xml:space="preserve">), yeah? Okay, cool. </w:t>
      </w:r>
      <w:proofErr w:type="gramStart"/>
      <w:r>
        <w:rPr>
          <w:rFonts w:ascii="Arial" w:hAnsi="Arial"/>
        </w:rPr>
        <w:t>So</w:t>
      </w:r>
      <w:proofErr w:type="gramEnd"/>
      <w:r>
        <w:rPr>
          <w:rFonts w:ascii="Arial" w:hAnsi="Arial"/>
        </w:rPr>
        <w:t xml:space="preserve"> there's another one and then the remuneration for the data. Uhm, and then I will be in touch with you later, when I have transcribed both the focus group and this interview, in case you want to look at the transcripts. Uhm, and then also, towards the end of the year is when the final report will be ready. </w:t>
      </w:r>
      <w:proofErr w:type="gramStart"/>
      <w:r>
        <w:rPr>
          <w:rFonts w:ascii="Arial" w:hAnsi="Arial"/>
        </w:rPr>
        <w:t>So</w:t>
      </w:r>
      <w:proofErr w:type="gramEnd"/>
      <w:r>
        <w:rPr>
          <w:rFonts w:ascii="Arial" w:hAnsi="Arial"/>
        </w:rPr>
        <w:t xml:space="preserve"> I’ll let you know when that's ready, in case you'd like to read it as well (=Violet: Okay). Okay.  </w:t>
      </w:r>
    </w:p>
    <w:p w14:paraId="1F5C2B78" w14:textId="77777777" w:rsidR="00F031B5" w:rsidRDefault="00F031B5" w:rsidP="00F031B5">
      <w:pPr>
        <w:spacing w:after="0"/>
      </w:pPr>
    </w:p>
    <w:p w14:paraId="2DFC5869" w14:textId="77777777" w:rsidR="00F031B5" w:rsidRDefault="00F031B5" w:rsidP="00F031B5">
      <w:pPr>
        <w:spacing w:after="0"/>
      </w:pPr>
      <w:r>
        <w:rPr>
          <w:rFonts w:ascii="Arial" w:hAnsi="Arial"/>
          <w:b/>
        </w:rPr>
        <w:t xml:space="preserve">Violet: </w:t>
      </w:r>
      <w:r>
        <w:rPr>
          <w:rFonts w:ascii="Arial" w:hAnsi="Arial"/>
          <w:bCs/>
        </w:rPr>
        <w:t xml:space="preserve">One thing that I can say (=Tyler: Yeah?), sorry, </w:t>
      </w:r>
      <w:proofErr w:type="spellStart"/>
      <w:r>
        <w:rPr>
          <w:rFonts w:ascii="Arial" w:hAnsi="Arial"/>
          <w:bCs/>
        </w:rPr>
        <w:t>‘cause</w:t>
      </w:r>
      <w:proofErr w:type="spellEnd"/>
      <w:r>
        <w:rPr>
          <w:rFonts w:ascii="Arial" w:hAnsi="Arial"/>
          <w:bCs/>
        </w:rPr>
        <w:t xml:space="preserve"> you (=Tyler: Sure) asked about, me </w:t>
      </w:r>
      <w:r>
        <w:rPr>
          <w:rFonts w:ascii="Arial" w:hAnsi="Arial"/>
        </w:rPr>
        <w:t>in this interview as somebody that does the work that I do. You know</w:t>
      </w:r>
      <w:proofErr w:type="gramStart"/>
      <w:r>
        <w:rPr>
          <w:rFonts w:ascii="Arial" w:hAnsi="Arial"/>
        </w:rPr>
        <w:t>, actually, I</w:t>
      </w:r>
      <w:proofErr w:type="gramEnd"/>
      <w:r>
        <w:rPr>
          <w:rFonts w:ascii="Arial" w:hAnsi="Arial"/>
        </w:rPr>
        <w:t xml:space="preserve"> did an, my </w:t>
      </w:r>
      <w:proofErr w:type="spellStart"/>
      <w:r>
        <w:rPr>
          <w:rFonts w:ascii="Arial" w:hAnsi="Arial"/>
        </w:rPr>
        <w:t>Honours</w:t>
      </w:r>
      <w:proofErr w:type="spellEnd"/>
      <w:r>
        <w:rPr>
          <w:rFonts w:ascii="Arial" w:hAnsi="Arial"/>
        </w:rPr>
        <w:t xml:space="preserve"> in, on queerness, I suppose, let’s just say that (=Tyler: </w:t>
      </w:r>
      <w:proofErr w:type="spellStart"/>
      <w:r>
        <w:rPr>
          <w:rFonts w:ascii="Arial" w:hAnsi="Arial"/>
        </w:rPr>
        <w:t>Mmm</w:t>
      </w:r>
      <w:proofErr w:type="spellEnd"/>
      <w:r>
        <w:rPr>
          <w:rFonts w:ascii="Arial" w:hAnsi="Arial"/>
        </w:rPr>
        <w:t>). And so, it was interesting for me to be on the other side of that because I did participant research and (=Tyler: Yeah) it was, I was very, uhm, way more like taken by the process of, of interviewing than I was by like the actual thesis writing, like I, like my priorities were just… not right, uhm, [laugh].</w:t>
      </w:r>
    </w:p>
    <w:p w14:paraId="44D8885D" w14:textId="77777777" w:rsidR="00F031B5" w:rsidRDefault="00F031B5" w:rsidP="00F031B5">
      <w:pPr>
        <w:spacing w:after="0"/>
      </w:pPr>
    </w:p>
    <w:p w14:paraId="41F437EB" w14:textId="77777777" w:rsidR="00F031B5" w:rsidRDefault="00F031B5" w:rsidP="00F031B5">
      <w:pPr>
        <w:spacing w:after="0"/>
      </w:pPr>
      <w:r>
        <w:rPr>
          <w:rFonts w:ascii="Arial" w:hAnsi="Arial"/>
          <w:b/>
        </w:rPr>
        <w:t xml:space="preserve">Tyler: </w:t>
      </w:r>
      <w:r>
        <w:rPr>
          <w:rFonts w:ascii="Arial" w:hAnsi="Arial"/>
        </w:rPr>
        <w:t>Okay.</w:t>
      </w:r>
    </w:p>
    <w:p w14:paraId="51120DEF" w14:textId="77777777" w:rsidR="00F031B5" w:rsidRDefault="00F031B5" w:rsidP="00F031B5">
      <w:pPr>
        <w:spacing w:after="0"/>
      </w:pPr>
    </w:p>
    <w:p w14:paraId="3CAD6251" w14:textId="77777777" w:rsidR="00F031B5" w:rsidRDefault="00F031B5" w:rsidP="00F031B5">
      <w:pPr>
        <w:spacing w:after="0"/>
      </w:pPr>
      <w:r>
        <w:rPr>
          <w:rFonts w:ascii="Arial" w:hAnsi="Arial"/>
          <w:b/>
        </w:rPr>
        <w:t xml:space="preserve">Violet: </w:t>
      </w:r>
      <w:proofErr w:type="gramStart"/>
      <w:r>
        <w:rPr>
          <w:rFonts w:ascii="Arial" w:hAnsi="Arial"/>
          <w:bCs/>
        </w:rPr>
        <w:t>But,</w:t>
      </w:r>
      <w:proofErr w:type="gramEnd"/>
      <w:r>
        <w:rPr>
          <w:rFonts w:ascii="Arial" w:hAnsi="Arial"/>
          <w:bCs/>
        </w:rPr>
        <w:t xml:space="preserve"> uhm… </w:t>
      </w:r>
      <w:r>
        <w:rPr>
          <w:rFonts w:ascii="Arial" w:hAnsi="Arial"/>
        </w:rPr>
        <w:t xml:space="preserve">so it was, I, you know, a lot of like the routine, like researcher things we have to talk about, the, the consent forms and, the this (=Tyler: </w:t>
      </w:r>
      <w:proofErr w:type="spellStart"/>
      <w:r>
        <w:rPr>
          <w:rFonts w:ascii="Arial" w:hAnsi="Arial"/>
        </w:rPr>
        <w:t>Mmm</w:t>
      </w:r>
      <w:proofErr w:type="spellEnd"/>
      <w:r>
        <w:rPr>
          <w:rFonts w:ascii="Arial" w:hAnsi="Arial"/>
        </w:rPr>
        <w:t>), and, all of those processes was, it was fun for me to (=Tyler: Yeah), you know, watch someone else do that, [laugh].</w:t>
      </w:r>
    </w:p>
    <w:p w14:paraId="62A184C1" w14:textId="77777777" w:rsidR="00F031B5" w:rsidRDefault="00F031B5" w:rsidP="00F031B5">
      <w:pPr>
        <w:spacing w:after="0"/>
      </w:pPr>
    </w:p>
    <w:p w14:paraId="696EDD51" w14:textId="77777777" w:rsidR="00F031B5" w:rsidRDefault="00F031B5" w:rsidP="00F031B5">
      <w:pPr>
        <w:spacing w:after="0"/>
      </w:pPr>
      <w:r>
        <w:rPr>
          <w:rFonts w:ascii="Arial" w:hAnsi="Arial"/>
          <w:b/>
        </w:rPr>
        <w:t xml:space="preserve">Tyler: </w:t>
      </w:r>
      <w:r>
        <w:rPr>
          <w:rFonts w:ascii="Arial" w:hAnsi="Arial"/>
        </w:rPr>
        <w:t xml:space="preserve">Yeah. Yeah, I totally agree. This is probably the most fun part of the entire research is </w:t>
      </w:r>
      <w:proofErr w:type="gramStart"/>
      <w:r>
        <w:rPr>
          <w:rFonts w:ascii="Arial" w:hAnsi="Arial"/>
        </w:rPr>
        <w:t>actually talking</w:t>
      </w:r>
      <w:proofErr w:type="gramEnd"/>
      <w:r>
        <w:rPr>
          <w:rFonts w:ascii="Arial" w:hAnsi="Arial"/>
        </w:rPr>
        <w:t xml:space="preserve"> to participants, yeah (=Violet: Mmhmm). Mmhmm.</w:t>
      </w:r>
    </w:p>
    <w:p w14:paraId="5D2D5A45" w14:textId="77777777" w:rsidR="00F031B5" w:rsidRDefault="00F031B5" w:rsidP="00F031B5">
      <w:pPr>
        <w:spacing w:after="0"/>
      </w:pPr>
    </w:p>
    <w:p w14:paraId="2FECEDD9" w14:textId="77777777" w:rsidR="00F031B5" w:rsidRDefault="00F031B5" w:rsidP="00F031B5">
      <w:pPr>
        <w:spacing w:after="0"/>
      </w:pPr>
      <w:r>
        <w:rPr>
          <w:rFonts w:ascii="Arial" w:hAnsi="Arial"/>
          <w:b/>
        </w:rPr>
        <w:t xml:space="preserve">Violet: </w:t>
      </w:r>
      <w:proofErr w:type="gramStart"/>
      <w:r>
        <w:rPr>
          <w:rFonts w:ascii="Arial" w:hAnsi="Arial"/>
          <w:bCs/>
        </w:rPr>
        <w:t>Yeah</w:t>
      </w:r>
      <w:proofErr w:type="gramEnd"/>
      <w:r>
        <w:rPr>
          <w:rFonts w:ascii="Arial" w:hAnsi="Arial"/>
          <w:bCs/>
        </w:rPr>
        <w:t xml:space="preserve"> that was, t</w:t>
      </w:r>
      <w:r>
        <w:rPr>
          <w:rFonts w:ascii="Arial" w:hAnsi="Arial"/>
        </w:rPr>
        <w:t>hat was, I’d, I'd been in one other like, I think it was a PhD study, but I was very young (=Tyler: uh-huh). Uhm, so, since doing my own research I haven’t been like a participant in anything, so it was, yeah, nice, nice.</w:t>
      </w:r>
    </w:p>
    <w:p w14:paraId="2F6D5D13" w14:textId="77777777" w:rsidR="00F031B5" w:rsidRDefault="00F031B5" w:rsidP="00F031B5">
      <w:pPr>
        <w:spacing w:after="0"/>
      </w:pPr>
    </w:p>
    <w:p w14:paraId="11986112" w14:textId="77777777" w:rsidR="00F031B5" w:rsidRDefault="00F031B5" w:rsidP="00F031B5">
      <w:pPr>
        <w:spacing w:after="0"/>
        <w:rPr>
          <w:rFonts w:ascii="Arial" w:hAnsi="Arial"/>
        </w:rPr>
      </w:pPr>
      <w:r>
        <w:rPr>
          <w:rFonts w:ascii="Arial" w:hAnsi="Arial"/>
          <w:b/>
        </w:rPr>
        <w:t xml:space="preserve">Tyler: </w:t>
      </w:r>
      <w:r>
        <w:rPr>
          <w:rFonts w:ascii="Arial" w:hAnsi="Arial"/>
        </w:rPr>
        <w:t>Cool (=Violet: [Laugh]). Yeah. I'm glad you enjoyed it (=Violet: Mmhmm). Okay. Well, thanks very much, Violet. I really, yeah, good luck with, [laugh sigh], finding work, uhm (=Violet: Thank you), and everything. And yeah, I'll, speak to you, later.</w:t>
      </w:r>
    </w:p>
    <w:p w14:paraId="1DD0A7BD" w14:textId="77777777" w:rsidR="00F031B5" w:rsidRDefault="00F031B5" w:rsidP="00F031B5">
      <w:pPr>
        <w:spacing w:after="0"/>
        <w:rPr>
          <w:rFonts w:ascii="Arial" w:hAnsi="Arial"/>
        </w:rPr>
      </w:pPr>
    </w:p>
    <w:p w14:paraId="68BFB9FA" w14:textId="77777777" w:rsidR="00F031B5" w:rsidRDefault="00F031B5" w:rsidP="00F031B5">
      <w:pPr>
        <w:spacing w:after="0"/>
        <w:rPr>
          <w:rFonts w:ascii="Arial" w:hAnsi="Arial"/>
        </w:rPr>
      </w:pPr>
      <w:r>
        <w:rPr>
          <w:rFonts w:ascii="Arial" w:hAnsi="Arial"/>
          <w:b/>
          <w:bCs/>
        </w:rPr>
        <w:t xml:space="preserve">Violet: </w:t>
      </w:r>
      <w:r>
        <w:rPr>
          <w:rFonts w:ascii="Arial" w:hAnsi="Arial"/>
        </w:rPr>
        <w:t>Cool (=Tyler: Cool), have a good day</w:t>
      </w:r>
    </w:p>
    <w:p w14:paraId="1E4E8E21" w14:textId="77777777" w:rsidR="00F031B5" w:rsidRDefault="00F031B5" w:rsidP="00F031B5">
      <w:pPr>
        <w:spacing w:after="0"/>
        <w:rPr>
          <w:rFonts w:ascii="Arial" w:hAnsi="Arial"/>
        </w:rPr>
      </w:pPr>
    </w:p>
    <w:p w14:paraId="46AF4774" w14:textId="77777777" w:rsidR="00F031B5" w:rsidRDefault="00F031B5" w:rsidP="00F031B5">
      <w:pPr>
        <w:spacing w:after="0"/>
      </w:pPr>
      <w:r>
        <w:rPr>
          <w:rFonts w:ascii="Arial" w:hAnsi="Arial"/>
          <w:b/>
          <w:bCs/>
        </w:rPr>
        <w:t>Tyler:</w:t>
      </w:r>
      <w:r>
        <w:rPr>
          <w:rFonts w:ascii="Arial" w:hAnsi="Arial"/>
        </w:rPr>
        <w:t xml:space="preserve"> Thanks, </w:t>
      </w:r>
      <w:proofErr w:type="gramStart"/>
      <w:r>
        <w:rPr>
          <w:rFonts w:ascii="Arial" w:hAnsi="Arial"/>
        </w:rPr>
        <w:t>you</w:t>
      </w:r>
      <w:proofErr w:type="gramEnd"/>
      <w:r>
        <w:rPr>
          <w:rFonts w:ascii="Arial" w:hAnsi="Arial"/>
        </w:rPr>
        <w:t xml:space="preserve"> too.</w:t>
      </w:r>
    </w:p>
    <w:p w14:paraId="0DCF2BD8" w14:textId="77777777" w:rsidR="00F031B5" w:rsidRDefault="00F031B5" w:rsidP="00F031B5">
      <w:pPr>
        <w:spacing w:after="0"/>
        <w:rPr>
          <w:lang w:eastAsia="zh-CN"/>
        </w:rPr>
      </w:pPr>
    </w:p>
    <w:p w14:paraId="5FD1B6A3" w14:textId="77777777" w:rsidR="00F031B5" w:rsidRDefault="00F031B5" w:rsidP="00F031B5">
      <w:r>
        <w:rPr>
          <w:rFonts w:ascii="Arial" w:hAnsi="Arial"/>
          <w:sz w:val="48"/>
        </w:rPr>
        <w:t>Focus Group 4</w:t>
      </w:r>
    </w:p>
    <w:p w14:paraId="0B587BC3"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[To Benjamin]: No questions? </w:t>
      </w:r>
    </w:p>
    <w:p w14:paraId="5C909492" w14:textId="77777777" w:rsidR="00F031B5" w:rsidRDefault="00F031B5" w:rsidP="00F031B5">
      <w:pPr>
        <w:spacing w:after="0"/>
        <w:rPr>
          <w:rFonts w:ascii="Arial" w:hAnsi="Arial"/>
          <w:bCs/>
        </w:rPr>
      </w:pPr>
    </w:p>
    <w:p w14:paraId="31A08FBD" w14:textId="77777777" w:rsidR="00F031B5" w:rsidRDefault="00F031B5" w:rsidP="00F031B5">
      <w:pPr>
        <w:spacing w:after="0"/>
        <w:rPr>
          <w:rFonts w:ascii="Arial" w:hAnsi="Arial"/>
          <w:bCs/>
        </w:rPr>
      </w:pPr>
      <w:r>
        <w:rPr>
          <w:rFonts w:ascii="Arial" w:hAnsi="Arial"/>
          <w:b/>
        </w:rPr>
        <w:t xml:space="preserve">Benjamin: </w:t>
      </w:r>
      <w:r>
        <w:rPr>
          <w:rFonts w:ascii="Arial" w:hAnsi="Arial"/>
          <w:bCs/>
        </w:rPr>
        <w:t xml:space="preserve">No. </w:t>
      </w:r>
    </w:p>
    <w:p w14:paraId="77B7124F" w14:textId="77777777" w:rsidR="00F031B5" w:rsidRDefault="00F031B5" w:rsidP="00F031B5">
      <w:pPr>
        <w:spacing w:after="0"/>
        <w:rPr>
          <w:rFonts w:ascii="Arial" w:hAnsi="Arial"/>
          <w:bCs/>
        </w:rPr>
      </w:pPr>
    </w:p>
    <w:p w14:paraId="454659EF"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Cool. </w:t>
      </w:r>
    </w:p>
    <w:p w14:paraId="36F4FBC5" w14:textId="77777777" w:rsidR="00F031B5" w:rsidRDefault="00F031B5" w:rsidP="00F031B5">
      <w:pPr>
        <w:spacing w:after="0"/>
        <w:rPr>
          <w:rFonts w:ascii="Arial" w:hAnsi="Arial"/>
          <w:bCs/>
        </w:rPr>
      </w:pPr>
    </w:p>
    <w:p w14:paraId="6F6B7527" w14:textId="77777777" w:rsidR="00F031B5" w:rsidRDefault="00F031B5" w:rsidP="00F031B5">
      <w:pPr>
        <w:spacing w:after="0"/>
        <w:rPr>
          <w:rFonts w:ascii="Arial" w:hAnsi="Arial"/>
          <w:bCs/>
        </w:rPr>
      </w:pPr>
      <w:r>
        <w:rPr>
          <w:rFonts w:ascii="Arial" w:hAnsi="Arial"/>
          <w:b/>
        </w:rPr>
        <w:t xml:space="preserve">Natalia: </w:t>
      </w:r>
      <w:r>
        <w:rPr>
          <w:rFonts w:ascii="Arial" w:hAnsi="Arial"/>
          <w:bCs/>
        </w:rPr>
        <w:t xml:space="preserve">My name is Natalia. </w:t>
      </w:r>
    </w:p>
    <w:p w14:paraId="087A490A" w14:textId="77777777" w:rsidR="00F031B5" w:rsidRDefault="00F031B5" w:rsidP="00F031B5">
      <w:pPr>
        <w:spacing w:after="0"/>
        <w:rPr>
          <w:rFonts w:ascii="Arial" w:hAnsi="Arial"/>
          <w:bCs/>
        </w:rPr>
      </w:pPr>
    </w:p>
    <w:p w14:paraId="5650BF73" w14:textId="77777777" w:rsidR="00F031B5" w:rsidRDefault="00F031B5" w:rsidP="00F031B5">
      <w:pPr>
        <w:spacing w:after="0"/>
        <w:rPr>
          <w:rFonts w:ascii="Arial" w:hAnsi="Arial"/>
          <w:bCs/>
        </w:rPr>
      </w:pPr>
      <w:r>
        <w:rPr>
          <w:rFonts w:ascii="Arial" w:hAnsi="Arial"/>
          <w:b/>
        </w:rPr>
        <w:t xml:space="preserve">[Several]: </w:t>
      </w:r>
      <w:r>
        <w:rPr>
          <w:rFonts w:ascii="Arial" w:hAnsi="Arial"/>
          <w:bCs/>
        </w:rPr>
        <w:t>[Laughter]</w:t>
      </w:r>
    </w:p>
    <w:p w14:paraId="72CD8F2B" w14:textId="77777777" w:rsidR="00F031B5" w:rsidRDefault="00F031B5" w:rsidP="00F031B5">
      <w:pPr>
        <w:spacing w:after="0"/>
        <w:rPr>
          <w:rFonts w:ascii="Arial" w:hAnsi="Arial"/>
          <w:bCs/>
        </w:rPr>
      </w:pPr>
    </w:p>
    <w:p w14:paraId="52FA5024"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[Collecting consent forms] Oh, great, thank you. </w:t>
      </w:r>
    </w:p>
    <w:p w14:paraId="67E16817" w14:textId="77777777" w:rsidR="00F031B5" w:rsidRDefault="00F031B5" w:rsidP="00F031B5">
      <w:pPr>
        <w:spacing w:after="0"/>
        <w:rPr>
          <w:rFonts w:ascii="Arial" w:hAnsi="Arial"/>
        </w:rPr>
      </w:pPr>
    </w:p>
    <w:p w14:paraId="4D633397" w14:textId="77777777" w:rsidR="00F031B5" w:rsidRPr="00E60999" w:rsidRDefault="00F031B5" w:rsidP="00F031B5">
      <w:pPr>
        <w:spacing w:after="0"/>
        <w:rPr>
          <w:rFonts w:ascii="Arial" w:hAnsi="Arial"/>
        </w:rPr>
      </w:pPr>
      <w:r w:rsidRPr="00E60999">
        <w:rPr>
          <w:rFonts w:ascii="Arial" w:hAnsi="Arial"/>
          <w:b/>
          <w:bCs/>
        </w:rPr>
        <w:t>[Several]</w:t>
      </w:r>
      <w:r>
        <w:rPr>
          <w:rFonts w:ascii="Arial" w:hAnsi="Arial"/>
          <w:b/>
          <w:bCs/>
        </w:rPr>
        <w:t xml:space="preserve">: </w:t>
      </w:r>
      <w:r>
        <w:rPr>
          <w:rFonts w:ascii="Arial" w:hAnsi="Arial"/>
        </w:rPr>
        <w:t>[Indistinguishable mumbles]</w:t>
      </w:r>
    </w:p>
    <w:p w14:paraId="71BEFDA5" w14:textId="77777777" w:rsidR="00F031B5" w:rsidRDefault="00F031B5" w:rsidP="00F031B5">
      <w:pPr>
        <w:spacing w:after="0"/>
        <w:rPr>
          <w:rFonts w:ascii="Arial" w:hAnsi="Arial"/>
        </w:rPr>
      </w:pPr>
    </w:p>
    <w:p w14:paraId="4715A25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Thanks. </w:t>
      </w:r>
    </w:p>
    <w:p w14:paraId="2400F58A" w14:textId="77777777" w:rsidR="00F031B5" w:rsidRDefault="00F031B5" w:rsidP="00F031B5">
      <w:pPr>
        <w:spacing w:after="0"/>
        <w:rPr>
          <w:rFonts w:ascii="Arial" w:hAnsi="Arial"/>
        </w:rPr>
      </w:pPr>
    </w:p>
    <w:p w14:paraId="53D86920"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Will we be notified when the study is published? </w:t>
      </w:r>
    </w:p>
    <w:p w14:paraId="3045E118" w14:textId="77777777" w:rsidR="00F031B5" w:rsidRDefault="00F031B5" w:rsidP="00F031B5">
      <w:pPr>
        <w:spacing w:after="0"/>
        <w:rPr>
          <w:rFonts w:ascii="Arial" w:hAnsi="Arial"/>
        </w:rPr>
      </w:pPr>
    </w:p>
    <w:p w14:paraId="03D921DA"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Yes. Yes, I will </w:t>
      </w:r>
      <w:proofErr w:type="gramStart"/>
      <w:r>
        <w:rPr>
          <w:rFonts w:ascii="Arial" w:hAnsi="Arial"/>
        </w:rPr>
        <w:t>definitely be</w:t>
      </w:r>
      <w:proofErr w:type="gramEnd"/>
      <w:r>
        <w:rPr>
          <w:rFonts w:ascii="Arial" w:hAnsi="Arial"/>
        </w:rPr>
        <w:t xml:space="preserve"> in contact everyone who participates, in case you’d like to read the final report. </w:t>
      </w:r>
    </w:p>
    <w:p w14:paraId="3BF44A4A" w14:textId="77777777" w:rsidR="00F031B5" w:rsidRDefault="00F031B5" w:rsidP="00F031B5">
      <w:pPr>
        <w:spacing w:after="0"/>
        <w:rPr>
          <w:rFonts w:ascii="Arial" w:hAnsi="Arial"/>
        </w:rPr>
      </w:pPr>
    </w:p>
    <w:p w14:paraId="25D2C529"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Yes. </w:t>
      </w:r>
    </w:p>
    <w:p w14:paraId="21E28C4A" w14:textId="77777777" w:rsidR="00F031B5" w:rsidRDefault="00F031B5" w:rsidP="00F031B5">
      <w:pPr>
        <w:spacing w:after="0"/>
        <w:rPr>
          <w:rFonts w:ascii="Arial" w:hAnsi="Arial"/>
        </w:rPr>
      </w:pPr>
    </w:p>
    <w:p w14:paraId="0B2CB6EC"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totally. [To those handing forms over] Thank you. Yeah, so you all have, uh, nametags that are by you. If you’d like to change anything on them, I hope there’s nothing wrong, [laugh sigh], then there is a marker for that. Uhm, but if you’re fine with them, then that’s cool. Okay… Okay, great, thanks very much. Cool, so thank you all for coming. Uhm, it means a lot to me, and I hope it will mean something to you, [laugh sigh]. Uhm, so, if you’re feeling a little nervous about participating, that’s totally understandable, uh, perfectly fine. Uhm, but there are some things that I can say that hopefully will, you know, uh, calm your nerves a bit. Uhm, one of the things is, as you’ve seen on your consent form, I am recording this session. There is this voice recorder here, and there is a video recorder over there. Uhm, but you don't need to worry about who has access to the recordings, because that's only me and my supervisor. No one else will see them. And when we transcribe the recordings, when we're finished with that, we will delete the recordings permanently. </w:t>
      </w:r>
      <w:proofErr w:type="gramStart"/>
      <w:r>
        <w:rPr>
          <w:rFonts w:ascii="Arial" w:hAnsi="Arial"/>
        </w:rPr>
        <w:t>So</w:t>
      </w:r>
      <w:proofErr w:type="gramEnd"/>
      <w:r>
        <w:rPr>
          <w:rFonts w:ascii="Arial" w:hAnsi="Arial"/>
        </w:rPr>
        <w:t xml:space="preserve"> there'll be no trace of them. And when we transcribe the recordings, we will remove your identifying information, like your name, that's why we use your pseudonym, and other details by which people can identify you specifically as having participated [All nod] Cool. So, uhm, there are more things I can say, but before I get to that, uhm, I think we can, uh, you can </w:t>
      </w:r>
      <w:proofErr w:type="gramStart"/>
      <w:r>
        <w:rPr>
          <w:rFonts w:ascii="Arial" w:hAnsi="Arial"/>
        </w:rPr>
        <w:t>actually warm</w:t>
      </w:r>
      <w:proofErr w:type="gramEnd"/>
      <w:r>
        <w:rPr>
          <w:rFonts w:ascii="Arial" w:hAnsi="Arial"/>
        </w:rPr>
        <w:t xml:space="preserve"> your voices up a little bit, [laugh sigh], with an icebreaker. Uhm, so just introduce yourselves and tell us like what you usually do in your free time, like, what do </w:t>
      </w:r>
      <w:r>
        <w:rPr>
          <w:rFonts w:ascii="Arial" w:hAnsi="Arial"/>
        </w:rPr>
        <w:lastRenderedPageBreak/>
        <w:t>you do for fun? And how has that changed during the pandemic? If it's changed. Okay, anyone can begin.</w:t>
      </w:r>
    </w:p>
    <w:p w14:paraId="4D722C83" w14:textId="77777777" w:rsidR="00F031B5" w:rsidRDefault="00F031B5" w:rsidP="00F031B5">
      <w:pPr>
        <w:spacing w:after="0"/>
        <w:rPr>
          <w:rFonts w:ascii="Arial" w:hAnsi="Arial"/>
        </w:rPr>
      </w:pPr>
    </w:p>
    <w:p w14:paraId="302280F2"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Uhm, my name is Benjamin. Hi, uhm, I suppose during the pandemic, I become a stoner, but I’m not much of a stoner anymore (=Several]: [Laugh sighs]). Uhm, </w:t>
      </w:r>
      <w:proofErr w:type="spellStart"/>
      <w:r>
        <w:rPr>
          <w:rFonts w:ascii="Arial" w:hAnsi="Arial"/>
        </w:rPr>
        <w:t>‘cause</w:t>
      </w:r>
      <w:proofErr w:type="spellEnd"/>
      <w:r>
        <w:rPr>
          <w:rFonts w:ascii="Arial" w:hAnsi="Arial"/>
        </w:rPr>
        <w:t xml:space="preserve">, like, I just ask [inaudible] to stop. </w:t>
      </w:r>
      <w:proofErr w:type="gramStart"/>
      <w:r>
        <w:rPr>
          <w:rFonts w:ascii="Arial" w:hAnsi="Arial"/>
        </w:rPr>
        <w:t>And,</w:t>
      </w:r>
      <w:proofErr w:type="gramEnd"/>
      <w:r>
        <w:rPr>
          <w:rFonts w:ascii="Arial" w:hAnsi="Arial"/>
        </w:rPr>
        <w:t xml:space="preserve"> [cough], sorry, weed cough (=[Several]: [Laughter]). Then, uhm, what else did I do? Study and read (=Tyler: </w:t>
      </w:r>
      <w:proofErr w:type="spellStart"/>
      <w:r>
        <w:rPr>
          <w:rFonts w:ascii="Arial" w:hAnsi="Arial"/>
        </w:rPr>
        <w:t>Mmm</w:t>
      </w:r>
      <w:proofErr w:type="spellEnd"/>
      <w:r>
        <w:rPr>
          <w:rFonts w:ascii="Arial" w:hAnsi="Arial"/>
        </w:rPr>
        <w:t>). Yeah.</w:t>
      </w:r>
    </w:p>
    <w:p w14:paraId="36B99836" w14:textId="77777777" w:rsidR="00F031B5" w:rsidRDefault="00F031B5" w:rsidP="00F031B5">
      <w:pPr>
        <w:spacing w:after="0"/>
        <w:rPr>
          <w:rFonts w:ascii="Arial" w:hAnsi="Arial"/>
        </w:rPr>
      </w:pPr>
    </w:p>
    <w:p w14:paraId="0911105C" w14:textId="77777777" w:rsidR="00F031B5" w:rsidRDefault="00F031B5" w:rsidP="00F031B5">
      <w:pPr>
        <w:spacing w:after="0"/>
        <w:rPr>
          <w:rFonts w:ascii="Arial" w:hAnsi="Arial"/>
        </w:rPr>
      </w:pPr>
      <w:r>
        <w:rPr>
          <w:rFonts w:ascii="Arial" w:hAnsi="Arial"/>
          <w:b/>
          <w:bCs/>
        </w:rPr>
        <w:t>Tyler:</w:t>
      </w:r>
      <w:r>
        <w:rPr>
          <w:rFonts w:ascii="Arial" w:hAnsi="Arial"/>
        </w:rPr>
        <w:t xml:space="preserve"> Nice.  </w:t>
      </w:r>
    </w:p>
    <w:p w14:paraId="6EAD4A7F" w14:textId="77777777" w:rsidR="00F031B5" w:rsidRDefault="00F031B5" w:rsidP="00F031B5">
      <w:pPr>
        <w:spacing w:after="0"/>
        <w:rPr>
          <w:rFonts w:ascii="Arial" w:hAnsi="Arial"/>
        </w:rPr>
      </w:pPr>
    </w:p>
    <w:p w14:paraId="090FE95E" w14:textId="77777777" w:rsidR="00F031B5" w:rsidRDefault="00F031B5" w:rsidP="00F031B5">
      <w:pPr>
        <w:spacing w:after="0"/>
      </w:pPr>
      <w:r>
        <w:rPr>
          <w:rFonts w:ascii="Arial" w:hAnsi="Arial"/>
          <w:b/>
          <w:bCs/>
        </w:rPr>
        <w:t xml:space="preserve">Malcolm: </w:t>
      </w:r>
      <w:r>
        <w:rPr>
          <w:rFonts w:ascii="Arial" w:hAnsi="Arial"/>
        </w:rPr>
        <w:t xml:space="preserve">Okay, I'll go, uhm, I'm Malcolm. And what I, I don't really go out that much anymore (=Tyler: </w:t>
      </w:r>
      <w:proofErr w:type="spellStart"/>
      <w:r>
        <w:rPr>
          <w:rFonts w:ascii="Arial" w:hAnsi="Arial"/>
        </w:rPr>
        <w:t>Mmm</w:t>
      </w:r>
      <w:proofErr w:type="spellEnd"/>
      <w:r>
        <w:rPr>
          <w:rFonts w:ascii="Arial" w:hAnsi="Arial"/>
        </w:rPr>
        <w:t xml:space="preserve">), I'm so swamped with work all the time. But I enjoy hanging out with my friends. I love going to the beach. During the pandemic, watching movies, and so I must have watched all the Marvel films (=[Several]: [Laughter]) twice over again. So yeah, reading, writing, </w:t>
      </w:r>
      <w:proofErr w:type="spellStart"/>
      <w:r>
        <w:rPr>
          <w:rFonts w:ascii="Arial" w:hAnsi="Arial"/>
        </w:rPr>
        <w:t>‘cause</w:t>
      </w:r>
      <w:proofErr w:type="spellEnd"/>
      <w:r>
        <w:rPr>
          <w:rFonts w:ascii="Arial" w:hAnsi="Arial"/>
        </w:rPr>
        <w:t xml:space="preserve"> with, with school and study work. Yeah.</w:t>
      </w:r>
    </w:p>
    <w:p w14:paraId="42787F1C" w14:textId="77777777" w:rsidR="00F031B5" w:rsidRDefault="00F031B5" w:rsidP="00F031B5">
      <w:pPr>
        <w:spacing w:after="0"/>
      </w:pPr>
    </w:p>
    <w:p w14:paraId="23B12559" w14:textId="77777777" w:rsidR="00F031B5" w:rsidRDefault="00F031B5" w:rsidP="00F031B5">
      <w:pPr>
        <w:spacing w:after="0"/>
      </w:pPr>
      <w:r>
        <w:rPr>
          <w:rFonts w:ascii="Arial" w:hAnsi="Arial"/>
          <w:b/>
        </w:rPr>
        <w:t xml:space="preserve">Lola: </w:t>
      </w:r>
      <w:r>
        <w:rPr>
          <w:rFonts w:ascii="Arial" w:hAnsi="Arial"/>
          <w:bCs/>
        </w:rPr>
        <w:t>Uhm, h</w:t>
      </w:r>
      <w:r>
        <w:rPr>
          <w:rFonts w:ascii="Arial" w:hAnsi="Arial"/>
        </w:rPr>
        <w:t xml:space="preserve">i, my name is Lola. Uhm, although I'm not sure how long I'll keep that, I'm experimenting with some new names. Uhm, and in my free time before the pandemic, I didn't have much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work full time and I'm studying through [university]. And now with the pandemic, I work full time, study through [university] (=[Several]: [Laughter]). Uhm, but I enjoy going to the aquarium and reading and sleeping (=Tyler: [Laugh sigh]), when I have time (=Tyler: Yeah). Yeah.</w:t>
      </w:r>
    </w:p>
    <w:p w14:paraId="5DF28871" w14:textId="77777777" w:rsidR="00F031B5" w:rsidRDefault="00F031B5" w:rsidP="00F031B5">
      <w:pPr>
        <w:spacing w:after="0"/>
      </w:pPr>
    </w:p>
    <w:p w14:paraId="3C695156" w14:textId="77777777" w:rsidR="00F031B5" w:rsidRDefault="00F031B5" w:rsidP="00F031B5">
      <w:pPr>
        <w:spacing w:after="0"/>
        <w:rPr>
          <w:rFonts w:ascii="Arial" w:hAnsi="Arial"/>
        </w:rPr>
      </w:pPr>
      <w:r>
        <w:rPr>
          <w:rFonts w:ascii="Arial" w:hAnsi="Arial"/>
          <w:b/>
        </w:rPr>
        <w:t xml:space="preserve">Natalia: </w:t>
      </w:r>
      <w:r>
        <w:rPr>
          <w:rFonts w:ascii="Arial" w:hAnsi="Arial"/>
        </w:rPr>
        <w:t xml:space="preserve">My name’s Natalia. I like to read, write, walk, watch series, it's pretty much stayed the same in the pandemic. I guess it's become more focused, more structured, but it's still just really the same. Just having fun, really,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I've just finished university and I don't know (=Tyler: </w:t>
      </w:r>
      <w:proofErr w:type="spellStart"/>
      <w:r>
        <w:rPr>
          <w:rFonts w:ascii="Arial" w:hAnsi="Arial"/>
        </w:rPr>
        <w:t>Mmm</w:t>
      </w:r>
      <w:proofErr w:type="spellEnd"/>
      <w:r>
        <w:rPr>
          <w:rFonts w:ascii="Arial" w:hAnsi="Arial"/>
        </w:rPr>
        <w:t>) what I'm doing so, figuring things out.</w:t>
      </w:r>
    </w:p>
    <w:p w14:paraId="2F621481" w14:textId="77777777" w:rsidR="00F031B5" w:rsidRDefault="00F031B5" w:rsidP="00F031B5">
      <w:pPr>
        <w:spacing w:after="0"/>
        <w:rPr>
          <w:rFonts w:ascii="Arial" w:hAnsi="Arial"/>
        </w:rPr>
      </w:pPr>
    </w:p>
    <w:p w14:paraId="60B95E8C" w14:textId="77777777" w:rsidR="00F031B5" w:rsidRDefault="00F031B5" w:rsidP="00F031B5">
      <w:pPr>
        <w:spacing w:after="0"/>
        <w:rPr>
          <w:rFonts w:ascii="Arial" w:hAnsi="Arial"/>
        </w:rPr>
      </w:pPr>
      <w:r>
        <w:rPr>
          <w:rFonts w:ascii="Arial" w:hAnsi="Arial"/>
          <w:b/>
          <w:bCs/>
        </w:rPr>
        <w:t xml:space="preserve">Lola: </w:t>
      </w:r>
      <w:r>
        <w:rPr>
          <w:rFonts w:ascii="Arial" w:hAnsi="Arial"/>
        </w:rPr>
        <w:t>Congrats (=Tyler</w:t>
      </w:r>
      <w:r w:rsidRPr="00323FD8">
        <w:rPr>
          <w:rFonts w:ascii="Arial" w:hAnsi="Arial"/>
        </w:rPr>
        <w:t>:</w:t>
      </w:r>
      <w:r>
        <w:rPr>
          <w:rFonts w:ascii="Arial" w:hAnsi="Arial"/>
          <w:b/>
          <w:bCs/>
        </w:rPr>
        <w:t xml:space="preserve"> </w:t>
      </w:r>
      <w:r>
        <w:rPr>
          <w:rFonts w:ascii="Arial" w:hAnsi="Arial"/>
        </w:rPr>
        <w:t xml:space="preserve">Nice). Yeah (=Tyler: </w:t>
      </w:r>
      <w:proofErr w:type="gramStart"/>
      <w:r>
        <w:rPr>
          <w:rFonts w:ascii="Arial" w:hAnsi="Arial"/>
        </w:rPr>
        <w:t>Well</w:t>
      </w:r>
      <w:proofErr w:type="gramEnd"/>
      <w:r>
        <w:rPr>
          <w:rFonts w:ascii="Arial" w:hAnsi="Arial"/>
        </w:rPr>
        <w:t xml:space="preserve"> done). </w:t>
      </w:r>
    </w:p>
    <w:p w14:paraId="426CF7DA" w14:textId="77777777" w:rsidR="00F031B5" w:rsidRDefault="00F031B5" w:rsidP="00F031B5">
      <w:pPr>
        <w:spacing w:after="0"/>
      </w:pPr>
    </w:p>
    <w:p w14:paraId="696D3B9D" w14:textId="77777777" w:rsidR="00F031B5" w:rsidRDefault="00F031B5" w:rsidP="00F031B5">
      <w:pPr>
        <w:spacing w:after="0"/>
      </w:pPr>
      <w:r>
        <w:rPr>
          <w:rFonts w:ascii="Arial" w:hAnsi="Arial"/>
          <w:b/>
        </w:rPr>
        <w:t xml:space="preserve">Caleb: </w:t>
      </w:r>
      <w:r>
        <w:rPr>
          <w:rFonts w:ascii="Arial" w:hAnsi="Arial"/>
          <w:bCs/>
        </w:rPr>
        <w:t>H</w:t>
      </w:r>
      <w:r>
        <w:rPr>
          <w:rFonts w:ascii="Arial" w:hAnsi="Arial"/>
        </w:rPr>
        <w:t xml:space="preserve">i, I'm Caleb. Uh, in my free time, I jog, but the pandemic really, went away, or I stopped a bit, but I've, starting again now. Uhm, but, and I read a bit, so, ja. Ja. </w:t>
      </w:r>
    </w:p>
    <w:p w14:paraId="1E94D293" w14:textId="77777777" w:rsidR="00F031B5" w:rsidRDefault="00F031B5" w:rsidP="00F031B5">
      <w:pPr>
        <w:spacing w:after="0"/>
      </w:pPr>
    </w:p>
    <w:p w14:paraId="4E5F1164" w14:textId="77777777" w:rsidR="00F031B5" w:rsidRDefault="00F031B5" w:rsidP="00F031B5">
      <w:pPr>
        <w:spacing w:after="0"/>
      </w:pPr>
      <w:r>
        <w:rPr>
          <w:rFonts w:ascii="Arial" w:hAnsi="Arial"/>
          <w:b/>
        </w:rPr>
        <w:t xml:space="preserve">Tyler: </w:t>
      </w:r>
      <w:r>
        <w:rPr>
          <w:rFonts w:ascii="Arial" w:hAnsi="Arial"/>
          <w:bCs/>
        </w:rPr>
        <w:t>Cool. N</w:t>
      </w:r>
      <w:r>
        <w:rPr>
          <w:rFonts w:ascii="Arial" w:hAnsi="Arial"/>
        </w:rPr>
        <w:t xml:space="preserve">ice. Yeah, I, I also read, it seems we have quite a few readers here, [laugh sigh]. Uhm, but I haven't been doing that so much, uh, during the pandemic, j-, uh, also a job and studies (=Benjamin: [Cough]), uh, makes it hard, [laugh sigh]. And yeah, hiking, uh, going out of my friends, which obviously has been compromised by the pandemic. Uhm, I think one thing that changed for me is like I like going out, uh, but I also like, uh, like getting ready to go out (=[Several]: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I've kind of invested more time in, uh, the pr-, like practicing my makeup art (=[Several]: </w:t>
      </w:r>
      <w:proofErr w:type="spellStart"/>
      <w:r>
        <w:rPr>
          <w:rFonts w:ascii="Arial" w:hAnsi="Arial"/>
        </w:rPr>
        <w:t>Mmm</w:t>
      </w:r>
      <w:proofErr w:type="spellEnd"/>
      <w:r>
        <w:rPr>
          <w:rFonts w:ascii="Arial" w:hAnsi="Arial"/>
        </w:rPr>
        <w:t>) Yeah, so I just, do that a lot of the time. Yeah. And then just take it off, [laugh sigh].</w:t>
      </w:r>
    </w:p>
    <w:p w14:paraId="302B07D0" w14:textId="77777777" w:rsidR="00F031B5" w:rsidRDefault="00F031B5" w:rsidP="00F031B5">
      <w:pPr>
        <w:spacing w:after="0"/>
      </w:pPr>
    </w:p>
    <w:p w14:paraId="7DD79245" w14:textId="77777777" w:rsidR="00F031B5" w:rsidRDefault="00F031B5" w:rsidP="00F031B5">
      <w:pPr>
        <w:spacing w:after="0"/>
        <w:rPr>
          <w:rFonts w:ascii="Arial" w:hAnsi="Arial"/>
          <w:bCs/>
        </w:rPr>
      </w:pPr>
      <w:r>
        <w:rPr>
          <w:rFonts w:ascii="Arial" w:hAnsi="Arial"/>
          <w:b/>
        </w:rPr>
        <w:t xml:space="preserve">Lola: </w:t>
      </w:r>
      <w:r>
        <w:rPr>
          <w:rFonts w:ascii="Arial" w:hAnsi="Arial"/>
          <w:bCs/>
        </w:rPr>
        <w:t xml:space="preserve">Do you think we can close that blind? </w:t>
      </w:r>
    </w:p>
    <w:p w14:paraId="52136DDB" w14:textId="77777777" w:rsidR="00F031B5" w:rsidRDefault="00F031B5" w:rsidP="00F031B5">
      <w:pPr>
        <w:spacing w:after="0"/>
        <w:rPr>
          <w:rFonts w:ascii="Arial" w:hAnsi="Arial"/>
          <w:bCs/>
        </w:rPr>
      </w:pPr>
    </w:p>
    <w:p w14:paraId="4E6A5016" w14:textId="77777777" w:rsidR="00F031B5" w:rsidRDefault="00F031B5" w:rsidP="00F031B5">
      <w:pPr>
        <w:spacing w:after="0"/>
        <w:rPr>
          <w:rFonts w:ascii="Arial" w:hAnsi="Arial"/>
          <w:bCs/>
        </w:rPr>
      </w:pPr>
      <w:r>
        <w:rPr>
          <w:rFonts w:ascii="Arial" w:hAnsi="Arial"/>
          <w:b/>
        </w:rPr>
        <w:t xml:space="preserve">Tyler: </w:t>
      </w:r>
      <w:r>
        <w:rPr>
          <w:rFonts w:ascii="Arial" w:hAnsi="Arial"/>
          <w:bCs/>
        </w:rPr>
        <w:t>Yeah, sure (=[Several]: [Laughter]) [Gets up to close it]</w:t>
      </w:r>
    </w:p>
    <w:p w14:paraId="5F8F3A8D" w14:textId="77777777" w:rsidR="00F031B5" w:rsidRDefault="00F031B5" w:rsidP="00F031B5">
      <w:pPr>
        <w:spacing w:after="0"/>
        <w:rPr>
          <w:rFonts w:ascii="Arial" w:hAnsi="Arial"/>
          <w:bCs/>
        </w:rPr>
      </w:pPr>
    </w:p>
    <w:p w14:paraId="14C615E8" w14:textId="77777777" w:rsidR="00F031B5" w:rsidRDefault="00F031B5" w:rsidP="00F031B5">
      <w:pPr>
        <w:spacing w:after="0"/>
        <w:rPr>
          <w:rFonts w:ascii="Arial" w:hAnsi="Arial"/>
        </w:rPr>
      </w:pPr>
      <w:r>
        <w:rPr>
          <w:rFonts w:ascii="Arial" w:hAnsi="Arial"/>
          <w:b/>
        </w:rPr>
        <w:lastRenderedPageBreak/>
        <w:t xml:space="preserve">Lola: </w:t>
      </w:r>
      <w:r>
        <w:rPr>
          <w:rFonts w:ascii="Arial" w:hAnsi="Arial"/>
          <w:bCs/>
        </w:rPr>
        <w:t>Sorry, l</w:t>
      </w:r>
      <w:r>
        <w:rPr>
          <w:rFonts w:ascii="Arial" w:hAnsi="Arial"/>
        </w:rPr>
        <w:t>ike I just feel like I haven't, like I can’t even see Malcolm because I'm just avoiding the sun (=[Several]: [Laughter])</w:t>
      </w:r>
    </w:p>
    <w:p w14:paraId="0E43213A" w14:textId="77777777" w:rsidR="00F031B5" w:rsidRDefault="00F031B5" w:rsidP="00F031B5">
      <w:pPr>
        <w:spacing w:after="0"/>
        <w:rPr>
          <w:rFonts w:ascii="Arial" w:hAnsi="Arial"/>
        </w:rPr>
      </w:pPr>
    </w:p>
    <w:p w14:paraId="405E6D89"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sure, [inaudible]. </w:t>
      </w:r>
    </w:p>
    <w:p w14:paraId="019CF4D8" w14:textId="77777777" w:rsidR="00F031B5" w:rsidRPr="009653F7" w:rsidRDefault="00F031B5" w:rsidP="00F031B5">
      <w:pPr>
        <w:spacing w:after="0"/>
      </w:pPr>
    </w:p>
    <w:p w14:paraId="7D69AE4C" w14:textId="77777777" w:rsidR="00F031B5" w:rsidRDefault="00F031B5" w:rsidP="00F031B5">
      <w:pPr>
        <w:spacing w:after="0"/>
      </w:pPr>
      <w:r>
        <w:rPr>
          <w:rFonts w:ascii="Arial" w:hAnsi="Arial"/>
          <w:b/>
          <w:bCs/>
        </w:rPr>
        <w:t xml:space="preserve">Lola: </w:t>
      </w:r>
      <w:r>
        <w:rPr>
          <w:rFonts w:ascii="Arial" w:hAnsi="Arial"/>
        </w:rPr>
        <w:t xml:space="preserve">Uh, that’s so much better, thank you so much. </w:t>
      </w:r>
    </w:p>
    <w:p w14:paraId="5A50A3C7" w14:textId="77777777" w:rsidR="00F031B5" w:rsidRDefault="00F031B5" w:rsidP="00F031B5">
      <w:pPr>
        <w:spacing w:after="0"/>
      </w:pPr>
    </w:p>
    <w:p w14:paraId="62A7EC92" w14:textId="77777777" w:rsidR="00F031B5" w:rsidRDefault="00F031B5" w:rsidP="00F031B5">
      <w:pPr>
        <w:spacing w:after="0"/>
        <w:rPr>
          <w:rFonts w:ascii="Arial" w:hAnsi="Arial"/>
        </w:rPr>
      </w:pPr>
      <w:r>
        <w:rPr>
          <w:rFonts w:ascii="Arial" w:hAnsi="Arial"/>
          <w:b/>
        </w:rPr>
        <w:t xml:space="preserve">Tyler: </w:t>
      </w:r>
      <w:r w:rsidRPr="009653F7">
        <w:rPr>
          <w:rFonts w:ascii="Arial" w:hAnsi="Arial"/>
          <w:bCs/>
        </w:rPr>
        <w:t xml:space="preserve">[Inaudible] </w:t>
      </w:r>
      <w:r>
        <w:rPr>
          <w:rFonts w:ascii="Arial" w:hAnsi="Arial"/>
          <w:bCs/>
        </w:rPr>
        <w:t xml:space="preserve">Uhm, cool. </w:t>
      </w:r>
      <w:r w:rsidRPr="009653F7">
        <w:rPr>
          <w:rFonts w:ascii="Arial" w:hAnsi="Arial"/>
          <w:bCs/>
        </w:rPr>
        <w:t>[Closing more blinds]</w:t>
      </w:r>
      <w:r>
        <w:rPr>
          <w:rFonts w:ascii="Arial" w:hAnsi="Arial"/>
          <w:bCs/>
        </w:rPr>
        <w:t>. Okay, great. Uhm, s</w:t>
      </w:r>
      <w:r>
        <w:rPr>
          <w:rFonts w:ascii="Arial" w:hAnsi="Arial"/>
        </w:rPr>
        <w:t xml:space="preserve">o then, the topic for discussion today, uhm, I asked you to think about two things. So, the one is how would you describe the way you identify? And the other one is what experiences of sameness and difference with other people, friends, family, romantic partners, strangers, society, other queer people, not queer people, etc., have been important to your life, or what comes to mind when you think sameness and difference with other people, in important ways, right? And, that means, uh, a few things. Both of those questions, they are quite personal, right? And, uh, they're also very open to interpretation. Okay, so that means two things. It means there are no right or wrong answers. There's no incorrect way to describe how you identify. There's no incorrect way to </w:t>
      </w:r>
      <w:proofErr w:type="gramStart"/>
      <w:r>
        <w:rPr>
          <w:rFonts w:ascii="Arial" w:hAnsi="Arial"/>
        </w:rPr>
        <w:t>say</w:t>
      </w:r>
      <w:proofErr w:type="gramEnd"/>
      <w:r>
        <w:rPr>
          <w:rFonts w:ascii="Arial" w:hAnsi="Arial"/>
        </w:rPr>
        <w:t xml:space="preserve"> “this is an experienced the sameness or difference I have felt”. Cool. And, uh, that also means that we want to hear from everyone because it's so open to interpretation, there are many possible things we can hear [Lola nods]. Yeah. Cool. So that's the ‘what’ of the discussion. The ‘how’ of the discussion, let me start with my role. </w:t>
      </w:r>
      <w:proofErr w:type="gramStart"/>
      <w:r>
        <w:rPr>
          <w:rFonts w:ascii="Arial" w:hAnsi="Arial"/>
        </w:rPr>
        <w:t>So</w:t>
      </w:r>
      <w:proofErr w:type="gramEnd"/>
      <w:r>
        <w:rPr>
          <w:rFonts w:ascii="Arial" w:hAnsi="Arial"/>
        </w:rPr>
        <w:t xml:space="preserve"> I am not really an interviewer. I don't have a list of questions that I ask and then you all talk to me. This is a discussion amongst and between all of you, you all talk with each other. And I'm going to be slightly less involved than you are. So, uhm, I will be listening and watching. And I will, uhm, you know, jump in to ask if, if someone can explain a little bit more about what they're talking about. Uhm, you can also do that with each other, ask each other to elaborate a bit. Uhm, I will also jump in if the topic goes way off track (=[Several]: [Laugh sighs]), just to bring us back in. Uhm, </w:t>
      </w:r>
      <w:proofErr w:type="gramStart"/>
      <w:r>
        <w:rPr>
          <w:rFonts w:ascii="Arial" w:hAnsi="Arial"/>
        </w:rPr>
        <w:t>and also</w:t>
      </w:r>
      <w:proofErr w:type="gramEnd"/>
      <w:r>
        <w:rPr>
          <w:rFonts w:ascii="Arial" w:hAnsi="Arial"/>
        </w:rPr>
        <w:t xml:space="preserve"> if it's necessary, uhm, to ensure that the space remains comfortable and safe and respectful for everyone. Uhm, </w:t>
      </w:r>
      <w:proofErr w:type="gramStart"/>
      <w:r>
        <w:rPr>
          <w:rFonts w:ascii="Arial" w:hAnsi="Arial"/>
        </w:rPr>
        <w:t>but,</w:t>
      </w:r>
      <w:proofErr w:type="gramEnd"/>
      <w:r>
        <w:rPr>
          <w:rFonts w:ascii="Arial" w:hAnsi="Arial"/>
        </w:rPr>
        <w:t xml:space="preserve"> yeah. So, another thing about, uh, that respectfulness is when you ask, uh, someone to elaborate on something, and if you feel uncomfortable elaborating, you can say </w:t>
      </w:r>
      <w:proofErr w:type="gramStart"/>
      <w:r>
        <w:rPr>
          <w:rFonts w:ascii="Arial" w:hAnsi="Arial"/>
        </w:rPr>
        <w:t>that,</w:t>
      </w:r>
      <w:proofErr w:type="gramEnd"/>
      <w:r>
        <w:rPr>
          <w:rFonts w:ascii="Arial" w:hAnsi="Arial"/>
        </w:rPr>
        <w:t xml:space="preserve"> you know. You can say you're not </w:t>
      </w:r>
      <w:proofErr w:type="gramStart"/>
      <w:r>
        <w:rPr>
          <w:rFonts w:ascii="Arial" w:hAnsi="Arial"/>
        </w:rPr>
        <w:t>really comfortable</w:t>
      </w:r>
      <w:proofErr w:type="gramEnd"/>
      <w:r>
        <w:rPr>
          <w:rFonts w:ascii="Arial" w:hAnsi="Arial"/>
        </w:rPr>
        <w:t xml:space="preserve"> talking more about that, and we can all respect that and move on. All right. Cool. Does anyone have any questions about what I've said [All shake </w:t>
      </w:r>
      <w:proofErr w:type="gramStart"/>
      <w:r>
        <w:rPr>
          <w:rFonts w:ascii="Arial" w:hAnsi="Arial"/>
        </w:rPr>
        <w:t>heads]...</w:t>
      </w:r>
      <w:proofErr w:type="gramEnd"/>
      <w:r>
        <w:rPr>
          <w:rFonts w:ascii="Arial" w:hAnsi="Arial"/>
        </w:rPr>
        <w:t xml:space="preserve"> No? No comments, thoughts? </w:t>
      </w:r>
    </w:p>
    <w:p w14:paraId="5F2B90BA" w14:textId="77777777" w:rsidR="00F031B5" w:rsidRDefault="00F031B5" w:rsidP="00F031B5">
      <w:pPr>
        <w:spacing w:after="0"/>
        <w:rPr>
          <w:rFonts w:ascii="Arial" w:hAnsi="Arial"/>
        </w:rPr>
      </w:pPr>
    </w:p>
    <w:p w14:paraId="255C1ACB" w14:textId="77777777" w:rsidR="00F031B5" w:rsidRDefault="00F031B5" w:rsidP="00F031B5">
      <w:pPr>
        <w:spacing w:after="0"/>
        <w:rPr>
          <w:rFonts w:ascii="Arial" w:hAnsi="Arial"/>
        </w:rPr>
      </w:pPr>
      <w:r w:rsidRPr="009653F7">
        <w:rPr>
          <w:rFonts w:ascii="Arial" w:hAnsi="Arial"/>
          <w:b/>
          <w:bCs/>
        </w:rPr>
        <w:t>Benjamin:</w:t>
      </w:r>
      <w:r>
        <w:rPr>
          <w:rFonts w:ascii="Arial" w:hAnsi="Arial"/>
        </w:rPr>
        <w:t xml:space="preserve"> All good. [Music playing outside]</w:t>
      </w:r>
    </w:p>
    <w:p w14:paraId="597CB4D0" w14:textId="77777777" w:rsidR="00F031B5" w:rsidRDefault="00F031B5" w:rsidP="00F031B5">
      <w:pPr>
        <w:spacing w:after="0"/>
        <w:rPr>
          <w:rFonts w:ascii="Arial" w:hAnsi="Arial"/>
        </w:rPr>
      </w:pPr>
    </w:p>
    <w:p w14:paraId="20316BF4" w14:textId="77777777" w:rsidR="00F031B5" w:rsidRDefault="00F031B5" w:rsidP="00F031B5">
      <w:pPr>
        <w:spacing w:after="0"/>
      </w:pPr>
      <w:r>
        <w:rPr>
          <w:rFonts w:ascii="Arial" w:hAnsi="Arial"/>
          <w:b/>
          <w:bCs/>
        </w:rPr>
        <w:t xml:space="preserve">Tyler: </w:t>
      </w:r>
      <w:r>
        <w:rPr>
          <w:rFonts w:ascii="Arial" w:hAnsi="Arial"/>
        </w:rPr>
        <w:t xml:space="preserve">Okay, cool. </w:t>
      </w:r>
      <w:proofErr w:type="gramStart"/>
      <w:r>
        <w:rPr>
          <w:rFonts w:ascii="Arial" w:hAnsi="Arial"/>
        </w:rPr>
        <w:t>So</w:t>
      </w:r>
      <w:proofErr w:type="gramEnd"/>
      <w:r>
        <w:rPr>
          <w:rFonts w:ascii="Arial" w:hAnsi="Arial"/>
        </w:rPr>
        <w:t xml:space="preserve"> then we can start with the first kind of topic, which is, how would you describe the way you identify? Anyone can begin.</w:t>
      </w:r>
    </w:p>
    <w:p w14:paraId="230721B2" w14:textId="77777777" w:rsidR="00F031B5" w:rsidRDefault="00F031B5" w:rsidP="00F031B5">
      <w:pPr>
        <w:spacing w:after="0"/>
      </w:pPr>
    </w:p>
    <w:p w14:paraId="63A46A07" w14:textId="77777777" w:rsidR="00F031B5" w:rsidRDefault="00F031B5" w:rsidP="00F031B5">
      <w:pPr>
        <w:spacing w:after="0"/>
      </w:pPr>
      <w:r>
        <w:rPr>
          <w:rFonts w:ascii="Arial" w:hAnsi="Arial"/>
          <w:b/>
        </w:rPr>
        <w:t xml:space="preserve">Benjamin: </w:t>
      </w:r>
      <w:r>
        <w:rPr>
          <w:rFonts w:ascii="Arial" w:hAnsi="Arial"/>
          <w:bCs/>
        </w:rPr>
        <w:t xml:space="preserve">I’ll start, uhm (=[Several]: [Laugh sighs]) … </w:t>
      </w:r>
      <w:r>
        <w:rPr>
          <w:rFonts w:ascii="Arial" w:hAnsi="Arial"/>
        </w:rPr>
        <w:t xml:space="preserve">so, my experience has been like, relatively privileged in terms of like, so I’ve got ADHD so I’m already neurodivergent, so like, I've never really struggled with my sexuality [Tyler opens clipboard on lap], or like what I identify as. Like, always been fine being a man, so like I’m just, a cis man, and I never personally struggled with my sexuality, so just ga-, I’m gay. And I've just never been attracted to women, so, unfortunately (=[Several]: [Laugh sigh]). Yeah, yeah, so, gay’s, gay man [Natalia nods] (=Tyler: Yeah). [Inaudible],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also think with ADHD it’s quite, that's not stuff that I, I’ve struggled with. I rather struggle with like, everyday things </w:t>
      </w:r>
      <w:r>
        <w:rPr>
          <w:rFonts w:ascii="Arial" w:hAnsi="Arial"/>
        </w:rPr>
        <w:lastRenderedPageBreak/>
        <w:t>[Lola nods] like, just, executive dysfunction [Lola and Natalia nod], so, I don't worry about the, like, pronouns and all, like I’m…</w:t>
      </w:r>
    </w:p>
    <w:p w14:paraId="35846982" w14:textId="77777777" w:rsidR="00F031B5" w:rsidRDefault="00F031B5" w:rsidP="00F031B5">
      <w:pPr>
        <w:spacing w:after="0"/>
      </w:pPr>
    </w:p>
    <w:p w14:paraId="33D06756" w14:textId="77777777" w:rsidR="00F031B5" w:rsidRDefault="00F031B5" w:rsidP="00F031B5">
      <w:pPr>
        <w:spacing w:after="0"/>
        <w:rPr>
          <w:rFonts w:ascii="Arial" w:hAnsi="Arial"/>
        </w:rPr>
      </w:pPr>
      <w:r>
        <w:rPr>
          <w:rFonts w:ascii="Arial" w:hAnsi="Arial"/>
          <w:b/>
        </w:rPr>
        <w:t xml:space="preserve">Lola: </w:t>
      </w:r>
      <w:r>
        <w:rPr>
          <w:rFonts w:ascii="Arial" w:hAnsi="Arial"/>
        </w:rPr>
        <w:t xml:space="preserve">If I, I'm nodding a lot, I work with neurodiverse children (=Benjamin: Yeah). </w:t>
      </w:r>
      <w:proofErr w:type="gramStart"/>
      <w:r>
        <w:rPr>
          <w:rFonts w:ascii="Arial" w:hAnsi="Arial"/>
        </w:rPr>
        <w:t>So</w:t>
      </w:r>
      <w:proofErr w:type="gramEnd"/>
      <w:r>
        <w:rPr>
          <w:rFonts w:ascii="Arial" w:hAnsi="Arial"/>
        </w:rPr>
        <w:t xml:space="preserve"> I, I see that a lot that the, it tends to be the more neurodiverse they are, the less they struggle with their identity. And they kind of just like, “Oh, well, this is another thing”. And they kind of go on with it. So, if I looked very enthusiastic, (=[Several]: [Laughter]) I’m not being creepy, I’m just like yes that’s, that’s true to what I've (=Benjamin: Yeah) noticed.</w:t>
      </w:r>
    </w:p>
    <w:p w14:paraId="5D19102D" w14:textId="77777777" w:rsidR="00F031B5" w:rsidRDefault="00F031B5" w:rsidP="00F031B5">
      <w:pPr>
        <w:spacing w:after="0"/>
        <w:rPr>
          <w:rFonts w:ascii="Arial" w:hAnsi="Arial"/>
        </w:rPr>
      </w:pPr>
    </w:p>
    <w:p w14:paraId="258E888F" w14:textId="77777777" w:rsidR="00F031B5" w:rsidRPr="009A553F" w:rsidRDefault="00F031B5" w:rsidP="00F031B5">
      <w:pPr>
        <w:spacing w:after="0"/>
      </w:pPr>
      <w:r>
        <w:rPr>
          <w:rFonts w:ascii="Arial" w:hAnsi="Arial"/>
          <w:b/>
          <w:bCs/>
        </w:rPr>
        <w:t xml:space="preserve">Tyler: </w:t>
      </w:r>
      <w:r>
        <w:rPr>
          <w:rFonts w:ascii="Arial" w:hAnsi="Arial"/>
        </w:rPr>
        <w:t>Interesting.</w:t>
      </w:r>
    </w:p>
    <w:p w14:paraId="6819933D" w14:textId="77777777" w:rsidR="00F031B5" w:rsidRDefault="00F031B5" w:rsidP="00F031B5">
      <w:pPr>
        <w:spacing w:after="0"/>
      </w:pPr>
    </w:p>
    <w:p w14:paraId="38327B54" w14:textId="77777777" w:rsidR="00F031B5" w:rsidRDefault="00F031B5" w:rsidP="00F031B5">
      <w:pPr>
        <w:spacing w:after="0"/>
      </w:pPr>
      <w:r>
        <w:rPr>
          <w:rFonts w:ascii="Arial" w:hAnsi="Arial"/>
          <w:b/>
        </w:rPr>
        <w:t xml:space="preserve">Malcolm: </w:t>
      </w:r>
      <w:r>
        <w:rPr>
          <w:rFonts w:ascii="Arial" w:hAnsi="Arial"/>
        </w:rPr>
        <w:t xml:space="preserve">Okay, I suppose [inaudible] (=[Several]: [Laughter]). Uhm, yeah. So, in terms of how I identify, I, I identify as a, a male. Uh, uhm, I suppose if I, if I use the terminology, then it's a cisgender male [All nod], right. Uhm, but I am gay, I’m homosexual, I'm attracted to, to other men, romantically, sexually, whatever. Uhm, think I had a girlfriend like in primary school (=[Several]: [Laughter]), whatever, because that was the thing to, to do. Uhm, I think in, in grade eight when I just started high school was like the last </w:t>
      </w:r>
      <w:proofErr w:type="gramStart"/>
      <w:r>
        <w:rPr>
          <w:rFonts w:ascii="Arial" w:hAnsi="Arial"/>
        </w:rPr>
        <w:t>time</w:t>
      </w:r>
      <w:proofErr w:type="gramEnd"/>
      <w:r>
        <w:rPr>
          <w:rFonts w:ascii="Arial" w:hAnsi="Arial"/>
        </w:rPr>
        <w:t xml:space="preserve"> I was interested in a girl but mostly [Tyler nods] because, [laugh sigh], I think that was more pressure from family and cousins and, because I've been called a </w:t>
      </w:r>
      <w:r>
        <w:rPr>
          <w:rFonts w:ascii="Arial" w:hAnsi="Arial"/>
          <w:i/>
          <w:iCs/>
        </w:rPr>
        <w:t xml:space="preserve">moffie </w:t>
      </w:r>
      <w:r>
        <w:rPr>
          <w:rFonts w:ascii="Arial" w:hAnsi="Arial"/>
        </w:rPr>
        <w:t>and things like that since I'm very small. Some of my cousins and family reflect on that with me, “</w:t>
      </w:r>
      <w:proofErr w:type="spellStart"/>
      <w:r w:rsidRPr="00EE23FF">
        <w:rPr>
          <w:rFonts w:ascii="Arial" w:hAnsi="Arial"/>
          <w:i/>
          <w:iCs/>
        </w:rPr>
        <w:t>ons</w:t>
      </w:r>
      <w:proofErr w:type="spellEnd"/>
      <w:r w:rsidRPr="00EE23FF">
        <w:rPr>
          <w:rFonts w:ascii="Arial" w:hAnsi="Arial"/>
          <w:i/>
          <w:iCs/>
        </w:rPr>
        <w:t xml:space="preserve"> </w:t>
      </w:r>
      <w:proofErr w:type="spellStart"/>
      <w:r w:rsidRPr="00EE23FF">
        <w:rPr>
          <w:rFonts w:ascii="Arial" w:hAnsi="Arial"/>
          <w:i/>
          <w:iCs/>
        </w:rPr>
        <w:t>kan</w:t>
      </w:r>
      <w:proofErr w:type="spellEnd"/>
      <w:r w:rsidRPr="00EE23FF">
        <w:rPr>
          <w:rFonts w:ascii="Arial" w:hAnsi="Arial"/>
          <w:i/>
          <w:iCs/>
        </w:rPr>
        <w:t xml:space="preserve"> </w:t>
      </w:r>
      <w:proofErr w:type="spellStart"/>
      <w:r w:rsidRPr="00EE23FF">
        <w:rPr>
          <w:rFonts w:ascii="Arial" w:hAnsi="Arial"/>
          <w:i/>
          <w:iCs/>
        </w:rPr>
        <w:t>dit</w:t>
      </w:r>
      <w:proofErr w:type="spellEnd"/>
      <w:r w:rsidRPr="00EE23FF">
        <w:rPr>
          <w:rFonts w:ascii="Arial" w:hAnsi="Arial"/>
          <w:i/>
          <w:iCs/>
        </w:rPr>
        <w:t xml:space="preserve"> </w:t>
      </w:r>
      <w:proofErr w:type="spellStart"/>
      <w:r w:rsidRPr="00EE23FF">
        <w:rPr>
          <w:rFonts w:ascii="Arial" w:hAnsi="Arial"/>
          <w:i/>
          <w:iCs/>
        </w:rPr>
        <w:t>sien</w:t>
      </w:r>
      <w:proofErr w:type="spellEnd"/>
      <w:r w:rsidRPr="00EE23FF">
        <w:rPr>
          <w:rFonts w:ascii="Arial" w:hAnsi="Arial"/>
          <w:i/>
          <w:iCs/>
        </w:rPr>
        <w:t xml:space="preserve"> </w:t>
      </w:r>
      <w:proofErr w:type="spellStart"/>
      <w:r w:rsidRPr="00EE23FF">
        <w:rPr>
          <w:rFonts w:ascii="Arial" w:hAnsi="Arial"/>
          <w:i/>
          <w:iCs/>
        </w:rPr>
        <w:t>dat</w:t>
      </w:r>
      <w:proofErr w:type="spellEnd"/>
      <w:r w:rsidRPr="00EE23FF">
        <w:rPr>
          <w:rFonts w:ascii="Arial" w:hAnsi="Arial"/>
          <w:i/>
          <w:iCs/>
        </w:rPr>
        <w:t xml:space="preserve"> </w:t>
      </w:r>
      <w:proofErr w:type="spellStart"/>
      <w:r w:rsidRPr="00EE23FF">
        <w:rPr>
          <w:rFonts w:ascii="Arial" w:hAnsi="Arial"/>
          <w:i/>
          <w:iCs/>
        </w:rPr>
        <w:t>jy’s</w:t>
      </w:r>
      <w:proofErr w:type="spellEnd"/>
      <w:r w:rsidRPr="00EE23FF">
        <w:rPr>
          <w:rFonts w:ascii="Arial" w:hAnsi="Arial"/>
          <w:i/>
          <w:iCs/>
        </w:rPr>
        <w:t xml:space="preserve"> a moffie van </w:t>
      </w:r>
      <w:proofErr w:type="spellStart"/>
      <w:r w:rsidRPr="00EE23FF">
        <w:rPr>
          <w:rFonts w:ascii="Arial" w:hAnsi="Arial"/>
          <w:i/>
          <w:iCs/>
        </w:rPr>
        <w:t>drie</w:t>
      </w:r>
      <w:proofErr w:type="spellEnd"/>
      <w:r w:rsidRPr="00EE23FF">
        <w:rPr>
          <w:rFonts w:ascii="Arial" w:hAnsi="Arial"/>
          <w:i/>
          <w:iCs/>
        </w:rPr>
        <w:t xml:space="preserve"> </w:t>
      </w:r>
      <w:proofErr w:type="spellStart"/>
      <w:r w:rsidRPr="00EE23FF">
        <w:rPr>
          <w:rFonts w:ascii="Arial" w:hAnsi="Arial"/>
          <w:i/>
          <w:iCs/>
        </w:rPr>
        <w:t>jaar</w:t>
      </w:r>
      <w:proofErr w:type="spellEnd"/>
      <w:r w:rsidRPr="00EE23FF">
        <w:rPr>
          <w:rFonts w:ascii="Arial" w:hAnsi="Arial"/>
          <w:i/>
          <w:iCs/>
        </w:rPr>
        <w:t xml:space="preserve"> oud</w:t>
      </w:r>
      <w:r>
        <w:rPr>
          <w:rFonts w:ascii="Arial" w:hAnsi="Arial"/>
        </w:rPr>
        <w:t xml:space="preserve">”, you know (=Tyler: </w:t>
      </w:r>
      <w:proofErr w:type="spellStart"/>
      <w:r>
        <w:rPr>
          <w:rFonts w:ascii="Arial" w:hAnsi="Arial"/>
        </w:rPr>
        <w:t>Mmm</w:t>
      </w:r>
      <w:proofErr w:type="spellEnd"/>
      <w:r>
        <w:rPr>
          <w:rFonts w:ascii="Arial" w:hAnsi="Arial"/>
        </w:rPr>
        <w:t xml:space="preserve">), that kind of thing? </w:t>
      </w:r>
      <w:proofErr w:type="gramStart"/>
      <w:r>
        <w:rPr>
          <w:rFonts w:ascii="Arial" w:hAnsi="Arial"/>
        </w:rPr>
        <w:t>So</w:t>
      </w:r>
      <w:proofErr w:type="gramEnd"/>
      <w:r>
        <w:rPr>
          <w:rFonts w:ascii="Arial" w:hAnsi="Arial"/>
        </w:rPr>
        <w:t xml:space="preserve"> I think that made me scared. But by the time I got to high school, I was like, “this is who I am”, you know. I don't think, sometimes even if a, a lady must touch me, you know, like feel, not, [laugh sigh], molestation but even just their hand grazes me, even that makes me [shrugs in discomfort], you know, that’s how (=[Several]: [Laughter]), how not interested I am on that. I love women, the most important people in my life alone. You know, my mother, my sister, my late granny, </w:t>
      </w:r>
      <w:proofErr w:type="gramStart"/>
      <w:r>
        <w:rPr>
          <w:rFonts w:ascii="Arial" w:hAnsi="Arial"/>
        </w:rPr>
        <w:t>but,</w:t>
      </w:r>
      <w:proofErr w:type="gramEnd"/>
      <w:r>
        <w:rPr>
          <w:rFonts w:ascii="Arial" w:hAnsi="Arial"/>
        </w:rPr>
        <w:t xml:space="preserve"> uhm, yeah. I’m a gay male, I suppose. Yeah.</w:t>
      </w:r>
    </w:p>
    <w:p w14:paraId="03B21C23" w14:textId="77777777" w:rsidR="00F031B5" w:rsidRDefault="00F031B5" w:rsidP="00F031B5">
      <w:pPr>
        <w:spacing w:after="0"/>
      </w:pPr>
    </w:p>
    <w:p w14:paraId="62EE1D4A" w14:textId="77777777" w:rsidR="00F031B5" w:rsidRPr="00EE23FF" w:rsidRDefault="00F031B5" w:rsidP="00F031B5">
      <w:pPr>
        <w:spacing w:after="0"/>
        <w:rPr>
          <w:rFonts w:ascii="Arial" w:hAnsi="Arial" w:cs="Arial"/>
          <w:b/>
          <w:bCs/>
        </w:rPr>
      </w:pPr>
      <w:r w:rsidRPr="00EE23FF">
        <w:rPr>
          <w:rFonts w:ascii="Arial" w:hAnsi="Arial" w:cs="Arial"/>
          <w:b/>
          <w:bCs/>
        </w:rPr>
        <w:t xml:space="preserve">Tyler: </w:t>
      </w:r>
      <w:r w:rsidRPr="00EE23FF">
        <w:rPr>
          <w:rFonts w:ascii="Arial" w:hAnsi="Arial" w:cs="Arial"/>
        </w:rPr>
        <w:t>Nice.</w:t>
      </w:r>
      <w:r w:rsidRPr="00EE23FF">
        <w:rPr>
          <w:rFonts w:ascii="Arial" w:hAnsi="Arial" w:cs="Arial"/>
          <w:b/>
          <w:bCs/>
        </w:rPr>
        <w:t xml:space="preserve"> </w:t>
      </w:r>
    </w:p>
    <w:p w14:paraId="63E69106" w14:textId="77777777" w:rsidR="00F031B5" w:rsidRDefault="00F031B5" w:rsidP="00F031B5">
      <w:pPr>
        <w:spacing w:after="0"/>
      </w:pPr>
    </w:p>
    <w:p w14:paraId="1F5677A9" w14:textId="77777777" w:rsidR="00F031B5" w:rsidRDefault="00F031B5" w:rsidP="00F031B5">
      <w:pPr>
        <w:spacing w:after="0"/>
        <w:rPr>
          <w:rFonts w:ascii="Arial" w:hAnsi="Arial"/>
        </w:rPr>
      </w:pPr>
      <w:r>
        <w:rPr>
          <w:rFonts w:ascii="Arial" w:hAnsi="Arial"/>
          <w:b/>
        </w:rPr>
        <w:t xml:space="preserve">Lola: </w:t>
      </w:r>
      <w:r>
        <w:rPr>
          <w:rFonts w:ascii="Arial" w:hAnsi="Arial"/>
          <w:bCs/>
        </w:rPr>
        <w:t xml:space="preserve">Well, </w:t>
      </w:r>
      <w:r>
        <w:rPr>
          <w:rFonts w:ascii="Arial" w:hAnsi="Arial"/>
        </w:rPr>
        <w:t xml:space="preserve">my story's a little longer than, (=[Several]: [Laughter]), than that, if that is okay (=Tyler: Yes). Uhm, so I use the term ‘queer’, because I find it the most encompassing [Malcolm nods] and because I like that it's a little vague [All nod]. I think this is a setting where I'm happy to kind of unpack that. But generally, when people ask me, like, “Oh, what are you?”, I'm kind of like, “I don't owe you that information” [Malcolm nods]. Uhm, so I use ‘queer’ as, as a defense I suppose [Tyler nods], to like, “it's none of your business” [Malcolm nods]. And </w:t>
      </w:r>
      <w:proofErr w:type="gramStart"/>
      <w:r>
        <w:rPr>
          <w:rFonts w:ascii="Arial" w:hAnsi="Arial"/>
        </w:rPr>
        <w:t>also</w:t>
      </w:r>
      <w:proofErr w:type="gramEnd"/>
      <w:r>
        <w:rPr>
          <w:rFonts w:ascii="Arial" w:hAnsi="Arial"/>
        </w:rPr>
        <w:t xml:space="preserve"> because, it is always been the one that's most comfortable for me. It's the most fluid and it allows me to be fluid, in my experience without having to like update people all the time, you know (=Malcolm: </w:t>
      </w:r>
      <w:proofErr w:type="spellStart"/>
      <w:r>
        <w:rPr>
          <w:rFonts w:ascii="Arial" w:hAnsi="Arial"/>
        </w:rPr>
        <w:t>Mmm</w:t>
      </w:r>
      <w:proofErr w:type="spellEnd"/>
      <w:r>
        <w:rPr>
          <w:rFonts w:ascii="Arial" w:hAnsi="Arial"/>
        </w:rPr>
        <w:t xml:space="preserve">). Uhm, so, uhm, in terms of, of, like sexuality, I kind of just use that as a, a broader brush (=Malcolm: </w:t>
      </w:r>
      <w:proofErr w:type="spellStart"/>
      <w:r>
        <w:rPr>
          <w:rFonts w:ascii="Arial" w:hAnsi="Arial"/>
        </w:rPr>
        <w:t>Mmm</w:t>
      </w:r>
      <w:proofErr w:type="spellEnd"/>
      <w:r>
        <w:rPr>
          <w:rFonts w:ascii="Arial" w:hAnsi="Arial"/>
        </w:rPr>
        <w:t xml:space="preserve">). And then, in, in terms of gender, uhm, that was a bit of a harder thing to unpack. Uhm, so I, uhm, obviously AFAB, right, so Assigned Female </w:t>
      </w:r>
      <w:proofErr w:type="gramStart"/>
      <w:r>
        <w:rPr>
          <w:rFonts w:ascii="Arial" w:hAnsi="Arial"/>
        </w:rPr>
        <w:t>At</w:t>
      </w:r>
      <w:proofErr w:type="gramEnd"/>
      <w:r>
        <w:rPr>
          <w:rFonts w:ascii="Arial" w:hAnsi="Arial"/>
        </w:rPr>
        <w:t xml:space="preserve"> Birth [Malcolm &amp; Tyler nod], and I'm still very femme-presenting. Uhm, because something that I think we're still figuring out, even within the queer community is that gender identity and gender expression are not the same thing, right? (=Tyler: </w:t>
      </w:r>
      <w:proofErr w:type="spellStart"/>
      <w:r>
        <w:rPr>
          <w:rFonts w:ascii="Arial" w:hAnsi="Arial"/>
        </w:rPr>
        <w:t>Mmm</w:t>
      </w:r>
      <w:proofErr w:type="spellEnd"/>
      <w:r>
        <w:rPr>
          <w:rFonts w:ascii="Arial" w:hAnsi="Arial"/>
        </w:rPr>
        <w:t xml:space="preserve">, mmm) So I can use ‘they/them’ pronouns and be non-binary, and still have long hair, and wear makeup and, uhm, be very femme-presenting. So that's been interesting, because you can't really get upset with people for making </w:t>
      </w:r>
      <w:r>
        <w:rPr>
          <w:rFonts w:ascii="Arial" w:hAnsi="Arial"/>
        </w:rPr>
        <w:lastRenderedPageBreak/>
        <w:t xml:space="preserve">assumptions when your presentation is kind of what's expected from you [Malcolm, Benjamin, &amp; Tyler nod]. </w:t>
      </w:r>
      <w:proofErr w:type="gramStart"/>
      <w:r>
        <w:rPr>
          <w:rFonts w:ascii="Arial" w:hAnsi="Arial"/>
        </w:rPr>
        <w:t>So</w:t>
      </w:r>
      <w:proofErr w:type="gramEnd"/>
      <w:r>
        <w:rPr>
          <w:rFonts w:ascii="Arial" w:hAnsi="Arial"/>
        </w:rPr>
        <w:t xml:space="preserve"> I am always misgendered but I don't, get too in my feelings about it, because I'm not really giving them a lot of visual clues to go off of (=Tyler: </w:t>
      </w:r>
      <w:proofErr w:type="spellStart"/>
      <w:r>
        <w:rPr>
          <w:rFonts w:ascii="Arial" w:hAnsi="Arial"/>
        </w:rPr>
        <w:t>Mmm</w:t>
      </w:r>
      <w:proofErr w:type="spellEnd"/>
      <w:r>
        <w:rPr>
          <w:rFonts w:ascii="Arial" w:hAnsi="Arial"/>
        </w:rPr>
        <w:t xml:space="preserve">), so, uhm, like, I use ‘they/them’, but I mean, I get ‘she/her’-ed a lot. And it's kind of just what it is. Uhm, so I identify as, as ‘queer’ in the broader sense for sexuality, and then, even the label ‘non-binary’ I’m not, [sigh], super comfortable with (=Tyler: </w:t>
      </w:r>
      <w:proofErr w:type="spellStart"/>
      <w:r>
        <w:rPr>
          <w:rFonts w:ascii="Arial" w:hAnsi="Arial"/>
        </w:rPr>
        <w:t>Mmm</w:t>
      </w:r>
      <w:proofErr w:type="spellEnd"/>
      <w:r>
        <w:rPr>
          <w:rFonts w:ascii="Arial" w:hAnsi="Arial"/>
        </w:rPr>
        <w:t xml:space="preserve">). Uhm, I don't know. So, like ‘queer’, </w:t>
      </w:r>
      <w:proofErr w:type="gramStart"/>
      <w:r>
        <w:rPr>
          <w:rFonts w:ascii="Arial" w:hAnsi="Arial"/>
        </w:rPr>
        <w:t>‘genderqueer’ as a whole, I</w:t>
      </w:r>
      <w:proofErr w:type="gramEnd"/>
      <w:r>
        <w:rPr>
          <w:rFonts w:ascii="Arial" w:hAnsi="Arial"/>
        </w:rPr>
        <w:t xml:space="preserve"> suppose, uhm, there's a lot like more to that but we, we can get into it, what, what about yourself? [to Natalia]</w:t>
      </w:r>
    </w:p>
    <w:p w14:paraId="53395820" w14:textId="77777777" w:rsidR="00F031B5" w:rsidRDefault="00F031B5" w:rsidP="00F031B5">
      <w:pPr>
        <w:spacing w:after="0"/>
        <w:rPr>
          <w:rFonts w:ascii="Arial" w:hAnsi="Arial"/>
        </w:rPr>
      </w:pPr>
    </w:p>
    <w:p w14:paraId="59F69346" w14:textId="77777777" w:rsidR="00F031B5" w:rsidRPr="00EE23FF" w:rsidRDefault="00F031B5" w:rsidP="00F031B5">
      <w:pPr>
        <w:spacing w:after="0"/>
      </w:pPr>
      <w:r>
        <w:rPr>
          <w:rFonts w:ascii="Arial" w:hAnsi="Arial"/>
          <w:b/>
          <w:bCs/>
        </w:rPr>
        <w:t xml:space="preserve">[Several]: </w:t>
      </w:r>
      <w:r>
        <w:rPr>
          <w:rFonts w:ascii="Arial" w:hAnsi="Arial"/>
        </w:rPr>
        <w:t>[Laughter]</w:t>
      </w:r>
    </w:p>
    <w:p w14:paraId="637CC17D" w14:textId="77777777" w:rsidR="00F031B5" w:rsidRDefault="00F031B5" w:rsidP="00F031B5">
      <w:pPr>
        <w:spacing w:after="0"/>
      </w:pPr>
    </w:p>
    <w:p w14:paraId="4417C92D" w14:textId="77777777" w:rsidR="00F031B5" w:rsidRDefault="00F031B5" w:rsidP="00F031B5">
      <w:pPr>
        <w:spacing w:after="0"/>
      </w:pPr>
      <w:r>
        <w:rPr>
          <w:rFonts w:ascii="Arial" w:hAnsi="Arial"/>
          <w:b/>
        </w:rPr>
        <w:t xml:space="preserve">Benjamin: </w:t>
      </w:r>
      <w:r>
        <w:rPr>
          <w:rFonts w:ascii="Arial" w:hAnsi="Arial"/>
          <w:bCs/>
        </w:rPr>
        <w:t xml:space="preserve">Do </w:t>
      </w:r>
      <w:r>
        <w:rPr>
          <w:rFonts w:ascii="Arial" w:hAnsi="Arial"/>
        </w:rPr>
        <w:t>you think ‘non-binary’ is kind of the same as ‘queer’ in terms of it's just, less, it's just a term for that, and ‘non-binary’ just means ‘I'm somewhere on the spectrum’?</w:t>
      </w:r>
    </w:p>
    <w:p w14:paraId="5F8DAB59" w14:textId="77777777" w:rsidR="00F031B5" w:rsidRDefault="00F031B5" w:rsidP="00F031B5">
      <w:pPr>
        <w:spacing w:after="0"/>
      </w:pPr>
    </w:p>
    <w:p w14:paraId="58F353AA" w14:textId="77777777" w:rsidR="00F031B5" w:rsidRDefault="00F031B5" w:rsidP="00F031B5">
      <w:pPr>
        <w:spacing w:after="0"/>
      </w:pPr>
      <w:r>
        <w:rPr>
          <w:rFonts w:ascii="Arial" w:hAnsi="Arial"/>
          <w:b/>
        </w:rPr>
        <w:t xml:space="preserve">Lola: </w:t>
      </w:r>
      <w:r>
        <w:rPr>
          <w:rFonts w:ascii="Arial" w:hAnsi="Arial"/>
        </w:rPr>
        <w:t xml:space="preserve">I think a lot of people do use ‘non-binary’ as an umbrella term (=Benjamin:  Mmhmm). </w:t>
      </w:r>
      <w:proofErr w:type="gramStart"/>
      <w:r>
        <w:rPr>
          <w:rFonts w:ascii="Arial" w:hAnsi="Arial"/>
        </w:rPr>
        <w:t>So</w:t>
      </w:r>
      <w:proofErr w:type="gramEnd"/>
      <w:r>
        <w:rPr>
          <w:rFonts w:ascii="Arial" w:hAnsi="Arial"/>
        </w:rPr>
        <w:t xml:space="preserve"> I don't like mind it (=Benjamin: </w:t>
      </w:r>
      <w:proofErr w:type="spellStart"/>
      <w:r>
        <w:rPr>
          <w:rFonts w:ascii="Arial" w:hAnsi="Arial"/>
        </w:rPr>
        <w:t>Mmm</w:t>
      </w:r>
      <w:proofErr w:type="spellEnd"/>
      <w:r>
        <w:rPr>
          <w:rFonts w:ascii="Arial" w:hAnsi="Arial"/>
        </w:rPr>
        <w:t xml:space="preserve">). I think we </w:t>
      </w:r>
      <w:proofErr w:type="gramStart"/>
      <w:r>
        <w:rPr>
          <w:rFonts w:ascii="Arial" w:hAnsi="Arial"/>
        </w:rPr>
        <w:t>have,</w:t>
      </w:r>
      <w:proofErr w:type="gramEnd"/>
      <w:r>
        <w:rPr>
          <w:rFonts w:ascii="Arial" w:hAnsi="Arial"/>
        </w:rPr>
        <w:t xml:space="preserve"> we're starting to get a bit of a specific presentation of non-binary (=Benjamin: [Inaudible], which is like a really androgynous (=Benjamin: Ja; =Caleb: </w:t>
      </w:r>
      <w:proofErr w:type="spellStart"/>
      <w:r>
        <w:rPr>
          <w:rFonts w:ascii="Arial" w:hAnsi="Arial"/>
        </w:rPr>
        <w:t>Mmm</w:t>
      </w:r>
      <w:proofErr w:type="spellEnd"/>
      <w:r>
        <w:rPr>
          <w:rFonts w:ascii="Arial" w:hAnsi="Arial"/>
        </w:rPr>
        <w:t xml:space="preserve">) or even feminized AMAB person. And so, like I don't, or at least, that's the image that I’m being (=Benjamin: </w:t>
      </w:r>
      <w:proofErr w:type="spellStart"/>
      <w:r>
        <w:rPr>
          <w:rFonts w:ascii="Arial" w:hAnsi="Arial"/>
        </w:rPr>
        <w:t>Mmm</w:t>
      </w:r>
      <w:proofErr w:type="spellEnd"/>
      <w:r>
        <w:rPr>
          <w:rFonts w:ascii="Arial" w:hAnsi="Arial"/>
        </w:rPr>
        <w:t>), that I see in the media and, and things like that. So, when you say ‘non-binary’, that's the image that pops up in my head. And I don't look like that. I don't relate to that sort of presentation. So, yes, I think it is an umbrella term, but it's not one that I feel affinity- (=Benjamin: You don’t identify with being ‘queer’, ja) towards. I don't identify with it, because I don't see myself in the way that it's portrayed (=Caleb: So, w-) But technically, yeah.</w:t>
      </w:r>
    </w:p>
    <w:p w14:paraId="09DD94E6" w14:textId="77777777" w:rsidR="00F031B5" w:rsidRDefault="00F031B5" w:rsidP="00F031B5">
      <w:pPr>
        <w:spacing w:after="0"/>
      </w:pPr>
    </w:p>
    <w:p w14:paraId="14A603DD" w14:textId="77777777" w:rsidR="00F031B5" w:rsidRDefault="00F031B5" w:rsidP="00F031B5">
      <w:pPr>
        <w:spacing w:after="0"/>
      </w:pPr>
      <w:r>
        <w:rPr>
          <w:rFonts w:ascii="Arial" w:hAnsi="Arial"/>
          <w:b/>
        </w:rPr>
        <w:t xml:space="preserve">Caleb: </w:t>
      </w:r>
      <w:proofErr w:type="gramStart"/>
      <w:r>
        <w:rPr>
          <w:rFonts w:ascii="Arial" w:hAnsi="Arial"/>
        </w:rPr>
        <w:t>So</w:t>
      </w:r>
      <w:proofErr w:type="gramEnd"/>
      <w:r>
        <w:rPr>
          <w:rFonts w:ascii="Arial" w:hAnsi="Arial"/>
        </w:rPr>
        <w:t xml:space="preserve"> would you, you said you feel more comfortable with people calling you ‘genderqueer’. Like w-, is, relating to your gender.</w:t>
      </w:r>
    </w:p>
    <w:p w14:paraId="3FEEF3A0" w14:textId="77777777" w:rsidR="00F031B5" w:rsidRDefault="00F031B5" w:rsidP="00F031B5">
      <w:pPr>
        <w:spacing w:after="0"/>
      </w:pPr>
    </w:p>
    <w:p w14:paraId="4D051FC2" w14:textId="77777777" w:rsidR="00F031B5" w:rsidRDefault="00F031B5" w:rsidP="00F031B5">
      <w:pPr>
        <w:spacing w:after="0"/>
        <w:rPr>
          <w:rFonts w:ascii="Arial" w:hAnsi="Arial"/>
          <w:bCs/>
        </w:rPr>
      </w:pPr>
      <w:r>
        <w:rPr>
          <w:rFonts w:ascii="Arial" w:hAnsi="Arial"/>
          <w:b/>
        </w:rPr>
        <w:t xml:space="preserve">Lola: </w:t>
      </w:r>
      <w:r>
        <w:rPr>
          <w:rFonts w:ascii="Arial" w:hAnsi="Arial"/>
          <w:bCs/>
        </w:rPr>
        <w:t>[Sigh], I feel comfortable with people not referring to it at all.</w:t>
      </w:r>
    </w:p>
    <w:p w14:paraId="58A03F20" w14:textId="77777777" w:rsidR="00F031B5" w:rsidRDefault="00F031B5" w:rsidP="00F031B5">
      <w:pPr>
        <w:spacing w:after="0"/>
        <w:rPr>
          <w:rFonts w:ascii="Arial" w:hAnsi="Arial"/>
          <w:bCs/>
        </w:rPr>
      </w:pPr>
    </w:p>
    <w:p w14:paraId="16A28CD0" w14:textId="77777777" w:rsidR="00F031B5" w:rsidRDefault="00F031B5" w:rsidP="00F031B5">
      <w:pPr>
        <w:spacing w:after="0"/>
        <w:rPr>
          <w:rFonts w:ascii="Arial" w:hAnsi="Arial"/>
          <w:bCs/>
        </w:rPr>
      </w:pPr>
      <w:r>
        <w:rPr>
          <w:rFonts w:ascii="Arial" w:hAnsi="Arial"/>
          <w:b/>
        </w:rPr>
        <w:t xml:space="preserve">[Several]: </w:t>
      </w:r>
      <w:r>
        <w:rPr>
          <w:rFonts w:ascii="Arial" w:hAnsi="Arial"/>
          <w:bCs/>
        </w:rPr>
        <w:t>[Laughter]</w:t>
      </w:r>
    </w:p>
    <w:p w14:paraId="7500C766" w14:textId="77777777" w:rsidR="00F031B5" w:rsidRDefault="00F031B5" w:rsidP="00F031B5">
      <w:pPr>
        <w:spacing w:after="0"/>
        <w:rPr>
          <w:rFonts w:ascii="Arial" w:hAnsi="Arial"/>
          <w:bCs/>
        </w:rPr>
      </w:pPr>
    </w:p>
    <w:p w14:paraId="39EE8AF7" w14:textId="77777777" w:rsidR="00F031B5" w:rsidRDefault="00F031B5" w:rsidP="00F031B5">
      <w:pPr>
        <w:spacing w:after="0"/>
        <w:rPr>
          <w:rFonts w:ascii="Arial" w:hAnsi="Arial"/>
          <w:bCs/>
        </w:rPr>
      </w:pPr>
      <w:r>
        <w:rPr>
          <w:rFonts w:ascii="Arial" w:hAnsi="Arial"/>
          <w:b/>
        </w:rPr>
        <w:t xml:space="preserve">Caleb: </w:t>
      </w:r>
      <w:r>
        <w:rPr>
          <w:rFonts w:ascii="Arial" w:hAnsi="Arial"/>
          <w:bCs/>
        </w:rPr>
        <w:t xml:space="preserve">Yes, no, that’s what I’m saying. </w:t>
      </w:r>
    </w:p>
    <w:p w14:paraId="0F5609C3" w14:textId="77777777" w:rsidR="00F031B5" w:rsidRDefault="00F031B5" w:rsidP="00F031B5">
      <w:pPr>
        <w:spacing w:after="0"/>
        <w:rPr>
          <w:rFonts w:ascii="Arial" w:hAnsi="Arial"/>
          <w:bCs/>
        </w:rPr>
      </w:pPr>
    </w:p>
    <w:p w14:paraId="72C1441F" w14:textId="77777777" w:rsidR="00F031B5" w:rsidRDefault="00F031B5" w:rsidP="00F031B5">
      <w:pPr>
        <w:spacing w:after="0"/>
      </w:pPr>
      <w:r>
        <w:rPr>
          <w:rFonts w:ascii="Arial" w:hAnsi="Arial"/>
          <w:b/>
        </w:rPr>
        <w:t xml:space="preserve">Lola: </w:t>
      </w:r>
      <w:r>
        <w:rPr>
          <w:rFonts w:ascii="Arial" w:hAnsi="Arial"/>
          <w:bCs/>
        </w:rPr>
        <w:t>I mean, so for me, that’s like</w:t>
      </w:r>
      <w:r>
        <w:rPr>
          <w:rFonts w:ascii="Arial" w:hAnsi="Arial"/>
        </w:rPr>
        <w:t xml:space="preserve"> biggest thing that's always, like, I will admit that I used to, uhm, like not really understand transgender issues at all (=Caleb &amp; Benjamin: </w:t>
      </w:r>
      <w:proofErr w:type="spellStart"/>
      <w:r>
        <w:rPr>
          <w:rFonts w:ascii="Arial" w:hAnsi="Arial"/>
        </w:rPr>
        <w:t>Mmm</w:t>
      </w:r>
      <w:proofErr w:type="spellEnd"/>
      <w:r>
        <w:rPr>
          <w:rFonts w:ascii="Arial" w:hAnsi="Arial"/>
        </w:rPr>
        <w:t xml:space="preserve">). And I was like, </w:t>
      </w:r>
      <w:proofErr w:type="spellStart"/>
      <w:r>
        <w:rPr>
          <w:rFonts w:ascii="Arial" w:hAnsi="Arial"/>
        </w:rPr>
        <w:t>‘cause</w:t>
      </w:r>
      <w:proofErr w:type="spellEnd"/>
      <w:r>
        <w:rPr>
          <w:rFonts w:ascii="Arial" w:hAnsi="Arial"/>
        </w:rPr>
        <w:t xml:space="preserve"> people would be like, “Oh, you know, they wake up and they don't feel like they belong in their bodies”. And I was not like, “I don't wake up and feel like a woman, like what nonsense is this? Nobody wakes up and-” (=Caleb &amp; Benjamin: Ja). That was my first clue, uhm, (=[Several]: [Laughter]), apparently some people do! </w:t>
      </w:r>
      <w:proofErr w:type="gramStart"/>
      <w:r>
        <w:rPr>
          <w:rFonts w:ascii="Arial" w:hAnsi="Arial"/>
        </w:rPr>
        <w:t>And,</w:t>
      </w:r>
      <w:proofErr w:type="gramEnd"/>
      <w:r>
        <w:rPr>
          <w:rFonts w:ascii="Arial" w:hAnsi="Arial"/>
        </w:rPr>
        <w:t xml:space="preserve"> uhm, and so for me, it was kind of, it was more the, the rejection of the expectation of what it means to be my assigned gender than a strong pulling towards something else [Tyler nods]. </w:t>
      </w:r>
      <w:proofErr w:type="gramStart"/>
      <w:r>
        <w:rPr>
          <w:rFonts w:ascii="Arial" w:hAnsi="Arial"/>
        </w:rPr>
        <w:t>So</w:t>
      </w:r>
      <w:proofErr w:type="gramEnd"/>
      <w:r>
        <w:rPr>
          <w:rFonts w:ascii="Arial" w:hAnsi="Arial"/>
        </w:rPr>
        <w:t xml:space="preserve"> it's more the absence of feeling like a woman than feeling androgynous or feeling like a man, or-</w:t>
      </w:r>
    </w:p>
    <w:p w14:paraId="7B5F41A2" w14:textId="77777777" w:rsidR="00F031B5" w:rsidRDefault="00F031B5" w:rsidP="00F031B5">
      <w:pPr>
        <w:spacing w:after="0"/>
      </w:pPr>
    </w:p>
    <w:p w14:paraId="1065E51B" w14:textId="77777777" w:rsidR="00F031B5" w:rsidRDefault="00F031B5" w:rsidP="00F031B5">
      <w:pPr>
        <w:spacing w:after="0"/>
      </w:pPr>
      <w:r>
        <w:rPr>
          <w:rFonts w:ascii="Arial" w:hAnsi="Arial"/>
          <w:b/>
        </w:rPr>
        <w:t xml:space="preserve">Benjamin: </w:t>
      </w:r>
      <w:r>
        <w:rPr>
          <w:rFonts w:ascii="Arial" w:hAnsi="Arial"/>
        </w:rPr>
        <w:t xml:space="preserve">Do you think – okay this is a bit off topic – but do you not feel that maybe those feelings “I feel like a woman” is not necessarily related to, like, your gender or your sexuality, and it’s more just, </w:t>
      </w:r>
      <w:r>
        <w:rPr>
          <w:rFonts w:ascii="Arial" w:hAnsi="Arial"/>
        </w:rPr>
        <w:lastRenderedPageBreak/>
        <w:t xml:space="preserve">your s-, how you, your, like, your mental state at the time, like your psyche? Because I know for me like, dealing with anxiety, depression and everything, like, my feelings come and go, and I’ll like </w:t>
      </w:r>
      <w:proofErr w:type="gramStart"/>
      <w:r>
        <w:rPr>
          <w:rFonts w:ascii="Arial" w:hAnsi="Arial"/>
        </w:rPr>
        <w:t>recognize</w:t>
      </w:r>
      <w:proofErr w:type="gramEnd"/>
      <w:r>
        <w:rPr>
          <w:rFonts w:ascii="Arial" w:hAnsi="Arial"/>
        </w:rPr>
        <w:t xml:space="preserve"> that I feel like doing something but it’s not because I actually want to do that, it’s because of something else. That's just the way I've like learned how to like think (=Lola: Yeah) about that. Do you-?</w:t>
      </w:r>
    </w:p>
    <w:p w14:paraId="3012FD06" w14:textId="77777777" w:rsidR="00F031B5" w:rsidRDefault="00F031B5" w:rsidP="00F031B5">
      <w:pPr>
        <w:spacing w:after="0"/>
      </w:pPr>
    </w:p>
    <w:p w14:paraId="63819C34" w14:textId="77777777" w:rsidR="00F031B5" w:rsidRDefault="00F031B5" w:rsidP="00F031B5">
      <w:pPr>
        <w:spacing w:after="0"/>
      </w:pPr>
      <w:r>
        <w:rPr>
          <w:rFonts w:ascii="Arial" w:hAnsi="Arial"/>
          <w:b/>
        </w:rPr>
        <w:t xml:space="preserve">Lola: </w:t>
      </w:r>
      <w:r>
        <w:rPr>
          <w:rFonts w:ascii="Arial" w:hAnsi="Arial"/>
          <w:bCs/>
        </w:rPr>
        <w:t xml:space="preserve">I think (=Benjamin: </w:t>
      </w:r>
      <w:proofErr w:type="spellStart"/>
      <w:r>
        <w:rPr>
          <w:rFonts w:ascii="Arial" w:hAnsi="Arial"/>
          <w:bCs/>
        </w:rPr>
        <w:t>Mmm</w:t>
      </w:r>
      <w:proofErr w:type="spellEnd"/>
      <w:r>
        <w:rPr>
          <w:rFonts w:ascii="Arial" w:hAnsi="Arial"/>
          <w:bCs/>
        </w:rPr>
        <w:t>?), y</w:t>
      </w:r>
      <w:r>
        <w:rPr>
          <w:rFonts w:ascii="Arial" w:hAnsi="Arial"/>
        </w:rPr>
        <w:t xml:space="preserve">es and no, right? </w:t>
      </w:r>
      <w:proofErr w:type="gramStart"/>
      <w:r>
        <w:rPr>
          <w:rFonts w:ascii="Arial" w:hAnsi="Arial"/>
        </w:rPr>
        <w:t>So</w:t>
      </w:r>
      <w:proofErr w:type="gramEnd"/>
      <w:r>
        <w:rPr>
          <w:rFonts w:ascii="Arial" w:hAnsi="Arial"/>
        </w:rPr>
        <w:t xml:space="preserve"> I think, uhm, something that, has always, like, made me feel like I'm not [air quotes] trans enough or like non-binary [Tyler nods] enough is that (=Benjamin: You don’t fit in that box) I don’t experience intense dysphoria, right. And </w:t>
      </w:r>
      <w:proofErr w:type="gramStart"/>
      <w:r>
        <w:rPr>
          <w:rFonts w:ascii="Arial" w:hAnsi="Arial"/>
        </w:rPr>
        <w:t>so</w:t>
      </w:r>
      <w:proofErr w:type="gramEnd"/>
      <w:r>
        <w:rPr>
          <w:rFonts w:ascii="Arial" w:hAnsi="Arial"/>
        </w:rPr>
        <w:t xml:space="preserve"> I spoke to my boyfriend about this the other day because I was like, “maybe I'm just faking,” and I had like a whole crisis and he was like, “</w:t>
      </w:r>
      <w:proofErr w:type="spellStart"/>
      <w:r>
        <w:rPr>
          <w:rFonts w:ascii="Arial" w:hAnsi="Arial"/>
        </w:rPr>
        <w:t>shhh</w:t>
      </w:r>
      <w:proofErr w:type="spellEnd"/>
      <w:r>
        <w:rPr>
          <w:rFonts w:ascii="Arial" w:hAnsi="Arial"/>
        </w:rPr>
        <w:t xml:space="preserve">”, uhm, </w:t>
      </w:r>
      <w:proofErr w:type="spellStart"/>
      <w:r>
        <w:rPr>
          <w:rFonts w:ascii="Arial" w:hAnsi="Arial"/>
        </w:rPr>
        <w:t>‘cause</w:t>
      </w:r>
      <w:proofErr w:type="spellEnd"/>
      <w:r>
        <w:rPr>
          <w:rFonts w:ascii="Arial" w:hAnsi="Arial"/>
        </w:rPr>
        <w:t xml:space="preserve"> he's also trans, he’s a trans man [Benjamin nods] and so he has a vastly different experience, but we can relate on some issues. And he reminded me that while I don't necessarily feel dysphoric, I feel a lot of euphoria when I'm gendered (=Benjamin: </w:t>
      </w:r>
      <w:proofErr w:type="spellStart"/>
      <w:r>
        <w:rPr>
          <w:rFonts w:ascii="Arial" w:hAnsi="Arial"/>
        </w:rPr>
        <w:t>Mmm</w:t>
      </w:r>
      <w:proofErr w:type="spellEnd"/>
      <w:r>
        <w:rPr>
          <w:rFonts w:ascii="Arial" w:hAnsi="Arial"/>
        </w:rPr>
        <w:t>) [Tyler nods] with ‘they/them’, or when I'm handled or perceived in a, in a more neutral way. And so, while I do think that that fluctuates and maybe that’s, maybe ‘genderfluid’ is a better word for me then, I don't know, these labels are all very like subjective, right?</w:t>
      </w:r>
    </w:p>
    <w:p w14:paraId="7E526C99" w14:textId="77777777" w:rsidR="00F031B5" w:rsidRDefault="00F031B5" w:rsidP="00F031B5">
      <w:pPr>
        <w:spacing w:after="0"/>
      </w:pPr>
    </w:p>
    <w:p w14:paraId="3B1D377F" w14:textId="77777777" w:rsidR="00F031B5" w:rsidRDefault="00F031B5" w:rsidP="00F031B5">
      <w:pPr>
        <w:spacing w:after="0"/>
      </w:pPr>
      <w:r>
        <w:rPr>
          <w:rFonts w:ascii="Arial" w:hAnsi="Arial"/>
          <w:b/>
        </w:rPr>
        <w:t xml:space="preserve">Malcolm: </w:t>
      </w:r>
      <w:r w:rsidRPr="001F3CB1">
        <w:rPr>
          <w:rFonts w:ascii="Arial" w:hAnsi="Arial" w:cs="Arial"/>
        </w:rPr>
        <w:t>Yeah, and I</w:t>
      </w:r>
      <w:r>
        <w:rPr>
          <w:rFonts w:ascii="Arial" w:hAnsi="Arial" w:cs="Arial"/>
        </w:rPr>
        <w:t xml:space="preserve"> think I</w:t>
      </w:r>
      <w:r w:rsidRPr="001F3CB1">
        <w:rPr>
          <w:rFonts w:ascii="Arial" w:hAnsi="Arial" w:cs="Arial"/>
        </w:rPr>
        <w:t>,</w:t>
      </w:r>
      <w:r>
        <w:rPr>
          <w:b/>
          <w:bCs/>
        </w:rPr>
        <w:t xml:space="preserve"> </w:t>
      </w:r>
      <w:r>
        <w:rPr>
          <w:rFonts w:ascii="Arial" w:hAnsi="Arial"/>
        </w:rPr>
        <w:t xml:space="preserve">I think maybe it's like the people that you've come into contact with also they, they want to understand (=Lola: </w:t>
      </w:r>
      <w:proofErr w:type="spellStart"/>
      <w:r>
        <w:rPr>
          <w:rFonts w:ascii="Arial" w:hAnsi="Arial"/>
        </w:rPr>
        <w:t>Mmm</w:t>
      </w:r>
      <w:proofErr w:type="spellEnd"/>
      <w:r>
        <w:rPr>
          <w:rFonts w:ascii="Arial" w:hAnsi="Arial"/>
        </w:rPr>
        <w:t xml:space="preserve">) and they want to, they want to know, it's like you have to come out every time (=Lola: Ja), which is so annoying (=[Several]: [Laugh sigh]), but, </w:t>
      </w:r>
      <w:proofErr w:type="spellStart"/>
      <w:r>
        <w:rPr>
          <w:rFonts w:ascii="Arial" w:hAnsi="Arial"/>
        </w:rPr>
        <w:t>‘cause</w:t>
      </w:r>
      <w:proofErr w:type="spellEnd"/>
      <w:r>
        <w:rPr>
          <w:rFonts w:ascii="Arial" w:hAnsi="Arial"/>
        </w:rPr>
        <w:t xml:space="preserve"> you ha-, because the, of the questions they ask you, I suppose you must now try and also put it into perspective for yourself, “okay, this is how I am this is how I am not, this is what I don't agree with, this is…”.</w:t>
      </w:r>
    </w:p>
    <w:p w14:paraId="6AE6DE2C" w14:textId="77777777" w:rsidR="00F031B5" w:rsidRDefault="00F031B5" w:rsidP="00F031B5">
      <w:pPr>
        <w:spacing w:after="0"/>
      </w:pPr>
    </w:p>
    <w:p w14:paraId="35E6326D" w14:textId="77777777" w:rsidR="00F031B5" w:rsidRDefault="00F031B5" w:rsidP="00F031B5">
      <w:pPr>
        <w:spacing w:after="0"/>
      </w:pPr>
      <w:r>
        <w:rPr>
          <w:rFonts w:ascii="Arial" w:hAnsi="Arial"/>
          <w:b/>
        </w:rPr>
        <w:t xml:space="preserve">Lola: </w:t>
      </w:r>
      <w:r>
        <w:rPr>
          <w:rFonts w:ascii="Arial" w:hAnsi="Arial"/>
        </w:rPr>
        <w:t xml:space="preserve">I think the, the, the f-, the leaning towards ‘queer’ in general (=Malcolm: </w:t>
      </w:r>
      <w:proofErr w:type="spellStart"/>
      <w:r>
        <w:rPr>
          <w:rFonts w:ascii="Arial" w:hAnsi="Arial"/>
        </w:rPr>
        <w:t>Mmm</w:t>
      </w:r>
      <w:proofErr w:type="spellEnd"/>
      <w:r>
        <w:rPr>
          <w:rFonts w:ascii="Arial" w:hAnsi="Arial"/>
        </w:rPr>
        <w:t xml:space="preserve">) is also just like, an excuse for me to not have to try and put it in a box, because it's </w:t>
      </w:r>
      <w:proofErr w:type="gramStart"/>
      <w:r>
        <w:rPr>
          <w:rFonts w:ascii="Arial" w:hAnsi="Arial"/>
        </w:rPr>
        <w:t>really difficult</w:t>
      </w:r>
      <w:proofErr w:type="gramEnd"/>
      <w:r>
        <w:rPr>
          <w:rFonts w:ascii="Arial" w:hAnsi="Arial"/>
        </w:rPr>
        <w:t xml:space="preserve"> (=Malcolm: To, to, exactly), and that’s all, like what you said is very valid. And like, I also suffer from mental illness and stuff. </w:t>
      </w:r>
      <w:proofErr w:type="gramStart"/>
      <w:r>
        <w:rPr>
          <w:rFonts w:ascii="Arial" w:hAnsi="Arial"/>
        </w:rPr>
        <w:t>So</w:t>
      </w:r>
      <w:proofErr w:type="gramEnd"/>
      <w:r>
        <w:rPr>
          <w:rFonts w:ascii="Arial" w:hAnsi="Arial"/>
        </w:rPr>
        <w:t xml:space="preserve"> when you're depressed, you don’t feel like anything, [laugh sigh], right? (=Benjamin: Yeah) You, you lose, or I at least often lose all sense of identity and, and what I am and what I love (=Malcolm: </w:t>
      </w:r>
      <w:proofErr w:type="spellStart"/>
      <w:r>
        <w:rPr>
          <w:rFonts w:ascii="Arial" w:hAnsi="Arial"/>
        </w:rPr>
        <w:t>Mmm</w:t>
      </w:r>
      <w:proofErr w:type="spellEnd"/>
      <w:r>
        <w:rPr>
          <w:rFonts w:ascii="Arial" w:hAnsi="Arial"/>
        </w:rPr>
        <w:t>), and who I love. And, and so I think that that's like a very valid insight. Uhm…</w:t>
      </w:r>
    </w:p>
    <w:p w14:paraId="5B293D90" w14:textId="77777777" w:rsidR="00F031B5" w:rsidRDefault="00F031B5" w:rsidP="00F031B5">
      <w:pPr>
        <w:spacing w:after="0"/>
      </w:pPr>
    </w:p>
    <w:p w14:paraId="582B9F78" w14:textId="77777777" w:rsidR="00F031B5" w:rsidRDefault="00F031B5" w:rsidP="00F031B5">
      <w:pPr>
        <w:spacing w:after="0"/>
      </w:pPr>
      <w:r>
        <w:rPr>
          <w:rFonts w:ascii="Arial" w:hAnsi="Arial"/>
          <w:b/>
        </w:rPr>
        <w:t xml:space="preserve">Benjamin: </w:t>
      </w:r>
      <w:r>
        <w:rPr>
          <w:rFonts w:ascii="Arial" w:hAnsi="Arial"/>
          <w:bCs/>
        </w:rPr>
        <w:t xml:space="preserve">Going back to </w:t>
      </w:r>
      <w:r>
        <w:rPr>
          <w:rFonts w:ascii="Arial" w:hAnsi="Arial"/>
        </w:rPr>
        <w:t>what you said about, you just, so for you, your, your, the drive to explore your gender was more a positive, positive reinforcement in terms of euphoria when you do it. And for your boyfriend, you said it was a more, a negative, dysphoria, like a negative thing of like, what do you call it? A negative….</w:t>
      </w:r>
    </w:p>
    <w:p w14:paraId="1C91967D" w14:textId="77777777" w:rsidR="00F031B5" w:rsidRDefault="00F031B5" w:rsidP="00F031B5">
      <w:pPr>
        <w:spacing w:after="0"/>
      </w:pPr>
    </w:p>
    <w:p w14:paraId="1846EF5C" w14:textId="77777777" w:rsidR="00F031B5" w:rsidRPr="00622150" w:rsidRDefault="00F031B5" w:rsidP="00F031B5">
      <w:pPr>
        <w:spacing w:after="0"/>
        <w:rPr>
          <w:rFonts w:ascii="Arial" w:hAnsi="Arial" w:cs="Arial"/>
        </w:rPr>
      </w:pPr>
      <w:r w:rsidRPr="00622150">
        <w:rPr>
          <w:rFonts w:ascii="Arial" w:hAnsi="Arial" w:cs="Arial"/>
          <w:b/>
          <w:bCs/>
        </w:rPr>
        <w:t xml:space="preserve">Natalia: </w:t>
      </w:r>
      <w:r w:rsidRPr="00622150">
        <w:rPr>
          <w:rFonts w:ascii="Arial" w:hAnsi="Arial" w:cs="Arial"/>
        </w:rPr>
        <w:t>Like a self-deprecating</w:t>
      </w:r>
      <w:r>
        <w:rPr>
          <w:rFonts w:ascii="Arial" w:hAnsi="Arial" w:cs="Arial"/>
        </w:rPr>
        <w:t>-</w:t>
      </w:r>
    </w:p>
    <w:p w14:paraId="74596DDE" w14:textId="77777777" w:rsidR="00F031B5" w:rsidRDefault="00F031B5" w:rsidP="00F031B5">
      <w:pPr>
        <w:spacing w:after="0"/>
      </w:pPr>
    </w:p>
    <w:p w14:paraId="25D8C880" w14:textId="77777777" w:rsidR="00F031B5" w:rsidRDefault="00F031B5" w:rsidP="00F031B5">
      <w:pPr>
        <w:spacing w:after="0"/>
      </w:pPr>
      <w:r>
        <w:rPr>
          <w:rFonts w:ascii="Arial" w:hAnsi="Arial"/>
          <w:b/>
        </w:rPr>
        <w:t xml:space="preserve">Benjamin: </w:t>
      </w:r>
      <w:r>
        <w:rPr>
          <w:rFonts w:ascii="Arial" w:hAnsi="Arial"/>
          <w:bCs/>
        </w:rPr>
        <w:t>Not</w:t>
      </w:r>
      <w:r>
        <w:rPr>
          <w:rFonts w:ascii="Arial" w:hAnsi="Arial"/>
        </w:rPr>
        <w:t xml:space="preserve"> reinforcement or whatever but ja (=Lola: Ja). Do you, do you think there are more like, are those only two options, or do you think people like experience-? I suppose, if you experienced the negative one, you </w:t>
      </w:r>
      <w:proofErr w:type="gramStart"/>
      <w:r>
        <w:rPr>
          <w:rFonts w:ascii="Arial" w:hAnsi="Arial"/>
        </w:rPr>
        <w:t>will</w:t>
      </w:r>
      <w:proofErr w:type="gramEnd"/>
      <w:r>
        <w:rPr>
          <w:rFonts w:ascii="Arial" w:hAnsi="Arial"/>
        </w:rPr>
        <w:t xml:space="preserve"> probably experience, like the positive reinforcement as well, when you do accomplish it.</w:t>
      </w:r>
    </w:p>
    <w:p w14:paraId="08908AE1" w14:textId="77777777" w:rsidR="00F031B5" w:rsidRDefault="00F031B5" w:rsidP="00F031B5">
      <w:pPr>
        <w:spacing w:after="0"/>
      </w:pPr>
    </w:p>
    <w:p w14:paraId="2C2C8BF1" w14:textId="77777777" w:rsidR="00F031B5" w:rsidRDefault="00F031B5" w:rsidP="00F031B5">
      <w:pPr>
        <w:spacing w:after="0"/>
      </w:pPr>
      <w:r>
        <w:rPr>
          <w:rFonts w:ascii="Arial" w:hAnsi="Arial"/>
          <w:b/>
        </w:rPr>
        <w:t xml:space="preserve">Lola: </w:t>
      </w:r>
      <w:r>
        <w:rPr>
          <w:rFonts w:ascii="Arial" w:hAnsi="Arial"/>
          <w:bCs/>
        </w:rPr>
        <w:t xml:space="preserve">Uhm, </w:t>
      </w:r>
      <w:r>
        <w:rPr>
          <w:rFonts w:ascii="Arial" w:hAnsi="Arial"/>
        </w:rPr>
        <w:t>I think, speaking like, sorry I've got to hair my mouth, uhm.</w:t>
      </w:r>
    </w:p>
    <w:p w14:paraId="44016ADA" w14:textId="77777777" w:rsidR="00F031B5" w:rsidRDefault="00F031B5" w:rsidP="00F031B5">
      <w:pPr>
        <w:spacing w:after="0"/>
      </w:pPr>
    </w:p>
    <w:p w14:paraId="056CFFEC" w14:textId="77777777" w:rsidR="00F031B5" w:rsidRDefault="00F031B5" w:rsidP="00F031B5">
      <w:pPr>
        <w:spacing w:after="0"/>
        <w:rPr>
          <w:rFonts w:ascii="Arial" w:hAnsi="Arial" w:cs="Arial"/>
          <w:b/>
          <w:bCs/>
        </w:rPr>
      </w:pPr>
      <w:r w:rsidRPr="00622150">
        <w:rPr>
          <w:rFonts w:ascii="Arial" w:hAnsi="Arial" w:cs="Arial"/>
          <w:b/>
          <w:bCs/>
        </w:rPr>
        <w:t xml:space="preserve">[Several]: </w:t>
      </w:r>
      <w:r w:rsidRPr="00622150">
        <w:rPr>
          <w:rFonts w:ascii="Arial" w:hAnsi="Arial" w:cs="Arial"/>
        </w:rPr>
        <w:t>[Laughter]</w:t>
      </w:r>
    </w:p>
    <w:p w14:paraId="41A2A23A" w14:textId="77777777" w:rsidR="00F031B5" w:rsidRPr="00622150" w:rsidRDefault="00F031B5" w:rsidP="00F031B5">
      <w:pPr>
        <w:spacing w:after="0"/>
        <w:rPr>
          <w:rFonts w:ascii="Arial" w:hAnsi="Arial" w:cs="Arial"/>
          <w:b/>
          <w:bCs/>
        </w:rPr>
      </w:pPr>
    </w:p>
    <w:p w14:paraId="17366C54" w14:textId="77777777" w:rsidR="00F031B5" w:rsidRDefault="00F031B5" w:rsidP="00F031B5">
      <w:pPr>
        <w:spacing w:after="0"/>
        <w:rPr>
          <w:rFonts w:ascii="Arial" w:hAnsi="Arial"/>
        </w:rPr>
      </w:pPr>
      <w:r>
        <w:rPr>
          <w:rFonts w:ascii="Arial" w:hAnsi="Arial"/>
          <w:b/>
        </w:rPr>
        <w:t xml:space="preserve">Lola: </w:t>
      </w:r>
      <w:r>
        <w:rPr>
          <w:rFonts w:ascii="Arial" w:hAnsi="Arial"/>
          <w:bCs/>
        </w:rPr>
        <w:t xml:space="preserve">Speaking, uhm, </w:t>
      </w:r>
      <w:r>
        <w:rPr>
          <w:rFonts w:ascii="Arial" w:hAnsi="Arial"/>
        </w:rPr>
        <w:t xml:space="preserve">which I don't like to do, but like speaking on behalf of what I understand of my boyfriend's experience is </w:t>
      </w:r>
      <w:proofErr w:type="gramStart"/>
      <w:r>
        <w:rPr>
          <w:rFonts w:ascii="Arial" w:hAnsi="Arial"/>
        </w:rPr>
        <w:t>that,</w:t>
      </w:r>
      <w:proofErr w:type="gramEnd"/>
      <w:r>
        <w:rPr>
          <w:rFonts w:ascii="Arial" w:hAnsi="Arial"/>
        </w:rPr>
        <w:t xml:space="preserve"> uhm, he has both euphoria and dysphoria [Benjamin nods]. I think what I've noticed in my circles of my friends, is that when you are binary trans, right, it's a lot easier to like find things that affirm your identity [Tyler nods], because we go “Oh, blue is a boy’s color, makeup is a girl’s thing,” okay, these are not true things (=Benjamin: It’s more defined), but it's more defined, whereas like, to find things that are gender-neutral, that people perceive as neutral and will validate in that neutrality is really hard. And I think as an AFAB person, I experience that differently because, like, if an AMAB person wears a skirt, wears makeup, that's like, a little bit more obvious that it’s a gender thing, whereas I'm like, wearing pants now. And even if I have a short haircut, people will go, “ah, lesbian”, [Caleb nods] right? And so, the way in which AFAB people can even externally express their identity is, in my experience, a bit more limited. Uhm… Yeah. </w:t>
      </w:r>
    </w:p>
    <w:p w14:paraId="1DE6A384" w14:textId="77777777" w:rsidR="00F031B5" w:rsidRDefault="00F031B5" w:rsidP="00F031B5">
      <w:pPr>
        <w:spacing w:after="0"/>
        <w:rPr>
          <w:rFonts w:ascii="Arial" w:hAnsi="Arial"/>
        </w:rPr>
      </w:pPr>
    </w:p>
    <w:p w14:paraId="341BBFFE" w14:textId="77777777" w:rsidR="00F031B5" w:rsidRDefault="00F031B5" w:rsidP="00F031B5">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 Mmhmm</w:t>
      </w:r>
    </w:p>
    <w:p w14:paraId="27A1403A" w14:textId="77777777" w:rsidR="00F031B5" w:rsidRDefault="00F031B5" w:rsidP="00F031B5">
      <w:pPr>
        <w:spacing w:after="0"/>
      </w:pPr>
      <w:r>
        <w:rPr>
          <w:rFonts w:ascii="Arial" w:hAnsi="Arial"/>
          <w:b/>
          <w:bCs/>
        </w:rPr>
        <w:t xml:space="preserve">=Caleb: </w:t>
      </w:r>
      <w:r>
        <w:rPr>
          <w:rFonts w:ascii="Arial" w:hAnsi="Arial"/>
        </w:rPr>
        <w:t xml:space="preserve">Yeah. </w:t>
      </w:r>
    </w:p>
    <w:p w14:paraId="7029B973" w14:textId="77777777" w:rsidR="00F031B5" w:rsidRDefault="00F031B5" w:rsidP="00F031B5">
      <w:pPr>
        <w:spacing w:after="0"/>
      </w:pPr>
    </w:p>
    <w:p w14:paraId="0BBC5C74" w14:textId="77777777" w:rsidR="00F031B5" w:rsidRDefault="00F031B5" w:rsidP="00F031B5">
      <w:pPr>
        <w:spacing w:after="0"/>
      </w:pPr>
      <w:r>
        <w:rPr>
          <w:rFonts w:ascii="Arial" w:hAnsi="Arial"/>
          <w:b/>
        </w:rPr>
        <w:t xml:space="preserve">Benjamin: </w:t>
      </w:r>
      <w:proofErr w:type="spellStart"/>
      <w:r>
        <w:rPr>
          <w:rFonts w:ascii="Arial" w:hAnsi="Arial"/>
          <w:bCs/>
        </w:rPr>
        <w:t>‘Cause</w:t>
      </w:r>
      <w:proofErr w:type="spellEnd"/>
      <w:r>
        <w:rPr>
          <w:rFonts w:ascii="Arial" w:hAnsi="Arial"/>
          <w:bCs/>
        </w:rPr>
        <w:t xml:space="preserve"> you (=Lola: [Laugh sigh]), so then it comes to, it’s not necessarily about,</w:t>
      </w:r>
      <w:r>
        <w:rPr>
          <w:rFonts w:ascii="Arial" w:hAnsi="Arial"/>
        </w:rPr>
        <w:t xml:space="preserve"> you know, expressing it, it's also how people perceive that because if you’re born, like, born a man, you said, you have more options in terms of expressing it and receiving attention for that expression or like, people noticing that in, like, you, that being an expression of your gender for you, but you’re saying, dressing in pants, it's not actually an expression of your gender because women can do it, or (=Lola: Yeah), like women already do it.</w:t>
      </w:r>
    </w:p>
    <w:p w14:paraId="5433825D" w14:textId="77777777" w:rsidR="00F031B5" w:rsidRDefault="00F031B5" w:rsidP="00F031B5">
      <w:pPr>
        <w:spacing w:after="0"/>
      </w:pPr>
    </w:p>
    <w:p w14:paraId="571D1AC7" w14:textId="77777777" w:rsidR="00F031B5" w:rsidRDefault="00F031B5" w:rsidP="00F031B5">
      <w:pPr>
        <w:spacing w:after="0"/>
      </w:pPr>
      <w:r>
        <w:rPr>
          <w:rFonts w:ascii="Arial" w:hAnsi="Arial"/>
          <w:b/>
        </w:rPr>
        <w:t xml:space="preserve">Lola: </w:t>
      </w:r>
      <w:r>
        <w:rPr>
          <w:rFonts w:ascii="Arial" w:hAnsi="Arial"/>
          <w:bCs/>
        </w:rPr>
        <w:t xml:space="preserve">I think, </w:t>
      </w:r>
      <w:r>
        <w:rPr>
          <w:rFonts w:ascii="Arial" w:hAnsi="Arial"/>
        </w:rPr>
        <w:t>I don't want to speak to like a AMAB non-binary experience and what they find-</w:t>
      </w:r>
    </w:p>
    <w:p w14:paraId="12991AD7" w14:textId="77777777" w:rsidR="00F031B5" w:rsidRDefault="00F031B5" w:rsidP="00F031B5">
      <w:pPr>
        <w:spacing w:after="0"/>
      </w:pPr>
    </w:p>
    <w:p w14:paraId="16A755B7" w14:textId="77777777" w:rsidR="00F031B5" w:rsidRDefault="00F031B5" w:rsidP="00F031B5">
      <w:pPr>
        <w:spacing w:after="0"/>
      </w:pPr>
      <w:r>
        <w:rPr>
          <w:rFonts w:ascii="Arial" w:hAnsi="Arial"/>
          <w:b/>
        </w:rPr>
        <w:t xml:space="preserve">Benjamin: </w:t>
      </w:r>
      <w:r>
        <w:rPr>
          <w:rFonts w:ascii="Arial" w:hAnsi="Arial"/>
          <w:bCs/>
        </w:rPr>
        <w:t>No-no-no (=</w:t>
      </w:r>
      <w:proofErr w:type="gramStart"/>
      <w:r>
        <w:rPr>
          <w:rFonts w:ascii="Arial" w:hAnsi="Arial"/>
          <w:bCs/>
        </w:rPr>
        <w:t>Lola:</w:t>
      </w:r>
      <w:proofErr w:type="gramEnd"/>
      <w:r>
        <w:rPr>
          <w:rFonts w:ascii="Arial" w:hAnsi="Arial"/>
          <w:bCs/>
        </w:rPr>
        <w:t xml:space="preserve"> is affirming), I’m not speaking about that (=Lola: [Laugh sigh]) I’m just saying, but like,</w:t>
      </w:r>
      <w:r>
        <w:rPr>
          <w:rFonts w:ascii="Arial" w:hAnsi="Arial"/>
        </w:rPr>
        <w:t xml:space="preserve"> they've got more, like, that's just another patriarchal thing where like men, just, another male privilege that they have, because-</w:t>
      </w:r>
    </w:p>
    <w:p w14:paraId="2C901C62" w14:textId="77777777" w:rsidR="00F031B5" w:rsidRDefault="00F031B5" w:rsidP="00F031B5">
      <w:pPr>
        <w:spacing w:after="0"/>
      </w:pPr>
    </w:p>
    <w:p w14:paraId="2F9D9958" w14:textId="77777777" w:rsidR="00F031B5" w:rsidRDefault="00F031B5" w:rsidP="00F031B5">
      <w:pPr>
        <w:spacing w:after="0"/>
        <w:rPr>
          <w:rFonts w:ascii="Arial" w:hAnsi="Arial"/>
        </w:rPr>
      </w:pPr>
      <w:r>
        <w:rPr>
          <w:rFonts w:ascii="Arial" w:hAnsi="Arial"/>
          <w:b/>
        </w:rPr>
        <w:t xml:space="preserve">Lola: </w:t>
      </w:r>
      <w:r>
        <w:rPr>
          <w:rFonts w:ascii="Arial" w:hAnsi="Arial"/>
          <w:bCs/>
        </w:rPr>
        <w:t>Yeah, well,</w:t>
      </w:r>
      <w:r>
        <w:rPr>
          <w:rFonts w:ascii="Arial" w:hAnsi="Arial"/>
          <w:b/>
        </w:rPr>
        <w:t xml:space="preserve"> </w:t>
      </w:r>
      <w:r>
        <w:rPr>
          <w:rFonts w:ascii="Arial" w:hAnsi="Arial"/>
        </w:rPr>
        <w:t xml:space="preserve">I, I think there's also a lot of like erasure within (=Benjamin: </w:t>
      </w:r>
      <w:proofErr w:type="spellStart"/>
      <w:r>
        <w:rPr>
          <w:rFonts w:ascii="Arial" w:hAnsi="Arial"/>
        </w:rPr>
        <w:t>Mmm</w:t>
      </w:r>
      <w:proofErr w:type="spellEnd"/>
      <w:r>
        <w:rPr>
          <w:rFonts w:ascii="Arial" w:hAnsi="Arial"/>
        </w:rPr>
        <w:t xml:space="preserve">) AMAB non-binary [Tyler nods] and, </w:t>
      </w:r>
      <w:proofErr w:type="gramStart"/>
      <w:r>
        <w:rPr>
          <w:rFonts w:ascii="Arial" w:hAnsi="Arial"/>
        </w:rPr>
        <w:t>and,</w:t>
      </w:r>
      <w:proofErr w:type="gramEnd"/>
      <w:r>
        <w:rPr>
          <w:rFonts w:ascii="Arial" w:hAnsi="Arial"/>
        </w:rPr>
        <w:t xml:space="preserve"> there's, like, it's like the same thing as being a bisexual in a, in a het-passing relationship [Tyler &amp; Benjamin nod] it’s like, yes, you have passing privilege but you also have erasure (=Benjamin: Yeah). And so, within all sorts of privilege in marginalized spaces, there's, it's kind of a double-edged thing, so, I'm just speaking from my experience of trying to (=Benjamin: No that’s why I’m-) express my, (=Benjamin: [Inaudible]) no, ja I’m just trying to like, be aware of-</w:t>
      </w:r>
    </w:p>
    <w:p w14:paraId="4C109238" w14:textId="77777777" w:rsidR="00F031B5" w:rsidRDefault="00F031B5" w:rsidP="00F031B5">
      <w:pPr>
        <w:spacing w:after="0"/>
        <w:rPr>
          <w:rFonts w:ascii="Arial" w:hAnsi="Arial"/>
        </w:rPr>
      </w:pPr>
    </w:p>
    <w:p w14:paraId="32C65299" w14:textId="77777777" w:rsidR="00F031B5" w:rsidRDefault="00F031B5" w:rsidP="00F031B5">
      <w:pPr>
        <w:spacing w:after="0"/>
        <w:rPr>
          <w:rFonts w:ascii="Arial" w:hAnsi="Arial"/>
        </w:rPr>
      </w:pPr>
      <w:r>
        <w:rPr>
          <w:rFonts w:ascii="Arial" w:hAnsi="Arial"/>
          <w:b/>
          <w:bCs/>
        </w:rPr>
        <w:t>Benjamin:</w:t>
      </w:r>
      <w:r>
        <w:rPr>
          <w:rFonts w:ascii="Arial" w:hAnsi="Arial"/>
        </w:rPr>
        <w:t xml:space="preserve"> </w:t>
      </w:r>
      <w:proofErr w:type="gramStart"/>
      <w:r w:rsidRPr="00961E99">
        <w:rPr>
          <w:rFonts w:ascii="Arial" w:hAnsi="Arial"/>
        </w:rPr>
        <w:t>Yeah</w:t>
      </w:r>
      <w:proofErr w:type="gramEnd"/>
      <w:r w:rsidRPr="00961E99">
        <w:rPr>
          <w:rFonts w:ascii="Arial" w:hAnsi="Arial"/>
        </w:rPr>
        <w:t xml:space="preserve"> I know</w:t>
      </w:r>
      <w:r>
        <w:rPr>
          <w:rFonts w:ascii="Arial" w:hAnsi="Arial"/>
        </w:rPr>
        <w:t xml:space="preserve"> that’s</w:t>
      </w:r>
      <w:r w:rsidRPr="00961E99">
        <w:rPr>
          <w:rFonts w:ascii="Arial" w:hAnsi="Arial"/>
        </w:rPr>
        <w:t xml:space="preserve"> like,</w:t>
      </w:r>
      <w:r>
        <w:rPr>
          <w:rFonts w:ascii="Arial" w:hAnsi="Arial"/>
        </w:rPr>
        <w:t xml:space="preserve"> only</w:t>
      </w:r>
      <w:r>
        <w:rPr>
          <w:rFonts w:ascii="Arial" w:hAnsi="Arial"/>
          <w:b/>
          <w:bCs/>
        </w:rPr>
        <w:t xml:space="preserve"> </w:t>
      </w:r>
      <w:r>
        <w:rPr>
          <w:rFonts w:ascii="Arial" w:hAnsi="Arial"/>
        </w:rPr>
        <w:t>specific to you, but I'm just (=Lola: Yeah) speaking about, just, hypothesizing.</w:t>
      </w:r>
    </w:p>
    <w:p w14:paraId="7D5B92C4" w14:textId="77777777" w:rsidR="00F031B5" w:rsidRDefault="00F031B5" w:rsidP="00F031B5">
      <w:pPr>
        <w:spacing w:after="0"/>
        <w:rPr>
          <w:rFonts w:ascii="Arial" w:hAnsi="Arial"/>
        </w:rPr>
      </w:pPr>
    </w:p>
    <w:p w14:paraId="3D1A6B94"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[Laugh sigh], ja. </w:t>
      </w:r>
    </w:p>
    <w:p w14:paraId="399DE8B4" w14:textId="77777777" w:rsidR="00F031B5" w:rsidRDefault="00F031B5" w:rsidP="00F031B5">
      <w:pPr>
        <w:spacing w:after="0"/>
        <w:rPr>
          <w:rFonts w:ascii="Arial" w:hAnsi="Arial"/>
        </w:rPr>
      </w:pPr>
    </w:p>
    <w:p w14:paraId="79F5165B" w14:textId="77777777" w:rsidR="00F031B5" w:rsidRDefault="00F031B5" w:rsidP="00F031B5">
      <w:pPr>
        <w:spacing w:after="0"/>
        <w:rPr>
          <w:rFonts w:ascii="Arial" w:hAnsi="Arial"/>
        </w:rPr>
      </w:pPr>
      <w:r>
        <w:rPr>
          <w:rFonts w:ascii="Arial" w:hAnsi="Arial"/>
          <w:b/>
          <w:bCs/>
        </w:rPr>
        <w:t xml:space="preserve">Tyler: </w:t>
      </w:r>
      <w:r>
        <w:rPr>
          <w:rFonts w:ascii="Arial" w:hAnsi="Arial"/>
        </w:rPr>
        <w:t>Okay, cool.</w:t>
      </w:r>
    </w:p>
    <w:p w14:paraId="4A67A083" w14:textId="77777777" w:rsidR="00F031B5" w:rsidRPr="00961E99" w:rsidRDefault="00F031B5" w:rsidP="00F031B5">
      <w:pPr>
        <w:spacing w:after="0"/>
        <w:rPr>
          <w:rFonts w:ascii="Arial" w:hAnsi="Arial"/>
        </w:rPr>
      </w:pPr>
    </w:p>
    <w:p w14:paraId="04859A62" w14:textId="77777777" w:rsidR="00F031B5" w:rsidRDefault="00F031B5" w:rsidP="00F031B5">
      <w:pPr>
        <w:spacing w:after="0"/>
        <w:rPr>
          <w:rFonts w:ascii="Arial" w:hAnsi="Arial"/>
        </w:rPr>
      </w:pPr>
      <w:r>
        <w:rPr>
          <w:rFonts w:ascii="Arial" w:hAnsi="Arial"/>
          <w:b/>
          <w:bCs/>
        </w:rPr>
        <w:t>Natalia:</w:t>
      </w:r>
      <w:r>
        <w:rPr>
          <w:rFonts w:ascii="Arial" w:hAnsi="Arial"/>
        </w:rPr>
        <w:t xml:space="preserve"> I can fill in the blanks on that one (=Lola: Thanks). </w:t>
      </w:r>
    </w:p>
    <w:p w14:paraId="14805E72" w14:textId="77777777" w:rsidR="00F031B5" w:rsidRDefault="00F031B5" w:rsidP="00F031B5">
      <w:pPr>
        <w:spacing w:after="0"/>
        <w:rPr>
          <w:rFonts w:ascii="Arial" w:hAnsi="Arial"/>
        </w:rPr>
      </w:pPr>
    </w:p>
    <w:p w14:paraId="1BB401C6" w14:textId="77777777" w:rsidR="00F031B5" w:rsidRPr="00961E99" w:rsidRDefault="00F031B5" w:rsidP="00F031B5">
      <w:pPr>
        <w:spacing w:after="0"/>
        <w:rPr>
          <w:rFonts w:ascii="Arial" w:hAnsi="Arial"/>
        </w:rPr>
      </w:pPr>
      <w:r>
        <w:rPr>
          <w:rFonts w:ascii="Arial" w:hAnsi="Arial"/>
          <w:b/>
          <w:bCs/>
        </w:rPr>
        <w:t xml:space="preserve">[Several]: </w:t>
      </w:r>
      <w:r>
        <w:rPr>
          <w:rFonts w:ascii="Arial" w:hAnsi="Arial"/>
        </w:rPr>
        <w:t>[Laughter]</w:t>
      </w:r>
    </w:p>
    <w:p w14:paraId="63B4D1E8" w14:textId="77777777" w:rsidR="00F031B5" w:rsidRDefault="00F031B5" w:rsidP="00F031B5">
      <w:pPr>
        <w:spacing w:after="0"/>
        <w:rPr>
          <w:rFonts w:ascii="Arial" w:hAnsi="Arial"/>
        </w:rPr>
      </w:pPr>
    </w:p>
    <w:p w14:paraId="2AE5AE57"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No </w:t>
      </w:r>
      <w:proofErr w:type="spellStart"/>
      <w:r>
        <w:rPr>
          <w:rFonts w:ascii="Arial" w:hAnsi="Arial"/>
        </w:rPr>
        <w:t>‘cause</w:t>
      </w:r>
      <w:proofErr w:type="spellEnd"/>
      <w:r>
        <w:rPr>
          <w:rFonts w:ascii="Arial" w:hAnsi="Arial"/>
        </w:rPr>
        <w:t xml:space="preserve"> ja that is my experience, I think, and like, I- </w:t>
      </w:r>
    </w:p>
    <w:p w14:paraId="485DF926" w14:textId="77777777" w:rsidR="00F031B5" w:rsidRDefault="00F031B5" w:rsidP="00F031B5">
      <w:pPr>
        <w:spacing w:after="0"/>
        <w:rPr>
          <w:rFonts w:ascii="Arial" w:hAnsi="Arial"/>
        </w:rPr>
      </w:pPr>
    </w:p>
    <w:p w14:paraId="582C13D3" w14:textId="77777777" w:rsidR="00F031B5" w:rsidRDefault="00F031B5" w:rsidP="00F031B5">
      <w:pPr>
        <w:spacing w:after="0"/>
        <w:rPr>
          <w:rFonts w:ascii="Arial" w:hAnsi="Arial"/>
        </w:rPr>
      </w:pPr>
      <w:r w:rsidRPr="00961E99">
        <w:rPr>
          <w:rFonts w:ascii="Arial" w:hAnsi="Arial"/>
          <w:b/>
          <w:bCs/>
        </w:rPr>
        <w:t>Benjamin:</w:t>
      </w:r>
      <w:r>
        <w:rPr>
          <w:rFonts w:ascii="Arial" w:hAnsi="Arial"/>
        </w:rPr>
        <w:t xml:space="preserve"> What’s your experience?</w:t>
      </w:r>
    </w:p>
    <w:p w14:paraId="2E016A82" w14:textId="77777777" w:rsidR="00F031B5" w:rsidRDefault="00F031B5" w:rsidP="00F031B5">
      <w:pPr>
        <w:spacing w:after="0"/>
        <w:rPr>
          <w:rFonts w:ascii="Arial" w:hAnsi="Arial"/>
        </w:rPr>
      </w:pPr>
    </w:p>
    <w:p w14:paraId="075FC370" w14:textId="77777777" w:rsidR="00F031B5" w:rsidRDefault="00F031B5" w:rsidP="00F031B5">
      <w:pPr>
        <w:spacing w:after="0"/>
      </w:pPr>
      <w:r>
        <w:rPr>
          <w:rFonts w:ascii="Arial" w:hAnsi="Arial"/>
          <w:b/>
          <w:bCs/>
        </w:rPr>
        <w:t xml:space="preserve">Natalia: </w:t>
      </w:r>
      <w:r>
        <w:rPr>
          <w:rFonts w:ascii="Arial" w:hAnsi="Arial"/>
        </w:rPr>
        <w:t xml:space="preserve">My experience is that thing of like, you're assigned male at birth, you don't relate to it, but there is a privilege in presenting in it because it's like (=Benjamin: Yes), it's hidden. It's completely hidden, like no one, like, I do dress up, obviously (=Benjamin: </w:t>
      </w:r>
      <w:proofErr w:type="spellStart"/>
      <w:r>
        <w:rPr>
          <w:rFonts w:ascii="Arial" w:hAnsi="Arial"/>
        </w:rPr>
        <w:t>Mmm</w:t>
      </w:r>
      <w:proofErr w:type="spellEnd"/>
      <w:r>
        <w:rPr>
          <w:rFonts w:ascii="Arial" w:hAnsi="Arial"/>
        </w:rPr>
        <w:t>), like, go out looking fabulous, but like, I'm very, it's very- (=Lola: Can confirm, [laugh sigh]). I do disguise it in daily life. And I don't mind, really, it doesn't make me feel like, uhm, uncomfortable unless it gets to like, weird, awkward situations where it's like you're expected, something's expected of you as a man, and then, obviously, I kind of shrink and I’m like no, I don't, I don't know how to relate to that. But like, uhm, in terms of-</w:t>
      </w:r>
    </w:p>
    <w:p w14:paraId="7FD95ABA" w14:textId="77777777" w:rsidR="00F031B5" w:rsidRDefault="00F031B5" w:rsidP="00F031B5">
      <w:pPr>
        <w:spacing w:after="0"/>
        <w:rPr>
          <w:rFonts w:ascii="Arial" w:hAnsi="Arial"/>
          <w:b/>
        </w:rPr>
      </w:pPr>
    </w:p>
    <w:p w14:paraId="507A96DE" w14:textId="77777777" w:rsidR="00F031B5" w:rsidRDefault="00F031B5" w:rsidP="00F031B5">
      <w:pPr>
        <w:spacing w:after="0"/>
        <w:rPr>
          <w:rFonts w:ascii="Arial" w:hAnsi="Arial"/>
        </w:rPr>
      </w:pPr>
      <w:r>
        <w:rPr>
          <w:rFonts w:ascii="Arial" w:hAnsi="Arial"/>
          <w:b/>
        </w:rPr>
        <w:t>Benjamin:</w:t>
      </w:r>
      <w:r>
        <w:t xml:space="preserve"> </w:t>
      </w:r>
      <w:proofErr w:type="gramStart"/>
      <w:r w:rsidRPr="00961E99">
        <w:rPr>
          <w:rFonts w:ascii="Arial" w:hAnsi="Arial" w:cs="Arial"/>
        </w:rPr>
        <w:t>So</w:t>
      </w:r>
      <w:proofErr w:type="gramEnd"/>
      <w:r w:rsidRPr="00961E99">
        <w:rPr>
          <w:rFonts w:ascii="Arial" w:hAnsi="Arial" w:cs="Arial"/>
        </w:rPr>
        <w:t xml:space="preserve"> in</w:t>
      </w:r>
      <w:r>
        <w:rPr>
          <w:rFonts w:ascii="Arial" w:hAnsi="Arial"/>
        </w:rPr>
        <w:t xml:space="preserve"> everyday life, do you view it as masking, or do you view it as just, not being fabulous?</w:t>
      </w:r>
    </w:p>
    <w:p w14:paraId="09FAA1E3" w14:textId="77777777" w:rsidR="00F031B5" w:rsidRDefault="00F031B5" w:rsidP="00F031B5">
      <w:pPr>
        <w:spacing w:after="0"/>
        <w:rPr>
          <w:rFonts w:ascii="Arial" w:hAnsi="Arial"/>
        </w:rPr>
      </w:pPr>
    </w:p>
    <w:p w14:paraId="6F212FC5"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That’s a good question (=Lola: [Laugh]). </w:t>
      </w:r>
    </w:p>
    <w:p w14:paraId="67327C25" w14:textId="77777777" w:rsidR="00F031B5" w:rsidRDefault="00F031B5" w:rsidP="00F031B5">
      <w:pPr>
        <w:spacing w:after="0"/>
        <w:rPr>
          <w:rFonts w:ascii="Arial" w:hAnsi="Arial"/>
        </w:rPr>
      </w:pPr>
    </w:p>
    <w:p w14:paraId="16D180B8" w14:textId="77777777" w:rsidR="00F031B5" w:rsidRDefault="00F031B5" w:rsidP="00F031B5">
      <w:pPr>
        <w:spacing w:after="0"/>
      </w:pPr>
      <w:r>
        <w:rPr>
          <w:rFonts w:ascii="Arial" w:hAnsi="Arial"/>
          <w:b/>
          <w:bCs/>
        </w:rPr>
        <w:t xml:space="preserve">Benjamin: </w:t>
      </w:r>
      <w:r>
        <w:rPr>
          <w:rFonts w:ascii="Arial" w:hAnsi="Arial"/>
        </w:rPr>
        <w:t>Is it an active role of “I’m hiding this” or it more just a passive thing of “I'm not showing this”?</w:t>
      </w:r>
    </w:p>
    <w:p w14:paraId="7E43CE2F" w14:textId="77777777" w:rsidR="00F031B5" w:rsidRDefault="00F031B5" w:rsidP="00F031B5">
      <w:pPr>
        <w:spacing w:after="0"/>
      </w:pPr>
    </w:p>
    <w:p w14:paraId="0A49DBE3" w14:textId="77777777" w:rsidR="00F031B5" w:rsidRPr="00876300" w:rsidRDefault="00F031B5" w:rsidP="00F031B5">
      <w:pPr>
        <w:spacing w:after="0"/>
        <w:rPr>
          <w:rFonts w:ascii="Arial" w:hAnsi="Arial" w:cs="Arial"/>
        </w:rPr>
      </w:pPr>
      <w:r w:rsidRPr="00876300">
        <w:rPr>
          <w:rFonts w:ascii="Arial" w:hAnsi="Arial" w:cs="Arial"/>
          <w:b/>
          <w:bCs/>
        </w:rPr>
        <w:t xml:space="preserve">Natalia: </w:t>
      </w:r>
      <w:r w:rsidRPr="00876300">
        <w:rPr>
          <w:rFonts w:ascii="Arial" w:hAnsi="Arial" w:cs="Arial"/>
        </w:rPr>
        <w:t>Uhm…</w:t>
      </w:r>
      <w:r>
        <w:rPr>
          <w:rFonts w:ascii="Arial" w:hAnsi="Arial" w:cs="Arial"/>
        </w:rPr>
        <w:t xml:space="preserve"> I don’t </w:t>
      </w:r>
      <w:proofErr w:type="gramStart"/>
      <w:r>
        <w:rPr>
          <w:rFonts w:ascii="Arial" w:hAnsi="Arial" w:cs="Arial"/>
        </w:rPr>
        <w:t>know actually, let</w:t>
      </w:r>
      <w:proofErr w:type="gramEnd"/>
      <w:r>
        <w:rPr>
          <w:rFonts w:ascii="Arial" w:hAnsi="Arial" w:cs="Arial"/>
        </w:rPr>
        <w:t xml:space="preserve"> me think, [laugh sigh] </w:t>
      </w:r>
    </w:p>
    <w:p w14:paraId="4E853BDA" w14:textId="77777777" w:rsidR="00F031B5" w:rsidRDefault="00F031B5" w:rsidP="00F031B5">
      <w:pPr>
        <w:spacing w:after="0"/>
      </w:pPr>
    </w:p>
    <w:p w14:paraId="6855F05C" w14:textId="77777777" w:rsidR="00F031B5" w:rsidRPr="00876300" w:rsidRDefault="00F031B5" w:rsidP="00F031B5">
      <w:pPr>
        <w:spacing w:after="0"/>
        <w:rPr>
          <w:rFonts w:ascii="Arial" w:hAnsi="Arial" w:cs="Arial"/>
        </w:rPr>
      </w:pPr>
      <w:r>
        <w:rPr>
          <w:rFonts w:ascii="Arial" w:hAnsi="Arial" w:cs="Arial"/>
          <w:b/>
          <w:bCs/>
        </w:rPr>
        <w:t>=</w:t>
      </w:r>
      <w:r w:rsidRPr="00876300">
        <w:rPr>
          <w:rFonts w:ascii="Arial" w:hAnsi="Arial" w:cs="Arial"/>
          <w:b/>
          <w:bCs/>
        </w:rPr>
        <w:t>Benjamin</w:t>
      </w:r>
      <w:r w:rsidRPr="00876300">
        <w:rPr>
          <w:rFonts w:ascii="Arial" w:hAnsi="Arial" w:cs="Arial"/>
        </w:rPr>
        <w:t xml:space="preserve">: Or </w:t>
      </w:r>
      <w:r>
        <w:rPr>
          <w:rFonts w:ascii="Arial" w:hAnsi="Arial" w:cs="Arial"/>
        </w:rPr>
        <w:t>is it a</w:t>
      </w:r>
      <w:r w:rsidRPr="00876300">
        <w:rPr>
          <w:rFonts w:ascii="Arial" w:hAnsi="Arial" w:cs="Arial"/>
        </w:rPr>
        <w:t xml:space="preserve"> context-</w:t>
      </w:r>
      <w:r>
        <w:rPr>
          <w:rFonts w:ascii="Arial" w:hAnsi="Arial" w:cs="Arial"/>
        </w:rPr>
        <w:t>dependent?</w:t>
      </w:r>
    </w:p>
    <w:p w14:paraId="43F2F547" w14:textId="77777777" w:rsidR="00F031B5" w:rsidRDefault="00F031B5" w:rsidP="00F031B5">
      <w:pPr>
        <w:spacing w:after="0"/>
      </w:pPr>
      <w:r>
        <w:rPr>
          <w:rFonts w:ascii="Arial" w:hAnsi="Arial"/>
          <w:b/>
        </w:rPr>
        <w:t xml:space="preserve">=Lola: </w:t>
      </w:r>
      <w:r>
        <w:rPr>
          <w:rFonts w:ascii="Arial" w:hAnsi="Arial"/>
          <w:bCs/>
        </w:rPr>
        <w:t>I think th</w:t>
      </w:r>
      <w:r>
        <w:rPr>
          <w:rFonts w:ascii="Arial" w:hAnsi="Arial"/>
        </w:rPr>
        <w:t>at’s also like, (=Benjamin: Yeah) that's, that’s not necessarily mutually exclusive, right? (=Benjamin: Yeah) So I think, you can-</w:t>
      </w:r>
    </w:p>
    <w:p w14:paraId="5AB8884C" w14:textId="77777777" w:rsidR="00F031B5" w:rsidRDefault="00F031B5" w:rsidP="00F031B5">
      <w:pPr>
        <w:spacing w:after="0"/>
      </w:pPr>
    </w:p>
    <w:p w14:paraId="7451ADD6" w14:textId="77777777" w:rsidR="00F031B5" w:rsidRDefault="00F031B5" w:rsidP="00F031B5">
      <w:pPr>
        <w:spacing w:after="0"/>
      </w:pPr>
      <w:r>
        <w:rPr>
          <w:rFonts w:ascii="Arial" w:hAnsi="Arial"/>
          <w:b/>
        </w:rPr>
        <w:t xml:space="preserve">Benjamin: </w:t>
      </w:r>
      <w:proofErr w:type="gramStart"/>
      <w:r>
        <w:rPr>
          <w:rFonts w:ascii="Arial" w:hAnsi="Arial"/>
          <w:bCs/>
        </w:rPr>
        <w:t>So</w:t>
      </w:r>
      <w:proofErr w:type="gramEnd"/>
      <w:r>
        <w:rPr>
          <w:rFonts w:ascii="Arial" w:hAnsi="Arial"/>
          <w:bCs/>
        </w:rPr>
        <w:t xml:space="preserve"> it is context dependent </w:t>
      </w:r>
      <w:r>
        <w:rPr>
          <w:rFonts w:ascii="Arial" w:hAnsi="Arial"/>
        </w:rPr>
        <w:t xml:space="preserve">on which situation, </w:t>
      </w:r>
      <w:proofErr w:type="spellStart"/>
      <w:r>
        <w:rPr>
          <w:rFonts w:ascii="Arial" w:hAnsi="Arial"/>
        </w:rPr>
        <w:t>‘cause</w:t>
      </w:r>
      <w:proofErr w:type="spellEnd"/>
      <w:r>
        <w:rPr>
          <w:rFonts w:ascii="Arial" w:hAnsi="Arial"/>
        </w:rPr>
        <w:t xml:space="preserve"> sometimes in like more straight situations, you’ll, “okay, no I’m hiding”-</w:t>
      </w:r>
    </w:p>
    <w:p w14:paraId="7C86EFF6" w14:textId="77777777" w:rsidR="00F031B5" w:rsidRDefault="00F031B5" w:rsidP="00F031B5">
      <w:pPr>
        <w:spacing w:after="0"/>
      </w:pPr>
    </w:p>
    <w:p w14:paraId="5FB0AF12" w14:textId="77777777" w:rsidR="00F031B5" w:rsidRDefault="00F031B5" w:rsidP="00F031B5">
      <w:pPr>
        <w:spacing w:after="0"/>
        <w:rPr>
          <w:rFonts w:ascii="Arial" w:hAnsi="Arial"/>
        </w:rPr>
      </w:pPr>
      <w:r>
        <w:rPr>
          <w:rFonts w:ascii="Arial" w:hAnsi="Arial"/>
          <w:b/>
        </w:rPr>
        <w:t xml:space="preserve">Natalia: </w:t>
      </w:r>
      <w:r>
        <w:rPr>
          <w:rFonts w:ascii="Arial" w:hAnsi="Arial"/>
          <w:bCs/>
        </w:rPr>
        <w:t>Yeah, well y</w:t>
      </w:r>
      <w:r>
        <w:rPr>
          <w:rFonts w:ascii="Arial" w:hAnsi="Arial"/>
        </w:rPr>
        <w:t xml:space="preserve">eah, that's the thing. </w:t>
      </w:r>
      <w:proofErr w:type="gramStart"/>
      <w:r>
        <w:rPr>
          <w:rFonts w:ascii="Arial" w:hAnsi="Arial"/>
        </w:rPr>
        <w:t>So</w:t>
      </w:r>
      <w:proofErr w:type="gramEnd"/>
      <w:r>
        <w:rPr>
          <w:rFonts w:ascii="Arial" w:hAnsi="Arial"/>
        </w:rPr>
        <w:t xml:space="preserve"> like, if I'm like…</w:t>
      </w:r>
    </w:p>
    <w:p w14:paraId="18392560" w14:textId="77777777" w:rsidR="00F031B5" w:rsidRDefault="00F031B5" w:rsidP="00F031B5">
      <w:pPr>
        <w:spacing w:after="0"/>
        <w:rPr>
          <w:rFonts w:ascii="Arial" w:hAnsi="Arial"/>
        </w:rPr>
      </w:pPr>
    </w:p>
    <w:p w14:paraId="635B9390"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Code-switching. </w:t>
      </w:r>
    </w:p>
    <w:p w14:paraId="4B38E449" w14:textId="77777777" w:rsidR="00F031B5" w:rsidRDefault="00F031B5" w:rsidP="00F031B5">
      <w:pPr>
        <w:spacing w:after="0"/>
        <w:rPr>
          <w:rFonts w:ascii="Arial" w:hAnsi="Arial"/>
        </w:rPr>
      </w:pPr>
    </w:p>
    <w:p w14:paraId="609AB0B7" w14:textId="77777777" w:rsidR="00F031B5" w:rsidRDefault="00F031B5" w:rsidP="00F031B5">
      <w:pPr>
        <w:spacing w:after="0"/>
      </w:pPr>
      <w:r>
        <w:rPr>
          <w:rFonts w:ascii="Arial" w:hAnsi="Arial"/>
          <w:b/>
          <w:bCs/>
        </w:rPr>
        <w:t>Natalia:</w:t>
      </w:r>
      <w:r>
        <w:rPr>
          <w:rFonts w:ascii="Arial" w:hAnsi="Arial"/>
        </w:rPr>
        <w:t xml:space="preserve"> Yeah, I guess. I'm not familiar with the term, but that’s, that does sound right. Like if I'm in a bar, and like, I’m </w:t>
      </w:r>
      <w:proofErr w:type="spellStart"/>
      <w:r>
        <w:rPr>
          <w:rFonts w:ascii="Arial" w:hAnsi="Arial"/>
        </w:rPr>
        <w:t>ju</w:t>
      </w:r>
      <w:proofErr w:type="spellEnd"/>
      <w:r>
        <w:rPr>
          <w:rFonts w:ascii="Arial" w:hAnsi="Arial"/>
        </w:rPr>
        <w:t xml:space="preserve">-, I just </w:t>
      </w:r>
      <w:proofErr w:type="spellStart"/>
      <w:r>
        <w:rPr>
          <w:rFonts w:ascii="Arial" w:hAnsi="Arial"/>
        </w:rPr>
        <w:t>wanna</w:t>
      </w:r>
      <w:proofErr w:type="spellEnd"/>
      <w:r>
        <w:rPr>
          <w:rFonts w:ascii="Arial" w:hAnsi="Arial"/>
        </w:rPr>
        <w:t xml:space="preserve">… join up with a group of </w:t>
      </w:r>
      <w:proofErr w:type="gramStart"/>
      <w:r>
        <w:rPr>
          <w:rFonts w:ascii="Arial" w:hAnsi="Arial"/>
        </w:rPr>
        <w:t>like</w:t>
      </w:r>
      <w:proofErr w:type="gramEnd"/>
      <w:r>
        <w:rPr>
          <w:rFonts w:ascii="Arial" w:hAnsi="Arial"/>
        </w:rPr>
        <w:t xml:space="preserve">, stoner guys and hang out with him, like happened the other night, I did not actually </w:t>
      </w:r>
      <w:proofErr w:type="spellStart"/>
      <w:r>
        <w:rPr>
          <w:rFonts w:ascii="Arial" w:hAnsi="Arial"/>
        </w:rPr>
        <w:t>wanna</w:t>
      </w:r>
      <w:proofErr w:type="spellEnd"/>
      <w:r>
        <w:rPr>
          <w:rFonts w:ascii="Arial" w:hAnsi="Arial"/>
        </w:rPr>
        <w:t xml:space="preserve"> hang out with them, they invited themselves (=[Several]: [Laughter]) to the table, [laugh sigh]. Not, got nothing against stoner guys, but they were just blowing smoke in my face, which is a bit annoying, but anyway, I will, [laugh sigh], you know, I don't, I don’t </w:t>
      </w:r>
      <w:proofErr w:type="spellStart"/>
      <w:r>
        <w:rPr>
          <w:rFonts w:ascii="Arial" w:hAnsi="Arial"/>
        </w:rPr>
        <w:t>wanna</w:t>
      </w:r>
      <w:proofErr w:type="spellEnd"/>
      <w:r>
        <w:rPr>
          <w:rFonts w:ascii="Arial" w:hAnsi="Arial"/>
        </w:rPr>
        <w:t xml:space="preserve"> be in that situation, and go “these are my pronouns, I'm </w:t>
      </w:r>
      <w:proofErr w:type="spellStart"/>
      <w:r>
        <w:rPr>
          <w:rFonts w:ascii="Arial" w:hAnsi="Arial"/>
        </w:rPr>
        <w:t>gonna</w:t>
      </w:r>
      <w:proofErr w:type="spellEnd"/>
      <w:r>
        <w:rPr>
          <w:rFonts w:ascii="Arial" w:hAnsi="Arial"/>
        </w:rPr>
        <w:t xml:space="preserve"> (=Benjamin: Yeah) put on a dress now”. </w:t>
      </w:r>
      <w:proofErr w:type="gramStart"/>
      <w:r>
        <w:rPr>
          <w:rFonts w:ascii="Arial" w:hAnsi="Arial"/>
        </w:rPr>
        <w:t>So</w:t>
      </w:r>
      <w:proofErr w:type="gramEnd"/>
      <w:r>
        <w:rPr>
          <w:rFonts w:ascii="Arial" w:hAnsi="Arial"/>
        </w:rPr>
        <w:t xml:space="preserve"> like, that is hiding, I guess. Like I'm, I'm very, and, and like bro-</w:t>
      </w:r>
      <w:proofErr w:type="spellStart"/>
      <w:r>
        <w:rPr>
          <w:rFonts w:ascii="Arial" w:hAnsi="Arial"/>
        </w:rPr>
        <w:t>ing</w:t>
      </w:r>
      <w:proofErr w:type="spellEnd"/>
      <w:r>
        <w:rPr>
          <w:rFonts w:ascii="Arial" w:hAnsi="Arial"/>
        </w:rPr>
        <w:t xml:space="preserve"> it up with them, I’m like [deepens voice], “ja, ja”. But in daily life, like, I don't feel like I'm hiding right now (=Benjamin: </w:t>
      </w:r>
      <w:proofErr w:type="spellStart"/>
      <w:r>
        <w:rPr>
          <w:rFonts w:ascii="Arial" w:hAnsi="Arial"/>
        </w:rPr>
        <w:t>Mmm</w:t>
      </w:r>
      <w:proofErr w:type="spellEnd"/>
      <w:r>
        <w:rPr>
          <w:rFonts w:ascii="Arial" w:hAnsi="Arial"/>
        </w:rPr>
        <w:t xml:space="preserve">), I mean this is pretty much, like, I feel </w:t>
      </w:r>
      <w:proofErr w:type="gramStart"/>
      <w:r>
        <w:rPr>
          <w:rFonts w:ascii="Arial" w:hAnsi="Arial"/>
        </w:rPr>
        <w:t>pretty comfortable</w:t>
      </w:r>
      <w:proofErr w:type="gramEnd"/>
      <w:r>
        <w:rPr>
          <w:rFonts w:ascii="Arial" w:hAnsi="Arial"/>
        </w:rPr>
        <w:t xml:space="preserve"> just walking around dressed like this. I've got long hair, obviously, which, I think if I had short hair, it would feel a bit kind of </w:t>
      </w:r>
      <w:r>
        <w:rPr>
          <w:rFonts w:ascii="Arial" w:hAnsi="Arial"/>
        </w:rPr>
        <w:lastRenderedPageBreak/>
        <w:t xml:space="preserve">out of place in my own identity (=Tyler: </w:t>
      </w:r>
      <w:proofErr w:type="spellStart"/>
      <w:r>
        <w:rPr>
          <w:rFonts w:ascii="Arial" w:hAnsi="Arial"/>
        </w:rPr>
        <w:t>Mmm</w:t>
      </w:r>
      <w:proofErr w:type="spellEnd"/>
      <w:r>
        <w:rPr>
          <w:rFonts w:ascii="Arial" w:hAnsi="Arial"/>
        </w:rPr>
        <w:t xml:space="preserve">). </w:t>
      </w:r>
      <w:proofErr w:type="gramStart"/>
      <w:r>
        <w:rPr>
          <w:rFonts w:ascii="Arial" w:hAnsi="Arial"/>
        </w:rPr>
        <w:t>And,</w:t>
      </w:r>
      <w:proofErr w:type="gramEnd"/>
      <w:r>
        <w:rPr>
          <w:rFonts w:ascii="Arial" w:hAnsi="Arial"/>
        </w:rPr>
        <w:t xml:space="preserve"> uhm… yeah, I guess, the one thing I do is, like, if I go to an, an explicitly like, queer space, like, and I'm like, trying to fit in, I do get a little bit like [looks around], “do I really fit in? (=Tyler: </w:t>
      </w:r>
      <w:proofErr w:type="spellStart"/>
      <w:r>
        <w:rPr>
          <w:rFonts w:ascii="Arial" w:hAnsi="Arial"/>
        </w:rPr>
        <w:t>Mmm</w:t>
      </w:r>
      <w:proofErr w:type="spellEnd"/>
      <w:r>
        <w:rPr>
          <w:rFonts w:ascii="Arial" w:hAnsi="Arial"/>
        </w:rPr>
        <w:t xml:space="preserve">) [Lola nods] Am I, am I queer enough? Do, do people get, do they get me?”.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think often, uh, people have, often sort of just assumed I'm like, a gay dude. And they’re like, “you're, you’re a gay dude, we, we get it”. And then I s-, I feel like I need to explain like, I </w:t>
      </w:r>
      <w:proofErr w:type="gramStart"/>
      <w:r>
        <w:rPr>
          <w:rFonts w:ascii="Arial" w:hAnsi="Arial"/>
        </w:rPr>
        <w:t>actually like</w:t>
      </w:r>
      <w:proofErr w:type="gramEnd"/>
      <w:r>
        <w:rPr>
          <w:rFonts w:ascii="Arial" w:hAnsi="Arial"/>
        </w:rPr>
        <w:t xml:space="preserve"> girls, but I, I sort of feel like a girl, you know, like I </w:t>
      </w:r>
      <w:proofErr w:type="spellStart"/>
      <w:r>
        <w:rPr>
          <w:rFonts w:ascii="Arial" w:hAnsi="Arial"/>
        </w:rPr>
        <w:t>wanna</w:t>
      </w:r>
      <w:proofErr w:type="spellEnd"/>
      <w:r>
        <w:rPr>
          <w:rFonts w:ascii="Arial" w:hAnsi="Arial"/>
        </w:rPr>
        <w:t xml:space="preserve">, I </w:t>
      </w:r>
      <w:proofErr w:type="spellStart"/>
      <w:r>
        <w:rPr>
          <w:rFonts w:ascii="Arial" w:hAnsi="Arial"/>
        </w:rPr>
        <w:t>wanna</w:t>
      </w:r>
      <w:proofErr w:type="spellEnd"/>
      <w:r>
        <w:rPr>
          <w:rFonts w:ascii="Arial" w:hAnsi="Arial"/>
        </w:rPr>
        <w:t xml:space="preserve"> be them, I don’t </w:t>
      </w:r>
      <w:proofErr w:type="spellStart"/>
      <w:r>
        <w:rPr>
          <w:rFonts w:ascii="Arial" w:hAnsi="Arial"/>
        </w:rPr>
        <w:t>wanna</w:t>
      </w:r>
      <w:proofErr w:type="spellEnd"/>
      <w:r>
        <w:rPr>
          <w:rFonts w:ascii="Arial" w:hAnsi="Arial"/>
        </w:rPr>
        <w:t xml:space="preserve"> get with them, kind of thing, you know? </w:t>
      </w:r>
      <w:proofErr w:type="gramStart"/>
      <w:r>
        <w:rPr>
          <w:rFonts w:ascii="Arial" w:hAnsi="Arial"/>
        </w:rPr>
        <w:t>So</w:t>
      </w:r>
      <w:proofErr w:type="gramEnd"/>
      <w:r>
        <w:rPr>
          <w:rFonts w:ascii="Arial" w:hAnsi="Arial"/>
        </w:rPr>
        <w:t xml:space="preserve"> it's, [laugh sigh], it’s a bit more complicated, but it's, it's harder to… yeah, it's, it’s harder to, to (=Caleb: Define) physicalize to people, I guess. </w:t>
      </w:r>
    </w:p>
    <w:p w14:paraId="297A4169" w14:textId="77777777" w:rsidR="00F031B5" w:rsidRDefault="00F031B5" w:rsidP="00F031B5">
      <w:pPr>
        <w:spacing w:after="0"/>
      </w:pPr>
    </w:p>
    <w:p w14:paraId="522C2652" w14:textId="77777777" w:rsidR="00F031B5" w:rsidRDefault="00F031B5" w:rsidP="00F031B5">
      <w:pPr>
        <w:spacing w:after="0"/>
        <w:rPr>
          <w:rFonts w:ascii="Arial" w:hAnsi="Arial"/>
        </w:rPr>
      </w:pPr>
      <w:r>
        <w:rPr>
          <w:rFonts w:ascii="Arial" w:hAnsi="Arial"/>
          <w:b/>
        </w:rPr>
        <w:t xml:space="preserve">Lola: </w:t>
      </w:r>
      <w:r>
        <w:rPr>
          <w:rFonts w:ascii="Arial" w:hAnsi="Arial"/>
        </w:rPr>
        <w:t>That's a really good way to put it.</w:t>
      </w:r>
    </w:p>
    <w:p w14:paraId="02C6F514" w14:textId="77777777" w:rsidR="00F031B5" w:rsidRDefault="00F031B5" w:rsidP="00F031B5">
      <w:pPr>
        <w:spacing w:after="0"/>
        <w:rPr>
          <w:rFonts w:ascii="Arial" w:hAnsi="Arial"/>
        </w:rPr>
      </w:pPr>
    </w:p>
    <w:p w14:paraId="25B4B937" w14:textId="77777777" w:rsidR="00F031B5" w:rsidRDefault="00F031B5" w:rsidP="00F031B5">
      <w:pPr>
        <w:spacing w:after="0"/>
      </w:pPr>
      <w:r>
        <w:rPr>
          <w:rFonts w:ascii="Arial" w:hAnsi="Arial"/>
          <w:b/>
          <w:bCs/>
        </w:rPr>
        <w:t xml:space="preserve">Natalia: </w:t>
      </w:r>
      <w:r>
        <w:rPr>
          <w:rFonts w:ascii="Arial" w:hAnsi="Arial"/>
        </w:rPr>
        <w:t>Yeah, I don’t know if it’s a word but, it seems to work.</w:t>
      </w:r>
    </w:p>
    <w:p w14:paraId="21322842" w14:textId="77777777" w:rsidR="00F031B5" w:rsidRDefault="00F031B5" w:rsidP="00F031B5">
      <w:pPr>
        <w:spacing w:after="0"/>
      </w:pPr>
    </w:p>
    <w:p w14:paraId="1C3F3C14" w14:textId="77777777" w:rsidR="00F031B5" w:rsidRDefault="00F031B5" w:rsidP="00F031B5">
      <w:pPr>
        <w:spacing w:after="0"/>
        <w:rPr>
          <w:rFonts w:ascii="Arial" w:hAnsi="Arial"/>
        </w:rPr>
      </w:pPr>
      <w:r>
        <w:rPr>
          <w:rFonts w:ascii="Arial" w:hAnsi="Arial"/>
          <w:b/>
        </w:rPr>
        <w:t xml:space="preserve">Malcolm: </w:t>
      </w:r>
      <w:r>
        <w:rPr>
          <w:rFonts w:ascii="Arial" w:hAnsi="Arial"/>
          <w:bCs/>
        </w:rPr>
        <w:t>I think you should coin that, y</w:t>
      </w:r>
      <w:r>
        <w:rPr>
          <w:rFonts w:ascii="Arial" w:hAnsi="Arial"/>
        </w:rPr>
        <w:t>eah.</w:t>
      </w:r>
    </w:p>
    <w:p w14:paraId="40F08569" w14:textId="77777777" w:rsidR="00F031B5" w:rsidRDefault="00F031B5" w:rsidP="00F031B5">
      <w:pPr>
        <w:spacing w:after="0"/>
        <w:rPr>
          <w:rFonts w:ascii="Arial" w:hAnsi="Arial"/>
        </w:rPr>
      </w:pPr>
    </w:p>
    <w:p w14:paraId="663AE52F" w14:textId="77777777" w:rsidR="00F031B5" w:rsidRPr="00C37807" w:rsidRDefault="00F031B5" w:rsidP="00F031B5">
      <w:pPr>
        <w:spacing w:after="0"/>
        <w:rPr>
          <w:rFonts w:ascii="Arial" w:hAnsi="Arial" w:cs="Arial"/>
        </w:rPr>
      </w:pPr>
      <w:r w:rsidRPr="00C37807">
        <w:rPr>
          <w:rFonts w:ascii="Arial" w:hAnsi="Arial" w:cs="Arial"/>
          <w:b/>
          <w:bCs/>
        </w:rPr>
        <w:t>[Several]:</w:t>
      </w:r>
      <w:r w:rsidRPr="00C37807">
        <w:rPr>
          <w:rFonts w:ascii="Arial" w:hAnsi="Arial" w:cs="Arial"/>
        </w:rPr>
        <w:t xml:space="preserve"> [Laughter</w:t>
      </w:r>
      <w:r>
        <w:rPr>
          <w:rFonts w:ascii="Arial" w:hAnsi="Arial" w:cs="Arial"/>
        </w:rPr>
        <w:t xml:space="preserve"> and overlap]</w:t>
      </w:r>
    </w:p>
    <w:p w14:paraId="7C772652" w14:textId="77777777" w:rsidR="00F031B5" w:rsidRDefault="00F031B5" w:rsidP="00F031B5">
      <w:pPr>
        <w:spacing w:after="0"/>
      </w:pPr>
    </w:p>
    <w:p w14:paraId="0206075D" w14:textId="77777777" w:rsidR="00F031B5" w:rsidRPr="00040586" w:rsidRDefault="00F031B5" w:rsidP="00F031B5">
      <w:pPr>
        <w:spacing w:after="0"/>
        <w:rPr>
          <w:rFonts w:ascii="Arial" w:hAnsi="Arial" w:cs="Arial"/>
        </w:rPr>
      </w:pPr>
      <w:r w:rsidRPr="00040586">
        <w:rPr>
          <w:rFonts w:ascii="Arial" w:hAnsi="Arial" w:cs="Arial"/>
          <w:b/>
          <w:bCs/>
        </w:rPr>
        <w:t xml:space="preserve">Lola: </w:t>
      </w:r>
      <w:r w:rsidRPr="00040586">
        <w:rPr>
          <w:rFonts w:ascii="Arial" w:hAnsi="Arial" w:cs="Arial"/>
        </w:rPr>
        <w:t>Trademark, [laugh sigh]</w:t>
      </w:r>
    </w:p>
    <w:p w14:paraId="3C5519BB" w14:textId="77777777" w:rsidR="00F031B5" w:rsidRDefault="00F031B5" w:rsidP="00F031B5">
      <w:pPr>
        <w:spacing w:after="0"/>
      </w:pPr>
    </w:p>
    <w:p w14:paraId="27C8F573" w14:textId="77777777" w:rsidR="00F031B5" w:rsidRPr="00C37807" w:rsidRDefault="00F031B5" w:rsidP="00F031B5">
      <w:pPr>
        <w:spacing w:after="0"/>
        <w:rPr>
          <w:rFonts w:ascii="Arial" w:hAnsi="Arial" w:cs="Arial"/>
        </w:rPr>
      </w:pPr>
      <w:r w:rsidRPr="00C37807">
        <w:rPr>
          <w:rFonts w:ascii="Arial" w:hAnsi="Arial" w:cs="Arial"/>
          <w:b/>
          <w:bCs/>
        </w:rPr>
        <w:t>[Several]:</w:t>
      </w:r>
      <w:r w:rsidRPr="00C37807">
        <w:rPr>
          <w:rFonts w:ascii="Arial" w:hAnsi="Arial" w:cs="Arial"/>
        </w:rPr>
        <w:t xml:space="preserve"> [Laughter]</w:t>
      </w:r>
    </w:p>
    <w:p w14:paraId="637D1770" w14:textId="77777777" w:rsidR="00F031B5" w:rsidRDefault="00F031B5" w:rsidP="00F031B5">
      <w:pPr>
        <w:spacing w:after="0"/>
      </w:pPr>
    </w:p>
    <w:p w14:paraId="50F91BA6" w14:textId="77777777" w:rsidR="00F031B5" w:rsidRPr="00C37807" w:rsidRDefault="00F031B5" w:rsidP="00F031B5">
      <w:pPr>
        <w:spacing w:after="0"/>
        <w:rPr>
          <w:rFonts w:ascii="Arial" w:hAnsi="Arial" w:cs="Arial"/>
        </w:rPr>
      </w:pPr>
      <w:r w:rsidRPr="00C37807">
        <w:rPr>
          <w:rFonts w:ascii="Arial" w:hAnsi="Arial" w:cs="Arial"/>
          <w:b/>
          <w:bCs/>
        </w:rPr>
        <w:t xml:space="preserve">Tyler: </w:t>
      </w:r>
      <w:r w:rsidRPr="00C37807">
        <w:rPr>
          <w:rFonts w:ascii="Arial" w:hAnsi="Arial" w:cs="Arial"/>
        </w:rPr>
        <w:t xml:space="preserve">Okay, yeah, great. </w:t>
      </w:r>
    </w:p>
    <w:p w14:paraId="7FA681B9" w14:textId="77777777" w:rsidR="00F031B5" w:rsidRDefault="00F031B5" w:rsidP="00F031B5">
      <w:pPr>
        <w:spacing w:after="0"/>
      </w:pPr>
    </w:p>
    <w:p w14:paraId="31CB8EEB" w14:textId="77777777" w:rsidR="00F031B5" w:rsidRDefault="00F031B5" w:rsidP="00F031B5">
      <w:pPr>
        <w:spacing w:after="0"/>
      </w:pPr>
      <w:r>
        <w:rPr>
          <w:rFonts w:ascii="Arial" w:hAnsi="Arial"/>
          <w:b/>
        </w:rPr>
        <w:t xml:space="preserve">Caleb: </w:t>
      </w:r>
      <w:r>
        <w:rPr>
          <w:rFonts w:ascii="Arial" w:hAnsi="Arial"/>
          <w:bCs/>
        </w:rPr>
        <w:t xml:space="preserve">Uhm, </w:t>
      </w:r>
      <w:r>
        <w:rPr>
          <w:rFonts w:ascii="Arial" w:hAnsi="Arial"/>
        </w:rPr>
        <w:t xml:space="preserve">I identify as a gay cis male, ja, but I haven’t really had, like, problems with my, </w:t>
      </w:r>
      <w:proofErr w:type="gramStart"/>
      <w:r>
        <w:rPr>
          <w:rFonts w:ascii="Arial" w:hAnsi="Arial"/>
        </w:rPr>
        <w:t>or,</w:t>
      </w:r>
      <w:proofErr w:type="gramEnd"/>
      <w:r>
        <w:rPr>
          <w:rFonts w:ascii="Arial" w:hAnsi="Arial"/>
        </w:rPr>
        <w:t xml:space="preserve"> </w:t>
      </w:r>
      <w:proofErr w:type="spellStart"/>
      <w:r>
        <w:rPr>
          <w:rFonts w:ascii="Arial" w:hAnsi="Arial"/>
        </w:rPr>
        <w:t>issu</w:t>
      </w:r>
      <w:proofErr w:type="spellEnd"/>
      <w:r>
        <w:rPr>
          <w:rFonts w:ascii="Arial" w:hAnsi="Arial"/>
        </w:rPr>
        <w:t xml:space="preserve">- I haven’t had con-, inner conflicts about my gender. One thing that I feel with my gender, though, is it's very, it, my gender is a verb, in my opinion. </w:t>
      </w:r>
      <w:proofErr w:type="spellStart"/>
      <w:r>
        <w:rPr>
          <w:rFonts w:ascii="Arial" w:hAnsi="Arial"/>
        </w:rPr>
        <w:t>Fo</w:t>
      </w:r>
      <w:proofErr w:type="spellEnd"/>
      <w:r>
        <w:rPr>
          <w:rFonts w:ascii="Arial" w:hAnsi="Arial"/>
        </w:rPr>
        <w:t xml:space="preserve">-, for me, gender is a verb [Lola nods]. It's like, what I, like, if I sit like this [crosses legs], then I'm presenting more feminine, not, </w:t>
      </w:r>
      <w:proofErr w:type="spellStart"/>
      <w:r>
        <w:rPr>
          <w:rFonts w:ascii="Arial" w:hAnsi="Arial"/>
        </w:rPr>
        <w:t>nef</w:t>
      </w:r>
      <w:proofErr w:type="spellEnd"/>
      <w:r>
        <w:rPr>
          <w:rFonts w:ascii="Arial" w:hAnsi="Arial"/>
        </w:rPr>
        <w:t xml:space="preserve">-, not necessarily but that's what society has taught me. But, </w:t>
      </w:r>
      <w:proofErr w:type="gramStart"/>
      <w:r>
        <w:rPr>
          <w:rFonts w:ascii="Arial" w:hAnsi="Arial"/>
        </w:rPr>
        <w:t>and,</w:t>
      </w:r>
      <w:proofErr w:type="gramEnd"/>
      <w:r>
        <w:rPr>
          <w:rFonts w:ascii="Arial" w:hAnsi="Arial"/>
        </w:rPr>
        <w:t xml:space="preserve"> I don't care about that. Like, like, if I sit like this, and I present f-, I, my expressions don't bother me [Lola nods]. I feel male, either way, and, like, what, when you guys were talking now, </w:t>
      </w:r>
      <w:proofErr w:type="gramStart"/>
      <w:r>
        <w:rPr>
          <w:rFonts w:ascii="Arial" w:hAnsi="Arial"/>
        </w:rPr>
        <w:t>and,</w:t>
      </w:r>
      <w:proofErr w:type="gramEnd"/>
      <w:r>
        <w:rPr>
          <w:rFonts w:ascii="Arial" w:hAnsi="Arial"/>
        </w:rPr>
        <w:t xml:space="preserve"> [sigh], I haven't ever felt a problem with my, the way I identify, maybe because of the privilege that is associated with being male (=Tyler: </w:t>
      </w:r>
      <w:proofErr w:type="spellStart"/>
      <w:r>
        <w:rPr>
          <w:rFonts w:ascii="Arial" w:hAnsi="Arial"/>
        </w:rPr>
        <w:t>Mmm</w:t>
      </w:r>
      <w:proofErr w:type="spellEnd"/>
      <w:r>
        <w:rPr>
          <w:rFonts w:ascii="Arial" w:hAnsi="Arial"/>
        </w:rPr>
        <w:t>). And I feel like if s-, if there wasn't necessarily that privilege, maybe I would not.</w:t>
      </w:r>
    </w:p>
    <w:p w14:paraId="693698D2" w14:textId="77777777" w:rsidR="00F031B5" w:rsidRDefault="00F031B5" w:rsidP="00F031B5">
      <w:pPr>
        <w:spacing w:after="0"/>
      </w:pPr>
    </w:p>
    <w:p w14:paraId="6E91AD1E" w14:textId="77777777" w:rsidR="00F031B5" w:rsidRDefault="00F031B5" w:rsidP="00F031B5">
      <w:pPr>
        <w:spacing w:after="0"/>
      </w:pPr>
      <w:r>
        <w:rPr>
          <w:rFonts w:ascii="Arial" w:hAnsi="Arial"/>
          <w:b/>
        </w:rPr>
        <w:t xml:space="preserve">Lola: </w:t>
      </w:r>
      <w:r>
        <w:rPr>
          <w:rFonts w:ascii="Arial" w:hAnsi="Arial"/>
          <w:bCs/>
        </w:rPr>
        <w:t xml:space="preserve">Yeah. </w:t>
      </w:r>
      <w:r>
        <w:rPr>
          <w:rFonts w:ascii="Arial" w:hAnsi="Arial"/>
        </w:rPr>
        <w:t xml:space="preserve">I think that's </w:t>
      </w:r>
      <w:proofErr w:type="gramStart"/>
      <w:r>
        <w:rPr>
          <w:rFonts w:ascii="Arial" w:hAnsi="Arial"/>
        </w:rPr>
        <w:t>really interesting</w:t>
      </w:r>
      <w:proofErr w:type="gramEnd"/>
      <w:r>
        <w:rPr>
          <w:rFonts w:ascii="Arial" w:hAnsi="Arial"/>
        </w:rPr>
        <w:t xml:space="preserve"> because a lot of my like, when I initially started questioning my gender, it was, it was purely based on the rejection of what was expected of me as a woman (=Caleb: Oh, ja) [Tyler nods]. It was like, I don't like the idea of gender roles. I don't like that because I'm the girl I’m supposed to do X, Y, and Zed. And so, for me, it was a, out of a place of, of, uhm, what’s the opposite of privilege? Marginalization (=Caleb: Yes), I suppose? (Caleb: Ja, ja). It was the, the expectation of like, what [air quotes] being a woman was supposed to be that made me be like, “well I, I don't relate to this at all”. [Tyler writes something] And so, I think a large part initially was just a rejection of like the patriarchy and like living very intense feminist ideals. </w:t>
      </w:r>
      <w:proofErr w:type="gramStart"/>
      <w:r>
        <w:rPr>
          <w:rFonts w:ascii="Arial" w:hAnsi="Arial"/>
        </w:rPr>
        <w:t>And,</w:t>
      </w:r>
      <w:proofErr w:type="gramEnd"/>
      <w:r>
        <w:rPr>
          <w:rFonts w:ascii="Arial" w:hAnsi="Arial"/>
        </w:rPr>
        <w:t xml:space="preserve"> I, I mean, I don't even know what non-binary was, right? Like, that's not something that you really see portrayed in, or at least when I was growing up, uhm, and I was raised in like a Christian conservative household. [Tyler stops writing] And, so, it was never really presented to me as an option. And it was only after making friends with more </w:t>
      </w:r>
      <w:r>
        <w:rPr>
          <w:rFonts w:ascii="Arial" w:hAnsi="Arial"/>
        </w:rPr>
        <w:lastRenderedPageBreak/>
        <w:t xml:space="preserve">like, gender diverse people, if you want to, like, put it that way, I guess, uhm. And more like, queer people broadly that I felt that I was even in a space that I could confront my gender, because I think sexuality is something that like, you're </w:t>
      </w:r>
      <w:proofErr w:type="spellStart"/>
      <w:r>
        <w:rPr>
          <w:rFonts w:ascii="Arial" w:hAnsi="Arial"/>
        </w:rPr>
        <w:t>gonna</w:t>
      </w:r>
      <w:proofErr w:type="spellEnd"/>
      <w:r>
        <w:rPr>
          <w:rFonts w:ascii="Arial" w:hAnsi="Arial"/>
        </w:rPr>
        <w:t xml:space="preserve"> notice, if you're attracted to someone or not [Malcolm nods], because you're like, expected to, right? And so, if you don't feel that way, it becomes apparent to you (=Caleb: Yes), whereas gender, there's less, explicit expectation, I think, nowadays with what that’s supposed to look like. Uhm, and it was only in certain environments that even began to question that.</w:t>
      </w:r>
    </w:p>
    <w:p w14:paraId="65AB4943" w14:textId="77777777" w:rsidR="00F031B5" w:rsidRDefault="00F031B5" w:rsidP="00F031B5">
      <w:pPr>
        <w:spacing w:after="0"/>
      </w:pPr>
    </w:p>
    <w:p w14:paraId="772688CC" w14:textId="77777777" w:rsidR="00F031B5" w:rsidRDefault="00F031B5" w:rsidP="00F031B5">
      <w:pPr>
        <w:spacing w:after="0"/>
      </w:pPr>
      <w:r>
        <w:rPr>
          <w:rFonts w:ascii="Arial" w:hAnsi="Arial"/>
          <w:b/>
        </w:rPr>
        <w:t xml:space="preserve">Benjamin: </w:t>
      </w:r>
      <w:r>
        <w:rPr>
          <w:rFonts w:ascii="Arial" w:hAnsi="Arial"/>
        </w:rPr>
        <w:t xml:space="preserve">Do you think that, now I'm thinking behind it, but like, you said you’re </w:t>
      </w:r>
      <w:proofErr w:type="gramStart"/>
      <w:r>
        <w:rPr>
          <w:rFonts w:ascii="Arial" w:hAnsi="Arial"/>
        </w:rPr>
        <w:t>female-presenting</w:t>
      </w:r>
      <w:proofErr w:type="gramEnd"/>
      <w:r>
        <w:rPr>
          <w:rFonts w:ascii="Arial" w:hAnsi="Arial"/>
        </w:rPr>
        <w:t xml:space="preserve"> at birth, and then you said a lot of your drive to, I don’t </w:t>
      </w:r>
      <w:proofErr w:type="spellStart"/>
      <w:r>
        <w:rPr>
          <w:rFonts w:ascii="Arial" w:hAnsi="Arial"/>
        </w:rPr>
        <w:t>wanna</w:t>
      </w:r>
      <w:proofErr w:type="spellEnd"/>
      <w:r>
        <w:rPr>
          <w:rFonts w:ascii="Arial" w:hAnsi="Arial"/>
        </w:rPr>
        <w:t xml:space="preserve"> say [air quotes] change your gender, but like just explore your gender more was because of, the structures and stuff they placed on you? And you [addressing Caleb] said, you didn't feel like because as a man, you have the male privilege of being able to do whatever the </w:t>
      </w:r>
      <w:proofErr w:type="gramStart"/>
      <w:r>
        <w:rPr>
          <w:rFonts w:ascii="Arial" w:hAnsi="Arial"/>
        </w:rPr>
        <w:t>fuck</w:t>
      </w:r>
      <w:proofErr w:type="gramEnd"/>
      <w:r>
        <w:rPr>
          <w:rFonts w:ascii="Arial" w:hAnsi="Arial"/>
        </w:rPr>
        <w:t xml:space="preserve"> you want, basically (=Caleb: Ja). </w:t>
      </w:r>
      <w:proofErr w:type="gramStart"/>
      <w:r>
        <w:rPr>
          <w:rFonts w:ascii="Arial" w:hAnsi="Arial"/>
        </w:rPr>
        <w:t>But,</w:t>
      </w:r>
      <w:proofErr w:type="gramEnd"/>
      <w:r>
        <w:rPr>
          <w:rFonts w:ascii="Arial" w:hAnsi="Arial"/>
        </w:rPr>
        <w:t xml:space="preserve"> uhm, do you think-? I’ve lost my train of thought now (=[Several]: [Laugh sighs]). Yes, do you think that there was another male privilege we have in that, like </w:t>
      </w:r>
      <w:proofErr w:type="spellStart"/>
      <w:r>
        <w:rPr>
          <w:rFonts w:ascii="Arial" w:hAnsi="Arial"/>
        </w:rPr>
        <w:t>‘cause</w:t>
      </w:r>
      <w:proofErr w:type="spellEnd"/>
      <w:r>
        <w:rPr>
          <w:rFonts w:ascii="Arial" w:hAnsi="Arial"/>
        </w:rPr>
        <w:t xml:space="preserve"> I’ve also felt, like gender norms in like, my three older sisters, I’ve got a big family like, gender roles and all that, also, like, it annoyed me, but never to a point where I was like, I want to change me, or I don’t (=Caleb: </w:t>
      </w:r>
      <w:proofErr w:type="spellStart"/>
      <w:r>
        <w:rPr>
          <w:rFonts w:ascii="Arial" w:hAnsi="Arial"/>
        </w:rPr>
        <w:t>Mmm</w:t>
      </w:r>
      <w:proofErr w:type="spellEnd"/>
      <w:r>
        <w:rPr>
          <w:rFonts w:ascii="Arial" w:hAnsi="Arial"/>
        </w:rPr>
        <w:t>) ident-, it was more like, that pisses me off, y’all must change.</w:t>
      </w:r>
    </w:p>
    <w:p w14:paraId="1C5AE4CF" w14:textId="77777777" w:rsidR="00F031B5" w:rsidRDefault="00F031B5" w:rsidP="00F031B5">
      <w:pPr>
        <w:spacing w:after="0"/>
      </w:pPr>
    </w:p>
    <w:p w14:paraId="6608A5D9" w14:textId="77777777" w:rsidR="00F031B5" w:rsidRDefault="00F031B5" w:rsidP="00F031B5">
      <w:pPr>
        <w:spacing w:after="0"/>
        <w:rPr>
          <w:rFonts w:ascii="Arial" w:hAnsi="Arial"/>
        </w:rPr>
      </w:pPr>
      <w:r>
        <w:rPr>
          <w:rFonts w:ascii="Arial" w:hAnsi="Arial"/>
          <w:b/>
        </w:rPr>
        <w:t xml:space="preserve">Lola: </w:t>
      </w:r>
      <w:r>
        <w:rPr>
          <w:rFonts w:ascii="Arial" w:hAnsi="Arial"/>
        </w:rPr>
        <w:t xml:space="preserve">Yeah. </w:t>
      </w:r>
    </w:p>
    <w:p w14:paraId="74CF6F10" w14:textId="77777777" w:rsidR="00F031B5" w:rsidRDefault="00F031B5" w:rsidP="00F031B5">
      <w:pPr>
        <w:spacing w:after="0"/>
        <w:rPr>
          <w:rFonts w:ascii="Arial" w:hAnsi="Arial"/>
        </w:rPr>
      </w:pPr>
    </w:p>
    <w:p w14:paraId="54E4B4F8" w14:textId="77777777" w:rsidR="00F031B5" w:rsidRDefault="00F031B5" w:rsidP="00F031B5">
      <w:pPr>
        <w:spacing w:after="0"/>
      </w:pPr>
      <w:r>
        <w:rPr>
          <w:rFonts w:ascii="Arial" w:hAnsi="Arial"/>
          <w:b/>
          <w:bCs/>
        </w:rPr>
        <w:t xml:space="preserve">Malcolm: </w:t>
      </w:r>
      <w:r>
        <w:rPr>
          <w:rFonts w:ascii="Arial" w:hAnsi="Arial"/>
        </w:rPr>
        <w:t>Yeah.</w:t>
      </w:r>
    </w:p>
    <w:p w14:paraId="64FF672E" w14:textId="77777777" w:rsidR="00F031B5" w:rsidRDefault="00F031B5" w:rsidP="00F031B5">
      <w:pPr>
        <w:spacing w:after="0"/>
      </w:pPr>
    </w:p>
    <w:p w14:paraId="35264ECA" w14:textId="77777777" w:rsidR="00F031B5" w:rsidRDefault="00F031B5" w:rsidP="00F031B5">
      <w:pPr>
        <w:spacing w:after="0"/>
        <w:rPr>
          <w:rFonts w:ascii="Arial" w:hAnsi="Arial"/>
        </w:rPr>
      </w:pPr>
      <w:r>
        <w:rPr>
          <w:rFonts w:ascii="Arial" w:hAnsi="Arial"/>
          <w:b/>
        </w:rPr>
        <w:t xml:space="preserve">Benjamin: </w:t>
      </w:r>
      <w:r>
        <w:rPr>
          <w:rFonts w:ascii="Arial" w:hAnsi="Arial"/>
        </w:rPr>
        <w:t xml:space="preserve">Do you think that's another male privilege I have? Because I grew up as a man, so they kind of, indoctrinated me to like, seeing or like, expecting my way more than you would as a woman who, </w:t>
      </w:r>
      <w:proofErr w:type="gramStart"/>
      <w:r>
        <w:rPr>
          <w:rFonts w:ascii="Arial" w:hAnsi="Arial"/>
        </w:rPr>
        <w:t>or,</w:t>
      </w:r>
      <w:proofErr w:type="gramEnd"/>
      <w:r>
        <w:rPr>
          <w:rFonts w:ascii="Arial" w:hAnsi="Arial"/>
        </w:rPr>
        <w:t xml:space="preserve"> [air quotes] who was born a woman.</w:t>
      </w:r>
    </w:p>
    <w:p w14:paraId="19A9779F" w14:textId="77777777" w:rsidR="00F031B5" w:rsidRDefault="00F031B5" w:rsidP="00F031B5">
      <w:pPr>
        <w:spacing w:after="0"/>
      </w:pPr>
    </w:p>
    <w:p w14:paraId="155ED93E" w14:textId="77777777" w:rsidR="00F031B5" w:rsidRDefault="00F031B5" w:rsidP="00F031B5">
      <w:pPr>
        <w:spacing w:after="0"/>
      </w:pPr>
      <w:r>
        <w:rPr>
          <w:rFonts w:ascii="Arial" w:hAnsi="Arial"/>
          <w:b/>
        </w:rPr>
        <w:t xml:space="preserve">Lola: </w:t>
      </w:r>
      <w:r>
        <w:rPr>
          <w:rFonts w:ascii="Arial" w:hAnsi="Arial"/>
          <w:bCs/>
        </w:rPr>
        <w:t>I think, what was, like</w:t>
      </w:r>
      <w:r>
        <w:rPr>
          <w:rFonts w:ascii="Arial" w:hAnsi="Arial"/>
        </w:rPr>
        <w:t xml:space="preserve"> also difficult for me is </w:t>
      </w:r>
      <w:proofErr w:type="gramStart"/>
      <w:r>
        <w:rPr>
          <w:rFonts w:ascii="Arial" w:hAnsi="Arial"/>
        </w:rPr>
        <w:t>that,</w:t>
      </w:r>
      <w:proofErr w:type="gramEnd"/>
      <w:r>
        <w:rPr>
          <w:rFonts w:ascii="Arial" w:hAnsi="Arial"/>
        </w:rPr>
        <w:t xml:space="preserve"> al-, although my parents are like, conservative and Christian, like, they never raised me to be less than (=Benjamin: Yeah). Like, I'm the oldest of four siblings, and I was like, very academic at school. And my parents were like, “yes, you're strong”, like I'm a debater, and like, I never felt, I, in myself, never felt less than as a woman. And it was like, kind of put on me by society as I grew up (=Caleb: </w:t>
      </w:r>
      <w:proofErr w:type="spellStart"/>
      <w:r>
        <w:rPr>
          <w:rFonts w:ascii="Arial" w:hAnsi="Arial"/>
        </w:rPr>
        <w:t>Mmm</w:t>
      </w:r>
      <w:proofErr w:type="spellEnd"/>
      <w:r>
        <w:rPr>
          <w:rFonts w:ascii="Arial" w:hAnsi="Arial"/>
        </w:rPr>
        <w:t xml:space="preserve">), and as I learned about things, and I was like, “well, that's not right”. Uhm, so I think, like, I think a bigger question to ask is, like, “if gender roles didn't exist, would people have as many </w:t>
      </w:r>
      <w:proofErr w:type="gramStart"/>
      <w:r>
        <w:rPr>
          <w:rFonts w:ascii="Arial" w:hAnsi="Arial"/>
        </w:rPr>
        <w:t>gender</w:t>
      </w:r>
      <w:proofErr w:type="gramEnd"/>
      <w:r>
        <w:rPr>
          <w:rFonts w:ascii="Arial" w:hAnsi="Arial"/>
        </w:rPr>
        <w:t xml:space="preserve"> issues?”. And like, I don’t think so, right [Benjamin &amp; Tyler nod], I think if everybody could kind of just be who they are, regardless of, because when it comes down to it, you're assigned based on like, your, </w:t>
      </w:r>
      <w:proofErr w:type="spellStart"/>
      <w:r>
        <w:rPr>
          <w:rFonts w:ascii="Arial" w:hAnsi="Arial"/>
        </w:rPr>
        <w:t>auton</w:t>
      </w:r>
      <w:proofErr w:type="spellEnd"/>
      <w:r>
        <w:rPr>
          <w:rFonts w:ascii="Arial" w:hAnsi="Arial"/>
        </w:rPr>
        <w:t xml:space="preserve">-, like </w:t>
      </w:r>
      <w:proofErr w:type="spellStart"/>
      <w:r>
        <w:rPr>
          <w:rFonts w:ascii="Arial" w:hAnsi="Arial"/>
        </w:rPr>
        <w:t>your</w:t>
      </w:r>
      <w:proofErr w:type="spellEnd"/>
      <w:r>
        <w:rPr>
          <w:rFonts w:ascii="Arial" w:hAnsi="Arial"/>
        </w:rPr>
        <w:t xml:space="preserve">, your body and your, your genitalia (=Tyler: </w:t>
      </w:r>
      <w:proofErr w:type="spellStart"/>
      <w:r>
        <w:rPr>
          <w:rFonts w:ascii="Arial" w:hAnsi="Arial"/>
        </w:rPr>
        <w:t>Mmm</w:t>
      </w:r>
      <w:proofErr w:type="spellEnd"/>
      <w:r>
        <w:rPr>
          <w:rFonts w:ascii="Arial" w:hAnsi="Arial"/>
        </w:rPr>
        <w:t>), which is ludicrous, [laugh sigh], when you think about it. Uhm, and, and so if, if that was kind of a non-issue, and people were just people, and could do whatever they needed to do to fill who they were, and fill the gaps in society, rather than the roles in society, I think we'd have a lot less of this binary expectation (=Malcolm: Yeah) on people.</w:t>
      </w:r>
    </w:p>
    <w:p w14:paraId="72C0E820" w14:textId="77777777" w:rsidR="00F031B5" w:rsidRDefault="00F031B5" w:rsidP="00F031B5">
      <w:pPr>
        <w:spacing w:after="0"/>
      </w:pPr>
    </w:p>
    <w:p w14:paraId="6D961433" w14:textId="77777777" w:rsidR="00F031B5" w:rsidRDefault="00F031B5" w:rsidP="00F031B5">
      <w:pPr>
        <w:spacing w:after="0"/>
      </w:pPr>
      <w:r>
        <w:rPr>
          <w:rFonts w:ascii="Arial" w:hAnsi="Arial"/>
          <w:b/>
        </w:rPr>
        <w:t xml:space="preserve">Malcolm: </w:t>
      </w:r>
      <w:r>
        <w:rPr>
          <w:rFonts w:ascii="Arial" w:hAnsi="Arial"/>
          <w:bCs/>
        </w:rPr>
        <w:t>Yes,</w:t>
      </w:r>
      <w:r>
        <w:rPr>
          <w:rFonts w:ascii="Arial" w:hAnsi="Arial"/>
        </w:rPr>
        <w:t xml:space="preserve"> because, you know, I'm just, to, to that point, I, I think about all of these, uhm, well what I will say is, many of my friends are, are straight. They identify as straight and all of that. Like I said, I was always almost scared to, to operate with, with too many gay people, you know, and so on, because I think of where I grew up. Because I hear lots of terms [gesturing to other participants], here, that </w:t>
      </w:r>
      <w:r>
        <w:rPr>
          <w:rFonts w:ascii="Arial" w:hAnsi="Arial"/>
        </w:rPr>
        <w:lastRenderedPageBreak/>
        <w:t>growing up I simply don't hear. If you were a lesbian, you look like, “</w:t>
      </w:r>
      <w:proofErr w:type="spellStart"/>
      <w:r>
        <w:rPr>
          <w:rFonts w:ascii="Arial" w:hAnsi="Arial"/>
        </w:rPr>
        <w:t>jy’s</w:t>
      </w:r>
      <w:proofErr w:type="spellEnd"/>
      <w:r>
        <w:rPr>
          <w:rFonts w:ascii="Arial" w:hAnsi="Arial"/>
        </w:rPr>
        <w:t xml:space="preserve"> ‘n tomboy, she looks like a girl, she, she must be” thing and, and much, much uglier terms, you know, in, colloquialisms, in Afrikaans and that kind of thing. Ugly, ugly words. Uhm, and if you were, if you're gay, okay “</w:t>
      </w:r>
      <w:proofErr w:type="spellStart"/>
      <w:r>
        <w:rPr>
          <w:rFonts w:ascii="Arial" w:hAnsi="Arial"/>
        </w:rPr>
        <w:t>jy’s</w:t>
      </w:r>
      <w:proofErr w:type="spellEnd"/>
      <w:r>
        <w:rPr>
          <w:rFonts w:ascii="Arial" w:hAnsi="Arial"/>
        </w:rPr>
        <w:t xml:space="preserve"> gay of </w:t>
      </w:r>
      <w:proofErr w:type="spellStart"/>
      <w:r>
        <w:rPr>
          <w:rFonts w:ascii="Arial" w:hAnsi="Arial"/>
        </w:rPr>
        <w:t>jy’s</w:t>
      </w:r>
      <w:proofErr w:type="spellEnd"/>
      <w:r>
        <w:rPr>
          <w:rFonts w:ascii="Arial" w:hAnsi="Arial"/>
        </w:rPr>
        <w:t xml:space="preserve"> a ‘n moffie, you’re a moffie”, whatever the case, you know, so, so there’s not all of these terms [Lola nods]. You know, if you present as, as being trans or, or whatever, then you a moffie, it’s a, it’s a, a moffie. But they will tell you, </w:t>
      </w:r>
      <w:proofErr w:type="gramStart"/>
      <w:r>
        <w:rPr>
          <w:rFonts w:ascii="Arial" w:hAnsi="Arial"/>
        </w:rPr>
        <w:t>“but</w:t>
      </w:r>
      <w:proofErr w:type="gramEnd"/>
      <w:r>
        <w:rPr>
          <w:rFonts w:ascii="Arial" w:hAnsi="Arial"/>
        </w:rPr>
        <w:t xml:space="preserve"> you, I'm not a moffie, I’m only gay.” They would rather be with me than with that (=Tyler: Mmhmm). If I, if, what, what you are saying, they would not understand you at all, you know what I mean? [Caleb looks around the room] And, and like you said, uhm, </w:t>
      </w:r>
      <w:proofErr w:type="gramStart"/>
      <w:r>
        <w:rPr>
          <w:rFonts w:ascii="Arial" w:hAnsi="Arial"/>
        </w:rPr>
        <w:t>all of</w:t>
      </w:r>
      <w:proofErr w:type="gramEnd"/>
      <w:r>
        <w:rPr>
          <w:rFonts w:ascii="Arial" w:hAnsi="Arial"/>
        </w:rPr>
        <w:t xml:space="preserve">, all of those, all of those labels and trying to, to fit into this and that and that, I think it causes more problems, because what if you don't fit into any of those labels? [Lola &amp; Tyler nod] You know, the, the L, the G, and the B and the T and the I and Q and the A, and the, you know? What if you don't fit into, into any of that, but you know what you're experiencing internally, mentally, emotionally, and, and so on? And the people that you grow up around, you can't talk to them about any of these things. I don't, I've heard that you guys speak about feeling privilege, privileged and, maybe I misunderstand it but, you feel privileged because you male and so you can get away with more things, or that kind of thing, almost, uhm, as opposed to being [gesturing in Lola’s direction] female and dealing with, with these things, or identifying, presenting as a, as a female, but I never felt any form of privilege, being male, you know. Like I said, I've been called names, uhm, by different people, you know, even my late father, growing up. Uhm, so, I never felt a sense of privilege [Tyler nods], because of how I, because of how I look, or whatever the, the case might be, I've always had to work hard maybe or, I always </w:t>
      </w:r>
      <w:proofErr w:type="gramStart"/>
      <w:r>
        <w:rPr>
          <w:rFonts w:ascii="Arial" w:hAnsi="Arial"/>
        </w:rPr>
        <w:t>have to</w:t>
      </w:r>
      <w:proofErr w:type="gramEnd"/>
      <w:r>
        <w:rPr>
          <w:rFonts w:ascii="Arial" w:hAnsi="Arial"/>
        </w:rPr>
        <w:t xml:space="preserve"> explain [Lola nods] to people I come into contact with as well. And I think in explaining you get lost in </w:t>
      </w:r>
      <w:proofErr w:type="gramStart"/>
      <w:r>
        <w:rPr>
          <w:rFonts w:ascii="Arial" w:hAnsi="Arial"/>
        </w:rPr>
        <w:t>all of</w:t>
      </w:r>
      <w:proofErr w:type="gramEnd"/>
      <w:r>
        <w:rPr>
          <w:rFonts w:ascii="Arial" w:hAnsi="Arial"/>
        </w:rPr>
        <w:t xml:space="preserve"> those explanations to the point that you just say, “you know what, screw you. [Lola nods] (=Tyler: </w:t>
      </w:r>
      <w:proofErr w:type="spellStart"/>
      <w:r>
        <w:rPr>
          <w:rFonts w:ascii="Arial" w:hAnsi="Arial"/>
        </w:rPr>
        <w:t>Mmm</w:t>
      </w:r>
      <w:proofErr w:type="spellEnd"/>
      <w:r>
        <w:rPr>
          <w:rFonts w:ascii="Arial" w:hAnsi="Arial"/>
        </w:rPr>
        <w:t xml:space="preserve">) Okay, I'm not coming out again, not at this party, not here at school, not here at work, or not in this company.” Uhm, so it's, it's, it's tough going through, through life, feeling what you feel (=Tyler: Mmhmm). And knowing that you're, being told that you're wrong, and God hates you, and this and that and this and </w:t>
      </w:r>
      <w:proofErr w:type="gramStart"/>
      <w:r>
        <w:rPr>
          <w:rFonts w:ascii="Arial" w:hAnsi="Arial"/>
        </w:rPr>
        <w:t>all of</w:t>
      </w:r>
      <w:proofErr w:type="gramEnd"/>
      <w:r>
        <w:rPr>
          <w:rFonts w:ascii="Arial" w:hAnsi="Arial"/>
        </w:rPr>
        <w:t xml:space="preserve"> those things, but you don't fit in to what these people are saying is, is [air quotes] normal, the way it's supposed to be. And you know you didn't create yourself (=Tyler: </w:t>
      </w:r>
      <w:proofErr w:type="spellStart"/>
      <w:r>
        <w:rPr>
          <w:rFonts w:ascii="Arial" w:hAnsi="Arial"/>
        </w:rPr>
        <w:t>Mmm</w:t>
      </w:r>
      <w:proofErr w:type="spellEnd"/>
      <w:r>
        <w:rPr>
          <w:rFonts w:ascii="Arial" w:hAnsi="Arial"/>
        </w:rPr>
        <w:t xml:space="preserve">), you know, you didn't ask for any of this, in any case (=Tyler: Mmhmm), whoever might have created you, where you come from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think all of the labels and trying to fit into them and trying to explain them, it, it, it’s a, it's a frustrating (=Lola: I </w:t>
      </w:r>
      <w:proofErr w:type="spellStart"/>
      <w:r>
        <w:rPr>
          <w:rFonts w:ascii="Arial" w:hAnsi="Arial"/>
        </w:rPr>
        <w:t>remem</w:t>
      </w:r>
      <w:proofErr w:type="spellEnd"/>
      <w:r>
        <w:rPr>
          <w:rFonts w:ascii="Arial" w:hAnsi="Arial"/>
        </w:rPr>
        <w:t>-) and agonizing (=Lola: I agree, I remember once-), uhm, experience, [laugh sigh].</w:t>
      </w:r>
    </w:p>
    <w:p w14:paraId="3191DD0B" w14:textId="77777777" w:rsidR="00F031B5" w:rsidRDefault="00F031B5" w:rsidP="00F031B5">
      <w:pPr>
        <w:spacing w:after="0"/>
      </w:pPr>
    </w:p>
    <w:p w14:paraId="43D9B3DB" w14:textId="77777777" w:rsidR="00F031B5" w:rsidRDefault="00F031B5" w:rsidP="00F031B5">
      <w:pPr>
        <w:spacing w:after="0"/>
      </w:pPr>
      <w:r>
        <w:rPr>
          <w:rFonts w:ascii="Arial" w:hAnsi="Arial"/>
          <w:b/>
        </w:rPr>
        <w:t xml:space="preserve">Lola: </w:t>
      </w:r>
      <w:r>
        <w:rPr>
          <w:rFonts w:ascii="Arial" w:hAnsi="Arial"/>
        </w:rPr>
        <w:t xml:space="preserve">Somebody was getting upset, because some, uhm, people were using the word ‘literally’ as ‘figuratively’, right? [Natalia &amp; Tyler nod] And, like, and people get upset about this, uhm, and I used to get really upset about it and then I, I read something quite interesting that said the, the purpose of language, right, is to be able to communicate and to reach understanding between people. And </w:t>
      </w:r>
      <w:proofErr w:type="gramStart"/>
      <w:r>
        <w:rPr>
          <w:rFonts w:ascii="Arial" w:hAnsi="Arial"/>
        </w:rPr>
        <w:t>as long as</w:t>
      </w:r>
      <w:proofErr w:type="gramEnd"/>
      <w:r>
        <w:rPr>
          <w:rFonts w:ascii="Arial" w:hAnsi="Arial"/>
        </w:rPr>
        <w:t xml:space="preserve"> the understanding is reached, then language is doing its job. So </w:t>
      </w:r>
      <w:proofErr w:type="gramStart"/>
      <w:r>
        <w:rPr>
          <w:rFonts w:ascii="Arial" w:hAnsi="Arial"/>
        </w:rPr>
        <w:t>as long as</w:t>
      </w:r>
      <w:proofErr w:type="gramEnd"/>
      <w:r>
        <w:rPr>
          <w:rFonts w:ascii="Arial" w:hAnsi="Arial"/>
        </w:rPr>
        <w:t xml:space="preserve"> I know, you ‘literally’ weren’t dying, right, then it's fine that you're using it like, as a hyperbole (=Caleb: </w:t>
      </w:r>
      <w:proofErr w:type="spellStart"/>
      <w:r>
        <w:rPr>
          <w:rFonts w:ascii="Arial" w:hAnsi="Arial"/>
        </w:rPr>
        <w:t>Mmm</w:t>
      </w:r>
      <w:proofErr w:type="spellEnd"/>
      <w:r>
        <w:rPr>
          <w:rFonts w:ascii="Arial" w:hAnsi="Arial"/>
        </w:rPr>
        <w:t xml:space="preserve">), that's fine, as long as the understanding is reached. And I think with, with labels, there's a, a kind of double-edged sword, because for a lot of people, finding that label (=Malcolm: </w:t>
      </w:r>
      <w:proofErr w:type="spellStart"/>
      <w:r>
        <w:rPr>
          <w:rFonts w:ascii="Arial" w:hAnsi="Arial"/>
        </w:rPr>
        <w:t>Mmm</w:t>
      </w:r>
      <w:proofErr w:type="spellEnd"/>
      <w:r>
        <w:rPr>
          <w:rFonts w:ascii="Arial" w:hAnsi="Arial"/>
        </w:rPr>
        <w:t xml:space="preserve">), and finding that community and finding that sense of identity, whatever the word may be, can be really empowering (=Benjamin: </w:t>
      </w:r>
      <w:proofErr w:type="spellStart"/>
      <w:r>
        <w:rPr>
          <w:rFonts w:ascii="Arial" w:hAnsi="Arial"/>
        </w:rPr>
        <w:t>Mmm</w:t>
      </w:r>
      <w:proofErr w:type="spellEnd"/>
      <w:r>
        <w:rPr>
          <w:rFonts w:ascii="Arial" w:hAnsi="Arial"/>
        </w:rPr>
        <w:t xml:space="preserve">). And knowing that there are other people who feel similarly to you, and this is the word they use and that brings comfort. And then on the other side of that, you have exactly what you're [referring to Malcolm] talking about, where the labels start getting, like, more and more hyper-specific and more and more,  like, abstract, even, if you </w:t>
      </w:r>
      <w:proofErr w:type="spellStart"/>
      <w:r>
        <w:rPr>
          <w:rFonts w:ascii="Arial" w:hAnsi="Arial"/>
        </w:rPr>
        <w:t>wanna</w:t>
      </w:r>
      <w:proofErr w:type="spellEnd"/>
      <w:r>
        <w:rPr>
          <w:rFonts w:ascii="Arial" w:hAnsi="Arial"/>
        </w:rPr>
        <w:t xml:space="preserve"> go there (=Caleb: Ja), like I don't know if anyone has like read a </w:t>
      </w:r>
      <w:r>
        <w:rPr>
          <w:rFonts w:ascii="Arial" w:hAnsi="Arial"/>
        </w:rPr>
        <w:lastRenderedPageBreak/>
        <w:t xml:space="preserve">Wikipedia article on like, ‘the genders’ recently, but like, my hat, even I'm like, </w:t>
      </w:r>
      <w:proofErr w:type="spellStart"/>
      <w:r>
        <w:rPr>
          <w:rFonts w:ascii="Arial" w:hAnsi="Arial"/>
          <w:i/>
          <w:iCs/>
        </w:rPr>
        <w:t>yoh</w:t>
      </w:r>
      <w:proofErr w:type="spellEnd"/>
      <w:r>
        <w:rPr>
          <w:rFonts w:ascii="Arial" w:hAnsi="Arial"/>
        </w:rPr>
        <w:t>, that’s really specific and I don’t understand. And I try to understand, uhm, you know, I work with young people, I work in a, in an alternative school, and I think we have a lot of queer kids. Uhm, I've noticed a, a huge overlap in the Venn diagram between neurodiversity and queerness [Benjamin nods], uhm. And so, you know, these are kids who, they have all the language that I didn’t have growing up, we didn't have these words (=Caleb: Ja). And they still don't know [Malcolm nods</w:t>
      </w:r>
      <w:proofErr w:type="gramStart"/>
      <w:r>
        <w:rPr>
          <w:rFonts w:ascii="Arial" w:hAnsi="Arial"/>
        </w:rPr>
        <w:t>], because</w:t>
      </w:r>
      <w:proofErr w:type="gramEnd"/>
      <w:r>
        <w:rPr>
          <w:rFonts w:ascii="Arial" w:hAnsi="Arial"/>
        </w:rPr>
        <w:t xml:space="preserve"> it's not that simple, right? It's not finding a word and being like, “Ah, yes, that's the one”. Uhm, and I think what, what I always like to use the analogy for is like, it's like the term ‘feminist’, right? </w:t>
      </w:r>
      <w:proofErr w:type="gramStart"/>
      <w:r>
        <w:rPr>
          <w:rFonts w:ascii="Arial" w:hAnsi="Arial"/>
        </w:rPr>
        <w:t>So</w:t>
      </w:r>
      <w:proofErr w:type="gramEnd"/>
      <w:r>
        <w:rPr>
          <w:rFonts w:ascii="Arial" w:hAnsi="Arial"/>
        </w:rPr>
        <w:t xml:space="preserve"> I think, I hope, most people would be like, agree that they're a feminist. But then you have people who call themselves feminists and who are like, anti-men (=Caleb: Ja) and who, like, hate men, and have a </w:t>
      </w:r>
      <w:proofErr w:type="gramStart"/>
      <w:r>
        <w:rPr>
          <w:rFonts w:ascii="Arial" w:hAnsi="Arial"/>
        </w:rPr>
        <w:t>really nasty</w:t>
      </w:r>
      <w:proofErr w:type="gramEnd"/>
      <w:r>
        <w:rPr>
          <w:rFonts w:ascii="Arial" w:hAnsi="Arial"/>
        </w:rPr>
        <w:t xml:space="preserve"> sentiment, which is not how feminism stands for, right? (=Malcolm: Yes, mmm) Ideologically it's equality between sexes. But then people see this </w:t>
      </w:r>
      <w:r w:rsidRPr="00D31B71">
        <w:rPr>
          <w:rFonts w:ascii="Arial" w:hAnsi="Arial"/>
          <w:i/>
          <w:iCs/>
        </w:rPr>
        <w:t>extreme</w:t>
      </w:r>
      <w:r>
        <w:rPr>
          <w:rFonts w:ascii="Arial" w:hAnsi="Arial"/>
        </w:rPr>
        <w:t xml:space="preserve"> feminism and they’re like, “I don't want to associate with that” [Tyler nods], and so, you also have, in the queer community, you have, like very extreme sentiment within certain labels that can alienate more, [sigh], I need to find the right word to like be PC and also express my idea, uh, quiet queers (=Tyler: </w:t>
      </w:r>
      <w:proofErr w:type="spellStart"/>
      <w:r>
        <w:rPr>
          <w:rFonts w:ascii="Arial" w:hAnsi="Arial"/>
        </w:rPr>
        <w:t>Mmm</w:t>
      </w:r>
      <w:proofErr w:type="spellEnd"/>
      <w:r>
        <w:rPr>
          <w:rFonts w:ascii="Arial" w:hAnsi="Arial"/>
        </w:rPr>
        <w:t xml:space="preserve">), uhm, like moderate queers, right? (=Tyler: </w:t>
      </w:r>
      <w:proofErr w:type="spellStart"/>
      <w:r>
        <w:rPr>
          <w:rFonts w:ascii="Arial" w:hAnsi="Arial"/>
        </w:rPr>
        <w:t>Mmm</w:t>
      </w:r>
      <w:proofErr w:type="spellEnd"/>
      <w:r>
        <w:rPr>
          <w:rFonts w:ascii="Arial" w:hAnsi="Arial"/>
        </w:rPr>
        <w:t>) And there's nothing wrong with your queerness being your entire identity, but it can alienate people who don’t (=Caleb: Yes) find their entire (=Caleb: I, I resonate) identity in their queerness.</w:t>
      </w:r>
    </w:p>
    <w:p w14:paraId="11D5AFA1" w14:textId="77777777" w:rsidR="00F031B5" w:rsidRDefault="00F031B5" w:rsidP="00F031B5">
      <w:pPr>
        <w:spacing w:after="0"/>
      </w:pPr>
    </w:p>
    <w:p w14:paraId="4DBF6983" w14:textId="77777777" w:rsidR="00F031B5" w:rsidRDefault="00F031B5" w:rsidP="00F031B5">
      <w:pPr>
        <w:spacing w:after="0"/>
        <w:rPr>
          <w:rFonts w:ascii="Arial" w:hAnsi="Arial"/>
        </w:rPr>
      </w:pPr>
      <w:r>
        <w:rPr>
          <w:rFonts w:ascii="Arial" w:hAnsi="Arial"/>
          <w:b/>
        </w:rPr>
        <w:t xml:space="preserve">Caleb: </w:t>
      </w:r>
      <w:r>
        <w:rPr>
          <w:rFonts w:ascii="Arial" w:hAnsi="Arial"/>
          <w:bCs/>
        </w:rPr>
        <w:t xml:space="preserve">I resonate with that (=Tyler: </w:t>
      </w:r>
      <w:proofErr w:type="spellStart"/>
      <w:r>
        <w:rPr>
          <w:rFonts w:ascii="Arial" w:hAnsi="Arial"/>
          <w:bCs/>
        </w:rPr>
        <w:t>Mmm</w:t>
      </w:r>
      <w:proofErr w:type="spellEnd"/>
      <w:r>
        <w:rPr>
          <w:rFonts w:ascii="Arial" w:hAnsi="Arial"/>
          <w:bCs/>
        </w:rPr>
        <w:t xml:space="preserve">). Ja. </w:t>
      </w:r>
      <w:r>
        <w:rPr>
          <w:rFonts w:ascii="Arial" w:hAnsi="Arial"/>
        </w:rPr>
        <w:t xml:space="preserve">I feel like, that is something that, like, w, in queer </w:t>
      </w:r>
      <w:proofErr w:type="spellStart"/>
      <w:r>
        <w:rPr>
          <w:rFonts w:ascii="Arial" w:hAnsi="Arial"/>
        </w:rPr>
        <w:t>commu</w:t>
      </w:r>
      <w:proofErr w:type="spellEnd"/>
      <w:r>
        <w:rPr>
          <w:rFonts w:ascii="Arial" w:hAnsi="Arial"/>
        </w:rPr>
        <w:t xml:space="preserve">-, like, I feel uncomfortable a lot of the times in queer spaces [Natalia &amp; Malcolm nod], like, because I feel like I'm not queer enough or, or maybe I am queer enough, but I'm not presenting queer enough or whatever. I've, just feel like that's something that has, like, I feel. Ja, I resonate with that, the, but also, I don't know, we've been talking a lot about gender. I think, I'm </w:t>
      </w:r>
      <w:proofErr w:type="spellStart"/>
      <w:r>
        <w:rPr>
          <w:rFonts w:ascii="Arial" w:hAnsi="Arial"/>
        </w:rPr>
        <w:t>gonna</w:t>
      </w:r>
      <w:proofErr w:type="spellEnd"/>
      <w:r>
        <w:rPr>
          <w:rFonts w:ascii="Arial" w:hAnsi="Arial"/>
        </w:rPr>
        <w:t xml:space="preserve"> pivot the conversation to sexuality [Lola nods], if that’s fine with everyone (=[Several]: [Laughter]). Uhm, </w:t>
      </w:r>
      <w:proofErr w:type="gramStart"/>
      <w:r>
        <w:rPr>
          <w:rFonts w:ascii="Arial" w:hAnsi="Arial"/>
        </w:rPr>
        <w:t>but,</w:t>
      </w:r>
      <w:proofErr w:type="gramEnd"/>
      <w:r>
        <w:rPr>
          <w:rFonts w:ascii="Arial" w:hAnsi="Arial"/>
        </w:rPr>
        <w:t xml:space="preserve"> I also feel like in the queer community, or in the gay community [Lola nods], I feel like more specifically, I don't know about the, but gay male community that, sex is a, a currency, not a </w:t>
      </w:r>
      <w:proofErr w:type="spellStart"/>
      <w:r>
        <w:rPr>
          <w:rFonts w:ascii="Arial" w:hAnsi="Arial"/>
        </w:rPr>
        <w:t>cur</w:t>
      </w:r>
      <w:proofErr w:type="spellEnd"/>
      <w:r>
        <w:rPr>
          <w:rFonts w:ascii="Arial" w:hAnsi="Arial"/>
        </w:rPr>
        <w:t xml:space="preserve">-, like (=Tyler: </w:t>
      </w:r>
      <w:proofErr w:type="spellStart"/>
      <w:r>
        <w:rPr>
          <w:rFonts w:ascii="Arial" w:hAnsi="Arial"/>
        </w:rPr>
        <w:t>Mmm</w:t>
      </w:r>
      <w:proofErr w:type="spellEnd"/>
      <w:r>
        <w:rPr>
          <w:rFonts w:ascii="Arial" w:hAnsi="Arial"/>
        </w:rPr>
        <w:t xml:space="preserve">), a form of, to measure your success. Like, if you're not, like, sleeping around with a lot of guys that, uhm, you, you’re not, like, I don't know, it's like, you're not very, [air quotes] you're not one of the successful gays (=Tyler: Mmhmm). You get what I mean? I don't know if someone else has- </w:t>
      </w:r>
    </w:p>
    <w:p w14:paraId="433F9F01" w14:textId="77777777" w:rsidR="00F031B5" w:rsidRDefault="00F031B5" w:rsidP="00F031B5">
      <w:pPr>
        <w:spacing w:after="0"/>
        <w:rPr>
          <w:rFonts w:ascii="Arial" w:hAnsi="Arial"/>
        </w:rPr>
      </w:pPr>
    </w:p>
    <w:p w14:paraId="7AC3D016"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Ja, no, very much like, ja- (=Caleb: Right? And-). Can I-? </w:t>
      </w:r>
      <w:r w:rsidRPr="00E30FD0">
        <w:rPr>
          <w:rFonts w:ascii="Arial" w:hAnsi="Arial"/>
        </w:rPr>
        <w:t>Can I carry on?</w:t>
      </w:r>
    </w:p>
    <w:p w14:paraId="4512DD52" w14:textId="77777777" w:rsidR="00F031B5" w:rsidRDefault="00F031B5" w:rsidP="00F031B5">
      <w:pPr>
        <w:spacing w:after="0"/>
        <w:rPr>
          <w:rFonts w:ascii="Arial" w:hAnsi="Arial"/>
        </w:rPr>
      </w:pPr>
    </w:p>
    <w:p w14:paraId="7FC15A0B" w14:textId="77777777" w:rsidR="00F031B5" w:rsidRPr="00E30FD0" w:rsidRDefault="00F031B5" w:rsidP="00F031B5">
      <w:pPr>
        <w:spacing w:after="0"/>
      </w:pPr>
      <w:r>
        <w:rPr>
          <w:rFonts w:ascii="Arial" w:hAnsi="Arial"/>
          <w:b/>
          <w:bCs/>
        </w:rPr>
        <w:t xml:space="preserve">Caleb: </w:t>
      </w:r>
      <w:r>
        <w:rPr>
          <w:rFonts w:ascii="Arial" w:hAnsi="Arial"/>
        </w:rPr>
        <w:t>Yes, yes, yes.</w:t>
      </w:r>
    </w:p>
    <w:p w14:paraId="37A84E3C" w14:textId="77777777" w:rsidR="00F031B5" w:rsidRDefault="00F031B5" w:rsidP="00F031B5">
      <w:pPr>
        <w:spacing w:after="0"/>
      </w:pPr>
    </w:p>
    <w:p w14:paraId="4ECE1F8C" w14:textId="77777777" w:rsidR="00F031B5" w:rsidRDefault="00F031B5" w:rsidP="00F031B5">
      <w:pPr>
        <w:spacing w:after="0"/>
        <w:rPr>
          <w:rFonts w:ascii="Arial" w:hAnsi="Arial"/>
        </w:rPr>
      </w:pPr>
      <w:r>
        <w:rPr>
          <w:rFonts w:ascii="Arial" w:hAnsi="Arial"/>
          <w:b/>
        </w:rPr>
        <w:t xml:space="preserve">Benjamin: </w:t>
      </w:r>
      <w:proofErr w:type="spellStart"/>
      <w:r>
        <w:rPr>
          <w:rFonts w:ascii="Arial" w:hAnsi="Arial"/>
          <w:bCs/>
        </w:rPr>
        <w:t>‘</w:t>
      </w:r>
      <w:proofErr w:type="gramStart"/>
      <w:r>
        <w:rPr>
          <w:rFonts w:ascii="Arial" w:hAnsi="Arial"/>
          <w:bCs/>
        </w:rPr>
        <w:t>Cause</w:t>
      </w:r>
      <w:proofErr w:type="spellEnd"/>
      <w:proofErr w:type="gramEnd"/>
      <w:r>
        <w:rPr>
          <w:rFonts w:ascii="Arial" w:hAnsi="Arial"/>
          <w:bCs/>
        </w:rPr>
        <w:t xml:space="preserve"> I feel like I have words to describe it better, uhm. [Clears throat] </w:t>
      </w:r>
      <w:r>
        <w:rPr>
          <w:rFonts w:ascii="Arial" w:hAnsi="Arial"/>
        </w:rPr>
        <w:t xml:space="preserve">I kind of keep the gay community kind of, at like arm's length. Because it's, it's quite toxic (=Caleb: Yes. Yes). Because I've kind of thought about it a lot and kind of realized it’s because it's kind of a reaction to being gay because being gay is trauma [Lola nods], and, or our straight society, and very few of them deal with it. (=Caleb: Yes) So they kind of see-, seek escapism through drugs, alcohol, sex, like, body image issues, and all that, pop culture and everything. And that would be fun in </w:t>
      </w:r>
      <w:proofErr w:type="spellStart"/>
      <w:r>
        <w:rPr>
          <w:rFonts w:ascii="Arial" w:hAnsi="Arial"/>
        </w:rPr>
        <w:t>ano</w:t>
      </w:r>
      <w:proofErr w:type="spellEnd"/>
      <w:r>
        <w:rPr>
          <w:rFonts w:ascii="Arial" w:hAnsi="Arial"/>
        </w:rPr>
        <w:t xml:space="preserve">-, in an of, in and of itself. But it's the kind of the reason behind it, the makings of it toxic in terms of… you feel a pressure to do that, when you're in that space. </w:t>
      </w:r>
      <w:proofErr w:type="gramStart"/>
      <w:r>
        <w:rPr>
          <w:rFonts w:ascii="Arial" w:hAnsi="Arial"/>
        </w:rPr>
        <w:t>And also</w:t>
      </w:r>
      <w:proofErr w:type="gramEnd"/>
      <w:r>
        <w:rPr>
          <w:rFonts w:ascii="Arial" w:hAnsi="Arial"/>
        </w:rPr>
        <w:t>, they kind of make you feel shit, because (=Caleb: Yes), you've got to have a gym body, and, ja [Caleb &amp; Tyler nod], you just feel very, very judged, so, understand what I’m saying about the whole gay (=Caleb: Ja), gay community?</w:t>
      </w:r>
    </w:p>
    <w:p w14:paraId="549D3033" w14:textId="77777777" w:rsidR="00F031B5" w:rsidRDefault="00F031B5" w:rsidP="00F031B5">
      <w:pPr>
        <w:spacing w:after="0"/>
        <w:rPr>
          <w:rFonts w:ascii="Arial" w:hAnsi="Arial"/>
        </w:rPr>
      </w:pPr>
    </w:p>
    <w:p w14:paraId="2D4EF569" w14:textId="77777777" w:rsidR="00F031B5" w:rsidRDefault="00F031B5" w:rsidP="00F031B5">
      <w:pPr>
        <w:spacing w:after="0"/>
      </w:pPr>
      <w:r>
        <w:rPr>
          <w:rFonts w:ascii="Arial" w:hAnsi="Arial"/>
          <w:b/>
          <w:bCs/>
        </w:rPr>
        <w:t xml:space="preserve">Caleb: </w:t>
      </w:r>
      <w:r>
        <w:rPr>
          <w:rFonts w:ascii="Arial" w:hAnsi="Arial"/>
        </w:rPr>
        <w:t xml:space="preserve">Ja, with like, I feel like sex is just one of the, like (=Benjamin: Ja), like you said now, it's like your, but I feel like that’s very White male thing, though. Like, specifically (=Benjamin: Ja), the, I, the, might be, I might be talking, (=Benjamin: Ja, this is like) I don’t know (=Benjamin: This isn’t like, ja), but I feel like, I feel like there's a culture there in the gay community, of… if society has marginalized us, so we’re going to take the attributes of a straight, successful, everything that's like, has been given privilege, like the </w:t>
      </w:r>
      <w:proofErr w:type="spellStart"/>
      <w:r>
        <w:rPr>
          <w:rFonts w:ascii="Arial" w:hAnsi="Arial"/>
        </w:rPr>
        <w:t>st</w:t>
      </w:r>
      <w:proofErr w:type="spellEnd"/>
      <w:r>
        <w:rPr>
          <w:rFonts w:ascii="Arial" w:hAnsi="Arial"/>
        </w:rPr>
        <w:t xml:space="preserve">-, straight White male, we're </w:t>
      </w:r>
      <w:proofErr w:type="spellStart"/>
      <w:r>
        <w:rPr>
          <w:rFonts w:ascii="Arial" w:hAnsi="Arial"/>
        </w:rPr>
        <w:t>gonna</w:t>
      </w:r>
      <w:proofErr w:type="spellEnd"/>
      <w:r>
        <w:rPr>
          <w:rFonts w:ascii="Arial" w:hAnsi="Arial"/>
        </w:rPr>
        <w:t xml:space="preserve"> do everything that that guy does, and we’re </w:t>
      </w:r>
      <w:proofErr w:type="spellStart"/>
      <w:r>
        <w:rPr>
          <w:rFonts w:ascii="Arial" w:hAnsi="Arial"/>
        </w:rPr>
        <w:t>gonna</w:t>
      </w:r>
      <w:proofErr w:type="spellEnd"/>
      <w:r>
        <w:rPr>
          <w:rFonts w:ascii="Arial" w:hAnsi="Arial"/>
        </w:rPr>
        <w:t xml:space="preserve"> do it better, but we're not straight. But, if you get what I mean, like, they're </w:t>
      </w:r>
      <w:proofErr w:type="spellStart"/>
      <w:r>
        <w:rPr>
          <w:rFonts w:ascii="Arial" w:hAnsi="Arial"/>
        </w:rPr>
        <w:t>gonna</w:t>
      </w:r>
      <w:proofErr w:type="spellEnd"/>
      <w:r>
        <w:rPr>
          <w:rFonts w:ascii="Arial" w:hAnsi="Arial"/>
        </w:rPr>
        <w:t xml:space="preserve"> have a better body, they're </w:t>
      </w:r>
      <w:proofErr w:type="spellStart"/>
      <w:r>
        <w:rPr>
          <w:rFonts w:ascii="Arial" w:hAnsi="Arial"/>
        </w:rPr>
        <w:t>gonna</w:t>
      </w:r>
      <w:proofErr w:type="spellEnd"/>
      <w:r>
        <w:rPr>
          <w:rFonts w:ascii="Arial" w:hAnsi="Arial"/>
        </w:rPr>
        <w:t xml:space="preserve"> have more sex [Lola rises to get something out of camera], they're </w:t>
      </w:r>
      <w:proofErr w:type="spellStart"/>
      <w:r>
        <w:rPr>
          <w:rFonts w:ascii="Arial" w:hAnsi="Arial"/>
        </w:rPr>
        <w:t>gonna</w:t>
      </w:r>
      <w:proofErr w:type="spellEnd"/>
      <w:r>
        <w:rPr>
          <w:rFonts w:ascii="Arial" w:hAnsi="Arial"/>
        </w:rPr>
        <w:t>, like-</w:t>
      </w:r>
    </w:p>
    <w:p w14:paraId="492991AA" w14:textId="77777777" w:rsidR="00F031B5" w:rsidRDefault="00F031B5" w:rsidP="00F031B5">
      <w:pPr>
        <w:spacing w:after="0"/>
      </w:pPr>
    </w:p>
    <w:p w14:paraId="5AC5FC66" w14:textId="77777777" w:rsidR="00F031B5" w:rsidRDefault="00F031B5" w:rsidP="00F031B5">
      <w:pPr>
        <w:spacing w:after="0"/>
        <w:rPr>
          <w:rFonts w:ascii="Arial" w:hAnsi="Arial"/>
        </w:rPr>
      </w:pPr>
      <w:r>
        <w:rPr>
          <w:rFonts w:ascii="Arial" w:hAnsi="Arial"/>
          <w:b/>
        </w:rPr>
        <w:t xml:space="preserve">Benjamin: </w:t>
      </w:r>
      <w:r>
        <w:rPr>
          <w:rFonts w:ascii="Arial" w:hAnsi="Arial"/>
          <w:bCs/>
        </w:rPr>
        <w:t xml:space="preserve">But is that because </w:t>
      </w:r>
      <w:r>
        <w:rPr>
          <w:rFonts w:ascii="Arial" w:hAnsi="Arial"/>
        </w:rPr>
        <w:t xml:space="preserve">they're reacting to straight culture, or is that because they’re horny men? </w:t>
      </w:r>
    </w:p>
    <w:p w14:paraId="7870C67E" w14:textId="77777777" w:rsidR="00F031B5" w:rsidRDefault="00F031B5" w:rsidP="00F031B5">
      <w:pPr>
        <w:spacing w:after="0"/>
        <w:rPr>
          <w:rFonts w:ascii="Arial" w:hAnsi="Arial"/>
        </w:rPr>
      </w:pPr>
    </w:p>
    <w:p w14:paraId="197BD021"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Yes. Ja, no, and like you said- </w:t>
      </w:r>
    </w:p>
    <w:p w14:paraId="3DEC3B4F" w14:textId="77777777" w:rsidR="00F031B5" w:rsidRDefault="00F031B5" w:rsidP="00F031B5">
      <w:pPr>
        <w:spacing w:after="0"/>
        <w:rPr>
          <w:rFonts w:ascii="Arial" w:hAnsi="Arial"/>
        </w:rPr>
      </w:pPr>
    </w:p>
    <w:p w14:paraId="2AAC1DD1" w14:textId="77777777" w:rsidR="00F031B5" w:rsidRDefault="00F031B5" w:rsidP="00F031B5">
      <w:pPr>
        <w:spacing w:after="0"/>
        <w:rPr>
          <w:rFonts w:ascii="Arial" w:hAnsi="Arial"/>
        </w:rPr>
      </w:pPr>
      <w:r>
        <w:rPr>
          <w:rFonts w:ascii="Arial" w:hAnsi="Arial"/>
          <w:b/>
          <w:bCs/>
        </w:rPr>
        <w:t>Benjamin:</w:t>
      </w:r>
      <w:r>
        <w:rPr>
          <w:rFonts w:ascii="Arial" w:hAnsi="Arial"/>
        </w:rPr>
        <w:t xml:space="preserve"> [Laugh], [inaudible] that because we're horny men, and there's no women to kind of, like, dampen that, horny men, horny men, it’s just (=Caleb: Yes), ja.</w:t>
      </w:r>
    </w:p>
    <w:p w14:paraId="2800A5C8" w14:textId="77777777" w:rsidR="00F031B5" w:rsidRDefault="00F031B5" w:rsidP="00F031B5">
      <w:pPr>
        <w:spacing w:after="0"/>
        <w:rPr>
          <w:rFonts w:ascii="Arial" w:hAnsi="Arial"/>
        </w:rPr>
      </w:pPr>
    </w:p>
    <w:p w14:paraId="3BE4AEBE" w14:textId="77777777" w:rsidR="00F031B5" w:rsidRDefault="00F031B5" w:rsidP="00F031B5">
      <w:pPr>
        <w:spacing w:after="0"/>
        <w:rPr>
          <w:rFonts w:ascii="Arial" w:hAnsi="Arial"/>
        </w:rPr>
      </w:pPr>
      <w:r>
        <w:rPr>
          <w:rFonts w:ascii="Arial" w:hAnsi="Arial"/>
          <w:b/>
          <w:bCs/>
        </w:rPr>
        <w:t xml:space="preserve">Caleb: </w:t>
      </w:r>
      <w:r>
        <w:rPr>
          <w:rFonts w:ascii="Arial" w:hAnsi="Arial"/>
          <w:bCs/>
        </w:rPr>
        <w:t>But… ja</w:t>
      </w:r>
      <w:r>
        <w:rPr>
          <w:rFonts w:ascii="Arial" w:hAnsi="Arial"/>
        </w:rPr>
        <w:t xml:space="preserve">, in-, interesting. </w:t>
      </w:r>
    </w:p>
    <w:p w14:paraId="4F1074A2" w14:textId="77777777" w:rsidR="00F031B5" w:rsidRDefault="00F031B5" w:rsidP="00F031B5">
      <w:pPr>
        <w:spacing w:after="0"/>
        <w:rPr>
          <w:rFonts w:ascii="Arial" w:hAnsi="Arial"/>
        </w:rPr>
      </w:pPr>
    </w:p>
    <w:p w14:paraId="45573AE0" w14:textId="77777777" w:rsidR="00F031B5" w:rsidRDefault="00F031B5" w:rsidP="00F031B5">
      <w:pPr>
        <w:spacing w:after="0"/>
        <w:rPr>
          <w:rFonts w:ascii="Arial" w:hAnsi="Arial"/>
        </w:rPr>
      </w:pPr>
      <w:r>
        <w:rPr>
          <w:rFonts w:ascii="Arial" w:hAnsi="Arial"/>
          <w:b/>
          <w:bCs/>
        </w:rPr>
        <w:t xml:space="preserve">Benjamin: </w:t>
      </w:r>
      <w:proofErr w:type="spellStart"/>
      <w:r>
        <w:rPr>
          <w:rFonts w:ascii="Arial" w:hAnsi="Arial"/>
        </w:rPr>
        <w:t>‘Cause</w:t>
      </w:r>
      <w:proofErr w:type="spellEnd"/>
      <w:r>
        <w:rPr>
          <w:rFonts w:ascii="Arial" w:hAnsi="Arial"/>
        </w:rPr>
        <w:t xml:space="preserve"> testosterone is, [inaudible]-</w:t>
      </w:r>
    </w:p>
    <w:p w14:paraId="3E7A7CEA" w14:textId="77777777" w:rsidR="00F031B5" w:rsidRDefault="00F031B5" w:rsidP="00F031B5">
      <w:pPr>
        <w:spacing w:after="0"/>
        <w:rPr>
          <w:rFonts w:ascii="Arial" w:hAnsi="Arial"/>
        </w:rPr>
      </w:pPr>
    </w:p>
    <w:p w14:paraId="7C16F92B" w14:textId="77777777" w:rsidR="00F031B5" w:rsidRDefault="00F031B5" w:rsidP="00F031B5">
      <w:pPr>
        <w:spacing w:after="0"/>
        <w:rPr>
          <w:rFonts w:ascii="Arial" w:hAnsi="Arial"/>
        </w:rPr>
      </w:pPr>
      <w:r w:rsidRPr="00AD102F">
        <w:rPr>
          <w:rFonts w:ascii="Arial" w:hAnsi="Arial"/>
          <w:b/>
          <w:bCs/>
        </w:rPr>
        <w:t>Caleb</w:t>
      </w:r>
      <w:r>
        <w:rPr>
          <w:rFonts w:ascii="Arial" w:hAnsi="Arial"/>
        </w:rPr>
        <w:t xml:space="preserve">: Ja, I, I agree [Lola returns]. But it does create a (=Benjamin: Ja) toxic… (=Benjamin: Yes) space. </w:t>
      </w:r>
    </w:p>
    <w:p w14:paraId="1861D07F" w14:textId="77777777" w:rsidR="00F031B5" w:rsidRDefault="00F031B5" w:rsidP="00F031B5">
      <w:pPr>
        <w:spacing w:after="0"/>
        <w:rPr>
          <w:rFonts w:ascii="Arial" w:hAnsi="Arial"/>
        </w:rPr>
      </w:pPr>
    </w:p>
    <w:p w14:paraId="7B8864EF" w14:textId="77777777" w:rsidR="00F031B5" w:rsidRDefault="00F031B5" w:rsidP="00F031B5">
      <w:pPr>
        <w:spacing w:after="0"/>
      </w:pPr>
      <w:r>
        <w:rPr>
          <w:rFonts w:ascii="Arial" w:hAnsi="Arial"/>
          <w:b/>
          <w:bCs/>
        </w:rPr>
        <w:t xml:space="preserve">Benjamin: </w:t>
      </w:r>
      <w:r>
        <w:rPr>
          <w:rFonts w:ascii="Arial" w:hAnsi="Arial"/>
        </w:rPr>
        <w:t xml:space="preserve">And that, in and of itself, is what the gay community should be moving away </w:t>
      </w:r>
      <w:proofErr w:type="gramStart"/>
      <w:r>
        <w:rPr>
          <w:rFonts w:ascii="Arial" w:hAnsi="Arial"/>
        </w:rPr>
        <w:t>from</w:t>
      </w:r>
      <w:proofErr w:type="gramEnd"/>
      <w:r>
        <w:rPr>
          <w:rFonts w:ascii="Arial" w:hAnsi="Arial"/>
        </w:rPr>
        <w:t xml:space="preserve"> but it’s influenced by toxic masculinity and all of that, ja (=Caleb: Ja). And because they don’t deal with issues, as well, so.</w:t>
      </w:r>
    </w:p>
    <w:p w14:paraId="3A952BFF" w14:textId="77777777" w:rsidR="00F031B5" w:rsidRDefault="00F031B5" w:rsidP="00F031B5">
      <w:pPr>
        <w:spacing w:after="0"/>
      </w:pPr>
    </w:p>
    <w:p w14:paraId="07C5A331" w14:textId="77777777" w:rsidR="00F031B5" w:rsidRDefault="00F031B5" w:rsidP="00F031B5">
      <w:pPr>
        <w:spacing w:after="0"/>
      </w:pPr>
      <w:r>
        <w:rPr>
          <w:rFonts w:ascii="Arial" w:hAnsi="Arial"/>
          <w:b/>
        </w:rPr>
        <w:t xml:space="preserve">Caleb: </w:t>
      </w:r>
      <w:r>
        <w:rPr>
          <w:rFonts w:ascii="Arial" w:hAnsi="Arial"/>
        </w:rPr>
        <w:t xml:space="preserve">That's why I said earlier, I don't feel comfortable in queer spaces, but I feel like that was, the wrong term now [Tyler nods]. And it's more… gay culture (=Benjamin:  Yeah; =Tyler: Mmhmm). [Laugh sigh]. (=Benjamin: Yes). Yes, </w:t>
      </w:r>
      <w:proofErr w:type="spellStart"/>
      <w:r>
        <w:rPr>
          <w:rFonts w:ascii="Arial" w:hAnsi="Arial"/>
        </w:rPr>
        <w:t>‘cause</w:t>
      </w:r>
      <w:proofErr w:type="spellEnd"/>
      <w:r>
        <w:rPr>
          <w:rFonts w:ascii="Arial" w:hAnsi="Arial"/>
        </w:rPr>
        <w:t xml:space="preserve"> queer spaces </w:t>
      </w:r>
      <w:proofErr w:type="gramStart"/>
      <w:r>
        <w:rPr>
          <w:rFonts w:ascii="Arial" w:hAnsi="Arial"/>
        </w:rPr>
        <w:t>is</w:t>
      </w:r>
      <w:proofErr w:type="gramEnd"/>
      <w:r>
        <w:rPr>
          <w:rFonts w:ascii="Arial" w:hAnsi="Arial"/>
        </w:rPr>
        <w:t>, actually some, like, this is a queer space, and I feel comfortable in this [Natalia nods] (=Tyler: Mmhmm). Ja.</w:t>
      </w:r>
    </w:p>
    <w:p w14:paraId="44124234" w14:textId="77777777" w:rsidR="00F031B5" w:rsidRDefault="00F031B5" w:rsidP="00F031B5">
      <w:pPr>
        <w:spacing w:after="0"/>
      </w:pPr>
    </w:p>
    <w:p w14:paraId="0B828F99" w14:textId="77777777" w:rsidR="00F031B5" w:rsidRDefault="00F031B5" w:rsidP="00F031B5">
      <w:pPr>
        <w:spacing w:after="0"/>
      </w:pPr>
      <w:r>
        <w:rPr>
          <w:rFonts w:ascii="Arial" w:hAnsi="Arial"/>
          <w:b/>
        </w:rPr>
        <w:t xml:space="preserve">Lola: </w:t>
      </w:r>
      <w:r>
        <w:rPr>
          <w:rFonts w:ascii="Arial" w:hAnsi="Arial"/>
        </w:rPr>
        <w:t xml:space="preserve">I think also if you look at like, the Cape Town queer, like, party scene (=Caleb: Yes), it's like, I d-, and can only speak to Cape Town because this is where I am (=Benjamin: Yeah). But like, [Caleb rises to get something off camera] there's no, or not ‘no’, but there's very little queer spaces that don't revolve around drinking and drugs and partying [All nod], and, and like (=Benjamin: Sex), and sex, and there's no like, like, here's a queer book club (=Tyler: </w:t>
      </w:r>
      <w:proofErr w:type="spellStart"/>
      <w:r>
        <w:rPr>
          <w:rFonts w:ascii="Arial" w:hAnsi="Arial"/>
        </w:rPr>
        <w:t>Mmm</w:t>
      </w:r>
      <w:proofErr w:type="spellEnd"/>
      <w:r>
        <w:rPr>
          <w:rFonts w:ascii="Arial" w:hAnsi="Arial"/>
        </w:rPr>
        <w:t xml:space="preserve">) or, you know, here's like a queer board game shop (=Tyler: Yeah), or coffee shop or something. And, I think that's also, we've seen, slowly, but we've seen things like teen pride crop up and like the Book Lounge in Cape Town that's like, making spaces that aren’t these hyper-sexualized, hyper-party environments (=Tyler: </w:t>
      </w:r>
      <w:proofErr w:type="spellStart"/>
      <w:r>
        <w:rPr>
          <w:rFonts w:ascii="Arial" w:hAnsi="Arial"/>
        </w:rPr>
        <w:t>Mmm</w:t>
      </w:r>
      <w:proofErr w:type="spellEnd"/>
      <w:r>
        <w:rPr>
          <w:rFonts w:ascii="Arial" w:hAnsi="Arial"/>
        </w:rPr>
        <w:t xml:space="preserve">). But it hasn't really filtered up yet. And so, like I think, you know, this [Caleb returns] might be a bit far from what the conversation is, but we also tend to then find like microcosms of chosen family, and you </w:t>
      </w:r>
      <w:proofErr w:type="gramStart"/>
      <w:r>
        <w:rPr>
          <w:rFonts w:ascii="Arial" w:hAnsi="Arial"/>
        </w:rPr>
        <w:t>have to</w:t>
      </w:r>
      <w:proofErr w:type="gramEnd"/>
      <w:r>
        <w:rPr>
          <w:rFonts w:ascii="Arial" w:hAnsi="Arial"/>
        </w:rPr>
        <w:t xml:space="preserve"> find </w:t>
      </w:r>
      <w:r>
        <w:rPr>
          <w:rFonts w:ascii="Arial" w:hAnsi="Arial"/>
        </w:rPr>
        <w:lastRenderedPageBreak/>
        <w:t xml:space="preserve">like, your type of queer, right? And so like, my, my friend group, we’re not super hard partiers [Benjamin nods]. Like, we love watching series, and, you know, they play D&amp;D and like, that’s, I don't have the time- (=Benjamin: And if you get drunk, you get drunk at home, like you don’t [inaudible]). Ja, we get drunk at home and smoke at home, like, you know. And </w:t>
      </w:r>
      <w:proofErr w:type="gramStart"/>
      <w:r>
        <w:rPr>
          <w:rFonts w:ascii="Arial" w:hAnsi="Arial"/>
        </w:rPr>
        <w:t>so</w:t>
      </w:r>
      <w:proofErr w:type="gramEnd"/>
      <w:r>
        <w:rPr>
          <w:rFonts w:ascii="Arial" w:hAnsi="Arial"/>
        </w:rPr>
        <w:t xml:space="preserve"> we have to create, and it's, it's, it's isolating in a way because now you f-, you're like, Okay, cool, like, I'm queer, or gay, or whatever. </w:t>
      </w:r>
      <w:proofErr w:type="gramStart"/>
      <w:r>
        <w:rPr>
          <w:rFonts w:ascii="Arial" w:hAnsi="Arial"/>
        </w:rPr>
        <w:t>And,</w:t>
      </w:r>
      <w:proofErr w:type="gramEnd"/>
      <w:r>
        <w:rPr>
          <w:rFonts w:ascii="Arial" w:hAnsi="Arial"/>
        </w:rPr>
        <w:t xml:space="preserve"> look, there's like a whole community out there, that also don't fit into (=Caleb: Ja) [All nod] And so then it's like, a double isolation and rejection, </w:t>
      </w:r>
      <w:proofErr w:type="spellStart"/>
      <w:r>
        <w:rPr>
          <w:rFonts w:ascii="Arial" w:hAnsi="Arial"/>
        </w:rPr>
        <w:t>‘cause</w:t>
      </w:r>
      <w:proofErr w:type="spellEnd"/>
      <w:r>
        <w:rPr>
          <w:rFonts w:ascii="Arial" w:hAnsi="Arial"/>
        </w:rPr>
        <w:t xml:space="preserve"> you're like, these are supposed to be my people (=Tyler: </w:t>
      </w:r>
      <w:proofErr w:type="spellStart"/>
      <w:r>
        <w:rPr>
          <w:rFonts w:ascii="Arial" w:hAnsi="Arial"/>
        </w:rPr>
        <w:t>Mmm</w:t>
      </w:r>
      <w:proofErr w:type="spellEnd"/>
      <w:r>
        <w:rPr>
          <w:rFonts w:ascii="Arial" w:hAnsi="Arial"/>
        </w:rPr>
        <w:t xml:space="preserve">). And, and you can't relate to that. And </w:t>
      </w:r>
      <w:proofErr w:type="gramStart"/>
      <w:r>
        <w:rPr>
          <w:rFonts w:ascii="Arial" w:hAnsi="Arial"/>
        </w:rPr>
        <w:t>so</w:t>
      </w:r>
      <w:proofErr w:type="gramEnd"/>
      <w:r>
        <w:rPr>
          <w:rFonts w:ascii="Arial" w:hAnsi="Arial"/>
        </w:rPr>
        <w:t xml:space="preserve"> you're like, “Oh, I'm wrong all over again” (=Tyler: </w:t>
      </w:r>
      <w:proofErr w:type="spellStart"/>
      <w:r>
        <w:rPr>
          <w:rFonts w:ascii="Arial" w:hAnsi="Arial"/>
        </w:rPr>
        <w:t>Mmm</w:t>
      </w:r>
      <w:proofErr w:type="spellEnd"/>
      <w:r>
        <w:rPr>
          <w:rFonts w:ascii="Arial" w:hAnsi="Arial"/>
        </w:rPr>
        <w:t>; =Caleb: Yes).</w:t>
      </w:r>
    </w:p>
    <w:p w14:paraId="2ACB97BB" w14:textId="77777777" w:rsidR="00F031B5" w:rsidRDefault="00F031B5" w:rsidP="00F031B5">
      <w:pPr>
        <w:spacing w:after="0"/>
      </w:pPr>
    </w:p>
    <w:p w14:paraId="5F88AEC8" w14:textId="77777777" w:rsidR="00F031B5" w:rsidRDefault="00F031B5" w:rsidP="00F031B5">
      <w:pPr>
        <w:spacing w:after="0"/>
      </w:pPr>
      <w:r>
        <w:rPr>
          <w:rFonts w:ascii="Arial" w:hAnsi="Arial"/>
          <w:b/>
        </w:rPr>
        <w:t xml:space="preserve">Benjamin: </w:t>
      </w:r>
      <w:r>
        <w:rPr>
          <w:rFonts w:ascii="Arial" w:hAnsi="Arial"/>
          <w:bCs/>
        </w:rPr>
        <w:t>Because t</w:t>
      </w:r>
      <w:r>
        <w:rPr>
          <w:rFonts w:ascii="Arial" w:hAnsi="Arial"/>
        </w:rPr>
        <w:t xml:space="preserve">hat's another reason why I've never really struggling with my sexuality in general, is because, I already see myself in my, in terms of my like, personal identity as quite </w:t>
      </w:r>
      <w:proofErr w:type="gramStart"/>
      <w:r>
        <w:rPr>
          <w:rFonts w:ascii="Arial" w:hAnsi="Arial"/>
        </w:rPr>
        <w:t>like</w:t>
      </w:r>
      <w:proofErr w:type="gramEnd"/>
      <w:r>
        <w:rPr>
          <w:rFonts w:ascii="Arial" w:hAnsi="Arial"/>
        </w:rPr>
        <w:t xml:space="preserve"> independent, so I don't look for places to fit in. Ja (=Tyler: Mmhmm). It’s more like, people that will like, that can converse with me in like an intelligent manner, more, like, it's more about that (=Tyler: Yes) So, I've never struggled with that. But going back to what you said earlier about what we were discussing, with the stages and all that. Wait I’ve got a few thoughts (=[Several]: [Laugh sighs]), what you just said now, with </w:t>
      </w:r>
      <w:proofErr w:type="gramStart"/>
      <w:r>
        <w:rPr>
          <w:rFonts w:ascii="Arial" w:hAnsi="Arial"/>
        </w:rPr>
        <w:t>the,</w:t>
      </w:r>
      <w:proofErr w:type="gramEnd"/>
      <w:r>
        <w:rPr>
          <w:rFonts w:ascii="Arial" w:hAnsi="Arial"/>
        </w:rPr>
        <w:t xml:space="preserve"> kind of extreme society that we have, is that not, do you think, just a reaction, like if you think of like, if you think of like, momentum. We had on one extreme in terms of straight society, now we’re at the other extreme, and it's </w:t>
      </w:r>
      <w:proofErr w:type="spellStart"/>
      <w:r>
        <w:rPr>
          <w:rFonts w:ascii="Arial" w:hAnsi="Arial"/>
        </w:rPr>
        <w:t>gonna</w:t>
      </w:r>
      <w:proofErr w:type="spellEnd"/>
      <w:r>
        <w:rPr>
          <w:rFonts w:ascii="Arial" w:hAnsi="Arial"/>
        </w:rPr>
        <w:t xml:space="preserve"> </w:t>
      </w:r>
      <w:proofErr w:type="gramStart"/>
      <w:r>
        <w:rPr>
          <w:rFonts w:ascii="Arial" w:hAnsi="Arial"/>
        </w:rPr>
        <w:t>have to</w:t>
      </w:r>
      <w:proofErr w:type="gramEnd"/>
      <w:r>
        <w:rPr>
          <w:rFonts w:ascii="Arial" w:hAnsi="Arial"/>
        </w:rPr>
        <w:t xml:space="preserve"> like balance out eventually. </w:t>
      </w:r>
      <w:proofErr w:type="gramStart"/>
      <w:r>
        <w:rPr>
          <w:rFonts w:ascii="Arial" w:hAnsi="Arial"/>
        </w:rPr>
        <w:t>But,</w:t>
      </w:r>
      <w:proofErr w:type="gramEnd"/>
      <w:r>
        <w:rPr>
          <w:rFonts w:ascii="Arial" w:hAnsi="Arial"/>
        </w:rPr>
        <w:t xml:space="preserve"> it won’t make that happen. So that’s why you said like the, the non-sexual queer spaces are com-, kind of coming, are starting to evolve, but still, it’s a slow process?</w:t>
      </w:r>
    </w:p>
    <w:p w14:paraId="19A6244C" w14:textId="77777777" w:rsidR="00F031B5" w:rsidRDefault="00F031B5" w:rsidP="00F031B5">
      <w:pPr>
        <w:spacing w:after="0"/>
      </w:pPr>
    </w:p>
    <w:p w14:paraId="15CB31D5" w14:textId="77777777" w:rsidR="00F031B5" w:rsidRDefault="00F031B5" w:rsidP="00F031B5">
      <w:pPr>
        <w:spacing w:after="0"/>
      </w:pPr>
      <w:r>
        <w:rPr>
          <w:rFonts w:ascii="Arial" w:hAnsi="Arial"/>
          <w:b/>
        </w:rPr>
        <w:t xml:space="preserve">Lola: </w:t>
      </w:r>
      <w:r>
        <w:rPr>
          <w:rFonts w:ascii="Arial" w:hAnsi="Arial"/>
          <w:bCs/>
        </w:rPr>
        <w:t>I, I agree that it was a re</w:t>
      </w:r>
      <w:r>
        <w:rPr>
          <w:rFonts w:ascii="Arial" w:hAnsi="Arial"/>
        </w:rPr>
        <w:t xml:space="preserve">action, I </w:t>
      </w:r>
      <w:proofErr w:type="gramStart"/>
      <w:r>
        <w:rPr>
          <w:rFonts w:ascii="Arial" w:hAnsi="Arial"/>
        </w:rPr>
        <w:t>definitely think</w:t>
      </w:r>
      <w:proofErr w:type="gramEnd"/>
      <w:r>
        <w:rPr>
          <w:rFonts w:ascii="Arial" w:hAnsi="Arial"/>
        </w:rPr>
        <w:t xml:space="preserve"> it was a reaction (=Benjamin: </w:t>
      </w:r>
      <w:proofErr w:type="spellStart"/>
      <w:r>
        <w:rPr>
          <w:rFonts w:ascii="Arial" w:hAnsi="Arial"/>
        </w:rPr>
        <w:t>Mmm</w:t>
      </w:r>
      <w:proofErr w:type="spellEnd"/>
      <w:r>
        <w:rPr>
          <w:rFonts w:ascii="Arial" w:hAnsi="Arial"/>
        </w:rPr>
        <w:t xml:space="preserve">), I think all things are reactions to (=Benjamin: Ja) each other. </w:t>
      </w:r>
      <w:proofErr w:type="gramStart"/>
      <w:r>
        <w:rPr>
          <w:rFonts w:ascii="Arial" w:hAnsi="Arial"/>
        </w:rPr>
        <w:t>And,</w:t>
      </w:r>
      <w:proofErr w:type="gramEnd"/>
      <w:r>
        <w:rPr>
          <w:rFonts w:ascii="Arial" w:hAnsi="Arial"/>
        </w:rPr>
        <w:t xml:space="preserve"> so in order to get the moderate, like, you have to have the reaction to the rad- (=Benjamin: Ja), and eventually (=Benjamin: [Inaudible]) you'll find a kind of middle ground. Uhm, I think sometimes we, I think all of us here, as queer people have a lot more privilege than like queer people of 50 years ago or 100 years ago (=Caleb: Ja). And we sometimes forget how far we've come, even, uhm. And I mean, like, I look at, like the children that I teach who are like, 13, identifying as bisexual, and like, their parents not </w:t>
      </w:r>
      <w:proofErr w:type="gramStart"/>
      <w:r>
        <w:rPr>
          <w:rFonts w:ascii="Arial" w:hAnsi="Arial"/>
        </w:rPr>
        <w:t>caring</w:t>
      </w:r>
      <w:proofErr w:type="gramEnd"/>
      <w:r>
        <w:rPr>
          <w:rFonts w:ascii="Arial" w:hAnsi="Arial"/>
        </w:rPr>
        <w:t xml:space="preserve"> and they just go about their life, and it's like, the most normal thing ever (=Malcolm: </w:t>
      </w:r>
      <w:proofErr w:type="spellStart"/>
      <w:r>
        <w:rPr>
          <w:rFonts w:ascii="Arial" w:hAnsi="Arial"/>
        </w:rPr>
        <w:t>Mmm</w:t>
      </w:r>
      <w:proofErr w:type="spellEnd"/>
      <w:r>
        <w:rPr>
          <w:rFonts w:ascii="Arial" w:hAnsi="Arial"/>
        </w:rPr>
        <w:t xml:space="preserve">). And I'm like, wow, I had like, an entire crisis about this thing, (=[Several]: [Laughter]), you know, and, and it’s just like (=[Several]: [Indistinguishable overlap]), “Oh, my </w:t>
      </w:r>
      <w:proofErr w:type="spellStart"/>
      <w:r>
        <w:rPr>
          <w:rFonts w:ascii="Arial" w:hAnsi="Arial"/>
        </w:rPr>
        <w:t>favourite</w:t>
      </w:r>
      <w:proofErr w:type="spellEnd"/>
      <w:r>
        <w:rPr>
          <w:rFonts w:ascii="Arial" w:hAnsi="Arial"/>
        </w:rPr>
        <w:t xml:space="preserve"> </w:t>
      </w:r>
      <w:proofErr w:type="spellStart"/>
      <w:r>
        <w:rPr>
          <w:rFonts w:ascii="Arial" w:hAnsi="Arial"/>
        </w:rPr>
        <w:t>colour</w:t>
      </w:r>
      <w:proofErr w:type="spellEnd"/>
      <w:r>
        <w:rPr>
          <w:rFonts w:ascii="Arial" w:hAnsi="Arial"/>
        </w:rPr>
        <w:t xml:space="preserve"> is black, I'm a bisexual, and I like English”. Like, it's like, the most casual thing in the world, which is, which it is what (=Benjamin: It’s what we’re fighting for) what it should, what, what we, what we want it to be, right? We want it to be a non-issue. Uhm, and so I think sometimes we, I, forget how far we've come and how much privilege, like we're not being killed anymore, right? (=[Several]: Ja). Uhm (=[Several]: [Indistinguishable overlap]), in, in, in Cape Town, specifically, like, in its legal, and in spaces, there are still a lot of places that experience extreme legislative, like, uhm, suppression, and stuff like that. </w:t>
      </w:r>
      <w:proofErr w:type="gramStart"/>
      <w:r>
        <w:rPr>
          <w:rFonts w:ascii="Arial" w:hAnsi="Arial"/>
        </w:rPr>
        <w:t>But,</w:t>
      </w:r>
      <w:proofErr w:type="gramEnd"/>
      <w:r>
        <w:rPr>
          <w:rFonts w:ascii="Arial" w:hAnsi="Arial"/>
        </w:rPr>
        <w:t xml:space="preserve"> uhm, I think it's easy to, to look at the, the, how far we still have to go if we don’t always look back (=Tyler: </w:t>
      </w:r>
      <w:proofErr w:type="spellStart"/>
      <w:r>
        <w:rPr>
          <w:rFonts w:ascii="Arial" w:hAnsi="Arial"/>
        </w:rPr>
        <w:t>Mmm</w:t>
      </w:r>
      <w:proofErr w:type="spellEnd"/>
      <w:r>
        <w:rPr>
          <w:rFonts w:ascii="Arial" w:hAnsi="Arial"/>
        </w:rPr>
        <w:t xml:space="preserve">) and see how far we’ve come.  </w:t>
      </w:r>
    </w:p>
    <w:p w14:paraId="2F437107" w14:textId="77777777" w:rsidR="00F031B5" w:rsidRDefault="00F031B5" w:rsidP="00F031B5">
      <w:pPr>
        <w:spacing w:after="0"/>
      </w:pPr>
    </w:p>
    <w:p w14:paraId="4953D94F"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if I may, uh, (=Malcolm: Ja), take it back, sorry, uh, Malcolm, I was </w:t>
      </w:r>
      <w:proofErr w:type="gramStart"/>
      <w:r>
        <w:rPr>
          <w:rFonts w:ascii="Arial" w:hAnsi="Arial"/>
        </w:rPr>
        <w:t>actually going</w:t>
      </w:r>
      <w:proofErr w:type="gramEnd"/>
      <w:r>
        <w:rPr>
          <w:rFonts w:ascii="Arial" w:hAnsi="Arial"/>
        </w:rPr>
        <w:t xml:space="preserve"> to ask you, if you related to what, uh, Benjamin and Caleb were saying about gay community? Uh, also, (=Malcolm: Ja), Natalia, since you are often mistaken for a </w:t>
      </w:r>
      <w:proofErr w:type="gramStart"/>
      <w:r>
        <w:rPr>
          <w:rFonts w:ascii="Arial" w:hAnsi="Arial"/>
        </w:rPr>
        <w:t>gay men</w:t>
      </w:r>
      <w:proofErr w:type="gramEnd"/>
      <w:r>
        <w:rPr>
          <w:rFonts w:ascii="Arial" w:hAnsi="Arial"/>
        </w:rPr>
        <w:t xml:space="preserve">, do you to what they were saying? </w:t>
      </w:r>
    </w:p>
    <w:p w14:paraId="30C47548" w14:textId="77777777" w:rsidR="00F031B5" w:rsidRDefault="00F031B5" w:rsidP="00F031B5">
      <w:pPr>
        <w:spacing w:after="0"/>
        <w:rPr>
          <w:rFonts w:ascii="Arial" w:hAnsi="Arial"/>
        </w:rPr>
      </w:pPr>
    </w:p>
    <w:p w14:paraId="7BD40CDD" w14:textId="77777777" w:rsidR="00F031B5" w:rsidRDefault="00F031B5" w:rsidP="00F031B5">
      <w:pPr>
        <w:spacing w:after="0"/>
      </w:pPr>
      <w:r>
        <w:rPr>
          <w:rFonts w:ascii="Arial" w:hAnsi="Arial"/>
          <w:b/>
          <w:bCs/>
        </w:rPr>
        <w:lastRenderedPageBreak/>
        <w:t xml:space="preserve">Natalia: </w:t>
      </w:r>
      <w:r>
        <w:rPr>
          <w:rFonts w:ascii="Arial" w:hAnsi="Arial"/>
        </w:rPr>
        <w:t>Well, you [to Malcolm] go first, please.</w:t>
      </w:r>
    </w:p>
    <w:p w14:paraId="10FE85F4" w14:textId="77777777" w:rsidR="00F031B5" w:rsidRDefault="00F031B5" w:rsidP="00F031B5">
      <w:pPr>
        <w:spacing w:after="0"/>
      </w:pPr>
    </w:p>
    <w:p w14:paraId="0F65AB4C" w14:textId="77777777" w:rsidR="00F031B5" w:rsidRDefault="00F031B5" w:rsidP="00F031B5">
      <w:pPr>
        <w:spacing w:after="0"/>
      </w:pPr>
      <w:r>
        <w:rPr>
          <w:rFonts w:ascii="Arial" w:hAnsi="Arial"/>
          <w:b/>
        </w:rPr>
        <w:t xml:space="preserve">Malcolm: </w:t>
      </w:r>
      <w:r>
        <w:rPr>
          <w:rFonts w:ascii="Arial" w:hAnsi="Arial"/>
          <w:bCs/>
        </w:rPr>
        <w:t>Uhm, y</w:t>
      </w:r>
      <w:r>
        <w:rPr>
          <w:rFonts w:ascii="Arial" w:hAnsi="Arial"/>
        </w:rPr>
        <w:t xml:space="preserve">eah, you know, I </w:t>
      </w:r>
      <w:proofErr w:type="spellStart"/>
      <w:r>
        <w:rPr>
          <w:rFonts w:ascii="Arial" w:hAnsi="Arial"/>
        </w:rPr>
        <w:t>th</w:t>
      </w:r>
      <w:proofErr w:type="spellEnd"/>
      <w:r>
        <w:rPr>
          <w:rFonts w:ascii="Arial" w:hAnsi="Arial"/>
        </w:rPr>
        <w:t xml:space="preserve">-, I think it, it is a very highly sexualized community. And it, and it is also, it's big, you know, much bigger, and there’s obviously social media, all that as well. But it's also small in the sense of everybody knows everybody (=Caleb: Ja). You can easily be in a setup like this where I was dating </w:t>
      </w:r>
      <w:proofErr w:type="gramStart"/>
      <w:r>
        <w:rPr>
          <w:rFonts w:ascii="Arial" w:hAnsi="Arial"/>
        </w:rPr>
        <w:t>Benjamin</w:t>
      </w:r>
      <w:proofErr w:type="gramEnd"/>
      <w:r>
        <w:rPr>
          <w:rFonts w:ascii="Arial" w:hAnsi="Arial"/>
        </w:rPr>
        <w:t xml:space="preserve"> but Benjamin has slept with Natalia, and Natalia is now hooking up with Tyler, and it's okay (=Tyler: Yeah). Whereas that kind of environment is not okay for me again, </w:t>
      </w:r>
      <w:r w:rsidRPr="00D22912">
        <w:rPr>
          <w:rFonts w:ascii="Arial" w:hAnsi="Arial"/>
        </w:rPr>
        <w:t>like I</w:t>
      </w:r>
      <w:r>
        <w:rPr>
          <w:rFonts w:ascii="Arial" w:hAnsi="Arial"/>
        </w:rPr>
        <w:t xml:space="preserve">, I almost get upset because, you know, I'm trying to get with you, but you've already slept with two of, of my exes or, you know? So, I think so- (=Lola: It’s very incestuous, [laugh]) (=[Several]: [Laughter]), it can, it can be very, ja, it can be very small, you know, where, where that is concerned, because many people who know one another are in communication with one another. </w:t>
      </w:r>
      <w:proofErr w:type="gramStart"/>
      <w:r>
        <w:rPr>
          <w:rFonts w:ascii="Arial" w:hAnsi="Arial"/>
        </w:rPr>
        <w:t>And,</w:t>
      </w:r>
      <w:proofErr w:type="gramEnd"/>
      <w:r>
        <w:rPr>
          <w:rFonts w:ascii="Arial" w:hAnsi="Arial"/>
        </w:rPr>
        <w:t xml:space="preserve"> uhm, there's a, there's a, a, a joke that they, that Jack made, made on, on Will &amp; Grace, once, “if you, if you, if you straight, you’ll go on a date, and maybe the date might lead to sex if you're lucky. If you’re gay, you'll have sex and maybe that sex will lead to a date” [Tyler nods] or a, a, you know, a more prolonged, uhm, connection or whatever the case might be [Tyler nods]. </w:t>
      </w:r>
      <w:proofErr w:type="gramStart"/>
      <w:r>
        <w:rPr>
          <w:rFonts w:ascii="Arial" w:hAnsi="Arial"/>
        </w:rPr>
        <w:t>So</w:t>
      </w:r>
      <w:proofErr w:type="gramEnd"/>
      <w:r>
        <w:rPr>
          <w:rFonts w:ascii="Arial" w:hAnsi="Arial"/>
        </w:rPr>
        <w:t xml:space="preserve"> I think we, it’s, it's, for many gay men, it's easier to go to, to, to sex first. And so many of them don't even attach all of these feelings and trauma or inadequacies or, uhm-uhm, gender issues or feeling any form of privilege because they are male, whether you are a, a White male or a male of </w:t>
      </w:r>
      <w:proofErr w:type="spellStart"/>
      <w:r>
        <w:rPr>
          <w:rFonts w:ascii="Arial" w:hAnsi="Arial"/>
        </w:rPr>
        <w:t>colour</w:t>
      </w:r>
      <w:proofErr w:type="spellEnd"/>
      <w:r>
        <w:rPr>
          <w:rFonts w:ascii="Arial" w:hAnsi="Arial"/>
        </w:rPr>
        <w:t xml:space="preserve">, you know [Tyler nods], there is, in society, there is certain uhm-uhm-uhm privileges that goes with a male and obviously, physicalizing [gestures to Natalia] that you are a, a male. So, I don't even think many people think that far. And I suppose that's a, a type of trauma that must be unpacked with individual, uhm, people as well. </w:t>
      </w:r>
      <w:proofErr w:type="gramStart"/>
      <w:r>
        <w:rPr>
          <w:rFonts w:ascii="Arial" w:hAnsi="Arial"/>
        </w:rPr>
        <w:t>But,</w:t>
      </w:r>
      <w:proofErr w:type="gramEnd"/>
      <w:r>
        <w:rPr>
          <w:rFonts w:ascii="Arial" w:hAnsi="Arial"/>
        </w:rPr>
        <w:t xml:space="preserve"> they just go, [clicks fingers] straight to it, which can be, which, when you starting out, you, you know, that's the way you, you do it. That's maybe the way I also did it (=Tyler: </w:t>
      </w:r>
      <w:proofErr w:type="spellStart"/>
      <w:r>
        <w:rPr>
          <w:rFonts w:ascii="Arial" w:hAnsi="Arial"/>
        </w:rPr>
        <w:t>Mmm</w:t>
      </w:r>
      <w:proofErr w:type="spellEnd"/>
      <w:r>
        <w:rPr>
          <w:rFonts w:ascii="Arial" w:hAnsi="Arial"/>
        </w:rPr>
        <w:t xml:space="preserve">). It is probably the way I did it (=Tyler: Mmhmm). But, as you grow older, you see how unhealthy that is, how it doesn't work, and, you know, me working with, with, with kids as well, and so on, I see how I wouldn't want that for them. And in another life, you know, uhm, with the, when the AIDS pandemic, you know [Lola &amp; Tyler nod], in the, in the 80s, and whatever and so on, if, your life would have been over. Many of us at this age, you know, we would have been going to so many funerals and dying out and whatever. But now, uhm, it's still a big problem but, with, you can have it and you can live very long. </w:t>
      </w:r>
      <w:proofErr w:type="gramStart"/>
      <w:r>
        <w:rPr>
          <w:rFonts w:ascii="Arial" w:hAnsi="Arial"/>
        </w:rPr>
        <w:t>So</w:t>
      </w:r>
      <w:proofErr w:type="gramEnd"/>
      <w:r>
        <w:rPr>
          <w:rFonts w:ascii="Arial" w:hAnsi="Arial"/>
        </w:rPr>
        <w:t xml:space="preserve"> you're not, gay, gay men are not dying out as early as maybe they did [Lola nods], or they not as hidden or persecuted as much as they were in the past, like, like Lola said earlier (=Tyler: Mmhmm). </w:t>
      </w:r>
      <w:proofErr w:type="gramStart"/>
      <w:r>
        <w:rPr>
          <w:rFonts w:ascii="Arial" w:hAnsi="Arial"/>
        </w:rPr>
        <w:t>So</w:t>
      </w:r>
      <w:proofErr w:type="gramEnd"/>
      <w:r>
        <w:rPr>
          <w:rFonts w:ascii="Arial" w:hAnsi="Arial"/>
        </w:rPr>
        <w:t xml:space="preserve"> it, it becomes quite scary, that that is still the culture (=Tyler: </w:t>
      </w:r>
      <w:proofErr w:type="spellStart"/>
      <w:r>
        <w:rPr>
          <w:rFonts w:ascii="Arial" w:hAnsi="Arial"/>
        </w:rPr>
        <w:t>Mmm</w:t>
      </w:r>
      <w:proofErr w:type="spellEnd"/>
      <w:r>
        <w:rPr>
          <w:rFonts w:ascii="Arial" w:hAnsi="Arial"/>
        </w:rPr>
        <w:t xml:space="preserve">), you know, sex first, you know, and then going towards developing deeper connections with somebody and whatever. And it's not everybody, and I can't say that I'm speaking for everybody. </w:t>
      </w:r>
      <w:proofErr w:type="gramStart"/>
      <w:r>
        <w:rPr>
          <w:rFonts w:ascii="Arial" w:hAnsi="Arial"/>
        </w:rPr>
        <w:t>But,</w:t>
      </w:r>
      <w:proofErr w:type="gramEnd"/>
      <w:r>
        <w:rPr>
          <w:rFonts w:ascii="Arial" w:hAnsi="Arial"/>
        </w:rPr>
        <w:t xml:space="preserve"> yeah.</w:t>
      </w:r>
    </w:p>
    <w:p w14:paraId="4A694B4A" w14:textId="77777777" w:rsidR="00F031B5" w:rsidRDefault="00F031B5" w:rsidP="00F031B5">
      <w:pPr>
        <w:spacing w:after="0"/>
      </w:pPr>
    </w:p>
    <w:p w14:paraId="447A3711" w14:textId="77777777" w:rsidR="00F031B5" w:rsidRDefault="00F031B5" w:rsidP="00F031B5">
      <w:pPr>
        <w:spacing w:after="0"/>
      </w:pPr>
      <w:r>
        <w:rPr>
          <w:rFonts w:ascii="Arial" w:hAnsi="Arial"/>
          <w:b/>
        </w:rPr>
        <w:t xml:space="preserve">Benjamin: </w:t>
      </w:r>
      <w:r>
        <w:rPr>
          <w:rFonts w:ascii="Arial" w:hAnsi="Arial"/>
          <w:bCs/>
        </w:rPr>
        <w:t>B</w:t>
      </w:r>
      <w:r>
        <w:rPr>
          <w:rFonts w:ascii="Arial" w:hAnsi="Arial"/>
        </w:rPr>
        <w:t>ut do you not feel the way you feel, like, towards that, towards sex, like, innately thinking that hookup culture is negative… Why can some people not just, why can someone people not just have sex and it just not affect them? For some people, sex doesn't hold the value and, it's not as important to them or it is just…</w:t>
      </w:r>
    </w:p>
    <w:p w14:paraId="1F9F5135" w14:textId="77777777" w:rsidR="00F031B5" w:rsidRDefault="00F031B5" w:rsidP="00F031B5">
      <w:pPr>
        <w:spacing w:after="0"/>
      </w:pPr>
    </w:p>
    <w:p w14:paraId="3DFB236A" w14:textId="77777777" w:rsidR="00F031B5" w:rsidRDefault="00F031B5" w:rsidP="00F031B5">
      <w:pPr>
        <w:spacing w:after="0"/>
      </w:pPr>
      <w:r>
        <w:rPr>
          <w:rFonts w:ascii="Arial" w:hAnsi="Arial"/>
          <w:b/>
        </w:rPr>
        <w:t xml:space="preserve">Malcolm: </w:t>
      </w:r>
      <w:r>
        <w:rPr>
          <w:rFonts w:ascii="Arial" w:hAnsi="Arial"/>
        </w:rPr>
        <w:t xml:space="preserve">You (=Benjamin: [Inaudible]), you are right. I mean, if it's so, if it's, if, if you are that kind of person (=Benjamin: Ja), and it's not an issue for you (=Benjamin: Yes), so be it. </w:t>
      </w:r>
      <w:proofErr w:type="gramStart"/>
      <w:r>
        <w:rPr>
          <w:rFonts w:ascii="Arial" w:hAnsi="Arial"/>
        </w:rPr>
        <w:t>But,</w:t>
      </w:r>
      <w:proofErr w:type="gramEnd"/>
      <w:r>
        <w:rPr>
          <w:rFonts w:ascii="Arial" w:hAnsi="Arial"/>
        </w:rPr>
        <w:t xml:space="preserve"> uhm, I think it can become an issue (=Benjamin: No-no-no-no, [inaudible]), you know, emotionally and so on to sort of just leaving your body like that-</w:t>
      </w:r>
    </w:p>
    <w:p w14:paraId="668A6615" w14:textId="77777777" w:rsidR="00F031B5" w:rsidRDefault="00F031B5" w:rsidP="00F031B5">
      <w:pPr>
        <w:spacing w:after="0"/>
      </w:pPr>
    </w:p>
    <w:p w14:paraId="667B25E4" w14:textId="77777777" w:rsidR="00F031B5" w:rsidRDefault="00F031B5" w:rsidP="00F031B5">
      <w:pPr>
        <w:spacing w:after="0"/>
      </w:pPr>
      <w:r>
        <w:rPr>
          <w:rFonts w:ascii="Arial" w:hAnsi="Arial"/>
          <w:b/>
        </w:rPr>
        <w:t xml:space="preserve">Benjamin: </w:t>
      </w:r>
      <w:r>
        <w:rPr>
          <w:rFonts w:ascii="Arial" w:hAnsi="Arial"/>
        </w:rPr>
        <w:t xml:space="preserve">And I'm saying, but is (=Malcolm: Yeah?) that an issue, with the sex, or is that an issue with how you were taught to think about sex? Because I guess, like, I've often thought with rape and everything. Would rape be as traumatizing as it is, if sex, if </w:t>
      </w:r>
      <w:proofErr w:type="gramStart"/>
      <w:r>
        <w:rPr>
          <w:rFonts w:ascii="Arial" w:hAnsi="Arial"/>
        </w:rPr>
        <w:t>so</w:t>
      </w:r>
      <w:proofErr w:type="gramEnd"/>
      <w:r>
        <w:rPr>
          <w:rFonts w:ascii="Arial" w:hAnsi="Arial"/>
        </w:rPr>
        <w:t xml:space="preserve"> much value weren’t placed upon sex?</w:t>
      </w:r>
    </w:p>
    <w:p w14:paraId="1D699C1C" w14:textId="77777777" w:rsidR="00F031B5" w:rsidRDefault="00F031B5" w:rsidP="00F031B5">
      <w:pPr>
        <w:spacing w:after="0"/>
        <w:rPr>
          <w:rFonts w:ascii="Arial" w:hAnsi="Arial"/>
          <w:b/>
        </w:rPr>
      </w:pPr>
    </w:p>
    <w:p w14:paraId="77969072" w14:textId="77777777" w:rsidR="00F031B5" w:rsidRPr="00706F06" w:rsidRDefault="00F031B5" w:rsidP="00F031B5">
      <w:pPr>
        <w:spacing w:after="0"/>
        <w:rPr>
          <w:rFonts w:ascii="Arial" w:hAnsi="Arial"/>
        </w:rPr>
      </w:pPr>
      <w:r>
        <w:rPr>
          <w:rFonts w:ascii="Arial" w:hAnsi="Arial"/>
          <w:b/>
        </w:rPr>
        <w:t xml:space="preserve">Lola: </w:t>
      </w:r>
      <w:r>
        <w:rPr>
          <w:rFonts w:ascii="Arial" w:hAnsi="Arial"/>
          <w:bCs/>
        </w:rPr>
        <w:t xml:space="preserve">Yes, </w:t>
      </w:r>
      <w:r>
        <w:rPr>
          <w:rFonts w:ascii="Arial" w:hAnsi="Arial"/>
        </w:rPr>
        <w:t xml:space="preserve">because rape isn't about sex, it’s about [inaudible] [Tyler nods] </w:t>
      </w:r>
    </w:p>
    <w:p w14:paraId="6630610B" w14:textId="77777777" w:rsidR="00F031B5" w:rsidRDefault="00F031B5" w:rsidP="00F031B5">
      <w:pPr>
        <w:spacing w:after="0"/>
      </w:pPr>
    </w:p>
    <w:p w14:paraId="6907D81B" w14:textId="77777777" w:rsidR="00F031B5" w:rsidRDefault="00F031B5" w:rsidP="00F031B5">
      <w:pPr>
        <w:spacing w:after="0"/>
      </w:pPr>
      <w:r>
        <w:rPr>
          <w:rFonts w:ascii="Arial" w:hAnsi="Arial"/>
          <w:b/>
        </w:rPr>
        <w:t xml:space="preserve">Benjamin: </w:t>
      </w:r>
      <w:r>
        <w:rPr>
          <w:rFonts w:ascii="Arial" w:hAnsi="Arial"/>
          <w:bCs/>
        </w:rPr>
        <w:t xml:space="preserve">Yes, I know, it’s about power, ja (=Lola: [Laugh sigh]). </w:t>
      </w:r>
      <w:r>
        <w:rPr>
          <w:rFonts w:ascii="Arial" w:hAnsi="Arial"/>
        </w:rPr>
        <w:t>But I'm saying, but I'm saying, if, if sex weren't taking the pedestal like it is, and someone was raped, would it be as traumatizing uhm, as then, if they didn’t see it as super important? If it, no-no- [Indistinguishable overlap].</w:t>
      </w:r>
    </w:p>
    <w:p w14:paraId="6CFA8056" w14:textId="77777777" w:rsidR="00F031B5" w:rsidRDefault="00F031B5" w:rsidP="00F031B5">
      <w:pPr>
        <w:spacing w:after="0"/>
      </w:pPr>
    </w:p>
    <w:p w14:paraId="611A5F19" w14:textId="77777777" w:rsidR="00F031B5" w:rsidRDefault="00F031B5" w:rsidP="00F031B5">
      <w:pPr>
        <w:spacing w:after="0"/>
        <w:rPr>
          <w:rFonts w:ascii="Arial" w:hAnsi="Arial"/>
        </w:rPr>
      </w:pPr>
      <w:r>
        <w:rPr>
          <w:rFonts w:ascii="Arial" w:hAnsi="Arial"/>
          <w:b/>
        </w:rPr>
        <w:t xml:space="preserve">Lola: </w:t>
      </w:r>
      <w:r>
        <w:rPr>
          <w:rFonts w:ascii="Arial" w:hAnsi="Arial"/>
          <w:bCs/>
        </w:rPr>
        <w:t xml:space="preserve">-to answer your question, right, to answer your </w:t>
      </w:r>
      <w:r>
        <w:rPr>
          <w:rFonts w:ascii="Arial" w:hAnsi="Arial"/>
        </w:rPr>
        <w:t xml:space="preserve">question, I think, if you, </w:t>
      </w:r>
      <w:proofErr w:type="spellStart"/>
      <w:r>
        <w:rPr>
          <w:rFonts w:ascii="Arial" w:hAnsi="Arial"/>
        </w:rPr>
        <w:t>i</w:t>
      </w:r>
      <w:proofErr w:type="spellEnd"/>
      <w:r>
        <w:rPr>
          <w:rFonts w:ascii="Arial" w:hAnsi="Arial"/>
        </w:rPr>
        <w:t xml:space="preserve">-, like, if you </w:t>
      </w:r>
      <w:proofErr w:type="spellStart"/>
      <w:r>
        <w:rPr>
          <w:rFonts w:ascii="Arial" w:hAnsi="Arial"/>
        </w:rPr>
        <w:t>th</w:t>
      </w:r>
      <w:proofErr w:type="spellEnd"/>
      <w:r>
        <w:rPr>
          <w:rFonts w:ascii="Arial" w:hAnsi="Arial"/>
        </w:rPr>
        <w:t xml:space="preserve">-, le- let’s talk about someone who doesn't value sex in, in the way that (=Benjamin: Ja), that society has told them. Let’s, let's talk about a prostitute, right, who for whatever reason, let’s, let's talk about an empowered prostitute, somebody who wakes up and is, like, “Yass, this is how I'm </w:t>
      </w:r>
      <w:proofErr w:type="spellStart"/>
      <w:r>
        <w:rPr>
          <w:rFonts w:ascii="Arial" w:hAnsi="Arial"/>
        </w:rPr>
        <w:t>gonna</w:t>
      </w:r>
      <w:proofErr w:type="spellEnd"/>
      <w:r>
        <w:rPr>
          <w:rFonts w:ascii="Arial" w:hAnsi="Arial"/>
        </w:rPr>
        <w:t xml:space="preserve"> do my day” (=Benjamin: Yeah). If that person is raped, it's still trauma (=Caleb: Yes; =Benjamin: No-no-no, [inaudible] it’s still power). No, no, so, so to answer question, in my opinion, yes, it would still be as traumatizing (=Caleb: Ja, I agree). I don't think we can reduce rape to like the way that society values sex.</w:t>
      </w:r>
    </w:p>
    <w:p w14:paraId="4BBF25A9" w14:textId="77777777" w:rsidR="00F031B5" w:rsidRDefault="00F031B5" w:rsidP="00F031B5">
      <w:pPr>
        <w:spacing w:after="0"/>
        <w:rPr>
          <w:rFonts w:ascii="Arial" w:hAnsi="Arial"/>
        </w:rPr>
      </w:pPr>
    </w:p>
    <w:p w14:paraId="7F14AD97" w14:textId="77777777" w:rsidR="00F031B5" w:rsidRPr="00A901ED" w:rsidRDefault="00F031B5" w:rsidP="00F031B5">
      <w:pPr>
        <w:spacing w:after="0"/>
      </w:pPr>
      <w:r>
        <w:rPr>
          <w:rFonts w:ascii="Arial" w:hAnsi="Arial"/>
          <w:b/>
          <w:bCs/>
        </w:rPr>
        <w:t xml:space="preserve">Natalia: </w:t>
      </w:r>
      <w:r>
        <w:rPr>
          <w:rFonts w:ascii="Arial" w:hAnsi="Arial"/>
        </w:rPr>
        <w:t>But what-?</w:t>
      </w:r>
    </w:p>
    <w:p w14:paraId="57547AF5" w14:textId="77777777" w:rsidR="00F031B5" w:rsidRDefault="00F031B5" w:rsidP="00F031B5">
      <w:pPr>
        <w:spacing w:after="0"/>
      </w:pPr>
    </w:p>
    <w:p w14:paraId="5EFDE1A4" w14:textId="77777777" w:rsidR="00F031B5" w:rsidRDefault="00F031B5" w:rsidP="00F031B5">
      <w:pPr>
        <w:spacing w:after="0"/>
        <w:rPr>
          <w:rFonts w:ascii="Arial" w:hAnsi="Arial"/>
        </w:rPr>
      </w:pPr>
      <w:r>
        <w:rPr>
          <w:rFonts w:ascii="Arial" w:hAnsi="Arial"/>
          <w:b/>
        </w:rPr>
        <w:t xml:space="preserve">Benjamin: </w:t>
      </w:r>
      <w:r>
        <w:rPr>
          <w:rFonts w:ascii="Arial" w:hAnsi="Arial"/>
          <w:bCs/>
        </w:rPr>
        <w:t>No-no, but that’s what I’m trying to ask because, li</w:t>
      </w:r>
      <w:r>
        <w:rPr>
          <w:rFonts w:ascii="Arial" w:hAnsi="Arial"/>
        </w:rPr>
        <w:t xml:space="preserve">ke you said (=Tyler: </w:t>
      </w:r>
      <w:proofErr w:type="spellStart"/>
      <w:r>
        <w:rPr>
          <w:rFonts w:ascii="Arial" w:hAnsi="Arial"/>
        </w:rPr>
        <w:t>Mmm</w:t>
      </w:r>
      <w:proofErr w:type="spellEnd"/>
      <w:r>
        <w:rPr>
          <w:rFonts w:ascii="Arial" w:hAnsi="Arial"/>
        </w:rPr>
        <w:t xml:space="preserve">), with, if there weren't a gender binary, if it weren't a dichotomy, they wouldn't be issues. I'm saying if, we didn't value sex at all, let’s just say it was just like, thrown around. </w:t>
      </w:r>
      <w:proofErr w:type="spellStart"/>
      <w:r>
        <w:rPr>
          <w:rFonts w:ascii="Arial" w:hAnsi="Arial"/>
        </w:rPr>
        <w:t>‘Cause</w:t>
      </w:r>
      <w:proofErr w:type="spellEnd"/>
      <w:r>
        <w:rPr>
          <w:rFonts w:ascii="Arial" w:hAnsi="Arial"/>
        </w:rPr>
        <w:t xml:space="preserve"> I, I suppose what, what made me think about it was a book I read, based in like, pre-history, like, before, we were, like, organized into societies and whatever. And there, this was also the author’s point of view, like, you just have sex because they felt like having sex, and, and then even though, like the girl was, like, raped repeatedly, she didn't see it as rape because that's just what happened. And it wasn't, it wasn't a traumatizing event for this character- </w:t>
      </w:r>
    </w:p>
    <w:p w14:paraId="4CC64C36" w14:textId="77777777" w:rsidR="00F031B5" w:rsidRDefault="00F031B5" w:rsidP="00F031B5">
      <w:pPr>
        <w:spacing w:after="0"/>
        <w:rPr>
          <w:rFonts w:ascii="Arial" w:hAnsi="Arial"/>
        </w:rPr>
      </w:pPr>
    </w:p>
    <w:p w14:paraId="6E668237"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Isn’t that also like you’ve been brainwashed? </w:t>
      </w:r>
    </w:p>
    <w:p w14:paraId="6D9E6692" w14:textId="77777777" w:rsidR="00F031B5" w:rsidRDefault="00F031B5" w:rsidP="00F031B5">
      <w:pPr>
        <w:spacing w:after="0"/>
        <w:rPr>
          <w:rFonts w:ascii="Arial" w:hAnsi="Arial"/>
        </w:rPr>
      </w:pPr>
    </w:p>
    <w:p w14:paraId="70D1F323"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Yes, exactly, what I'm saying, </w:t>
      </w:r>
      <w:proofErr w:type="gramStart"/>
      <w:r>
        <w:rPr>
          <w:rFonts w:ascii="Arial" w:hAnsi="Arial"/>
        </w:rPr>
        <w:t>but,</w:t>
      </w:r>
      <w:proofErr w:type="gramEnd"/>
      <w:r>
        <w:rPr>
          <w:rFonts w:ascii="Arial" w:hAnsi="Arial"/>
        </w:rPr>
        <w:t xml:space="preserve"> everything we know is technically a form of brainwash, because-</w:t>
      </w:r>
    </w:p>
    <w:p w14:paraId="4169688C" w14:textId="77777777" w:rsidR="00F031B5" w:rsidRDefault="00F031B5" w:rsidP="00F031B5">
      <w:pPr>
        <w:spacing w:after="0"/>
        <w:rPr>
          <w:rFonts w:ascii="Arial" w:hAnsi="Arial"/>
        </w:rPr>
      </w:pPr>
    </w:p>
    <w:p w14:paraId="03DC8CD1" w14:textId="77777777" w:rsidR="00F031B5" w:rsidRDefault="00F031B5" w:rsidP="00F031B5">
      <w:pPr>
        <w:spacing w:after="0"/>
        <w:rPr>
          <w:rFonts w:ascii="Arial" w:hAnsi="Arial"/>
        </w:rPr>
      </w:pPr>
      <w:r>
        <w:rPr>
          <w:rFonts w:ascii="Arial" w:hAnsi="Arial"/>
          <w:b/>
          <w:bCs/>
        </w:rPr>
        <w:t xml:space="preserve">Natalia: </w:t>
      </w:r>
      <w:r>
        <w:rPr>
          <w:rFonts w:ascii="Arial" w:hAnsi="Arial"/>
        </w:rPr>
        <w:t>But it’s, I think like-</w:t>
      </w:r>
    </w:p>
    <w:p w14:paraId="3F12EC1E" w14:textId="77777777" w:rsidR="00F031B5" w:rsidRDefault="00F031B5" w:rsidP="00F031B5">
      <w:pPr>
        <w:spacing w:after="0"/>
        <w:rPr>
          <w:rFonts w:ascii="Arial" w:hAnsi="Arial"/>
        </w:rPr>
      </w:pPr>
    </w:p>
    <w:p w14:paraId="53F90B98" w14:textId="77777777" w:rsidR="00F031B5" w:rsidRDefault="00F031B5" w:rsidP="00F031B5">
      <w:pPr>
        <w:spacing w:after="0"/>
      </w:pPr>
      <w:r>
        <w:rPr>
          <w:rFonts w:ascii="Arial" w:hAnsi="Arial"/>
          <w:b/>
          <w:bCs/>
        </w:rPr>
        <w:t xml:space="preserve">Benjamin: </w:t>
      </w:r>
      <w:proofErr w:type="gramStart"/>
      <w:r>
        <w:rPr>
          <w:rFonts w:ascii="Arial" w:hAnsi="Arial"/>
        </w:rPr>
        <w:t>So</w:t>
      </w:r>
      <w:proofErr w:type="gramEnd"/>
      <w:r>
        <w:rPr>
          <w:rFonts w:ascii="Arial" w:hAnsi="Arial"/>
          <w:b/>
          <w:bCs/>
        </w:rPr>
        <w:t xml:space="preserve"> </w:t>
      </w:r>
      <w:r>
        <w:rPr>
          <w:rFonts w:ascii="Arial" w:hAnsi="Arial"/>
        </w:rPr>
        <w:t xml:space="preserve">I'm not saying I'm right. I'm just trying to </w:t>
      </w:r>
      <w:proofErr w:type="spellStart"/>
      <w:r>
        <w:rPr>
          <w:rFonts w:ascii="Arial" w:hAnsi="Arial"/>
        </w:rPr>
        <w:t>eng</w:t>
      </w:r>
      <w:proofErr w:type="spellEnd"/>
      <w:r>
        <w:rPr>
          <w:rFonts w:ascii="Arial" w:hAnsi="Arial"/>
        </w:rPr>
        <w:t>-, like, just speak about it.</w:t>
      </w:r>
    </w:p>
    <w:p w14:paraId="143EB81D" w14:textId="77777777" w:rsidR="00F031B5" w:rsidRDefault="00F031B5" w:rsidP="00F031B5">
      <w:pPr>
        <w:spacing w:after="0"/>
      </w:pPr>
    </w:p>
    <w:p w14:paraId="4529E79C" w14:textId="77777777" w:rsidR="00F031B5" w:rsidRDefault="00F031B5" w:rsidP="00F031B5">
      <w:pPr>
        <w:spacing w:after="0"/>
        <w:rPr>
          <w:rFonts w:ascii="Arial" w:hAnsi="Arial"/>
        </w:rPr>
      </w:pPr>
      <w:r>
        <w:rPr>
          <w:rFonts w:ascii="Arial" w:hAnsi="Arial"/>
          <w:b/>
        </w:rPr>
        <w:t xml:space="preserve">Natalia: </w:t>
      </w:r>
      <w:r>
        <w:rPr>
          <w:rFonts w:ascii="Arial" w:hAnsi="Arial"/>
        </w:rPr>
        <w:t xml:space="preserve">I think it's like if you're living in like a, a free love (=Malcolm: Yeah), world, that's not like the same because you kind of arrived at it of your own choice (=Benjamin: Yeah). And you're very attuned to exactly what you want, what sex means to you. Whereas if you like, I'm assuming in that time, or, like, in a society where you've had your autonomy, I guess, taken away, </w:t>
      </w:r>
      <w:proofErr w:type="gramStart"/>
      <w:r>
        <w:rPr>
          <w:rFonts w:ascii="Arial" w:hAnsi="Arial"/>
        </w:rPr>
        <w:t>you're</w:t>
      </w:r>
      <w:proofErr w:type="gramEnd"/>
      <w:r>
        <w:rPr>
          <w:rFonts w:ascii="Arial" w:hAnsi="Arial"/>
        </w:rPr>
        <w:t xml:space="preserve"> kind of, in a way you’re </w:t>
      </w:r>
      <w:r>
        <w:rPr>
          <w:rFonts w:ascii="Arial" w:hAnsi="Arial"/>
        </w:rPr>
        <w:lastRenderedPageBreak/>
        <w:t xml:space="preserve">not as… I don't know if it's less traumatic, but it's, it's </w:t>
      </w:r>
      <w:proofErr w:type="spellStart"/>
      <w:r>
        <w:rPr>
          <w:rFonts w:ascii="Arial" w:hAnsi="Arial"/>
        </w:rPr>
        <w:t>it's</w:t>
      </w:r>
      <w:proofErr w:type="spellEnd"/>
      <w:r>
        <w:rPr>
          <w:rFonts w:ascii="Arial" w:hAnsi="Arial"/>
        </w:rPr>
        <w:t xml:space="preserve"> normalized to an external to you like, you just kind of go with it, which I think like people did, back in the day like, women did a lot (=Lola: Yeah). Uhm, but I do see, in terms of your experience, Malcolm, I think like… I understand how that, that thing of like… hookup culture, if you're looking, you're looking for like, a serious relationship, and sex means something very big to you, not saying to you specifically, but (=Malcolm: </w:t>
      </w:r>
      <w:proofErr w:type="spellStart"/>
      <w:r>
        <w:rPr>
          <w:rFonts w:ascii="Arial" w:hAnsi="Arial"/>
        </w:rPr>
        <w:t>Mmm</w:t>
      </w:r>
      <w:proofErr w:type="spellEnd"/>
      <w:r>
        <w:rPr>
          <w:rFonts w:ascii="Arial" w:hAnsi="Arial"/>
        </w:rPr>
        <w:t xml:space="preserve">) that, that angle is like, I think it is frustrating because it's like… it doesn't necessarily mean you, you're like anti-casual sex, but if you, if, if everyone in your kind of subgroup or in those spaces is like going for it. And sex is kind of on a pedestal, on a, like it’s kind of sacred to you, I don't know, I, it's not really my experience, because I'm not like, I'm not in the gay community. I don't know what, what it's like, I'm not really, I haven't really had that problem of like… up to a point maybe, but like, the problem of trying to find </w:t>
      </w:r>
      <w:proofErr w:type="gramStart"/>
      <w:r>
        <w:rPr>
          <w:rFonts w:ascii="Arial" w:hAnsi="Arial"/>
        </w:rPr>
        <w:t>a..</w:t>
      </w:r>
      <w:proofErr w:type="gramEnd"/>
      <w:r>
        <w:rPr>
          <w:rFonts w:ascii="Arial" w:hAnsi="Arial"/>
        </w:rPr>
        <w:t xml:space="preserve"> </w:t>
      </w:r>
    </w:p>
    <w:p w14:paraId="73A7128D" w14:textId="77777777" w:rsidR="00F031B5" w:rsidRDefault="00F031B5" w:rsidP="00F031B5">
      <w:pPr>
        <w:spacing w:after="0"/>
        <w:rPr>
          <w:rFonts w:ascii="Arial" w:hAnsi="Arial"/>
        </w:rPr>
      </w:pPr>
    </w:p>
    <w:p w14:paraId="6B7FA4FB"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Partner. </w:t>
      </w:r>
    </w:p>
    <w:p w14:paraId="1AE91178" w14:textId="77777777" w:rsidR="00F031B5" w:rsidRDefault="00F031B5" w:rsidP="00F031B5">
      <w:pPr>
        <w:spacing w:after="0"/>
        <w:rPr>
          <w:rFonts w:ascii="Arial" w:hAnsi="Arial"/>
        </w:rPr>
      </w:pPr>
    </w:p>
    <w:p w14:paraId="7A4FEBCD" w14:textId="77777777" w:rsidR="00F031B5" w:rsidRDefault="00F031B5" w:rsidP="00F031B5">
      <w:pPr>
        <w:spacing w:after="0"/>
      </w:pPr>
      <w:r>
        <w:rPr>
          <w:rFonts w:ascii="Arial" w:hAnsi="Arial"/>
          <w:b/>
          <w:bCs/>
        </w:rPr>
        <w:t xml:space="preserve">Natalia: </w:t>
      </w:r>
      <w:r>
        <w:rPr>
          <w:rFonts w:ascii="Arial" w:hAnsi="Arial"/>
        </w:rPr>
        <w:t>Yeah, so that's something serious, and then, and then it's all, like, everyone's, everyone else is, like, in a culture of like, casual, casual only, I think it's like, it is frustrating.</w:t>
      </w:r>
    </w:p>
    <w:p w14:paraId="6716150D" w14:textId="77777777" w:rsidR="00F031B5" w:rsidRDefault="00F031B5" w:rsidP="00F031B5">
      <w:pPr>
        <w:spacing w:after="0"/>
      </w:pPr>
    </w:p>
    <w:p w14:paraId="55327E0C" w14:textId="77777777" w:rsidR="00F031B5" w:rsidRDefault="00F031B5" w:rsidP="00F031B5">
      <w:pPr>
        <w:spacing w:after="0"/>
        <w:rPr>
          <w:rFonts w:ascii="Arial" w:hAnsi="Arial"/>
        </w:rPr>
      </w:pPr>
      <w:r>
        <w:rPr>
          <w:rFonts w:ascii="Arial" w:hAnsi="Arial"/>
          <w:b/>
        </w:rPr>
        <w:t xml:space="preserve">Caleb: </w:t>
      </w:r>
      <w:r>
        <w:rPr>
          <w:rFonts w:ascii="Arial" w:hAnsi="Arial"/>
        </w:rPr>
        <w:t xml:space="preserve">It's like when someone </w:t>
      </w:r>
      <w:proofErr w:type="gramStart"/>
      <w:r>
        <w:rPr>
          <w:rFonts w:ascii="Arial" w:hAnsi="Arial"/>
        </w:rPr>
        <w:t>has to</w:t>
      </w:r>
      <w:proofErr w:type="gramEnd"/>
      <w:r>
        <w:rPr>
          <w:rFonts w:ascii="Arial" w:hAnsi="Arial"/>
        </w:rPr>
        <w:t xml:space="preserve">, I don't know, walk through a minefield (=Natalia: </w:t>
      </w:r>
      <w:proofErr w:type="spellStart"/>
      <w:r>
        <w:rPr>
          <w:rFonts w:ascii="Arial" w:hAnsi="Arial"/>
        </w:rPr>
        <w:t>Mmm</w:t>
      </w:r>
      <w:proofErr w:type="spellEnd"/>
      <w:r>
        <w:rPr>
          <w:rFonts w:ascii="Arial" w:hAnsi="Arial"/>
        </w:rPr>
        <w:t xml:space="preserve">). You know, you want to f-, you want, </w:t>
      </w:r>
      <w:proofErr w:type="gramStart"/>
      <w:r>
        <w:rPr>
          <w:rFonts w:ascii="Arial" w:hAnsi="Arial"/>
        </w:rPr>
        <w:t>but,</w:t>
      </w:r>
      <w:proofErr w:type="gramEnd"/>
      <w:r>
        <w:rPr>
          <w:rFonts w:ascii="Arial" w:hAnsi="Arial"/>
        </w:rPr>
        <w:t xml:space="preserve"> it's, that's bad, actually a bad analogy. Uh, but like, you (=Natalia: Okay), you don’t, but (=Malcolm: [Laugh]), you </w:t>
      </w:r>
      <w:proofErr w:type="gramStart"/>
      <w:r>
        <w:rPr>
          <w:rFonts w:ascii="Arial" w:hAnsi="Arial"/>
        </w:rPr>
        <w:t>have to</w:t>
      </w:r>
      <w:proofErr w:type="gramEnd"/>
      <w:r>
        <w:rPr>
          <w:rFonts w:ascii="Arial" w:hAnsi="Arial"/>
        </w:rPr>
        <w:t xml:space="preserve">, you don't know what you're </w:t>
      </w:r>
      <w:proofErr w:type="spellStart"/>
      <w:r>
        <w:rPr>
          <w:rFonts w:ascii="Arial" w:hAnsi="Arial"/>
        </w:rPr>
        <w:t>gonna</w:t>
      </w:r>
      <w:proofErr w:type="spellEnd"/>
      <w:r>
        <w:rPr>
          <w:rFonts w:ascii="Arial" w:hAnsi="Arial"/>
        </w:rPr>
        <w:t xml:space="preserve"> get (=Tyler: </w:t>
      </w:r>
      <w:proofErr w:type="spellStart"/>
      <w:r>
        <w:rPr>
          <w:rFonts w:ascii="Arial" w:hAnsi="Arial"/>
        </w:rPr>
        <w:t>Mmm</w:t>
      </w:r>
      <w:proofErr w:type="spellEnd"/>
      <w:r>
        <w:rPr>
          <w:rFonts w:ascii="Arial" w:hAnsi="Arial"/>
        </w:rPr>
        <w:t xml:space="preserve">), like, and you'll have to get to know the person before, like, and then it's already like, too late. If you get what I mean, </w:t>
      </w:r>
      <w:proofErr w:type="spellStart"/>
      <w:r>
        <w:rPr>
          <w:rFonts w:ascii="Arial" w:hAnsi="Arial"/>
        </w:rPr>
        <w:t>‘cause</w:t>
      </w:r>
      <w:proofErr w:type="spellEnd"/>
      <w:r>
        <w:rPr>
          <w:rFonts w:ascii="Arial" w:hAnsi="Arial"/>
        </w:rPr>
        <w:t xml:space="preserve">, the first interaction will be if they're very, uh, sexual person who doesn't value sex, and you just, like, think, “okay, maybe I should pursue a </w:t>
      </w:r>
      <w:proofErr w:type="spellStart"/>
      <w:r>
        <w:rPr>
          <w:rFonts w:ascii="Arial" w:hAnsi="Arial"/>
        </w:rPr>
        <w:t>relationsh</w:t>
      </w:r>
      <w:proofErr w:type="spellEnd"/>
      <w:r>
        <w:rPr>
          <w:rFonts w:ascii="Arial" w:hAnsi="Arial"/>
        </w:rPr>
        <w:t>-, one-on-one, should pursue a relationship”. And before you know, it's like, “oh, okay, no,</w:t>
      </w:r>
      <w:r>
        <w:t xml:space="preserve"> </w:t>
      </w:r>
      <w:r>
        <w:rPr>
          <w:rFonts w:ascii="Arial" w:hAnsi="Arial"/>
        </w:rPr>
        <w:t xml:space="preserve">this is not </w:t>
      </w:r>
      <w:proofErr w:type="spellStart"/>
      <w:r>
        <w:rPr>
          <w:rFonts w:ascii="Arial" w:hAnsi="Arial"/>
        </w:rPr>
        <w:t>gonna</w:t>
      </w:r>
      <w:proofErr w:type="spellEnd"/>
      <w:r>
        <w:rPr>
          <w:rFonts w:ascii="Arial" w:hAnsi="Arial"/>
        </w:rPr>
        <w:t xml:space="preserve"> work for me”. But then it's already, you already went through this, and you already interacted with this person, and, ja. </w:t>
      </w:r>
    </w:p>
    <w:p w14:paraId="0D1A6289" w14:textId="77777777" w:rsidR="00F031B5" w:rsidRDefault="00F031B5" w:rsidP="00F031B5">
      <w:pPr>
        <w:spacing w:after="0"/>
        <w:rPr>
          <w:rFonts w:ascii="Arial" w:hAnsi="Arial"/>
        </w:rPr>
      </w:pPr>
    </w:p>
    <w:p w14:paraId="4842E2E2" w14:textId="77777777" w:rsidR="00F031B5" w:rsidRPr="00CB5806" w:rsidRDefault="00F031B5" w:rsidP="00F031B5">
      <w:pPr>
        <w:spacing w:after="0"/>
      </w:pPr>
      <w:r>
        <w:rPr>
          <w:rFonts w:ascii="Arial" w:hAnsi="Arial"/>
          <w:b/>
          <w:bCs/>
        </w:rPr>
        <w:t xml:space="preserve">Malcolm: </w:t>
      </w:r>
      <w:r>
        <w:rPr>
          <w:rFonts w:ascii="Arial" w:hAnsi="Arial"/>
        </w:rPr>
        <w:t xml:space="preserve">Yes. </w:t>
      </w:r>
    </w:p>
    <w:p w14:paraId="4906CC05" w14:textId="77777777" w:rsidR="00F031B5" w:rsidRDefault="00F031B5" w:rsidP="00F031B5">
      <w:pPr>
        <w:spacing w:after="0"/>
      </w:pPr>
    </w:p>
    <w:p w14:paraId="24CDC671" w14:textId="77777777" w:rsidR="00F031B5" w:rsidRDefault="00F031B5" w:rsidP="00F031B5">
      <w:pPr>
        <w:spacing w:after="0"/>
        <w:rPr>
          <w:rFonts w:ascii="Arial" w:hAnsi="Arial"/>
        </w:rPr>
      </w:pPr>
      <w:r>
        <w:rPr>
          <w:rFonts w:ascii="Arial" w:hAnsi="Arial"/>
          <w:b/>
        </w:rPr>
        <w:t xml:space="preserve">Lola: </w:t>
      </w:r>
      <w:r>
        <w:rPr>
          <w:rFonts w:ascii="Arial" w:hAnsi="Arial"/>
        </w:rPr>
        <w:t xml:space="preserve">I also just think we should be careful of saying just because somebody engages in casual sex doesn't mean they don't value sex, right? (=Benjamin: Yes, ja). It can just be that they hold it in a different </w:t>
      </w:r>
      <w:proofErr w:type="gramStart"/>
      <w:r>
        <w:rPr>
          <w:rFonts w:ascii="Arial" w:hAnsi="Arial"/>
        </w:rPr>
        <w:t>light</w:t>
      </w:r>
      <w:proofErr w:type="gramEnd"/>
      <w:r>
        <w:rPr>
          <w:rFonts w:ascii="Arial" w:hAnsi="Arial"/>
        </w:rPr>
        <w:t xml:space="preserve"> and I think that that's valid, and it doesn't mean that it is like, (=Caleb: Yes, no, I agree; =[Several]: [Indistinguishable overlap]), no-no, I know, I just think we should recontextualize it, just because people engaging in casual sex or sex with multiple people, or whatever. Uhm, just because they would view it differently, doesn’t mean that it isn't important. </w:t>
      </w:r>
    </w:p>
    <w:p w14:paraId="0542A2BD" w14:textId="77777777" w:rsidR="00F031B5" w:rsidRDefault="00F031B5" w:rsidP="00F031B5">
      <w:pPr>
        <w:spacing w:after="0"/>
        <w:rPr>
          <w:rFonts w:ascii="Arial" w:hAnsi="Arial"/>
        </w:rPr>
      </w:pPr>
    </w:p>
    <w:p w14:paraId="6869DD49" w14:textId="77777777" w:rsidR="00F031B5" w:rsidRDefault="00F031B5" w:rsidP="00F031B5">
      <w:pPr>
        <w:spacing w:after="0"/>
        <w:rPr>
          <w:rFonts w:ascii="Arial" w:hAnsi="Arial"/>
        </w:rPr>
      </w:pPr>
      <w:r>
        <w:rPr>
          <w:rFonts w:ascii="Arial" w:hAnsi="Arial"/>
          <w:b/>
          <w:bCs/>
        </w:rPr>
        <w:t xml:space="preserve">[Several]: </w:t>
      </w:r>
      <w:r>
        <w:rPr>
          <w:rFonts w:ascii="Arial" w:hAnsi="Arial"/>
        </w:rPr>
        <w:t>[Agreement]</w:t>
      </w:r>
    </w:p>
    <w:p w14:paraId="405B354D" w14:textId="77777777" w:rsidR="00F031B5" w:rsidRDefault="00F031B5" w:rsidP="00F031B5">
      <w:pPr>
        <w:spacing w:after="0"/>
        <w:rPr>
          <w:rFonts w:ascii="Arial" w:hAnsi="Arial"/>
        </w:rPr>
      </w:pPr>
    </w:p>
    <w:p w14:paraId="0618A783" w14:textId="77777777" w:rsidR="00F031B5" w:rsidRPr="00CB5806" w:rsidRDefault="00F031B5" w:rsidP="00F031B5">
      <w:pPr>
        <w:spacing w:after="0"/>
      </w:pPr>
      <w:r>
        <w:rPr>
          <w:rFonts w:ascii="Arial" w:hAnsi="Arial"/>
          <w:b/>
          <w:bCs/>
        </w:rPr>
        <w:t xml:space="preserve">Lola: </w:t>
      </w:r>
      <w:r>
        <w:rPr>
          <w:rFonts w:ascii="Arial" w:hAnsi="Arial"/>
        </w:rPr>
        <w:t>As you were, [laugh].</w:t>
      </w:r>
    </w:p>
    <w:p w14:paraId="7ADF0C93" w14:textId="77777777" w:rsidR="00F031B5" w:rsidRDefault="00F031B5" w:rsidP="00F031B5">
      <w:pPr>
        <w:spacing w:after="0"/>
        <w:rPr>
          <w:rFonts w:ascii="Arial" w:hAnsi="Arial"/>
          <w:b/>
          <w:bCs/>
        </w:rPr>
      </w:pPr>
    </w:p>
    <w:p w14:paraId="59F26840" w14:textId="77777777" w:rsidR="00F031B5" w:rsidRDefault="00F031B5" w:rsidP="00F031B5">
      <w:pPr>
        <w:spacing w:after="0"/>
        <w:rPr>
          <w:rFonts w:ascii="Arial" w:hAnsi="Arial"/>
        </w:rPr>
      </w:pPr>
      <w:r>
        <w:rPr>
          <w:rFonts w:ascii="Arial" w:hAnsi="Arial"/>
          <w:b/>
          <w:bCs/>
        </w:rPr>
        <w:t xml:space="preserve">[Several]: </w:t>
      </w:r>
      <w:r>
        <w:rPr>
          <w:rFonts w:ascii="Arial" w:hAnsi="Arial"/>
        </w:rPr>
        <w:t>[Agreement]</w:t>
      </w:r>
    </w:p>
    <w:p w14:paraId="43963B0A" w14:textId="77777777" w:rsidR="00F031B5" w:rsidRDefault="00F031B5" w:rsidP="00F031B5">
      <w:pPr>
        <w:spacing w:after="0"/>
      </w:pPr>
    </w:p>
    <w:p w14:paraId="7563B5A9" w14:textId="77777777" w:rsidR="00F031B5" w:rsidRDefault="00F031B5" w:rsidP="00F031B5">
      <w:pPr>
        <w:spacing w:after="0"/>
      </w:pPr>
      <w:r>
        <w:rPr>
          <w:rFonts w:ascii="Arial" w:hAnsi="Arial"/>
          <w:b/>
        </w:rPr>
        <w:t xml:space="preserve">Tyler: </w:t>
      </w:r>
      <w:r>
        <w:rPr>
          <w:rFonts w:ascii="Arial" w:hAnsi="Arial"/>
        </w:rPr>
        <w:t xml:space="preserve">I think if I may, uh, rephrase, uh, this recent conversation, I'm hearing that there is like a tension with, uhm, a societal expectation of ‘supposed to’, you're supposed to be like this, or be like that. Very much like what you were saying earlier, Lola, about gender. And there's a frustration for you, that certain ‘supposed to’ obligations for being a woman were imposed on you, right? And </w:t>
      </w:r>
      <w:proofErr w:type="gramStart"/>
      <w:r>
        <w:rPr>
          <w:rFonts w:ascii="Arial" w:hAnsi="Arial"/>
        </w:rPr>
        <w:t>so</w:t>
      </w:r>
      <w:proofErr w:type="gramEnd"/>
      <w:r>
        <w:rPr>
          <w:rFonts w:ascii="Arial" w:hAnsi="Arial"/>
        </w:rPr>
        <w:t xml:space="preserve"> you had to </w:t>
      </w:r>
      <w:r>
        <w:rPr>
          <w:rFonts w:ascii="Arial" w:hAnsi="Arial"/>
        </w:rPr>
        <w:lastRenderedPageBreak/>
        <w:t xml:space="preserve">kind of work your way out of that. And I think what you were also bringing up about, for gay men [looking at Malcolm], uhm, the hookup culture, there was kind of a, [looking at Caleb] a ‘supposed-to-ness’ about sexuality and (=Caleb: Yes) being homosexual. And like you were saying, Malcolm, for some people, that can be a problem (=Caleb: Yes), because it's like, you don't </w:t>
      </w:r>
      <w:proofErr w:type="gramStart"/>
      <w:r>
        <w:rPr>
          <w:rFonts w:ascii="Arial" w:hAnsi="Arial"/>
        </w:rPr>
        <w:t>actually really</w:t>
      </w:r>
      <w:proofErr w:type="gramEnd"/>
      <w:r>
        <w:rPr>
          <w:rFonts w:ascii="Arial" w:hAnsi="Arial"/>
        </w:rPr>
        <w:t xml:space="preserve"> want that as your primary thing. And that's why it becomes a problem because other people are following it, but also to what you were saying, it's like, well, that can </w:t>
      </w:r>
      <w:proofErr w:type="gramStart"/>
      <w:r>
        <w:rPr>
          <w:rFonts w:ascii="Arial" w:hAnsi="Arial"/>
        </w:rPr>
        <w:t>actually be</w:t>
      </w:r>
      <w:proofErr w:type="gramEnd"/>
      <w:r>
        <w:rPr>
          <w:rFonts w:ascii="Arial" w:hAnsi="Arial"/>
        </w:rPr>
        <w:t xml:space="preserve"> quite liberating, if you regard sex in, in a way that makes sense to you. And you, you really enjoy having, you know, casual sex, because it's liberating and empowering and you're not being persecuted and killed for it like people were a few years ago, [laugh sigh]. So yeah, I think that is quite an interesting theme that I'm hearing, uhm, in this group, also about the way, uh, that you all identify, which is how this whole thread started. Because there, there seems to be a sameness in this group, in the sense that we're all queer. We're all LGBTIAQ+, but we have different ways of relating to identifying. Because, uh, Benjamin, and Caleb, and Malcolm, you said, you feel quite stable in ‘gay man’, right? Whereas there's a certain instability that Natalia and Lola have a little difficulty navigating [Lola &amp; Natalia nod], being not entirely cis, or not entirely either heterosexual or homosexual, right? So, there's that difference in the sameness here as well.</w:t>
      </w:r>
    </w:p>
    <w:p w14:paraId="0D3D1C18" w14:textId="77777777" w:rsidR="00F031B5" w:rsidRDefault="00F031B5" w:rsidP="00F031B5">
      <w:pPr>
        <w:spacing w:after="0"/>
      </w:pPr>
    </w:p>
    <w:p w14:paraId="7C6B7665" w14:textId="77777777" w:rsidR="00F031B5" w:rsidRDefault="00F031B5" w:rsidP="00F031B5">
      <w:pPr>
        <w:spacing w:after="0"/>
        <w:rPr>
          <w:rFonts w:ascii="Arial" w:hAnsi="Arial" w:cs="Arial"/>
        </w:rPr>
      </w:pPr>
      <w:r>
        <w:rPr>
          <w:rFonts w:ascii="Arial" w:hAnsi="Arial" w:cs="Arial"/>
          <w:b/>
          <w:bCs/>
        </w:rPr>
        <w:t>=</w:t>
      </w:r>
      <w:r w:rsidRPr="00254C6B">
        <w:rPr>
          <w:rFonts w:ascii="Arial" w:hAnsi="Arial" w:cs="Arial"/>
          <w:b/>
          <w:bCs/>
        </w:rPr>
        <w:t xml:space="preserve">Lola: </w:t>
      </w:r>
      <w:r w:rsidRPr="00254C6B">
        <w:rPr>
          <w:rFonts w:ascii="Arial" w:hAnsi="Arial" w:cs="Arial"/>
        </w:rPr>
        <w:t>I think</w:t>
      </w:r>
      <w:r>
        <w:rPr>
          <w:rFonts w:ascii="Arial" w:hAnsi="Arial" w:cs="Arial"/>
        </w:rPr>
        <w:t xml:space="preserve"> – oh.</w:t>
      </w:r>
    </w:p>
    <w:p w14:paraId="41A9EAF1" w14:textId="77777777" w:rsidR="00F031B5" w:rsidRDefault="00F031B5" w:rsidP="00F031B5">
      <w:pPr>
        <w:spacing w:after="0"/>
        <w:rPr>
          <w:rFonts w:ascii="Arial" w:hAnsi="Arial" w:cs="Arial"/>
        </w:rPr>
      </w:pPr>
      <w:r>
        <w:rPr>
          <w:rFonts w:ascii="Arial" w:hAnsi="Arial" w:cs="Arial"/>
          <w:b/>
          <w:bCs/>
        </w:rPr>
        <w:t xml:space="preserve">=Benjamin: </w:t>
      </w:r>
      <w:r>
        <w:rPr>
          <w:rFonts w:ascii="Arial" w:hAnsi="Arial" w:cs="Arial"/>
        </w:rPr>
        <w:t xml:space="preserve">So- </w:t>
      </w:r>
    </w:p>
    <w:p w14:paraId="2EA6E8E8" w14:textId="77777777" w:rsidR="00F031B5" w:rsidRDefault="00F031B5" w:rsidP="00F031B5">
      <w:pPr>
        <w:spacing w:after="0"/>
        <w:rPr>
          <w:rFonts w:ascii="Arial" w:hAnsi="Arial" w:cs="Arial"/>
        </w:rPr>
      </w:pPr>
    </w:p>
    <w:p w14:paraId="5441DF73" w14:textId="77777777" w:rsidR="00F031B5" w:rsidRDefault="00F031B5" w:rsidP="00F031B5">
      <w:pPr>
        <w:spacing w:after="0"/>
      </w:pPr>
      <w:r>
        <w:rPr>
          <w:rFonts w:ascii="Arial" w:hAnsi="Arial"/>
          <w:b/>
        </w:rPr>
        <w:t xml:space="preserve">Benjamin: </w:t>
      </w:r>
      <w:r>
        <w:rPr>
          <w:rFonts w:ascii="Arial" w:hAnsi="Arial"/>
        </w:rPr>
        <w:t xml:space="preserve">Okay, and this is another point from like </w:t>
      </w:r>
      <w:r>
        <w:rPr>
          <w:rFonts w:ascii="Arial" w:hAnsi="Arial"/>
          <w:i/>
          <w:iCs/>
        </w:rPr>
        <w:t xml:space="preserve">earlier </w:t>
      </w:r>
      <w:r>
        <w:rPr>
          <w:rFonts w:ascii="Arial" w:hAnsi="Arial"/>
        </w:rPr>
        <w:t xml:space="preserve">on. Lola, you brough tit up again, uhm. Do you not think that an entire concept of LGBTQIA+ is kind of just a band aid, in terms of, so we had straight society, and then we kind of weren't fitting in, so we formed this gay society, LGBT whatever society? Uhm, and for </w:t>
      </w:r>
      <w:proofErr w:type="gramStart"/>
      <w:r>
        <w:rPr>
          <w:rFonts w:ascii="Arial" w:hAnsi="Arial"/>
        </w:rPr>
        <w:t>the majority of</w:t>
      </w:r>
      <w:proofErr w:type="gramEnd"/>
      <w:r>
        <w:rPr>
          <w:rFonts w:ascii="Arial" w:hAnsi="Arial"/>
        </w:rPr>
        <w:t xml:space="preserve"> us, 90%, 80%, whatever, it, it, it still is an issue or (=Lola: Works) patches the issue (=Caleb: Yes) over enough. It like, it serves enough of us for it to still carry on. But then it's for those few, that 30%, whatever that doesn't fit into it, they, then feel uncomfortable and then expands society, like you said, now it’s non-binary, and then we add another letter, and then like, it just goes further and further. And that kind of issue with that is we won't ever reach, it's kind of like a limited infinity where it won't ever reach a point, because the issue, it’s not actually solving this issue, which is a dichotomy in straight society, [laugh sigh]. We're not really solving an issue, we're just trying to have a crutch to like, move on with life (=Malcolm: Yes). </w:t>
      </w:r>
    </w:p>
    <w:p w14:paraId="7E263071" w14:textId="77777777" w:rsidR="00F031B5" w:rsidRDefault="00F031B5" w:rsidP="00F031B5">
      <w:pPr>
        <w:spacing w:after="0"/>
      </w:pPr>
    </w:p>
    <w:p w14:paraId="1A1D4DF3" w14:textId="77777777" w:rsidR="00F031B5" w:rsidRDefault="00F031B5" w:rsidP="00F031B5">
      <w:pPr>
        <w:spacing w:after="0"/>
      </w:pPr>
      <w:r>
        <w:rPr>
          <w:rFonts w:ascii="Arial" w:hAnsi="Arial"/>
          <w:b/>
        </w:rPr>
        <w:t xml:space="preserve">Lola: </w:t>
      </w:r>
      <w:r>
        <w:rPr>
          <w:rFonts w:ascii="Arial" w:hAnsi="Arial"/>
        </w:rPr>
        <w:t xml:space="preserve">I think what I wanted to say is like, in my, my preparation for the two questions that you [Tyler] sent us, when I was thinking about difference, the word that just came to me the most was ‘intersectionality’ (=[Several]: </w:t>
      </w:r>
      <w:proofErr w:type="spellStart"/>
      <w:r>
        <w:rPr>
          <w:rFonts w:ascii="Arial" w:hAnsi="Arial"/>
        </w:rPr>
        <w:t>Mmm</w:t>
      </w:r>
      <w:proofErr w:type="spellEnd"/>
      <w:r>
        <w:rPr>
          <w:rFonts w:ascii="Arial" w:hAnsi="Arial"/>
        </w:rPr>
        <w:t xml:space="preserve">). And so, the difference is, is, is how our different parts of our identity overlap. </w:t>
      </w:r>
      <w:proofErr w:type="gramStart"/>
      <w:r>
        <w:rPr>
          <w:rFonts w:ascii="Arial" w:hAnsi="Arial"/>
        </w:rPr>
        <w:t>So</w:t>
      </w:r>
      <w:proofErr w:type="gramEnd"/>
      <w:r>
        <w:rPr>
          <w:rFonts w:ascii="Arial" w:hAnsi="Arial"/>
        </w:rPr>
        <w:t xml:space="preserve"> if you have, like, a religious or like a Christian, queer person, they are – maybe, I'm not painting veridical brushes here – going to want to save themselves to marriage. The fact that that is with a man or with a woman is like, irrelevant to them. Their identity is gay, but their religious beliefs are still that sex is something that must happen within the sanctity of marriage. And so, you have the, the overlap, and I think that's where, that's where individuality comes in. Because </w:t>
      </w:r>
      <w:proofErr w:type="gramStart"/>
      <w:r>
        <w:rPr>
          <w:rFonts w:ascii="Arial" w:hAnsi="Arial"/>
        </w:rPr>
        <w:t>all of</w:t>
      </w:r>
      <w:proofErr w:type="gramEnd"/>
      <w:r>
        <w:rPr>
          <w:rFonts w:ascii="Arial" w:hAnsi="Arial"/>
        </w:rPr>
        <w:t xml:space="preserve"> our Venn diagrams are going to look different, and the privilege that we experience within those different identities, the combination of that is different every time. But to what you [Benjamin] were saying about the LGBTIQA+ community being a </w:t>
      </w:r>
      <w:proofErr w:type="spellStart"/>
      <w:r>
        <w:rPr>
          <w:rFonts w:ascii="Arial" w:hAnsi="Arial"/>
        </w:rPr>
        <w:t>bandaid</w:t>
      </w:r>
      <w:proofErr w:type="spellEnd"/>
      <w:r>
        <w:rPr>
          <w:rFonts w:ascii="Arial" w:hAnsi="Arial"/>
        </w:rPr>
        <w:t xml:space="preserve">, I think that's exactly true. We, even within the community, you have, uhm, you have racism (=Malcolm: </w:t>
      </w:r>
      <w:proofErr w:type="spellStart"/>
      <w:r>
        <w:rPr>
          <w:rFonts w:ascii="Arial" w:hAnsi="Arial"/>
        </w:rPr>
        <w:t>Mmm</w:t>
      </w:r>
      <w:proofErr w:type="spellEnd"/>
      <w:r>
        <w:rPr>
          <w:rFonts w:ascii="Arial" w:hAnsi="Arial"/>
        </w:rPr>
        <w:t xml:space="preserve">), and you have transphobia, and you have sexism </w:t>
      </w:r>
      <w:r>
        <w:rPr>
          <w:rFonts w:ascii="Arial" w:hAnsi="Arial"/>
        </w:rPr>
        <w:lastRenderedPageBreak/>
        <w:t xml:space="preserve">(=Tyler: </w:t>
      </w:r>
      <w:proofErr w:type="spellStart"/>
      <w:r>
        <w:rPr>
          <w:rFonts w:ascii="Arial" w:hAnsi="Arial"/>
        </w:rPr>
        <w:t>Mmm</w:t>
      </w:r>
      <w:proofErr w:type="spellEnd"/>
      <w:r>
        <w:rPr>
          <w:rFonts w:ascii="Arial" w:hAnsi="Arial"/>
        </w:rPr>
        <w:t xml:space="preserve">), and you have all of these things, because you've taken a group of </w:t>
      </w:r>
      <w:r w:rsidRPr="00302F46">
        <w:rPr>
          <w:rFonts w:ascii="Arial" w:hAnsi="Arial"/>
          <w:i/>
          <w:iCs/>
        </w:rPr>
        <w:t xml:space="preserve">incredibly </w:t>
      </w:r>
      <w:r>
        <w:rPr>
          <w:rFonts w:ascii="Arial" w:hAnsi="Arial"/>
        </w:rPr>
        <w:t xml:space="preserve">diverse people, where the only thing they have all in common is (=Benjamin: [Indistinguishable overlap]) that they’re not cis-het, right? They can be anything else, uhm. Like, you even, you even get like, mmm, [air quotes] cis-het aromantic people (=Tyler: </w:t>
      </w:r>
      <w:proofErr w:type="spellStart"/>
      <w:r>
        <w:rPr>
          <w:rFonts w:ascii="Arial" w:hAnsi="Arial"/>
        </w:rPr>
        <w:t>Mmm</w:t>
      </w:r>
      <w:proofErr w:type="spellEnd"/>
      <w:r>
        <w:rPr>
          <w:rFonts w:ascii="Arial" w:hAnsi="Arial"/>
        </w:rPr>
        <w:t xml:space="preserve">), right? </w:t>
      </w:r>
      <w:proofErr w:type="gramStart"/>
      <w:r>
        <w:rPr>
          <w:rFonts w:ascii="Arial" w:hAnsi="Arial"/>
        </w:rPr>
        <w:t>So</w:t>
      </w:r>
      <w:proofErr w:type="gramEnd"/>
      <w:r>
        <w:rPr>
          <w:rFonts w:ascii="Arial" w:hAnsi="Arial"/>
        </w:rPr>
        <w:t xml:space="preserve"> they're still heterosexual and they're so cisgendered that they're aromantic and that falls into the, the, the umbrella of ‘queer’ (=Benjamin: </w:t>
      </w:r>
      <w:proofErr w:type="spellStart"/>
      <w:r>
        <w:rPr>
          <w:rFonts w:ascii="Arial" w:hAnsi="Arial"/>
        </w:rPr>
        <w:t>Mmm</w:t>
      </w:r>
      <w:proofErr w:type="spellEnd"/>
      <w:r>
        <w:rPr>
          <w:rFonts w:ascii="Arial" w:hAnsi="Arial"/>
        </w:rPr>
        <w:t xml:space="preserve">) and so you have these people who are having </w:t>
      </w:r>
      <w:r w:rsidRPr="00302F46">
        <w:rPr>
          <w:rFonts w:ascii="Arial" w:hAnsi="Arial"/>
          <w:i/>
          <w:iCs/>
        </w:rPr>
        <w:t xml:space="preserve">vastly </w:t>
      </w:r>
      <w:r>
        <w:rPr>
          <w:rFonts w:ascii="Arial" w:hAnsi="Arial"/>
        </w:rPr>
        <w:t xml:space="preserve">over experiences with, with, very bad phrasing, [air quotes] a common enemy really, that brought us together is to unite against, uhm, legislation initially, right? (=Natalia: </w:t>
      </w:r>
      <w:proofErr w:type="spellStart"/>
      <w:r>
        <w:rPr>
          <w:rFonts w:ascii="Arial" w:hAnsi="Arial"/>
        </w:rPr>
        <w:t>Mmm</w:t>
      </w:r>
      <w:proofErr w:type="spellEnd"/>
      <w:r>
        <w:rPr>
          <w:rFonts w:ascii="Arial" w:hAnsi="Arial"/>
        </w:rPr>
        <w:t xml:space="preserve">) And now, it's kind of like… it's a bit of a mishap group of people (=Caleb: Ja) because there aren’t always shared interests anymore. </w:t>
      </w:r>
    </w:p>
    <w:p w14:paraId="71441028" w14:textId="77777777" w:rsidR="00F031B5" w:rsidRDefault="00F031B5" w:rsidP="00F031B5">
      <w:pPr>
        <w:spacing w:after="0"/>
      </w:pPr>
    </w:p>
    <w:p w14:paraId="5B2CC72A" w14:textId="77777777" w:rsidR="00F031B5" w:rsidRPr="00302F46" w:rsidRDefault="00F031B5" w:rsidP="00F031B5">
      <w:pPr>
        <w:spacing w:after="0"/>
        <w:rPr>
          <w:rFonts w:ascii="Arial" w:hAnsi="Arial" w:cs="Arial"/>
        </w:rPr>
      </w:pPr>
      <w:r w:rsidRPr="00302F46">
        <w:rPr>
          <w:rFonts w:ascii="Arial" w:hAnsi="Arial" w:cs="Arial"/>
          <w:b/>
          <w:bCs/>
        </w:rPr>
        <w:t xml:space="preserve">Caleb: </w:t>
      </w:r>
      <w:r w:rsidRPr="00302F46">
        <w:rPr>
          <w:rFonts w:ascii="Arial" w:hAnsi="Arial" w:cs="Arial"/>
        </w:rPr>
        <w:t xml:space="preserve">Yeah, you’re right. </w:t>
      </w:r>
    </w:p>
    <w:p w14:paraId="5FE1812E" w14:textId="77777777" w:rsidR="00F031B5" w:rsidRPr="00302F46" w:rsidRDefault="00F031B5" w:rsidP="00F031B5">
      <w:pPr>
        <w:spacing w:after="0"/>
      </w:pPr>
    </w:p>
    <w:p w14:paraId="6925A344" w14:textId="77777777" w:rsidR="00F031B5" w:rsidRPr="00302F46" w:rsidRDefault="00F031B5" w:rsidP="00F031B5">
      <w:pPr>
        <w:spacing w:after="0"/>
        <w:rPr>
          <w:rFonts w:ascii="Arial" w:hAnsi="Arial"/>
        </w:rPr>
      </w:pPr>
      <w:r>
        <w:rPr>
          <w:rFonts w:ascii="Arial" w:hAnsi="Arial"/>
          <w:b/>
        </w:rPr>
        <w:t xml:space="preserve">Natalia: </w:t>
      </w:r>
      <w:r>
        <w:rPr>
          <w:rFonts w:ascii="Arial" w:hAnsi="Arial"/>
        </w:rPr>
        <w:t xml:space="preserve">That, that ‘supposed to’ thing is literally like, it all comes down to that, because I, I was saying just now I haven't really struggled with the whole, uhm, like navigating hookup culture, but then I remembered I'm actually talking shit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have (=[Several]: [Laughter]). I have struggled (=Benjamin: You’ve blocked it out). Yeah! (=[Several]: [Laughter]), [inaudible], I do enjoy casual intimacy, </w:t>
      </w:r>
      <w:proofErr w:type="gramStart"/>
      <w:r>
        <w:rPr>
          <w:rFonts w:ascii="Arial" w:hAnsi="Arial"/>
        </w:rPr>
        <w:t>but,</w:t>
      </w:r>
      <w:proofErr w:type="gramEnd"/>
      <w:r>
        <w:rPr>
          <w:rFonts w:ascii="Arial" w:hAnsi="Arial"/>
        </w:rPr>
        <w:t xml:space="preserve"> uhm, not with strangers. </w:t>
      </w:r>
      <w:proofErr w:type="gramStart"/>
      <w:r>
        <w:rPr>
          <w:rFonts w:ascii="Arial" w:hAnsi="Arial"/>
        </w:rPr>
        <w:t>So</w:t>
      </w:r>
      <w:proofErr w:type="gramEnd"/>
      <w:r>
        <w:rPr>
          <w:rFonts w:ascii="Arial" w:hAnsi="Arial"/>
        </w:rPr>
        <w:t xml:space="preserve"> I find like, I once, I once tried that. And I was, like, like, went on, went on a date and like, did that whole thing and like, I went </w:t>
      </w:r>
      <w:proofErr w:type="gramStart"/>
      <w:r>
        <w:rPr>
          <w:rFonts w:ascii="Arial" w:hAnsi="Arial"/>
        </w:rPr>
        <w:t>home</w:t>
      </w:r>
      <w:proofErr w:type="gramEnd"/>
      <w:r>
        <w:rPr>
          <w:rFonts w:ascii="Arial" w:hAnsi="Arial"/>
        </w:rPr>
        <w:t xml:space="preserve"> and I was like, “what am I doing? I can’t-”, because like, for me, like, that doesn't work. It's obviously fine. Like hookup culture is fine, but like, the ‘supposed to’, I felt so many norms that like, felt like they were heaping down on top of me like, like I have, I</w:t>
      </w:r>
      <w:r w:rsidRPr="00197E5C">
        <w:rPr>
          <w:rFonts w:ascii="Arial" w:hAnsi="Arial"/>
          <w:i/>
          <w:iCs/>
        </w:rPr>
        <w:t xml:space="preserve"> have</w:t>
      </w:r>
      <w:r>
        <w:rPr>
          <w:rFonts w:ascii="Arial" w:hAnsi="Arial"/>
        </w:rPr>
        <w:t xml:space="preserve"> to do this now, I </w:t>
      </w:r>
      <w:r w:rsidRPr="00197E5C">
        <w:rPr>
          <w:rFonts w:ascii="Arial" w:hAnsi="Arial"/>
          <w:i/>
          <w:iCs/>
        </w:rPr>
        <w:t xml:space="preserve">have </w:t>
      </w:r>
      <w:r>
        <w:rPr>
          <w:rFonts w:ascii="Arial" w:hAnsi="Arial"/>
        </w:rPr>
        <w:t xml:space="preserve">to do this now and any, any time there's that kind of pressure, which is why I don't do like Tinder dates </w:t>
      </w:r>
      <w:proofErr w:type="spellStart"/>
      <w:r>
        <w:rPr>
          <w:rFonts w:ascii="Arial" w:hAnsi="Arial"/>
        </w:rPr>
        <w:t>‘cause</w:t>
      </w:r>
      <w:proofErr w:type="spellEnd"/>
      <w:r>
        <w:rPr>
          <w:rFonts w:ascii="Arial" w:hAnsi="Arial"/>
        </w:rPr>
        <w:t xml:space="preserve"> I'm like, I don't want to be in that position where I feel like there’s a ‘supposed to’ – and I'm just </w:t>
      </w:r>
      <w:proofErr w:type="spellStart"/>
      <w:r>
        <w:rPr>
          <w:rFonts w:ascii="Arial" w:hAnsi="Arial"/>
        </w:rPr>
        <w:t>gonna</w:t>
      </w:r>
      <w:proofErr w:type="spellEnd"/>
      <w:r>
        <w:rPr>
          <w:rFonts w:ascii="Arial" w:hAnsi="Arial"/>
        </w:rPr>
        <w:t xml:space="preserve"> keep stealing that term from you (=Tyler: Go ahead) (=[Several]: [Laugh sigh]). But like, yeah, and that's why I understand like, I think it's very valid what you [Malcolm] feel about like, there's a ‘supposed to’ in the, in the gay community (=Malcolm: </w:t>
      </w:r>
      <w:proofErr w:type="spellStart"/>
      <w:r>
        <w:rPr>
          <w:rFonts w:ascii="Arial" w:hAnsi="Arial"/>
        </w:rPr>
        <w:t>Mmm</w:t>
      </w:r>
      <w:proofErr w:type="spellEnd"/>
      <w:r>
        <w:rPr>
          <w:rFonts w:ascii="Arial" w:hAnsi="Arial"/>
        </w:rPr>
        <w:t xml:space="preserve">, ja) of, kind of, hedonistic sex that, if you don't relate to that, you kind of get alienated within the group you’re supposed to be (=Malcolm: Yes), supposed to be fitting into and like, uhm what was the next thing I was </w:t>
      </w:r>
      <w:proofErr w:type="spellStart"/>
      <w:r>
        <w:rPr>
          <w:rFonts w:ascii="Arial" w:hAnsi="Arial"/>
        </w:rPr>
        <w:t>gonna</w:t>
      </w:r>
      <w:proofErr w:type="spellEnd"/>
      <w:r>
        <w:rPr>
          <w:rFonts w:ascii="Arial" w:hAnsi="Arial"/>
        </w:rPr>
        <w:t xml:space="preserve"> say? Oh, yes! Like, the way you look even within the queer community is so like, obviously, people want to be super glamorous. I </w:t>
      </w:r>
      <w:proofErr w:type="spellStart"/>
      <w:r>
        <w:rPr>
          <w:rFonts w:ascii="Arial" w:hAnsi="Arial"/>
        </w:rPr>
        <w:t>wanna</w:t>
      </w:r>
      <w:proofErr w:type="spellEnd"/>
      <w:r>
        <w:rPr>
          <w:rFonts w:ascii="Arial" w:hAnsi="Arial"/>
        </w:rPr>
        <w:t xml:space="preserve"> be super glamorous (=Tyler: Mmhmm). And like, not everyone can </w:t>
      </w:r>
      <w:proofErr w:type="gramStart"/>
      <w:r>
        <w:rPr>
          <w:rFonts w:ascii="Arial" w:hAnsi="Arial"/>
        </w:rPr>
        <w:t>be</w:t>
      </w:r>
      <w:proofErr w:type="gramEnd"/>
      <w:r>
        <w:rPr>
          <w:rFonts w:ascii="Arial" w:hAnsi="Arial"/>
        </w:rPr>
        <w:t xml:space="preserve"> and you can't be all the time so it does feel like there's a competition (=Malcolm: Yes). And that's like, I just like, I'm still trying to understand how the whole gender thing works in terms of like, looking… like presenting in a certain way, because I think there's a lot of </w:t>
      </w:r>
      <w:proofErr w:type="gramStart"/>
      <w:r>
        <w:rPr>
          <w:rFonts w:ascii="Arial" w:hAnsi="Arial"/>
        </w:rPr>
        <w:t>like</w:t>
      </w:r>
      <w:proofErr w:type="gramEnd"/>
      <w:r>
        <w:rPr>
          <w:rFonts w:ascii="Arial" w:hAnsi="Arial"/>
        </w:rPr>
        <w:t xml:space="preserve">, people within the, the queer umbrella. Like they, they eat each other, like (=Malcolm: Yes) [laugh sigh], they go, they go a-, I know so many people, what you [Lola] were saying earlier about long, long hair, and I know so many people who, uhm, have long hair, and they're like, they're often queer women or, or femme-presenting, and they just feel completely alienated by other queer people [Lola nods] because they got long hair. Like, it's like the most ridiculous thing. It's like, you can look however you like (=Malcolm: Yes). And the same with like, uhm, with men and like, and, and not, and not like, like, men aren't the problem, it's, it’s the way they are ‘supposed to’ be that's the problem. And being that way, by choice (=Malcolm: Yes), but not being a dick about it, is fine. Like, being a masculine man is like (=Tyler: </w:t>
      </w:r>
      <w:proofErr w:type="spellStart"/>
      <w:r>
        <w:rPr>
          <w:rFonts w:ascii="Arial" w:hAnsi="Arial"/>
        </w:rPr>
        <w:t>Mmm</w:t>
      </w:r>
      <w:proofErr w:type="spellEnd"/>
      <w:r>
        <w:rPr>
          <w:rFonts w:ascii="Arial" w:hAnsi="Arial"/>
        </w:rPr>
        <w:t xml:space="preserve">), that, that shouldn't be a problem. It's, it’s if you've, forced to be (=Malcolm: Yes), or if you’re like, forced to be in a certain way (=Tyler: Yeah). So I think it's just, like, for me, it all boils down to choice and, and being sensitive to other people's choices, like people are so, and especially like, uhm, those who are homophobic or right-wing are often like, “but, but what's wrong with just being the guy and then she's </w:t>
      </w:r>
      <w:r>
        <w:rPr>
          <w:rFonts w:ascii="Arial" w:hAnsi="Arial"/>
        </w:rPr>
        <w:lastRenderedPageBreak/>
        <w:t>the wife's, like, looks after the kids and you go to work”, and it's like, that's not wrong, if you choose it. But why are you-? (=[Several]: [Indistinguishable overlap]).</w:t>
      </w:r>
    </w:p>
    <w:p w14:paraId="63F55492" w14:textId="77777777" w:rsidR="00F031B5" w:rsidRDefault="00F031B5" w:rsidP="00F031B5">
      <w:pPr>
        <w:spacing w:after="0"/>
      </w:pPr>
    </w:p>
    <w:p w14:paraId="55BA6251" w14:textId="77777777" w:rsidR="00F031B5" w:rsidRDefault="00F031B5" w:rsidP="00F031B5">
      <w:pPr>
        <w:spacing w:after="0"/>
      </w:pPr>
      <w:r>
        <w:rPr>
          <w:rFonts w:ascii="Arial" w:hAnsi="Arial"/>
          <w:b/>
        </w:rPr>
        <w:t xml:space="preserve">Malcolm: </w:t>
      </w:r>
      <w:r>
        <w:rPr>
          <w:rFonts w:ascii="Arial" w:hAnsi="Arial"/>
          <w:bCs/>
        </w:rPr>
        <w:t>Yeah, because, yeah, y</w:t>
      </w:r>
      <w:r>
        <w:rPr>
          <w:rFonts w:ascii="Arial" w:hAnsi="Arial"/>
        </w:rPr>
        <w:t xml:space="preserve">ou know, I always come back to the, the point, I co-, I do consider myself a, a God-fearing person, I believe in God. Uhm, I don't, I don't consider myself a Christian, per se, anymore, you know, because of all of those, because so many people who prescribe (=Lola: </w:t>
      </w:r>
      <w:proofErr w:type="spellStart"/>
      <w:r>
        <w:rPr>
          <w:rFonts w:ascii="Arial" w:hAnsi="Arial"/>
        </w:rPr>
        <w:t>‘Cause</w:t>
      </w:r>
      <w:proofErr w:type="spellEnd"/>
      <w:r>
        <w:rPr>
          <w:rFonts w:ascii="Arial" w:hAnsi="Arial"/>
        </w:rPr>
        <w:t xml:space="preserve"> of the ‘supposed </w:t>
      </w:r>
      <w:proofErr w:type="spellStart"/>
      <w:r>
        <w:rPr>
          <w:rFonts w:ascii="Arial" w:hAnsi="Arial"/>
        </w:rPr>
        <w:t>to’s</w:t>
      </w:r>
      <w:proofErr w:type="spellEnd"/>
      <w:r>
        <w:rPr>
          <w:rFonts w:ascii="Arial" w:hAnsi="Arial"/>
        </w:rPr>
        <w:t xml:space="preserve">), all the ‘supposed </w:t>
      </w:r>
      <w:proofErr w:type="spellStart"/>
      <w:r>
        <w:rPr>
          <w:rFonts w:ascii="Arial" w:hAnsi="Arial"/>
        </w:rPr>
        <w:t>to’s</w:t>
      </w:r>
      <w:proofErr w:type="spellEnd"/>
      <w:r>
        <w:rPr>
          <w:rFonts w:ascii="Arial" w:hAnsi="Arial"/>
        </w:rPr>
        <w:t xml:space="preserve">, you know, that goes along with being a part of that religious group (=Tyler: </w:t>
      </w:r>
      <w:proofErr w:type="spellStart"/>
      <w:r>
        <w:rPr>
          <w:rFonts w:ascii="Arial" w:hAnsi="Arial"/>
        </w:rPr>
        <w:t>Mmm</w:t>
      </w:r>
      <w:proofErr w:type="spellEnd"/>
      <w:r>
        <w:rPr>
          <w:rFonts w:ascii="Arial" w:hAnsi="Arial"/>
        </w:rPr>
        <w:t xml:space="preserve">), you know. And a, a big message from that religious group is, “God hates you, you’re a sinner, you’re going to hell”, and like, it's, it's a done deal for me (=Tyler: Mmhmm), you know. Uhm, and the Bible this and the Bible that. So, uhm, in terms of, of, of what a, a, a male is supposed to be, a lot of it also obviously, it has, you know, besides societal, it as religious, you know, “a, a man must do this and a man must do, do that and a woman must be subservient to a man”, you know. </w:t>
      </w:r>
      <w:proofErr w:type="gramStart"/>
      <w:r>
        <w:rPr>
          <w:rFonts w:ascii="Arial" w:hAnsi="Arial"/>
        </w:rPr>
        <w:t>So</w:t>
      </w:r>
      <w:proofErr w:type="gramEnd"/>
      <w:r>
        <w:rPr>
          <w:rFonts w:ascii="Arial" w:hAnsi="Arial"/>
        </w:rPr>
        <w:t xml:space="preserve"> all, some of those, those are things that can come from the Bible and, and that's obviously, uhm, what, what people believe, you know, they, they follow the parts of the Bible that work for them, type-thing. Uhm, that’s a whole other conversation, [laugh], but, like, he [Natalia] was, like he was saying, you, you don't, or I didn't choose, I can only speak about, about myself. I didn't choose to be gay (=Tyler: </w:t>
      </w:r>
      <w:proofErr w:type="spellStart"/>
      <w:r>
        <w:rPr>
          <w:rFonts w:ascii="Arial" w:hAnsi="Arial"/>
        </w:rPr>
        <w:t>Mmm</w:t>
      </w:r>
      <w:proofErr w:type="spellEnd"/>
      <w:r>
        <w:rPr>
          <w:rFonts w:ascii="Arial" w:hAnsi="Arial"/>
        </w:rPr>
        <w:t xml:space="preserve">). I didn't choose to be attracted to, to, to other men (=Tyler: Mmhmm). I don't know how people can tell me that I, that I chose that, I, I didn't. I can tell you that I'm just not into women in that way. It just doesn't work for me, it doesn't work like that for </w:t>
      </w:r>
      <w:proofErr w:type="gramStart"/>
      <w:r>
        <w:rPr>
          <w:rFonts w:ascii="Arial" w:hAnsi="Arial"/>
        </w:rPr>
        <w:t>me</w:t>
      </w:r>
      <w:proofErr w:type="gramEnd"/>
      <w:r>
        <w:rPr>
          <w:rFonts w:ascii="Arial" w:hAnsi="Arial"/>
        </w:rPr>
        <w:t xml:space="preserve"> and I don't know how to explain it to you, who don't understand it, you know, if that makes sense. But if you, the choice I make is to be open about who I am, obviously, and to, uhm, and to be in a relationship with, with other males. Those are, I suppose, choices and to, to say that I, to say openly that I'm gay, I think is a, is a, a, a choice that I, that I make but you can, like you said, you can see also, in how I am, in how I talk, you can hear in how I talk, or how I move my hands or how I, I walk, you know, people can say “oh yeah, I can see he’s like that”. How can people, how can people have ever thought that you’re not (=Tyler: </w:t>
      </w:r>
      <w:proofErr w:type="spellStart"/>
      <w:r>
        <w:rPr>
          <w:rFonts w:ascii="Arial" w:hAnsi="Arial"/>
        </w:rPr>
        <w:t>Mmm</w:t>
      </w:r>
      <w:proofErr w:type="spellEnd"/>
      <w:r>
        <w:rPr>
          <w:rFonts w:ascii="Arial" w:hAnsi="Arial"/>
        </w:rPr>
        <w:t xml:space="preserve">), you know what I mean? So, uhm, if you, if you are choosing to be in a relationship with a w-, let's say for example, you are gay, right. That is how you feel on the inside, and you choose to follow, “Okay, the Church says I must be in a relationship with a woman. I can, I'm </w:t>
      </w:r>
      <w:proofErr w:type="spellStart"/>
      <w:r>
        <w:rPr>
          <w:rFonts w:ascii="Arial" w:hAnsi="Arial"/>
        </w:rPr>
        <w:t>gonna</w:t>
      </w:r>
      <w:proofErr w:type="spellEnd"/>
      <w:r>
        <w:rPr>
          <w:rFonts w:ascii="Arial" w:hAnsi="Arial"/>
        </w:rPr>
        <w:t xml:space="preserve"> get married and have kids so my family can be c</w:t>
      </w:r>
      <w:proofErr w:type="gramStart"/>
      <w:r>
        <w:rPr>
          <w:rFonts w:ascii="Arial" w:hAnsi="Arial"/>
        </w:rPr>
        <w:t>-“</w:t>
      </w:r>
      <w:proofErr w:type="gramEnd"/>
      <w:r>
        <w:rPr>
          <w:rFonts w:ascii="Arial" w:hAnsi="Arial"/>
        </w:rPr>
        <w:t xml:space="preserve">, if that is what you, what you choose to do, that is fine. So many of them come out then </w:t>
      </w:r>
      <w:proofErr w:type="gramStart"/>
      <w:r>
        <w:rPr>
          <w:rFonts w:ascii="Arial" w:hAnsi="Arial"/>
        </w:rPr>
        <w:t>later on</w:t>
      </w:r>
      <w:proofErr w:type="gramEnd"/>
      <w:r>
        <w:rPr>
          <w:rFonts w:ascii="Arial" w:hAnsi="Arial"/>
        </w:rPr>
        <w:t xml:space="preserve"> it messes up the woman and messes up those kids and it’s a whole, thing. But if you don't, if you don't choose to do that, whether you, as a gay person, you choose to be with, with other men, or, uhm, or you don’t at all, you stay by yourself, I don't know, you know, sex is not a thing for you, or being in a relationship with somebody else, is not the thing for you, being with other people is not a thing for you. Uhm, all of that are, are choices that should all be okay, I think, you know. Uhm, it's, it's when you, it's when you try to, to fit in with the, the ‘supposed to’ and you know you don't fit in with it. And you still try go along with it, you know, I think you also cause a lot of unhappiness for other people maybe [Lola &amp; Tyler nod], also around you, because you can be of the thing of “yes, it’s about me”. But what about that woman who maybe marry or, you know? Uhm, so I think that, that you, there are certain things that you choose, you know, where this whole ‘supposed to’, uhm, I'm not choosing what I'm supposed to do, right? (=Tyler: Mmhmm) But there are also certain things that you don't choose about yourself, that you don't have control over [Tyler nods]. And people are, are, people make it seem like, like you </w:t>
      </w:r>
      <w:r w:rsidRPr="00363F9D">
        <w:rPr>
          <w:rFonts w:ascii="Arial" w:hAnsi="Arial"/>
          <w:i/>
          <w:iCs/>
        </w:rPr>
        <w:t>do</w:t>
      </w:r>
      <w:r>
        <w:rPr>
          <w:rFonts w:ascii="Arial" w:hAnsi="Arial"/>
        </w:rPr>
        <w:t xml:space="preserve"> have control over [Tyler nods] those things, you know (=Tyler: </w:t>
      </w:r>
      <w:proofErr w:type="spellStart"/>
      <w:r>
        <w:rPr>
          <w:rFonts w:ascii="Arial" w:hAnsi="Arial"/>
        </w:rPr>
        <w:t>Mmm</w:t>
      </w:r>
      <w:proofErr w:type="spellEnd"/>
      <w:r>
        <w:rPr>
          <w:rFonts w:ascii="Arial" w:hAnsi="Arial"/>
        </w:rPr>
        <w:t xml:space="preserve">), because maybe they don't, they don't understand that they are not like that. Uhm, so, I don’t know how to, to, to sort of navigate that kind of thing (=Tyler: Mmhmm). Because now, for example, myself, I'm in the, I'm in the classroom, I </w:t>
      </w:r>
      <w:proofErr w:type="gramStart"/>
      <w:r>
        <w:rPr>
          <w:rFonts w:ascii="Arial" w:hAnsi="Arial"/>
        </w:rPr>
        <w:t>have to</w:t>
      </w:r>
      <w:proofErr w:type="gramEnd"/>
      <w:r>
        <w:rPr>
          <w:rFonts w:ascii="Arial" w:hAnsi="Arial"/>
        </w:rPr>
        <w:t xml:space="preserve"> </w:t>
      </w:r>
      <w:r>
        <w:rPr>
          <w:rFonts w:ascii="Arial" w:hAnsi="Arial"/>
        </w:rPr>
        <w:lastRenderedPageBreak/>
        <w:t xml:space="preserve">teach. I </w:t>
      </w:r>
      <w:proofErr w:type="gramStart"/>
      <w:r>
        <w:rPr>
          <w:rFonts w:ascii="Arial" w:hAnsi="Arial"/>
        </w:rPr>
        <w:t>have to</w:t>
      </w:r>
      <w:proofErr w:type="gramEnd"/>
      <w:r>
        <w:rPr>
          <w:rFonts w:ascii="Arial" w:hAnsi="Arial"/>
        </w:rPr>
        <w:t xml:space="preserve"> teach other children. Children will tell me, “No, sir, but being-”, and they don't recognize me maybe as being gay or whatever. </w:t>
      </w:r>
      <w:proofErr w:type="gramStart"/>
      <w:r>
        <w:rPr>
          <w:rFonts w:ascii="Arial" w:hAnsi="Arial"/>
        </w:rPr>
        <w:t>But,</w:t>
      </w:r>
      <w:proofErr w:type="gramEnd"/>
      <w:r>
        <w:rPr>
          <w:rFonts w:ascii="Arial" w:hAnsi="Arial"/>
        </w:rPr>
        <w:t xml:space="preserve"> “No, sir, it's wrong to be gay. It's wrong, the Bible, you're going to hell”, </w:t>
      </w:r>
      <w:proofErr w:type="gramStart"/>
      <w:r>
        <w:rPr>
          <w:rFonts w:ascii="Arial" w:hAnsi="Arial"/>
        </w:rPr>
        <w:t>and,</w:t>
      </w:r>
      <w:proofErr w:type="gramEnd"/>
      <w:r>
        <w:rPr>
          <w:rFonts w:ascii="Arial" w:hAnsi="Arial"/>
        </w:rPr>
        <w:t xml:space="preserve"> “No, sir. My mother is [inaudible], they hate you, it’s not right, I don’t [inaudible]”, small kids, 11, 12, 10 years old, they speak like that. That's how they’ve been, maybe raised, that’s what the, what their church, or their family or whatever, their religion, their cultural group, whatever the case may be. </w:t>
      </w:r>
      <w:proofErr w:type="gramStart"/>
      <w:r>
        <w:rPr>
          <w:rFonts w:ascii="Arial" w:hAnsi="Arial"/>
        </w:rPr>
        <w:t>So</w:t>
      </w:r>
      <w:proofErr w:type="gramEnd"/>
      <w:r>
        <w:rPr>
          <w:rFonts w:ascii="Arial" w:hAnsi="Arial"/>
        </w:rPr>
        <w:t xml:space="preserve"> you have small kids already growing up with these, with these things. And then on the other hand, like Lola said, you can see here, around you, the kids who already identified, one of my learners, [inaudible], who wrote in his essay about his boyfriend. I would never have – imagine </w:t>
      </w:r>
      <w:proofErr w:type="gramStart"/>
      <w:r>
        <w:rPr>
          <w:rFonts w:ascii="Arial" w:hAnsi="Arial"/>
        </w:rPr>
        <w:t>that,</w:t>
      </w:r>
      <w:proofErr w:type="gramEnd"/>
      <w:r>
        <w:rPr>
          <w:rFonts w:ascii="Arial" w:hAnsi="Arial"/>
        </w:rPr>
        <w:t xml:space="preserve"> grade seven (=Caleb: [Laugh sigh]), writing about my, about my boyfriend. You know, it just wasn't a thing. But if that child already has those feelings, and is already thinking in that way, and so on, I'm having to tell him, that he's wrong (=Lola: </w:t>
      </w:r>
      <w:proofErr w:type="spellStart"/>
      <w:r>
        <w:rPr>
          <w:rFonts w:ascii="Arial" w:hAnsi="Arial"/>
        </w:rPr>
        <w:t>Mmm</w:t>
      </w:r>
      <w:proofErr w:type="spellEnd"/>
      <w:r>
        <w:rPr>
          <w:rFonts w:ascii="Arial" w:hAnsi="Arial"/>
        </w:rPr>
        <w:t xml:space="preserve">). I’m, because I'm going to build in, I don't know what, self-hate or whatever and so on. When a child that, that's young, is, are you telling me that he's choosing that? He’s consciously made that choice to go against the ‘supposed to’? (=Natalia: </w:t>
      </w:r>
      <w:proofErr w:type="spellStart"/>
      <w:r>
        <w:rPr>
          <w:rFonts w:ascii="Arial" w:hAnsi="Arial"/>
        </w:rPr>
        <w:t>Mmm</w:t>
      </w:r>
      <w:proofErr w:type="spellEnd"/>
      <w:r>
        <w:rPr>
          <w:rFonts w:ascii="Arial" w:hAnsi="Arial"/>
        </w:rPr>
        <w:t xml:space="preserve">) The ‘supposed to’ doesn't even resonate with him yet, you know. He must still get maybe to, to that level, but he's already experiencing those feelings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think there are things that you, that you make choices about, uhm, and then there are certain things that you have no control over. You're not about </w:t>
      </w:r>
      <w:proofErr w:type="spellStart"/>
      <w:r>
        <w:rPr>
          <w:rFonts w:ascii="Arial" w:hAnsi="Arial"/>
        </w:rPr>
        <w:t>your self</w:t>
      </w:r>
      <w:proofErr w:type="spellEnd"/>
      <w:r>
        <w:rPr>
          <w:rFonts w:ascii="Arial" w:hAnsi="Arial"/>
        </w:rPr>
        <w:t>, and your identity and your feelings (=Tyler: Yeah).</w:t>
      </w:r>
    </w:p>
    <w:p w14:paraId="6A5AB23D" w14:textId="77777777" w:rsidR="00F031B5" w:rsidRDefault="00F031B5" w:rsidP="00F031B5">
      <w:pPr>
        <w:spacing w:after="0"/>
      </w:pPr>
    </w:p>
    <w:p w14:paraId="3474AED2" w14:textId="77777777" w:rsidR="00F031B5" w:rsidRDefault="00F031B5" w:rsidP="00F031B5">
      <w:pPr>
        <w:spacing w:after="0"/>
      </w:pPr>
      <w:r>
        <w:rPr>
          <w:rFonts w:ascii="Arial" w:hAnsi="Arial"/>
          <w:b/>
        </w:rPr>
        <w:t xml:space="preserve">Lola: </w:t>
      </w:r>
      <w:r>
        <w:rPr>
          <w:rFonts w:ascii="Arial" w:hAnsi="Arial"/>
        </w:rPr>
        <w:t xml:space="preserve">I think, uhm, like I was outed at work, actually (=Tyler: Oh, wow). I had a, uhm, </w:t>
      </w:r>
      <w:proofErr w:type="spellStart"/>
      <w:r>
        <w:rPr>
          <w:rFonts w:ascii="Arial" w:hAnsi="Arial"/>
          <w:i/>
          <w:iCs/>
        </w:rPr>
        <w:t>yoh</w:t>
      </w:r>
      <w:proofErr w:type="spellEnd"/>
      <w:r>
        <w:rPr>
          <w:rFonts w:ascii="Arial" w:hAnsi="Arial"/>
        </w:rPr>
        <w:t xml:space="preserve">, that's a whole other story (=Malcolm: </w:t>
      </w:r>
      <w:proofErr w:type="spellStart"/>
      <w:r>
        <w:rPr>
          <w:rFonts w:ascii="Arial" w:hAnsi="Arial"/>
        </w:rPr>
        <w:t>Mmm</w:t>
      </w:r>
      <w:proofErr w:type="spellEnd"/>
      <w:r>
        <w:rPr>
          <w:rFonts w:ascii="Arial" w:hAnsi="Arial"/>
        </w:rPr>
        <w:t xml:space="preserve">). But the point that I want to make is that I, uhm, I had a, a parent phone my boss, the very upset because I’m queer. And their daughter feels uncomfortable and </w:t>
      </w:r>
      <w:proofErr w:type="spellStart"/>
      <w:r>
        <w:rPr>
          <w:rFonts w:ascii="Arial" w:hAnsi="Arial"/>
        </w:rPr>
        <w:t>whadda</w:t>
      </w:r>
      <w:proofErr w:type="spellEnd"/>
      <w:r>
        <w:rPr>
          <w:rFonts w:ascii="Arial" w:hAnsi="Arial"/>
        </w:rPr>
        <w:t>-</w:t>
      </w:r>
      <w:proofErr w:type="spellStart"/>
      <w:r>
        <w:rPr>
          <w:rFonts w:ascii="Arial" w:hAnsi="Arial"/>
        </w:rPr>
        <w:t>whadda</w:t>
      </w:r>
      <w:proofErr w:type="spellEnd"/>
      <w:r>
        <w:rPr>
          <w:rFonts w:ascii="Arial" w:hAnsi="Arial"/>
        </w:rPr>
        <w:t xml:space="preserve">-fishpaste (=Malcolm: Ja), uhm. Because I will tolerate opinion, but I will not tolerate hate in my class (=Malcolm: </w:t>
      </w:r>
      <w:proofErr w:type="spellStart"/>
      <w:r>
        <w:rPr>
          <w:rFonts w:ascii="Arial" w:hAnsi="Arial"/>
        </w:rPr>
        <w:t>Mmm</w:t>
      </w:r>
      <w:proofErr w:type="spellEnd"/>
      <w:r>
        <w:rPr>
          <w:rFonts w:ascii="Arial" w:hAnsi="Arial"/>
        </w:rPr>
        <w:t xml:space="preserve">), so if you're going to be homophobic, I'm going to call you out, that's not okay. Uhm, and, in all terms of discrimination, like, I just, my classroom must be a safe space for all people (=Malcolm: Yeah). You not getting to express your opinion doesn't mean it's not safe for you, it means I'm protecting others (=Malcolm: </w:t>
      </w:r>
      <w:proofErr w:type="spellStart"/>
      <w:r>
        <w:rPr>
          <w:rFonts w:ascii="Arial" w:hAnsi="Arial"/>
        </w:rPr>
        <w:t>Mmm</w:t>
      </w:r>
      <w:proofErr w:type="spellEnd"/>
      <w:r>
        <w:rPr>
          <w:rFonts w:ascii="Arial" w:hAnsi="Arial"/>
        </w:rPr>
        <w:t xml:space="preserve">), uhm. If your opinion is </w:t>
      </w:r>
      <w:proofErr w:type="gramStart"/>
      <w:r>
        <w:rPr>
          <w:rFonts w:ascii="Arial" w:hAnsi="Arial"/>
        </w:rPr>
        <w:t>hate</w:t>
      </w:r>
      <w:proofErr w:type="gramEnd"/>
      <w:r>
        <w:rPr>
          <w:rFonts w:ascii="Arial" w:hAnsi="Arial"/>
        </w:rPr>
        <w:t xml:space="preserve"> and harmful, no. Anyway, uhm, and I think, you know, my boss was, was talking to me and, shame, she was very, uhm, </w:t>
      </w:r>
      <w:proofErr w:type="spellStart"/>
      <w:r>
        <w:rPr>
          <w:rFonts w:ascii="Arial" w:hAnsi="Arial"/>
          <w:i/>
          <w:iCs/>
        </w:rPr>
        <w:t>yoh</w:t>
      </w:r>
      <w:proofErr w:type="spellEnd"/>
      <w:r>
        <w:rPr>
          <w:rFonts w:ascii="Arial" w:hAnsi="Arial"/>
        </w:rPr>
        <w:t xml:space="preserve">, she was trying to navigate parents and employees (=Tyler: </w:t>
      </w:r>
      <w:proofErr w:type="spellStart"/>
      <w:r>
        <w:rPr>
          <w:rFonts w:ascii="Arial" w:hAnsi="Arial"/>
        </w:rPr>
        <w:t>Mmm</w:t>
      </w:r>
      <w:proofErr w:type="spellEnd"/>
      <w:r>
        <w:rPr>
          <w:rFonts w:ascii="Arial" w:hAnsi="Arial"/>
        </w:rPr>
        <w:t xml:space="preserve">) and she was doing the most. Uhm, but she said something about the gay agenda, which just gives me like the </w:t>
      </w:r>
      <w:proofErr w:type="spellStart"/>
      <w:r>
        <w:rPr>
          <w:rFonts w:ascii="Arial" w:hAnsi="Arial"/>
        </w:rPr>
        <w:t>heebie</w:t>
      </w:r>
      <w:proofErr w:type="spellEnd"/>
      <w:r>
        <w:rPr>
          <w:rFonts w:ascii="Arial" w:hAnsi="Arial"/>
        </w:rPr>
        <w:t xml:space="preserve"> </w:t>
      </w:r>
      <w:proofErr w:type="spellStart"/>
      <w:r>
        <w:rPr>
          <w:rFonts w:ascii="Arial" w:hAnsi="Arial"/>
        </w:rPr>
        <w:t>jeebies</w:t>
      </w:r>
      <w:proofErr w:type="spellEnd"/>
      <w:r>
        <w:rPr>
          <w:rFonts w:ascii="Arial" w:hAnsi="Arial"/>
        </w:rPr>
        <w:t xml:space="preserve">, because firstly, what even? (=Malcolm: What is that?) Like, I didn't get the memo, did anybody else get the gay agenda? (=[Several]: [Indistinguishable overlap; unison disapproval]). But this, this idea, and to touch back on what you, what you guys were saying about this hypersexuality is, that is what's been fed to (=Caleb: Yes) conservative straight people. And I look at like 13-year-old girls in my class, who are talking about the crushes they have. Sex is the furthest thing from their minds [Malcolm nods]. It's wholesome, it’s innocent, it's, it's a schoolyard crush, right? And we don't see, or I don't see enough of that representation and that normalization and, because so many people find their identity when they are older and (=Caleb: Yes) when sex is a thing that happens (=Caleb: Ja), uhm. You know, that, that becomes part of it, but we see children who are innocently expressing interest and desire of like butterflies, and they </w:t>
      </w:r>
      <w:proofErr w:type="spellStart"/>
      <w:r>
        <w:rPr>
          <w:rFonts w:ascii="Arial" w:hAnsi="Arial"/>
        </w:rPr>
        <w:t>wanna</w:t>
      </w:r>
      <w:proofErr w:type="spellEnd"/>
      <w:r>
        <w:rPr>
          <w:rFonts w:ascii="Arial" w:hAnsi="Arial"/>
        </w:rPr>
        <w:t xml:space="preserve"> hold hands on the playground. And, and people getting upset because they've, they’ve hyper-sexualized what queer identity is (=Malcolm: </w:t>
      </w:r>
      <w:proofErr w:type="spellStart"/>
      <w:r>
        <w:rPr>
          <w:rFonts w:ascii="Arial" w:hAnsi="Arial"/>
        </w:rPr>
        <w:t>Mmm</w:t>
      </w:r>
      <w:proofErr w:type="spellEnd"/>
      <w:r>
        <w:rPr>
          <w:rFonts w:ascii="Arial" w:hAnsi="Arial"/>
        </w:rPr>
        <w:t xml:space="preserve">), and that makes me very upset when I see, like small children who are told that they can't hold hands on the playground or whatever, </w:t>
      </w:r>
      <w:proofErr w:type="spellStart"/>
      <w:r>
        <w:rPr>
          <w:rFonts w:ascii="Arial" w:hAnsi="Arial"/>
        </w:rPr>
        <w:t>bec</w:t>
      </w:r>
      <w:proofErr w:type="spellEnd"/>
      <w:r>
        <w:rPr>
          <w:rFonts w:ascii="Arial" w:hAnsi="Arial"/>
        </w:rPr>
        <w:t xml:space="preserve">-, not, not in my situation, but, you know, I know that this happens because, because it's wrong. And it's (=Tyler: </w:t>
      </w:r>
      <w:proofErr w:type="spellStart"/>
      <w:r>
        <w:rPr>
          <w:rFonts w:ascii="Arial" w:hAnsi="Arial"/>
        </w:rPr>
        <w:t>Mmm</w:t>
      </w:r>
      <w:proofErr w:type="spellEnd"/>
      <w:r>
        <w:rPr>
          <w:rFonts w:ascii="Arial" w:hAnsi="Arial"/>
        </w:rPr>
        <w:t xml:space="preserve">), it's this, that and the next thing and I think, you know, I don't, I don't have a problem with people living their best casual lives or whatever it is they want to do. But when </w:t>
      </w:r>
      <w:r>
        <w:rPr>
          <w:rFonts w:ascii="Arial" w:hAnsi="Arial"/>
        </w:rPr>
        <w:lastRenderedPageBreak/>
        <w:t xml:space="preserve">that's the only narrative that's getting peddled [Caleb nods], it's not only harmful to the people in the community, but it's harmful to the way that the community is viewed from an (=Caleb: Yes) external point of view. And I think, when we think about the, in my experience, the biggest voices against queerness, it often is your more conservative [Malcolm nods], religious type of people. And </w:t>
      </w:r>
      <w:proofErr w:type="gramStart"/>
      <w:r>
        <w:rPr>
          <w:rFonts w:ascii="Arial" w:hAnsi="Arial"/>
        </w:rPr>
        <w:t>so</w:t>
      </w:r>
      <w:proofErr w:type="gramEnd"/>
      <w:r>
        <w:rPr>
          <w:rFonts w:ascii="Arial" w:hAnsi="Arial"/>
        </w:rPr>
        <w:t xml:space="preserve"> they're going to pick out the most, [sigh] (=Benjamin: Yes), promiscuous aspects, right (=Malcolm: Yes), of what a queer experience can be (=Malcolm: Yeah), and then they attack those. And I think the people that suffer at that the most people, are the people who don't identify with those aspects (=Malcolm &amp; Benjamin: [Indistinguishable overlap]). </w:t>
      </w:r>
    </w:p>
    <w:p w14:paraId="7B636DE6" w14:textId="77777777" w:rsidR="00F031B5" w:rsidRDefault="00F031B5" w:rsidP="00F031B5">
      <w:pPr>
        <w:spacing w:after="0"/>
      </w:pPr>
    </w:p>
    <w:p w14:paraId="307C18ED" w14:textId="77777777" w:rsidR="00F031B5" w:rsidRDefault="00F031B5" w:rsidP="00F031B5">
      <w:pPr>
        <w:spacing w:after="0"/>
      </w:pPr>
      <w:r>
        <w:rPr>
          <w:rFonts w:ascii="Arial" w:hAnsi="Arial"/>
          <w:b/>
        </w:rPr>
        <w:t xml:space="preserve">Benjamin: </w:t>
      </w:r>
      <w:r>
        <w:rPr>
          <w:rFonts w:ascii="Arial" w:hAnsi="Arial"/>
          <w:bCs/>
        </w:rPr>
        <w:t xml:space="preserve">Now I’m asking, </w:t>
      </w:r>
      <w:r>
        <w:rPr>
          <w:rFonts w:ascii="Arial" w:hAnsi="Arial"/>
        </w:rPr>
        <w:t xml:space="preserve">I know you probably don't, you don't think this but, now is it, is it the people who are promiscuous, is it their responsibility to change or hide that, or is it, the issue’s </w:t>
      </w:r>
      <w:proofErr w:type="gramStart"/>
      <w:r>
        <w:rPr>
          <w:rFonts w:ascii="Arial" w:hAnsi="Arial"/>
        </w:rPr>
        <w:t>actually with</w:t>
      </w:r>
      <w:proofErr w:type="gramEnd"/>
      <w:r>
        <w:rPr>
          <w:rFonts w:ascii="Arial" w:hAnsi="Arial"/>
        </w:rPr>
        <w:t xml:space="preserve"> the straight people?</w:t>
      </w:r>
    </w:p>
    <w:p w14:paraId="23D5060E" w14:textId="77777777" w:rsidR="00F031B5" w:rsidRDefault="00F031B5" w:rsidP="00F031B5">
      <w:pPr>
        <w:spacing w:after="0"/>
      </w:pPr>
    </w:p>
    <w:p w14:paraId="3E560547" w14:textId="77777777" w:rsidR="00F031B5" w:rsidRDefault="00F031B5" w:rsidP="00F031B5">
      <w:pPr>
        <w:spacing w:after="0"/>
        <w:rPr>
          <w:rFonts w:ascii="Arial" w:hAnsi="Arial"/>
        </w:rPr>
      </w:pPr>
      <w:r>
        <w:rPr>
          <w:rFonts w:ascii="Arial" w:hAnsi="Arial"/>
          <w:b/>
        </w:rPr>
        <w:t xml:space="preserve">Lola: </w:t>
      </w:r>
      <w:r>
        <w:rPr>
          <w:rFonts w:ascii="Arial" w:hAnsi="Arial"/>
          <w:bCs/>
        </w:rPr>
        <w:t xml:space="preserve">No, not at all, (=Malcolm &amp; Benjamin: [Indistinguishable overlap]), that’s what I’m saying. It’s, </w:t>
      </w:r>
      <w:r>
        <w:rPr>
          <w:rFonts w:ascii="Arial" w:hAnsi="Arial"/>
        </w:rPr>
        <w:t xml:space="preserve">I think it's because that's the (=Benjamin: Ja), the main narrative that's peddled. I think that's what's problematic. I don't think (=Malcolm: Yes) that people should like, not be promiscuous (=Benjamin: </w:t>
      </w:r>
      <w:proofErr w:type="spellStart"/>
      <w:r>
        <w:rPr>
          <w:rFonts w:ascii="Arial" w:hAnsi="Arial"/>
        </w:rPr>
        <w:t>Mmm</w:t>
      </w:r>
      <w:proofErr w:type="spellEnd"/>
      <w:r>
        <w:rPr>
          <w:rFonts w:ascii="Arial" w:hAnsi="Arial"/>
        </w:rPr>
        <w:t xml:space="preserve">), like live your best life. There are straight people who are (=Caleb: Ja, exactly!) just bad like (=Malcolm: That is, ja!) Like, I think that's what we forget, like, that's what the conversation never is (=Malcolm: Yes! Exactly). For everything a queer person does, there’s a straight from doing the same thing. </w:t>
      </w:r>
    </w:p>
    <w:p w14:paraId="0515457F" w14:textId="77777777" w:rsidR="00F031B5" w:rsidRDefault="00F031B5" w:rsidP="00F031B5">
      <w:pPr>
        <w:spacing w:after="0"/>
        <w:rPr>
          <w:rFonts w:ascii="Arial" w:hAnsi="Arial"/>
        </w:rPr>
      </w:pPr>
    </w:p>
    <w:p w14:paraId="1C17BE4E" w14:textId="77777777" w:rsidR="00F031B5" w:rsidRDefault="00F031B5" w:rsidP="00F031B5">
      <w:pPr>
        <w:spacing w:after="0"/>
        <w:rPr>
          <w:rFonts w:ascii="Arial" w:hAnsi="Arial"/>
        </w:rPr>
      </w:pPr>
      <w:r>
        <w:rPr>
          <w:rFonts w:ascii="Arial" w:hAnsi="Arial"/>
          <w:b/>
          <w:bCs/>
        </w:rPr>
        <w:t xml:space="preserve">Benjamin: </w:t>
      </w:r>
      <w:r>
        <w:rPr>
          <w:rFonts w:ascii="Arial" w:hAnsi="Arial"/>
        </w:rPr>
        <w:t>No there’s ten straight people (=[Several]: [Laughter]).</w:t>
      </w:r>
    </w:p>
    <w:p w14:paraId="55EC6D68" w14:textId="77777777" w:rsidR="00F031B5" w:rsidRDefault="00F031B5" w:rsidP="00F031B5">
      <w:pPr>
        <w:spacing w:after="0"/>
        <w:rPr>
          <w:rFonts w:ascii="Arial" w:hAnsi="Arial"/>
        </w:rPr>
      </w:pPr>
    </w:p>
    <w:p w14:paraId="6A2E1C06" w14:textId="77777777" w:rsidR="00F031B5" w:rsidRPr="00E65532" w:rsidRDefault="00F031B5" w:rsidP="00F031B5">
      <w:pPr>
        <w:spacing w:after="0"/>
      </w:pPr>
      <w:r>
        <w:rPr>
          <w:rFonts w:ascii="Arial" w:hAnsi="Arial"/>
          <w:b/>
          <w:bCs/>
        </w:rPr>
        <w:t xml:space="preserve">[Several]: </w:t>
      </w:r>
      <w:r>
        <w:rPr>
          <w:rFonts w:ascii="Arial" w:hAnsi="Arial"/>
        </w:rPr>
        <w:t>[Indistinguishable overlap]</w:t>
      </w:r>
    </w:p>
    <w:p w14:paraId="05F60BF1" w14:textId="77777777" w:rsidR="00F031B5" w:rsidRDefault="00F031B5" w:rsidP="00F031B5">
      <w:pPr>
        <w:spacing w:after="0"/>
      </w:pPr>
    </w:p>
    <w:p w14:paraId="4B34D665" w14:textId="77777777" w:rsidR="00F031B5" w:rsidRDefault="00F031B5" w:rsidP="00F031B5">
      <w:pPr>
        <w:spacing w:after="0"/>
      </w:pPr>
      <w:r>
        <w:rPr>
          <w:rFonts w:ascii="Arial" w:hAnsi="Arial"/>
          <w:b/>
        </w:rPr>
        <w:t xml:space="preserve">Malcolm: </w:t>
      </w:r>
      <w:r>
        <w:rPr>
          <w:rFonts w:ascii="Arial" w:hAnsi="Arial"/>
          <w:bCs/>
        </w:rPr>
        <w:t>I would think that, ja, c</w:t>
      </w:r>
      <w:r>
        <w:rPr>
          <w:rFonts w:ascii="Arial" w:hAnsi="Arial"/>
        </w:rPr>
        <w:t xml:space="preserve">ertainly, uhm, I think we all have friends who are, identify as being straight. And you know for a fact that, that they are promiscuous, you know (=Caleb: Ja). It's not, and it's not turned into this, into, it's not spoken of as being like, a, a, a, it’s not identified, oh that is like the straight agenda (=Tyler: </w:t>
      </w:r>
      <w:proofErr w:type="spellStart"/>
      <w:r>
        <w:rPr>
          <w:rFonts w:ascii="Arial" w:hAnsi="Arial"/>
        </w:rPr>
        <w:t>Mmm</w:t>
      </w:r>
      <w:proofErr w:type="spellEnd"/>
      <w:r>
        <w:rPr>
          <w:rFonts w:ascii="Arial" w:hAnsi="Arial"/>
        </w:rPr>
        <w:t xml:space="preserve">). This, the, the straight agenda is still a whole, a loving family, and a (=Caleb: [Laugh sigh]) beautiful home and a white picket fence or whatever and living with your children and raising a beautiful fam-, that is, it's, it’s, it’s still as if everybody has that, you know, inclination or that there's not space for them to have this promiscuous gap and then go to that. Uhm, I feel like when you are, when you are, are, are, a gay person, it's, it's everything is always the worst of everything in the, in the world. You know, this is like the, these are the people that are, they’re in hell, I was born in hell. Now. You know, when I was born, I was already in in hell. I've been told since so small already. That's funny, [inaudible], you going, you know? This is where you're going. And straight people, I listen sometimes to, to the conversations they have, so you, as you grow older, older family members are willing to discuss more things maybe with you, and you hear of this auntie that had, a, an abortion, can you believe it? Auntie so-and-so that keeps her, she had an abortion when she was younger, you know, when it was even a more </w:t>
      </w:r>
      <w:proofErr w:type="spellStart"/>
      <w:r>
        <w:rPr>
          <w:rFonts w:ascii="Arial" w:hAnsi="Arial"/>
        </w:rPr>
        <w:t>ostrac</w:t>
      </w:r>
      <w:proofErr w:type="spellEnd"/>
      <w:r>
        <w:rPr>
          <w:rFonts w:ascii="Arial" w:hAnsi="Arial"/>
        </w:rPr>
        <w:t xml:space="preserve">-. So, I don't know why when you are, when you are a, a, a gay person, everything always goes towards the, the worst (=Caleb: </w:t>
      </w:r>
      <w:proofErr w:type="spellStart"/>
      <w:r>
        <w:rPr>
          <w:rFonts w:ascii="Arial" w:hAnsi="Arial"/>
        </w:rPr>
        <w:t>Mmm</w:t>
      </w:r>
      <w:proofErr w:type="spellEnd"/>
      <w:r>
        <w:rPr>
          <w:rFonts w:ascii="Arial" w:hAnsi="Arial"/>
        </w:rPr>
        <w:t xml:space="preserve">) possible extent or extreme, you know, these are all terrible people, even if you, if you want to practice free love and have sex with whoever you want to have sex with. That is your decision, that, that is </w:t>
      </w:r>
      <w:proofErr w:type="gramStart"/>
      <w:r>
        <w:rPr>
          <w:rFonts w:ascii="Arial" w:hAnsi="Arial"/>
        </w:rPr>
        <w:t>all of</w:t>
      </w:r>
      <w:proofErr w:type="gramEnd"/>
      <w:r>
        <w:rPr>
          <w:rFonts w:ascii="Arial" w:hAnsi="Arial"/>
        </w:rPr>
        <w:t xml:space="preserve"> our, uhm-uhm-uhm, it is all of own prerogative, you can do what you want to do. But even that is not all that you are (=Tyler: Mmhmm). </w:t>
      </w:r>
      <w:r>
        <w:rPr>
          <w:rFonts w:ascii="Arial" w:hAnsi="Arial"/>
        </w:rPr>
        <w:lastRenderedPageBreak/>
        <w:t xml:space="preserve">But the, the narrative is almost like if you, if you, if </w:t>
      </w:r>
      <w:proofErr w:type="spellStart"/>
      <w:r>
        <w:rPr>
          <w:rFonts w:ascii="Arial" w:hAnsi="Arial"/>
        </w:rPr>
        <w:t>you’r</w:t>
      </w:r>
      <w:proofErr w:type="spellEnd"/>
      <w:r>
        <w:rPr>
          <w:rFonts w:ascii="Arial" w:hAnsi="Arial"/>
        </w:rPr>
        <w:t xml:space="preserve"> gay, then it’s only about sex. That is the, that is all that, that these people are, and they want to turn </w:t>
      </w:r>
      <w:proofErr w:type="gramStart"/>
      <w:r>
        <w:rPr>
          <w:rFonts w:ascii="Arial" w:hAnsi="Arial"/>
        </w:rPr>
        <w:t>all of</w:t>
      </w:r>
      <w:proofErr w:type="gramEnd"/>
      <w:r>
        <w:rPr>
          <w:rFonts w:ascii="Arial" w:hAnsi="Arial"/>
        </w:rPr>
        <w:t xml:space="preserve"> our children into that also (=Tyler: Yes) [Natalia nods]. You know, so, I don't know how we going to, if that will ever be, [laugh sigh], dealt with or addressed (=Tyler: Yeah). Because I know that I'm, I'm gay, but sex is not all that I am (=Benjamin: </w:t>
      </w:r>
      <w:proofErr w:type="spellStart"/>
      <w:r>
        <w:rPr>
          <w:rFonts w:ascii="Arial" w:hAnsi="Arial"/>
        </w:rPr>
        <w:t>Mmm</w:t>
      </w:r>
      <w:proofErr w:type="spellEnd"/>
      <w:r>
        <w:rPr>
          <w:rFonts w:ascii="Arial" w:hAnsi="Arial"/>
        </w:rPr>
        <w:t xml:space="preserve">). And I'm certainly not trying to turn anybody's child – I don’t know how to do that – turn somebody’s child gay, (=[Several]: [Laughter]: =Lola: [Sigh]), or there’s a gay agenda. I, I don't know what the gay agenda is, as a gay person, I don't know what the gay agenda is. Maybe you can clarify that for me, I don't completely understand what that means. Maybe I, I don't want to, you know, think about it in an incorrect way, maybe one of you can clarify the gay agenda to me (=Tyler: [Laugh sigh]), but I know that I don't have (=Tyler: Yeah) such an agenda. Like I said, in, in my class, I </w:t>
      </w:r>
      <w:proofErr w:type="gramStart"/>
      <w:r>
        <w:rPr>
          <w:rFonts w:ascii="Arial" w:hAnsi="Arial"/>
        </w:rPr>
        <w:t>have to</w:t>
      </w:r>
      <w:proofErr w:type="gramEnd"/>
      <w:r>
        <w:rPr>
          <w:rFonts w:ascii="Arial" w:hAnsi="Arial"/>
        </w:rPr>
        <w:t xml:space="preserve"> listen, if a child speaks like this, because, sexuality education, so it's part of the curriculum now (=Tyler: </w:t>
      </w:r>
      <w:proofErr w:type="spellStart"/>
      <w:r>
        <w:rPr>
          <w:rFonts w:ascii="Arial" w:hAnsi="Arial"/>
        </w:rPr>
        <w:t>Mmm</w:t>
      </w:r>
      <w:proofErr w:type="spellEnd"/>
      <w:r>
        <w:rPr>
          <w:rFonts w:ascii="Arial" w:hAnsi="Arial"/>
        </w:rPr>
        <w:t>). Uhm, there's books on it, textbooks on it and all of that. So gender norms and gender roles and those terms, ‘bisexuality’, ‘homosexuality’, ‘hetero</w:t>
      </w:r>
      <w:proofErr w:type="gramStart"/>
      <w:r>
        <w:rPr>
          <w:rFonts w:ascii="Arial" w:hAnsi="Arial"/>
        </w:rPr>
        <w:t>-‘</w:t>
      </w:r>
      <w:proofErr w:type="gramEnd"/>
      <w:r>
        <w:rPr>
          <w:rFonts w:ascii="Arial" w:hAnsi="Arial"/>
        </w:rPr>
        <w:t xml:space="preserve">, those terms come up. </w:t>
      </w:r>
      <w:proofErr w:type="gramStart"/>
      <w:r>
        <w:rPr>
          <w:rFonts w:ascii="Arial" w:hAnsi="Arial"/>
        </w:rPr>
        <w:t>So</w:t>
      </w:r>
      <w:proofErr w:type="gramEnd"/>
      <w:r>
        <w:rPr>
          <w:rFonts w:ascii="Arial" w:hAnsi="Arial"/>
        </w:rPr>
        <w:t xml:space="preserve"> I can’t, if a child says that for example to me, I can't push him down (=Tyler: </w:t>
      </w:r>
      <w:proofErr w:type="spellStart"/>
      <w:r>
        <w:rPr>
          <w:rFonts w:ascii="Arial" w:hAnsi="Arial"/>
        </w:rPr>
        <w:t>Mmm</w:t>
      </w:r>
      <w:proofErr w:type="spellEnd"/>
      <w:r>
        <w:rPr>
          <w:rFonts w:ascii="Arial" w:hAnsi="Arial"/>
        </w:rPr>
        <w:t xml:space="preserve">). I have to find another way, and my message will normally be about, like she [Lola] said, tolerance, respect, you have no right to be nasty to,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don't agree with everybody I come into contact with. I don't think you agree with everybody that you, that you </w:t>
      </w:r>
      <w:proofErr w:type="gramStart"/>
      <w:r>
        <w:rPr>
          <w:rFonts w:ascii="Arial" w:hAnsi="Arial"/>
        </w:rPr>
        <w:t>come into contact with</w:t>
      </w:r>
      <w:proofErr w:type="gramEnd"/>
      <w:r>
        <w:rPr>
          <w:rFonts w:ascii="Arial" w:hAnsi="Arial"/>
        </w:rPr>
        <w:t xml:space="preserve"> (=Lola: [Laugh]), but we are all on the, on the earth together (=Tyler: Yes). So, constantly going to all of these like negative extremes is, it's, it’s, so, so harmful (=Tyler: Yeah), [sounds of children playing outside] you know, because you are not dealing with the humanity of the person at all. You don't feel like this person is even a, a human being (=Tyler: Yeah), you know (=Tyler: Yes), but you are, a human (=Tyler: Yeah) you know, you are okay.</w:t>
      </w:r>
    </w:p>
    <w:p w14:paraId="4511C339" w14:textId="77777777" w:rsidR="00F031B5" w:rsidRDefault="00F031B5" w:rsidP="00F031B5">
      <w:pPr>
        <w:spacing w:after="0"/>
      </w:pPr>
    </w:p>
    <w:p w14:paraId="557B3613"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Yeah. </w:t>
      </w:r>
      <w:r>
        <w:rPr>
          <w:rFonts w:ascii="Arial" w:hAnsi="Arial"/>
        </w:rPr>
        <w:t xml:space="preserve">Thank you for that. Uhm, I'm hearing l-, like good things about some of your examples, uhm, like you were talking about a specific time experiencing the class with children saying problematic things. Uhm, I think way earlier you also mentioned, you know, some people in your family had told you like, from when you were a toddler, that you were A, gay and B, going to hell because of it. Okay, uhm, and Lola, you also bringing up the example that, uhm, you know, some, some students’, uh, parent was, like, </w:t>
      </w:r>
      <w:proofErr w:type="gramStart"/>
      <w:r>
        <w:rPr>
          <w:rFonts w:ascii="Arial" w:hAnsi="Arial"/>
        </w:rPr>
        <w:t>really angry</w:t>
      </w:r>
      <w:proofErr w:type="gramEnd"/>
      <w:r>
        <w:rPr>
          <w:rFonts w:ascii="Arial" w:hAnsi="Arial"/>
        </w:rPr>
        <w:t xml:space="preserve"> with you and that whole experience. Uhm, and even Natalia, you talked about that one time where you had a date or a casual encounter and there was all that ‘supposed to’ stuff and you were like, “Oh, God”. Yeah, so, my whole point of bringing all that to your attention is I really enjoy the spec-, uh, the specificity of your examples. Like, can we talk about a specific interaction, like you just did, like, a specific interaction or a relationship, where you felt something about sameness and difference in queerness? [Lola raises hand slightly] [To Lola] Yes?</w:t>
      </w:r>
    </w:p>
    <w:p w14:paraId="72D664F8" w14:textId="77777777" w:rsidR="00F031B5" w:rsidRDefault="00F031B5" w:rsidP="00F031B5">
      <w:pPr>
        <w:spacing w:after="0"/>
        <w:rPr>
          <w:rFonts w:ascii="Arial" w:hAnsi="Arial"/>
        </w:rPr>
      </w:pPr>
    </w:p>
    <w:p w14:paraId="25EC77C7"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Is there a bathroom that can-? </w:t>
      </w:r>
    </w:p>
    <w:p w14:paraId="7BBBE687" w14:textId="77777777" w:rsidR="00F031B5" w:rsidRDefault="00F031B5" w:rsidP="00F031B5">
      <w:pPr>
        <w:spacing w:after="0"/>
        <w:rPr>
          <w:rFonts w:ascii="Arial" w:hAnsi="Arial"/>
        </w:rPr>
      </w:pPr>
    </w:p>
    <w:p w14:paraId="7287D60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There is a bathroom, uhm, you can speak to </w:t>
      </w:r>
      <w:proofErr w:type="spellStart"/>
      <w:r>
        <w:rPr>
          <w:rFonts w:ascii="Arial" w:hAnsi="Arial"/>
        </w:rPr>
        <w:t>my</w:t>
      </w:r>
      <w:proofErr w:type="spellEnd"/>
      <w:r>
        <w:rPr>
          <w:rFonts w:ascii="Arial" w:hAnsi="Arial"/>
        </w:rPr>
        <w:t xml:space="preserve">, uh, assistant, she's right outside the door (=Lola: Okay good), and she’ll direct you to that (=Lola: Okay, perfect). [Malcolm rises too] Uhm, you might need to take toilet paper with you because there might not be any (=Lola: Oh, thank you so much; =Malcolm: [Inaudible] You also? (=Malcolm: I just need the bathroom, yes). That’s fine. Okay, [laugh sigh]. </w:t>
      </w:r>
    </w:p>
    <w:p w14:paraId="602BD198" w14:textId="77777777" w:rsidR="00F031B5" w:rsidRDefault="00F031B5" w:rsidP="00F031B5">
      <w:pPr>
        <w:spacing w:after="0"/>
        <w:rPr>
          <w:rFonts w:ascii="Arial" w:hAnsi="Arial"/>
        </w:rPr>
      </w:pPr>
    </w:p>
    <w:p w14:paraId="0C148D76"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Is there, is the bathroom upstairs or only-? </w:t>
      </w:r>
    </w:p>
    <w:p w14:paraId="0B83A829" w14:textId="77777777" w:rsidR="00F031B5" w:rsidRDefault="00F031B5" w:rsidP="00F031B5">
      <w:pPr>
        <w:spacing w:after="0"/>
        <w:rPr>
          <w:rFonts w:ascii="Arial" w:hAnsi="Arial"/>
        </w:rPr>
      </w:pPr>
    </w:p>
    <w:p w14:paraId="54D6DA86" w14:textId="77777777" w:rsidR="00F031B5" w:rsidRDefault="00F031B5" w:rsidP="00F031B5">
      <w:pPr>
        <w:spacing w:after="0"/>
        <w:rPr>
          <w:rFonts w:ascii="Arial" w:hAnsi="Arial"/>
        </w:rPr>
      </w:pPr>
      <w:r>
        <w:rPr>
          <w:rFonts w:ascii="Arial" w:hAnsi="Arial"/>
          <w:b/>
          <w:bCs/>
        </w:rPr>
        <w:lastRenderedPageBreak/>
        <w:t xml:space="preserve">Tyler: </w:t>
      </w:r>
      <w:r>
        <w:rPr>
          <w:rFonts w:ascii="Arial" w:hAnsi="Arial"/>
        </w:rPr>
        <w:t xml:space="preserve">Downstairs, yes. </w:t>
      </w:r>
    </w:p>
    <w:p w14:paraId="518A3845" w14:textId="77777777" w:rsidR="00F031B5" w:rsidRDefault="00F031B5" w:rsidP="00F031B5">
      <w:pPr>
        <w:spacing w:after="0"/>
        <w:rPr>
          <w:rFonts w:ascii="Arial" w:hAnsi="Arial"/>
        </w:rPr>
      </w:pPr>
    </w:p>
    <w:p w14:paraId="3E9D96FE"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Okay (=Tyler: You can continue) [Pause] (=Tyler: Hmm?) Shall we wait for them? Uh- </w:t>
      </w:r>
    </w:p>
    <w:p w14:paraId="3EB665A4" w14:textId="77777777" w:rsidR="00F031B5" w:rsidRDefault="00F031B5" w:rsidP="00F031B5">
      <w:pPr>
        <w:spacing w:after="0"/>
        <w:rPr>
          <w:rFonts w:ascii="Arial" w:hAnsi="Arial"/>
        </w:rPr>
      </w:pPr>
    </w:p>
    <w:p w14:paraId="76661679" w14:textId="77777777" w:rsidR="00F031B5" w:rsidRDefault="00F031B5" w:rsidP="00F031B5">
      <w:pPr>
        <w:spacing w:after="0"/>
        <w:rPr>
          <w:rFonts w:ascii="Arial" w:hAnsi="Arial"/>
        </w:rPr>
      </w:pPr>
      <w:r>
        <w:rPr>
          <w:rFonts w:ascii="Arial" w:hAnsi="Arial"/>
          <w:b/>
          <w:bCs/>
        </w:rPr>
        <w:t xml:space="preserve">Tyler: </w:t>
      </w:r>
      <w:r>
        <w:rPr>
          <w:rFonts w:ascii="Arial" w:hAnsi="Arial"/>
        </w:rPr>
        <w:t>You don't have to (=Caleb: Oh, okay), you can continue (=Caleb: Uhm).</w:t>
      </w:r>
    </w:p>
    <w:p w14:paraId="45790E40" w14:textId="77777777" w:rsidR="00F031B5" w:rsidRDefault="00F031B5" w:rsidP="00F031B5">
      <w:pPr>
        <w:spacing w:after="0"/>
        <w:rPr>
          <w:rFonts w:ascii="Arial" w:hAnsi="Arial"/>
        </w:rPr>
      </w:pPr>
    </w:p>
    <w:p w14:paraId="50249579" w14:textId="77777777" w:rsidR="00F031B5" w:rsidRDefault="00F031B5" w:rsidP="00F031B5">
      <w:pPr>
        <w:spacing w:after="0"/>
        <w:rPr>
          <w:rFonts w:ascii="Arial" w:hAnsi="Arial"/>
        </w:rPr>
      </w:pPr>
      <w:r>
        <w:rPr>
          <w:rFonts w:ascii="Arial" w:hAnsi="Arial"/>
          <w:b/>
          <w:bCs/>
        </w:rPr>
        <w:t xml:space="preserve">Caleb: </w:t>
      </w:r>
      <w:r>
        <w:rPr>
          <w:rFonts w:ascii="Arial" w:hAnsi="Arial"/>
        </w:rPr>
        <w:t>I had a… [laugh sigh],</w:t>
      </w:r>
      <w:r>
        <w:rPr>
          <w:rFonts w:ascii="Arial" w:hAnsi="Arial"/>
          <w:b/>
          <w:bCs/>
        </w:rPr>
        <w:t xml:space="preserve"> </w:t>
      </w:r>
      <w:r>
        <w:rPr>
          <w:rFonts w:ascii="Arial" w:hAnsi="Arial"/>
        </w:rPr>
        <w:t>lost thought</w:t>
      </w:r>
    </w:p>
    <w:p w14:paraId="26873633" w14:textId="77777777" w:rsidR="00F031B5" w:rsidRDefault="00F031B5" w:rsidP="00F031B5">
      <w:pPr>
        <w:spacing w:after="0"/>
        <w:rPr>
          <w:rFonts w:ascii="Arial" w:hAnsi="Arial"/>
        </w:rPr>
      </w:pPr>
    </w:p>
    <w:p w14:paraId="2C3703F1" w14:textId="77777777" w:rsidR="00F031B5" w:rsidRDefault="00F031B5" w:rsidP="00F031B5">
      <w:pPr>
        <w:spacing w:after="0"/>
        <w:rPr>
          <w:rFonts w:ascii="Arial" w:hAnsi="Arial"/>
        </w:rPr>
      </w:pPr>
      <w:r>
        <w:rPr>
          <w:rFonts w:ascii="Arial" w:hAnsi="Arial"/>
          <w:b/>
          <w:bCs/>
        </w:rPr>
        <w:t>Tyer:</w:t>
      </w:r>
      <w:r>
        <w:rPr>
          <w:rFonts w:ascii="Arial" w:hAnsi="Arial"/>
        </w:rPr>
        <w:t xml:space="preserve"> Do you, do you have any specific examples of like an interaction or a relationship where you felt- </w:t>
      </w:r>
    </w:p>
    <w:p w14:paraId="559EFDFB" w14:textId="77777777" w:rsidR="00F031B5" w:rsidRDefault="00F031B5" w:rsidP="00F031B5">
      <w:pPr>
        <w:spacing w:after="0"/>
        <w:rPr>
          <w:rFonts w:ascii="Arial" w:hAnsi="Arial"/>
        </w:rPr>
      </w:pPr>
    </w:p>
    <w:p w14:paraId="4F826052" w14:textId="77777777" w:rsidR="00F031B5" w:rsidRPr="00C865B2" w:rsidRDefault="00F031B5" w:rsidP="00F031B5">
      <w:pPr>
        <w:spacing w:after="0"/>
        <w:rPr>
          <w:rFonts w:ascii="Arial" w:hAnsi="Arial"/>
        </w:rPr>
      </w:pPr>
      <w:r>
        <w:rPr>
          <w:rFonts w:ascii="Arial" w:hAnsi="Arial"/>
          <w:b/>
          <w:bCs/>
        </w:rPr>
        <w:t xml:space="preserve">Caleb: </w:t>
      </w:r>
      <w:r>
        <w:rPr>
          <w:rFonts w:ascii="Arial" w:hAnsi="Arial"/>
        </w:rPr>
        <w:t xml:space="preserve">Sameness, </w:t>
      </w:r>
      <w:proofErr w:type="spellStart"/>
      <w:r>
        <w:rPr>
          <w:rFonts w:ascii="Arial" w:hAnsi="Arial"/>
        </w:rPr>
        <w:t>sa</w:t>
      </w:r>
      <w:proofErr w:type="spellEnd"/>
      <w:r>
        <w:rPr>
          <w:rFonts w:ascii="Arial" w:hAnsi="Arial"/>
        </w:rPr>
        <w:t xml:space="preserve">-, and difference, uhm? (=Tyler: </w:t>
      </w:r>
      <w:proofErr w:type="spellStart"/>
      <w:r>
        <w:rPr>
          <w:rFonts w:ascii="Arial" w:hAnsi="Arial"/>
        </w:rPr>
        <w:t>Mmm</w:t>
      </w:r>
      <w:proofErr w:type="spellEnd"/>
      <w:r>
        <w:rPr>
          <w:rFonts w:ascii="Arial" w:hAnsi="Arial"/>
        </w:rPr>
        <w:t>)</w:t>
      </w:r>
    </w:p>
    <w:p w14:paraId="57B61755" w14:textId="77777777" w:rsidR="00F031B5" w:rsidRDefault="00F031B5" w:rsidP="00F031B5">
      <w:pPr>
        <w:spacing w:after="0"/>
      </w:pPr>
    </w:p>
    <w:p w14:paraId="7FAA0725" w14:textId="77777777" w:rsidR="00F031B5" w:rsidRDefault="00F031B5" w:rsidP="00F031B5">
      <w:pPr>
        <w:spacing w:after="0"/>
      </w:pPr>
      <w:r>
        <w:rPr>
          <w:rFonts w:ascii="Arial" w:hAnsi="Arial"/>
          <w:b/>
        </w:rPr>
        <w:t xml:space="preserve">Benjamin: </w:t>
      </w:r>
      <w:r>
        <w:rPr>
          <w:rFonts w:ascii="Arial" w:hAnsi="Arial"/>
        </w:rPr>
        <w:t xml:space="preserve">That's a tough one because, like I said earlier, with me, sexuality and gender haven't really been a defining, [clears throat], haven’t been a, they don’t form part of, I'm just a person and I happen to be into guys (=Tyler: Right). It's not really any defining characteristic ones, so they probably are specific experiences where it did come up. But it wasn't, [clears throat]… monumental enough, like it wasn't a (=Tyler: </w:t>
      </w:r>
      <w:proofErr w:type="spellStart"/>
      <w:r>
        <w:rPr>
          <w:rFonts w:ascii="Arial" w:hAnsi="Arial"/>
        </w:rPr>
        <w:t>Mmm</w:t>
      </w:r>
      <w:proofErr w:type="spellEnd"/>
      <w:r>
        <w:rPr>
          <w:rFonts w:ascii="Arial" w:hAnsi="Arial"/>
        </w:rPr>
        <w:t xml:space="preserve">), because I mean a trauma is specific to the person and just anything that like disrupts your state of whatever, your mind, but so I never had any experiences where it was necessarily traumatic or like, specifically noticeable, there, there were of course, there are times were, where it was, but (=Tyler: </w:t>
      </w:r>
      <w:proofErr w:type="spellStart"/>
      <w:r>
        <w:rPr>
          <w:rFonts w:ascii="Arial" w:hAnsi="Arial"/>
        </w:rPr>
        <w:t>Mmm</w:t>
      </w:r>
      <w:proofErr w:type="spellEnd"/>
      <w:r>
        <w:rPr>
          <w:rFonts w:ascii="Arial" w:hAnsi="Arial"/>
        </w:rPr>
        <w:t xml:space="preserve">)… It's not, like you said, like, I can’t like </w:t>
      </w:r>
      <w:proofErr w:type="gramStart"/>
      <w:r>
        <w:rPr>
          <w:rFonts w:ascii="Arial" w:hAnsi="Arial"/>
        </w:rPr>
        <w:t>go</w:t>
      </w:r>
      <w:proofErr w:type="gramEnd"/>
      <w:r>
        <w:rPr>
          <w:rFonts w:ascii="Arial" w:hAnsi="Arial"/>
        </w:rPr>
        <w:t xml:space="preserve"> on and on, there probably, like there are experiences but it was never a huge thing for me (=Tyler: Mmhmm, mmhmm), noticing those experiences (=Tyler: Right). </w:t>
      </w:r>
      <w:proofErr w:type="gramStart"/>
      <w:r>
        <w:rPr>
          <w:rFonts w:ascii="Arial" w:hAnsi="Arial"/>
        </w:rPr>
        <w:t>So</w:t>
      </w:r>
      <w:proofErr w:type="gramEnd"/>
      <w:r>
        <w:rPr>
          <w:rFonts w:ascii="Arial" w:hAnsi="Arial"/>
        </w:rPr>
        <w:t xml:space="preserve"> it’s, because I felt so comfortable in being a guy, a straight man, not a straight man, a, a cis-man (=Tyler: Yeah). </w:t>
      </w:r>
      <w:proofErr w:type="gramStart"/>
      <w:r>
        <w:rPr>
          <w:rFonts w:ascii="Arial" w:hAnsi="Arial"/>
        </w:rPr>
        <w:t>So</w:t>
      </w:r>
      <w:proofErr w:type="gramEnd"/>
      <w:r>
        <w:rPr>
          <w:rFonts w:ascii="Arial" w:hAnsi="Arial"/>
        </w:rPr>
        <w:t xml:space="preserve"> there were very few experiences (=Tyler: Okay). But it was generally, like different in the same, I suppose then there are probably like (=Tyler: Yeah) many of the same, but it was never like super noticeable for me (=Tyler: Right). And when it was, I think… </w:t>
      </w:r>
      <w:proofErr w:type="gramStart"/>
      <w:r>
        <w:rPr>
          <w:rFonts w:ascii="Arial" w:hAnsi="Arial"/>
        </w:rPr>
        <w:t>So</w:t>
      </w:r>
      <w:proofErr w:type="gramEnd"/>
      <w:r>
        <w:rPr>
          <w:rFonts w:ascii="Arial" w:hAnsi="Arial"/>
        </w:rPr>
        <w:t xml:space="preserve"> I kind of knew I was gay when I was like, three, four, five (=Tyler: Mmhmm). But it was a thing where… I'm like, I'm a guy, I'm a boy, but I'm not like other boys. I'm more like, friendly with the girls and like, I’m more like the girls, but I’m not a girl so. And it was like alienating but [Natalia nods] in that regard, it was, I kind of, just, I was like, okay wait, just wait to puberty, like, any experiences that are the same or different is just because [Tyler checks voice recorder], just wait ‘til puberty and it’ll be fine (=Tyler: Okay), and then there were, and then I was gay, so. Like, I think when I did deal with these issues for myself, it was never [Malcolm returns], it was at such an early age that (</w:t>
      </w:r>
      <w:proofErr w:type="gramStart"/>
      <w:r>
        <w:rPr>
          <w:rFonts w:ascii="Arial" w:hAnsi="Arial"/>
        </w:rPr>
        <w:t>=[</w:t>
      </w:r>
      <w:proofErr w:type="gramEnd"/>
      <w:r>
        <w:rPr>
          <w:rFonts w:ascii="Arial" w:hAnsi="Arial"/>
        </w:rPr>
        <w:t xml:space="preserve">Indistinguishable other voice]), it was at such an early age that, I’ve, it might be like a thought, now at some point I’ve just managed, it’s not like a conscious memory or anything (=Tyler: </w:t>
      </w:r>
      <w:proofErr w:type="spellStart"/>
      <w:r>
        <w:rPr>
          <w:rFonts w:ascii="Arial" w:hAnsi="Arial"/>
        </w:rPr>
        <w:t>Mmm</w:t>
      </w:r>
      <w:proofErr w:type="spellEnd"/>
      <w:r>
        <w:rPr>
          <w:rFonts w:ascii="Arial" w:hAnsi="Arial"/>
        </w:rPr>
        <w:t>, okay).</w:t>
      </w:r>
    </w:p>
    <w:p w14:paraId="38E10C87" w14:textId="77777777" w:rsidR="00F031B5" w:rsidRDefault="00F031B5" w:rsidP="00F031B5">
      <w:pPr>
        <w:spacing w:after="0"/>
      </w:pPr>
    </w:p>
    <w:p w14:paraId="2CAA7B13" w14:textId="77777777" w:rsidR="00F031B5" w:rsidRDefault="00F031B5" w:rsidP="00F031B5">
      <w:pPr>
        <w:spacing w:after="0"/>
        <w:rPr>
          <w:rFonts w:ascii="Arial" w:hAnsi="Arial"/>
        </w:rPr>
      </w:pPr>
      <w:r>
        <w:rPr>
          <w:rFonts w:ascii="Arial" w:hAnsi="Arial"/>
          <w:b/>
        </w:rPr>
        <w:t xml:space="preserve">Caleb: </w:t>
      </w:r>
      <w:r>
        <w:rPr>
          <w:rFonts w:ascii="Arial" w:hAnsi="Arial"/>
          <w:bCs/>
        </w:rPr>
        <w:t>Uhm (=Tyler: Yes),</w:t>
      </w:r>
      <w:r>
        <w:rPr>
          <w:rFonts w:ascii="Arial" w:hAnsi="Arial"/>
        </w:rPr>
        <w:t xml:space="preserve"> talking about sameness and difference, like, uh, first, is there s-, I can’t remember on the form (=Tyler: Yes), but is there a part that like you, I want to say </w:t>
      </w:r>
      <w:proofErr w:type="gramStart"/>
      <w:r>
        <w:rPr>
          <w:rFonts w:ascii="Arial" w:hAnsi="Arial"/>
        </w:rPr>
        <w:t>something</w:t>
      </w:r>
      <w:proofErr w:type="gramEnd"/>
      <w:r>
        <w:rPr>
          <w:rFonts w:ascii="Arial" w:hAnsi="Arial"/>
        </w:rPr>
        <w:t xml:space="preserve"> and I don't want it to be re-, reported on? </w:t>
      </w:r>
    </w:p>
    <w:p w14:paraId="23404E30" w14:textId="77777777" w:rsidR="00F031B5" w:rsidRDefault="00F031B5" w:rsidP="00F031B5">
      <w:pPr>
        <w:spacing w:after="0"/>
        <w:rPr>
          <w:rFonts w:ascii="Arial" w:hAnsi="Arial"/>
        </w:rPr>
      </w:pPr>
    </w:p>
    <w:p w14:paraId="7504497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If you wouldn't like it to be reported on, that's fine. I can- </w:t>
      </w:r>
    </w:p>
    <w:p w14:paraId="40829B97" w14:textId="77777777" w:rsidR="00F031B5" w:rsidRDefault="00F031B5" w:rsidP="00F031B5">
      <w:pPr>
        <w:spacing w:after="0"/>
        <w:rPr>
          <w:rFonts w:ascii="Arial" w:hAnsi="Arial"/>
        </w:rPr>
      </w:pPr>
    </w:p>
    <w:p w14:paraId="6D97CF63"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Okay, it’s like a from this point on (=[Several]: [Laughter]) I just don’t, it, it’s a lawsuit. So (=Tyler: Okay; =[Several]: [Laughter]), I don't want to, so I don't want the lawsuit to be mentioned (=Tyler: Okay), that’s why (=Tyler: Right). </w:t>
      </w:r>
    </w:p>
    <w:p w14:paraId="73FBF981" w14:textId="77777777" w:rsidR="00F031B5" w:rsidRDefault="00F031B5" w:rsidP="00F031B5">
      <w:pPr>
        <w:spacing w:after="0"/>
        <w:rPr>
          <w:rFonts w:ascii="Arial" w:hAnsi="Arial"/>
        </w:rPr>
      </w:pPr>
    </w:p>
    <w:p w14:paraId="249FC379" w14:textId="77777777" w:rsidR="00F031B5" w:rsidRPr="00AF37D7" w:rsidRDefault="00F031B5" w:rsidP="00F031B5">
      <w:pPr>
        <w:spacing w:after="0"/>
        <w:rPr>
          <w:rFonts w:ascii="Arial" w:hAnsi="Arial"/>
          <w:b/>
          <w:bCs/>
        </w:rPr>
      </w:pPr>
      <w:r w:rsidRPr="00AF37D7">
        <w:rPr>
          <w:rFonts w:ascii="Arial" w:hAnsi="Arial"/>
          <w:b/>
          <w:bCs/>
        </w:rPr>
        <w:t>[Redacted for 2 minutes 20 seconds</w:t>
      </w:r>
      <w:r>
        <w:rPr>
          <w:rFonts w:ascii="Arial" w:hAnsi="Arial"/>
          <w:b/>
          <w:bCs/>
        </w:rPr>
        <w:t>. Lola returns during this section</w:t>
      </w:r>
      <w:r w:rsidRPr="00AF37D7">
        <w:rPr>
          <w:rFonts w:ascii="Arial" w:hAnsi="Arial"/>
          <w:b/>
          <w:bCs/>
        </w:rPr>
        <w:t>].</w:t>
      </w:r>
    </w:p>
    <w:p w14:paraId="201ACB4E" w14:textId="77777777" w:rsidR="00F031B5" w:rsidRDefault="00F031B5" w:rsidP="00F031B5">
      <w:pPr>
        <w:spacing w:after="0"/>
        <w:rPr>
          <w:rFonts w:ascii="Arial" w:hAnsi="Arial"/>
        </w:rPr>
      </w:pPr>
    </w:p>
    <w:p w14:paraId="3EF63AB7"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No, that’s totally fine (=Caleb: Ja), thank you for that. Where, uhm, which school in Botswana? Is that-? </w:t>
      </w:r>
    </w:p>
    <w:p w14:paraId="07374DFC" w14:textId="77777777" w:rsidR="00F031B5" w:rsidRDefault="00F031B5" w:rsidP="00F031B5">
      <w:pPr>
        <w:spacing w:after="0"/>
        <w:rPr>
          <w:rFonts w:ascii="Arial" w:hAnsi="Arial"/>
        </w:rPr>
      </w:pPr>
    </w:p>
    <w:p w14:paraId="6FB7654E"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[School acronym. School name in full]. (=Tyler: Okay yes). Oh, </w:t>
      </w:r>
      <w:proofErr w:type="gramStart"/>
      <w:r>
        <w:rPr>
          <w:rFonts w:ascii="Arial" w:hAnsi="Arial"/>
        </w:rPr>
        <w:t>you</w:t>
      </w:r>
      <w:proofErr w:type="gramEnd"/>
      <w:r>
        <w:rPr>
          <w:rFonts w:ascii="Arial" w:hAnsi="Arial"/>
        </w:rPr>
        <w:t xml:space="preserve"> ha-, have you ever been there? (=Tyler: Uhm) Like, have your friends-? </w:t>
      </w:r>
    </w:p>
    <w:p w14:paraId="69B65A58" w14:textId="77777777" w:rsidR="00F031B5" w:rsidRDefault="00F031B5" w:rsidP="00F031B5">
      <w:pPr>
        <w:spacing w:after="0"/>
        <w:rPr>
          <w:rFonts w:ascii="Arial" w:hAnsi="Arial"/>
        </w:rPr>
      </w:pPr>
    </w:p>
    <w:p w14:paraId="13B4C94C" w14:textId="77777777" w:rsidR="00F031B5" w:rsidRDefault="00F031B5" w:rsidP="00F031B5">
      <w:pPr>
        <w:spacing w:after="0"/>
        <w:rPr>
          <w:rFonts w:ascii="Arial" w:hAnsi="Arial"/>
        </w:rPr>
      </w:pPr>
      <w:r>
        <w:rPr>
          <w:rFonts w:ascii="Arial" w:hAnsi="Arial"/>
          <w:b/>
          <w:bCs/>
        </w:rPr>
        <w:t xml:space="preserve">Tyler: </w:t>
      </w:r>
      <w:r>
        <w:rPr>
          <w:rFonts w:ascii="Arial" w:hAnsi="Arial"/>
        </w:rPr>
        <w:t>I used to live in Botswana and went to [other school name]. Do you know [school]?</w:t>
      </w:r>
    </w:p>
    <w:p w14:paraId="199B2E98" w14:textId="77777777" w:rsidR="00F031B5" w:rsidRDefault="00F031B5" w:rsidP="00F031B5">
      <w:pPr>
        <w:spacing w:after="0"/>
        <w:rPr>
          <w:rFonts w:ascii="Arial" w:hAnsi="Arial"/>
        </w:rPr>
      </w:pPr>
    </w:p>
    <w:p w14:paraId="715749B8"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What? My mother works there (=Tyler: Oh, cool). </w:t>
      </w:r>
      <w:proofErr w:type="gramStart"/>
      <w:r>
        <w:rPr>
          <w:rFonts w:ascii="Arial" w:hAnsi="Arial"/>
        </w:rPr>
        <w:t>So</w:t>
      </w:r>
      <w:proofErr w:type="gramEnd"/>
      <w:r>
        <w:rPr>
          <w:rFonts w:ascii="Arial" w:hAnsi="Arial"/>
        </w:rPr>
        <w:t xml:space="preserve"> you went to [school]? (=Tyler: Yeah). For- really?! </w:t>
      </w:r>
    </w:p>
    <w:p w14:paraId="3CB40324" w14:textId="77777777" w:rsidR="00F031B5" w:rsidRDefault="00F031B5" w:rsidP="00F031B5">
      <w:pPr>
        <w:spacing w:after="0"/>
        <w:rPr>
          <w:rFonts w:ascii="Arial" w:hAnsi="Arial"/>
        </w:rPr>
      </w:pPr>
    </w:p>
    <w:p w14:paraId="60E95A1D"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When I was a kid (=Caleb: Oh, okay, interesting). Yeah, when I was very young, I was like seven. </w:t>
      </w:r>
    </w:p>
    <w:p w14:paraId="7332E2CC" w14:textId="77777777" w:rsidR="00F031B5" w:rsidRDefault="00F031B5" w:rsidP="00F031B5">
      <w:pPr>
        <w:spacing w:after="0"/>
        <w:rPr>
          <w:rFonts w:ascii="Arial" w:hAnsi="Arial"/>
        </w:rPr>
      </w:pPr>
    </w:p>
    <w:p w14:paraId="0233AB44"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Okay, and then you moved here for your high school years or what? (=Tyler: Yeah). Okay, I mean, that’s nice. My mother teaches grade two there (=Tyler: Cool), [laugh]. Wow (=Tyler: Nice). Interesting. </w:t>
      </w:r>
    </w:p>
    <w:p w14:paraId="133E0C9F" w14:textId="77777777" w:rsidR="00F031B5" w:rsidRDefault="00F031B5" w:rsidP="00F031B5">
      <w:pPr>
        <w:spacing w:after="0"/>
        <w:rPr>
          <w:rFonts w:ascii="Arial" w:hAnsi="Arial"/>
        </w:rPr>
      </w:pPr>
    </w:p>
    <w:p w14:paraId="4E76FD17"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w:t>
      </w:r>
      <w:proofErr w:type="gramStart"/>
      <w:r>
        <w:rPr>
          <w:rFonts w:ascii="Arial" w:hAnsi="Arial"/>
        </w:rPr>
        <w:t>really cool</w:t>
      </w:r>
      <w:proofErr w:type="gramEnd"/>
      <w:r>
        <w:rPr>
          <w:rFonts w:ascii="Arial" w:hAnsi="Arial"/>
        </w:rPr>
        <w:t>.</w:t>
      </w:r>
    </w:p>
    <w:p w14:paraId="45D83738" w14:textId="77777777" w:rsidR="00F031B5" w:rsidRDefault="00F031B5" w:rsidP="00F031B5">
      <w:pPr>
        <w:spacing w:after="0"/>
        <w:rPr>
          <w:rFonts w:ascii="Arial" w:hAnsi="Arial"/>
        </w:rPr>
      </w:pPr>
    </w:p>
    <w:p w14:paraId="12CB2D59" w14:textId="77777777" w:rsidR="00F031B5" w:rsidRPr="00071D7B" w:rsidRDefault="00F031B5" w:rsidP="00F031B5">
      <w:pPr>
        <w:spacing w:after="0"/>
        <w:rPr>
          <w:rFonts w:ascii="Arial" w:hAnsi="Arial"/>
        </w:rPr>
      </w:pPr>
      <w:r>
        <w:rPr>
          <w:rFonts w:ascii="Arial" w:hAnsi="Arial"/>
          <w:b/>
          <w:bCs/>
        </w:rPr>
        <w:t xml:space="preserve">Caleb: </w:t>
      </w:r>
      <w:r>
        <w:rPr>
          <w:rFonts w:ascii="Arial" w:hAnsi="Arial"/>
        </w:rPr>
        <w:t>Yes.</w:t>
      </w:r>
    </w:p>
    <w:p w14:paraId="1797662F" w14:textId="77777777" w:rsidR="00F031B5" w:rsidRDefault="00F031B5" w:rsidP="00F031B5">
      <w:pPr>
        <w:spacing w:after="0"/>
      </w:pPr>
    </w:p>
    <w:p w14:paraId="2637CB0E" w14:textId="77777777" w:rsidR="00F031B5" w:rsidRDefault="00F031B5" w:rsidP="00F031B5">
      <w:pPr>
        <w:spacing w:after="0"/>
      </w:pPr>
      <w:r>
        <w:rPr>
          <w:rFonts w:ascii="Arial" w:hAnsi="Arial"/>
          <w:b/>
        </w:rPr>
        <w:t xml:space="preserve">Tyler: </w:t>
      </w:r>
      <w:r>
        <w:rPr>
          <w:rFonts w:ascii="Arial" w:hAnsi="Arial"/>
          <w:bCs/>
        </w:rPr>
        <w:t xml:space="preserve">[Laugh sigh], </w:t>
      </w:r>
      <w:r>
        <w:rPr>
          <w:rFonts w:ascii="Arial" w:hAnsi="Arial"/>
        </w:rPr>
        <w:t>yeah. So, uhm, does anyone else have some like relationship, uhm, like with your parents, with a romantic partner, with a friend, a peer, a colleague, where, uh, that comes to mind, the sameness and difference (=Malcolm: Yeah). Yeah?</w:t>
      </w:r>
    </w:p>
    <w:p w14:paraId="4575917B" w14:textId="77777777" w:rsidR="00F031B5" w:rsidRDefault="00F031B5" w:rsidP="00F031B5">
      <w:pPr>
        <w:spacing w:after="0"/>
      </w:pPr>
    </w:p>
    <w:p w14:paraId="4A5AFAC4" w14:textId="77777777" w:rsidR="00F031B5" w:rsidRDefault="00F031B5" w:rsidP="00F031B5">
      <w:pPr>
        <w:spacing w:after="0"/>
      </w:pPr>
      <w:r>
        <w:rPr>
          <w:rFonts w:ascii="Arial" w:hAnsi="Arial"/>
          <w:b/>
        </w:rPr>
        <w:t xml:space="preserve">Malcolm: </w:t>
      </w:r>
      <w:r>
        <w:rPr>
          <w:rFonts w:ascii="Arial" w:hAnsi="Arial"/>
          <w:bCs/>
        </w:rPr>
        <w:t>Okay, I can. I</w:t>
      </w:r>
      <w:r>
        <w:rPr>
          <w:rFonts w:ascii="Arial" w:hAnsi="Arial"/>
        </w:rPr>
        <w:t xml:space="preserve">n terms of a relationship that is, is now meaningful to me where being very different is, is with my, with my late father, he died when I was 15. Uhm, and then I was only really coming, you know, into, accepting who I am, that kind of thing. And I wasn't living at all anymore, there were some issues and so on. So, I couldn't really live at home anymore. And I was attending high school in Bellville South. </w:t>
      </w:r>
      <w:proofErr w:type="gramStart"/>
      <w:r>
        <w:rPr>
          <w:rFonts w:ascii="Arial" w:hAnsi="Arial"/>
        </w:rPr>
        <w:t>So</w:t>
      </w:r>
      <w:proofErr w:type="gramEnd"/>
      <w:r>
        <w:rPr>
          <w:rFonts w:ascii="Arial" w:hAnsi="Arial"/>
        </w:rPr>
        <w:t xml:space="preserve"> I went to live with my grandmother, in Bellville South (=Tyler: Mmhmm). </w:t>
      </w:r>
      <w:proofErr w:type="gramStart"/>
      <w:r>
        <w:rPr>
          <w:rFonts w:ascii="Arial" w:hAnsi="Arial"/>
        </w:rPr>
        <w:t>So</w:t>
      </w:r>
      <w:proofErr w:type="gramEnd"/>
      <w:r>
        <w:rPr>
          <w:rFonts w:ascii="Arial" w:hAnsi="Arial"/>
        </w:rPr>
        <w:t xml:space="preserve"> in, I think his last few years, that he was a-, alive, I wasn't living at home. I only went there, you know, [child yelling outside] weekends. But in terms of, of, of who he was, how he identified, he identified as a, a straight male, you know? And he had Catholic, and played rugby, and he was a, a, a quite a </w:t>
      </w:r>
      <w:proofErr w:type="gramStart"/>
      <w:r>
        <w:rPr>
          <w:rFonts w:ascii="Arial" w:hAnsi="Arial"/>
        </w:rPr>
        <w:t>sports</w:t>
      </w:r>
      <w:proofErr w:type="gramEnd"/>
      <w:r>
        <w:rPr>
          <w:rFonts w:ascii="Arial" w:hAnsi="Arial"/>
        </w:rPr>
        <w:t xml:space="preserve">, you know, he was very [inaudible] and all these things, he was quite well known. And even after he retired from sport, he still had a presence in rugby [Tyler nods] and, and I come from a happy family, so he connected with some of my uncles on my mom's, so he was very much, you know, that macho man type of person, and he, and when I was very young, like, man, five or six or seven, like, I was very young. There's this, this, </w:t>
      </w:r>
      <w:proofErr w:type="gramStart"/>
      <w:r>
        <w:rPr>
          <w:rFonts w:ascii="Arial" w:hAnsi="Arial"/>
        </w:rPr>
        <w:t>uhm,-</w:t>
      </w:r>
      <w:proofErr w:type="gramEnd"/>
      <w:r>
        <w:rPr>
          <w:rFonts w:ascii="Arial" w:hAnsi="Arial"/>
        </w:rPr>
        <w:t xml:space="preserve">uhm-uhm, man, I don't know how to describe him or her or they, uh, probably, probably a transgendered person. Grew up, born, born male, assigned male at birth, and then he, he basically lived as a female for most of his life, wore female clothing and all of that, but I don't </w:t>
      </w:r>
      <w:r>
        <w:rPr>
          <w:rFonts w:ascii="Arial" w:hAnsi="Arial"/>
        </w:rPr>
        <w:lastRenderedPageBreak/>
        <w:t xml:space="preserve">think he, or they, underwent any, you know, (=Benjamin: Confirmation surgery) sex confirmation surgery or anything like that. So, and this person was friends with my mom (=Tyler: </w:t>
      </w:r>
      <w:proofErr w:type="spellStart"/>
      <w:r>
        <w:rPr>
          <w:rFonts w:ascii="Arial" w:hAnsi="Arial"/>
        </w:rPr>
        <w:t>Mmm</w:t>
      </w:r>
      <w:proofErr w:type="spellEnd"/>
      <w:r>
        <w:rPr>
          <w:rFonts w:ascii="Arial" w:hAnsi="Arial"/>
        </w:rPr>
        <w:t>). And one day, he came, he stood at the car, and I was coming from, from inside, you know, from, out of the house and they were already looking into the, the, started to move me away from my granny’s house, I didn’t normally want to go home. I love being there with her and she passed away last year, God rest her soul. Anyway, so I, uhm, I came, I came out, and this person, I don't know, I don't want to say names of other people, you know, I don't, since it's like-,</w:t>
      </w:r>
    </w:p>
    <w:p w14:paraId="1F531E4D" w14:textId="77777777" w:rsidR="00F031B5" w:rsidRDefault="00F031B5" w:rsidP="00F031B5">
      <w:pPr>
        <w:spacing w:after="0"/>
      </w:pPr>
    </w:p>
    <w:p w14:paraId="52BE356E" w14:textId="77777777" w:rsidR="00F031B5" w:rsidRDefault="00F031B5" w:rsidP="00F031B5">
      <w:pPr>
        <w:spacing w:after="0"/>
      </w:pPr>
      <w:r>
        <w:rPr>
          <w:rFonts w:ascii="Arial" w:hAnsi="Arial"/>
          <w:b/>
        </w:rPr>
        <w:t xml:space="preserve">Tyler: </w:t>
      </w:r>
      <w:r>
        <w:rPr>
          <w:rFonts w:ascii="Arial" w:hAnsi="Arial"/>
        </w:rPr>
        <w:t>I mean, any name that you mention, I will also change (=Malcolm: Yes, yes) into something random. So that's fine.</w:t>
      </w:r>
    </w:p>
    <w:p w14:paraId="6614A569" w14:textId="77777777" w:rsidR="00F031B5" w:rsidRDefault="00F031B5" w:rsidP="00F031B5">
      <w:pPr>
        <w:spacing w:after="0"/>
      </w:pPr>
    </w:p>
    <w:p w14:paraId="411A8EED" w14:textId="77777777" w:rsidR="00F031B5" w:rsidRDefault="00F031B5" w:rsidP="00F031B5">
      <w:pPr>
        <w:spacing w:after="0"/>
        <w:rPr>
          <w:rFonts w:ascii="Arial" w:hAnsi="Arial"/>
        </w:rPr>
      </w:pPr>
      <w:r>
        <w:rPr>
          <w:rFonts w:ascii="Arial" w:hAnsi="Arial"/>
          <w:b/>
        </w:rPr>
        <w:t xml:space="preserve">Malcolm: </w:t>
      </w:r>
      <w:proofErr w:type="gramStart"/>
      <w:r>
        <w:rPr>
          <w:rFonts w:ascii="Arial" w:hAnsi="Arial"/>
        </w:rPr>
        <w:t>So</w:t>
      </w:r>
      <w:proofErr w:type="gramEnd"/>
      <w:r>
        <w:rPr>
          <w:rFonts w:ascii="Arial" w:hAnsi="Arial"/>
        </w:rPr>
        <w:t xml:space="preserve"> it was this, that in-, that individual, uhm, was standing at the car there. It was, I grew up with my mother sort of, you know, my mom knew him. And my father just became so upset (=Tyler: </w:t>
      </w:r>
      <w:proofErr w:type="spellStart"/>
      <w:r>
        <w:rPr>
          <w:rFonts w:ascii="Arial" w:hAnsi="Arial"/>
        </w:rPr>
        <w:t>Mmm</w:t>
      </w:r>
      <w:proofErr w:type="spellEnd"/>
      <w:r>
        <w:rPr>
          <w:rFonts w:ascii="Arial" w:hAnsi="Arial"/>
        </w:rPr>
        <w:t>). “</w:t>
      </w:r>
      <w:proofErr w:type="spellStart"/>
      <w:r>
        <w:rPr>
          <w:rFonts w:ascii="Arial" w:hAnsi="Arial"/>
          <w:i/>
          <w:iCs/>
        </w:rPr>
        <w:t>Jou</w:t>
      </w:r>
      <w:proofErr w:type="spellEnd"/>
      <w:r>
        <w:rPr>
          <w:rFonts w:ascii="Arial" w:hAnsi="Arial"/>
          <w:i/>
          <w:iCs/>
        </w:rPr>
        <w:t xml:space="preserve">, </w:t>
      </w:r>
      <w:proofErr w:type="spellStart"/>
      <w:r>
        <w:rPr>
          <w:rFonts w:ascii="Arial" w:hAnsi="Arial"/>
          <w:i/>
          <w:iCs/>
        </w:rPr>
        <w:t>ef</w:t>
      </w:r>
      <w:proofErr w:type="spellEnd"/>
      <w:r>
        <w:rPr>
          <w:rFonts w:ascii="Arial" w:hAnsi="Arial"/>
          <w:i/>
          <w:iCs/>
        </w:rPr>
        <w:t xml:space="preserve">”, </w:t>
      </w:r>
      <w:r>
        <w:rPr>
          <w:rFonts w:ascii="Arial" w:hAnsi="Arial"/>
        </w:rPr>
        <w:t>in Afrikaans, yeah, we spoke Afrikaans mostly, “</w:t>
      </w:r>
      <w:proofErr w:type="spellStart"/>
      <w:r>
        <w:rPr>
          <w:rFonts w:ascii="Arial" w:hAnsi="Arial"/>
          <w:i/>
          <w:iCs/>
        </w:rPr>
        <w:t>Jou</w:t>
      </w:r>
      <w:proofErr w:type="spellEnd"/>
      <w:r>
        <w:rPr>
          <w:rFonts w:ascii="Arial" w:hAnsi="Arial"/>
          <w:i/>
          <w:iCs/>
        </w:rPr>
        <w:t xml:space="preserve"> </w:t>
      </w:r>
      <w:proofErr w:type="spellStart"/>
      <w:r>
        <w:rPr>
          <w:rFonts w:ascii="Arial" w:hAnsi="Arial"/>
          <w:i/>
          <w:iCs/>
        </w:rPr>
        <w:t>ef</w:t>
      </w:r>
      <w:proofErr w:type="spellEnd"/>
      <w:r>
        <w:rPr>
          <w:rFonts w:ascii="Arial" w:hAnsi="Arial"/>
          <w:i/>
          <w:iCs/>
        </w:rPr>
        <w:t xml:space="preserve">, </w:t>
      </w:r>
      <w:proofErr w:type="spellStart"/>
      <w:r>
        <w:rPr>
          <w:rFonts w:ascii="Arial" w:hAnsi="Arial"/>
          <w:i/>
          <w:iCs/>
        </w:rPr>
        <w:t>jou</w:t>
      </w:r>
      <w:proofErr w:type="spellEnd"/>
      <w:r>
        <w:rPr>
          <w:rFonts w:ascii="Arial" w:hAnsi="Arial"/>
          <w:i/>
          <w:iCs/>
        </w:rPr>
        <w:t xml:space="preserve"> </w:t>
      </w:r>
      <w:proofErr w:type="spellStart"/>
      <w:r>
        <w:rPr>
          <w:rFonts w:ascii="Arial" w:hAnsi="Arial"/>
          <w:i/>
          <w:iCs/>
        </w:rPr>
        <w:t>weg</w:t>
      </w:r>
      <w:proofErr w:type="spellEnd"/>
      <w:r>
        <w:rPr>
          <w:rFonts w:ascii="Arial" w:hAnsi="Arial"/>
          <w:i/>
          <w:iCs/>
        </w:rPr>
        <w:t xml:space="preserve"> vat, </w:t>
      </w:r>
      <w:proofErr w:type="spellStart"/>
      <w:r>
        <w:rPr>
          <w:rFonts w:ascii="Arial" w:hAnsi="Arial"/>
          <w:i/>
          <w:iCs/>
        </w:rPr>
        <w:t>weg</w:t>
      </w:r>
      <w:proofErr w:type="spellEnd"/>
      <w:r>
        <w:rPr>
          <w:rFonts w:ascii="Arial" w:hAnsi="Arial"/>
          <w:i/>
          <w:iCs/>
        </w:rPr>
        <w:t xml:space="preserve"> </w:t>
      </w:r>
      <w:proofErr w:type="spellStart"/>
      <w:r>
        <w:rPr>
          <w:rFonts w:ascii="Arial" w:hAnsi="Arial"/>
          <w:i/>
          <w:iCs/>
        </w:rPr>
        <w:t>vir</w:t>
      </w:r>
      <w:proofErr w:type="spellEnd"/>
      <w:r>
        <w:rPr>
          <w:rFonts w:ascii="Arial" w:hAnsi="Arial"/>
          <w:i/>
          <w:iCs/>
        </w:rPr>
        <w:t xml:space="preserve"> my </w:t>
      </w:r>
      <w:proofErr w:type="spellStart"/>
      <w:r>
        <w:rPr>
          <w:rFonts w:ascii="Arial" w:hAnsi="Arial"/>
          <w:i/>
          <w:iCs/>
        </w:rPr>
        <w:t>kar</w:t>
      </w:r>
      <w:proofErr w:type="spellEnd"/>
      <w:r>
        <w:rPr>
          <w:rFonts w:ascii="Arial" w:hAnsi="Arial"/>
          <w:i/>
          <w:iCs/>
        </w:rPr>
        <w:t xml:space="preserve">, </w:t>
      </w:r>
      <w:proofErr w:type="spellStart"/>
      <w:r>
        <w:rPr>
          <w:rFonts w:ascii="Arial" w:hAnsi="Arial"/>
          <w:i/>
          <w:iCs/>
        </w:rPr>
        <w:t>fok</w:t>
      </w:r>
      <w:proofErr w:type="spellEnd"/>
      <w:r>
        <w:rPr>
          <w:rFonts w:ascii="Arial" w:hAnsi="Arial"/>
          <w:i/>
          <w:iCs/>
        </w:rPr>
        <w:t xml:space="preserve">, </w:t>
      </w:r>
      <w:proofErr w:type="spellStart"/>
      <w:r>
        <w:rPr>
          <w:rFonts w:ascii="Arial" w:hAnsi="Arial"/>
          <w:i/>
          <w:iCs/>
        </w:rPr>
        <w:t>weg</w:t>
      </w:r>
      <w:proofErr w:type="spellEnd"/>
      <w:r>
        <w:rPr>
          <w:rFonts w:ascii="Arial" w:hAnsi="Arial"/>
          <w:i/>
          <w:iCs/>
        </w:rPr>
        <w:t xml:space="preserve">, </w:t>
      </w:r>
      <w:proofErr w:type="spellStart"/>
      <w:r>
        <w:rPr>
          <w:rFonts w:ascii="Arial" w:hAnsi="Arial"/>
          <w:i/>
          <w:iCs/>
        </w:rPr>
        <w:t>en</w:t>
      </w:r>
      <w:proofErr w:type="spellEnd"/>
      <w:r>
        <w:rPr>
          <w:rFonts w:ascii="Arial" w:hAnsi="Arial"/>
        </w:rPr>
        <w:t xml:space="preserve"> </w:t>
      </w:r>
      <w:r>
        <w:rPr>
          <w:rFonts w:ascii="Arial" w:hAnsi="Arial"/>
          <w:i/>
          <w:iCs/>
        </w:rPr>
        <w:t xml:space="preserve">wat </w:t>
      </w:r>
      <w:proofErr w:type="spellStart"/>
      <w:r>
        <w:rPr>
          <w:rFonts w:ascii="Arial" w:hAnsi="Arial"/>
          <w:i/>
          <w:iCs/>
        </w:rPr>
        <w:t>soek</w:t>
      </w:r>
      <w:proofErr w:type="spellEnd"/>
      <w:r>
        <w:rPr>
          <w:rFonts w:ascii="Arial" w:hAnsi="Arial"/>
          <w:i/>
          <w:iCs/>
        </w:rPr>
        <w:t xml:space="preserve"> </w:t>
      </w:r>
      <w:proofErr w:type="spellStart"/>
      <w:r>
        <w:rPr>
          <w:rFonts w:ascii="Arial" w:hAnsi="Arial"/>
          <w:i/>
          <w:iCs/>
        </w:rPr>
        <w:t>jy</w:t>
      </w:r>
      <w:proofErr w:type="spellEnd"/>
      <w:r>
        <w:rPr>
          <w:rFonts w:ascii="Arial" w:hAnsi="Arial"/>
          <w:i/>
          <w:iCs/>
        </w:rPr>
        <w:t xml:space="preserve">? Dis bad luck”, </w:t>
      </w:r>
      <w:r>
        <w:rPr>
          <w:rFonts w:ascii="Arial" w:hAnsi="Arial"/>
        </w:rPr>
        <w:t xml:space="preserve">have that thing, if you were a gay person, uhm, I don’t know if it’s so, if it’s </w:t>
      </w:r>
      <w:proofErr w:type="spellStart"/>
      <w:r>
        <w:rPr>
          <w:rFonts w:ascii="Arial" w:hAnsi="Arial"/>
        </w:rPr>
        <w:t>Coloured</w:t>
      </w:r>
      <w:proofErr w:type="spellEnd"/>
      <w:r>
        <w:rPr>
          <w:rFonts w:ascii="Arial" w:hAnsi="Arial"/>
        </w:rPr>
        <w:t xml:space="preserve"> culture, you know, you bad luck (=Tyler: </w:t>
      </w:r>
      <w:proofErr w:type="spellStart"/>
      <w:r>
        <w:rPr>
          <w:rFonts w:ascii="Arial" w:hAnsi="Arial"/>
        </w:rPr>
        <w:t>Mmm</w:t>
      </w:r>
      <w:proofErr w:type="spellEnd"/>
      <w:r>
        <w:rPr>
          <w:rFonts w:ascii="Arial" w:hAnsi="Arial"/>
        </w:rPr>
        <w:t xml:space="preserve">), you know, you bring bad omens or something, I don't know (=Tyler: </w:t>
      </w:r>
      <w:proofErr w:type="spellStart"/>
      <w:r>
        <w:rPr>
          <w:rFonts w:ascii="Arial" w:hAnsi="Arial"/>
        </w:rPr>
        <w:t>Mmm</w:t>
      </w:r>
      <w:proofErr w:type="spellEnd"/>
      <w:r>
        <w:rPr>
          <w:rFonts w:ascii="Arial" w:hAnsi="Arial"/>
        </w:rPr>
        <w:t xml:space="preserve">). And </w:t>
      </w:r>
      <w:proofErr w:type="gramStart"/>
      <w:r>
        <w:rPr>
          <w:rFonts w:ascii="Arial" w:hAnsi="Arial"/>
        </w:rPr>
        <w:t>so</w:t>
      </w:r>
      <w:proofErr w:type="gramEnd"/>
      <w:r>
        <w:rPr>
          <w:rFonts w:ascii="Arial" w:hAnsi="Arial"/>
        </w:rPr>
        <w:t xml:space="preserve"> in Afrikaans, we’d say </w:t>
      </w:r>
      <w:r>
        <w:rPr>
          <w:rFonts w:ascii="Arial" w:hAnsi="Arial"/>
          <w:i/>
          <w:iCs/>
        </w:rPr>
        <w:t xml:space="preserve">Dis bad </w:t>
      </w:r>
      <w:proofErr w:type="spellStart"/>
      <w:r>
        <w:rPr>
          <w:rFonts w:ascii="Arial" w:hAnsi="Arial"/>
          <w:i/>
          <w:iCs/>
        </w:rPr>
        <w:t>lucke</w:t>
      </w:r>
      <w:proofErr w:type="spellEnd"/>
      <w:r>
        <w:rPr>
          <w:rFonts w:ascii="Arial" w:hAnsi="Arial"/>
          <w:i/>
          <w:iCs/>
        </w:rPr>
        <w:t xml:space="preserve"> </w:t>
      </w:r>
      <w:proofErr w:type="spellStart"/>
      <w:r>
        <w:rPr>
          <w:rFonts w:ascii="Arial" w:hAnsi="Arial"/>
          <w:i/>
          <w:iCs/>
        </w:rPr>
        <w:t>mense</w:t>
      </w:r>
      <w:proofErr w:type="spellEnd"/>
      <w:r>
        <w:rPr>
          <w:rFonts w:ascii="Arial" w:hAnsi="Arial"/>
          <w:i/>
          <w:iCs/>
        </w:rPr>
        <w:t xml:space="preserve">, </w:t>
      </w:r>
      <w:r>
        <w:rPr>
          <w:rFonts w:ascii="Arial" w:hAnsi="Arial"/>
        </w:rPr>
        <w:t xml:space="preserve">you know? And he made this scene and, we got into the </w:t>
      </w:r>
      <w:proofErr w:type="gramStart"/>
      <w:r>
        <w:rPr>
          <w:rFonts w:ascii="Arial" w:hAnsi="Arial"/>
        </w:rPr>
        <w:t>car</w:t>
      </w:r>
      <w:proofErr w:type="gramEnd"/>
      <w:r>
        <w:rPr>
          <w:rFonts w:ascii="Arial" w:hAnsi="Arial"/>
        </w:rPr>
        <w:t xml:space="preserve"> but I saw it, and I heard how upset he got. And I asked him afterwards, “why were you so rude to, uhm, to this person?” but I said the person's name, everybody on the road knows him, and so on. He's obviously well known. Uhm, and he said, “I'm not interested in this kind of people. I’m not interested, these people can drown”, you know, that whole narrative (=Tyler: </w:t>
      </w:r>
      <w:proofErr w:type="spellStart"/>
      <w:r>
        <w:rPr>
          <w:rFonts w:ascii="Arial" w:hAnsi="Arial"/>
        </w:rPr>
        <w:t>Mmm</w:t>
      </w:r>
      <w:proofErr w:type="spellEnd"/>
      <w:r>
        <w:rPr>
          <w:rFonts w:ascii="Arial" w:hAnsi="Arial"/>
        </w:rPr>
        <w:t xml:space="preserve">). Then, when I was, I think I was eleven, or something, grade six or whatever. I remember my sister and I, we both washed early. And I came out of the house, I don't know what I was doing, </w:t>
      </w:r>
      <w:proofErr w:type="gramStart"/>
      <w:r>
        <w:rPr>
          <w:rFonts w:ascii="Arial" w:hAnsi="Arial"/>
        </w:rPr>
        <w:t>walking</w:t>
      </w:r>
      <w:proofErr w:type="gramEnd"/>
      <w:r>
        <w:rPr>
          <w:rFonts w:ascii="Arial" w:hAnsi="Arial"/>
        </w:rPr>
        <w:t xml:space="preserve"> or dancing, I don't know what I was doing. But he turned around and he looked at me with such disgust, I will never forget his, the way he was looking at me. And he said to me, “</w:t>
      </w:r>
      <w:proofErr w:type="spellStart"/>
      <w:r>
        <w:rPr>
          <w:rFonts w:ascii="Arial" w:hAnsi="Arial"/>
          <w:i/>
          <w:iCs/>
        </w:rPr>
        <w:t>jy’s</w:t>
      </w:r>
      <w:proofErr w:type="spellEnd"/>
      <w:r>
        <w:rPr>
          <w:rFonts w:ascii="Arial" w:hAnsi="Arial"/>
          <w:i/>
          <w:iCs/>
        </w:rPr>
        <w:t xml:space="preserve"> </w:t>
      </w:r>
      <w:proofErr w:type="spellStart"/>
      <w:r>
        <w:rPr>
          <w:rFonts w:ascii="Arial" w:hAnsi="Arial"/>
          <w:i/>
          <w:iCs/>
        </w:rPr>
        <w:t>amper</w:t>
      </w:r>
      <w:proofErr w:type="spellEnd"/>
      <w:r>
        <w:rPr>
          <w:rFonts w:ascii="Arial" w:hAnsi="Arial"/>
          <w:i/>
          <w:iCs/>
        </w:rPr>
        <w:t xml:space="preserve"> </w:t>
      </w:r>
      <w:proofErr w:type="spellStart"/>
      <w:r>
        <w:rPr>
          <w:rFonts w:ascii="Arial" w:hAnsi="Arial"/>
          <w:i/>
          <w:iCs/>
        </w:rPr>
        <w:t>soos</w:t>
      </w:r>
      <w:proofErr w:type="spellEnd"/>
      <w:r>
        <w:rPr>
          <w:rFonts w:ascii="Arial" w:hAnsi="Arial"/>
          <w:i/>
          <w:iCs/>
        </w:rPr>
        <w:t xml:space="preserve"> n’ moffie” </w:t>
      </w:r>
      <w:r>
        <w:rPr>
          <w:rFonts w:ascii="Arial" w:hAnsi="Arial"/>
        </w:rPr>
        <w:t xml:space="preserve">(=Tyler: </w:t>
      </w:r>
      <w:proofErr w:type="spellStart"/>
      <w:r>
        <w:rPr>
          <w:rFonts w:ascii="Arial" w:hAnsi="Arial"/>
        </w:rPr>
        <w:t>Mmm</w:t>
      </w:r>
      <w:proofErr w:type="spellEnd"/>
      <w:r>
        <w:rPr>
          <w:rFonts w:ascii="Arial" w:hAnsi="Arial"/>
        </w:rPr>
        <w:t>)</w:t>
      </w:r>
      <w:r>
        <w:rPr>
          <w:rFonts w:ascii="Arial" w:hAnsi="Arial"/>
          <w:i/>
          <w:iCs/>
        </w:rPr>
        <w:t xml:space="preserve">. </w:t>
      </w:r>
      <w:r>
        <w:rPr>
          <w:rFonts w:ascii="Arial" w:hAnsi="Arial"/>
        </w:rPr>
        <w:t xml:space="preserve">It was like he was, he was, like, angry (=Tyler: </w:t>
      </w:r>
      <w:proofErr w:type="spellStart"/>
      <w:r>
        <w:rPr>
          <w:rFonts w:ascii="Arial" w:hAnsi="Arial"/>
        </w:rPr>
        <w:t>Mmm</w:t>
      </w:r>
      <w:proofErr w:type="spellEnd"/>
      <w:r>
        <w:rPr>
          <w:rFonts w:ascii="Arial" w:hAnsi="Arial"/>
        </w:rPr>
        <w:t xml:space="preserve">), you know, at me, man, and I wasn't, it wasn’t like I was prancing or whatever, whatever the case might be, and so on. But like, there was, I knew that he, he loved me. And I knew that he was proud of me, you know (=Tyler: </w:t>
      </w:r>
      <w:proofErr w:type="spellStart"/>
      <w:r>
        <w:rPr>
          <w:rFonts w:ascii="Arial" w:hAnsi="Arial"/>
        </w:rPr>
        <w:t>Mmm</w:t>
      </w:r>
      <w:proofErr w:type="spellEnd"/>
      <w:r>
        <w:rPr>
          <w:rFonts w:ascii="Arial" w:hAnsi="Arial"/>
        </w:rPr>
        <w:t xml:space="preserve">), and he always spoke about what I would be, and this, and get an education and do this and do that, and you must, you know, all of that. </w:t>
      </w:r>
      <w:proofErr w:type="gramStart"/>
      <w:r>
        <w:rPr>
          <w:rFonts w:ascii="Arial" w:hAnsi="Arial"/>
        </w:rPr>
        <w:t>So</w:t>
      </w:r>
      <w:proofErr w:type="gramEnd"/>
      <w:r>
        <w:rPr>
          <w:rFonts w:ascii="Arial" w:hAnsi="Arial"/>
        </w:rPr>
        <w:t xml:space="preserve"> I knew that was there (=Tyler: Mmhmm), but I also feel like even though he didn't say it, I feel like maybe he knew that maybe I was a bit different, you know. And he didn't like that (=Tyler: Mmhmm). And I always say, I never came out of the closet to my mother, she came took me out, opened that closet, took me by my hand and brought, and said “enough of this. You are my child, and you're not going to go through this anymore”, that kind of thing. So, and that happened, my father died the [date in December], that happened on New Year's Day, 2016 (=Tyler: </w:t>
      </w:r>
      <w:proofErr w:type="spellStart"/>
      <w:r>
        <w:rPr>
          <w:rFonts w:ascii="Arial" w:hAnsi="Arial"/>
          <w:i/>
          <w:iCs/>
        </w:rPr>
        <w:t>Shoh</w:t>
      </w:r>
      <w:proofErr w:type="spellEnd"/>
      <w:r>
        <w:rPr>
          <w:rFonts w:ascii="Arial" w:hAnsi="Arial"/>
        </w:rPr>
        <w:t xml:space="preserve">). The, that, later that month, basically, but it was on the first of January, I remember it was after the New Year's Eve party we had at my aunt's place, and so on. So, where, where my father is concerned, knowing how he felt about gay people, I wonder if that was maybe because of, of, </w:t>
      </w:r>
      <w:proofErr w:type="spellStart"/>
      <w:r>
        <w:rPr>
          <w:rFonts w:ascii="Arial" w:hAnsi="Arial"/>
        </w:rPr>
        <w:t>‘cause</w:t>
      </w:r>
      <w:proofErr w:type="spellEnd"/>
      <w:r>
        <w:rPr>
          <w:rFonts w:ascii="Arial" w:hAnsi="Arial"/>
        </w:rPr>
        <w:t xml:space="preserve"> like I said, people, people said these things. Maybe they made certain remarks about me since I was very small, already, you know? Uhm, some people would ask me “</w:t>
      </w:r>
      <w:r>
        <w:rPr>
          <w:rFonts w:ascii="Arial" w:hAnsi="Arial"/>
          <w:i/>
          <w:iCs/>
        </w:rPr>
        <w:t xml:space="preserve">Spiel </w:t>
      </w:r>
      <w:proofErr w:type="spellStart"/>
      <w:r>
        <w:rPr>
          <w:rFonts w:ascii="Arial" w:hAnsi="Arial"/>
          <w:i/>
          <w:iCs/>
        </w:rPr>
        <w:t>jy</w:t>
      </w:r>
      <w:proofErr w:type="spellEnd"/>
      <w:r>
        <w:rPr>
          <w:rFonts w:ascii="Arial" w:hAnsi="Arial"/>
          <w:i/>
          <w:iCs/>
        </w:rPr>
        <w:t xml:space="preserve"> </w:t>
      </w:r>
      <w:proofErr w:type="spellStart"/>
      <w:r>
        <w:rPr>
          <w:rFonts w:ascii="Arial" w:hAnsi="Arial"/>
          <w:i/>
          <w:iCs/>
        </w:rPr>
        <w:t>netbal</w:t>
      </w:r>
      <w:proofErr w:type="spellEnd"/>
      <w:r>
        <w:rPr>
          <w:rFonts w:ascii="Arial" w:hAnsi="Arial"/>
          <w:i/>
          <w:iCs/>
        </w:rPr>
        <w:t>?”</w:t>
      </w:r>
      <w:r>
        <w:rPr>
          <w:rFonts w:ascii="Arial" w:hAnsi="Arial"/>
        </w:rPr>
        <w:t xml:space="preserve">, and you know, netball, you know, uhm, they would say things like that. My sister was very, uhm, man, she was very rough, [laugh sigh]. And so on, and she was very sporty, and soccer and </w:t>
      </w:r>
      <w:proofErr w:type="gramStart"/>
      <w:r>
        <w:rPr>
          <w:rFonts w:ascii="Arial" w:hAnsi="Arial"/>
        </w:rPr>
        <w:t>all of</w:t>
      </w:r>
      <w:proofErr w:type="gramEnd"/>
      <w:r>
        <w:rPr>
          <w:rFonts w:ascii="Arial" w:hAnsi="Arial"/>
        </w:rPr>
        <w:t xml:space="preserve"> these things. And then they would say, “</w:t>
      </w:r>
      <w:r w:rsidRPr="00875D67">
        <w:rPr>
          <w:rFonts w:ascii="Arial" w:hAnsi="Arial"/>
          <w:i/>
          <w:iCs/>
        </w:rPr>
        <w:t xml:space="preserve">Malcolm is </w:t>
      </w:r>
      <w:proofErr w:type="gramStart"/>
      <w:r w:rsidRPr="00875D67">
        <w:rPr>
          <w:rFonts w:ascii="Arial" w:hAnsi="Arial"/>
          <w:i/>
          <w:iCs/>
        </w:rPr>
        <w:t>die</w:t>
      </w:r>
      <w:proofErr w:type="gramEnd"/>
      <w:r w:rsidRPr="00875D67">
        <w:rPr>
          <w:rFonts w:ascii="Arial" w:hAnsi="Arial"/>
          <w:i/>
          <w:iCs/>
        </w:rPr>
        <w:t xml:space="preserve"> </w:t>
      </w:r>
      <w:proofErr w:type="spellStart"/>
      <w:r w:rsidRPr="00875D67">
        <w:rPr>
          <w:rFonts w:ascii="Arial" w:hAnsi="Arial"/>
          <w:i/>
          <w:iCs/>
        </w:rPr>
        <w:t>meisie</w:t>
      </w:r>
      <w:proofErr w:type="spellEnd"/>
      <w:r>
        <w:rPr>
          <w:rFonts w:ascii="Arial" w:hAnsi="Arial"/>
          <w:i/>
          <w:iCs/>
        </w:rPr>
        <w:t xml:space="preserve"> </w:t>
      </w:r>
      <w:proofErr w:type="spellStart"/>
      <w:r>
        <w:rPr>
          <w:rFonts w:ascii="Arial" w:hAnsi="Arial"/>
          <w:i/>
          <w:iCs/>
        </w:rPr>
        <w:t>mense</w:t>
      </w:r>
      <w:proofErr w:type="spellEnd"/>
      <w:r w:rsidRPr="00875D67">
        <w:rPr>
          <w:rFonts w:ascii="Arial" w:hAnsi="Arial"/>
          <w:i/>
          <w:iCs/>
        </w:rPr>
        <w:t xml:space="preserve"> and</w:t>
      </w:r>
      <w:r>
        <w:rPr>
          <w:rFonts w:ascii="Arial" w:hAnsi="Arial"/>
          <w:i/>
          <w:iCs/>
        </w:rPr>
        <w:t xml:space="preserve"> Karin</w:t>
      </w:r>
      <w:r w:rsidRPr="00875D67">
        <w:rPr>
          <w:rFonts w:ascii="Arial" w:hAnsi="Arial"/>
          <w:i/>
          <w:iCs/>
        </w:rPr>
        <w:t xml:space="preserve"> is die </w:t>
      </w:r>
      <w:proofErr w:type="spellStart"/>
      <w:r w:rsidRPr="00875D67">
        <w:rPr>
          <w:rFonts w:ascii="Arial" w:hAnsi="Arial"/>
          <w:i/>
          <w:iCs/>
        </w:rPr>
        <w:t>seun</w:t>
      </w:r>
      <w:proofErr w:type="spellEnd"/>
      <w:r w:rsidRPr="00875D67">
        <w:rPr>
          <w:rFonts w:ascii="Arial" w:hAnsi="Arial"/>
          <w:i/>
          <w:iCs/>
        </w:rPr>
        <w:t xml:space="preserve"> </w:t>
      </w:r>
      <w:proofErr w:type="spellStart"/>
      <w:r w:rsidRPr="00875D67">
        <w:rPr>
          <w:rFonts w:ascii="Arial" w:hAnsi="Arial"/>
          <w:i/>
          <w:iCs/>
        </w:rPr>
        <w:t>mense</w:t>
      </w:r>
      <w:proofErr w:type="spellEnd"/>
      <w:r w:rsidRPr="00875D67">
        <w:rPr>
          <w:rFonts w:ascii="Arial" w:hAnsi="Arial"/>
          <w:i/>
          <w:iCs/>
        </w:rPr>
        <w:t>”.</w:t>
      </w:r>
      <w:r>
        <w:rPr>
          <w:rFonts w:ascii="Arial" w:hAnsi="Arial"/>
        </w:rPr>
        <w:t xml:space="preserve"> Now can you imagine him saying that to a man, saying that his firstborn son, he’s now this manly man, and you're saying this </w:t>
      </w:r>
      <w:r>
        <w:rPr>
          <w:rFonts w:ascii="Arial" w:hAnsi="Arial"/>
        </w:rPr>
        <w:lastRenderedPageBreak/>
        <w:t xml:space="preserve">about his firstborn son. </w:t>
      </w:r>
      <w:proofErr w:type="gramStart"/>
      <w:r>
        <w:rPr>
          <w:rFonts w:ascii="Arial" w:hAnsi="Arial"/>
        </w:rPr>
        <w:t>So</w:t>
      </w:r>
      <w:proofErr w:type="gramEnd"/>
      <w:r>
        <w:rPr>
          <w:rFonts w:ascii="Arial" w:hAnsi="Arial"/>
        </w:rPr>
        <w:t xml:space="preserve"> I wonder if, if maybe those things made him also feel the way he felt (=Tyler: </w:t>
      </w:r>
      <w:proofErr w:type="spellStart"/>
      <w:r>
        <w:rPr>
          <w:rFonts w:ascii="Arial" w:hAnsi="Arial"/>
        </w:rPr>
        <w:t>Mmm</w:t>
      </w:r>
      <w:proofErr w:type="spellEnd"/>
      <w:r>
        <w:rPr>
          <w:rFonts w:ascii="Arial" w:hAnsi="Arial"/>
        </w:rPr>
        <w:t xml:space="preserve">). But he, he died before I really spoke openly about being gay to anybody. I had a best friend at the time, I spoke about, I spoke these things to. But I was never, I felt so, so, so different, even at that age, from him. And I could, I could never ever speak to him about these things in the way I can sit and speak to, to you guys here now or to anybody else. I was never able to, to speak to my, my own father about those things. And, yeah, everybody’s different from everyone. We are all individuals. But I mean, if you are, are a family, there is supposed to be </w:t>
      </w:r>
      <w:proofErr w:type="gramStart"/>
      <w:r>
        <w:rPr>
          <w:rFonts w:ascii="Arial" w:hAnsi="Arial"/>
        </w:rPr>
        <w:t>some kind of sameness</w:t>
      </w:r>
      <w:proofErr w:type="gramEnd"/>
      <w:r>
        <w:rPr>
          <w:rFonts w:ascii="Arial" w:hAnsi="Arial"/>
        </w:rPr>
        <w:t xml:space="preserve"> there, at least I think so (=Tyler: </w:t>
      </w:r>
      <w:proofErr w:type="spellStart"/>
      <w:r>
        <w:rPr>
          <w:rFonts w:ascii="Arial" w:hAnsi="Arial"/>
        </w:rPr>
        <w:t>Mmm</w:t>
      </w:r>
      <w:proofErr w:type="spellEnd"/>
      <w:r>
        <w:rPr>
          <w:rFonts w:ascii="Arial" w:hAnsi="Arial"/>
        </w:rPr>
        <w:t>). I could be wrong, and you can tell me I’m, I'm wrong or I’m, I'm misunderstanding it, but there, there must be that kind of, of, of connection in terms of, of, of, of sameness, of belonging (=Benjamin: Shared identity), of being a part of each other – sorry?</w:t>
      </w:r>
    </w:p>
    <w:p w14:paraId="32E9F583" w14:textId="77777777" w:rsidR="00F031B5" w:rsidRDefault="00F031B5" w:rsidP="00F031B5">
      <w:pPr>
        <w:spacing w:after="0"/>
        <w:rPr>
          <w:rFonts w:ascii="Arial" w:hAnsi="Arial"/>
        </w:rPr>
      </w:pPr>
    </w:p>
    <w:p w14:paraId="547C6D24"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Of shared identity. </w:t>
      </w:r>
    </w:p>
    <w:p w14:paraId="4473F404" w14:textId="77777777" w:rsidR="00F031B5" w:rsidRDefault="00F031B5" w:rsidP="00F031B5">
      <w:pPr>
        <w:spacing w:after="0"/>
        <w:rPr>
          <w:rFonts w:ascii="Arial" w:hAnsi="Arial"/>
        </w:rPr>
      </w:pPr>
    </w:p>
    <w:p w14:paraId="2F65138C"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Yes, exactly, you know. Even though we are not exactly the same, obviously not, you know, but I felt so, so far away from, from [gestures shape of a figure] who he was, and I’ve, I could never, now that you've, I’ve never thought about, you’ve now asked is there a relationship, you know, where sameness, and there are just different to other boys at school, maybe, or on the playground, whatever. And same with certain other boys or even girls, you know, I always fit in more with the girls, I didn't really, like I said, </w:t>
      </w:r>
      <w:proofErr w:type="spellStart"/>
      <w:r>
        <w:rPr>
          <w:rFonts w:ascii="Arial" w:hAnsi="Arial"/>
        </w:rPr>
        <w:t>wanna</w:t>
      </w:r>
      <w:proofErr w:type="spellEnd"/>
      <w:r>
        <w:rPr>
          <w:rFonts w:ascii="Arial" w:hAnsi="Arial"/>
        </w:rPr>
        <w:t xml:space="preserve"> hang out with the, with the gay guys too much, even at school. Yeah, I’ll never forget, there were, there were, in the Afrikaans class, they were these five gay guys, I'm still friends with one, we are close friends now. We, at school, I didn’t want to associate, really with him, you know, they used to walk in a, in a string and I would hear the kids say “</w:t>
      </w:r>
      <w:r w:rsidRPr="00F10B9E">
        <w:rPr>
          <w:rFonts w:ascii="Arial" w:hAnsi="Arial"/>
          <w:i/>
          <w:iCs/>
        </w:rPr>
        <w:t>ja</w:t>
      </w:r>
      <w:r>
        <w:rPr>
          <w:rFonts w:ascii="Arial" w:hAnsi="Arial"/>
        </w:rPr>
        <w:t xml:space="preserve">, </w:t>
      </w:r>
      <w:proofErr w:type="spellStart"/>
      <w:r>
        <w:rPr>
          <w:rFonts w:ascii="Arial" w:hAnsi="Arial"/>
          <w:i/>
          <w:iCs/>
        </w:rPr>
        <w:t>vyf</w:t>
      </w:r>
      <w:proofErr w:type="spellEnd"/>
      <w:r>
        <w:rPr>
          <w:rFonts w:ascii="Arial" w:hAnsi="Arial"/>
          <w:i/>
          <w:iCs/>
        </w:rPr>
        <w:t xml:space="preserve"> bunnies, </w:t>
      </w:r>
      <w:proofErr w:type="spellStart"/>
      <w:r>
        <w:rPr>
          <w:rFonts w:ascii="Arial" w:hAnsi="Arial"/>
          <w:i/>
          <w:iCs/>
        </w:rPr>
        <w:t>vyf</w:t>
      </w:r>
      <w:proofErr w:type="spellEnd"/>
      <w:r>
        <w:rPr>
          <w:rFonts w:ascii="Arial" w:hAnsi="Arial"/>
          <w:i/>
          <w:iCs/>
        </w:rPr>
        <w:t xml:space="preserve"> moffies”,</w:t>
      </w:r>
      <w:r>
        <w:rPr>
          <w:rFonts w:ascii="Arial" w:hAnsi="Arial"/>
        </w:rPr>
        <w:t xml:space="preserve"> you know? Nasty things like </w:t>
      </w:r>
      <w:proofErr w:type="gramStart"/>
      <w:r>
        <w:rPr>
          <w:rFonts w:ascii="Arial" w:hAnsi="Arial"/>
        </w:rPr>
        <w:t>that, when</w:t>
      </w:r>
      <w:proofErr w:type="gramEnd"/>
      <w:r>
        <w:rPr>
          <w:rFonts w:ascii="Arial" w:hAnsi="Arial"/>
        </w:rPr>
        <w:t xml:space="preserve"> I go to the boys’ toilet, you know, things like that. But in terms of my, my father, I would’ve wanted to feel a little more – because I'm your child (=Tyler: </w:t>
      </w:r>
      <w:proofErr w:type="spellStart"/>
      <w:r>
        <w:rPr>
          <w:rFonts w:ascii="Arial" w:hAnsi="Arial"/>
        </w:rPr>
        <w:t>Mmm</w:t>
      </w:r>
      <w:proofErr w:type="spellEnd"/>
      <w:r>
        <w:rPr>
          <w:rFonts w:ascii="Arial" w:hAnsi="Arial"/>
        </w:rPr>
        <w:t xml:space="preserve">). And you, you made me (=Tyler: </w:t>
      </w:r>
      <w:proofErr w:type="spellStart"/>
      <w:r>
        <w:rPr>
          <w:rFonts w:ascii="Arial" w:hAnsi="Arial"/>
        </w:rPr>
        <w:t>Mmm</w:t>
      </w:r>
      <w:proofErr w:type="spellEnd"/>
      <w:r>
        <w:rPr>
          <w:rFonts w:ascii="Arial" w:hAnsi="Arial"/>
        </w:rPr>
        <w:t xml:space="preserve">), you know I didn’t create myself. You and my mother, you were involved in whatever you, you know, I come from you (=Tyler: </w:t>
      </w:r>
      <w:proofErr w:type="spellStart"/>
      <w:r>
        <w:rPr>
          <w:rFonts w:ascii="Arial" w:hAnsi="Arial"/>
        </w:rPr>
        <w:t>Mmm</w:t>
      </w:r>
      <w:proofErr w:type="spellEnd"/>
      <w:r>
        <w:rPr>
          <w:rFonts w:ascii="Arial" w:hAnsi="Arial"/>
        </w:rPr>
        <w:t xml:space="preserve">), you know. But I just I, I, I, felt the so different from him and those things that you said to me, also, and this is what I would have maybe wanted to speak to him (=Tyler: </w:t>
      </w:r>
      <w:proofErr w:type="spellStart"/>
      <w:r>
        <w:rPr>
          <w:rFonts w:ascii="Arial" w:hAnsi="Arial"/>
        </w:rPr>
        <w:t>Mmm</w:t>
      </w:r>
      <w:proofErr w:type="spellEnd"/>
      <w:r>
        <w:rPr>
          <w:rFonts w:ascii="Arial" w:hAnsi="Arial"/>
        </w:rPr>
        <w:t xml:space="preserve">, mmhmm) about, you know, but maybe we can listen to what other men are saying, that it's his fault that I'm gay, or, you know, he, you know, he had a hand in it, or (=Tyler: </w:t>
      </w:r>
      <w:proofErr w:type="spellStart"/>
      <w:r>
        <w:rPr>
          <w:rFonts w:ascii="Arial" w:hAnsi="Arial"/>
        </w:rPr>
        <w:t>Mmm</w:t>
      </w:r>
      <w:proofErr w:type="spellEnd"/>
      <w:r>
        <w:rPr>
          <w:rFonts w:ascii="Arial" w:hAnsi="Arial"/>
        </w:rPr>
        <w:t xml:space="preserve">). But, whenever other bullying or other, uhm, connections, even, whatever other differences I've had with other people, feeling different from other people, and however else I might’ve felt the same, I would have wanted a, a, a greater sense of sameness with him, you know. Yes, he’s, was heterosexual, he’s straight or whatever. I'm gay and so on, but. there should have been a, a bigger connection there. And maybe I was still very small. Had I maybe grown, you know, maybe into adulthood and I could speak to him about these things. Maybe it might have been better or worse, maybe I would not have been as open as I am if he was still alive. But, yeah, that's a significant relationship for me (=Tyler: </w:t>
      </w:r>
      <w:proofErr w:type="spellStart"/>
      <w:r>
        <w:rPr>
          <w:rFonts w:ascii="Arial" w:hAnsi="Arial"/>
          <w:i/>
          <w:iCs/>
        </w:rPr>
        <w:t>Shoh</w:t>
      </w:r>
      <w:proofErr w:type="spellEnd"/>
      <w:r>
        <w:rPr>
          <w:rFonts w:ascii="Arial" w:hAnsi="Arial"/>
        </w:rPr>
        <w:t xml:space="preserve">), where that is concerned. </w:t>
      </w:r>
    </w:p>
    <w:p w14:paraId="53ABB062" w14:textId="77777777" w:rsidR="00F031B5" w:rsidRDefault="00F031B5" w:rsidP="00F031B5">
      <w:pPr>
        <w:spacing w:after="0"/>
        <w:rPr>
          <w:rFonts w:ascii="Arial" w:hAnsi="Arial"/>
        </w:rPr>
      </w:pPr>
    </w:p>
    <w:p w14:paraId="7C9A8739" w14:textId="77777777" w:rsidR="00F031B5" w:rsidRDefault="00F031B5" w:rsidP="00F031B5">
      <w:pPr>
        <w:spacing w:after="0"/>
        <w:rPr>
          <w:rFonts w:ascii="Arial" w:hAnsi="Arial"/>
          <w:b/>
          <w:bCs/>
        </w:rPr>
      </w:pPr>
      <w:r>
        <w:rPr>
          <w:rFonts w:ascii="Arial" w:hAnsi="Arial"/>
          <w:b/>
          <w:bCs/>
        </w:rPr>
        <w:t xml:space="preserve">Tyler: </w:t>
      </w:r>
      <w:r w:rsidRPr="00BC5E3E">
        <w:rPr>
          <w:rFonts w:ascii="Arial" w:hAnsi="Arial"/>
        </w:rPr>
        <w:t>Thank you, Malcolm, wow.</w:t>
      </w:r>
      <w:r>
        <w:rPr>
          <w:rFonts w:ascii="Arial" w:hAnsi="Arial"/>
          <w:b/>
          <w:bCs/>
        </w:rPr>
        <w:t xml:space="preserve"> </w:t>
      </w:r>
    </w:p>
    <w:p w14:paraId="4F429DED" w14:textId="77777777" w:rsidR="00F031B5" w:rsidRDefault="00F031B5" w:rsidP="00F031B5">
      <w:pPr>
        <w:spacing w:after="0"/>
        <w:rPr>
          <w:rFonts w:ascii="Arial" w:hAnsi="Arial"/>
          <w:b/>
          <w:bCs/>
        </w:rPr>
      </w:pPr>
    </w:p>
    <w:p w14:paraId="49B16FA1"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[Inaudible] while I was in the bathroom, [laugh]. </w:t>
      </w:r>
    </w:p>
    <w:p w14:paraId="371447DC" w14:textId="77777777" w:rsidR="00F031B5" w:rsidRDefault="00F031B5" w:rsidP="00F031B5">
      <w:pPr>
        <w:spacing w:after="0"/>
        <w:rPr>
          <w:rFonts w:ascii="Arial" w:hAnsi="Arial"/>
        </w:rPr>
      </w:pPr>
    </w:p>
    <w:p w14:paraId="20158AA1" w14:textId="77777777" w:rsidR="00F031B5" w:rsidRDefault="00F031B5" w:rsidP="00F031B5">
      <w:pPr>
        <w:spacing w:after="0"/>
        <w:rPr>
          <w:rFonts w:ascii="Arial" w:hAnsi="Arial"/>
          <w:b/>
        </w:rPr>
      </w:pPr>
      <w:r>
        <w:rPr>
          <w:rFonts w:ascii="Arial" w:hAnsi="Arial"/>
          <w:b/>
          <w:bCs/>
        </w:rPr>
        <w:t xml:space="preserve">Malcolm: </w:t>
      </w:r>
      <w:r>
        <w:rPr>
          <w:rFonts w:ascii="Arial" w:hAnsi="Arial"/>
        </w:rPr>
        <w:t xml:space="preserve">Oh, did you finish? </w:t>
      </w:r>
      <w:r>
        <w:rPr>
          <w:rFonts w:ascii="Arial" w:hAnsi="Arial"/>
          <w:b/>
        </w:rPr>
        <w:t xml:space="preserve">  </w:t>
      </w:r>
    </w:p>
    <w:p w14:paraId="757415CE" w14:textId="77777777" w:rsidR="00F031B5" w:rsidRDefault="00F031B5" w:rsidP="00F031B5">
      <w:pPr>
        <w:spacing w:after="0"/>
        <w:rPr>
          <w:rFonts w:ascii="Arial" w:hAnsi="Arial"/>
        </w:rPr>
      </w:pPr>
    </w:p>
    <w:p w14:paraId="01757F71" w14:textId="77777777" w:rsidR="00F031B5" w:rsidRPr="00D804ED" w:rsidRDefault="00F031B5" w:rsidP="00F031B5">
      <w:pPr>
        <w:spacing w:after="0"/>
        <w:rPr>
          <w:rFonts w:ascii="Arial" w:hAnsi="Arial"/>
        </w:rPr>
      </w:pPr>
      <w:r w:rsidRPr="00D804ED">
        <w:rPr>
          <w:rFonts w:ascii="Arial" w:hAnsi="Arial"/>
          <w:b/>
          <w:bCs/>
        </w:rPr>
        <w:lastRenderedPageBreak/>
        <w:t>[Several]:</w:t>
      </w:r>
      <w:r w:rsidRPr="00D804ED">
        <w:rPr>
          <w:rFonts w:ascii="Arial" w:hAnsi="Arial"/>
        </w:rPr>
        <w:t xml:space="preserve"> [Indistinguishable overlap]</w:t>
      </w:r>
    </w:p>
    <w:p w14:paraId="13A6D26B" w14:textId="77777777" w:rsidR="00F031B5" w:rsidRDefault="00F031B5" w:rsidP="00F031B5">
      <w:pPr>
        <w:spacing w:after="0"/>
        <w:rPr>
          <w:rFonts w:ascii="Arial" w:hAnsi="Arial"/>
          <w:b/>
          <w:bCs/>
        </w:rPr>
      </w:pPr>
    </w:p>
    <w:p w14:paraId="01E3077A" w14:textId="77777777" w:rsidR="00F031B5" w:rsidRDefault="00F031B5" w:rsidP="00F031B5">
      <w:pPr>
        <w:spacing w:after="0"/>
      </w:pPr>
      <w:r>
        <w:rPr>
          <w:rFonts w:ascii="Arial" w:hAnsi="Arial"/>
          <w:b/>
          <w:bCs/>
        </w:rPr>
        <w:t xml:space="preserve">Caleb: </w:t>
      </w:r>
      <w:r>
        <w:rPr>
          <w:rFonts w:ascii="Arial" w:hAnsi="Arial"/>
        </w:rPr>
        <w:t xml:space="preserve">We’re, we’re talking about, I just </w:t>
      </w:r>
      <w:proofErr w:type="spellStart"/>
      <w:r>
        <w:rPr>
          <w:rFonts w:ascii="Arial" w:hAnsi="Arial"/>
        </w:rPr>
        <w:t>wanna</w:t>
      </w:r>
      <w:proofErr w:type="spellEnd"/>
      <w:r>
        <w:rPr>
          <w:rFonts w:ascii="Arial" w:hAnsi="Arial"/>
        </w:rPr>
        <w:t xml:space="preserve"> clarify again, relationships, right? (=Tyler: Yeah) Sameness in relationships, </w:t>
      </w:r>
      <w:proofErr w:type="gramStart"/>
      <w:r>
        <w:rPr>
          <w:rFonts w:ascii="Arial" w:hAnsi="Arial"/>
        </w:rPr>
        <w:t>at the moment</w:t>
      </w:r>
      <w:proofErr w:type="gramEnd"/>
      <w:r>
        <w:rPr>
          <w:rFonts w:ascii="Arial" w:hAnsi="Arial"/>
        </w:rPr>
        <w:t>?</w:t>
      </w:r>
    </w:p>
    <w:p w14:paraId="7DA27F90" w14:textId="77777777" w:rsidR="00F031B5" w:rsidRDefault="00F031B5" w:rsidP="00F031B5">
      <w:pPr>
        <w:spacing w:after="0"/>
      </w:pPr>
    </w:p>
    <w:p w14:paraId="5E04AE43" w14:textId="77777777" w:rsidR="00F031B5" w:rsidRDefault="00F031B5" w:rsidP="00F031B5">
      <w:pPr>
        <w:spacing w:after="0"/>
      </w:pPr>
      <w:r>
        <w:rPr>
          <w:rFonts w:ascii="Arial" w:hAnsi="Arial"/>
          <w:b/>
        </w:rPr>
        <w:t xml:space="preserve">Tyler: </w:t>
      </w:r>
      <w:r>
        <w:rPr>
          <w:rFonts w:ascii="Arial" w:hAnsi="Arial"/>
          <w:bCs/>
        </w:rPr>
        <w:t xml:space="preserve">Yeah, if you, if, </w:t>
      </w:r>
      <w:r>
        <w:rPr>
          <w:rFonts w:ascii="Arial" w:hAnsi="Arial"/>
        </w:rPr>
        <w:t xml:space="preserve">I'm asking for more specific examples (=Caleb: Okay), so you can talk about an interaction, if it's not a relationship, maybe a stranger, or, like, you know, a date or something, </w:t>
      </w:r>
      <w:proofErr w:type="gramStart"/>
      <w:r>
        <w:rPr>
          <w:rFonts w:ascii="Arial" w:hAnsi="Arial"/>
        </w:rPr>
        <w:t>or,</w:t>
      </w:r>
      <w:proofErr w:type="gramEnd"/>
      <w:r>
        <w:rPr>
          <w:rFonts w:ascii="Arial" w:hAnsi="Arial"/>
        </w:rPr>
        <w:t xml:space="preserve"> yeah. Just that. </w:t>
      </w:r>
    </w:p>
    <w:p w14:paraId="749E2BB6" w14:textId="77777777" w:rsidR="00F031B5" w:rsidRDefault="00F031B5" w:rsidP="00F031B5">
      <w:pPr>
        <w:spacing w:after="0"/>
      </w:pPr>
    </w:p>
    <w:p w14:paraId="72FFCA1E" w14:textId="77777777" w:rsidR="00F031B5" w:rsidRDefault="00F031B5" w:rsidP="00F031B5">
      <w:pPr>
        <w:spacing w:after="0"/>
      </w:pPr>
      <w:r>
        <w:rPr>
          <w:rFonts w:ascii="Arial" w:hAnsi="Arial"/>
          <w:b/>
        </w:rPr>
        <w:t xml:space="preserve">Benjamin: </w:t>
      </w:r>
      <w:proofErr w:type="gramStart"/>
      <w:r>
        <w:rPr>
          <w:rFonts w:ascii="Arial" w:hAnsi="Arial"/>
          <w:bCs/>
        </w:rPr>
        <w:t>Well</w:t>
      </w:r>
      <w:proofErr w:type="gramEnd"/>
      <w:r>
        <w:rPr>
          <w:rFonts w:ascii="Arial" w:hAnsi="Arial"/>
          <w:bCs/>
        </w:rPr>
        <w:t xml:space="preserve"> I suppose we’ve </w:t>
      </w:r>
      <w:r>
        <w:rPr>
          <w:rFonts w:ascii="Arial" w:hAnsi="Arial"/>
        </w:rPr>
        <w:t>mentioned quite a few of the differences we feel with other straight, or other gay people, like within the community and everything (=Tyler: Yeah), so, ja.</w:t>
      </w:r>
    </w:p>
    <w:p w14:paraId="59F9DB68" w14:textId="77777777" w:rsidR="00F031B5" w:rsidRDefault="00F031B5" w:rsidP="00F031B5">
      <w:pPr>
        <w:spacing w:after="0"/>
      </w:pPr>
    </w:p>
    <w:p w14:paraId="6162FE05" w14:textId="77777777" w:rsidR="00F031B5" w:rsidRDefault="00F031B5" w:rsidP="00F031B5">
      <w:pPr>
        <w:spacing w:after="0"/>
      </w:pPr>
      <w:r>
        <w:rPr>
          <w:rFonts w:ascii="Arial" w:hAnsi="Arial"/>
          <w:b/>
        </w:rPr>
        <w:t xml:space="preserve">Caleb: </w:t>
      </w:r>
      <w:r>
        <w:rPr>
          <w:rFonts w:ascii="Arial" w:hAnsi="Arial"/>
          <w:bCs/>
        </w:rPr>
        <w:t>Uhm, w</w:t>
      </w:r>
      <w:r>
        <w:rPr>
          <w:rFonts w:ascii="Arial" w:hAnsi="Arial"/>
        </w:rPr>
        <w:t xml:space="preserve">ell, I haven't been in many relationships, I think I've been like, I don't know, it's difficult, to say, like, what (=Benjamin &amp; Malcolm: [Indistinguishable overlap]). But like I've been in, I consider, personally, I don't know about the other people, [laugh sigh], </w:t>
      </w:r>
      <w:proofErr w:type="gramStart"/>
      <w:r>
        <w:rPr>
          <w:rFonts w:ascii="Arial" w:hAnsi="Arial"/>
        </w:rPr>
        <w:t>but,</w:t>
      </w:r>
      <w:proofErr w:type="gramEnd"/>
      <w:r>
        <w:rPr>
          <w:rFonts w:ascii="Arial" w:hAnsi="Arial"/>
        </w:rPr>
        <w:t xml:space="preserve"> I've been in like, two. And, I feel like, out of the difference, it’s all, I always [video recorder dies] feel like, in relations-, we're at a different stage of, like, someone has come out when they 13, someone's come out when they 16, 18, 20. Or, just started accepting or (=Benjamin: Different life stages) going into their, uhm, identity. And I feel like in the queer community, it's very out of sync, like, w-, with straight people, you're, you, I don't know, when you're 12, like you said, these schoolyard- (=Benjamin: [Inaudible] puberty) Yes, like, everything happens in, and it's all like, in sync. But with queer people, I've always seen it’s, it's out of sync, and that caused, in my opinion, like, the </w:t>
      </w:r>
      <w:proofErr w:type="spellStart"/>
      <w:r>
        <w:rPr>
          <w:rFonts w:ascii="Arial" w:hAnsi="Arial"/>
        </w:rPr>
        <w:t>rel</w:t>
      </w:r>
      <w:proofErr w:type="spellEnd"/>
      <w:r>
        <w:rPr>
          <w:rFonts w:ascii="Arial" w:hAnsi="Arial"/>
        </w:rPr>
        <w:t xml:space="preserve">-, the two relationships that I’ve had, has brought about the biggest problems (=Tyler: Hmm), in the relationship, was (=Benjamin: Yes), like, that, that disconnect, like, I've been out since 16 I think, I don't know, like, and even then I thought, like, I came out late. And then they only came out when they left the house and things and, from that, it's like, okay, but I went through this when I was in high school already, and now you're putting this stuff on me. And I'm like, okay, but like, I really don't care. But, since like, I've already gone through it, you know, and so, like, not that I don't care, but I, I don’t, (=Benjamin: You don’t </w:t>
      </w:r>
      <w:proofErr w:type="spellStart"/>
      <w:r>
        <w:rPr>
          <w:rFonts w:ascii="Arial" w:hAnsi="Arial"/>
        </w:rPr>
        <w:t>wanna</w:t>
      </w:r>
      <w:proofErr w:type="spellEnd"/>
      <w:r>
        <w:rPr>
          <w:rFonts w:ascii="Arial" w:hAnsi="Arial"/>
        </w:rPr>
        <w:t xml:space="preserve"> go through it again) I don't want to go through this again. Like I’m done, and I feel like, like, in </w:t>
      </w:r>
      <w:proofErr w:type="spellStart"/>
      <w:r>
        <w:rPr>
          <w:rFonts w:ascii="Arial" w:hAnsi="Arial"/>
        </w:rPr>
        <w:t>samne</w:t>
      </w:r>
      <w:proofErr w:type="spellEnd"/>
      <w:r>
        <w:rPr>
          <w:rFonts w:ascii="Arial" w:hAnsi="Arial"/>
        </w:rPr>
        <w:t xml:space="preserve">-, like difference in relationships, I feel like that’s where, that’s something that has happened to me, ja (=Benjamin: Ja; =Tyler: Wow). </w:t>
      </w:r>
    </w:p>
    <w:p w14:paraId="2DB7EC78" w14:textId="77777777" w:rsidR="00F031B5" w:rsidRDefault="00F031B5" w:rsidP="00F031B5">
      <w:pPr>
        <w:spacing w:after="0"/>
      </w:pPr>
    </w:p>
    <w:p w14:paraId="03F78B98" w14:textId="77777777" w:rsidR="00F031B5" w:rsidRDefault="00F031B5" w:rsidP="00F031B5">
      <w:pPr>
        <w:spacing w:after="0"/>
        <w:rPr>
          <w:rFonts w:ascii="Arial" w:hAnsi="Arial" w:cs="Arial"/>
        </w:rPr>
      </w:pPr>
      <w:r w:rsidRPr="00156348">
        <w:rPr>
          <w:rFonts w:ascii="Arial" w:hAnsi="Arial" w:cs="Arial"/>
          <w:b/>
          <w:bCs/>
        </w:rPr>
        <w:t>Caleb</w:t>
      </w:r>
      <w:r>
        <w:rPr>
          <w:rFonts w:ascii="Arial" w:hAnsi="Arial" w:cs="Arial"/>
          <w:b/>
          <w:bCs/>
        </w:rPr>
        <w:t xml:space="preserve"> &amp; Benjamin: </w:t>
      </w:r>
      <w:r>
        <w:rPr>
          <w:rFonts w:ascii="Arial" w:hAnsi="Arial" w:cs="Arial"/>
        </w:rPr>
        <w:t>[Indistinguishable overlap]</w:t>
      </w:r>
    </w:p>
    <w:p w14:paraId="4AB2EB15" w14:textId="77777777" w:rsidR="00F031B5" w:rsidRDefault="00F031B5" w:rsidP="00F031B5">
      <w:pPr>
        <w:spacing w:after="0"/>
        <w:rPr>
          <w:rFonts w:ascii="Arial" w:hAnsi="Arial" w:cs="Arial"/>
        </w:rPr>
      </w:pPr>
    </w:p>
    <w:p w14:paraId="4CF16C8E" w14:textId="77777777" w:rsidR="00F031B5" w:rsidRPr="00156348" w:rsidRDefault="00F031B5" w:rsidP="00F031B5">
      <w:pPr>
        <w:spacing w:after="0"/>
        <w:rPr>
          <w:rFonts w:ascii="Arial" w:hAnsi="Arial" w:cs="Arial"/>
        </w:rPr>
      </w:pPr>
      <w:r>
        <w:rPr>
          <w:rFonts w:ascii="Arial" w:hAnsi="Arial" w:cs="Arial"/>
          <w:b/>
          <w:bCs/>
        </w:rPr>
        <w:t xml:space="preserve">Caleb: </w:t>
      </w:r>
      <w:r>
        <w:rPr>
          <w:rFonts w:ascii="Arial" w:hAnsi="Arial" w:cs="Arial"/>
        </w:rPr>
        <w:t>Can you [Benjamin] relate to this?</w:t>
      </w:r>
    </w:p>
    <w:p w14:paraId="64DE5AF3" w14:textId="77777777" w:rsidR="00F031B5" w:rsidRPr="00156348" w:rsidRDefault="00F031B5" w:rsidP="00F031B5">
      <w:pPr>
        <w:spacing w:after="0"/>
        <w:rPr>
          <w:rFonts w:ascii="Arial" w:hAnsi="Arial" w:cs="Arial"/>
          <w:b/>
          <w:bCs/>
        </w:rPr>
      </w:pPr>
    </w:p>
    <w:p w14:paraId="4154148A" w14:textId="77777777" w:rsidR="00F031B5" w:rsidRDefault="00F031B5" w:rsidP="00F031B5">
      <w:pPr>
        <w:spacing w:after="0"/>
      </w:pPr>
      <w:r w:rsidRPr="00156348">
        <w:rPr>
          <w:rFonts w:ascii="Arial" w:hAnsi="Arial" w:cs="Arial"/>
          <w:b/>
          <w:bCs/>
        </w:rPr>
        <w:t xml:space="preserve">Benjamin: </w:t>
      </w:r>
      <w:r w:rsidRPr="00156348">
        <w:rPr>
          <w:rFonts w:ascii="Arial" w:hAnsi="Arial" w:cs="Arial"/>
        </w:rPr>
        <w:t>Ja</w:t>
      </w:r>
      <w:r>
        <w:rPr>
          <w:rFonts w:ascii="Arial" w:hAnsi="Arial" w:cs="Arial"/>
        </w:rPr>
        <w:t xml:space="preserve"> (=Caleb: Ja)</w:t>
      </w:r>
      <w:r w:rsidRPr="00156348">
        <w:rPr>
          <w:rFonts w:ascii="Arial" w:hAnsi="Arial" w:cs="Arial"/>
        </w:rPr>
        <w:t xml:space="preserve"> well I think it’s not </w:t>
      </w:r>
      <w:proofErr w:type="gramStart"/>
      <w:r w:rsidRPr="00156348">
        <w:rPr>
          <w:rFonts w:ascii="Arial" w:hAnsi="Arial" w:cs="Arial"/>
        </w:rPr>
        <w:t>really same</w:t>
      </w:r>
      <w:proofErr w:type="gramEnd"/>
      <w:r w:rsidRPr="00156348">
        <w:rPr>
          <w:rFonts w:ascii="Arial" w:hAnsi="Arial" w:cs="Arial"/>
        </w:rPr>
        <w:t xml:space="preserve"> or different, it</w:t>
      </w:r>
      <w:r>
        <w:rPr>
          <w:rFonts w:ascii="Arial" w:hAnsi="Arial" w:cs="Arial"/>
        </w:rPr>
        <w:t xml:space="preserve"> was</w:t>
      </w:r>
      <w:r w:rsidRPr="00156348">
        <w:rPr>
          <w:rFonts w:ascii="Arial" w:hAnsi="Arial" w:cs="Arial"/>
        </w:rPr>
        <w:t xml:space="preserve"> just, different stages of, of the same (=Caleb: Yes). </w:t>
      </w:r>
      <w:r>
        <w:rPr>
          <w:rFonts w:ascii="Arial" w:hAnsi="Arial" w:cs="Arial"/>
        </w:rPr>
        <w:t>Y</w:t>
      </w:r>
      <w:r>
        <w:rPr>
          <w:rFonts w:ascii="Arial" w:hAnsi="Arial"/>
        </w:rPr>
        <w:t xml:space="preserve">es. Uhm, my first relationship in Matric was </w:t>
      </w:r>
      <w:proofErr w:type="gramStart"/>
      <w:r>
        <w:rPr>
          <w:rFonts w:ascii="Arial" w:hAnsi="Arial"/>
        </w:rPr>
        <w:t>actually with</w:t>
      </w:r>
      <w:proofErr w:type="gramEnd"/>
      <w:r>
        <w:rPr>
          <w:rFonts w:ascii="Arial" w:hAnsi="Arial"/>
        </w:rPr>
        <w:t xml:space="preserve"> a second-year university student and he, when I met him, he’d kind of like, just come out of the church, from being like, super religious, like played in the band and everything, like very just, going against being gay, like, “Jesus will heal me”, whatever, whatever. And then I think, I was kind of the person he was like, “Oh, wait, actually, it was fine”. So I kind of like replaced Jesus in his life (=Tyler: Oh, wow; =[Several]: [Laughter]; =Caleb: </w:t>
      </w:r>
      <w:proofErr w:type="gramStart"/>
      <w:r>
        <w:rPr>
          <w:rFonts w:ascii="Arial" w:hAnsi="Arial"/>
        </w:rPr>
        <w:t>Wow!;</w:t>
      </w:r>
      <w:proofErr w:type="gramEnd"/>
      <w:r>
        <w:rPr>
          <w:rFonts w:ascii="Arial" w:hAnsi="Arial"/>
        </w:rPr>
        <w:t xml:space="preserve"> =Lola: That’s really, that’s really intense). Yes, so like, I was kind of placed on a pedestal and like I was perfect and like, not worshiped, but, like, he’d always used to say, like, we'd be talking about </w:t>
      </w:r>
      <w:proofErr w:type="gramStart"/>
      <w:r>
        <w:rPr>
          <w:rFonts w:ascii="Arial" w:hAnsi="Arial"/>
        </w:rPr>
        <w:t>something</w:t>
      </w:r>
      <w:proofErr w:type="gramEnd"/>
      <w:r>
        <w:rPr>
          <w:rFonts w:ascii="Arial" w:hAnsi="Arial"/>
        </w:rPr>
        <w:t xml:space="preserve"> and he’d be like “no it’s not about me, it’s about you.” And I’m like… </w:t>
      </w:r>
      <w:r>
        <w:rPr>
          <w:rFonts w:ascii="Arial" w:hAnsi="Arial"/>
        </w:rPr>
        <w:lastRenderedPageBreak/>
        <w:t>(=Caleb: Huh?) it really is a two-way street kind of, but, ja. So, a lot of like, so we were the same in terms of that, but, with the dichotomy in term-, not dichotomy, just the (=Caleb: Ja), the scale, we were on, we were at different points in the scale and, so that brought up a lot of issues with him, like idolizing me and not being [inaudible] (=Caleb: Ja) and all of that so (=Tyler: Wow, interesting). Codependency (=Caleb: Oh, ja, [laugh]), [laugh].</w:t>
      </w:r>
    </w:p>
    <w:p w14:paraId="51A4BA10" w14:textId="77777777" w:rsidR="00F031B5" w:rsidRDefault="00F031B5" w:rsidP="00F031B5">
      <w:pPr>
        <w:spacing w:after="0"/>
      </w:pPr>
    </w:p>
    <w:p w14:paraId="3782E00A" w14:textId="77777777" w:rsidR="00F031B5" w:rsidRDefault="00F031B5" w:rsidP="00F031B5">
      <w:pPr>
        <w:spacing w:after="0"/>
        <w:rPr>
          <w:rFonts w:ascii="Arial" w:hAnsi="Arial"/>
        </w:rPr>
      </w:pPr>
      <w:r>
        <w:rPr>
          <w:rFonts w:ascii="Arial" w:hAnsi="Arial"/>
          <w:b/>
        </w:rPr>
        <w:t xml:space="preserve">Lola: </w:t>
      </w:r>
      <w:r>
        <w:rPr>
          <w:rFonts w:ascii="Arial" w:hAnsi="Arial"/>
        </w:rPr>
        <w:t xml:space="preserve">I have a very, uhm, complicated relationship with my mom, whom I love very much. Uhm, I moved back in with her when I left [university], so I still, I live with her again now. Uhm, and, you know, it's, I think, [sigh], people are very quick to be like, “ah well if people aren’t supportive, like, cut them out, cut your losses and move on with your life,” like you don't need family, like blood doesn’t make family, chosen family, you know, there’s this big narrative, which, uhm, is true for some people. When you live under your mother’s roof it’s not that simple (=[Several]: </w:t>
      </w:r>
      <w:proofErr w:type="spellStart"/>
      <w:r>
        <w:rPr>
          <w:rFonts w:ascii="Arial" w:hAnsi="Arial"/>
        </w:rPr>
        <w:t>Mmm</w:t>
      </w:r>
      <w:proofErr w:type="spellEnd"/>
      <w:r>
        <w:rPr>
          <w:rFonts w:ascii="Arial" w:hAnsi="Arial"/>
        </w:rPr>
        <w:t xml:space="preserve">). I think my, my struggle with, with her mostly is that in every way except that she doesn't accept my queerness, she's a great mom (=Benjamin: My parents are exactly like that). Right? Like, she has made huge sacrifices for my brother and I, she works two jobs. She sits with me when I'm sick, she, like, she’ll go out of her way above and beyond to be a good mom. But my boyfriend isn't allowed in my house because he's transgendered (=Tyler: Wow). Like, isn't allowed in the house. And, like, it's a bone of contention, obviously, because I live there and </w:t>
      </w:r>
      <w:proofErr w:type="gramStart"/>
      <w:r>
        <w:rPr>
          <w:rFonts w:ascii="Arial" w:hAnsi="Arial"/>
        </w:rPr>
        <w:t>now</w:t>
      </w:r>
      <w:proofErr w:type="gramEnd"/>
      <w:r>
        <w:rPr>
          <w:rFonts w:ascii="Arial" w:hAnsi="Arial"/>
        </w:rPr>
        <w:t xml:space="preserve"> I can’t have my boyfriend visit me. I'm not even, like I’m not talking like, staying over or like, being (</w:t>
      </w:r>
      <w:proofErr w:type="gramStart"/>
      <w:r>
        <w:rPr>
          <w:rFonts w:ascii="Arial" w:hAnsi="Arial"/>
        </w:rPr>
        <w:t>=[</w:t>
      </w:r>
      <w:proofErr w:type="gramEnd"/>
      <w:r>
        <w:rPr>
          <w:rFonts w:ascii="Arial" w:hAnsi="Arial"/>
        </w:rPr>
        <w:t xml:space="preserve">Several: [Indistinguishable overlap]), just, just like visit me, right, just like (=Caleb: Come drink coffee, [laugh]) [inaudible], coffee. Like, he, he’s legitimately not allowed in the house because he's transgendered. </w:t>
      </w:r>
      <w:proofErr w:type="gramStart"/>
      <w:r>
        <w:rPr>
          <w:rFonts w:ascii="Arial" w:hAnsi="Arial"/>
        </w:rPr>
        <w:t>And,</w:t>
      </w:r>
      <w:proofErr w:type="gramEnd"/>
      <w:r>
        <w:rPr>
          <w:rFonts w:ascii="Arial" w:hAnsi="Arial"/>
        </w:rPr>
        <w:t xml:space="preserve"> uhm, that's really rough, you know (=Malcolm: Of course), and, and I think I, uhm, I have this really difficult, eq-, like, I've equated losing my faith to finding my queerness. Uhm, which I think is (=Benjamin: Is that [inaudible]), it is true for a lot of people. Like I, uhm, I was hurt by the church, and I was rejected by leadership. And I've had a lot of conversations with Christian people [inaudible] like, it was people who [inaudible] about God, like valid, but (=Benjamin: But-) also, no, uhm, [laugh sigh], so, you know, but with my mom, it's just there's this person. And I think what's hard is like, I see how difficult it is for her. </w:t>
      </w:r>
      <w:proofErr w:type="spellStart"/>
      <w:r>
        <w:rPr>
          <w:rFonts w:ascii="Arial" w:hAnsi="Arial"/>
        </w:rPr>
        <w:t>‘Cause</w:t>
      </w:r>
      <w:proofErr w:type="spellEnd"/>
      <w:r>
        <w:rPr>
          <w:rFonts w:ascii="Arial" w:hAnsi="Arial"/>
        </w:rPr>
        <w:t xml:space="preserve"> it like, breaks her, when she like, sits there, and she's like, crying because she loves me. And she wants what she believes is what's best for me. But she also needs to, she also feels like she needs to stand her ground and her principles. And, and so there's this, this constant, normally unspoken tension in our house about what is and isn't okay. And when, uhm, she found out that I’m in a polyamorous relationship with my trans boyfriend, who is dating another trans man, so it's just a whole lot of not very Christian-okay, uhm, [laugh] (=Malcolm: [Laugh]). You know, it’s just (=Malcolm: [Laughing] yeah), it’s like, my mom looked at me like I was piling on the nightmares. </w:t>
      </w:r>
      <w:proofErr w:type="gramStart"/>
      <w:r>
        <w:rPr>
          <w:rFonts w:ascii="Arial" w:hAnsi="Arial"/>
        </w:rPr>
        <w:t>And,</w:t>
      </w:r>
      <w:proofErr w:type="gramEnd"/>
      <w:r>
        <w:rPr>
          <w:rFonts w:ascii="Arial" w:hAnsi="Arial"/>
        </w:rPr>
        <w:t xml:space="preserve"> uhm (=Malcolm: Oh, yeah), she doesn’t even know that I’m non-binary, so (=Benjamin: [Laugh]), so we don’t [inaudible], I chose my battles with that one, uhm. But you know, I think having, [sigh], I was saying to someone the other day I get really annoying how people paint people in history as good or bad, like (=Benjamin: Yeah) divide like that, for me, it's such nonsense, </w:t>
      </w:r>
      <w:proofErr w:type="spellStart"/>
      <w:r>
        <w:rPr>
          <w:rFonts w:ascii="Arial" w:hAnsi="Arial"/>
        </w:rPr>
        <w:t>‘cause</w:t>
      </w:r>
      <w:proofErr w:type="spellEnd"/>
      <w:r>
        <w:rPr>
          <w:rFonts w:ascii="Arial" w:hAnsi="Arial"/>
        </w:rPr>
        <w:t xml:space="preserve"> we're like a kaleidoscope of grey, like that is the human experience. And I think that's a lot easier to do with people who are at arm's length, or when their grey shades kind of match up with yours. Whereas with my mom, the differences are so, like, painful to our relationship, that (=Benjamin: Such a contrast), we've said out loud to each other that like if she wasn't my mother, we would have no relationship. And if I move out the house, like I don't know if I'll come visit her for Sunday lunch because I can't find my boyfriend, so, like (=Malcolm: [Inaudible], exactly; =Benjamin: Ja), you know, it's, it's hard </w:t>
      </w:r>
      <w:r>
        <w:rPr>
          <w:rFonts w:ascii="Arial" w:hAnsi="Arial"/>
        </w:rPr>
        <w:lastRenderedPageBreak/>
        <w:t>because I do love her and I acknowledge the sacrifices that she's made and the love that she's given. But to reject something that is so-</w:t>
      </w:r>
    </w:p>
    <w:p w14:paraId="32D9AC83" w14:textId="77777777" w:rsidR="00F031B5" w:rsidRDefault="00F031B5" w:rsidP="00F031B5">
      <w:pPr>
        <w:spacing w:after="0"/>
        <w:rPr>
          <w:rFonts w:ascii="Arial" w:hAnsi="Arial"/>
        </w:rPr>
      </w:pPr>
    </w:p>
    <w:p w14:paraId="63BBDF00" w14:textId="77777777" w:rsidR="00F031B5" w:rsidRDefault="00F031B5" w:rsidP="00F031B5">
      <w:pPr>
        <w:spacing w:after="0"/>
        <w:rPr>
          <w:rFonts w:ascii="Arial" w:hAnsi="Arial"/>
        </w:rPr>
      </w:pPr>
      <w:r w:rsidRPr="00FC3AE3">
        <w:rPr>
          <w:rFonts w:ascii="Arial" w:hAnsi="Arial"/>
          <w:b/>
          <w:bCs/>
        </w:rPr>
        <w:t>Benjamin:</w:t>
      </w:r>
      <w:r>
        <w:rPr>
          <w:rFonts w:ascii="Arial" w:hAnsi="Arial"/>
        </w:rPr>
        <w:t xml:space="preserve"> Fundamental</w:t>
      </w:r>
    </w:p>
    <w:p w14:paraId="3966F2CB" w14:textId="77777777" w:rsidR="00F031B5" w:rsidRDefault="00F031B5" w:rsidP="00F031B5">
      <w:pPr>
        <w:spacing w:after="0"/>
        <w:rPr>
          <w:rFonts w:ascii="Arial" w:hAnsi="Arial"/>
        </w:rPr>
      </w:pPr>
    </w:p>
    <w:p w14:paraId="3D7D2FE3" w14:textId="77777777" w:rsidR="00F031B5" w:rsidRDefault="00F031B5" w:rsidP="00F031B5">
      <w:pPr>
        <w:spacing w:after="0"/>
        <w:rPr>
          <w:rFonts w:ascii="Arial" w:hAnsi="Arial"/>
        </w:rPr>
      </w:pPr>
      <w:r>
        <w:rPr>
          <w:rFonts w:ascii="Arial" w:hAnsi="Arial"/>
          <w:b/>
          <w:bCs/>
        </w:rPr>
        <w:t xml:space="preserve">Lola: </w:t>
      </w:r>
      <w:r>
        <w:rPr>
          <w:rFonts w:ascii="Arial" w:hAnsi="Arial"/>
        </w:rPr>
        <w:t>Fund-, that’s exactly the word, like fundamentally who I am, like, it's not like “Oh, you don't like my shirt”, [laugh sigh] (=Caleb: Ja), you know, it’s-</w:t>
      </w:r>
    </w:p>
    <w:p w14:paraId="06A2DEA7" w14:textId="77777777" w:rsidR="00F031B5" w:rsidRDefault="00F031B5" w:rsidP="00F031B5">
      <w:pPr>
        <w:spacing w:after="0"/>
        <w:rPr>
          <w:rFonts w:ascii="Arial" w:hAnsi="Arial"/>
        </w:rPr>
      </w:pPr>
    </w:p>
    <w:p w14:paraId="31444F36" w14:textId="77777777" w:rsidR="00F031B5" w:rsidRDefault="00F031B5" w:rsidP="00F031B5">
      <w:pPr>
        <w:spacing w:after="0"/>
        <w:rPr>
          <w:rFonts w:ascii="Arial" w:hAnsi="Arial"/>
        </w:rPr>
      </w:pPr>
      <w:r>
        <w:rPr>
          <w:rFonts w:ascii="Arial" w:hAnsi="Arial"/>
          <w:b/>
          <w:bCs/>
        </w:rPr>
        <w:t xml:space="preserve">Benjamin: </w:t>
      </w:r>
      <w:proofErr w:type="gramStart"/>
      <w:r>
        <w:rPr>
          <w:rFonts w:ascii="Arial" w:hAnsi="Arial"/>
        </w:rPr>
        <w:t>Oh</w:t>
      </w:r>
      <w:proofErr w:type="gramEnd"/>
      <w:r>
        <w:rPr>
          <w:rFonts w:ascii="Arial" w:hAnsi="Arial"/>
        </w:rPr>
        <w:t xml:space="preserve"> you actually don't like me (=Lola: Ja), like, this is me. </w:t>
      </w:r>
    </w:p>
    <w:p w14:paraId="249F9A58" w14:textId="77777777" w:rsidR="00F031B5" w:rsidRDefault="00F031B5" w:rsidP="00F031B5">
      <w:pPr>
        <w:spacing w:after="0"/>
        <w:rPr>
          <w:rFonts w:ascii="Arial" w:hAnsi="Arial"/>
        </w:rPr>
      </w:pPr>
    </w:p>
    <w:p w14:paraId="19F0DFA3"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And, </w:t>
      </w:r>
      <w:proofErr w:type="gramStart"/>
      <w:r>
        <w:rPr>
          <w:rFonts w:ascii="Arial" w:hAnsi="Arial"/>
        </w:rPr>
        <w:t>and,</w:t>
      </w:r>
      <w:proofErr w:type="gramEnd"/>
      <w:r>
        <w:rPr>
          <w:rFonts w:ascii="Arial" w:hAnsi="Arial"/>
        </w:rPr>
        <w:t xml:space="preserve"> there, there, like my experience with people is that they're tricky about that, because it's the whole, like, hate the sin, love the sinner. Uhm, and, and I think what you said was interesting about the choices we make, and I've, I’ve, I’ve heard narrative where like, “it's fine with </w:t>
      </w:r>
      <w:proofErr w:type="spellStart"/>
      <w:r>
        <w:rPr>
          <w:rFonts w:ascii="Arial" w:hAnsi="Arial"/>
        </w:rPr>
        <w:t>you’re</w:t>
      </w:r>
      <w:proofErr w:type="spellEnd"/>
      <w:r>
        <w:rPr>
          <w:rFonts w:ascii="Arial" w:hAnsi="Arial"/>
        </w:rPr>
        <w:t xml:space="preserve"> gay as long as you don’t act on it”. Like, then you must live a life of abstinence, and you're must (=Malcolm: Yes, yes), you must just be single and, and deprive yourself from this temptation from the devil. </w:t>
      </w:r>
    </w:p>
    <w:p w14:paraId="48C0367F" w14:textId="77777777" w:rsidR="00F031B5" w:rsidRDefault="00F031B5" w:rsidP="00F031B5">
      <w:pPr>
        <w:spacing w:after="0"/>
        <w:rPr>
          <w:rFonts w:ascii="Arial" w:hAnsi="Arial"/>
        </w:rPr>
      </w:pPr>
    </w:p>
    <w:p w14:paraId="10F78E84"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Yes, you must turn to God. </w:t>
      </w:r>
    </w:p>
    <w:p w14:paraId="04231268" w14:textId="77777777" w:rsidR="00F031B5" w:rsidRDefault="00F031B5" w:rsidP="00F031B5">
      <w:pPr>
        <w:spacing w:after="0"/>
        <w:rPr>
          <w:rFonts w:ascii="Arial" w:hAnsi="Arial"/>
        </w:rPr>
      </w:pPr>
    </w:p>
    <w:p w14:paraId="5085D8F3" w14:textId="77777777" w:rsidR="00F031B5" w:rsidRDefault="00F031B5" w:rsidP="00F031B5">
      <w:pPr>
        <w:spacing w:after="0"/>
        <w:rPr>
          <w:rFonts w:ascii="Arial" w:hAnsi="Arial"/>
        </w:rPr>
      </w:pPr>
      <w:r>
        <w:rPr>
          <w:rFonts w:ascii="Arial" w:hAnsi="Arial"/>
          <w:b/>
          <w:bCs/>
        </w:rPr>
        <w:t xml:space="preserve">Lola: </w:t>
      </w:r>
      <w:r>
        <w:rPr>
          <w:rFonts w:ascii="Arial" w:hAnsi="Arial"/>
        </w:rPr>
        <w:t>Yeah, you know, you must find [inaudible] (=Malcolm: Your sustenance there). Yeah. And I just, I, uhm, obviously rejected that. I was like, no, thank you, uhm, I have found people who love me and who accept me and, and I've found chosen family. And yes, our chosen family is a little bit messy. And, you know, we also get upset with each other. And we have a lot of differences within ourselves, and-</w:t>
      </w:r>
    </w:p>
    <w:p w14:paraId="39E0D2D2" w14:textId="77777777" w:rsidR="00F031B5" w:rsidRDefault="00F031B5" w:rsidP="00F031B5">
      <w:pPr>
        <w:spacing w:after="0"/>
        <w:rPr>
          <w:rFonts w:ascii="Arial" w:hAnsi="Arial"/>
          <w:b/>
          <w:bCs/>
        </w:rPr>
      </w:pPr>
    </w:p>
    <w:p w14:paraId="01049564"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 But at least we know we’re all there because we want to be there, [laugh] (=[Several]: [Laugh sigh])</w:t>
      </w:r>
    </w:p>
    <w:p w14:paraId="27E3BB4D" w14:textId="77777777" w:rsidR="00F031B5" w:rsidRDefault="00F031B5" w:rsidP="00F031B5">
      <w:pPr>
        <w:spacing w:after="0"/>
        <w:rPr>
          <w:rFonts w:ascii="Arial" w:hAnsi="Arial"/>
        </w:rPr>
      </w:pPr>
    </w:p>
    <w:p w14:paraId="669545A0" w14:textId="77777777" w:rsidR="00F031B5" w:rsidRDefault="00F031B5" w:rsidP="00F031B5">
      <w:pPr>
        <w:spacing w:after="0"/>
        <w:rPr>
          <w:rFonts w:ascii="Arial" w:hAnsi="Arial"/>
        </w:rPr>
      </w:pPr>
      <w:r>
        <w:rPr>
          <w:rFonts w:ascii="Arial" w:hAnsi="Arial"/>
          <w:b/>
          <w:bCs/>
        </w:rPr>
        <w:t xml:space="preserve">Lola: </w:t>
      </w:r>
      <w:r w:rsidRPr="001819EF">
        <w:rPr>
          <w:rFonts w:ascii="Arial" w:hAnsi="Arial"/>
        </w:rPr>
        <w:t>But there’s</w:t>
      </w:r>
      <w:r>
        <w:rPr>
          <w:rFonts w:ascii="Arial" w:hAnsi="Arial"/>
        </w:rPr>
        <w:t>,</w:t>
      </w:r>
      <w:r w:rsidRPr="001819EF">
        <w:rPr>
          <w:rFonts w:ascii="Arial" w:hAnsi="Arial"/>
        </w:rPr>
        <w:t xml:space="preserve"> </w:t>
      </w:r>
      <w:r>
        <w:rPr>
          <w:rFonts w:ascii="Arial" w:hAnsi="Arial"/>
        </w:rPr>
        <w:t xml:space="preserve">there's that, that active, that choice of acceptance. And I, I think what, what really makes me upset is, like, [sigh], I work with kids and I, and that means that I work with parents, unfortunately. But I feel very strongly that before you have children, that you need to sit down and look at like, what that might mean (=Caleb: Yes). That might mean you have a queer child. That might mean you have a disabled child, or a sick child, or a child who's </w:t>
      </w:r>
      <w:proofErr w:type="spellStart"/>
      <w:r>
        <w:rPr>
          <w:rFonts w:ascii="Arial" w:hAnsi="Arial"/>
        </w:rPr>
        <w:t>gonna</w:t>
      </w:r>
      <w:proofErr w:type="spellEnd"/>
      <w:r>
        <w:rPr>
          <w:rFonts w:ascii="Arial" w:hAnsi="Arial"/>
        </w:rPr>
        <w:t xml:space="preserve"> like completely </w:t>
      </w:r>
      <w:proofErr w:type="gramStart"/>
      <w:r>
        <w:rPr>
          <w:rFonts w:ascii="Arial" w:hAnsi="Arial"/>
        </w:rPr>
        <w:t>reject</w:t>
      </w:r>
      <w:proofErr w:type="gramEnd"/>
      <w:r>
        <w:rPr>
          <w:rFonts w:ascii="Arial" w:hAnsi="Arial"/>
        </w:rPr>
        <w:t xml:space="preserve"> your views. And if you go into this and you’re like, “Ah, I'm going to be a loving parent, I'm going to be there for my child and” (=Caleb: Yes), like you need to know what that means. Because I see, day in and day out, in my own life, and then in the lives of my students, uhm, because obviously, now that I’m outed at work, I'm like, I'm the gay teacher, which is fine, (=Caleb: Yeah), [inaudible] guys, I have other qualities, but like, it's cool. We can chat about RuPaul’s Drag Race” and it’s fine (=[Several]: [Laughter]), uhm, it’s a great bonding activity with kids. Uhm, but you know, like, I’ll have kids come crying to me, because they, they think they might be gay and it's the scariest thing in the world,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they know their parents are </w:t>
      </w:r>
      <w:proofErr w:type="spellStart"/>
      <w:r>
        <w:rPr>
          <w:rFonts w:ascii="Arial" w:hAnsi="Arial"/>
        </w:rPr>
        <w:t>gonna</w:t>
      </w:r>
      <w:proofErr w:type="spellEnd"/>
      <w:r>
        <w:rPr>
          <w:rFonts w:ascii="Arial" w:hAnsi="Arial"/>
        </w:rPr>
        <w:t xml:space="preserve"> reject them (=[Several]: </w:t>
      </w:r>
      <w:proofErr w:type="spellStart"/>
      <w:r>
        <w:rPr>
          <w:rFonts w:ascii="Arial" w:hAnsi="Arial"/>
        </w:rPr>
        <w:t>Mmm</w:t>
      </w:r>
      <w:proofErr w:type="spellEnd"/>
      <w:r>
        <w:rPr>
          <w:rFonts w:ascii="Arial" w:hAnsi="Arial"/>
        </w:rPr>
        <w:t xml:space="preserve">; =Malcolm: Exactly). And you play this, you know, you are everything to those children, you are their source of, of, food and, you </w:t>
      </w:r>
    </w:p>
    <w:p w14:paraId="079CE980" w14:textId="77777777" w:rsidR="00F031B5" w:rsidRDefault="00F031B5" w:rsidP="00F031B5">
      <w:pPr>
        <w:spacing w:after="0"/>
        <w:rPr>
          <w:rFonts w:ascii="Arial" w:hAnsi="Arial"/>
        </w:rPr>
      </w:pPr>
    </w:p>
    <w:p w14:paraId="29B6918B" w14:textId="77777777" w:rsidR="00F031B5" w:rsidRDefault="00F031B5" w:rsidP="00F031B5">
      <w:pPr>
        <w:spacing w:after="0"/>
        <w:rPr>
          <w:rFonts w:ascii="Arial" w:hAnsi="Arial"/>
        </w:rPr>
      </w:pPr>
      <w:r w:rsidRPr="00402DFE">
        <w:rPr>
          <w:rFonts w:ascii="Arial" w:hAnsi="Arial"/>
          <w:b/>
          <w:bCs/>
        </w:rPr>
        <w:t>Benjamin</w:t>
      </w:r>
      <w:r>
        <w:rPr>
          <w:rFonts w:ascii="Arial" w:hAnsi="Arial"/>
        </w:rPr>
        <w:t xml:space="preserve">: You are the gay community, basically.  </w:t>
      </w:r>
    </w:p>
    <w:p w14:paraId="5BFA4441" w14:textId="77777777" w:rsidR="00F031B5" w:rsidRDefault="00F031B5" w:rsidP="00F031B5">
      <w:pPr>
        <w:spacing w:after="0"/>
        <w:rPr>
          <w:rFonts w:ascii="Arial" w:hAnsi="Arial"/>
        </w:rPr>
      </w:pPr>
    </w:p>
    <w:p w14:paraId="2B196BBF" w14:textId="77777777" w:rsidR="00F031B5" w:rsidRDefault="00F031B5" w:rsidP="00F031B5">
      <w:pPr>
        <w:spacing w:after="0"/>
        <w:rPr>
          <w:rFonts w:ascii="Arial" w:hAnsi="Arial"/>
        </w:rPr>
      </w:pPr>
      <w:r>
        <w:rPr>
          <w:rFonts w:ascii="Arial" w:hAnsi="Arial"/>
          <w:b/>
          <w:bCs/>
        </w:rPr>
        <w:lastRenderedPageBreak/>
        <w:t xml:space="preserve">Lola: </w:t>
      </w:r>
      <w:r>
        <w:rPr>
          <w:rFonts w:ascii="Arial" w:hAnsi="Arial"/>
        </w:rPr>
        <w:t xml:space="preserve">No [inaudible] the parent (=Benjamin: [Inaudible], ja), the parent. Like, like, I think a lot of my freedom to like kind of tell my parents was that I am financially independent, like, I live with my </w:t>
      </w:r>
      <w:proofErr w:type="gramStart"/>
      <w:r>
        <w:rPr>
          <w:rFonts w:ascii="Arial" w:hAnsi="Arial"/>
        </w:rPr>
        <w:t>mom</w:t>
      </w:r>
      <w:proofErr w:type="gramEnd"/>
      <w:r>
        <w:rPr>
          <w:rFonts w:ascii="Arial" w:hAnsi="Arial"/>
        </w:rPr>
        <w:t xml:space="preserve"> and I pay rent, and all of those things. Uhm, but people who are dependent on what is a conditional love, and what was different for me with my mom is my mom never kicked me out physically. But she kicked me out emotionally (=Malcolm: Yeah). And I had to tell her that, I was like, “you want me to come and tell you when I'm upset, and you want me to be open with you. And like, thank you for not putting me on the streets, like kudos (=Benjamin: [Indistinguishable overlap]) for being that kind of (=Benjamin: Not what you signed up for) parent,” but I cried when I had my first kiss because I couldn't go and tell my mom about it. And I was so </w:t>
      </w:r>
      <w:proofErr w:type="gramStart"/>
      <w:r>
        <w:rPr>
          <w:rFonts w:ascii="Arial" w:hAnsi="Arial"/>
        </w:rPr>
        <w:t>excited</w:t>
      </w:r>
      <w:proofErr w:type="gramEnd"/>
      <w:r>
        <w:rPr>
          <w:rFonts w:ascii="Arial" w:hAnsi="Arial"/>
        </w:rPr>
        <w:t xml:space="preserve"> and it was this big moment for me and, and it was made to feel shameful and dirty and wrong and sin and, and it's, it's hard because I'm, I’m at one space with how fortunate I am that my parents haven't kicked me out. Right? Like that is, I’m, I'm lucky that I haven't been destitute. But emotionally I might as well have been. And so (=Malcolm: Yes) you're, you're caught in this in-between of, well I'm grateful but I’m, I've still (=Benjamin: [Indistinguishable overlap]) experienced intense rejection and hurt and I can’t have friends in my house (=Malcolm: Yes) and I can’t-</w:t>
      </w:r>
    </w:p>
    <w:p w14:paraId="09475B14" w14:textId="77777777" w:rsidR="00F031B5" w:rsidRDefault="00F031B5" w:rsidP="00F031B5">
      <w:pPr>
        <w:spacing w:after="0"/>
        <w:rPr>
          <w:rFonts w:ascii="Arial" w:hAnsi="Arial"/>
        </w:rPr>
      </w:pPr>
    </w:p>
    <w:p w14:paraId="117DB5D5" w14:textId="77777777" w:rsidR="00F031B5" w:rsidRDefault="00F031B5" w:rsidP="00F031B5">
      <w:pPr>
        <w:spacing w:after="0"/>
        <w:rPr>
          <w:rFonts w:ascii="Arial" w:hAnsi="Arial"/>
        </w:rPr>
      </w:pPr>
      <w:r>
        <w:rPr>
          <w:rFonts w:ascii="Arial" w:hAnsi="Arial"/>
          <w:b/>
          <w:bCs/>
        </w:rPr>
        <w:t xml:space="preserve">Benjamin: </w:t>
      </w:r>
      <w:r>
        <w:rPr>
          <w:rFonts w:ascii="Arial" w:hAnsi="Arial"/>
        </w:rPr>
        <w:t>The privilege you have does have [inaudible], ja.</w:t>
      </w:r>
    </w:p>
    <w:p w14:paraId="1EB55C43" w14:textId="77777777" w:rsidR="00F031B5" w:rsidRDefault="00F031B5" w:rsidP="00F031B5">
      <w:pPr>
        <w:spacing w:after="0"/>
        <w:rPr>
          <w:rFonts w:ascii="Arial" w:hAnsi="Arial"/>
        </w:rPr>
      </w:pPr>
    </w:p>
    <w:p w14:paraId="2EA12C71" w14:textId="77777777" w:rsidR="00F031B5" w:rsidRPr="00FF0ED3" w:rsidRDefault="00F031B5" w:rsidP="00F031B5">
      <w:pPr>
        <w:spacing w:after="0"/>
        <w:rPr>
          <w:rFonts w:ascii="Arial" w:hAnsi="Arial"/>
        </w:rPr>
      </w:pPr>
      <w:r>
        <w:rPr>
          <w:rFonts w:ascii="Arial" w:hAnsi="Arial"/>
          <w:b/>
          <w:bCs/>
        </w:rPr>
        <w:t xml:space="preserve">Lola: </w:t>
      </w:r>
      <w:r>
        <w:rPr>
          <w:rFonts w:ascii="Arial" w:hAnsi="Arial"/>
        </w:rPr>
        <w:t xml:space="preserve">Ja, it has its limit as well. And so that was, you know, that's a relationship where there's a lot of, a lot of same and different, and I relate to you in being like, but this is my parent, we should have more in common (=Malcolm: In common, yes), you know. We should want to sit and spend time together and talk about our lives. And, and it's just (=Malcolm: Yes) anything longer than “how was your day?” and the weather, anything serious, anything that matters (=Benjamin: Ja; =Malcolm: </w:t>
      </w:r>
      <w:proofErr w:type="spellStart"/>
      <w:r>
        <w:rPr>
          <w:rFonts w:ascii="Arial" w:hAnsi="Arial"/>
        </w:rPr>
        <w:t>Mmm</w:t>
      </w:r>
      <w:proofErr w:type="spellEnd"/>
      <w:r>
        <w:rPr>
          <w:rFonts w:ascii="Arial" w:hAnsi="Arial"/>
        </w:rPr>
        <w:t>), just becomes an upset, to the point that my mom and I don’t really communicate about real things anymore because it just hurts.</w:t>
      </w:r>
    </w:p>
    <w:p w14:paraId="7832A411" w14:textId="77777777" w:rsidR="00F031B5" w:rsidRDefault="00F031B5" w:rsidP="00F031B5">
      <w:pPr>
        <w:spacing w:after="0"/>
      </w:pPr>
    </w:p>
    <w:p w14:paraId="49CD2925" w14:textId="77777777" w:rsidR="00F031B5" w:rsidRDefault="00F031B5" w:rsidP="00F031B5">
      <w:pPr>
        <w:spacing w:after="0"/>
        <w:rPr>
          <w:rFonts w:ascii="Arial" w:hAnsi="Arial"/>
        </w:rPr>
      </w:pPr>
      <w:r>
        <w:rPr>
          <w:rFonts w:ascii="Arial" w:hAnsi="Arial"/>
          <w:b/>
        </w:rPr>
        <w:t xml:space="preserve">Malcolm: </w:t>
      </w:r>
      <w:r>
        <w:rPr>
          <w:rFonts w:ascii="Arial" w:hAnsi="Arial"/>
        </w:rPr>
        <w:t>And it's, it’s, it’s as if everything that, that, that you are comes from outside of this home, from this space (=Lola: [Sigh]). It's, it's, it’s never that, that, that they are a part of this experience. And I grew up with you, around you, you know?</w:t>
      </w:r>
    </w:p>
    <w:p w14:paraId="5EB04BC7" w14:textId="77777777" w:rsidR="00F031B5" w:rsidRDefault="00F031B5" w:rsidP="00F031B5">
      <w:pPr>
        <w:spacing w:after="0"/>
      </w:pPr>
    </w:p>
    <w:p w14:paraId="2C57FB3E" w14:textId="77777777" w:rsidR="00F031B5" w:rsidRDefault="00F031B5" w:rsidP="00F031B5">
      <w:pPr>
        <w:spacing w:after="0"/>
        <w:rPr>
          <w:rFonts w:ascii="Arial" w:hAnsi="Arial"/>
        </w:rPr>
      </w:pPr>
      <w:r>
        <w:rPr>
          <w:rFonts w:ascii="Arial" w:hAnsi="Arial"/>
          <w:b/>
        </w:rPr>
        <w:t xml:space="preserve">Lola: </w:t>
      </w:r>
      <w:r>
        <w:rPr>
          <w:rFonts w:ascii="Arial" w:hAnsi="Arial"/>
          <w:bCs/>
        </w:rPr>
        <w:t>Ja, that’s what always gets me (=Malcolm: So-), when people are like, “Ah, I don’t want you around</w:t>
      </w:r>
      <w:r>
        <w:rPr>
          <w:rFonts w:ascii="Arial" w:hAnsi="Arial"/>
        </w:rPr>
        <w:t xml:space="preserve"> my children, you’re </w:t>
      </w:r>
      <w:proofErr w:type="spellStart"/>
      <w:r>
        <w:rPr>
          <w:rFonts w:ascii="Arial" w:hAnsi="Arial"/>
        </w:rPr>
        <w:t>gonna</w:t>
      </w:r>
      <w:proofErr w:type="spellEnd"/>
      <w:r>
        <w:rPr>
          <w:rFonts w:ascii="Arial" w:hAnsi="Arial"/>
        </w:rPr>
        <w:t xml:space="preserve"> turn them gay,” like, honey, I had so many straight people around me (=Malcolm: Seriously, yeah!), [laugh]</w:t>
      </w:r>
    </w:p>
    <w:p w14:paraId="464E4D38" w14:textId="77777777" w:rsidR="00F031B5" w:rsidRDefault="00F031B5" w:rsidP="00F031B5">
      <w:pPr>
        <w:spacing w:after="0"/>
        <w:rPr>
          <w:rFonts w:ascii="Arial" w:hAnsi="Arial"/>
        </w:rPr>
      </w:pPr>
    </w:p>
    <w:p w14:paraId="44F53310"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Why did I not turn straight? </w:t>
      </w:r>
    </w:p>
    <w:p w14:paraId="0DB4BEDD" w14:textId="77777777" w:rsidR="00F031B5" w:rsidRDefault="00F031B5" w:rsidP="00F031B5">
      <w:pPr>
        <w:spacing w:after="0"/>
        <w:rPr>
          <w:rFonts w:ascii="Arial" w:hAnsi="Arial"/>
        </w:rPr>
      </w:pPr>
    </w:p>
    <w:p w14:paraId="6A0AD3CA" w14:textId="77777777" w:rsidR="00F031B5" w:rsidRPr="00120907" w:rsidRDefault="00F031B5" w:rsidP="00F031B5">
      <w:pPr>
        <w:spacing w:after="0"/>
        <w:rPr>
          <w:rFonts w:ascii="Arial" w:hAnsi="Arial"/>
        </w:rPr>
      </w:pPr>
      <w:r>
        <w:rPr>
          <w:rFonts w:ascii="Arial" w:hAnsi="Arial"/>
          <w:b/>
          <w:bCs/>
        </w:rPr>
        <w:t xml:space="preserve">[Several]: </w:t>
      </w:r>
      <w:r>
        <w:rPr>
          <w:rFonts w:ascii="Arial" w:hAnsi="Arial"/>
        </w:rPr>
        <w:t>[Indistinguishable overlap]</w:t>
      </w:r>
    </w:p>
    <w:p w14:paraId="3C6BCC5E" w14:textId="77777777" w:rsidR="00F031B5" w:rsidRDefault="00F031B5" w:rsidP="00F031B5">
      <w:pPr>
        <w:spacing w:after="0"/>
        <w:rPr>
          <w:rFonts w:ascii="Arial" w:hAnsi="Arial"/>
        </w:rPr>
      </w:pPr>
    </w:p>
    <w:p w14:paraId="0E8BFFC7"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Exactly (=Tyler: Yeah). </w:t>
      </w:r>
    </w:p>
    <w:p w14:paraId="2BE02FAA" w14:textId="77777777" w:rsidR="00F031B5" w:rsidRPr="00120907" w:rsidRDefault="00F031B5" w:rsidP="00F031B5">
      <w:pPr>
        <w:spacing w:after="0"/>
        <w:rPr>
          <w:rFonts w:ascii="Arial" w:hAnsi="Arial"/>
        </w:rPr>
      </w:pPr>
    </w:p>
    <w:p w14:paraId="52915357" w14:textId="77777777" w:rsidR="00F031B5" w:rsidRDefault="00F031B5" w:rsidP="00F031B5">
      <w:pPr>
        <w:spacing w:after="0"/>
      </w:pPr>
      <w:r>
        <w:rPr>
          <w:rFonts w:ascii="Arial" w:hAnsi="Arial"/>
          <w:b/>
          <w:bCs/>
        </w:rPr>
        <w:t xml:space="preserve">Lola: </w:t>
      </w:r>
      <w:r>
        <w:rPr>
          <w:rFonts w:ascii="Arial" w:hAnsi="Arial"/>
        </w:rPr>
        <w:t xml:space="preserve">But you know, that, that, that, that thing of blame. I was, uhm, in high school I was a competitive debater. And </w:t>
      </w:r>
      <w:proofErr w:type="gramStart"/>
      <w:r>
        <w:rPr>
          <w:rFonts w:ascii="Arial" w:hAnsi="Arial"/>
        </w:rPr>
        <w:t>so</w:t>
      </w:r>
      <w:proofErr w:type="gramEnd"/>
      <w:r>
        <w:rPr>
          <w:rFonts w:ascii="Arial" w:hAnsi="Arial"/>
        </w:rPr>
        <w:t xml:space="preserve"> within debating you learn a lot of like philosophy and rhetoric and, and things that are very liberal, I mean, [university] BA kids are your coaches so obviously, it's a little, a little liberal. </w:t>
      </w:r>
      <w:proofErr w:type="gramStart"/>
      <w:r>
        <w:rPr>
          <w:rFonts w:ascii="Arial" w:hAnsi="Arial"/>
        </w:rPr>
        <w:t>And,</w:t>
      </w:r>
      <w:proofErr w:type="gramEnd"/>
      <w:r>
        <w:rPr>
          <w:rFonts w:ascii="Arial" w:hAnsi="Arial"/>
        </w:rPr>
        <w:t xml:space="preserve"> uhm, and I had a, a friend who was a couple years older than me, uhm, who identified as, as a lesbian </w:t>
      </w:r>
      <w:r>
        <w:rPr>
          <w:rFonts w:ascii="Arial" w:hAnsi="Arial"/>
        </w:rPr>
        <w:lastRenderedPageBreak/>
        <w:t xml:space="preserve">at the time. And my mom was like, “you've had negative influences in your life, I wish I never let you do, do debating, like debating is why you’re gay (=[Several]: [Laugh sigh]), hanging out with, with [university] students hang out, and hanging out with Jessica is why you’re a lesbian”. And I'm like, I don’t think that's true. But there’s, and I think that that kind of filters down further onto parents don't acknowledge their role or trauma, and like that’s got nothing to do with queerness or anything like, any parent is a fallible human. And </w:t>
      </w:r>
      <w:proofErr w:type="gramStart"/>
      <w:r>
        <w:rPr>
          <w:rFonts w:ascii="Arial" w:hAnsi="Arial"/>
        </w:rPr>
        <w:t>so</w:t>
      </w:r>
      <w:proofErr w:type="gramEnd"/>
      <w:r>
        <w:rPr>
          <w:rFonts w:ascii="Arial" w:hAnsi="Arial"/>
        </w:rPr>
        <w:t xml:space="preserve"> they're going to do things in your formative years that are going to have a negative effect on you. And there's very few parents who stand up and take responsibility for the role that they've played in, in you're, not-so-nice past. Like, they're very proud to be like, “Oh, I was a rugby player, my son is a rugby player, he got that for me”. But your anger issues? Also go that from you (=Malcolm: From you; =Caleb: Ja). And, and that’s never acknowledged. And </w:t>
      </w:r>
      <w:proofErr w:type="gramStart"/>
      <w:r>
        <w:rPr>
          <w:rFonts w:ascii="Arial" w:hAnsi="Arial"/>
        </w:rPr>
        <w:t>so</w:t>
      </w:r>
      <w:proofErr w:type="gramEnd"/>
      <w:r>
        <w:rPr>
          <w:rFonts w:ascii="Arial" w:hAnsi="Arial"/>
        </w:rPr>
        <w:t xml:space="preserve"> the sameness that, that your parents want to acknowledge is always the good, in, in my experience (=Malcolm: Yeah), uhm. And, and that sucks, and growing up and realizing that your parents are f-, are humans and that they're not superheroes, I suppose (=Malcolm: [Sneeze]; =Benjamin: Bless you), that, that sucks.</w:t>
      </w:r>
    </w:p>
    <w:p w14:paraId="2C370E7E" w14:textId="77777777" w:rsidR="00F031B5" w:rsidRDefault="00F031B5" w:rsidP="00F031B5">
      <w:pPr>
        <w:spacing w:after="0"/>
      </w:pPr>
    </w:p>
    <w:p w14:paraId="5733C21A" w14:textId="77777777" w:rsidR="00F031B5" w:rsidRDefault="00F031B5" w:rsidP="00F031B5">
      <w:pPr>
        <w:spacing w:after="0"/>
        <w:rPr>
          <w:rFonts w:ascii="Arial" w:hAnsi="Arial"/>
        </w:rPr>
      </w:pPr>
      <w:r>
        <w:rPr>
          <w:rFonts w:ascii="Arial" w:hAnsi="Arial"/>
          <w:b/>
        </w:rPr>
        <w:t xml:space="preserve">Benjamin: </w:t>
      </w:r>
      <w:r>
        <w:rPr>
          <w:rFonts w:ascii="Arial" w:hAnsi="Arial"/>
          <w:bCs/>
        </w:rPr>
        <w:t xml:space="preserve">That’s normally the end of childhood, </w:t>
      </w:r>
      <w:r>
        <w:rPr>
          <w:rFonts w:ascii="Arial" w:hAnsi="Arial"/>
        </w:rPr>
        <w:t>when you realize your parents are humans (=Tyler: Yeah) and not gods.</w:t>
      </w:r>
    </w:p>
    <w:p w14:paraId="77AA4079" w14:textId="77777777" w:rsidR="00F031B5" w:rsidRDefault="00F031B5" w:rsidP="00F031B5">
      <w:pPr>
        <w:spacing w:after="0"/>
        <w:rPr>
          <w:rFonts w:ascii="Arial" w:hAnsi="Arial"/>
        </w:rPr>
      </w:pPr>
    </w:p>
    <w:p w14:paraId="59786AC6"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w:t>
      </w:r>
      <w:proofErr w:type="spellStart"/>
      <w:r w:rsidRPr="00B6257C">
        <w:rPr>
          <w:rFonts w:ascii="Arial" w:hAnsi="Arial"/>
          <w:i/>
          <w:iCs/>
        </w:rPr>
        <w:t>shoh</w:t>
      </w:r>
      <w:proofErr w:type="spellEnd"/>
      <w:r>
        <w:rPr>
          <w:rFonts w:ascii="Arial" w:hAnsi="Arial"/>
        </w:rPr>
        <w:t>. Yeah, t</w:t>
      </w:r>
      <w:r w:rsidRPr="00B6257C">
        <w:rPr>
          <w:rFonts w:ascii="Arial" w:hAnsi="Arial"/>
        </w:rPr>
        <w:t>hank</w:t>
      </w:r>
      <w:r>
        <w:rPr>
          <w:rFonts w:ascii="Arial" w:hAnsi="Arial"/>
        </w:rPr>
        <w:t xml:space="preserve"> you very much for that, Lola. Wow. Uhm, we are </w:t>
      </w:r>
      <w:proofErr w:type="gramStart"/>
      <w:r>
        <w:rPr>
          <w:rFonts w:ascii="Arial" w:hAnsi="Arial"/>
        </w:rPr>
        <w:t>actually running</w:t>
      </w:r>
      <w:proofErr w:type="gramEnd"/>
      <w:r>
        <w:rPr>
          <w:rFonts w:ascii="Arial" w:hAnsi="Arial"/>
        </w:rPr>
        <w:t xml:space="preserve"> close to the end of this session. So, uhm, does anyone have any experience that they would like to say? It's kind of like the time for, [laugh sigh], the final, uh, contribution, if, if you have anything, uhm. </w:t>
      </w:r>
    </w:p>
    <w:p w14:paraId="7BA521D7" w14:textId="77777777" w:rsidR="00F031B5" w:rsidRDefault="00F031B5" w:rsidP="00F031B5">
      <w:pPr>
        <w:spacing w:after="0"/>
      </w:pPr>
    </w:p>
    <w:p w14:paraId="0910353D" w14:textId="77777777" w:rsidR="00F031B5" w:rsidRDefault="00F031B5" w:rsidP="00F031B5">
      <w:pPr>
        <w:spacing w:after="0"/>
        <w:rPr>
          <w:rFonts w:ascii="Arial" w:hAnsi="Arial"/>
        </w:rPr>
      </w:pPr>
      <w:r>
        <w:rPr>
          <w:rFonts w:ascii="Arial" w:hAnsi="Arial"/>
          <w:b/>
        </w:rPr>
        <w:t xml:space="preserve">Benjamin: </w:t>
      </w:r>
      <w:r>
        <w:rPr>
          <w:rFonts w:ascii="Arial" w:hAnsi="Arial"/>
          <w:bCs/>
        </w:rPr>
        <w:t>I suppose, I’ll just say like, I’ve got, I’ve got</w:t>
      </w:r>
      <w:r>
        <w:rPr>
          <w:rFonts w:ascii="Arial" w:hAnsi="Arial"/>
        </w:rPr>
        <w:t xml:space="preserve"> three older sisters and a younger brother, and he's also gay. But we've never come out to my, our parents because, like, it’s kind of the same situation where I know they won’t kick me out. But like, why deal with the unpleasantness? I’ll just wait ‘til I'm independent, whatever, and they’ll be fine. So, I do understand what you're saying about, like, living [inaudible], like my father. Even though he is like a macho man, he kind of, it was, we were very privileged in that that he was still like, he was conscious that, not to tr-, </w:t>
      </w:r>
      <w:proofErr w:type="spellStart"/>
      <w:r>
        <w:rPr>
          <w:rFonts w:ascii="Arial" w:hAnsi="Arial"/>
        </w:rPr>
        <w:t>kinda</w:t>
      </w:r>
      <w:proofErr w:type="spellEnd"/>
      <w:r>
        <w:rPr>
          <w:rFonts w:ascii="Arial" w:hAnsi="Arial"/>
        </w:rPr>
        <w:t xml:space="preserve"> enforce that on us. So he was, he, like let us play piano, he was fine with us doing whatever, whatever. But he was still like a very religious man, and like still has gender roles and everything. So, what point was I trying to make about you said? [Laugh sigh]</w:t>
      </w:r>
    </w:p>
    <w:p w14:paraId="4DD709A6" w14:textId="77777777" w:rsidR="00F031B5" w:rsidRDefault="00F031B5" w:rsidP="00F031B5">
      <w:pPr>
        <w:spacing w:after="0"/>
      </w:pPr>
    </w:p>
    <w:p w14:paraId="4D9A10C0" w14:textId="77777777" w:rsidR="00F031B5" w:rsidRDefault="00F031B5" w:rsidP="00F031B5">
      <w:pPr>
        <w:spacing w:after="0"/>
        <w:rPr>
          <w:rFonts w:ascii="Arial" w:hAnsi="Arial"/>
        </w:rPr>
      </w:pPr>
      <w:r>
        <w:rPr>
          <w:rFonts w:ascii="Arial" w:hAnsi="Arial"/>
          <w:b/>
        </w:rPr>
        <w:t xml:space="preserve">Caleb: </w:t>
      </w:r>
      <w:r>
        <w:rPr>
          <w:rFonts w:ascii="Arial" w:hAnsi="Arial"/>
          <w:bCs/>
        </w:rPr>
        <w:t>Uhm, it’s, I’ve a</w:t>
      </w:r>
      <w:r>
        <w:rPr>
          <w:rFonts w:ascii="Arial" w:hAnsi="Arial"/>
        </w:rPr>
        <w:t xml:space="preserve"> very different experience with my relationship with my parents. My father was a pastor, </w:t>
      </w:r>
      <w:proofErr w:type="gramStart"/>
      <w:r>
        <w:rPr>
          <w:rFonts w:ascii="Arial" w:hAnsi="Arial"/>
        </w:rPr>
        <w:t>which</w:t>
      </w:r>
      <w:proofErr w:type="gramEnd"/>
      <w:r>
        <w:rPr>
          <w:rFonts w:ascii="Arial" w:hAnsi="Arial"/>
        </w:rPr>
        <w:t xml:space="preserve"> is, was, for like, seven years. Like, when I grew up, like, and before I went to school, he was a pastor, then he went to do quantity surveying. But, anyways, I just wanted (=[Several]: [Laughter]) to, I just wanted to set the scene why, why it’s interest-, like I find my family quite interesting is how it turned out.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they accept me hundred percent, like, I can speak to my mother, which I've, I’m very grateful about, like about anything. like with my queer experiences, whatever, relationships. anything. I can't do that with my dad. He accepts me, like, fine, but I want, how can I say? I'm, I can go and speak to him about my relations-, he’ll be fine with it, but it’d be awkward, like (=Benjamin: Is that not-?), that’s it.</w:t>
      </w:r>
    </w:p>
    <w:p w14:paraId="2A8181B9" w14:textId="77777777" w:rsidR="00F031B5" w:rsidRDefault="00F031B5" w:rsidP="00F031B5">
      <w:pPr>
        <w:spacing w:after="0"/>
        <w:rPr>
          <w:rFonts w:ascii="Arial" w:hAnsi="Arial"/>
        </w:rPr>
      </w:pPr>
    </w:p>
    <w:p w14:paraId="455A663B" w14:textId="77777777" w:rsidR="00F031B5" w:rsidRDefault="00F031B5" w:rsidP="00F031B5">
      <w:pPr>
        <w:spacing w:after="0"/>
        <w:rPr>
          <w:rFonts w:ascii="Arial" w:hAnsi="Arial"/>
        </w:rPr>
      </w:pPr>
      <w:r>
        <w:rPr>
          <w:rFonts w:ascii="Arial" w:hAnsi="Arial"/>
          <w:b/>
          <w:bCs/>
        </w:rPr>
        <w:t>Benjamin:</w:t>
      </w:r>
      <w:r>
        <w:rPr>
          <w:rFonts w:ascii="Arial" w:hAnsi="Arial"/>
        </w:rPr>
        <w:t xml:space="preserve"> Is that not less because of innate difference, just because </w:t>
      </w:r>
      <w:proofErr w:type="gramStart"/>
      <w:r>
        <w:rPr>
          <w:rFonts w:ascii="Arial" w:hAnsi="Arial"/>
        </w:rPr>
        <w:t>you're</w:t>
      </w:r>
      <w:proofErr w:type="gramEnd"/>
      <w:r>
        <w:rPr>
          <w:rFonts w:ascii="Arial" w:hAnsi="Arial"/>
        </w:rPr>
        <w:t xml:space="preserve"> different people, you’re just (=Caleb: Yes) note as close as your mother?</w:t>
      </w:r>
    </w:p>
    <w:p w14:paraId="3810BEF9" w14:textId="77777777" w:rsidR="00F031B5" w:rsidRDefault="00F031B5" w:rsidP="00F031B5">
      <w:pPr>
        <w:spacing w:after="0"/>
        <w:rPr>
          <w:rFonts w:ascii="Arial" w:hAnsi="Arial"/>
        </w:rPr>
      </w:pPr>
    </w:p>
    <w:p w14:paraId="757B329E" w14:textId="77777777" w:rsidR="00F031B5" w:rsidRDefault="00F031B5" w:rsidP="00F031B5">
      <w:pPr>
        <w:spacing w:after="0"/>
        <w:rPr>
          <w:rFonts w:ascii="Arial" w:hAnsi="Arial"/>
        </w:rPr>
      </w:pPr>
      <w:r>
        <w:rPr>
          <w:rFonts w:ascii="Arial" w:hAnsi="Arial"/>
          <w:b/>
          <w:bCs/>
        </w:rPr>
        <w:lastRenderedPageBreak/>
        <w:t xml:space="preserve">Caleb: </w:t>
      </w:r>
      <w:r>
        <w:rPr>
          <w:rFonts w:ascii="Arial" w:hAnsi="Arial"/>
        </w:rPr>
        <w:t xml:space="preserve">Yes, but it's not about rejection (=Benjamin: Yeah). The, they haven't rejected me at all, which I'm very grateful for. </w:t>
      </w:r>
      <w:proofErr w:type="gramStart"/>
      <w:r>
        <w:rPr>
          <w:rFonts w:ascii="Arial" w:hAnsi="Arial"/>
        </w:rPr>
        <w:t>And,</w:t>
      </w:r>
      <w:proofErr w:type="gramEnd"/>
      <w:r>
        <w:rPr>
          <w:rFonts w:ascii="Arial" w:hAnsi="Arial"/>
        </w:rPr>
        <w:t xml:space="preserve"> which is, ja, ja, just, I just think like, with you guys talking about difference now, I’m finding, I didn't realize like, wow, like, I always knew that parents would, some parents reject </w:t>
      </w:r>
      <w:proofErr w:type="spellStart"/>
      <w:r>
        <w:rPr>
          <w:rFonts w:ascii="Arial" w:hAnsi="Arial"/>
        </w:rPr>
        <w:t>their</w:t>
      </w:r>
      <w:proofErr w:type="spellEnd"/>
      <w:r>
        <w:rPr>
          <w:rFonts w:ascii="Arial" w:hAnsi="Arial"/>
        </w:rPr>
        <w:t xml:space="preserve">, uh, children, but I didn't- </w:t>
      </w:r>
    </w:p>
    <w:p w14:paraId="1251C146" w14:textId="77777777" w:rsidR="00F031B5" w:rsidRDefault="00F031B5" w:rsidP="00F031B5">
      <w:pPr>
        <w:spacing w:after="0"/>
        <w:rPr>
          <w:rFonts w:ascii="Arial" w:hAnsi="Arial"/>
        </w:rPr>
      </w:pPr>
    </w:p>
    <w:p w14:paraId="6570673B"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It was never your experience (=Malcolm: Yes). </w:t>
      </w:r>
    </w:p>
    <w:p w14:paraId="2435233E" w14:textId="77777777" w:rsidR="00F031B5" w:rsidRDefault="00F031B5" w:rsidP="00F031B5">
      <w:pPr>
        <w:spacing w:after="0"/>
        <w:rPr>
          <w:rFonts w:ascii="Arial" w:hAnsi="Arial"/>
        </w:rPr>
      </w:pPr>
    </w:p>
    <w:p w14:paraId="2595CF13" w14:textId="77777777" w:rsidR="00F031B5" w:rsidRDefault="00F031B5" w:rsidP="00F031B5">
      <w:pPr>
        <w:spacing w:after="0"/>
        <w:rPr>
          <w:rFonts w:ascii="Arial" w:hAnsi="Arial"/>
        </w:rPr>
      </w:pPr>
      <w:r>
        <w:rPr>
          <w:rFonts w:ascii="Arial" w:hAnsi="Arial"/>
          <w:b/>
          <w:bCs/>
        </w:rPr>
        <w:t xml:space="preserve">Caleb: </w:t>
      </w:r>
      <w:r>
        <w:rPr>
          <w:rFonts w:ascii="Arial" w:hAnsi="Arial"/>
        </w:rPr>
        <w:t>It was never my experience and I'm very grateful for that. But I didn't also know that so many people get with like, all three of you that are getting s-, s-, like, the idea that-</w:t>
      </w:r>
    </w:p>
    <w:p w14:paraId="7F35E5AA" w14:textId="77777777" w:rsidR="00F031B5" w:rsidRDefault="00F031B5" w:rsidP="00F031B5">
      <w:pPr>
        <w:spacing w:after="0"/>
        <w:rPr>
          <w:rFonts w:ascii="Arial" w:hAnsi="Arial"/>
        </w:rPr>
      </w:pPr>
    </w:p>
    <w:p w14:paraId="51B89BD3" w14:textId="77777777" w:rsidR="00F031B5" w:rsidRDefault="00F031B5" w:rsidP="00F031B5">
      <w:pPr>
        <w:spacing w:after="0"/>
        <w:rPr>
          <w:rFonts w:ascii="Arial" w:hAnsi="Arial"/>
        </w:rPr>
      </w:pPr>
      <w:r>
        <w:rPr>
          <w:rFonts w:ascii="Arial" w:hAnsi="Arial"/>
          <w:b/>
          <w:bCs/>
        </w:rPr>
        <w:t xml:space="preserve">Malcolm: </w:t>
      </w:r>
      <w:r>
        <w:rPr>
          <w:rFonts w:ascii="Arial" w:hAnsi="Arial"/>
        </w:rPr>
        <w:t>Some rejection</w:t>
      </w:r>
    </w:p>
    <w:p w14:paraId="323ECB3D" w14:textId="77777777" w:rsidR="00F031B5" w:rsidRDefault="00F031B5" w:rsidP="00F031B5">
      <w:pPr>
        <w:spacing w:after="0"/>
        <w:rPr>
          <w:rFonts w:ascii="Arial" w:hAnsi="Arial"/>
        </w:rPr>
      </w:pPr>
    </w:p>
    <w:p w14:paraId="2E07B7FB" w14:textId="77777777" w:rsidR="00F031B5" w:rsidRPr="004E01ED" w:rsidRDefault="00F031B5" w:rsidP="00F031B5">
      <w:pPr>
        <w:spacing w:after="0"/>
        <w:rPr>
          <w:rFonts w:ascii="Arial" w:hAnsi="Arial"/>
        </w:rPr>
      </w:pPr>
      <w:r>
        <w:rPr>
          <w:rFonts w:ascii="Arial" w:hAnsi="Arial"/>
          <w:b/>
          <w:bCs/>
        </w:rPr>
        <w:t xml:space="preserve">Caleb: </w:t>
      </w:r>
      <w:r>
        <w:rPr>
          <w:rFonts w:ascii="Arial" w:hAnsi="Arial"/>
        </w:rPr>
        <w:t xml:space="preserve">Some rejection, not, but I've not had, I don't think, any rejection from my parents in the sense of my sexuality or identity or anything. </w:t>
      </w:r>
    </w:p>
    <w:p w14:paraId="7929E355" w14:textId="77777777" w:rsidR="00F031B5" w:rsidRDefault="00F031B5" w:rsidP="00F031B5">
      <w:pPr>
        <w:spacing w:after="0"/>
      </w:pPr>
    </w:p>
    <w:p w14:paraId="57033B33" w14:textId="77777777" w:rsidR="00F031B5" w:rsidRDefault="00F031B5" w:rsidP="00F031B5">
      <w:pPr>
        <w:spacing w:after="0"/>
        <w:rPr>
          <w:rFonts w:ascii="Arial" w:hAnsi="Arial"/>
        </w:rPr>
      </w:pPr>
      <w:r>
        <w:rPr>
          <w:rFonts w:ascii="Arial" w:hAnsi="Arial"/>
          <w:b/>
        </w:rPr>
        <w:t xml:space="preserve">Malcolm: </w:t>
      </w:r>
      <w:r>
        <w:rPr>
          <w:rFonts w:ascii="Arial" w:hAnsi="Arial"/>
        </w:rPr>
        <w:t xml:space="preserve">Yeah. In terms of, in terms of my, my family life, also, just as a, as closing point, I don't want to paint all of them out to be horrible people or whatever, because they're not, you know, not, not all of them or whatever the case might be. I have been very accepted for who I am. You know, I think that's also because of, of, maybe it's because I, I, you know, I went to university and I'm also financially independent and I am, I’m there for my mom and I was there for my grandmother, and, you know. I'm dependable and those, </w:t>
      </w:r>
      <w:proofErr w:type="gramStart"/>
      <w:r>
        <w:rPr>
          <w:rFonts w:ascii="Arial" w:hAnsi="Arial"/>
        </w:rPr>
        <w:t>all of</w:t>
      </w:r>
      <w:proofErr w:type="gramEnd"/>
      <w:r>
        <w:rPr>
          <w:rFonts w:ascii="Arial" w:hAnsi="Arial"/>
        </w:rPr>
        <w:t xml:space="preserve"> those things. So (=Benjamin: [Inaudible]), so, sorry?</w:t>
      </w:r>
    </w:p>
    <w:p w14:paraId="3202EF2A" w14:textId="77777777" w:rsidR="00F031B5" w:rsidRDefault="00F031B5" w:rsidP="00F031B5">
      <w:pPr>
        <w:spacing w:after="0"/>
        <w:rPr>
          <w:rFonts w:ascii="Arial" w:hAnsi="Arial"/>
        </w:rPr>
      </w:pPr>
    </w:p>
    <w:p w14:paraId="359DFDB8" w14:textId="77777777" w:rsidR="00F031B5" w:rsidRDefault="00F031B5" w:rsidP="00F031B5">
      <w:pPr>
        <w:spacing w:after="0"/>
        <w:rPr>
          <w:rFonts w:ascii="Arial" w:hAnsi="Arial"/>
        </w:rPr>
      </w:pPr>
      <w:r>
        <w:rPr>
          <w:rFonts w:ascii="Arial" w:hAnsi="Arial"/>
          <w:b/>
          <w:bCs/>
        </w:rPr>
        <w:t xml:space="preserve">Benjamin: </w:t>
      </w:r>
      <w:r>
        <w:rPr>
          <w:rFonts w:ascii="Arial" w:hAnsi="Arial"/>
        </w:rPr>
        <w:t>You tick all the other boxes, so it becomes-</w:t>
      </w:r>
    </w:p>
    <w:p w14:paraId="091B3F0F" w14:textId="77777777" w:rsidR="00F031B5" w:rsidRDefault="00F031B5" w:rsidP="00F031B5">
      <w:pPr>
        <w:spacing w:after="0"/>
        <w:rPr>
          <w:rFonts w:ascii="Arial" w:hAnsi="Arial"/>
        </w:rPr>
      </w:pPr>
    </w:p>
    <w:p w14:paraId="754ED34D" w14:textId="77777777" w:rsidR="00F031B5" w:rsidRDefault="00F031B5" w:rsidP="00F031B5">
      <w:pPr>
        <w:spacing w:after="0"/>
      </w:pPr>
      <w:r>
        <w:rPr>
          <w:rFonts w:ascii="Arial" w:hAnsi="Arial"/>
          <w:b/>
          <w:bCs/>
        </w:rPr>
        <w:t xml:space="preserve">Malcolm: </w:t>
      </w:r>
      <w:r>
        <w:rPr>
          <w:rFonts w:ascii="Arial" w:hAnsi="Arial"/>
        </w:rPr>
        <w:t xml:space="preserve">I tick all, I tick </w:t>
      </w:r>
      <w:proofErr w:type="gramStart"/>
      <w:r>
        <w:rPr>
          <w:rFonts w:ascii="Arial" w:hAnsi="Arial"/>
        </w:rPr>
        <w:t>all of</w:t>
      </w:r>
      <w:proofErr w:type="gramEnd"/>
      <w:r>
        <w:rPr>
          <w:rFonts w:ascii="Arial" w:hAnsi="Arial"/>
        </w:rPr>
        <w:t xml:space="preserve"> the, the other boxes. And </w:t>
      </w:r>
      <w:proofErr w:type="gramStart"/>
      <w:r>
        <w:rPr>
          <w:rFonts w:ascii="Arial" w:hAnsi="Arial"/>
        </w:rPr>
        <w:t>so</w:t>
      </w:r>
      <w:proofErr w:type="gramEnd"/>
      <w:r>
        <w:rPr>
          <w:rFonts w:ascii="Arial" w:hAnsi="Arial"/>
        </w:rPr>
        <w:t xml:space="preserve"> where, where my, my queerness or being gay is concerned, it's not something that is discussed. We don't we don't talk about that, we don't ask him anymore, ‘when is he bringing a girlfriend home?’, or ‘when is he getting a wife?’ because I'm turning 29 in June, so they, none of that happens anymore. They know better than to s-, say anything like that to me at this age, in my life. </w:t>
      </w:r>
      <w:proofErr w:type="gramStart"/>
      <w:r>
        <w:rPr>
          <w:rFonts w:ascii="Arial" w:hAnsi="Arial"/>
        </w:rPr>
        <w:t>But,</w:t>
      </w:r>
      <w:proofErr w:type="gramEnd"/>
      <w:r>
        <w:rPr>
          <w:rFonts w:ascii="Arial" w:hAnsi="Arial"/>
        </w:rPr>
        <w:t xml:space="preserve"> uhm, in terms of, of being able to talk about my feelings, you know, and, and, whether its guys, or, or those kinds of, being gay, or the experience, it's not something I would ever feel comfortable doing with, with family. I speak to my friends, there’s forums like this, you know, uhm, we can have a conversation along those lines. But where that, that overarching difference is concerned, it’s still there with the, with the family. I love them and, and I know that they love me, and they're proud of me and all of that, yes. But there's not that, that, that, I don't want to say ‘safety’, uhm, but there’s not that, that, that freeness, you know, to have a (=Benjamin: A relationship) meaningful conversation about these matters with my, with really any of my, of my family.</w:t>
      </w:r>
    </w:p>
    <w:p w14:paraId="6C0D1B4B" w14:textId="77777777" w:rsidR="00F031B5" w:rsidRDefault="00F031B5" w:rsidP="00F031B5">
      <w:pPr>
        <w:spacing w:after="0"/>
      </w:pPr>
    </w:p>
    <w:p w14:paraId="4DDD02DB" w14:textId="77777777" w:rsidR="00F031B5" w:rsidRDefault="00F031B5" w:rsidP="00F031B5">
      <w:pPr>
        <w:spacing w:after="0"/>
      </w:pPr>
      <w:r>
        <w:rPr>
          <w:rFonts w:ascii="Arial" w:hAnsi="Arial"/>
          <w:b/>
        </w:rPr>
        <w:t xml:space="preserve">Benjamin: </w:t>
      </w:r>
      <w:r>
        <w:rPr>
          <w:rFonts w:ascii="Arial" w:hAnsi="Arial"/>
        </w:rPr>
        <w:t xml:space="preserve">But now I'm wondering, </w:t>
      </w:r>
      <w:proofErr w:type="spellStart"/>
      <w:r>
        <w:rPr>
          <w:rFonts w:ascii="Arial" w:hAnsi="Arial"/>
        </w:rPr>
        <w:t>sh</w:t>
      </w:r>
      <w:proofErr w:type="spellEnd"/>
      <w:r>
        <w:rPr>
          <w:rFonts w:ascii="Arial" w:hAnsi="Arial"/>
        </w:rPr>
        <w:t>-, why, should you necessarily, I, I suppose it’s, probably is a good idea with people that are related to you, but should you necessarily feel like, like you said, you create your family or whenever, but I’m saying is it a necessarily a negative thing that we don't have those relationships, with our families, like?</w:t>
      </w:r>
    </w:p>
    <w:p w14:paraId="32C37A14" w14:textId="77777777" w:rsidR="00F031B5" w:rsidRDefault="00F031B5" w:rsidP="00F031B5">
      <w:pPr>
        <w:spacing w:after="0"/>
      </w:pPr>
    </w:p>
    <w:p w14:paraId="102F2809" w14:textId="77777777" w:rsidR="00F031B5" w:rsidRDefault="00F031B5" w:rsidP="00F031B5">
      <w:pPr>
        <w:spacing w:after="0"/>
      </w:pPr>
      <w:r>
        <w:rPr>
          <w:rFonts w:ascii="Arial" w:hAnsi="Arial"/>
          <w:b/>
        </w:rPr>
        <w:t xml:space="preserve">Lola: </w:t>
      </w:r>
      <w:r>
        <w:rPr>
          <w:rFonts w:ascii="Arial" w:hAnsi="Arial"/>
        </w:rPr>
        <w:t xml:space="preserve">I think for me, the, the comparative is that my younger brother would sit with his girlfriend on the couch (=Benjamin: Oh, ja; =[Several]: [Indistinguishable agreement]). And [inaudible], and she would </w:t>
      </w:r>
      <w:r>
        <w:rPr>
          <w:rFonts w:ascii="Arial" w:hAnsi="Arial"/>
        </w:rPr>
        <w:lastRenderedPageBreak/>
        <w:t xml:space="preserve">be invited to </w:t>
      </w:r>
      <w:proofErr w:type="gramStart"/>
      <w:r>
        <w:rPr>
          <w:rFonts w:ascii="Arial" w:hAnsi="Arial"/>
        </w:rPr>
        <w:t>all of</w:t>
      </w:r>
      <w:proofErr w:type="gramEnd"/>
      <w:r>
        <w:rPr>
          <w:rFonts w:ascii="Arial" w:hAnsi="Arial"/>
        </w:rPr>
        <w:t xml:space="preserve"> the family braais (=[Several]: [Indistinguishable agreement]), and like, my younger siblings were never protected (=Benjamin: Ja) from my brother's relationships. Whereas like mine, it's like, “oh please don’t say anything in front of-,”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I’ve got two half-siblings who are a bit younger. And so, I hear you and I think the ‘supposed </w:t>
      </w:r>
      <w:proofErr w:type="spellStart"/>
      <w:r>
        <w:rPr>
          <w:rFonts w:ascii="Arial" w:hAnsi="Arial"/>
        </w:rPr>
        <w:t>to’s</w:t>
      </w:r>
      <w:proofErr w:type="spellEnd"/>
      <w:r>
        <w:rPr>
          <w:rFonts w:ascii="Arial" w:hAnsi="Arial"/>
        </w:rPr>
        <w:t xml:space="preserve"> that are like (=Benjamin: Yeah), why should we feel this affinity towards families (=Caleb: Ja) necessarily? For me, it's the comparative (=Benjamin: Ja). And that is what (=Benjamin: Ja) painted the ‘supposed to’. Yeah.</w:t>
      </w:r>
    </w:p>
    <w:p w14:paraId="7C1FA1C8" w14:textId="77777777" w:rsidR="00F031B5" w:rsidRDefault="00F031B5" w:rsidP="00F031B5">
      <w:pPr>
        <w:spacing w:after="0"/>
      </w:pPr>
    </w:p>
    <w:p w14:paraId="648E5E8E" w14:textId="77777777" w:rsidR="00F031B5" w:rsidRDefault="00F031B5" w:rsidP="00F031B5">
      <w:pPr>
        <w:spacing w:after="0"/>
        <w:rPr>
          <w:rFonts w:ascii="Arial" w:hAnsi="Arial"/>
        </w:rPr>
      </w:pPr>
      <w:r>
        <w:rPr>
          <w:rFonts w:ascii="Arial" w:hAnsi="Arial"/>
          <w:b/>
        </w:rPr>
        <w:t xml:space="preserve">Benjamin: </w:t>
      </w:r>
      <w:r>
        <w:rPr>
          <w:rFonts w:ascii="Arial" w:hAnsi="Arial"/>
          <w:bCs/>
        </w:rPr>
        <w:t xml:space="preserve">I </w:t>
      </w:r>
      <w:r>
        <w:rPr>
          <w:rFonts w:ascii="Arial" w:hAnsi="Arial"/>
        </w:rPr>
        <w:t xml:space="preserve">have the same experience. So, growing up, I was like, it doesn't matter if I'm gay, it's fine, like, my parents didn’t know, like, whatever, it’s fine. And then so it never really bugged me, it didn’t, it wasn't a difference I noticed or cared about. And then, when my sisters, because I’ve got three older sisters, they started bringing boys home from university and boyfriends. And I was like, okay, it's cool, it's fine. And then only like, since like, 2017, 2018, did I start realizing that, oh, wait, like, my sister just got married, and, like, my parents are super happy for them, welcomed him into the family. It's so great, but that's never something I, I would share with them, or something they could be happy with me about like, I couldn’t share that happiness with them. </w:t>
      </w:r>
    </w:p>
    <w:p w14:paraId="44CE52D0" w14:textId="77777777" w:rsidR="00F031B5" w:rsidRDefault="00F031B5" w:rsidP="00F031B5">
      <w:pPr>
        <w:spacing w:after="0"/>
        <w:rPr>
          <w:rFonts w:ascii="Arial" w:hAnsi="Arial"/>
        </w:rPr>
      </w:pPr>
    </w:p>
    <w:p w14:paraId="3A4BDE9D" w14:textId="77777777" w:rsidR="00F031B5" w:rsidRDefault="00F031B5" w:rsidP="00F031B5">
      <w:pPr>
        <w:spacing w:after="0"/>
      </w:pPr>
      <w:r>
        <w:rPr>
          <w:rFonts w:ascii="Arial" w:hAnsi="Arial"/>
          <w:b/>
          <w:bCs/>
        </w:rPr>
        <w:t xml:space="preserve">Malcolm: </w:t>
      </w:r>
      <w:r>
        <w:rPr>
          <w:rFonts w:ascii="Arial" w:hAnsi="Arial"/>
        </w:rPr>
        <w:t>Yeah, it's about that also, yes (=Benjamin: Ja).</w:t>
      </w:r>
    </w:p>
    <w:p w14:paraId="0BA7F9D7" w14:textId="77777777" w:rsidR="00F031B5" w:rsidRDefault="00F031B5" w:rsidP="00F031B5">
      <w:pPr>
        <w:spacing w:after="0"/>
      </w:pPr>
    </w:p>
    <w:p w14:paraId="4628678D" w14:textId="77777777" w:rsidR="00F031B5" w:rsidRPr="00CE13EB" w:rsidRDefault="00F031B5" w:rsidP="00F031B5">
      <w:pPr>
        <w:spacing w:after="0"/>
        <w:rPr>
          <w:rFonts w:ascii="Arial" w:hAnsi="Arial" w:cs="Arial"/>
        </w:rPr>
      </w:pPr>
      <w:r w:rsidRPr="00CE13EB">
        <w:rPr>
          <w:rFonts w:ascii="Arial" w:hAnsi="Arial" w:cs="Arial"/>
          <w:b/>
          <w:bCs/>
        </w:rPr>
        <w:t xml:space="preserve">Tyler: </w:t>
      </w:r>
      <w:r w:rsidRPr="00CE13EB">
        <w:rPr>
          <w:rFonts w:ascii="Arial" w:hAnsi="Arial" w:cs="Arial"/>
        </w:rPr>
        <w:t xml:space="preserve">Okay. </w:t>
      </w:r>
      <w:r>
        <w:rPr>
          <w:rFonts w:ascii="Arial" w:hAnsi="Arial" w:cs="Arial"/>
        </w:rPr>
        <w:t>Yeah</w:t>
      </w:r>
      <w:r w:rsidRPr="00CE13EB">
        <w:rPr>
          <w:rFonts w:ascii="Arial" w:hAnsi="Arial" w:cs="Arial"/>
          <w:i/>
          <w:iCs/>
        </w:rPr>
        <w:t xml:space="preserve">. </w:t>
      </w:r>
      <w:r w:rsidRPr="00CE13EB">
        <w:rPr>
          <w:rFonts w:ascii="Arial" w:hAnsi="Arial" w:cs="Arial"/>
        </w:rPr>
        <w:t>Natalia,</w:t>
      </w:r>
      <w:r>
        <w:rPr>
          <w:rFonts w:ascii="Arial" w:hAnsi="Arial" w:cs="Arial"/>
        </w:rPr>
        <w:t xml:space="preserve"> any final thoughts?</w:t>
      </w:r>
      <w:r w:rsidRPr="00CE13EB">
        <w:rPr>
          <w:rFonts w:ascii="Arial" w:hAnsi="Arial" w:cs="Arial"/>
        </w:rPr>
        <w:t xml:space="preserve"> </w:t>
      </w:r>
    </w:p>
    <w:p w14:paraId="171959C7" w14:textId="77777777" w:rsidR="00F031B5" w:rsidRDefault="00F031B5" w:rsidP="00F031B5">
      <w:pPr>
        <w:spacing w:after="0"/>
      </w:pPr>
    </w:p>
    <w:p w14:paraId="4295DAB2" w14:textId="77777777" w:rsidR="00F031B5" w:rsidRDefault="00F031B5" w:rsidP="00F031B5">
      <w:pPr>
        <w:spacing w:after="0"/>
        <w:rPr>
          <w:rFonts w:ascii="Arial" w:hAnsi="Arial"/>
        </w:rPr>
      </w:pPr>
      <w:r>
        <w:rPr>
          <w:rFonts w:ascii="Arial" w:hAnsi="Arial"/>
          <w:b/>
        </w:rPr>
        <w:t xml:space="preserve">Natalia: </w:t>
      </w:r>
      <w:r>
        <w:rPr>
          <w:rFonts w:ascii="Arial" w:hAnsi="Arial"/>
        </w:rPr>
        <w:t>I mean, yeah, I just I also, I also feel very lucky to have had such an accepting family, and I went to an accepting school, obviously, I've been sort of a bit of an outcast, but never like, felt like I couldn't be who I was. Except within myself. Like, I've been kind of cruel to myself, you know, growing up. I've given myself a hard time but like, I think that just happens when you compare yourself to other people. But it’s, I mean, not being compared to other people by others has been very helpful. Uhm, and-</w:t>
      </w:r>
    </w:p>
    <w:p w14:paraId="09F3A95F" w14:textId="77777777" w:rsidR="00F031B5" w:rsidRDefault="00F031B5" w:rsidP="00F031B5">
      <w:pPr>
        <w:spacing w:after="0"/>
        <w:rPr>
          <w:rFonts w:ascii="Arial" w:hAnsi="Arial"/>
        </w:rPr>
      </w:pPr>
    </w:p>
    <w:p w14:paraId="63B558A8" w14:textId="77777777" w:rsidR="00F031B5" w:rsidRDefault="00F031B5" w:rsidP="00F031B5">
      <w:pPr>
        <w:spacing w:after="0"/>
        <w:rPr>
          <w:rFonts w:ascii="Arial" w:hAnsi="Arial"/>
        </w:rPr>
      </w:pPr>
      <w:r>
        <w:rPr>
          <w:rFonts w:ascii="Arial" w:hAnsi="Arial"/>
          <w:b/>
          <w:bCs/>
        </w:rPr>
        <w:t>Benjamin:</w:t>
      </w:r>
      <w:r>
        <w:rPr>
          <w:rFonts w:ascii="Arial" w:hAnsi="Arial"/>
        </w:rPr>
        <w:t xml:space="preserve"> It was trauma avoidant. </w:t>
      </w:r>
    </w:p>
    <w:p w14:paraId="3F17193F" w14:textId="77777777" w:rsidR="00F031B5" w:rsidRDefault="00F031B5" w:rsidP="00F031B5">
      <w:pPr>
        <w:spacing w:after="0"/>
        <w:rPr>
          <w:rFonts w:ascii="Arial" w:hAnsi="Arial"/>
        </w:rPr>
      </w:pPr>
    </w:p>
    <w:p w14:paraId="74305528"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Hey? </w:t>
      </w:r>
    </w:p>
    <w:p w14:paraId="7D3FE679" w14:textId="77777777" w:rsidR="00F031B5" w:rsidRDefault="00F031B5" w:rsidP="00F031B5">
      <w:pPr>
        <w:spacing w:after="0"/>
        <w:rPr>
          <w:rFonts w:ascii="Arial" w:hAnsi="Arial"/>
        </w:rPr>
      </w:pPr>
    </w:p>
    <w:p w14:paraId="1779B568"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It was trauma avoidant. </w:t>
      </w:r>
    </w:p>
    <w:p w14:paraId="33311D97" w14:textId="77777777" w:rsidR="00F031B5" w:rsidRDefault="00F031B5" w:rsidP="00F031B5">
      <w:pPr>
        <w:spacing w:after="0"/>
        <w:rPr>
          <w:rFonts w:ascii="Arial" w:hAnsi="Arial"/>
        </w:rPr>
      </w:pPr>
    </w:p>
    <w:p w14:paraId="7E48F647"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Yeah, it was (=Benjamin: [Laugh]). I think it was definitely trauma avoidant, it was like, the, the, the best possible circumstances to go through these things, but they still do happen, you know (=Benjamin: Yeah), you still get the, the dysphoria and the, and like, most of my friends are actually cis-het males, or at least cis males, and they're not all like, uh… (=Benjamin: Toxic). Yeah, like, they love me and (=Tyler: Yeah), it, it still like, bothers me when, when I know they don't fully understand. But I, I feel completely safe. </w:t>
      </w:r>
      <w:proofErr w:type="gramStart"/>
      <w:r>
        <w:rPr>
          <w:rFonts w:ascii="Arial" w:hAnsi="Arial"/>
        </w:rPr>
        <w:t>So</w:t>
      </w:r>
      <w:proofErr w:type="gramEnd"/>
      <w:r>
        <w:rPr>
          <w:rFonts w:ascii="Arial" w:hAnsi="Arial"/>
        </w:rPr>
        <w:t xml:space="preserve"> like, I don't (=Benjamin: Yeah), I haven't really had to fight to, to belong. And like, uhm, that kind of, earlier when you said, am I, like is it a disguise, or is it a, a what is it?</w:t>
      </w:r>
    </w:p>
    <w:p w14:paraId="501D0C7C" w14:textId="77777777" w:rsidR="00F031B5" w:rsidRDefault="00F031B5" w:rsidP="00F031B5">
      <w:pPr>
        <w:spacing w:after="0"/>
        <w:rPr>
          <w:rFonts w:ascii="Arial" w:hAnsi="Arial"/>
        </w:rPr>
      </w:pPr>
    </w:p>
    <w:p w14:paraId="0574D348" w14:textId="77777777" w:rsidR="00F031B5" w:rsidRDefault="00F031B5" w:rsidP="00F031B5">
      <w:pPr>
        <w:spacing w:after="0"/>
        <w:rPr>
          <w:rFonts w:ascii="Arial" w:hAnsi="Arial"/>
        </w:rPr>
      </w:pPr>
      <w:r>
        <w:rPr>
          <w:rFonts w:ascii="Arial" w:hAnsi="Arial"/>
          <w:b/>
          <w:bCs/>
        </w:rPr>
        <w:t xml:space="preserve">Benjamin: </w:t>
      </w:r>
      <w:r>
        <w:rPr>
          <w:rFonts w:ascii="Arial" w:hAnsi="Arial"/>
        </w:rPr>
        <w:t>Is it an active or passive process (=Natalia: Yeah) of hiding-</w:t>
      </w:r>
    </w:p>
    <w:p w14:paraId="6DDA29A6" w14:textId="77777777" w:rsidR="00F031B5" w:rsidRDefault="00F031B5" w:rsidP="00F031B5">
      <w:pPr>
        <w:spacing w:after="0"/>
        <w:rPr>
          <w:rFonts w:ascii="Arial" w:hAnsi="Arial"/>
        </w:rPr>
      </w:pPr>
    </w:p>
    <w:p w14:paraId="657CC3DB" w14:textId="77777777" w:rsidR="00F031B5" w:rsidRDefault="00F031B5" w:rsidP="00F031B5">
      <w:pPr>
        <w:spacing w:after="0"/>
        <w:rPr>
          <w:rFonts w:ascii="Arial" w:hAnsi="Arial"/>
        </w:rPr>
      </w:pPr>
      <w:r>
        <w:rPr>
          <w:rFonts w:ascii="Arial" w:hAnsi="Arial"/>
          <w:b/>
          <w:bCs/>
        </w:rPr>
        <w:lastRenderedPageBreak/>
        <w:t>Natalia:</w:t>
      </w:r>
      <w:r>
        <w:rPr>
          <w:rFonts w:ascii="Arial" w:hAnsi="Arial"/>
        </w:rPr>
        <w:t xml:space="preserve"> Like, it's having that choice has been amazing, because I can present fully like masculine if I want to. And sometimes I do want to, even though it is like, it's not true to how I feel, but it's kind of fun. You know, it's like, just to, uhm, kind of be a bit kind of cocky and masculine and like-</w:t>
      </w:r>
    </w:p>
    <w:p w14:paraId="7E72A0D1" w14:textId="77777777" w:rsidR="00F031B5" w:rsidRDefault="00F031B5" w:rsidP="00F031B5">
      <w:pPr>
        <w:spacing w:after="0"/>
        <w:rPr>
          <w:rFonts w:ascii="Arial" w:hAnsi="Arial"/>
        </w:rPr>
      </w:pPr>
    </w:p>
    <w:p w14:paraId="0E906039" w14:textId="77777777" w:rsidR="00F031B5" w:rsidRDefault="00F031B5" w:rsidP="00F031B5">
      <w:pPr>
        <w:spacing w:after="0"/>
        <w:rPr>
          <w:rFonts w:ascii="Arial" w:hAnsi="Arial"/>
        </w:rPr>
      </w:pPr>
      <w:r>
        <w:rPr>
          <w:rFonts w:ascii="Arial" w:hAnsi="Arial"/>
          <w:b/>
          <w:bCs/>
        </w:rPr>
        <w:t xml:space="preserve">Benjamin: </w:t>
      </w:r>
      <w:r>
        <w:rPr>
          <w:rFonts w:ascii="Arial" w:hAnsi="Arial"/>
        </w:rPr>
        <w:t>Like putting on the glamorous (=Natalia: Yeah) [inaudible], it's like putting on another [inaudible]-</w:t>
      </w:r>
    </w:p>
    <w:p w14:paraId="53C82C91" w14:textId="77777777" w:rsidR="00F031B5" w:rsidRDefault="00F031B5" w:rsidP="00F031B5">
      <w:pPr>
        <w:spacing w:after="0"/>
        <w:rPr>
          <w:rFonts w:ascii="Arial" w:hAnsi="Arial"/>
        </w:rPr>
      </w:pPr>
    </w:p>
    <w:p w14:paraId="4162A9EA" w14:textId="77777777" w:rsidR="00F031B5" w:rsidRPr="0089288C" w:rsidRDefault="00F031B5" w:rsidP="00F031B5">
      <w:pPr>
        <w:spacing w:after="0"/>
        <w:rPr>
          <w:rFonts w:ascii="Arial" w:hAnsi="Arial"/>
        </w:rPr>
      </w:pPr>
      <w:r>
        <w:rPr>
          <w:rFonts w:ascii="Arial" w:hAnsi="Arial"/>
          <w:b/>
          <w:bCs/>
        </w:rPr>
        <w:t xml:space="preserve">Natalia: </w:t>
      </w:r>
      <w:r>
        <w:rPr>
          <w:rFonts w:ascii="Arial" w:hAnsi="Arial"/>
        </w:rPr>
        <w:t xml:space="preserve">Exactly. And so, uhm, and also </w:t>
      </w:r>
      <w:proofErr w:type="spellStart"/>
      <w:r>
        <w:rPr>
          <w:rFonts w:ascii="Arial" w:hAnsi="Arial"/>
        </w:rPr>
        <w:t>‘cause</w:t>
      </w:r>
      <w:proofErr w:type="spellEnd"/>
      <w:r>
        <w:rPr>
          <w:rFonts w:ascii="Arial" w:hAnsi="Arial"/>
        </w:rPr>
        <w:t xml:space="preserve"> it, it’s within those queer spaces where there is an expectation to be different, you kind of feel like a rebel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they like, you know, “we don't want any masculinity here”. That's kind of the vibe you feel, and you're like, [deeper voice], “howzit, howzit” (=[Several]: [Laughter]), and then you’re like, “but I'm also queer”. And I like, I like, you know, taking people by surprise. </w:t>
      </w:r>
      <w:proofErr w:type="gramStart"/>
      <w:r>
        <w:rPr>
          <w:rFonts w:ascii="Arial" w:hAnsi="Arial"/>
        </w:rPr>
        <w:t>So</w:t>
      </w:r>
      <w:proofErr w:type="gramEnd"/>
      <w:r>
        <w:rPr>
          <w:rFonts w:ascii="Arial" w:hAnsi="Arial"/>
        </w:rPr>
        <w:t xml:space="preserve"> like I do feel very blessed. </w:t>
      </w:r>
      <w:proofErr w:type="gramStart"/>
      <w:r>
        <w:rPr>
          <w:rFonts w:ascii="Arial" w:hAnsi="Arial"/>
        </w:rPr>
        <w:t>And,</w:t>
      </w:r>
      <w:proofErr w:type="gramEnd"/>
      <w:r>
        <w:rPr>
          <w:rFonts w:ascii="Arial" w:hAnsi="Arial"/>
        </w:rPr>
        <w:t xml:space="preserve"> uhm, and, ja, I don't really feel like I have a relationship like that, that I can point to. Like a lot of subtle things over the years, but nothing that stands out as like a pivotal moment when I felt different and- (=Tyler: Yeah).</w:t>
      </w:r>
    </w:p>
    <w:p w14:paraId="011D5DCA" w14:textId="77777777" w:rsidR="00F031B5" w:rsidRDefault="00F031B5" w:rsidP="00F031B5">
      <w:pPr>
        <w:spacing w:after="0"/>
      </w:pPr>
    </w:p>
    <w:p w14:paraId="5EA3B173" w14:textId="77777777" w:rsidR="00F031B5" w:rsidRDefault="00F031B5" w:rsidP="00F031B5">
      <w:pPr>
        <w:spacing w:after="0"/>
      </w:pPr>
      <w:r>
        <w:rPr>
          <w:rFonts w:ascii="Arial" w:hAnsi="Arial"/>
          <w:b/>
        </w:rPr>
        <w:t xml:space="preserve">Lola: </w:t>
      </w:r>
      <w:r>
        <w:rPr>
          <w:rFonts w:ascii="Arial" w:hAnsi="Arial"/>
          <w:bCs/>
        </w:rPr>
        <w:t xml:space="preserve">Can I ask a </w:t>
      </w:r>
      <w:r>
        <w:rPr>
          <w:rFonts w:ascii="Arial" w:hAnsi="Arial"/>
        </w:rPr>
        <w:t xml:space="preserve">question that might startle both of you and I know we’re nearly out of time? (=Tyler: Okay) I just have a question because </w:t>
      </w:r>
      <w:proofErr w:type="gramStart"/>
      <w:r>
        <w:rPr>
          <w:rFonts w:ascii="Arial" w:hAnsi="Arial"/>
        </w:rPr>
        <w:t>I've seen now</w:t>
      </w:r>
      <w:proofErr w:type="gramEnd"/>
      <w:r>
        <w:rPr>
          <w:rFonts w:ascii="Arial" w:hAnsi="Arial"/>
        </w:rPr>
        <w:t xml:space="preserve"> there's, there’s been a movement in certain spaces to like, exclude, like, cis men, right, but include like non-binary, like, how, have you been in a space where it's like, non-binary is welcome, but then they look at you, and they're like, hmmm?</w:t>
      </w:r>
    </w:p>
    <w:p w14:paraId="48DB62EB" w14:textId="77777777" w:rsidR="00F031B5" w:rsidRDefault="00F031B5" w:rsidP="00F031B5">
      <w:pPr>
        <w:spacing w:after="0"/>
      </w:pPr>
    </w:p>
    <w:p w14:paraId="236EA405" w14:textId="77777777" w:rsidR="00F031B5" w:rsidRDefault="00F031B5" w:rsidP="00F031B5">
      <w:pPr>
        <w:spacing w:after="0"/>
      </w:pPr>
      <w:r>
        <w:rPr>
          <w:rFonts w:ascii="Arial" w:hAnsi="Arial"/>
          <w:b/>
        </w:rPr>
        <w:t xml:space="preserve">Natalia: </w:t>
      </w:r>
      <w:r>
        <w:rPr>
          <w:rFonts w:ascii="Arial" w:hAnsi="Arial"/>
          <w:bCs/>
        </w:rPr>
        <w:t>Y</w:t>
      </w:r>
      <w:r>
        <w:rPr>
          <w:rFonts w:ascii="Arial" w:hAnsi="Arial"/>
        </w:rPr>
        <w:t xml:space="preserve">ou know, I've been wait-, I've been wanting to for years, but I w-, I kind of think it would be like, an amazing moment. If someone was like, “get out of here, cis man!” and I could just say, “I'm not a cis man” (=Lola &amp; Benjamin: Yeah). And they would be very embarrassed. I kind of, a part of me wants that to happen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it would just be awkward and funny, but it's never happened.</w:t>
      </w:r>
    </w:p>
    <w:p w14:paraId="669714B4" w14:textId="77777777" w:rsidR="00F031B5" w:rsidRDefault="00F031B5" w:rsidP="00F031B5">
      <w:pPr>
        <w:spacing w:after="0"/>
      </w:pPr>
    </w:p>
    <w:p w14:paraId="4D0222C5" w14:textId="77777777" w:rsidR="00F031B5" w:rsidRDefault="00F031B5" w:rsidP="00F031B5">
      <w:pPr>
        <w:spacing w:after="0"/>
        <w:rPr>
          <w:rFonts w:ascii="Arial" w:hAnsi="Arial"/>
        </w:rPr>
      </w:pPr>
      <w:r>
        <w:rPr>
          <w:rFonts w:ascii="Arial" w:hAnsi="Arial"/>
          <w:b/>
        </w:rPr>
        <w:t xml:space="preserve">Lola: </w:t>
      </w:r>
      <w:proofErr w:type="spellStart"/>
      <w:r>
        <w:rPr>
          <w:rFonts w:ascii="Arial" w:hAnsi="Arial"/>
          <w:bCs/>
        </w:rPr>
        <w:t>‘</w:t>
      </w:r>
      <w:proofErr w:type="gramStart"/>
      <w:r>
        <w:rPr>
          <w:rFonts w:ascii="Arial" w:hAnsi="Arial"/>
          <w:bCs/>
        </w:rPr>
        <w:t>C</w:t>
      </w:r>
      <w:r>
        <w:rPr>
          <w:rFonts w:ascii="Arial" w:hAnsi="Arial"/>
        </w:rPr>
        <w:t>ause</w:t>
      </w:r>
      <w:proofErr w:type="spellEnd"/>
      <w:proofErr w:type="gramEnd"/>
      <w:r>
        <w:rPr>
          <w:rFonts w:ascii="Arial" w:hAnsi="Arial"/>
        </w:rPr>
        <w:t xml:space="preserve"> I think the way that that narrative is, like, kind of put forward is implying, like AFAB non-binary people, or people of a femme, femme experience, but there, there’s very little language for that. </w:t>
      </w:r>
      <w:proofErr w:type="gramStart"/>
      <w:r>
        <w:rPr>
          <w:rFonts w:ascii="Arial" w:hAnsi="Arial"/>
        </w:rPr>
        <w:t>So</w:t>
      </w:r>
      <w:proofErr w:type="gramEnd"/>
      <w:r>
        <w:rPr>
          <w:rFonts w:ascii="Arial" w:hAnsi="Arial"/>
        </w:rPr>
        <w:t xml:space="preserve"> I was just wondering if, if, you [Natalia], even if you [Tyler] have experienced something like that, where they like, not really expecting an AMAB person to show up. </w:t>
      </w:r>
    </w:p>
    <w:p w14:paraId="65FCB030" w14:textId="77777777" w:rsidR="00F031B5" w:rsidRDefault="00F031B5" w:rsidP="00F031B5">
      <w:pPr>
        <w:spacing w:after="0"/>
        <w:rPr>
          <w:rFonts w:ascii="Arial" w:hAnsi="Arial"/>
        </w:rPr>
      </w:pPr>
    </w:p>
    <w:p w14:paraId="2A000C5D" w14:textId="77777777" w:rsidR="00F031B5" w:rsidRDefault="00F031B5" w:rsidP="00F031B5">
      <w:pPr>
        <w:spacing w:after="0"/>
      </w:pPr>
      <w:r>
        <w:rPr>
          <w:rFonts w:ascii="Arial" w:hAnsi="Arial"/>
          <w:b/>
          <w:bCs/>
        </w:rPr>
        <w:t xml:space="preserve">Natalia: </w:t>
      </w:r>
      <w:r>
        <w:rPr>
          <w:rFonts w:ascii="Arial" w:hAnsi="Arial"/>
        </w:rPr>
        <w:t xml:space="preserve">I’ve felt that energy at times (=Lola: Oh, okay; =Malcolm: Yes), but I haven't, I haven't been told, like, “can you, can you leave? You shouldn't be here”. </w:t>
      </w:r>
    </w:p>
    <w:p w14:paraId="5EE706FA" w14:textId="77777777" w:rsidR="00F031B5" w:rsidRDefault="00F031B5" w:rsidP="00F031B5">
      <w:pPr>
        <w:spacing w:after="0"/>
      </w:pPr>
    </w:p>
    <w:p w14:paraId="600391B1" w14:textId="77777777" w:rsidR="00F031B5" w:rsidRDefault="00F031B5" w:rsidP="00F031B5">
      <w:pPr>
        <w:spacing w:after="0"/>
        <w:rPr>
          <w:rFonts w:ascii="Arial" w:hAnsi="Arial"/>
        </w:rPr>
      </w:pPr>
      <w:r>
        <w:rPr>
          <w:rFonts w:ascii="Arial" w:hAnsi="Arial"/>
          <w:b/>
        </w:rPr>
        <w:t xml:space="preserve">Malcolm: </w:t>
      </w:r>
      <w:r>
        <w:rPr>
          <w:rFonts w:ascii="Arial" w:hAnsi="Arial"/>
        </w:rPr>
        <w:t>Yeah. But I think people who, who, who, like you said earlier, finding your type of queer, sometimes they gravitate to each other, like if you consider the, the, uhm, if you think gay culture and so on, as a group of, of, of gay men who, you know,</w:t>
      </w:r>
      <w:r>
        <w:t xml:space="preserve"> </w:t>
      </w:r>
      <w:r>
        <w:rPr>
          <w:rFonts w:ascii="Arial" w:hAnsi="Arial"/>
        </w:rPr>
        <w:t xml:space="preserve">cisgender gay mean, you know, we might be </w:t>
      </w:r>
      <w:proofErr w:type="gramStart"/>
      <w:r>
        <w:rPr>
          <w:rFonts w:ascii="Arial" w:hAnsi="Arial"/>
        </w:rPr>
        <w:t>more close</w:t>
      </w:r>
      <w:proofErr w:type="gramEnd"/>
      <w:r>
        <w:rPr>
          <w:rFonts w:ascii="Arial" w:hAnsi="Arial"/>
        </w:rPr>
        <w:t xml:space="preserve">. And you have gay men, and there are drag queens, maybe, you know, by night, type-thing. And they are maybe a, a group and maybe a group of, of, of, lesbians or whatever. You, so, people, sometimes they, they, they gravitate also towards, towards each other, and maybe they won't outright tell you (=Natalia: Yeah), “no, you can't be here”, or whatever. But maybe you might feel, maybe you went with a friend somewhere to a party or whatever, a, a </w:t>
      </w:r>
      <w:proofErr w:type="gramStart"/>
      <w:r>
        <w:rPr>
          <w:rFonts w:ascii="Arial" w:hAnsi="Arial"/>
        </w:rPr>
        <w:t>lunch</w:t>
      </w:r>
      <w:proofErr w:type="gramEnd"/>
      <w:r>
        <w:rPr>
          <w:rFonts w:ascii="Arial" w:hAnsi="Arial"/>
        </w:rPr>
        <w:t xml:space="preserve"> or an evening out, or whatever the case might be. And you might feel there’s (=Malcolm: Yeah), you know, you are not really included here. Nobody's telling you, </w:t>
      </w:r>
      <w:proofErr w:type="gramStart"/>
      <w:r>
        <w:rPr>
          <w:rFonts w:ascii="Arial" w:hAnsi="Arial"/>
        </w:rPr>
        <w:t>“you</w:t>
      </w:r>
      <w:proofErr w:type="gramEnd"/>
      <w:r>
        <w:rPr>
          <w:rFonts w:ascii="Arial" w:hAnsi="Arial"/>
        </w:rPr>
        <w:t xml:space="preserve"> don't belong”, or, you, “Please leave”, “we</w:t>
      </w:r>
      <w:r>
        <w:t xml:space="preserve"> </w:t>
      </w:r>
      <w:r>
        <w:rPr>
          <w:rFonts w:ascii="Arial" w:hAnsi="Arial"/>
        </w:rPr>
        <w:t xml:space="preserve">don't want you here,” “this is </w:t>
      </w:r>
      <w:r>
        <w:rPr>
          <w:rFonts w:ascii="Arial" w:hAnsi="Arial"/>
        </w:rPr>
        <w:lastRenderedPageBreak/>
        <w:t xml:space="preserve">only for this type of-”, but you, you feel almost, I don’t, I don't belong here. I'm rather </w:t>
      </w:r>
      <w:proofErr w:type="spellStart"/>
      <w:r>
        <w:rPr>
          <w:rFonts w:ascii="Arial" w:hAnsi="Arial"/>
        </w:rPr>
        <w:t>gonna</w:t>
      </w:r>
      <w:proofErr w:type="spellEnd"/>
      <w:r>
        <w:rPr>
          <w:rFonts w:ascii="Arial" w:hAnsi="Arial"/>
        </w:rPr>
        <w:t xml:space="preserve"> go sit there, or I’m rather </w:t>
      </w:r>
      <w:proofErr w:type="spellStart"/>
      <w:r>
        <w:rPr>
          <w:rFonts w:ascii="Arial" w:hAnsi="Arial"/>
        </w:rPr>
        <w:t>gonna</w:t>
      </w:r>
      <w:proofErr w:type="spellEnd"/>
      <w:r>
        <w:rPr>
          <w:rFonts w:ascii="Arial" w:hAnsi="Arial"/>
        </w:rPr>
        <w:t xml:space="preserve"> go stand over there, or, you know (=Natalia &amp; Tyler: Yeah. Yeah). </w:t>
      </w:r>
    </w:p>
    <w:p w14:paraId="03F90A39" w14:textId="77777777" w:rsidR="00F031B5" w:rsidRDefault="00F031B5" w:rsidP="00F031B5">
      <w:pPr>
        <w:spacing w:after="0"/>
        <w:rPr>
          <w:rFonts w:ascii="Arial" w:hAnsi="Arial"/>
        </w:rPr>
      </w:pPr>
    </w:p>
    <w:p w14:paraId="0409D4CC"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You feel othered. </w:t>
      </w:r>
    </w:p>
    <w:p w14:paraId="08355068" w14:textId="77777777" w:rsidR="00F031B5" w:rsidRDefault="00F031B5" w:rsidP="00F031B5">
      <w:pPr>
        <w:spacing w:after="0"/>
        <w:rPr>
          <w:rFonts w:ascii="Arial" w:hAnsi="Arial"/>
        </w:rPr>
      </w:pPr>
    </w:p>
    <w:p w14:paraId="005A6566" w14:textId="77777777" w:rsidR="00F031B5" w:rsidRDefault="00F031B5" w:rsidP="00F031B5">
      <w:pPr>
        <w:spacing w:after="0"/>
      </w:pPr>
      <w:r>
        <w:rPr>
          <w:rFonts w:ascii="Arial" w:hAnsi="Arial"/>
          <w:b/>
          <w:bCs/>
        </w:rPr>
        <w:t xml:space="preserve">Malcolm: </w:t>
      </w:r>
      <w:r>
        <w:rPr>
          <w:rFonts w:ascii="Arial" w:hAnsi="Arial"/>
        </w:rPr>
        <w:t>Yeah, you feel othered, yes, in your own community, [laugh].</w:t>
      </w:r>
    </w:p>
    <w:p w14:paraId="26F0B5B3" w14:textId="77777777" w:rsidR="00F031B5" w:rsidRDefault="00F031B5" w:rsidP="00F031B5">
      <w:pPr>
        <w:spacing w:after="0"/>
      </w:pPr>
    </w:p>
    <w:p w14:paraId="7B775DFB" w14:textId="77777777" w:rsidR="00F031B5" w:rsidRDefault="00F031B5" w:rsidP="00F031B5">
      <w:pPr>
        <w:spacing w:after="0"/>
      </w:pPr>
      <w:r>
        <w:rPr>
          <w:rFonts w:ascii="Arial" w:hAnsi="Arial"/>
          <w:b/>
        </w:rPr>
        <w:t xml:space="preserve">Tyler: </w:t>
      </w:r>
      <w:r>
        <w:rPr>
          <w:rFonts w:ascii="Arial" w:hAnsi="Arial"/>
          <w:bCs/>
        </w:rPr>
        <w:t xml:space="preserve">Yeah, yeah, it happens. </w:t>
      </w:r>
      <w:proofErr w:type="spellStart"/>
      <w:r>
        <w:rPr>
          <w:rFonts w:ascii="Arial" w:hAnsi="Arial"/>
          <w:bCs/>
        </w:rPr>
        <w:t>Mmm</w:t>
      </w:r>
      <w:proofErr w:type="spellEnd"/>
      <w:r>
        <w:rPr>
          <w:rFonts w:ascii="Arial" w:hAnsi="Arial"/>
          <w:bCs/>
        </w:rPr>
        <w:t xml:space="preserve">. </w:t>
      </w:r>
      <w:r>
        <w:rPr>
          <w:rFonts w:ascii="Arial" w:hAnsi="Arial"/>
        </w:rPr>
        <w:t xml:space="preserve">But I'm glad that you were all feeling comfortable enough to express everything that you have today. This has been </w:t>
      </w:r>
      <w:proofErr w:type="gramStart"/>
      <w:r>
        <w:rPr>
          <w:rFonts w:ascii="Arial" w:hAnsi="Arial"/>
        </w:rPr>
        <w:t>really great</w:t>
      </w:r>
      <w:proofErr w:type="gramEnd"/>
      <w:r>
        <w:rPr>
          <w:rFonts w:ascii="Arial" w:hAnsi="Arial"/>
        </w:rPr>
        <w:t>. So, thank you for that (=Malcolm: Thank you). Are there any like, uh – oh, what are you, uhm, like taking away from this chat? That's my final question.</w:t>
      </w:r>
    </w:p>
    <w:p w14:paraId="2D5D5920" w14:textId="77777777" w:rsidR="00F031B5" w:rsidRDefault="00F031B5" w:rsidP="00F031B5">
      <w:pPr>
        <w:spacing w:after="0"/>
      </w:pPr>
    </w:p>
    <w:p w14:paraId="7130ECAD" w14:textId="77777777" w:rsidR="00F031B5" w:rsidRDefault="00F031B5" w:rsidP="00F031B5">
      <w:pPr>
        <w:spacing w:after="0"/>
        <w:rPr>
          <w:rFonts w:ascii="Arial" w:hAnsi="Arial"/>
        </w:rPr>
      </w:pPr>
      <w:r>
        <w:rPr>
          <w:rFonts w:ascii="Arial" w:hAnsi="Arial"/>
          <w:b/>
        </w:rPr>
        <w:t xml:space="preserve">Malcolm: </w:t>
      </w:r>
      <w:r>
        <w:rPr>
          <w:rFonts w:ascii="Arial" w:hAnsi="Arial"/>
        </w:rPr>
        <w:t xml:space="preserve">Yeah </w:t>
      </w:r>
    </w:p>
    <w:p w14:paraId="7CF490B2" w14:textId="77777777" w:rsidR="00F031B5" w:rsidRDefault="00F031B5" w:rsidP="00F031B5">
      <w:pPr>
        <w:spacing w:after="0"/>
        <w:rPr>
          <w:rFonts w:ascii="Arial" w:hAnsi="Arial"/>
        </w:rPr>
      </w:pPr>
    </w:p>
    <w:p w14:paraId="4D5FF393" w14:textId="77777777" w:rsidR="00F031B5" w:rsidRDefault="00F031B5" w:rsidP="00F031B5">
      <w:pPr>
        <w:spacing w:after="0"/>
        <w:rPr>
          <w:rFonts w:ascii="Arial" w:hAnsi="Arial"/>
        </w:rPr>
      </w:pPr>
      <w:r w:rsidRPr="006569DA">
        <w:rPr>
          <w:rFonts w:ascii="Arial" w:hAnsi="Arial"/>
          <w:b/>
          <w:bCs/>
        </w:rPr>
        <w:t>Tyler</w:t>
      </w:r>
      <w:r>
        <w:rPr>
          <w:rFonts w:ascii="Arial" w:hAnsi="Arial"/>
        </w:rPr>
        <w:t xml:space="preserve">: How has this been? </w:t>
      </w:r>
    </w:p>
    <w:p w14:paraId="7510326E" w14:textId="77777777" w:rsidR="00F031B5" w:rsidRDefault="00F031B5" w:rsidP="00F031B5">
      <w:pPr>
        <w:spacing w:after="0"/>
        <w:rPr>
          <w:rFonts w:ascii="Arial" w:hAnsi="Arial"/>
        </w:rPr>
      </w:pPr>
    </w:p>
    <w:p w14:paraId="096B929C" w14:textId="77777777" w:rsidR="00F031B5" w:rsidRDefault="00F031B5" w:rsidP="00F031B5">
      <w:pPr>
        <w:spacing w:after="0"/>
      </w:pPr>
      <w:r>
        <w:rPr>
          <w:rFonts w:ascii="Arial" w:hAnsi="Arial"/>
          <w:b/>
          <w:bCs/>
        </w:rPr>
        <w:t xml:space="preserve">Benjamin: </w:t>
      </w:r>
      <w:r>
        <w:rPr>
          <w:rFonts w:ascii="Arial" w:hAnsi="Arial"/>
        </w:rPr>
        <w:t>Nothing I haven't thought about before, like, at length. Not much, maybe just like consolidation and validation of my own thoughts, I guess, ja (=Tyler: Okay).</w:t>
      </w:r>
    </w:p>
    <w:p w14:paraId="7EE42CD4" w14:textId="77777777" w:rsidR="00F031B5" w:rsidRDefault="00F031B5" w:rsidP="00F031B5">
      <w:pPr>
        <w:spacing w:after="0"/>
      </w:pPr>
    </w:p>
    <w:p w14:paraId="1298D022" w14:textId="77777777" w:rsidR="00F031B5" w:rsidRDefault="00F031B5" w:rsidP="00F031B5">
      <w:pPr>
        <w:spacing w:after="0"/>
      </w:pPr>
      <w:r>
        <w:rPr>
          <w:rFonts w:ascii="Arial" w:hAnsi="Arial"/>
          <w:b/>
        </w:rPr>
        <w:t xml:space="preserve">Malcolm: </w:t>
      </w:r>
      <w:r>
        <w:rPr>
          <w:rFonts w:ascii="Arial" w:hAnsi="Arial"/>
        </w:rPr>
        <w:t xml:space="preserve">I think the, the, the human experience can be very, very, uhm, it can be very, I don't want to use the word, ‘complicated’ can have such negative, you know (=Tyler: </w:t>
      </w:r>
      <w:proofErr w:type="spellStart"/>
      <w:r>
        <w:rPr>
          <w:rFonts w:ascii="Arial" w:hAnsi="Arial"/>
        </w:rPr>
        <w:t>Mmm</w:t>
      </w:r>
      <w:proofErr w:type="spellEnd"/>
      <w:r>
        <w:rPr>
          <w:rFonts w:ascii="Arial" w:hAnsi="Arial"/>
        </w:rPr>
        <w:t xml:space="preserve">), connotations, and whatever, uhm. But the human experience is very varied, [laugh sigh], a very, very, very different, you know, especially, and, and when you consider those, you know, my friends call it, call, call us the alphabet mafia (=Lola: Yes; =Caleb: [Laugh]), some of my friends, and whatever. Uhm, they have that, but then I laugh, you know, I don't, I don't take offense to that (=Tyler: Yeah). Because it’s them, you know, and I feel okay around them. But, I think, uhm, there’s, there's so many different experiences that people go through that, that simply, they, they just don't fit into any of these, into any of the, the, the labels and so on. And, and, and I come back to that idea of how do you, how does Natalia choose that, </w:t>
      </w:r>
      <w:proofErr w:type="gramStart"/>
      <w:r>
        <w:rPr>
          <w:rFonts w:ascii="Arial" w:hAnsi="Arial"/>
        </w:rPr>
        <w:t>all of</w:t>
      </w:r>
      <w:proofErr w:type="gramEnd"/>
      <w:r>
        <w:rPr>
          <w:rFonts w:ascii="Arial" w:hAnsi="Arial"/>
        </w:rPr>
        <w:t xml:space="preserve"> those feelings, that whole network of emotions and, and, and all of that, that sometimes, maybe makes Natalia feel completely not a part of the world (=Tyler: </w:t>
      </w:r>
      <w:proofErr w:type="spellStart"/>
      <w:r>
        <w:rPr>
          <w:rFonts w:ascii="Arial" w:hAnsi="Arial"/>
        </w:rPr>
        <w:t>Mmm</w:t>
      </w:r>
      <w:proofErr w:type="spellEnd"/>
      <w:r>
        <w:rPr>
          <w:rFonts w:ascii="Arial" w:hAnsi="Arial"/>
        </w:rPr>
        <w:t xml:space="preserve">), but he is here, you know? (=Tyler: </w:t>
      </w:r>
      <w:proofErr w:type="spellStart"/>
      <w:r>
        <w:rPr>
          <w:rFonts w:ascii="Arial" w:hAnsi="Arial"/>
        </w:rPr>
        <w:t>Mmm</w:t>
      </w:r>
      <w:proofErr w:type="spellEnd"/>
      <w:r>
        <w:rPr>
          <w:rFonts w:ascii="Arial" w:hAnsi="Arial"/>
        </w:rPr>
        <w:t>) So, we – I’m not, I’m just using an example of Natalia. Yeah, so, so that's what I, I think this has been a very, very, for me, I learned, I think I learned a lot from, from you guys, [laugh sigh] (=Tyler: Yeah, me too), honestly.</w:t>
      </w:r>
    </w:p>
    <w:p w14:paraId="0B75596F" w14:textId="77777777" w:rsidR="00F031B5" w:rsidRDefault="00F031B5" w:rsidP="00F031B5">
      <w:pPr>
        <w:spacing w:after="0"/>
      </w:pPr>
    </w:p>
    <w:p w14:paraId="2FF4A9D4" w14:textId="77777777" w:rsidR="00F031B5" w:rsidRDefault="00F031B5" w:rsidP="00F031B5">
      <w:pPr>
        <w:spacing w:after="0"/>
      </w:pPr>
      <w:r>
        <w:rPr>
          <w:rFonts w:ascii="Arial" w:hAnsi="Arial"/>
          <w:b/>
        </w:rPr>
        <w:t xml:space="preserve">Lola: </w:t>
      </w:r>
      <w:r>
        <w:rPr>
          <w:rFonts w:ascii="Arial" w:hAnsi="Arial"/>
        </w:rPr>
        <w:t xml:space="preserve">I think it's good that we have these conversations and like my friend asked me why I went all the way here because it was expensive, and I was like, because there’s not enough queer academia by (=Malcolm: Yes, yes) queer people. And I think that, like, this was, this was me doing a [inaudible] for my community. And like, it was really encouraging to see that there are more people, like to see on the indemnity form there was like number 17. So clearly you have like more people that are doing this (=Malcolm: Wonderful, ja). And I think the fact that like, like you said, it's not really anything that I haven't considered or had conversations in private with friends, but that it's now moving into an academic space, for me, very exciting. Uhm, and I think that we need, we need more of that. And so, uhm, yeah, I think it's a good sign towards the, the, the changes that are being made and, it was also encouraging to, to speak about how, uhm, you know, there is a need for queer spaces that aren't </w:t>
      </w:r>
      <w:r>
        <w:rPr>
          <w:rFonts w:ascii="Arial" w:hAnsi="Arial"/>
        </w:rPr>
        <w:lastRenderedPageBreak/>
        <w:t xml:space="preserve">hyper-sexualized and aren’t like </w:t>
      </w:r>
      <w:proofErr w:type="spellStart"/>
      <w:r>
        <w:rPr>
          <w:rFonts w:ascii="Arial" w:hAnsi="Arial"/>
        </w:rPr>
        <w:t>nighfi</w:t>
      </w:r>
      <w:proofErr w:type="spellEnd"/>
      <w:r>
        <w:rPr>
          <w:rFonts w:ascii="Arial" w:hAnsi="Arial"/>
        </w:rPr>
        <w:t xml:space="preserve">-, nightlife centered and, and to hear that that's a sentiment that is shared. And I think that, you know, that's something that we can all take away with, and I don’t know, maybe have [inaudible], or whatever the case, you know, and just, we, we’re, we've found all these differences and these similarities, but I think the challenge now lies, like, what are we going to do about that? And like, what are we going to do to create the community that we want? Uhm, and it's exciting that that's happening, and that we </w:t>
      </w:r>
      <w:proofErr w:type="gramStart"/>
      <w:r>
        <w:rPr>
          <w:rFonts w:ascii="Arial" w:hAnsi="Arial"/>
        </w:rPr>
        <w:t>have the opportunity to</w:t>
      </w:r>
      <w:proofErr w:type="gramEnd"/>
      <w:r>
        <w:rPr>
          <w:rFonts w:ascii="Arial" w:hAnsi="Arial"/>
        </w:rPr>
        <w:t xml:space="preserve"> even do that freely. So, this is a very positive [inaudible].</w:t>
      </w:r>
    </w:p>
    <w:p w14:paraId="5823EDD3" w14:textId="77777777" w:rsidR="00F031B5" w:rsidRDefault="00F031B5" w:rsidP="00F031B5">
      <w:pPr>
        <w:spacing w:after="0"/>
      </w:pPr>
    </w:p>
    <w:p w14:paraId="7567A040" w14:textId="77777777" w:rsidR="00F031B5" w:rsidRDefault="00F031B5" w:rsidP="00F031B5">
      <w:pPr>
        <w:spacing w:after="0"/>
      </w:pPr>
      <w:r>
        <w:rPr>
          <w:rFonts w:ascii="Arial" w:hAnsi="Arial"/>
          <w:b/>
        </w:rPr>
        <w:t xml:space="preserve">Tyler: </w:t>
      </w:r>
      <w:r>
        <w:rPr>
          <w:rFonts w:ascii="Arial" w:hAnsi="Arial"/>
          <w:bCs/>
        </w:rPr>
        <w:t xml:space="preserve">Yeah. Great. </w:t>
      </w:r>
      <w:r>
        <w:rPr>
          <w:rFonts w:ascii="Arial" w:hAnsi="Arial"/>
        </w:rPr>
        <w:t>That is excellent to here.</w:t>
      </w:r>
    </w:p>
    <w:p w14:paraId="237BA6F8" w14:textId="77777777" w:rsidR="00F031B5" w:rsidRDefault="00F031B5" w:rsidP="00F031B5">
      <w:pPr>
        <w:spacing w:after="0"/>
      </w:pPr>
    </w:p>
    <w:p w14:paraId="59C14B56" w14:textId="77777777" w:rsidR="00F031B5" w:rsidRDefault="00F031B5" w:rsidP="00F031B5">
      <w:pPr>
        <w:spacing w:after="0"/>
      </w:pPr>
      <w:r>
        <w:rPr>
          <w:rFonts w:ascii="Arial" w:hAnsi="Arial"/>
          <w:b/>
        </w:rPr>
        <w:t xml:space="preserve">Natalia: </w:t>
      </w:r>
      <w:r>
        <w:rPr>
          <w:rFonts w:ascii="Arial" w:hAnsi="Arial"/>
        </w:rPr>
        <w:t>Yeah, I would add to that, it's nice to have a space, which isn't like particularly performative, or like (=Tyler: Yeah), buzzword-heavy, and like, I don't know, it's, it's, it’s, it’s a bit different to, the university environment,</w:t>
      </w:r>
      <w:r>
        <w:t xml:space="preserve"> </w:t>
      </w:r>
      <w:r>
        <w:rPr>
          <w:rFonts w:ascii="Arial" w:hAnsi="Arial"/>
        </w:rPr>
        <w:t xml:space="preserve">not that that's a bad thing, the university environment, but it's like, very, it can be a bit stifling when you, everyone feels like they've, they’re kind of glamming up a bit, a lot of the time. </w:t>
      </w:r>
      <w:proofErr w:type="gramStart"/>
      <w:r>
        <w:rPr>
          <w:rFonts w:ascii="Arial" w:hAnsi="Arial"/>
        </w:rPr>
        <w:t>And,</w:t>
      </w:r>
      <w:proofErr w:type="gramEnd"/>
      <w:r>
        <w:rPr>
          <w:rFonts w:ascii="Arial" w:hAnsi="Arial"/>
        </w:rPr>
        <w:t xml:space="preserve"> uhm… and, yeah, this is, feels very relaxed and natural and-</w:t>
      </w:r>
    </w:p>
    <w:p w14:paraId="67741AE0" w14:textId="77777777" w:rsidR="00F031B5" w:rsidRDefault="00F031B5" w:rsidP="00F031B5">
      <w:pPr>
        <w:spacing w:after="0"/>
      </w:pPr>
    </w:p>
    <w:p w14:paraId="6C37EE25" w14:textId="77777777" w:rsidR="00F031B5" w:rsidRDefault="00F031B5" w:rsidP="00F031B5">
      <w:pPr>
        <w:spacing w:after="0"/>
        <w:rPr>
          <w:rFonts w:ascii="Arial" w:hAnsi="Arial"/>
        </w:rPr>
      </w:pPr>
      <w:r>
        <w:rPr>
          <w:rFonts w:ascii="Arial" w:hAnsi="Arial"/>
          <w:b/>
        </w:rPr>
        <w:t xml:space="preserve">Benjamin: </w:t>
      </w:r>
      <w:r>
        <w:rPr>
          <w:rFonts w:ascii="Arial" w:hAnsi="Arial"/>
        </w:rPr>
        <w:t>It's kind</w:t>
      </w:r>
      <w:r>
        <w:t xml:space="preserve"> </w:t>
      </w:r>
      <w:r>
        <w:rPr>
          <w:rFonts w:ascii="Arial" w:hAnsi="Arial"/>
        </w:rPr>
        <w:t>of doing what we hope for, it’s not having an extreme or, [inaudible], I, if, if there’s a movie about being gay, it’s about being gay and how they came out and trauma, it's not just, it’s never just, the character that happens to be gay.</w:t>
      </w:r>
    </w:p>
    <w:p w14:paraId="38B7FB6D" w14:textId="77777777" w:rsidR="00F031B5" w:rsidRDefault="00F031B5" w:rsidP="00F031B5">
      <w:pPr>
        <w:spacing w:after="0"/>
        <w:rPr>
          <w:rFonts w:ascii="Arial" w:hAnsi="Arial"/>
        </w:rPr>
      </w:pPr>
    </w:p>
    <w:p w14:paraId="0535535A"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Yeah (=Tyler: </w:t>
      </w:r>
      <w:proofErr w:type="spellStart"/>
      <w:r>
        <w:rPr>
          <w:rFonts w:ascii="Arial" w:hAnsi="Arial"/>
        </w:rPr>
        <w:t>Mmm</w:t>
      </w:r>
      <w:proofErr w:type="spellEnd"/>
      <w:r>
        <w:rPr>
          <w:rFonts w:ascii="Arial" w:hAnsi="Arial"/>
        </w:rPr>
        <w:t xml:space="preserve">). Exactly. </w:t>
      </w:r>
    </w:p>
    <w:p w14:paraId="69CB537F" w14:textId="77777777" w:rsidR="00F031B5" w:rsidRDefault="00F031B5" w:rsidP="00F031B5">
      <w:pPr>
        <w:spacing w:after="0"/>
        <w:rPr>
          <w:rFonts w:ascii="Arial" w:hAnsi="Arial"/>
        </w:rPr>
      </w:pPr>
    </w:p>
    <w:p w14:paraId="384F2AFE" w14:textId="77777777" w:rsidR="00F031B5" w:rsidRPr="000F522D" w:rsidRDefault="00F031B5" w:rsidP="00F031B5">
      <w:pPr>
        <w:spacing w:after="0"/>
      </w:pPr>
      <w:r>
        <w:rPr>
          <w:rFonts w:ascii="Arial" w:hAnsi="Arial"/>
          <w:b/>
          <w:bCs/>
        </w:rPr>
        <w:t>Tyler:</w:t>
      </w:r>
      <w:r>
        <w:rPr>
          <w:rFonts w:ascii="Arial" w:hAnsi="Arial"/>
        </w:rPr>
        <w:t xml:space="preserve"> Mmhmm.</w:t>
      </w:r>
    </w:p>
    <w:p w14:paraId="503135C7" w14:textId="77777777" w:rsidR="00F031B5" w:rsidRDefault="00F031B5" w:rsidP="00F031B5">
      <w:pPr>
        <w:spacing w:after="0"/>
      </w:pPr>
    </w:p>
    <w:p w14:paraId="0AE8F587" w14:textId="77777777" w:rsidR="00F031B5" w:rsidRDefault="00F031B5" w:rsidP="00F031B5">
      <w:pPr>
        <w:spacing w:after="0"/>
      </w:pPr>
      <w:r>
        <w:rPr>
          <w:rFonts w:ascii="Arial" w:hAnsi="Arial"/>
          <w:b/>
        </w:rPr>
        <w:t xml:space="preserve">Caleb: </w:t>
      </w:r>
      <w:proofErr w:type="spellStart"/>
      <w:r>
        <w:rPr>
          <w:rFonts w:ascii="Arial" w:hAnsi="Arial"/>
          <w:bCs/>
        </w:rPr>
        <w:t>Mmm</w:t>
      </w:r>
      <w:proofErr w:type="spellEnd"/>
      <w:r>
        <w:rPr>
          <w:rFonts w:ascii="Arial" w:hAnsi="Arial"/>
          <w:bCs/>
        </w:rPr>
        <w:t xml:space="preserve">, </w:t>
      </w:r>
      <w:r>
        <w:rPr>
          <w:rFonts w:ascii="Arial" w:hAnsi="Arial"/>
        </w:rPr>
        <w:t xml:space="preserve">I’ve found this, uhm, I’ve, I don't have a lot of gay friends, or like, queer friends, uh, in general. And the reason I wanted to come was to have, be able to speak about queer issues. And I feel like that is something that I feel very satisfied in now. Like, it's a place that, like this, this is, that is what this has given me. And that is what I was hoping for, as well. And, as you said, a-, like this is an academic, for academic reasons as well,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did, I did do sociology in, a, some part of sociology in, uhm, in gender studies, and I feel like this just lit it up. It wasn't like (=Benjamin: It made it real) text, like I knew about everything it’s not like, but this just like, [clicked fingers] gave it light, like (=Lola: Made it real) Yes, yes. It’s just, and that's what, that's what I've gained from this experience. Ja. </w:t>
      </w:r>
    </w:p>
    <w:p w14:paraId="261FF48A" w14:textId="77777777" w:rsidR="00F031B5" w:rsidRDefault="00F031B5" w:rsidP="00F031B5">
      <w:pPr>
        <w:spacing w:after="0"/>
      </w:pPr>
    </w:p>
    <w:p w14:paraId="32F52A53"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That </w:t>
      </w:r>
      <w:r>
        <w:rPr>
          <w:rFonts w:ascii="Arial" w:hAnsi="Arial"/>
        </w:rPr>
        <w:t xml:space="preserve">is excellent to hear (=Caleb: [Laugh], wonderful). Yes, that's the kind of stuff that I’d hoped that this kind of space would achieve. So (=Caleb: Ja) I’m happy to hear that. And if you do have, uhm, anything else that comes to mind that you think, “oh, I wish I had said </w:t>
      </w:r>
      <w:proofErr w:type="gramStart"/>
      <w:r>
        <w:rPr>
          <w:rFonts w:ascii="Arial" w:hAnsi="Arial"/>
        </w:rPr>
        <w:t>that,</w:t>
      </w:r>
      <w:proofErr w:type="gramEnd"/>
      <w:r>
        <w:rPr>
          <w:rFonts w:ascii="Arial" w:hAnsi="Arial"/>
        </w:rPr>
        <w:t xml:space="preserve">” that's fine, because there is a follow-up interview, [laugh sigh]. Uhm, and that will be in about, uhm, a couple of weeks. I'll be in contact with each of you individually. It can be in person, here, probably here, uh, but it can also be online. </w:t>
      </w:r>
      <w:proofErr w:type="gramStart"/>
      <w:r>
        <w:rPr>
          <w:rFonts w:ascii="Arial" w:hAnsi="Arial"/>
        </w:rPr>
        <w:t>So</w:t>
      </w:r>
      <w:proofErr w:type="gramEnd"/>
      <w:r>
        <w:rPr>
          <w:rFonts w:ascii="Arial" w:hAnsi="Arial"/>
        </w:rPr>
        <w:t xml:space="preserve"> Zoom or something like that. Uhm, and then let me-.</w:t>
      </w:r>
    </w:p>
    <w:p w14:paraId="026583FA" w14:textId="77777777" w:rsidR="00F031B5" w:rsidRDefault="00F031B5" w:rsidP="00F031B5">
      <w:pPr>
        <w:spacing w:after="0"/>
      </w:pPr>
    </w:p>
    <w:p w14:paraId="281987F1" w14:textId="77777777" w:rsidR="00F031B5" w:rsidRDefault="00F031B5" w:rsidP="00F031B5">
      <w:pPr>
        <w:spacing w:after="0"/>
        <w:rPr>
          <w:lang w:eastAsia="zh-CN"/>
        </w:rPr>
      </w:pPr>
    </w:p>
    <w:p w14:paraId="7680F533" w14:textId="77777777" w:rsidR="00F031B5" w:rsidRDefault="00F031B5" w:rsidP="00F031B5">
      <w:r>
        <w:rPr>
          <w:rFonts w:ascii="Arial" w:hAnsi="Arial"/>
          <w:sz w:val="48"/>
        </w:rPr>
        <w:t>Benjamin</w:t>
      </w:r>
    </w:p>
    <w:p w14:paraId="4C4B9EC3" w14:textId="77777777" w:rsidR="00F031B5" w:rsidRDefault="00F031B5" w:rsidP="00F031B5">
      <w:pPr>
        <w:spacing w:after="0"/>
      </w:pPr>
    </w:p>
    <w:p w14:paraId="0C1674C9" w14:textId="77777777" w:rsidR="00F031B5" w:rsidRDefault="00F031B5" w:rsidP="00F031B5">
      <w:pPr>
        <w:spacing w:after="0"/>
        <w:rPr>
          <w:rFonts w:ascii="Arial" w:hAnsi="Arial"/>
        </w:rPr>
      </w:pPr>
      <w:r>
        <w:rPr>
          <w:rFonts w:ascii="Arial" w:hAnsi="Arial"/>
          <w:b/>
        </w:rPr>
        <w:t xml:space="preserve">Tyler: </w:t>
      </w:r>
      <w:r>
        <w:rPr>
          <w:rFonts w:ascii="Arial" w:hAnsi="Arial"/>
          <w:bCs/>
        </w:rPr>
        <w:t>Uhm, s</w:t>
      </w:r>
      <w:r>
        <w:rPr>
          <w:rFonts w:ascii="Arial" w:hAnsi="Arial"/>
        </w:rPr>
        <w:t xml:space="preserve">o how have you been since I last saw you? </w:t>
      </w:r>
    </w:p>
    <w:p w14:paraId="548B039B" w14:textId="77777777" w:rsidR="00F031B5" w:rsidRDefault="00F031B5" w:rsidP="00F031B5">
      <w:pPr>
        <w:spacing w:after="0"/>
        <w:rPr>
          <w:rFonts w:ascii="Arial" w:hAnsi="Arial"/>
        </w:rPr>
      </w:pPr>
    </w:p>
    <w:p w14:paraId="7416412C" w14:textId="77777777" w:rsidR="00F031B5" w:rsidRDefault="00F031B5" w:rsidP="00F031B5">
      <w:pPr>
        <w:spacing w:after="0"/>
        <w:rPr>
          <w:rFonts w:ascii="Arial" w:hAnsi="Arial"/>
        </w:rPr>
      </w:pPr>
      <w:r>
        <w:rPr>
          <w:rFonts w:ascii="Arial" w:hAnsi="Arial"/>
          <w:b/>
          <w:bCs/>
        </w:rPr>
        <w:t xml:space="preserve">Benjamin: </w:t>
      </w:r>
      <w:r>
        <w:rPr>
          <w:rFonts w:ascii="Arial" w:hAnsi="Arial"/>
        </w:rPr>
        <w:t>When did you last see me, when was that? [Laugh]</w:t>
      </w:r>
    </w:p>
    <w:p w14:paraId="14CF3C75" w14:textId="77777777" w:rsidR="00F031B5" w:rsidRDefault="00F031B5" w:rsidP="00F031B5">
      <w:pPr>
        <w:spacing w:after="0"/>
        <w:rPr>
          <w:rFonts w:ascii="Arial" w:hAnsi="Arial"/>
        </w:rPr>
      </w:pPr>
    </w:p>
    <w:p w14:paraId="6D4F1790" w14:textId="77777777" w:rsidR="00F031B5" w:rsidRDefault="00F031B5" w:rsidP="00F031B5">
      <w:pPr>
        <w:spacing w:after="0"/>
      </w:pPr>
      <w:r>
        <w:rPr>
          <w:rFonts w:ascii="Arial" w:hAnsi="Arial"/>
          <w:b/>
          <w:bCs/>
        </w:rPr>
        <w:t xml:space="preserve">Tyler: </w:t>
      </w:r>
      <w:r>
        <w:rPr>
          <w:rFonts w:ascii="Arial" w:hAnsi="Arial"/>
        </w:rPr>
        <w:t>[Laugh sigh], the focus group. The focus group was, uhm, a couple weeks ago (=Benjamin: Yeah) Maybe, a bit longer ago.</w:t>
      </w:r>
    </w:p>
    <w:p w14:paraId="0E47DEF6" w14:textId="77777777" w:rsidR="00F031B5" w:rsidRDefault="00F031B5" w:rsidP="00F031B5">
      <w:pPr>
        <w:spacing w:after="0"/>
      </w:pPr>
    </w:p>
    <w:p w14:paraId="7641295A" w14:textId="77777777" w:rsidR="00F031B5" w:rsidRDefault="00F031B5" w:rsidP="00F031B5">
      <w:pPr>
        <w:spacing w:after="0"/>
      </w:pPr>
      <w:r>
        <w:rPr>
          <w:rFonts w:ascii="Arial" w:hAnsi="Arial"/>
          <w:b/>
        </w:rPr>
        <w:t xml:space="preserve">Benjamin: </w:t>
      </w:r>
      <w:r>
        <w:rPr>
          <w:rFonts w:ascii="Arial" w:hAnsi="Arial"/>
          <w:bCs/>
        </w:rPr>
        <w:t xml:space="preserve">Uhm, well, </w:t>
      </w:r>
      <w:r>
        <w:rPr>
          <w:rFonts w:ascii="Arial" w:hAnsi="Arial"/>
        </w:rPr>
        <w:t>uhm, I can't think of anything. I suppose it's, it's been up and down, generally, so (=Tyler: Yeah?), ja, it's, I’ve been fine otherwise.</w:t>
      </w:r>
    </w:p>
    <w:p w14:paraId="3CDC656B" w14:textId="77777777" w:rsidR="00F031B5" w:rsidRDefault="00F031B5" w:rsidP="00F031B5">
      <w:pPr>
        <w:spacing w:after="0"/>
      </w:pPr>
    </w:p>
    <w:p w14:paraId="6E2BA04C" w14:textId="77777777" w:rsidR="00F031B5" w:rsidRDefault="00F031B5" w:rsidP="00F031B5">
      <w:pPr>
        <w:spacing w:after="0"/>
        <w:rPr>
          <w:rFonts w:ascii="Arial" w:hAnsi="Arial"/>
        </w:rPr>
      </w:pPr>
      <w:r>
        <w:rPr>
          <w:rFonts w:ascii="Arial" w:hAnsi="Arial"/>
          <w:b/>
        </w:rPr>
        <w:t>Tyler:</w:t>
      </w:r>
      <w:r>
        <w:rPr>
          <w:rFonts w:ascii="Arial" w:hAnsi="Arial"/>
          <w:bCs/>
        </w:rPr>
        <w:t xml:space="preserve"> Y</w:t>
      </w:r>
      <w:r>
        <w:rPr>
          <w:rFonts w:ascii="Arial" w:hAnsi="Arial"/>
        </w:rPr>
        <w:t>eah. You've, you’ve done a little bit of traveling?</w:t>
      </w:r>
    </w:p>
    <w:p w14:paraId="1AB16911" w14:textId="77777777" w:rsidR="00F031B5" w:rsidRDefault="00F031B5" w:rsidP="00F031B5">
      <w:pPr>
        <w:spacing w:after="0"/>
        <w:rPr>
          <w:rFonts w:ascii="Arial" w:hAnsi="Arial"/>
        </w:rPr>
      </w:pPr>
    </w:p>
    <w:p w14:paraId="2318628E"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Uhm, I'm in PE </w:t>
      </w:r>
      <w:proofErr w:type="gramStart"/>
      <w:r>
        <w:rPr>
          <w:rFonts w:ascii="Arial" w:hAnsi="Arial"/>
        </w:rPr>
        <w:t>at the moment</w:t>
      </w:r>
      <w:proofErr w:type="gramEnd"/>
      <w:r>
        <w:rPr>
          <w:rFonts w:ascii="Arial" w:hAnsi="Arial"/>
        </w:rPr>
        <w:t xml:space="preserve">, yes </w:t>
      </w:r>
    </w:p>
    <w:p w14:paraId="7989AFF5" w14:textId="77777777" w:rsidR="00F031B5" w:rsidRDefault="00F031B5" w:rsidP="00F031B5">
      <w:pPr>
        <w:spacing w:after="0"/>
        <w:rPr>
          <w:rFonts w:ascii="Arial" w:hAnsi="Arial"/>
        </w:rPr>
      </w:pPr>
    </w:p>
    <w:p w14:paraId="32304A0F" w14:textId="77777777" w:rsidR="00F031B5" w:rsidRDefault="00F031B5" w:rsidP="00F031B5">
      <w:pPr>
        <w:spacing w:after="0"/>
      </w:pPr>
      <w:r w:rsidRPr="00C6703E">
        <w:rPr>
          <w:rFonts w:ascii="Arial" w:hAnsi="Arial"/>
          <w:b/>
          <w:bCs/>
        </w:rPr>
        <w:t>Tyler:</w:t>
      </w:r>
      <w:r>
        <w:rPr>
          <w:rFonts w:ascii="Arial" w:hAnsi="Arial"/>
        </w:rPr>
        <w:t xml:space="preserve"> Oh, okay. I see. </w:t>
      </w:r>
    </w:p>
    <w:p w14:paraId="0195E543" w14:textId="77777777" w:rsidR="00F031B5" w:rsidRDefault="00F031B5" w:rsidP="00F031B5">
      <w:pPr>
        <w:spacing w:after="0"/>
      </w:pPr>
    </w:p>
    <w:p w14:paraId="6E88FD93" w14:textId="77777777" w:rsidR="00F031B5" w:rsidRDefault="00F031B5" w:rsidP="00F031B5">
      <w:pPr>
        <w:spacing w:after="0"/>
      </w:pPr>
      <w:r>
        <w:rPr>
          <w:rFonts w:ascii="Arial" w:hAnsi="Arial"/>
          <w:b/>
        </w:rPr>
        <w:t xml:space="preserve">Benjamin: </w:t>
      </w:r>
      <w:r>
        <w:rPr>
          <w:rFonts w:ascii="Arial" w:hAnsi="Arial"/>
          <w:bCs/>
        </w:rPr>
        <w:t xml:space="preserve">Yeah, it’s </w:t>
      </w:r>
      <w:r>
        <w:rPr>
          <w:rFonts w:ascii="Arial" w:hAnsi="Arial"/>
        </w:rPr>
        <w:t xml:space="preserve">just for, the </w:t>
      </w:r>
      <w:proofErr w:type="spellStart"/>
      <w:r>
        <w:rPr>
          <w:rFonts w:ascii="Arial" w:hAnsi="Arial"/>
        </w:rPr>
        <w:t>uni</w:t>
      </w:r>
      <w:proofErr w:type="spellEnd"/>
      <w:r>
        <w:rPr>
          <w:rFonts w:ascii="Arial" w:hAnsi="Arial"/>
        </w:rPr>
        <w:t>, for the [university] vac.</w:t>
      </w:r>
    </w:p>
    <w:p w14:paraId="1874E020" w14:textId="77777777" w:rsidR="00F031B5" w:rsidRDefault="00F031B5" w:rsidP="00F031B5">
      <w:pPr>
        <w:spacing w:after="0"/>
      </w:pPr>
    </w:p>
    <w:p w14:paraId="56C6E40C"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Right. Right. Okay (=Benjamin: Yes). Cool. And you were not, uh, inconvenienced by the fires very much, were you? </w:t>
      </w:r>
    </w:p>
    <w:p w14:paraId="27277195" w14:textId="77777777" w:rsidR="00F031B5" w:rsidRDefault="00F031B5" w:rsidP="00F031B5">
      <w:pPr>
        <w:spacing w:after="0"/>
        <w:rPr>
          <w:rFonts w:ascii="Arial" w:hAnsi="Arial"/>
        </w:rPr>
      </w:pPr>
    </w:p>
    <w:p w14:paraId="2F3D3713"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Not in any way whatsoever, no. </w:t>
      </w:r>
    </w:p>
    <w:p w14:paraId="5A76947D" w14:textId="77777777" w:rsidR="00F031B5" w:rsidRDefault="00F031B5" w:rsidP="00F031B5">
      <w:pPr>
        <w:spacing w:after="0"/>
        <w:rPr>
          <w:rFonts w:ascii="Arial" w:hAnsi="Arial"/>
        </w:rPr>
      </w:pPr>
    </w:p>
    <w:p w14:paraId="122B6F48" w14:textId="77777777" w:rsidR="00F031B5" w:rsidRDefault="00F031B5" w:rsidP="00F031B5">
      <w:pPr>
        <w:spacing w:after="0"/>
      </w:pPr>
      <w:r>
        <w:rPr>
          <w:rFonts w:ascii="Arial" w:hAnsi="Arial"/>
          <w:b/>
          <w:bCs/>
        </w:rPr>
        <w:t xml:space="preserve">Tyler: </w:t>
      </w:r>
      <w:r>
        <w:rPr>
          <w:rFonts w:ascii="Arial" w:hAnsi="Arial"/>
        </w:rPr>
        <w:t>Okay, okay, that's good. Good (=Benjamin: Ja). Ja. Uhm, okay, so then we can get right into the discussion, which is, how did you feel about the focus group, in general?</w:t>
      </w:r>
    </w:p>
    <w:p w14:paraId="2758D7E7" w14:textId="77777777" w:rsidR="00F031B5" w:rsidRDefault="00F031B5" w:rsidP="00F031B5">
      <w:pPr>
        <w:spacing w:after="0"/>
      </w:pPr>
    </w:p>
    <w:p w14:paraId="165F7BFB" w14:textId="77777777" w:rsidR="00F031B5" w:rsidRDefault="00F031B5" w:rsidP="00F031B5">
      <w:pPr>
        <w:spacing w:after="0"/>
      </w:pPr>
      <w:r>
        <w:rPr>
          <w:rFonts w:ascii="Arial" w:hAnsi="Arial"/>
          <w:b/>
        </w:rPr>
        <w:t xml:space="preserve">Benjamin: </w:t>
      </w:r>
      <w:r>
        <w:rPr>
          <w:rFonts w:ascii="Arial" w:hAnsi="Arial"/>
          <w:bCs/>
        </w:rPr>
        <w:t xml:space="preserve">Uhm, </w:t>
      </w:r>
      <w:r>
        <w:rPr>
          <w:rFonts w:ascii="Arial" w:hAnsi="Arial"/>
        </w:rPr>
        <w:t xml:space="preserve">quite positive. Like (=Tyler: </w:t>
      </w:r>
      <w:proofErr w:type="spellStart"/>
      <w:r>
        <w:rPr>
          <w:rFonts w:ascii="Arial" w:hAnsi="Arial"/>
        </w:rPr>
        <w:t>Mmm</w:t>
      </w:r>
      <w:proofErr w:type="spellEnd"/>
      <w:r>
        <w:rPr>
          <w:rFonts w:ascii="Arial" w:hAnsi="Arial"/>
        </w:rPr>
        <w:t>), like I said, I spoke to like a few friends and they were all like (=Benjamin: Yeah), “</w:t>
      </w:r>
      <w:proofErr w:type="spellStart"/>
      <w:r>
        <w:rPr>
          <w:rFonts w:ascii="Arial" w:hAnsi="Arial"/>
        </w:rPr>
        <w:t>brah</w:t>
      </w:r>
      <w:proofErr w:type="spellEnd"/>
      <w:r>
        <w:rPr>
          <w:rFonts w:ascii="Arial" w:hAnsi="Arial"/>
        </w:rPr>
        <w:t xml:space="preserve">, can I do this as well?”. So uhm, ja. So (=Tyler: Mmhmm) I guess I probably then construed it in a very positive light, I guess, so you can, [laugh] (=Tyler: Yeah), you can make from that what you will (=Tyler: Uh-huh). </w:t>
      </w:r>
      <w:proofErr w:type="gramStart"/>
      <w:r>
        <w:rPr>
          <w:rFonts w:ascii="Arial" w:hAnsi="Arial"/>
        </w:rPr>
        <w:t>But,</w:t>
      </w:r>
      <w:proofErr w:type="gramEnd"/>
      <w:r>
        <w:rPr>
          <w:rFonts w:ascii="Arial" w:hAnsi="Arial"/>
        </w:rPr>
        <w:t xml:space="preserve"> uhm, how did I feel? I suppose, I felt, less like profound. It wasn't like, nothing I'd, like I said, like, it wasn't nothing I'd heard before (=Tyler: </w:t>
      </w:r>
      <w:proofErr w:type="spellStart"/>
      <w:r>
        <w:rPr>
          <w:rFonts w:ascii="Arial" w:hAnsi="Arial"/>
        </w:rPr>
        <w:t>Mmm</w:t>
      </w:r>
      <w:proofErr w:type="spellEnd"/>
      <w:r>
        <w:rPr>
          <w:rFonts w:ascii="Arial" w:hAnsi="Arial"/>
        </w:rPr>
        <w:t xml:space="preserve">). It was more like validating and just, uhm, consolidating what I’d already known or thought about for myself, </w:t>
      </w:r>
      <w:proofErr w:type="gramStart"/>
      <w:r>
        <w:rPr>
          <w:rFonts w:ascii="Arial" w:hAnsi="Arial"/>
        </w:rPr>
        <w:t>and also</w:t>
      </w:r>
      <w:proofErr w:type="gramEnd"/>
      <w:r>
        <w:rPr>
          <w:rFonts w:ascii="Arial" w:hAnsi="Arial"/>
        </w:rPr>
        <w:t xml:space="preserve"> just, it was interesting to speak other people. It would have been nice I think if there were another Person of </w:t>
      </w:r>
      <w:proofErr w:type="spellStart"/>
      <w:r>
        <w:rPr>
          <w:rFonts w:ascii="Arial" w:hAnsi="Arial"/>
        </w:rPr>
        <w:t>Colour</w:t>
      </w:r>
      <w:proofErr w:type="spellEnd"/>
      <w:r>
        <w:rPr>
          <w:rFonts w:ascii="Arial" w:hAnsi="Arial"/>
        </w:rPr>
        <w:t xml:space="preserve"> (=Tyler: Mmhmm), to hear their experiences (=Tyler: Yeah), but otherwise, but it was really interesting </w:t>
      </w:r>
      <w:proofErr w:type="spellStart"/>
      <w:r>
        <w:rPr>
          <w:rFonts w:ascii="Arial" w:hAnsi="Arial"/>
        </w:rPr>
        <w:t>hea</w:t>
      </w:r>
      <w:proofErr w:type="spellEnd"/>
      <w:r>
        <w:rPr>
          <w:rFonts w:ascii="Arial" w:hAnsi="Arial"/>
        </w:rPr>
        <w:t xml:space="preserve">-, especially hearing non-binary people's, uhm… their (=Tyler: Yeah) dysphoria and all that, hearing about that, </w:t>
      </w:r>
      <w:proofErr w:type="spellStart"/>
      <w:r>
        <w:rPr>
          <w:rFonts w:ascii="Arial" w:hAnsi="Arial"/>
        </w:rPr>
        <w:t>‘cause</w:t>
      </w:r>
      <w:proofErr w:type="spellEnd"/>
      <w:r>
        <w:rPr>
          <w:rFonts w:ascii="Arial" w:hAnsi="Arial"/>
        </w:rPr>
        <w:t xml:space="preserve"> that's something I've never had to like, deal with for myself (=Tyler: Mmhmm). Ja, </w:t>
      </w:r>
      <w:proofErr w:type="gramStart"/>
      <w:r>
        <w:rPr>
          <w:rFonts w:ascii="Arial" w:hAnsi="Arial"/>
        </w:rPr>
        <w:t>no</w:t>
      </w:r>
      <w:proofErr w:type="gramEnd"/>
      <w:r>
        <w:rPr>
          <w:rFonts w:ascii="Arial" w:hAnsi="Arial"/>
        </w:rPr>
        <w:t xml:space="preserve"> just (=Tyler: Yeah), thinking what else.</w:t>
      </w:r>
    </w:p>
    <w:p w14:paraId="68241576" w14:textId="77777777" w:rsidR="00F031B5" w:rsidRDefault="00F031B5" w:rsidP="00F031B5">
      <w:pPr>
        <w:spacing w:after="0"/>
      </w:pPr>
    </w:p>
    <w:p w14:paraId="4B58426F" w14:textId="77777777" w:rsidR="00F031B5" w:rsidRDefault="00F031B5" w:rsidP="00F031B5">
      <w:pPr>
        <w:spacing w:after="0"/>
      </w:pPr>
      <w:r>
        <w:rPr>
          <w:rFonts w:ascii="Arial" w:hAnsi="Arial"/>
          <w:b/>
        </w:rPr>
        <w:t xml:space="preserve">Tyler: </w:t>
      </w:r>
      <w:r>
        <w:rPr>
          <w:rFonts w:ascii="Arial" w:hAnsi="Arial"/>
        </w:rPr>
        <w:t>Okay. So, so was that all to do with the positivity? It was, like hearing just like things you hadn't considered before, like certain non-binary participants, (=Benjamin: Ja) and it was also the validation. Like, what, what was p-, positive about it for you?</w:t>
      </w:r>
    </w:p>
    <w:p w14:paraId="13F96BC0" w14:textId="77777777" w:rsidR="00F031B5" w:rsidRDefault="00F031B5" w:rsidP="00F031B5">
      <w:pPr>
        <w:spacing w:after="0"/>
      </w:pPr>
    </w:p>
    <w:p w14:paraId="62A76CE7" w14:textId="77777777" w:rsidR="00F031B5" w:rsidRDefault="00F031B5" w:rsidP="00F031B5">
      <w:pPr>
        <w:spacing w:after="0"/>
      </w:pPr>
      <w:r>
        <w:rPr>
          <w:rFonts w:ascii="Arial" w:hAnsi="Arial"/>
          <w:b/>
        </w:rPr>
        <w:lastRenderedPageBreak/>
        <w:t xml:space="preserve">Benjamin: </w:t>
      </w:r>
      <w:r>
        <w:rPr>
          <w:rFonts w:ascii="Arial" w:hAnsi="Arial"/>
        </w:rPr>
        <w:t xml:space="preserve">Uhm, I suppose I think that might have been, that might be more to, like, uhm, applicable to me, specifically (=Tyler: Okay), or personally, because I am interested in like, just queer, like psychology and all that. Or just psychology in general. So, uhm, ja and so for me, it, for someone who's just interested in (=Tyler: </w:t>
      </w:r>
      <w:proofErr w:type="spellStart"/>
      <w:r>
        <w:rPr>
          <w:rFonts w:ascii="Arial" w:hAnsi="Arial"/>
        </w:rPr>
        <w:t>Mmm</w:t>
      </w:r>
      <w:proofErr w:type="spellEnd"/>
      <w:r>
        <w:rPr>
          <w:rFonts w:ascii="Arial" w:hAnsi="Arial"/>
        </w:rPr>
        <w:t xml:space="preserve">) like, important stuff, I guess. And </w:t>
      </w:r>
      <w:proofErr w:type="gramStart"/>
      <w:r>
        <w:rPr>
          <w:rFonts w:ascii="Arial" w:hAnsi="Arial"/>
        </w:rPr>
        <w:t>also</w:t>
      </w:r>
      <w:proofErr w:type="gramEnd"/>
      <w:r>
        <w:rPr>
          <w:rFonts w:ascii="Arial" w:hAnsi="Arial"/>
        </w:rPr>
        <w:t xml:space="preserve"> not important stuff but (=Tyler: </w:t>
      </w:r>
      <w:proofErr w:type="spellStart"/>
      <w:r>
        <w:rPr>
          <w:rFonts w:ascii="Arial" w:hAnsi="Arial"/>
        </w:rPr>
        <w:t>Mmm</w:t>
      </w:r>
      <w:proofErr w:type="spellEnd"/>
      <w:r>
        <w:rPr>
          <w:rFonts w:ascii="Arial" w:hAnsi="Arial"/>
        </w:rPr>
        <w:t xml:space="preserve">), it was… or stuff that's not necessarily important to my life, like (=Tyler: Yeah) non-binary issues and whatever. So, uhm… that's why I enjoyed </w:t>
      </w:r>
      <w:proofErr w:type="gramStart"/>
      <w:r>
        <w:rPr>
          <w:rFonts w:ascii="Arial" w:hAnsi="Arial"/>
        </w:rPr>
        <w:t>it, because</w:t>
      </w:r>
      <w:proofErr w:type="gramEnd"/>
      <w:r>
        <w:rPr>
          <w:rFonts w:ascii="Arial" w:hAnsi="Arial"/>
        </w:rPr>
        <w:t xml:space="preserve"> it was, uhm… it wasn't </w:t>
      </w:r>
      <w:r w:rsidRPr="00125D80">
        <w:rPr>
          <w:rFonts w:ascii="Arial" w:hAnsi="Arial"/>
          <w:i/>
          <w:iCs/>
        </w:rPr>
        <w:t>needed</w:t>
      </w:r>
      <w:r>
        <w:rPr>
          <w:rFonts w:ascii="Arial" w:hAnsi="Arial"/>
        </w:rPr>
        <w:t xml:space="preserve">. It was, uhm, or like, for me, it wasn't needed for me. It was more like a privilege, or an, an enrichment to my life to like </w:t>
      </w:r>
      <w:proofErr w:type="gramStart"/>
      <w:r>
        <w:rPr>
          <w:rFonts w:ascii="Arial" w:hAnsi="Arial"/>
        </w:rPr>
        <w:t>hear</w:t>
      </w:r>
      <w:proofErr w:type="gramEnd"/>
      <w:r>
        <w:rPr>
          <w:rFonts w:ascii="Arial" w:hAnsi="Arial"/>
        </w:rPr>
        <w:t xml:space="preserve"> about it, ja.</w:t>
      </w:r>
    </w:p>
    <w:p w14:paraId="4C09D70C" w14:textId="77777777" w:rsidR="00F031B5" w:rsidRDefault="00F031B5" w:rsidP="00F031B5">
      <w:pPr>
        <w:spacing w:after="0"/>
      </w:pPr>
    </w:p>
    <w:p w14:paraId="308BCE3D" w14:textId="77777777" w:rsidR="00F031B5" w:rsidRDefault="00F031B5" w:rsidP="00F031B5">
      <w:pPr>
        <w:spacing w:after="0"/>
      </w:pPr>
      <w:r>
        <w:rPr>
          <w:rFonts w:ascii="Arial" w:hAnsi="Arial"/>
          <w:b/>
        </w:rPr>
        <w:t xml:space="preserve">Tyler: </w:t>
      </w:r>
      <w:r>
        <w:rPr>
          <w:rFonts w:ascii="Arial" w:hAnsi="Arial"/>
          <w:bCs/>
        </w:rPr>
        <w:t xml:space="preserve">Okay, </w:t>
      </w:r>
      <w:r>
        <w:rPr>
          <w:rFonts w:ascii="Arial" w:hAnsi="Arial"/>
        </w:rPr>
        <w:t>I see. Well, that's good to hear, [laugh sigh]. Uhm-</w:t>
      </w:r>
    </w:p>
    <w:p w14:paraId="7E73BCB1" w14:textId="77777777" w:rsidR="00F031B5" w:rsidRDefault="00F031B5" w:rsidP="00F031B5">
      <w:pPr>
        <w:spacing w:after="0"/>
      </w:pPr>
    </w:p>
    <w:p w14:paraId="391ADDE5" w14:textId="77777777" w:rsidR="00F031B5" w:rsidRPr="00672396" w:rsidRDefault="00F031B5" w:rsidP="00F031B5">
      <w:pPr>
        <w:spacing w:after="0"/>
        <w:rPr>
          <w:rFonts w:ascii="Arial" w:hAnsi="Arial"/>
        </w:rPr>
      </w:pPr>
      <w:r>
        <w:rPr>
          <w:rFonts w:ascii="Arial" w:hAnsi="Arial"/>
          <w:b/>
        </w:rPr>
        <w:t xml:space="preserve">Benjamin: </w:t>
      </w:r>
      <w:r>
        <w:rPr>
          <w:rFonts w:ascii="Arial" w:hAnsi="Arial"/>
          <w:bCs/>
        </w:rPr>
        <w:t>It’s, ja</w:t>
      </w:r>
      <w:r>
        <w:rPr>
          <w:rFonts w:ascii="Arial" w:hAnsi="Arial"/>
        </w:rPr>
        <w:t xml:space="preserve">, it's not, I don't think that's, uhm, ja, I don't think that that would be everyone's experiences with it, ja (=Tyler: Sure). Like that's, the one thing I noticed, uhm, I can't remember the guy’s name sitting next to me, the Black (=Tyler: On your left?) guy, </w:t>
      </w:r>
      <w:proofErr w:type="spellStart"/>
      <w:r>
        <w:rPr>
          <w:rFonts w:ascii="Arial" w:hAnsi="Arial"/>
        </w:rPr>
        <w:t>Coloured</w:t>
      </w:r>
      <w:proofErr w:type="spellEnd"/>
      <w:r>
        <w:rPr>
          <w:rFonts w:ascii="Arial" w:hAnsi="Arial"/>
        </w:rPr>
        <w:t xml:space="preserve"> guy, ja (=Tyler: Oh), on my left (=Tyler: Malcolm). Malcolm (=Tyler: </w:t>
      </w:r>
      <w:proofErr w:type="spellStart"/>
      <w:r>
        <w:rPr>
          <w:rFonts w:ascii="Arial" w:hAnsi="Arial"/>
        </w:rPr>
        <w:t>Mmm</w:t>
      </w:r>
      <w:proofErr w:type="spellEnd"/>
      <w:r>
        <w:rPr>
          <w:rFonts w:ascii="Arial" w:hAnsi="Arial"/>
        </w:rPr>
        <w:t xml:space="preserve">). Uhm… what I noticed with him was, like, I think he's like, the three, three </w:t>
      </w:r>
      <w:proofErr w:type="gramStart"/>
      <w:r>
        <w:rPr>
          <w:rFonts w:ascii="Arial" w:hAnsi="Arial"/>
        </w:rPr>
        <w:t>gay</w:t>
      </w:r>
      <w:proofErr w:type="gramEnd"/>
      <w:r>
        <w:rPr>
          <w:rFonts w:ascii="Arial" w:hAnsi="Arial"/>
        </w:rPr>
        <w:t xml:space="preserve">, like great, gay people there, like we all, like, said, like, we can recognize the privilege we have not having to deal with gender issues. But I sort of noticed </w:t>
      </w:r>
      <w:proofErr w:type="gramStart"/>
      <w:r>
        <w:rPr>
          <w:rFonts w:ascii="Arial" w:hAnsi="Arial"/>
        </w:rPr>
        <w:t>that,</w:t>
      </w:r>
      <w:proofErr w:type="gramEnd"/>
      <w:r>
        <w:rPr>
          <w:rFonts w:ascii="Arial" w:hAnsi="Arial"/>
        </w:rPr>
        <w:t xml:space="preserve"> this might sound a bit rude but, like I could see that Malcolm had, had less incentive to, like, explore these issues for himself. </w:t>
      </w:r>
      <w:proofErr w:type="gramStart"/>
      <w:r>
        <w:rPr>
          <w:rFonts w:ascii="Arial" w:hAnsi="Arial"/>
        </w:rPr>
        <w:t>So</w:t>
      </w:r>
      <w:proofErr w:type="gramEnd"/>
      <w:r>
        <w:rPr>
          <w:rFonts w:ascii="Arial" w:hAnsi="Arial"/>
        </w:rPr>
        <w:t xml:space="preserve"> a lot of like, what he brought up was kind, I noticed, it was kind of like, assumed knowledge for all of us there. It was like, an important thing for him to say, but for us it was kind of like, “ja, like, did you not know this when you were like, 12?” Like, [laugh], like, ja, we were like, it was, like he, like, a lot of what he said was like, “Oh, like, I felt othered by like, my father, and like, whatever”. And it wasn't a bad thing. It was very valid for him to say, </w:t>
      </w:r>
      <w:proofErr w:type="gramStart"/>
      <w:r>
        <w:rPr>
          <w:rFonts w:ascii="Arial" w:hAnsi="Arial"/>
        </w:rPr>
        <w:t>but,</w:t>
      </w:r>
      <w:proofErr w:type="gramEnd"/>
      <w:r>
        <w:rPr>
          <w:rFonts w:ascii="Arial" w:hAnsi="Arial"/>
        </w:rPr>
        <w:t xml:space="preserve"> uhm, that's what I noticed, just with the different levels of like, interest in like, the psychology of things and like the depth of it, uhm (=Tyler: Okay). So, you know, it wasn't, that, that wasn't a negative experience in any way (=Tyler: No), it was just that, like, ja, that's, this was just feedback that I'm just giving on the, [laugh] (=Tyler: Right, uhm) on this session, ja. I suppose because there'll be like, </w:t>
      </w:r>
      <w:proofErr w:type="spellStart"/>
      <w:r>
        <w:rPr>
          <w:rFonts w:ascii="Arial" w:hAnsi="Arial"/>
        </w:rPr>
        <w:t>‘cause</w:t>
      </w:r>
      <w:proofErr w:type="spellEnd"/>
      <w:r>
        <w:rPr>
          <w:rFonts w:ascii="Arial" w:hAnsi="Arial"/>
        </w:rPr>
        <w:t xml:space="preserve"> like, I'm assuming, is this to go forward? Because, uhm, I'm thinking like, if you want more sessions or wherever (=Tyler: </w:t>
      </w:r>
      <w:proofErr w:type="spellStart"/>
      <w:r>
        <w:rPr>
          <w:rFonts w:ascii="Arial" w:hAnsi="Arial"/>
        </w:rPr>
        <w:t>Mmm</w:t>
      </w:r>
      <w:proofErr w:type="spellEnd"/>
      <w:r>
        <w:rPr>
          <w:rFonts w:ascii="Arial" w:hAnsi="Arial"/>
        </w:rPr>
        <w:t>), it might be a thing where you speak about what you want out of it, or like what you plan because, I suppose because like (=Tyler: Yes), having just, a queer talk (=Tyler: Yeah) is a bit open-ended in terms of like (=Tyler: Yeah), the variety and like, just (=Tyler: Mmhmm, mmhmm), inf-, infinitely many possibilities of, of whatever you could talk about, ja.</w:t>
      </w:r>
    </w:p>
    <w:p w14:paraId="56BF5CF4" w14:textId="77777777" w:rsidR="00F031B5" w:rsidRDefault="00F031B5" w:rsidP="00F031B5">
      <w:pPr>
        <w:spacing w:after="0"/>
      </w:pPr>
    </w:p>
    <w:p w14:paraId="065DD06A" w14:textId="77777777" w:rsidR="00F031B5" w:rsidRDefault="00F031B5" w:rsidP="00F031B5">
      <w:pPr>
        <w:spacing w:after="0"/>
      </w:pPr>
      <w:r>
        <w:rPr>
          <w:rFonts w:ascii="Arial" w:hAnsi="Arial"/>
          <w:b/>
        </w:rPr>
        <w:t xml:space="preserve">Tyler: </w:t>
      </w:r>
      <w:r>
        <w:rPr>
          <w:rFonts w:ascii="Arial" w:hAnsi="Arial"/>
        </w:rPr>
        <w:t xml:space="preserve">Yes, yes. Yeah. </w:t>
      </w:r>
      <w:proofErr w:type="gramStart"/>
      <w:r>
        <w:rPr>
          <w:rFonts w:ascii="Arial" w:hAnsi="Arial"/>
        </w:rPr>
        <w:t>So</w:t>
      </w:r>
      <w:proofErr w:type="gramEnd"/>
      <w:r>
        <w:rPr>
          <w:rFonts w:ascii="Arial" w:hAnsi="Arial"/>
        </w:rPr>
        <w:t xml:space="preserve"> I mean, a part of, uh, the choice to keep it open-ended is to see what ha- (=Benjamin: Ja), what comes up (=Benjamin: Yes, yes, ja). But I think that it also very valuable feedback. Uhm (=Benjamin: Ja), there are still things that, could be useful. Like, what did you assume you would be talking about coming here? (=Benjamin: Yes, ja). Or what would you like to talk about? Uhm (=Benjamin: Ja), yeah. So that's, that's, yeah, an important takeaway. </w:t>
      </w:r>
      <w:proofErr w:type="gramStart"/>
      <w:r>
        <w:rPr>
          <w:rFonts w:ascii="Arial" w:hAnsi="Arial"/>
        </w:rPr>
        <w:t>So</w:t>
      </w:r>
      <w:proofErr w:type="gramEnd"/>
      <w:r>
        <w:rPr>
          <w:rFonts w:ascii="Arial" w:hAnsi="Arial"/>
        </w:rPr>
        <w:t xml:space="preserve"> thank you for that. Uhm, I think, uh, it's </w:t>
      </w:r>
      <w:proofErr w:type="spellStart"/>
      <w:r>
        <w:rPr>
          <w:rFonts w:ascii="Arial" w:hAnsi="Arial"/>
        </w:rPr>
        <w:t>kinda</w:t>
      </w:r>
      <w:proofErr w:type="spellEnd"/>
      <w:r>
        <w:rPr>
          <w:rFonts w:ascii="Arial" w:hAnsi="Arial"/>
        </w:rPr>
        <w:t xml:space="preserve"> interesting that, you know, you say </w:t>
      </w:r>
      <w:proofErr w:type="gramStart"/>
      <w:r>
        <w:rPr>
          <w:rFonts w:ascii="Arial" w:hAnsi="Arial"/>
        </w:rPr>
        <w:t>that,</w:t>
      </w:r>
      <w:proofErr w:type="gramEnd"/>
      <w:r>
        <w:rPr>
          <w:rFonts w:ascii="Arial" w:hAnsi="Arial"/>
        </w:rPr>
        <w:t xml:space="preserve"> uhm, there were lots of things in that focus group that you hadn't necessarily thought about for the first time, like you’d thought about those things before. Uhm, uh, but then, [laugh sigh], you, you did ask a lot of questions of some of the participants, like Lola, for example. Uhm, you know, and, and I, I wonder how you felt about that? Kind of, kind of - (=Benjamin: About asking questions?). Yeah. Yeah, asking questions of, of other participants to like, explain themselves or how they identify, their opinions, etc. </w:t>
      </w:r>
    </w:p>
    <w:p w14:paraId="581128D4" w14:textId="77777777" w:rsidR="00F031B5" w:rsidRDefault="00F031B5" w:rsidP="00F031B5">
      <w:pPr>
        <w:spacing w:after="0"/>
      </w:pPr>
    </w:p>
    <w:p w14:paraId="2558414E" w14:textId="77777777" w:rsidR="00F031B5" w:rsidRDefault="00F031B5" w:rsidP="00F031B5">
      <w:pPr>
        <w:spacing w:after="0"/>
      </w:pPr>
      <w:r>
        <w:rPr>
          <w:rFonts w:ascii="Arial" w:hAnsi="Arial"/>
          <w:b/>
        </w:rPr>
        <w:t xml:space="preserve">Benjamin: </w:t>
      </w:r>
      <w:r>
        <w:rPr>
          <w:rFonts w:ascii="Arial" w:hAnsi="Arial"/>
          <w:bCs/>
        </w:rPr>
        <w:t xml:space="preserve">Uhm, I f-, </w:t>
      </w:r>
      <w:r>
        <w:rPr>
          <w:rFonts w:ascii="Arial" w:hAnsi="Arial"/>
        </w:rPr>
        <w:t xml:space="preserve">I suppose I felt </w:t>
      </w:r>
      <w:proofErr w:type="gramStart"/>
      <w:r>
        <w:rPr>
          <w:rFonts w:ascii="Arial" w:hAnsi="Arial"/>
        </w:rPr>
        <w:t>pretty confident</w:t>
      </w:r>
      <w:proofErr w:type="gramEnd"/>
      <w:r>
        <w:rPr>
          <w:rFonts w:ascii="Arial" w:hAnsi="Arial"/>
        </w:rPr>
        <w:t xml:space="preserve"> in that because like, I suppose you sort of encouraged us to do that at the start and also, that's kind of like the pers-, just the type of person I am like (=Tyler: Sure). It's weird, like, I would probably read Wikipedia articles on, [laugh], gender dysphoria and like I’ve, I’ve, I probably have r-, ja I have read like articles, you know, about everything. </w:t>
      </w:r>
      <w:proofErr w:type="gramStart"/>
      <w:r>
        <w:rPr>
          <w:rFonts w:ascii="Arial" w:hAnsi="Arial"/>
        </w:rPr>
        <w:t>So</w:t>
      </w:r>
      <w:proofErr w:type="gramEnd"/>
      <w:r>
        <w:rPr>
          <w:rFonts w:ascii="Arial" w:hAnsi="Arial"/>
        </w:rPr>
        <w:t xml:space="preserve"> it is stuff, I'm like, generally interested in so (=Tyler: Mmhmm), I'm not, that's why I’m saying it is, I’m like, ja, it is very personal to me, my experience and it, I don't think it just would be the average, even queer person's experience in terms of like interest (=Tyler: Sure) normally (=Tyler: Sure). </w:t>
      </w:r>
      <w:proofErr w:type="gramStart"/>
      <w:r>
        <w:rPr>
          <w:rFonts w:ascii="Arial" w:hAnsi="Arial"/>
        </w:rPr>
        <w:t>But..</w:t>
      </w:r>
      <w:proofErr w:type="gramEnd"/>
      <w:r>
        <w:rPr>
          <w:rFonts w:ascii="Arial" w:hAnsi="Arial"/>
        </w:rPr>
        <w:t xml:space="preserve"> </w:t>
      </w:r>
    </w:p>
    <w:p w14:paraId="45CE2394" w14:textId="77777777" w:rsidR="00F031B5" w:rsidRDefault="00F031B5" w:rsidP="00F031B5">
      <w:pPr>
        <w:spacing w:after="0"/>
      </w:pPr>
    </w:p>
    <w:p w14:paraId="1037C13B" w14:textId="77777777" w:rsidR="00F031B5" w:rsidRDefault="00F031B5" w:rsidP="00F031B5">
      <w:pPr>
        <w:spacing w:after="0"/>
        <w:rPr>
          <w:rFonts w:ascii="Arial" w:hAnsi="Arial"/>
        </w:rPr>
      </w:pPr>
      <w:r>
        <w:rPr>
          <w:rFonts w:ascii="Arial" w:hAnsi="Arial"/>
          <w:b/>
          <w:bCs/>
        </w:rPr>
        <w:t xml:space="preserve">=Tyler: </w:t>
      </w:r>
      <w:proofErr w:type="gramStart"/>
      <w:r>
        <w:rPr>
          <w:rFonts w:ascii="Arial" w:hAnsi="Arial"/>
        </w:rPr>
        <w:t>So</w:t>
      </w:r>
      <w:proofErr w:type="gramEnd"/>
      <w:r>
        <w:rPr>
          <w:rFonts w:ascii="Arial" w:hAnsi="Arial"/>
        </w:rPr>
        <w:t xml:space="preserve"> you were asking…</w:t>
      </w:r>
    </w:p>
    <w:p w14:paraId="45FCAD74" w14:textId="77777777" w:rsidR="00F031B5" w:rsidRDefault="00F031B5" w:rsidP="00F031B5">
      <w:pPr>
        <w:spacing w:after="0"/>
        <w:rPr>
          <w:rFonts w:ascii="Arial" w:hAnsi="Arial"/>
        </w:rPr>
      </w:pPr>
      <w:r>
        <w:rPr>
          <w:rFonts w:ascii="Arial" w:hAnsi="Arial"/>
          <w:b/>
          <w:bCs/>
        </w:rPr>
        <w:t xml:space="preserve">=Benjamin: </w:t>
      </w:r>
      <w:r>
        <w:rPr>
          <w:rFonts w:ascii="Arial" w:hAnsi="Arial"/>
        </w:rPr>
        <w:t>I enjoy asking questions.</w:t>
      </w:r>
    </w:p>
    <w:p w14:paraId="09971DC0" w14:textId="77777777" w:rsidR="00F031B5" w:rsidRDefault="00F031B5" w:rsidP="00F031B5">
      <w:pPr>
        <w:spacing w:after="0"/>
        <w:rPr>
          <w:rFonts w:ascii="Arial" w:hAnsi="Arial"/>
        </w:rPr>
      </w:pPr>
    </w:p>
    <w:p w14:paraId="055D03BA" w14:textId="77777777" w:rsidR="00F031B5" w:rsidRDefault="00F031B5" w:rsidP="00F031B5">
      <w:pPr>
        <w:spacing w:after="0"/>
      </w:pPr>
      <w:r>
        <w:rPr>
          <w:rFonts w:ascii="Arial" w:hAnsi="Arial"/>
          <w:b/>
          <w:bCs/>
        </w:rPr>
        <w:t xml:space="preserve">Tyler: </w:t>
      </w:r>
      <w:r>
        <w:rPr>
          <w:rFonts w:ascii="Arial" w:hAnsi="Arial"/>
        </w:rPr>
        <w:t>Ye, yeah (=Benjamin: Pardon?), so you asking those questions out of like, curiosity? Uhm.</w:t>
      </w:r>
    </w:p>
    <w:p w14:paraId="5C64BA27" w14:textId="77777777" w:rsidR="00F031B5" w:rsidRDefault="00F031B5" w:rsidP="00F031B5">
      <w:pPr>
        <w:spacing w:after="0"/>
      </w:pPr>
    </w:p>
    <w:p w14:paraId="1F46643A" w14:textId="77777777" w:rsidR="00F031B5" w:rsidRPr="007E6F0A" w:rsidRDefault="00F031B5" w:rsidP="00F031B5">
      <w:pPr>
        <w:spacing w:after="0"/>
        <w:rPr>
          <w:rFonts w:ascii="Arial" w:hAnsi="Arial"/>
        </w:rPr>
      </w:pPr>
      <w:r>
        <w:rPr>
          <w:rFonts w:ascii="Arial" w:hAnsi="Arial"/>
          <w:b/>
        </w:rPr>
        <w:t xml:space="preserve">Benjamin: </w:t>
      </w:r>
      <w:r>
        <w:rPr>
          <w:rFonts w:ascii="Arial" w:hAnsi="Arial"/>
        </w:rPr>
        <w:t xml:space="preserve">Yes. Out of my own, like, personal interest in just (=Tyler: </w:t>
      </w:r>
      <w:proofErr w:type="spellStart"/>
      <w:r>
        <w:rPr>
          <w:rFonts w:ascii="Arial" w:hAnsi="Arial"/>
        </w:rPr>
        <w:t>Mmm</w:t>
      </w:r>
      <w:proofErr w:type="spellEnd"/>
      <w:r>
        <w:rPr>
          <w:rFonts w:ascii="Arial" w:hAnsi="Arial"/>
        </w:rPr>
        <w:t xml:space="preserve">), because like, ja,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suppose I care and, like, I’m empathetic and all whatever, so ja, [laugh] (=Tyler: Ja), uhm (=Tyler: Right). Ja so I act-, I, I enjoyed </w:t>
      </w:r>
      <w:proofErr w:type="spellStart"/>
      <w:r>
        <w:rPr>
          <w:rFonts w:ascii="Arial" w:hAnsi="Arial"/>
        </w:rPr>
        <w:t>answ</w:t>
      </w:r>
      <w:proofErr w:type="spellEnd"/>
      <w:r>
        <w:rPr>
          <w:rFonts w:ascii="Arial" w:hAnsi="Arial"/>
        </w:rPr>
        <w:t xml:space="preserve">-, asking her questions, I enjoyed her answers. Their answers? Their (=Tyler: Their answers, yes) I can’t rem, ja, she was fine with their answers. Ja. I’m, ja, just trying to remember (=Tyler; Yeah), well, it was a while ago. Uhm, ja, no, I enjoyed, I, ja, I enjoyed </w:t>
      </w:r>
      <w:proofErr w:type="spellStart"/>
      <w:r>
        <w:rPr>
          <w:rFonts w:ascii="Arial" w:hAnsi="Arial"/>
        </w:rPr>
        <w:t>ans</w:t>
      </w:r>
      <w:proofErr w:type="spellEnd"/>
      <w:r>
        <w:rPr>
          <w:rFonts w:ascii="Arial" w:hAnsi="Arial"/>
        </w:rPr>
        <w:t xml:space="preserve">-, asking the questions. And it was, what I really, I enjoyed her, ‘kay we’re going back to, history with Malcolm where like, I could engage with her on a level which felt almost equal. In terms of, we can have like a very intelligent conversation about like, the… the incentive for wanting to have, to change, or to decide to, like, come out or change, like, decide </w:t>
      </w:r>
      <w:proofErr w:type="gramStart"/>
      <w:r>
        <w:rPr>
          <w:rFonts w:ascii="Arial" w:hAnsi="Arial"/>
        </w:rPr>
        <w:t>you‘</w:t>
      </w:r>
      <w:proofErr w:type="gramEnd"/>
      <w:r>
        <w:rPr>
          <w:rFonts w:ascii="Arial" w:hAnsi="Arial"/>
        </w:rPr>
        <w:t xml:space="preserve">re non-binary or come out as non-binary or whatever. It was interesting to like, just </w:t>
      </w:r>
      <w:proofErr w:type="gramStart"/>
      <w:r>
        <w:rPr>
          <w:rFonts w:ascii="Arial" w:hAnsi="Arial"/>
        </w:rPr>
        <w:t>hear..</w:t>
      </w:r>
      <w:proofErr w:type="gramEnd"/>
      <w:r>
        <w:rPr>
          <w:rFonts w:ascii="Arial" w:hAnsi="Arial"/>
        </w:rPr>
        <w:t xml:space="preserve"> (=Tyler; </w:t>
      </w:r>
      <w:proofErr w:type="spellStart"/>
      <w:r>
        <w:rPr>
          <w:rFonts w:ascii="Arial" w:hAnsi="Arial"/>
        </w:rPr>
        <w:t>Mmm</w:t>
      </w:r>
      <w:proofErr w:type="spellEnd"/>
      <w:r>
        <w:rPr>
          <w:rFonts w:ascii="Arial" w:hAnsi="Arial"/>
        </w:rPr>
        <w:t>), ja, just her speak, they speak quite openly about it. Ja.</w:t>
      </w:r>
    </w:p>
    <w:p w14:paraId="6A7FDAC9" w14:textId="77777777" w:rsidR="00F031B5" w:rsidRDefault="00F031B5" w:rsidP="00F031B5">
      <w:pPr>
        <w:spacing w:after="0"/>
      </w:pPr>
    </w:p>
    <w:p w14:paraId="45F9496E" w14:textId="77777777" w:rsidR="00F031B5" w:rsidRDefault="00F031B5" w:rsidP="00F031B5">
      <w:pPr>
        <w:spacing w:after="0"/>
      </w:pPr>
      <w:r>
        <w:rPr>
          <w:rFonts w:ascii="Arial" w:hAnsi="Arial"/>
          <w:b/>
        </w:rPr>
        <w:t xml:space="preserve">Tyler: </w:t>
      </w:r>
      <w:r>
        <w:rPr>
          <w:rFonts w:ascii="Arial" w:hAnsi="Arial"/>
          <w:bCs/>
        </w:rPr>
        <w:t xml:space="preserve">Mmhmm. </w:t>
      </w:r>
      <w:r>
        <w:rPr>
          <w:rFonts w:ascii="Arial" w:hAnsi="Arial"/>
        </w:rPr>
        <w:t xml:space="preserve">Okay (=Benjamin: Ja), okay. Interesting. </w:t>
      </w:r>
      <w:proofErr w:type="gramStart"/>
      <w:r>
        <w:rPr>
          <w:rFonts w:ascii="Arial" w:hAnsi="Arial"/>
        </w:rPr>
        <w:t>So</w:t>
      </w:r>
      <w:proofErr w:type="gramEnd"/>
      <w:r>
        <w:rPr>
          <w:rFonts w:ascii="Arial" w:hAnsi="Arial"/>
        </w:rPr>
        <w:t xml:space="preserve"> I think that kind of ties in with one of my next questions, which was like, uhm, who did you feel a sameness with, in the group, if there's anyone in particular? </w:t>
      </w:r>
      <w:proofErr w:type="gramStart"/>
      <w:r>
        <w:rPr>
          <w:rFonts w:ascii="Arial" w:hAnsi="Arial"/>
        </w:rPr>
        <w:t>So</w:t>
      </w:r>
      <w:proofErr w:type="gramEnd"/>
      <w:r>
        <w:rPr>
          <w:rFonts w:ascii="Arial" w:hAnsi="Arial"/>
        </w:rPr>
        <w:t xml:space="preserve"> you think, Lola (=Benjamin: Uhm-), on that level, perhaps?</w:t>
      </w:r>
    </w:p>
    <w:p w14:paraId="0782D6D5" w14:textId="77777777" w:rsidR="00F031B5" w:rsidRDefault="00F031B5" w:rsidP="00F031B5">
      <w:pPr>
        <w:spacing w:after="0"/>
      </w:pPr>
    </w:p>
    <w:p w14:paraId="41786300" w14:textId="77777777" w:rsidR="00F031B5" w:rsidRDefault="00F031B5" w:rsidP="00F031B5">
      <w:pPr>
        <w:spacing w:after="0"/>
      </w:pPr>
      <w:r>
        <w:rPr>
          <w:rFonts w:ascii="Arial" w:hAnsi="Arial"/>
          <w:b/>
        </w:rPr>
        <w:t xml:space="preserve">Benjamin: </w:t>
      </w:r>
      <w:r>
        <w:rPr>
          <w:rFonts w:ascii="Arial" w:hAnsi="Arial"/>
        </w:rPr>
        <w:t>Yeah, Lola</w:t>
      </w:r>
      <w:proofErr w:type="gramStart"/>
      <w:r>
        <w:rPr>
          <w:rFonts w:ascii="Arial" w:hAnsi="Arial"/>
        </w:rPr>
        <w:t>, definitely, because</w:t>
      </w:r>
      <w:proofErr w:type="gramEnd"/>
      <w:r>
        <w:rPr>
          <w:rFonts w:ascii="Arial" w:hAnsi="Arial"/>
        </w:rPr>
        <w:t xml:space="preserve">, like I said, with, when I started, like, I've got ADHD and I am neurodivergent (=Tyler: Right). So… being gay was kind of just, it wasn't the first instance of difference that I experienced with (=Tyler: Sure) most other people so it was kind of just another accepted thing. So… that's why like, I felt with her </w:t>
      </w:r>
      <w:proofErr w:type="gramStart"/>
      <w:r>
        <w:rPr>
          <w:rFonts w:ascii="Arial" w:hAnsi="Arial"/>
        </w:rPr>
        <w:t>and also</w:t>
      </w:r>
      <w:proofErr w:type="gramEnd"/>
      <w:r>
        <w:rPr>
          <w:rFonts w:ascii="Arial" w:hAnsi="Arial"/>
        </w:rPr>
        <w:t xml:space="preserve"> like – I keep on saying her because, sorry, [laugh] (=Tyler: It’s okay). Lola, I’ll just say, I’ll just say Lola. Uhm… ja it was more a kinship in terms of our, like, shared interest and in like, ability to interact on the subject (=Tyler: Mmhmm). And ja, ja (=Tyler: Okay). Ja, sameness in terms of her but, ja, less about shared experiences and more about shared mindsets, I guess.</w:t>
      </w:r>
    </w:p>
    <w:p w14:paraId="427AC4A0" w14:textId="77777777" w:rsidR="00F031B5" w:rsidRDefault="00F031B5" w:rsidP="00F031B5">
      <w:pPr>
        <w:spacing w:after="0"/>
      </w:pPr>
    </w:p>
    <w:p w14:paraId="7AD60EDB" w14:textId="77777777" w:rsidR="00F031B5" w:rsidRDefault="00F031B5" w:rsidP="00F031B5">
      <w:pPr>
        <w:spacing w:after="0"/>
      </w:pPr>
      <w:r>
        <w:rPr>
          <w:rFonts w:ascii="Arial" w:hAnsi="Arial"/>
          <w:b/>
        </w:rPr>
        <w:t xml:space="preserve">Tyler: </w:t>
      </w:r>
      <w:r>
        <w:rPr>
          <w:rFonts w:ascii="Arial" w:hAnsi="Arial"/>
          <w:bCs/>
        </w:rPr>
        <w:t>O</w:t>
      </w:r>
      <w:r>
        <w:rPr>
          <w:rFonts w:ascii="Arial" w:hAnsi="Arial"/>
        </w:rPr>
        <w:t>kay. Sure.</w:t>
      </w:r>
    </w:p>
    <w:p w14:paraId="0104D482" w14:textId="77777777" w:rsidR="00F031B5" w:rsidRDefault="00F031B5" w:rsidP="00F031B5">
      <w:pPr>
        <w:spacing w:after="0"/>
      </w:pPr>
    </w:p>
    <w:p w14:paraId="315936E6" w14:textId="77777777" w:rsidR="00F031B5" w:rsidRDefault="00F031B5" w:rsidP="00F031B5">
      <w:pPr>
        <w:spacing w:after="0"/>
      </w:pPr>
      <w:r>
        <w:rPr>
          <w:rFonts w:ascii="Arial" w:hAnsi="Arial"/>
          <w:b/>
        </w:rPr>
        <w:t xml:space="preserve">Benjamin: </w:t>
      </w:r>
      <w:proofErr w:type="gramStart"/>
      <w:r>
        <w:rPr>
          <w:rFonts w:ascii="Arial" w:hAnsi="Arial"/>
          <w:bCs/>
        </w:rPr>
        <w:t>So</w:t>
      </w:r>
      <w:proofErr w:type="gramEnd"/>
      <w:r>
        <w:rPr>
          <w:rFonts w:ascii="Arial" w:hAnsi="Arial"/>
          <w:bCs/>
        </w:rPr>
        <w:t xml:space="preserve"> l</w:t>
      </w:r>
      <w:r>
        <w:rPr>
          <w:rFonts w:ascii="Arial" w:hAnsi="Arial"/>
        </w:rPr>
        <w:t xml:space="preserve">ike, we might not have come from the same places, but we'd ended up in similar like mindsets. Similarly (=Tyler: Right), a close friend of mine, Fatimah, she's Muslim, bisexual, from Durban (=Tyler: Mmhmm). And, funny enough, like, she's the only person ever that's, like… understood </w:t>
      </w:r>
      <w:r>
        <w:rPr>
          <w:rFonts w:ascii="Arial" w:hAnsi="Arial"/>
        </w:rPr>
        <w:lastRenderedPageBreak/>
        <w:t xml:space="preserve">me on such a level. Like, we're like, I want, I </w:t>
      </w:r>
      <w:proofErr w:type="spellStart"/>
      <w:r>
        <w:rPr>
          <w:rFonts w:ascii="Arial" w:hAnsi="Arial"/>
        </w:rPr>
        <w:t>wanna</w:t>
      </w:r>
      <w:proofErr w:type="spellEnd"/>
      <w:r>
        <w:rPr>
          <w:rFonts w:ascii="Arial" w:hAnsi="Arial"/>
        </w:rPr>
        <w:t xml:space="preserve"> say twin flames or whatever. But she says also, like, we've been, like, gotten stoned together and taken psychedelics </w:t>
      </w:r>
      <w:proofErr w:type="spellStart"/>
      <w:r>
        <w:rPr>
          <w:rFonts w:ascii="Arial" w:hAnsi="Arial"/>
        </w:rPr>
        <w:t>toge</w:t>
      </w:r>
      <w:proofErr w:type="spellEnd"/>
      <w:r>
        <w:rPr>
          <w:rFonts w:ascii="Arial" w:hAnsi="Arial"/>
        </w:rPr>
        <w:t xml:space="preserve">-, and she’s like, “why you like of all people? This (=Tyler: Yeah), this White boy from PE (=Tyler: Yeah), that was raised Christian and why, why, why do we connect? Like, why do I (=Tyler: </w:t>
      </w:r>
      <w:proofErr w:type="spellStart"/>
      <w:r>
        <w:rPr>
          <w:rFonts w:ascii="Arial" w:hAnsi="Arial"/>
        </w:rPr>
        <w:t>Mmm</w:t>
      </w:r>
      <w:proofErr w:type="spellEnd"/>
      <w:r>
        <w:rPr>
          <w:rFonts w:ascii="Arial" w:hAnsi="Arial"/>
        </w:rPr>
        <w:t xml:space="preserve">) understand you and you understand me better than like anyone else?” So, so, it's like similarly, it’s not necessarily that we have similar backgrounds but it’s (=Tyler: Yes) that we've, it had the same effect on our, or a similar effect on our (=Tyler: </w:t>
      </w:r>
      <w:proofErr w:type="spellStart"/>
      <w:r>
        <w:rPr>
          <w:rFonts w:ascii="Arial" w:hAnsi="Arial"/>
        </w:rPr>
        <w:t>Mmm</w:t>
      </w:r>
      <w:proofErr w:type="spellEnd"/>
      <w:r>
        <w:rPr>
          <w:rFonts w:ascii="Arial" w:hAnsi="Arial"/>
        </w:rPr>
        <w:t>) shaping I guess, ja.</w:t>
      </w:r>
    </w:p>
    <w:p w14:paraId="469BEDD2" w14:textId="77777777" w:rsidR="00F031B5" w:rsidRDefault="00F031B5" w:rsidP="00F031B5">
      <w:pPr>
        <w:spacing w:after="0"/>
      </w:pPr>
    </w:p>
    <w:p w14:paraId="66FF7594" w14:textId="77777777" w:rsidR="00F031B5" w:rsidRDefault="00F031B5" w:rsidP="00F031B5">
      <w:pPr>
        <w:spacing w:after="0"/>
      </w:pPr>
      <w:r>
        <w:rPr>
          <w:rFonts w:ascii="Arial" w:hAnsi="Arial"/>
          <w:b/>
        </w:rPr>
        <w:t>Tyler:</w:t>
      </w:r>
      <w:r>
        <w:rPr>
          <w:rFonts w:ascii="Arial" w:hAnsi="Arial"/>
          <w:bCs/>
        </w:rPr>
        <w:t xml:space="preserve"> Okay, okay. </w:t>
      </w:r>
      <w:r>
        <w:rPr>
          <w:rFonts w:ascii="Arial" w:hAnsi="Arial"/>
        </w:rPr>
        <w:t>And is there anyone else that you had a sense of sameness with, in a different way?</w:t>
      </w:r>
    </w:p>
    <w:p w14:paraId="714EA0A7" w14:textId="77777777" w:rsidR="00F031B5" w:rsidRDefault="00F031B5" w:rsidP="00F031B5">
      <w:pPr>
        <w:spacing w:after="0"/>
      </w:pPr>
    </w:p>
    <w:p w14:paraId="70762A77" w14:textId="77777777" w:rsidR="00F031B5" w:rsidRDefault="00F031B5" w:rsidP="00F031B5">
      <w:pPr>
        <w:spacing w:after="0"/>
      </w:pPr>
      <w:r>
        <w:rPr>
          <w:rFonts w:ascii="Arial" w:hAnsi="Arial"/>
          <w:b/>
        </w:rPr>
        <w:t xml:space="preserve">Benjamin: </w:t>
      </w:r>
      <w:r>
        <w:rPr>
          <w:rFonts w:ascii="Arial" w:hAnsi="Arial"/>
          <w:bCs/>
        </w:rPr>
        <w:t>Uhm,</w:t>
      </w:r>
      <w:r>
        <w:rPr>
          <w:rFonts w:ascii="Arial" w:hAnsi="Arial"/>
        </w:rPr>
        <w:t xml:space="preserve"> not really, not that, not, not enough that I like (=Tyler: Okay) can think of it on the fly, but (=Tyler: </w:t>
      </w:r>
      <w:proofErr w:type="spellStart"/>
      <w:r>
        <w:rPr>
          <w:rFonts w:ascii="Arial" w:hAnsi="Arial"/>
        </w:rPr>
        <w:t>Mmm</w:t>
      </w:r>
      <w:proofErr w:type="spellEnd"/>
      <w:r>
        <w:rPr>
          <w:rFonts w:ascii="Arial" w:hAnsi="Arial"/>
        </w:rPr>
        <w:t>), it was more (=Tyler: Okay), it was just, that was (=Tyler: Yeah), okay but that was that was like a mental sameness, not necessarily…</w:t>
      </w:r>
    </w:p>
    <w:p w14:paraId="0048048E" w14:textId="77777777" w:rsidR="00F031B5" w:rsidRDefault="00F031B5" w:rsidP="00F031B5">
      <w:pPr>
        <w:spacing w:after="0"/>
      </w:pPr>
    </w:p>
    <w:p w14:paraId="65E36FA9" w14:textId="77777777" w:rsidR="00F031B5" w:rsidRDefault="00F031B5" w:rsidP="00F031B5">
      <w:pPr>
        <w:spacing w:after="0"/>
      </w:pPr>
      <w:r>
        <w:rPr>
          <w:rFonts w:ascii="Arial" w:hAnsi="Arial"/>
          <w:b/>
        </w:rPr>
        <w:t xml:space="preserve">Tyler: </w:t>
      </w:r>
      <w:r>
        <w:rPr>
          <w:rFonts w:ascii="Arial" w:hAnsi="Arial"/>
          <w:bCs/>
        </w:rPr>
        <w:t>Right, right (=Benjamin: Yeah).</w:t>
      </w:r>
      <w:r>
        <w:rPr>
          <w:rFonts w:ascii="Arial" w:hAnsi="Arial"/>
        </w:rPr>
        <w:t xml:space="preserve"> And then, and then, what about a sense of difference from other people in your focus group?</w:t>
      </w:r>
    </w:p>
    <w:p w14:paraId="613F8973" w14:textId="77777777" w:rsidR="00F031B5" w:rsidRDefault="00F031B5" w:rsidP="00F031B5">
      <w:pPr>
        <w:spacing w:after="0"/>
      </w:pPr>
    </w:p>
    <w:p w14:paraId="5D88EDF2" w14:textId="77777777" w:rsidR="00F031B5" w:rsidRDefault="00F031B5" w:rsidP="00F031B5">
      <w:pPr>
        <w:spacing w:after="0"/>
        <w:rPr>
          <w:rFonts w:ascii="Arial" w:hAnsi="Arial"/>
        </w:rPr>
      </w:pPr>
      <w:r>
        <w:rPr>
          <w:rFonts w:ascii="Arial" w:hAnsi="Arial"/>
          <w:b/>
        </w:rPr>
        <w:t xml:space="preserve">Benjamin: </w:t>
      </w:r>
      <w:r>
        <w:rPr>
          <w:rFonts w:ascii="Arial" w:hAnsi="Arial"/>
        </w:rPr>
        <w:t xml:space="preserve">Uhm, (=Tyler: Is-) specifically (=Tyler: -is Malcolm?) relating to like queer, </w:t>
      </w:r>
      <w:proofErr w:type="gramStart"/>
      <w:r>
        <w:rPr>
          <w:rFonts w:ascii="Arial" w:hAnsi="Arial"/>
        </w:rPr>
        <w:t>ja ,</w:t>
      </w:r>
      <w:proofErr w:type="gramEnd"/>
      <w:r>
        <w:rPr>
          <w:rFonts w:ascii="Arial" w:hAnsi="Arial"/>
        </w:rPr>
        <w:t xml:space="preserve"> I suppose with Malcolm's but that was, less about queerness and more about, I suppose, incentive or want to… I don't want to say intelligence </w:t>
      </w:r>
      <w:proofErr w:type="spellStart"/>
      <w:r>
        <w:rPr>
          <w:rFonts w:ascii="Arial" w:hAnsi="Arial"/>
        </w:rPr>
        <w:t>‘cause</w:t>
      </w:r>
      <w:proofErr w:type="spellEnd"/>
      <w:r>
        <w:rPr>
          <w:rFonts w:ascii="Arial" w:hAnsi="Arial"/>
        </w:rPr>
        <w:t xml:space="preserve"> it’s not intelligence it’s just (=Tyler: Mmhmm), one, ja, like, like I said, like some of these, he's like, he mentioned quite- [cut out and freeze for 7 seconds]. Can you still hear me? </w:t>
      </w:r>
    </w:p>
    <w:p w14:paraId="691D4FB4" w14:textId="77777777" w:rsidR="00F031B5" w:rsidRDefault="00F031B5" w:rsidP="00F031B5">
      <w:pPr>
        <w:spacing w:after="0"/>
        <w:rPr>
          <w:rFonts w:ascii="Arial" w:hAnsi="Arial"/>
        </w:rPr>
      </w:pPr>
    </w:p>
    <w:p w14:paraId="248790B9" w14:textId="77777777" w:rsidR="00F031B5" w:rsidRDefault="00F031B5" w:rsidP="00F031B5">
      <w:pPr>
        <w:spacing w:after="0"/>
      </w:pPr>
      <w:r>
        <w:rPr>
          <w:rFonts w:ascii="Arial" w:hAnsi="Arial"/>
          <w:b/>
          <w:bCs/>
        </w:rPr>
        <w:t xml:space="preserve">Tyler: </w:t>
      </w:r>
      <w:r>
        <w:rPr>
          <w:rFonts w:ascii="Arial" w:hAnsi="Arial"/>
        </w:rPr>
        <w:t>Yeah, hi, I'm back. I don't know what happened.</w:t>
      </w:r>
    </w:p>
    <w:p w14:paraId="7FC7C4FF" w14:textId="77777777" w:rsidR="00F031B5" w:rsidRDefault="00F031B5" w:rsidP="00F031B5">
      <w:pPr>
        <w:spacing w:after="0"/>
      </w:pPr>
    </w:p>
    <w:p w14:paraId="2DDD68E4" w14:textId="77777777" w:rsidR="00F031B5" w:rsidRDefault="00F031B5" w:rsidP="00F031B5">
      <w:pPr>
        <w:spacing w:after="0"/>
        <w:rPr>
          <w:rFonts w:ascii="Arial" w:hAnsi="Arial"/>
        </w:rPr>
      </w:pPr>
      <w:r>
        <w:rPr>
          <w:rFonts w:ascii="Arial" w:hAnsi="Arial"/>
          <w:b/>
        </w:rPr>
        <w:t xml:space="preserve">Benjamin: </w:t>
      </w:r>
      <w:r>
        <w:rPr>
          <w:rFonts w:ascii="Arial" w:hAnsi="Arial"/>
        </w:rPr>
        <w:t xml:space="preserve">Okay (=Tyler: He mentioned?). Uh, it's probably my </w:t>
      </w:r>
      <w:proofErr w:type="spellStart"/>
      <w:r>
        <w:rPr>
          <w:rFonts w:ascii="Arial" w:hAnsi="Arial"/>
        </w:rPr>
        <w:t>WiFi</w:t>
      </w:r>
      <w:proofErr w:type="spellEnd"/>
      <w:r>
        <w:rPr>
          <w:rFonts w:ascii="Arial" w:hAnsi="Arial"/>
        </w:rPr>
        <w:t xml:space="preserve">, I’m, I’m a farm, ja. </w:t>
      </w:r>
    </w:p>
    <w:p w14:paraId="220DCF38" w14:textId="77777777" w:rsidR="00F031B5" w:rsidRDefault="00F031B5" w:rsidP="00F031B5">
      <w:pPr>
        <w:spacing w:after="0"/>
        <w:rPr>
          <w:rFonts w:ascii="Arial" w:hAnsi="Arial"/>
        </w:rPr>
      </w:pPr>
    </w:p>
    <w:p w14:paraId="06D34966"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Oh. </w:t>
      </w:r>
    </w:p>
    <w:p w14:paraId="72B38E6A" w14:textId="77777777" w:rsidR="00F031B5" w:rsidRDefault="00F031B5" w:rsidP="00F031B5">
      <w:pPr>
        <w:spacing w:after="0"/>
        <w:rPr>
          <w:rFonts w:ascii="Arial" w:hAnsi="Arial"/>
        </w:rPr>
      </w:pPr>
    </w:p>
    <w:p w14:paraId="6D6B79D5" w14:textId="77777777" w:rsidR="00F031B5" w:rsidRDefault="00F031B5" w:rsidP="00F031B5">
      <w:pPr>
        <w:spacing w:after="0"/>
      </w:pPr>
      <w:r>
        <w:rPr>
          <w:rFonts w:ascii="Arial" w:hAnsi="Arial"/>
          <w:b/>
          <w:bCs/>
        </w:rPr>
        <w:t xml:space="preserve">Benjamin: </w:t>
      </w:r>
      <w:r>
        <w:rPr>
          <w:rFonts w:ascii="Arial" w:hAnsi="Arial"/>
        </w:rPr>
        <w:t>Ja, my internet connection is unstable (=Tyler: Okay). Let me turn.</w:t>
      </w:r>
    </w:p>
    <w:p w14:paraId="4F2DCE00" w14:textId="77777777" w:rsidR="00F031B5" w:rsidRDefault="00F031B5" w:rsidP="00F031B5">
      <w:pPr>
        <w:spacing w:after="0"/>
      </w:pPr>
    </w:p>
    <w:p w14:paraId="2B44A5F3" w14:textId="77777777" w:rsidR="00F031B5" w:rsidRDefault="00F031B5" w:rsidP="00F031B5">
      <w:pPr>
        <w:spacing w:after="0"/>
      </w:pPr>
      <w:r>
        <w:rPr>
          <w:rFonts w:ascii="Arial" w:hAnsi="Arial"/>
          <w:b/>
        </w:rPr>
        <w:t xml:space="preserve">Tyler: </w:t>
      </w:r>
      <w:r>
        <w:rPr>
          <w:rFonts w:ascii="Arial" w:hAnsi="Arial"/>
        </w:rPr>
        <w:t>It's fine. Uhm…</w:t>
      </w:r>
    </w:p>
    <w:p w14:paraId="039F2DDA" w14:textId="77777777" w:rsidR="00F031B5" w:rsidRDefault="00F031B5" w:rsidP="00F031B5">
      <w:pPr>
        <w:spacing w:after="0"/>
      </w:pPr>
    </w:p>
    <w:p w14:paraId="0CAEBE1E" w14:textId="77777777" w:rsidR="00F031B5" w:rsidRDefault="00F031B5" w:rsidP="00F031B5">
      <w:pPr>
        <w:spacing w:after="0"/>
        <w:rPr>
          <w:rFonts w:ascii="Arial" w:hAnsi="Arial"/>
        </w:rPr>
      </w:pPr>
      <w:r>
        <w:rPr>
          <w:rFonts w:ascii="Arial" w:hAnsi="Arial"/>
          <w:b/>
        </w:rPr>
        <w:t xml:space="preserve">Benjamin: </w:t>
      </w:r>
      <w:r>
        <w:rPr>
          <w:rFonts w:ascii="Arial" w:hAnsi="Arial"/>
          <w:bCs/>
        </w:rPr>
        <w:t>Ja,</w:t>
      </w:r>
      <w:r>
        <w:rPr>
          <w:rFonts w:ascii="Arial" w:hAnsi="Arial"/>
        </w:rPr>
        <w:t xml:space="preserve"> I'm trying to, [sigh], put it in a way I </w:t>
      </w:r>
      <w:proofErr w:type="gramStart"/>
      <w:r>
        <w:rPr>
          <w:rFonts w:ascii="Arial" w:hAnsi="Arial"/>
        </w:rPr>
        <w:t>actually mean</w:t>
      </w:r>
      <w:proofErr w:type="gramEnd"/>
      <w:r>
        <w:rPr>
          <w:rFonts w:ascii="Arial" w:hAnsi="Arial"/>
        </w:rPr>
        <w:t xml:space="preserve"> it, because like I don’t </w:t>
      </w:r>
      <w:proofErr w:type="spellStart"/>
      <w:r>
        <w:rPr>
          <w:rFonts w:ascii="Arial" w:hAnsi="Arial"/>
        </w:rPr>
        <w:t>wanna</w:t>
      </w:r>
      <w:proofErr w:type="spellEnd"/>
      <w:r>
        <w:rPr>
          <w:rFonts w:ascii="Arial" w:hAnsi="Arial"/>
        </w:rPr>
        <w:t xml:space="preserve"> say he’s – can you still hear me at least? </w:t>
      </w:r>
    </w:p>
    <w:p w14:paraId="26C04809" w14:textId="77777777" w:rsidR="00F031B5" w:rsidRDefault="00F031B5" w:rsidP="00F031B5">
      <w:pPr>
        <w:spacing w:after="0"/>
        <w:rPr>
          <w:rFonts w:ascii="Arial" w:hAnsi="Arial"/>
        </w:rPr>
      </w:pPr>
    </w:p>
    <w:p w14:paraId="39985185"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Yes, I can. Yeah. </w:t>
      </w:r>
    </w:p>
    <w:p w14:paraId="237C2366" w14:textId="77777777" w:rsidR="00F031B5" w:rsidRDefault="00F031B5" w:rsidP="00F031B5">
      <w:pPr>
        <w:spacing w:after="0"/>
        <w:rPr>
          <w:rFonts w:ascii="Arial" w:hAnsi="Arial"/>
        </w:rPr>
      </w:pPr>
    </w:p>
    <w:p w14:paraId="6C66CFDA" w14:textId="77777777" w:rsidR="00F031B5" w:rsidRDefault="00F031B5" w:rsidP="00F031B5">
      <w:pPr>
        <w:spacing w:after="0"/>
      </w:pPr>
      <w:r>
        <w:rPr>
          <w:rFonts w:ascii="Arial" w:hAnsi="Arial"/>
          <w:b/>
          <w:bCs/>
        </w:rPr>
        <w:t xml:space="preserve">Benjamin: </w:t>
      </w:r>
      <w:r>
        <w:rPr>
          <w:rFonts w:ascii="Arial" w:hAnsi="Arial"/>
        </w:rPr>
        <w:t xml:space="preserve">Okay. </w:t>
      </w:r>
      <w:proofErr w:type="gramStart"/>
      <w:r>
        <w:rPr>
          <w:rFonts w:ascii="Arial" w:hAnsi="Arial"/>
        </w:rPr>
        <w:t>So</w:t>
      </w:r>
      <w:proofErr w:type="gramEnd"/>
      <w:r>
        <w:rPr>
          <w:rFonts w:ascii="Arial" w:hAnsi="Arial"/>
        </w:rPr>
        <w:t xml:space="preserve"> I can carrying talking if you freeze. Okay (=Tyler: [Laugh sigh]). Uhm, he, ja, I was just, in terms of difference in… I suppose how far we've gone in terms of like exploring, just, queer issues, I guess. Ja.</w:t>
      </w:r>
    </w:p>
    <w:p w14:paraId="3F40C931" w14:textId="77777777" w:rsidR="00F031B5" w:rsidRDefault="00F031B5" w:rsidP="00F031B5">
      <w:pPr>
        <w:spacing w:after="0"/>
      </w:pPr>
    </w:p>
    <w:p w14:paraId="33734554" w14:textId="77777777" w:rsidR="00F031B5" w:rsidRDefault="00F031B5" w:rsidP="00F031B5">
      <w:pPr>
        <w:spacing w:after="0"/>
      </w:pPr>
      <w:r>
        <w:rPr>
          <w:rFonts w:ascii="Arial" w:hAnsi="Arial"/>
          <w:b/>
        </w:rPr>
        <w:t xml:space="preserve">Tyler: </w:t>
      </w:r>
      <w:r>
        <w:rPr>
          <w:rFonts w:ascii="Arial" w:hAnsi="Arial"/>
        </w:rPr>
        <w:t>Yeah, I did, uh, notice that your focus group</w:t>
      </w:r>
      <w:proofErr w:type="gramStart"/>
      <w:r>
        <w:rPr>
          <w:rFonts w:ascii="Arial" w:hAnsi="Arial"/>
        </w:rPr>
        <w:t>, in particular, had</w:t>
      </w:r>
      <w:proofErr w:type="gramEnd"/>
      <w:r>
        <w:rPr>
          <w:rFonts w:ascii="Arial" w:hAnsi="Arial"/>
        </w:rPr>
        <w:t xml:space="preserve"> kind of an intellectualized conversation (=Benjamin: Yes), which is not necessarily speaking about individual experiences very </w:t>
      </w:r>
      <w:r>
        <w:rPr>
          <w:rFonts w:ascii="Arial" w:hAnsi="Arial"/>
        </w:rPr>
        <w:lastRenderedPageBreak/>
        <w:t xml:space="preserve">much (Benjamin: Yes, broader). I, I kind of had to bring, uh, your group into that (=Benjamin: [Laugh], ja) sort of halfway through, but you were kind of talking in almost abstract ways about (=Benjamin: Yes), the significance of certain things for society (=Benjamin: Ja, very like academic language, I remember, ja). Yes. </w:t>
      </w:r>
      <w:proofErr w:type="gramStart"/>
      <w:r>
        <w:rPr>
          <w:rFonts w:ascii="Arial" w:hAnsi="Arial"/>
        </w:rPr>
        <w:t>So</w:t>
      </w:r>
      <w:proofErr w:type="gramEnd"/>
      <w:r>
        <w:rPr>
          <w:rFonts w:ascii="Arial" w:hAnsi="Arial"/>
        </w:rPr>
        <w:t xml:space="preserve"> I think perhaps, is that what you're saying? That Malcolm was less (=Benjamin: Yes) involved in that (=Benjamin: Yes) kind of talk (=Benjamin: Yes, yes). Okay. Right.</w:t>
      </w:r>
    </w:p>
    <w:p w14:paraId="683769E6" w14:textId="77777777" w:rsidR="00F031B5" w:rsidRDefault="00F031B5" w:rsidP="00F031B5">
      <w:pPr>
        <w:spacing w:after="0"/>
      </w:pPr>
    </w:p>
    <w:p w14:paraId="30E69A36" w14:textId="77777777" w:rsidR="00F031B5" w:rsidRDefault="00F031B5" w:rsidP="00F031B5">
      <w:pPr>
        <w:spacing w:after="0"/>
      </w:pPr>
      <w:r>
        <w:rPr>
          <w:rFonts w:ascii="Arial" w:hAnsi="Arial"/>
          <w:b/>
        </w:rPr>
        <w:t xml:space="preserve">Benjamin: </w:t>
      </w:r>
      <w:r>
        <w:rPr>
          <w:rFonts w:ascii="Arial" w:hAnsi="Arial"/>
          <w:bCs/>
        </w:rPr>
        <w:t>Ja</w:t>
      </w:r>
      <w:r>
        <w:rPr>
          <w:rFonts w:ascii="Arial" w:hAnsi="Arial"/>
        </w:rPr>
        <w:t xml:space="preserve">. So, that's one thing, it wasn't anything that he did wrong (=Tyler: </w:t>
      </w:r>
      <w:proofErr w:type="spellStart"/>
      <w:r>
        <w:rPr>
          <w:rFonts w:ascii="Arial" w:hAnsi="Arial"/>
        </w:rPr>
        <w:t>Mmm</w:t>
      </w:r>
      <w:proofErr w:type="spellEnd"/>
      <w:r>
        <w:rPr>
          <w:rFonts w:ascii="Arial" w:hAnsi="Arial"/>
        </w:rPr>
        <w:t xml:space="preserve">). It's just, that’s like, a difference I noticed (=Tyler: Yes) in terms of mine and Lola’s conversation and Natalia's to an extent as well (=Tyler: </w:t>
      </w:r>
      <w:proofErr w:type="spellStart"/>
      <w:r>
        <w:rPr>
          <w:rFonts w:ascii="Arial" w:hAnsi="Arial"/>
        </w:rPr>
        <w:t>Mmm</w:t>
      </w:r>
      <w:proofErr w:type="spellEnd"/>
      <w:r>
        <w:rPr>
          <w:rFonts w:ascii="Arial" w:hAnsi="Arial"/>
        </w:rPr>
        <w:t>). But then, when Malcolm's, were like, ja, I suppose, ja, Malcolm actually, [laugh], followed the (=Tyler: Yeah), the brief of the interview, and we went (=Tyler: Perhaps, [laugh sigh], ja), ja.</w:t>
      </w:r>
    </w:p>
    <w:p w14:paraId="19B6D48C" w14:textId="77777777" w:rsidR="00F031B5" w:rsidRDefault="00F031B5" w:rsidP="00F031B5">
      <w:pPr>
        <w:spacing w:after="0"/>
      </w:pPr>
    </w:p>
    <w:p w14:paraId="1604CAEA" w14:textId="77777777" w:rsidR="00F031B5" w:rsidRDefault="00F031B5" w:rsidP="00F031B5">
      <w:pPr>
        <w:spacing w:after="0"/>
        <w:rPr>
          <w:rFonts w:ascii="Arial" w:hAnsi="Arial"/>
        </w:rPr>
      </w:pPr>
      <w:r>
        <w:rPr>
          <w:rFonts w:ascii="Arial" w:hAnsi="Arial"/>
          <w:b/>
        </w:rPr>
        <w:t xml:space="preserve">Tyler: </w:t>
      </w:r>
      <w:r>
        <w:rPr>
          <w:rFonts w:ascii="Arial" w:hAnsi="Arial"/>
        </w:rPr>
        <w:t>Okay. Uhm, what do you think about agreement in your group? What do you think you tended to agree on?</w:t>
      </w:r>
    </w:p>
    <w:p w14:paraId="50E9347F" w14:textId="77777777" w:rsidR="00F031B5" w:rsidRDefault="00F031B5" w:rsidP="00F031B5">
      <w:pPr>
        <w:spacing w:after="0"/>
        <w:rPr>
          <w:rFonts w:ascii="Arial" w:hAnsi="Arial"/>
        </w:rPr>
      </w:pPr>
    </w:p>
    <w:p w14:paraId="1D8FBC8A"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Uhm… </w:t>
      </w:r>
    </w:p>
    <w:p w14:paraId="2E40A9CA" w14:textId="77777777" w:rsidR="00F031B5" w:rsidRDefault="00F031B5" w:rsidP="00F031B5">
      <w:pPr>
        <w:spacing w:after="0"/>
        <w:rPr>
          <w:rFonts w:ascii="Arial" w:hAnsi="Arial"/>
        </w:rPr>
      </w:pPr>
    </w:p>
    <w:p w14:paraId="01BE71F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Whatever comes to mind. </w:t>
      </w:r>
    </w:p>
    <w:p w14:paraId="0225EFF0" w14:textId="77777777" w:rsidR="00F031B5" w:rsidRDefault="00F031B5" w:rsidP="00F031B5">
      <w:pPr>
        <w:spacing w:after="0"/>
        <w:rPr>
          <w:rFonts w:ascii="Arial" w:hAnsi="Arial"/>
        </w:rPr>
      </w:pPr>
    </w:p>
    <w:p w14:paraId="04728550"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I suppose actually, we kind of </w:t>
      </w:r>
      <w:proofErr w:type="spellStart"/>
      <w:r>
        <w:rPr>
          <w:rFonts w:ascii="Arial" w:hAnsi="Arial"/>
        </w:rPr>
        <w:t>agr</w:t>
      </w:r>
      <w:proofErr w:type="spellEnd"/>
      <w:r>
        <w:rPr>
          <w:rFonts w:ascii="Arial" w:hAnsi="Arial"/>
        </w:rPr>
        <w:t xml:space="preserve">-, everyone, no one had, conflicting experiences (=Tyler: Mmhmm), or experiences that like invalidated, or </w:t>
      </w:r>
      <w:proofErr w:type="spellStart"/>
      <w:r>
        <w:rPr>
          <w:rFonts w:ascii="Arial" w:hAnsi="Arial"/>
        </w:rPr>
        <w:t>sh</w:t>
      </w:r>
      <w:proofErr w:type="spellEnd"/>
      <w:r>
        <w:rPr>
          <w:rFonts w:ascii="Arial" w:hAnsi="Arial"/>
        </w:rPr>
        <w:t xml:space="preserve">-, like, threw, like doubt onto another one in terms of, because, like, even though we are individual experiences, could be like, except ja, it kind of just showed that there isn't… like… a specific way that this has to go about, like (=Tyler: </w:t>
      </w:r>
      <w:proofErr w:type="spellStart"/>
      <w:r>
        <w:rPr>
          <w:rFonts w:ascii="Arial" w:hAnsi="Arial"/>
        </w:rPr>
        <w:t>Mmm</w:t>
      </w:r>
      <w:proofErr w:type="spellEnd"/>
      <w:r>
        <w:rPr>
          <w:rFonts w:ascii="Arial" w:hAnsi="Arial"/>
        </w:rPr>
        <w:t xml:space="preserve">), even with like we've discovered with it, there's gender dysphoria and gender euphoria, and both can be reasons for you to realize you’re non-binary. (=Tyler: Yeah) Ja, it was like, very little disagreement and more just, ja, just understanding and just hearing (=Tyler: Okay), like you said, it was, it was less like a, like a factual academic discussion and more like, a personal like (=Tyler: Right) view or, ja. </w:t>
      </w:r>
    </w:p>
    <w:p w14:paraId="3870FE3D" w14:textId="77777777" w:rsidR="00F031B5" w:rsidRDefault="00F031B5" w:rsidP="00F031B5">
      <w:pPr>
        <w:spacing w:after="0"/>
        <w:rPr>
          <w:rFonts w:ascii="Arial" w:hAnsi="Arial"/>
        </w:rPr>
      </w:pPr>
    </w:p>
    <w:p w14:paraId="61D63480" w14:textId="77777777" w:rsidR="00F031B5" w:rsidRDefault="00F031B5" w:rsidP="00F031B5">
      <w:pPr>
        <w:spacing w:after="0"/>
      </w:pPr>
      <w:r>
        <w:rPr>
          <w:rFonts w:ascii="Arial" w:hAnsi="Arial"/>
          <w:b/>
          <w:bCs/>
        </w:rPr>
        <w:t xml:space="preserve">Tyler: </w:t>
      </w:r>
      <w:r>
        <w:rPr>
          <w:rFonts w:ascii="Arial" w:hAnsi="Arial"/>
        </w:rPr>
        <w:t xml:space="preserve">Okay. Okay (=Benjamin: Yeah). </w:t>
      </w:r>
      <w:proofErr w:type="gramStart"/>
      <w:r>
        <w:rPr>
          <w:rFonts w:ascii="Arial" w:hAnsi="Arial"/>
        </w:rPr>
        <w:t>So</w:t>
      </w:r>
      <w:proofErr w:type="gramEnd"/>
      <w:r>
        <w:rPr>
          <w:rFonts w:ascii="Arial" w:hAnsi="Arial"/>
        </w:rPr>
        <w:t xml:space="preserve"> then you don't think there was much, uh, disagreement in your group? </w:t>
      </w:r>
    </w:p>
    <w:p w14:paraId="71A90A62" w14:textId="77777777" w:rsidR="00F031B5" w:rsidRDefault="00F031B5" w:rsidP="00F031B5">
      <w:pPr>
        <w:spacing w:after="0"/>
      </w:pPr>
    </w:p>
    <w:p w14:paraId="7D00436A" w14:textId="77777777" w:rsidR="00F031B5" w:rsidRDefault="00F031B5" w:rsidP="00F031B5">
      <w:pPr>
        <w:spacing w:after="0"/>
      </w:pPr>
      <w:r>
        <w:rPr>
          <w:rFonts w:ascii="Arial" w:hAnsi="Arial"/>
          <w:b/>
        </w:rPr>
        <w:t xml:space="preserve">Benjamin: </w:t>
      </w:r>
      <w:r>
        <w:rPr>
          <w:rFonts w:ascii="Arial" w:hAnsi="Arial"/>
          <w:bCs/>
        </w:rPr>
        <w:t xml:space="preserve">No. </w:t>
      </w:r>
      <w:r>
        <w:rPr>
          <w:rFonts w:ascii="Arial" w:hAnsi="Arial"/>
        </w:rPr>
        <w:t xml:space="preserve">I suppose, ja, no, not that I remember, I think, I, I probably I might have come off as maybe a bit, like, argumentative in terms of my questions (=Tyler: Oh, yeah?)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know I do, often, [laugh]. </w:t>
      </w:r>
      <w:proofErr w:type="gramStart"/>
      <w:r>
        <w:rPr>
          <w:rFonts w:ascii="Arial" w:hAnsi="Arial"/>
        </w:rPr>
        <w:t>So</w:t>
      </w:r>
      <w:proofErr w:type="gramEnd"/>
      <w:r>
        <w:rPr>
          <w:rFonts w:ascii="Arial" w:hAnsi="Arial"/>
        </w:rPr>
        <w:t xml:space="preserve"> I saying, they might men-, someone like, someone else, or like Malcolm might mention that, ja, Benjamin disagreed with me a lot, but, [laugh] (=Tyler: Yeah), that might have been me just like, conversing or something, you know, ja (=Tyler: Okay). Probably, ja, probably, other people will probably say that I disagreed a lot. </w:t>
      </w:r>
      <w:proofErr w:type="gramStart"/>
      <w:r>
        <w:rPr>
          <w:rFonts w:ascii="Arial" w:hAnsi="Arial"/>
        </w:rPr>
        <w:t>But,</w:t>
      </w:r>
      <w:proofErr w:type="gramEnd"/>
      <w:r>
        <w:rPr>
          <w:rFonts w:ascii="Arial" w:hAnsi="Arial"/>
        </w:rPr>
        <w:t xml:space="preserve"> [laugh] (=Tyler: Oh), but uhm, ja, no, it was, I didn't think there was lots of disagreement in terms of what (=Tyler: Okay) anyone was saying, or (=Tyler: Okay. Yeah, uhm-). </w:t>
      </w:r>
      <w:proofErr w:type="gramStart"/>
      <w:r>
        <w:rPr>
          <w:rFonts w:ascii="Arial" w:hAnsi="Arial"/>
        </w:rPr>
        <w:t>Or,</w:t>
      </w:r>
      <w:proofErr w:type="gramEnd"/>
      <w:r>
        <w:rPr>
          <w:rFonts w:ascii="Arial" w:hAnsi="Arial"/>
        </w:rPr>
        <w:t xml:space="preserve"> I’m trying to think did I disagree with anyone? I suppose, there might have been disagreement in terms of “Oh you experienced that this way. My experience was with this, like, like this (=Tyler: Yes), or like my experience differed (=Tyler: </w:t>
      </w:r>
      <w:proofErr w:type="spellStart"/>
      <w:r>
        <w:rPr>
          <w:rFonts w:ascii="Arial" w:hAnsi="Arial"/>
        </w:rPr>
        <w:t>Mmm</w:t>
      </w:r>
      <w:proofErr w:type="spellEnd"/>
      <w:r>
        <w:rPr>
          <w:rFonts w:ascii="Arial" w:hAnsi="Arial"/>
        </w:rPr>
        <w:t>) in this way”, ja.</w:t>
      </w:r>
    </w:p>
    <w:p w14:paraId="0E27366B" w14:textId="77777777" w:rsidR="00F031B5" w:rsidRDefault="00F031B5" w:rsidP="00F031B5">
      <w:pPr>
        <w:spacing w:after="0"/>
      </w:pPr>
    </w:p>
    <w:p w14:paraId="115F528F" w14:textId="77777777" w:rsidR="00F031B5" w:rsidRDefault="00F031B5" w:rsidP="00F031B5">
      <w:pPr>
        <w:spacing w:after="0"/>
      </w:pPr>
      <w:r>
        <w:rPr>
          <w:rFonts w:ascii="Arial" w:hAnsi="Arial"/>
          <w:b/>
        </w:rPr>
        <w:t xml:space="preserve">Tyler: </w:t>
      </w:r>
      <w:r>
        <w:rPr>
          <w:rFonts w:ascii="Arial" w:hAnsi="Arial"/>
          <w:bCs/>
        </w:rPr>
        <w:t>I s</w:t>
      </w:r>
      <w:r>
        <w:rPr>
          <w:rFonts w:ascii="Arial" w:hAnsi="Arial"/>
        </w:rPr>
        <w:t xml:space="preserve">ee, yeah. There was one moment </w:t>
      </w:r>
      <w:proofErr w:type="gramStart"/>
      <w:r>
        <w:rPr>
          <w:rFonts w:ascii="Arial" w:hAnsi="Arial"/>
        </w:rPr>
        <w:t>in particular that</w:t>
      </w:r>
      <w:proofErr w:type="gramEnd"/>
      <w:r>
        <w:rPr>
          <w:rFonts w:ascii="Arial" w:hAnsi="Arial"/>
        </w:rPr>
        <w:t xml:space="preserve"> I'd like to revisit (=Benjamin: </w:t>
      </w:r>
      <w:proofErr w:type="spellStart"/>
      <w:r>
        <w:rPr>
          <w:rFonts w:ascii="Arial" w:hAnsi="Arial"/>
        </w:rPr>
        <w:t>Mmm</w:t>
      </w:r>
      <w:proofErr w:type="spellEnd"/>
      <w:r>
        <w:rPr>
          <w:rFonts w:ascii="Arial" w:hAnsi="Arial"/>
        </w:rPr>
        <w:t xml:space="preserve">, yes), which is, I think, we were, you were raising, uh, pretty interesting points, uhm, about what things would </w:t>
      </w:r>
      <w:r>
        <w:rPr>
          <w:rFonts w:ascii="Arial" w:hAnsi="Arial"/>
        </w:rPr>
        <w:lastRenderedPageBreak/>
        <w:t xml:space="preserve">change in society, if the norms around sex, sexuality and gender also changed. Uhm, but you brought up an example, which a lot of your group members resisted, and that was when you brought up- (=Benjamin: Oh, the rape thing). Yes. So, uh, could you tell me what you were thinking when you were trying to express that? </w:t>
      </w:r>
    </w:p>
    <w:p w14:paraId="10EEE775" w14:textId="77777777" w:rsidR="00F031B5" w:rsidRDefault="00F031B5" w:rsidP="00F031B5">
      <w:pPr>
        <w:spacing w:after="0"/>
      </w:pPr>
    </w:p>
    <w:p w14:paraId="38322D20" w14:textId="77777777" w:rsidR="00F031B5" w:rsidRDefault="00F031B5" w:rsidP="00F031B5">
      <w:pPr>
        <w:spacing w:after="0"/>
      </w:pPr>
      <w:r>
        <w:rPr>
          <w:rFonts w:ascii="Arial" w:hAnsi="Arial"/>
          <w:b/>
        </w:rPr>
        <w:t xml:space="preserve">Benjamin: </w:t>
      </w:r>
      <w:r>
        <w:rPr>
          <w:rFonts w:ascii="Arial" w:hAnsi="Arial"/>
          <w:bCs/>
        </w:rPr>
        <w:t xml:space="preserve">Oh, </w:t>
      </w:r>
      <w:r>
        <w:rPr>
          <w:rFonts w:ascii="Arial" w:hAnsi="Arial"/>
        </w:rPr>
        <w:t xml:space="preserve">what I was thinking was, that was kind of, not me thinking, rape would change, it was more, what is the most extreme thing that I think could be affected by such systematic changes in thinking and attitudes? So, so like that was kind of just </w:t>
      </w:r>
      <w:proofErr w:type="gramStart"/>
      <w:r>
        <w:rPr>
          <w:rFonts w:ascii="Arial" w:hAnsi="Arial"/>
        </w:rPr>
        <w:t>an</w:t>
      </w:r>
      <w:proofErr w:type="gramEnd"/>
      <w:r>
        <w:rPr>
          <w:rFonts w:ascii="Arial" w:hAnsi="Arial"/>
        </w:rPr>
        <w:t xml:space="preserve"> hyper-, a hyperbolic example that illustrated the point. </w:t>
      </w:r>
      <w:proofErr w:type="gramStart"/>
      <w:r>
        <w:rPr>
          <w:rFonts w:ascii="Arial" w:hAnsi="Arial"/>
        </w:rPr>
        <w:t>So</w:t>
      </w:r>
      <w:proofErr w:type="gramEnd"/>
      <w:r>
        <w:rPr>
          <w:rFonts w:ascii="Arial" w:hAnsi="Arial"/>
        </w:rPr>
        <w:t xml:space="preserve"> I was thinking, so like, it was not </w:t>
      </w:r>
      <w:proofErr w:type="spellStart"/>
      <w:r>
        <w:rPr>
          <w:rFonts w:ascii="Arial" w:hAnsi="Arial"/>
        </w:rPr>
        <w:t>‘cause</w:t>
      </w:r>
      <w:proofErr w:type="spellEnd"/>
      <w:r>
        <w:rPr>
          <w:rFonts w:ascii="Arial" w:hAnsi="Arial"/>
        </w:rPr>
        <w:t xml:space="preserve"> I believe that it was like, it was just for the purpose, purpose of discussion. I was thinking, well… if we don't view, if we don't put sex on the pedestal like we do, would rape still happen, because like, like Lola said, rape isn't about sex, it's about power. (=Tyler: Exactly. Yes). If sex no longer held the </w:t>
      </w:r>
      <w:proofErr w:type="gramStart"/>
      <w:r>
        <w:rPr>
          <w:rFonts w:ascii="Arial" w:hAnsi="Arial"/>
        </w:rPr>
        <w:t>importance</w:t>
      </w:r>
      <w:proofErr w:type="gramEnd"/>
      <w:r>
        <w:rPr>
          <w:rFonts w:ascii="Arial" w:hAnsi="Arial"/>
        </w:rPr>
        <w:t xml:space="preserve"> it did (=Tyler: Right), would people still rape anyone? Because it no longer gave them that power, because it's like (=Tyler: Mmhmm), it would be seen similarly as it's like, just, just mildly invading someone. So, so that's, that’s like, I was just, not that I believe, because it, in the end, it is like a biologically significant event. So.</w:t>
      </w:r>
    </w:p>
    <w:p w14:paraId="77F9F23F" w14:textId="77777777" w:rsidR="00F031B5" w:rsidRDefault="00F031B5" w:rsidP="00F031B5">
      <w:pPr>
        <w:spacing w:after="0"/>
      </w:pPr>
    </w:p>
    <w:p w14:paraId="4ACF61FB" w14:textId="77777777" w:rsidR="00F031B5" w:rsidRDefault="00F031B5" w:rsidP="00F031B5">
      <w:pPr>
        <w:spacing w:after="0"/>
        <w:rPr>
          <w:rFonts w:ascii="Arial" w:hAnsi="Arial"/>
        </w:rPr>
      </w:pPr>
      <w:r>
        <w:rPr>
          <w:rFonts w:ascii="Arial" w:hAnsi="Arial"/>
          <w:b/>
        </w:rPr>
        <w:t>Tyler:</w:t>
      </w:r>
      <w:r>
        <w:rPr>
          <w:rFonts w:ascii="Arial" w:hAnsi="Arial"/>
          <w:bCs/>
        </w:rPr>
        <w:t xml:space="preserve"> Yeah, it’s a, a</w:t>
      </w:r>
      <w:r>
        <w:rPr>
          <w:rFonts w:ascii="Arial" w:hAnsi="Arial"/>
        </w:rPr>
        <w:t xml:space="preserve"> trauma (=Benjamin: Yeah). Yeah. (=Benjamin Yes, ja). Yeah. I tried to think after that of a, a different analogy that could be a little similar (=Benjamin: Yes). Uhm, and, and that one that I- (=Benjamin: Ja, [laugh sigh], useful, maybe not as diverse). Maybe. </w:t>
      </w:r>
      <w:proofErr w:type="gramStart"/>
      <w:r>
        <w:rPr>
          <w:rFonts w:ascii="Arial" w:hAnsi="Arial"/>
        </w:rPr>
        <w:t>But,</w:t>
      </w:r>
      <w:proofErr w:type="gramEnd"/>
      <w:r>
        <w:rPr>
          <w:rFonts w:ascii="Arial" w:hAnsi="Arial"/>
        </w:rPr>
        <w:t xml:space="preserve"> uhm (=Benjamin: Yeah) I think it's kind of, uhm, if we think about ableism, for example (=Benjamin: Yes), right? So that's also a norm in our culture, as, as humans (=Benjamin: </w:t>
      </w:r>
      <w:proofErr w:type="spellStart"/>
      <w:r>
        <w:rPr>
          <w:rFonts w:ascii="Arial" w:hAnsi="Arial"/>
        </w:rPr>
        <w:t>Mmm</w:t>
      </w:r>
      <w:proofErr w:type="spellEnd"/>
      <w:r>
        <w:rPr>
          <w:rFonts w:ascii="Arial" w:hAnsi="Arial"/>
        </w:rPr>
        <w:t xml:space="preserve">), is to privilege people who are abled, and to marginalize those who are not, right? And it's kind of, uh, pedestalizing ability, in a way, right? And so, it's, the question that I thought you might have posed with the rape example is like (=Benjamin: </w:t>
      </w:r>
      <w:proofErr w:type="spellStart"/>
      <w:r>
        <w:rPr>
          <w:rFonts w:ascii="Arial" w:hAnsi="Arial"/>
        </w:rPr>
        <w:t>Mmm</w:t>
      </w:r>
      <w:proofErr w:type="spellEnd"/>
      <w:r>
        <w:rPr>
          <w:rFonts w:ascii="Arial" w:hAnsi="Arial"/>
        </w:rPr>
        <w:t xml:space="preserve">), if we didn't have an ableist normality in society, would it still be a trauma if someone cut off your limb? (=Benjamin: Yes) And (=Benjamin: There you go, ja), the (=Benjamin: Pretty, pretty much, yes) answer is yes. It would still be a trauma. </w:t>
      </w:r>
    </w:p>
    <w:p w14:paraId="10EEC735" w14:textId="77777777" w:rsidR="00F031B5" w:rsidRDefault="00F031B5" w:rsidP="00F031B5">
      <w:pPr>
        <w:spacing w:after="0"/>
        <w:rPr>
          <w:rFonts w:ascii="Arial" w:hAnsi="Arial"/>
        </w:rPr>
      </w:pPr>
    </w:p>
    <w:p w14:paraId="335CFABF"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Ja,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it still affect to you, ja. </w:t>
      </w:r>
    </w:p>
    <w:p w14:paraId="110C3799" w14:textId="77777777" w:rsidR="00F031B5" w:rsidRDefault="00F031B5" w:rsidP="00F031B5">
      <w:pPr>
        <w:spacing w:after="0"/>
        <w:rPr>
          <w:rFonts w:ascii="Arial" w:hAnsi="Arial"/>
        </w:rPr>
      </w:pPr>
    </w:p>
    <w:p w14:paraId="1CBDA3A1" w14:textId="77777777" w:rsidR="00F031B5" w:rsidRDefault="00F031B5" w:rsidP="00F031B5">
      <w:pPr>
        <w:spacing w:after="0"/>
      </w:pPr>
      <w:r>
        <w:rPr>
          <w:rFonts w:ascii="Arial" w:hAnsi="Arial"/>
          <w:b/>
          <w:bCs/>
        </w:rPr>
        <w:t xml:space="preserve">Tyler: </w:t>
      </w:r>
      <w:r>
        <w:rPr>
          <w:rFonts w:ascii="Arial" w:hAnsi="Arial"/>
        </w:rPr>
        <w:t xml:space="preserve">Yeah. It's, </w:t>
      </w:r>
      <w:proofErr w:type="gramStart"/>
      <w:r>
        <w:rPr>
          <w:rFonts w:ascii="Arial" w:hAnsi="Arial"/>
        </w:rPr>
        <w:t>it's</w:t>
      </w:r>
      <w:proofErr w:type="gramEnd"/>
      <w:r>
        <w:rPr>
          <w:rFonts w:ascii="Arial" w:hAnsi="Arial"/>
        </w:rPr>
        <w:t xml:space="preserve"> violence, [laugh sigh] (=Benjamin: Yeah, [laugh]). Yeah. How you, how you live your life after that would be a different question, depending on, you know (=Benjamin: Yes), the norms attached to your ability or not (=Benjamin: Ja). Yeah (=Benjamin: Ja). What do you think about that?</w:t>
      </w:r>
    </w:p>
    <w:p w14:paraId="323B100F" w14:textId="77777777" w:rsidR="00F031B5" w:rsidRDefault="00F031B5" w:rsidP="00F031B5">
      <w:pPr>
        <w:spacing w:after="0"/>
      </w:pPr>
    </w:p>
    <w:p w14:paraId="1EE3EE9C" w14:textId="77777777" w:rsidR="00F031B5" w:rsidRDefault="00F031B5" w:rsidP="00F031B5">
      <w:pPr>
        <w:spacing w:after="0"/>
      </w:pPr>
      <w:r>
        <w:rPr>
          <w:rFonts w:ascii="Arial" w:hAnsi="Arial"/>
          <w:b/>
        </w:rPr>
        <w:t xml:space="preserve">Benjamin: </w:t>
      </w:r>
      <w:proofErr w:type="gramStart"/>
      <w:r>
        <w:rPr>
          <w:rFonts w:ascii="Arial" w:hAnsi="Arial"/>
        </w:rPr>
        <w:t>So</w:t>
      </w:r>
      <w:proofErr w:type="gramEnd"/>
      <w:r>
        <w:rPr>
          <w:rFonts w:ascii="Arial" w:hAnsi="Arial"/>
        </w:rPr>
        <w:t xml:space="preserve"> ja, so what I was, ja, I was asking that and I was contemplating if… if, like the trauma around it was taken away, and it was just an event. Like, ja, basically, ja, everything you said, ja.</w:t>
      </w:r>
    </w:p>
    <w:p w14:paraId="2945A460" w14:textId="77777777" w:rsidR="00F031B5" w:rsidRDefault="00F031B5" w:rsidP="00F031B5">
      <w:pPr>
        <w:spacing w:after="0"/>
      </w:pPr>
    </w:p>
    <w:p w14:paraId="6FBFB836" w14:textId="77777777" w:rsidR="00F031B5" w:rsidRDefault="00F031B5" w:rsidP="00F031B5">
      <w:pPr>
        <w:spacing w:after="0"/>
        <w:rPr>
          <w:rFonts w:ascii="Arial" w:hAnsi="Arial"/>
        </w:rPr>
      </w:pPr>
      <w:r>
        <w:rPr>
          <w:rFonts w:ascii="Arial" w:hAnsi="Arial"/>
          <w:b/>
        </w:rPr>
        <w:t xml:space="preserve">Tyler: </w:t>
      </w:r>
      <w:r>
        <w:rPr>
          <w:rFonts w:ascii="Arial" w:hAnsi="Arial"/>
          <w:bCs/>
        </w:rPr>
        <w:t>[Laugh sigh], do you think that</w:t>
      </w:r>
      <w:r>
        <w:rPr>
          <w:rFonts w:ascii="Arial" w:hAnsi="Arial"/>
        </w:rPr>
        <w:t xml:space="preserve"> that, that that is possible? </w:t>
      </w:r>
    </w:p>
    <w:p w14:paraId="290AD872" w14:textId="77777777" w:rsidR="00F031B5" w:rsidRDefault="00F031B5" w:rsidP="00F031B5">
      <w:pPr>
        <w:spacing w:after="0"/>
        <w:rPr>
          <w:rFonts w:ascii="Arial" w:hAnsi="Arial"/>
        </w:rPr>
      </w:pPr>
    </w:p>
    <w:p w14:paraId="201E4563"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No, that, (=Tyler: Right) that's what I was asking, ja (=Tyler: Right, okay), that’s what I was trying to discuss, ja, [laugh]. </w:t>
      </w:r>
    </w:p>
    <w:p w14:paraId="4458B4BE" w14:textId="77777777" w:rsidR="00F031B5" w:rsidRDefault="00F031B5" w:rsidP="00F031B5">
      <w:pPr>
        <w:spacing w:after="0"/>
        <w:rPr>
          <w:rFonts w:ascii="Arial" w:hAnsi="Arial"/>
        </w:rPr>
      </w:pPr>
    </w:p>
    <w:p w14:paraId="1A1AA555" w14:textId="77777777" w:rsidR="00F031B5" w:rsidRDefault="00F031B5" w:rsidP="00F031B5">
      <w:pPr>
        <w:spacing w:after="0"/>
      </w:pPr>
      <w:r>
        <w:rPr>
          <w:rFonts w:ascii="Arial" w:hAnsi="Arial"/>
          <w:b/>
          <w:bCs/>
        </w:rPr>
        <w:t xml:space="preserve">Tyler: </w:t>
      </w:r>
      <w:r>
        <w:rPr>
          <w:rFonts w:ascii="Arial" w:hAnsi="Arial"/>
        </w:rPr>
        <w:t xml:space="preserve">Okay, okay (Benjamin: Yes). Yeah. Uhm, yeah, I don't know. What do you think (=Benjamin: </w:t>
      </w:r>
      <w:proofErr w:type="spellStart"/>
      <w:r>
        <w:rPr>
          <w:rFonts w:ascii="Arial" w:hAnsi="Arial"/>
        </w:rPr>
        <w:t>Mmm</w:t>
      </w:r>
      <w:proofErr w:type="spellEnd"/>
      <w:r>
        <w:rPr>
          <w:rFonts w:ascii="Arial" w:hAnsi="Arial"/>
        </w:rPr>
        <w:t>) about if, if someone in the focus group had experienced a violation like that, what do you think your question, uh, would have done to the group?</w:t>
      </w:r>
    </w:p>
    <w:p w14:paraId="0B456C39" w14:textId="77777777" w:rsidR="00F031B5" w:rsidRDefault="00F031B5" w:rsidP="00F031B5">
      <w:pPr>
        <w:spacing w:after="0"/>
      </w:pPr>
    </w:p>
    <w:p w14:paraId="01557EFB" w14:textId="77777777" w:rsidR="00F031B5" w:rsidRPr="007E2409" w:rsidRDefault="00F031B5" w:rsidP="00F031B5">
      <w:pPr>
        <w:spacing w:after="0"/>
        <w:rPr>
          <w:rFonts w:ascii="Arial" w:hAnsi="Arial"/>
        </w:rPr>
      </w:pPr>
      <w:r>
        <w:rPr>
          <w:rFonts w:ascii="Arial" w:hAnsi="Arial"/>
          <w:b/>
        </w:rPr>
        <w:t xml:space="preserve">Benjamin: </w:t>
      </w:r>
      <w:r>
        <w:rPr>
          <w:rFonts w:ascii="Arial" w:hAnsi="Arial"/>
        </w:rPr>
        <w:t xml:space="preserve">Uhm… like thinking of statistically, there probably definitely was someone that had been raped. So (=Tyler: </w:t>
      </w:r>
      <w:proofErr w:type="spellStart"/>
      <w:proofErr w:type="gramStart"/>
      <w:r>
        <w:rPr>
          <w:rFonts w:ascii="Arial" w:hAnsi="Arial"/>
        </w:rPr>
        <w:t>Mmm</w:t>
      </w:r>
      <w:proofErr w:type="spellEnd"/>
      <w:r>
        <w:rPr>
          <w:rFonts w:ascii="Arial" w:hAnsi="Arial"/>
        </w:rPr>
        <w:t>)…</w:t>
      </w:r>
      <w:proofErr w:type="gramEnd"/>
      <w:r>
        <w:rPr>
          <w:rFonts w:ascii="Arial" w:hAnsi="Arial"/>
        </w:rPr>
        <w:t xml:space="preserve"> or like, ja, there probably was. Uhm…how my question, my question might have changed. Uhm, I suppose I would have maybe then asked, first, like, if they were fine discussing it. And then also, and then, then I would have gone on to ask, like, “how did you experience like the after-effects or like the processing of it? Like, how did the trauma like manifest I guess in your everyday life?” Because like, I suppose, even for me, so like, my best friend was raped. And he, like he speaks about it, but, like, when we have spoken at, at length about it, </w:t>
      </w:r>
      <w:proofErr w:type="gramStart"/>
      <w:r>
        <w:rPr>
          <w:rFonts w:ascii="Arial" w:hAnsi="Arial"/>
        </w:rPr>
        <w:t>but,</w:t>
      </w:r>
      <w:proofErr w:type="gramEnd"/>
      <w:r>
        <w:rPr>
          <w:rFonts w:ascii="Arial" w:hAnsi="Arial"/>
        </w:rPr>
        <w:t xml:space="preserve"> he's, ja, it was, it’s a weird situation, because he was like, ja. And then for me, like I was never raped but there were </w:t>
      </w:r>
      <w:proofErr w:type="spellStart"/>
      <w:r>
        <w:rPr>
          <w:rFonts w:ascii="Arial" w:hAnsi="Arial"/>
        </w:rPr>
        <w:t>ish</w:t>
      </w:r>
      <w:proofErr w:type="spellEnd"/>
      <w:r>
        <w:rPr>
          <w:rFonts w:ascii="Arial" w:hAnsi="Arial"/>
        </w:rPr>
        <w:t xml:space="preserve">-, instances of like, coercion into having sex (=Tyler: Oh), where like, I should probably deal with that. But, ja, it wasn't </w:t>
      </w:r>
      <w:proofErr w:type="gramStart"/>
      <w:r>
        <w:rPr>
          <w:rFonts w:ascii="Arial" w:hAnsi="Arial"/>
        </w:rPr>
        <w:t>really necessarily</w:t>
      </w:r>
      <w:proofErr w:type="gramEnd"/>
      <w:r>
        <w:rPr>
          <w:rFonts w:ascii="Arial" w:hAnsi="Arial"/>
        </w:rPr>
        <w:t xml:space="preserve"> traumatic experiences for me (=Tyler: Mmhmm). So how would my questions have changed for them? Ja, I would have maybe just asked about it and then like… how they would have dealt with that, ja, and (=Tyler: Okay) probably been less in-, invalidating of, I maybe would have been explained to them, like, no, no, no, this isn't me thinking this. This is me just trying to open a discourse about it, ja.</w:t>
      </w:r>
    </w:p>
    <w:p w14:paraId="47F52678" w14:textId="77777777" w:rsidR="00F031B5" w:rsidRDefault="00F031B5" w:rsidP="00F031B5">
      <w:pPr>
        <w:spacing w:after="0"/>
      </w:pPr>
    </w:p>
    <w:p w14:paraId="22D1A7C8"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Okay. </w:t>
      </w:r>
      <w:r>
        <w:rPr>
          <w:rFonts w:ascii="Arial" w:hAnsi="Arial"/>
        </w:rPr>
        <w:t xml:space="preserve">I see (=Benjamin: Yes). Cool. Uhm, is there anything that you wanted to say in the focus group, but you didn't? </w:t>
      </w:r>
    </w:p>
    <w:p w14:paraId="601E6EF5" w14:textId="77777777" w:rsidR="00F031B5" w:rsidRDefault="00F031B5" w:rsidP="00F031B5">
      <w:pPr>
        <w:spacing w:after="0"/>
        <w:rPr>
          <w:rFonts w:ascii="Arial" w:hAnsi="Arial"/>
        </w:rPr>
      </w:pPr>
    </w:p>
    <w:p w14:paraId="0A939BE7" w14:textId="77777777" w:rsidR="00F031B5" w:rsidRDefault="00F031B5" w:rsidP="00F031B5">
      <w:pPr>
        <w:spacing w:after="0"/>
        <w:rPr>
          <w:rFonts w:ascii="Arial" w:hAnsi="Arial"/>
        </w:rPr>
      </w:pPr>
      <w:r>
        <w:rPr>
          <w:rFonts w:ascii="Arial" w:hAnsi="Arial"/>
          <w:b/>
          <w:bCs/>
        </w:rPr>
        <w:t xml:space="preserve">Benjamin: </w:t>
      </w:r>
      <w:r>
        <w:rPr>
          <w:rFonts w:ascii="Arial" w:hAnsi="Arial"/>
        </w:rPr>
        <w:t>Uhm, I suppose, ja, probably just could’ve carried on talking about… (=Tyler: Yeah?), like various spheres of being queer. Uhm… maybe-</w:t>
      </w:r>
    </w:p>
    <w:p w14:paraId="5BD099CC" w14:textId="77777777" w:rsidR="00F031B5" w:rsidRDefault="00F031B5" w:rsidP="00F031B5">
      <w:pPr>
        <w:spacing w:after="0"/>
        <w:rPr>
          <w:rFonts w:ascii="Arial" w:hAnsi="Arial"/>
        </w:rPr>
      </w:pPr>
    </w:p>
    <w:p w14:paraId="6CA91FBE" w14:textId="77777777" w:rsidR="00F031B5" w:rsidRDefault="00F031B5" w:rsidP="00F031B5">
      <w:pPr>
        <w:spacing w:after="0"/>
      </w:pPr>
      <w:r>
        <w:rPr>
          <w:rFonts w:ascii="Arial" w:hAnsi="Arial"/>
          <w:b/>
          <w:bCs/>
        </w:rPr>
        <w:t xml:space="preserve">Tyler: </w:t>
      </w:r>
      <w:r>
        <w:rPr>
          <w:rFonts w:ascii="Arial" w:hAnsi="Arial"/>
        </w:rPr>
        <w:t>There was nothing that you walked away with afterwards, like, “Oh, I wish I had talked about this.”? Or… There was nothing, or was there something perhaps, uh, that your group dynamics made you hold back on saying?</w:t>
      </w:r>
    </w:p>
    <w:p w14:paraId="2F33A6CC" w14:textId="77777777" w:rsidR="00F031B5" w:rsidRDefault="00F031B5" w:rsidP="00F031B5">
      <w:pPr>
        <w:spacing w:after="0"/>
      </w:pPr>
    </w:p>
    <w:p w14:paraId="6B92B3CD" w14:textId="77777777" w:rsidR="00F031B5" w:rsidRDefault="00F031B5" w:rsidP="00F031B5">
      <w:pPr>
        <w:spacing w:after="0"/>
      </w:pPr>
      <w:r>
        <w:rPr>
          <w:rFonts w:ascii="Arial" w:hAnsi="Arial"/>
          <w:b/>
        </w:rPr>
        <w:t xml:space="preserve">Benjamin: </w:t>
      </w:r>
      <w:proofErr w:type="spellStart"/>
      <w:r>
        <w:rPr>
          <w:rFonts w:ascii="Arial" w:hAnsi="Arial"/>
          <w:bCs/>
        </w:rPr>
        <w:t>Mmm</w:t>
      </w:r>
      <w:proofErr w:type="spellEnd"/>
      <w:r>
        <w:rPr>
          <w:rFonts w:ascii="Arial" w:hAnsi="Arial"/>
          <w:bCs/>
        </w:rPr>
        <w:t>… n</w:t>
      </w:r>
      <w:r>
        <w:rPr>
          <w:rFonts w:ascii="Arial" w:hAnsi="Arial"/>
        </w:rPr>
        <w:t xml:space="preserve">ot that I remember, no (=Tyler: That's cool, that’s fine). I suppose, it was also because, so like you said it was kind l-, of more of a, intellectual like academic setting, so, a lot of the time it was, it was quite… it was nice for me because I suppose that's how I've like, I’ve kind of intellectualized a lot of these questions for myself (=Tyler: Mmhmm), to make sure that like, I’m objective from them, I guess (=Tyler: Right). And… so for me, it was a very fulfilling experience in terms of that, because it kind of agreed with how I thought about… the LGBTQI community and our issues. Uhm, so that, I suppose that's why I kind of gravitated towards Lola </w:t>
      </w:r>
      <w:proofErr w:type="spellStart"/>
      <w:r>
        <w:rPr>
          <w:rFonts w:ascii="Arial" w:hAnsi="Arial"/>
        </w:rPr>
        <w:t>‘cause</w:t>
      </w:r>
      <w:proofErr w:type="spellEnd"/>
      <w:r>
        <w:rPr>
          <w:rFonts w:ascii="Arial" w:hAnsi="Arial"/>
        </w:rPr>
        <w:t xml:space="preserve"> I think she's also in terms of dealing with like (=Tyler: Yeah), probably like childhood developmental psychology, probably also, like has encountered all of that (=Tyler: </w:t>
      </w:r>
      <w:proofErr w:type="gramStart"/>
      <w:r>
        <w:rPr>
          <w:rFonts w:ascii="Arial" w:hAnsi="Arial"/>
        </w:rPr>
        <w:t>Right)…</w:t>
      </w:r>
      <w:proofErr w:type="gramEnd"/>
      <w:r>
        <w:rPr>
          <w:rFonts w:ascii="Arial" w:hAnsi="Arial"/>
        </w:rPr>
        <w:t xml:space="preserve"> So, ja, no, there's nothing I felt that I hadn't, or that I held back on, per se, it was probably just (=Tyler: Yeah) some, or spheres that I hadn't explored in the conversation, ja.</w:t>
      </w:r>
    </w:p>
    <w:p w14:paraId="7608BB8D" w14:textId="77777777" w:rsidR="00F031B5" w:rsidRDefault="00F031B5" w:rsidP="00F031B5">
      <w:pPr>
        <w:spacing w:after="0"/>
      </w:pPr>
    </w:p>
    <w:p w14:paraId="481008A2"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Okay. Okay. Well, that's good, to know that was like, mainly, you know, all kind of covered, even though, as you say, you probably could have (=Tyler: Did) kept, [laugh sigh], chatting for a while. </w:t>
      </w:r>
    </w:p>
    <w:p w14:paraId="2A2804CC" w14:textId="77777777" w:rsidR="00F031B5" w:rsidRDefault="00F031B5" w:rsidP="00F031B5">
      <w:pPr>
        <w:spacing w:after="0"/>
        <w:rPr>
          <w:rFonts w:ascii="Arial" w:hAnsi="Arial"/>
        </w:rPr>
      </w:pPr>
    </w:p>
    <w:p w14:paraId="5C4CC6B2" w14:textId="77777777" w:rsidR="00F031B5" w:rsidRDefault="00F031B5" w:rsidP="00F031B5">
      <w:pPr>
        <w:spacing w:after="0"/>
        <w:rPr>
          <w:rFonts w:ascii="Arial" w:hAnsi="Arial"/>
        </w:rPr>
      </w:pPr>
      <w:r>
        <w:rPr>
          <w:rFonts w:ascii="Arial" w:hAnsi="Arial"/>
          <w:b/>
          <w:bCs/>
        </w:rPr>
        <w:t xml:space="preserve">Benjamin: </w:t>
      </w:r>
      <w:r>
        <w:rPr>
          <w:rFonts w:ascii="Arial" w:hAnsi="Arial"/>
          <w:i/>
          <w:iCs/>
        </w:rPr>
        <w:t>Yoh,</w:t>
      </w:r>
      <w:r>
        <w:rPr>
          <w:rFonts w:ascii="Arial" w:hAnsi="Arial"/>
        </w:rPr>
        <w:t xml:space="preserve"> I, I </w:t>
      </w:r>
      <w:proofErr w:type="gramStart"/>
      <w:r>
        <w:rPr>
          <w:rFonts w:ascii="Arial" w:hAnsi="Arial"/>
        </w:rPr>
        <w:t>definitely could</w:t>
      </w:r>
      <w:proofErr w:type="gramEnd"/>
      <w:r>
        <w:rPr>
          <w:rFonts w:ascii="Arial" w:hAnsi="Arial"/>
        </w:rPr>
        <w:t xml:space="preserve"> have carried on for like, a few more hours, [laugh]. </w:t>
      </w:r>
    </w:p>
    <w:p w14:paraId="086F8A89" w14:textId="77777777" w:rsidR="00F031B5" w:rsidRDefault="00F031B5" w:rsidP="00F031B5">
      <w:pPr>
        <w:spacing w:after="0"/>
        <w:rPr>
          <w:rFonts w:ascii="Arial" w:hAnsi="Arial"/>
        </w:rPr>
      </w:pPr>
    </w:p>
    <w:p w14:paraId="3A226484" w14:textId="77777777" w:rsidR="00F031B5" w:rsidRDefault="00F031B5" w:rsidP="00F031B5">
      <w:pPr>
        <w:spacing w:after="0"/>
      </w:pPr>
      <w:r>
        <w:rPr>
          <w:rFonts w:ascii="Arial" w:hAnsi="Arial"/>
          <w:b/>
          <w:bCs/>
        </w:rPr>
        <w:t xml:space="preserve">Tyler: </w:t>
      </w:r>
      <w:r>
        <w:rPr>
          <w:rFonts w:ascii="Arial" w:hAnsi="Arial"/>
        </w:rPr>
        <w:t xml:space="preserve">Yeah, yeah, there's so, there’s </w:t>
      </w:r>
      <w:proofErr w:type="gramStart"/>
      <w:r>
        <w:rPr>
          <w:rFonts w:ascii="Arial" w:hAnsi="Arial"/>
        </w:rPr>
        <w:t>really so</w:t>
      </w:r>
      <w:proofErr w:type="gramEnd"/>
      <w:r>
        <w:rPr>
          <w:rFonts w:ascii="Arial" w:hAnsi="Arial"/>
        </w:rPr>
        <w:t xml:space="preserve"> much to, to talk about.</w:t>
      </w:r>
    </w:p>
    <w:p w14:paraId="5476DF03" w14:textId="77777777" w:rsidR="00F031B5" w:rsidRDefault="00F031B5" w:rsidP="00F031B5">
      <w:pPr>
        <w:spacing w:after="0"/>
      </w:pPr>
    </w:p>
    <w:p w14:paraId="6F5665BB" w14:textId="77777777" w:rsidR="00F031B5" w:rsidRDefault="00F031B5" w:rsidP="00F031B5">
      <w:pPr>
        <w:spacing w:after="0"/>
      </w:pPr>
      <w:r>
        <w:rPr>
          <w:rFonts w:ascii="Arial" w:hAnsi="Arial"/>
          <w:b/>
        </w:rPr>
        <w:t xml:space="preserve">Benjamin: </w:t>
      </w:r>
      <w:r>
        <w:rPr>
          <w:rFonts w:ascii="Arial" w:hAnsi="Arial"/>
        </w:rPr>
        <w:t>Yes (=Tyler: Ja), exactly, we could, ‘kay, we could have gone from non-binary issues, and then to trans issues, and then maybe, uhm, bi-erasure, and then, like, [laugh].</w:t>
      </w:r>
    </w:p>
    <w:p w14:paraId="6089A97F" w14:textId="77777777" w:rsidR="00F031B5" w:rsidRDefault="00F031B5" w:rsidP="00F031B5">
      <w:pPr>
        <w:spacing w:after="0"/>
      </w:pPr>
    </w:p>
    <w:p w14:paraId="1C386300"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Yeah, yeah. </w:t>
      </w:r>
      <w:r>
        <w:rPr>
          <w:rFonts w:ascii="Arial" w:hAnsi="Arial"/>
        </w:rPr>
        <w:t xml:space="preserve">Uhm, I, I think, you also, uhm, mentioned, that, like, your family is not very accepting of, of, of queerness. And </w:t>
      </w:r>
      <w:proofErr w:type="gramStart"/>
      <w:r>
        <w:rPr>
          <w:rFonts w:ascii="Arial" w:hAnsi="Arial"/>
        </w:rPr>
        <w:t>also</w:t>
      </w:r>
      <w:proofErr w:type="gramEnd"/>
      <w:r>
        <w:rPr>
          <w:rFonts w:ascii="Arial" w:hAnsi="Arial"/>
        </w:rPr>
        <w:t xml:space="preserve"> that you have a, a brother who's also gay, right?  (=Tyler: Yes). Uhm, and I think you said that, you know, you were, you were sure that your parents wouldn't kick you out physically. Uhm, but they might do so emotionally, which is a term that Lola used (=Benjamin: </w:t>
      </w:r>
      <w:proofErr w:type="spellStart"/>
      <w:r>
        <w:rPr>
          <w:rFonts w:ascii="Arial" w:hAnsi="Arial"/>
        </w:rPr>
        <w:t>Mmm</w:t>
      </w:r>
      <w:proofErr w:type="spellEnd"/>
      <w:r>
        <w:rPr>
          <w:rFonts w:ascii="Arial" w:hAnsi="Arial"/>
        </w:rPr>
        <w:t xml:space="preserve">), uhm, to describe their family experience, you know? (=Benjamin: Ja). Uhm, so does this mean, uh, just clarifying, uh, that you aren't like, property out, uh, to your parents? </w:t>
      </w:r>
    </w:p>
    <w:p w14:paraId="3A3AC620" w14:textId="77777777" w:rsidR="00F031B5" w:rsidRDefault="00F031B5" w:rsidP="00F031B5">
      <w:pPr>
        <w:spacing w:after="0"/>
        <w:rPr>
          <w:rFonts w:ascii="Arial" w:hAnsi="Arial"/>
        </w:rPr>
      </w:pPr>
    </w:p>
    <w:p w14:paraId="7BCF8C45"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Not to my parents. To my siblings, yes, but ja, not to my parents, ja. </w:t>
      </w:r>
    </w:p>
    <w:p w14:paraId="64451A51" w14:textId="77777777" w:rsidR="00F031B5" w:rsidRDefault="00F031B5" w:rsidP="00F031B5">
      <w:pPr>
        <w:spacing w:after="0"/>
        <w:rPr>
          <w:rFonts w:ascii="Arial" w:hAnsi="Arial"/>
        </w:rPr>
      </w:pPr>
    </w:p>
    <w:p w14:paraId="4A0F7AF4" w14:textId="77777777" w:rsidR="00F031B5" w:rsidRDefault="00F031B5" w:rsidP="00F031B5">
      <w:pPr>
        <w:spacing w:after="0"/>
      </w:pPr>
      <w:r>
        <w:rPr>
          <w:rFonts w:ascii="Arial" w:hAnsi="Arial"/>
          <w:b/>
          <w:bCs/>
        </w:rPr>
        <w:t xml:space="preserve">Tyler: </w:t>
      </w:r>
      <w:r>
        <w:rPr>
          <w:rFonts w:ascii="Arial" w:hAnsi="Arial"/>
        </w:rPr>
        <w:t xml:space="preserve">Oh, okay. Okay. Uhm, and so, what is your relationship with your brother like? Do you two </w:t>
      </w:r>
      <w:proofErr w:type="gramStart"/>
      <w:r>
        <w:rPr>
          <w:rFonts w:ascii="Arial" w:hAnsi="Arial"/>
        </w:rPr>
        <w:t>talk</w:t>
      </w:r>
      <w:proofErr w:type="gramEnd"/>
      <w:r>
        <w:rPr>
          <w:rFonts w:ascii="Arial" w:hAnsi="Arial"/>
        </w:rPr>
        <w:t xml:space="preserve"> about these, like frustrations, sometimes?</w:t>
      </w:r>
    </w:p>
    <w:p w14:paraId="4EECC133" w14:textId="77777777" w:rsidR="00F031B5" w:rsidRDefault="00F031B5" w:rsidP="00F031B5">
      <w:pPr>
        <w:spacing w:after="0"/>
      </w:pPr>
    </w:p>
    <w:p w14:paraId="6BBCA435" w14:textId="77777777" w:rsidR="00F031B5" w:rsidRDefault="00F031B5" w:rsidP="00F031B5">
      <w:pPr>
        <w:spacing w:after="0"/>
      </w:pPr>
      <w:r>
        <w:rPr>
          <w:rFonts w:ascii="Arial" w:hAnsi="Arial"/>
          <w:b/>
        </w:rPr>
        <w:t xml:space="preserve">Benjamin: </w:t>
      </w:r>
      <w:r>
        <w:rPr>
          <w:rFonts w:ascii="Arial" w:hAnsi="Arial"/>
          <w:bCs/>
        </w:rPr>
        <w:t xml:space="preserve">Uhm, [sigh], </w:t>
      </w:r>
      <w:r>
        <w:rPr>
          <w:rFonts w:ascii="Arial" w:hAnsi="Arial"/>
        </w:rPr>
        <w:t xml:space="preserve">most people assume we do and like we'd </w:t>
      </w:r>
      <w:proofErr w:type="spellStart"/>
      <w:r>
        <w:rPr>
          <w:rFonts w:ascii="Arial" w:hAnsi="Arial"/>
        </w:rPr>
        <w:t>na</w:t>
      </w:r>
      <w:proofErr w:type="spellEnd"/>
      <w:r>
        <w:rPr>
          <w:rFonts w:ascii="Arial" w:hAnsi="Arial"/>
        </w:rPr>
        <w:t xml:space="preserve">-, we would (=Tyler: Right), but, but we </w:t>
      </w:r>
      <w:proofErr w:type="gramStart"/>
      <w:r>
        <w:rPr>
          <w:rFonts w:ascii="Arial" w:hAnsi="Arial"/>
        </w:rPr>
        <w:t>actually don't</w:t>
      </w:r>
      <w:proofErr w:type="gramEnd"/>
      <w:r>
        <w:rPr>
          <w:rFonts w:ascii="Arial" w:hAnsi="Arial"/>
        </w:rPr>
        <w:t xml:space="preserve">, [laugh] (=Tyler: Okay). Uhm, we've, like, only </w:t>
      </w:r>
      <w:proofErr w:type="gramStart"/>
      <w:r>
        <w:rPr>
          <w:rFonts w:ascii="Arial" w:hAnsi="Arial"/>
        </w:rPr>
        <w:t>because,</w:t>
      </w:r>
      <w:proofErr w:type="gramEnd"/>
      <w:r>
        <w:rPr>
          <w:rFonts w:ascii="Arial" w:hAnsi="Arial"/>
        </w:rPr>
        <w:t xml:space="preserve"> I suppose it was more, less about being queer itself and more how just we were different as people. So, I (=Tyler: Right) growing up, I kind of distanced myself from my family, </w:t>
      </w:r>
      <w:proofErr w:type="gramStart"/>
      <w:r>
        <w:rPr>
          <w:rFonts w:ascii="Arial" w:hAnsi="Arial"/>
        </w:rPr>
        <w:t>and also</w:t>
      </w:r>
      <w:proofErr w:type="gramEnd"/>
      <w:r>
        <w:rPr>
          <w:rFonts w:ascii="Arial" w:hAnsi="Arial"/>
        </w:rPr>
        <w:t xml:space="preserve">, like, just held myself aloof and independent of them (=Tyler: </w:t>
      </w:r>
      <w:proofErr w:type="spellStart"/>
      <w:r>
        <w:rPr>
          <w:rFonts w:ascii="Arial" w:hAnsi="Arial"/>
        </w:rPr>
        <w:t>Mmm</w:t>
      </w:r>
      <w:proofErr w:type="spellEnd"/>
      <w:r>
        <w:rPr>
          <w:rFonts w:ascii="Arial" w:hAnsi="Arial"/>
        </w:rPr>
        <w:t xml:space="preserve">), in terms of like, a lot of myself. And, because he was younger than me, and I hate to say it, like, I'm quite more intellectually advanced than he is (=Tyler: Sure). So, it was like a similar thing where, any issue he, or anything he felt was important or any issue he brought up, it was kind of like, this is like, a child talking to me (=Tyler: Okay), so. And then also, he was annoying. So (=Tyler: [Laugh]), [laugh], uhm, ja, so he, ja, there was, there’s, well there are, well we have like, as the years have progressed, like, especially recently, now that he's kind of leaving the </w:t>
      </w:r>
      <w:proofErr w:type="gramStart"/>
      <w:r>
        <w:rPr>
          <w:rFonts w:ascii="Arial" w:hAnsi="Arial"/>
        </w:rPr>
        <w:t>asshole</w:t>
      </w:r>
      <w:proofErr w:type="gramEnd"/>
      <w:r>
        <w:rPr>
          <w:rFonts w:ascii="Arial" w:hAnsi="Arial"/>
        </w:rPr>
        <w:t xml:space="preserve"> teenager phase. Uhm…we kind of are starting to like bond but we've not, not really, never spoken about it. And that's also because, if there were reason to, I felt like I would’ve, and if I felt like I needed to, I would’ve but (=Tyler: Okay), my one older sister, he and her are like, extremely close. Like, she like basically helped raise him. And I've come out to her property and everything's fine there. And, ja, she's very supportive. She, I know </w:t>
      </w:r>
      <w:proofErr w:type="gramStart"/>
      <w:r>
        <w:rPr>
          <w:rFonts w:ascii="Arial" w:hAnsi="Arial"/>
        </w:rPr>
        <w:t>that,</w:t>
      </w:r>
      <w:proofErr w:type="gramEnd"/>
      <w:r>
        <w:rPr>
          <w:rFonts w:ascii="Arial" w:hAnsi="Arial"/>
        </w:rPr>
        <w:t xml:space="preserve"> she's got my brother covered. Like (=Tyler: Okay), I don't really need to (=Tyler: Yeah), deal there. </w:t>
      </w:r>
      <w:proofErr w:type="gramStart"/>
      <w:r>
        <w:rPr>
          <w:rFonts w:ascii="Arial" w:hAnsi="Arial"/>
        </w:rPr>
        <w:t>So</w:t>
      </w:r>
      <w:proofErr w:type="gramEnd"/>
      <w:r>
        <w:rPr>
          <w:rFonts w:ascii="Arial" w:hAnsi="Arial"/>
        </w:rPr>
        <w:t xml:space="preserve"> it's, ja, so it's, ja (=Tyler: Ja), so that's why, we're not really close and (=Tyler: Sure). I haven't really liked him much up to this point because of the whole </w:t>
      </w:r>
      <w:proofErr w:type="gramStart"/>
      <w:r>
        <w:rPr>
          <w:rFonts w:ascii="Arial" w:hAnsi="Arial"/>
        </w:rPr>
        <w:t>asshole</w:t>
      </w:r>
      <w:proofErr w:type="gramEnd"/>
      <w:r>
        <w:rPr>
          <w:rFonts w:ascii="Arial" w:hAnsi="Arial"/>
        </w:rPr>
        <w:t xml:space="preserve"> teenager, unteachable like (=Tyler:  Yes), woe to me, woe beyond me, ja, anyway, ja, [laugh]. (=Tyler: Uh-huh, uh-huh). So, uhm, ja, and we've never really discussed it, but he knows, and I know and like, ja.</w:t>
      </w:r>
    </w:p>
    <w:p w14:paraId="3EF4678F" w14:textId="77777777" w:rsidR="00F031B5" w:rsidRDefault="00F031B5" w:rsidP="00F031B5">
      <w:pPr>
        <w:spacing w:after="0"/>
      </w:pPr>
    </w:p>
    <w:p w14:paraId="4135BEC7" w14:textId="77777777" w:rsidR="00F031B5" w:rsidRDefault="00F031B5" w:rsidP="00F031B5">
      <w:pPr>
        <w:spacing w:after="0"/>
        <w:rPr>
          <w:rFonts w:ascii="Arial" w:hAnsi="Arial"/>
        </w:rPr>
      </w:pPr>
      <w:r>
        <w:rPr>
          <w:rFonts w:ascii="Arial" w:hAnsi="Arial"/>
          <w:b/>
        </w:rPr>
        <w:t xml:space="preserve">Tyler: </w:t>
      </w:r>
      <w:r>
        <w:rPr>
          <w:rFonts w:ascii="Arial" w:hAnsi="Arial"/>
        </w:rPr>
        <w:t>Okay. Okay. Sure. Cool. Thanks for clarifying that (=Benjamin: [laugh]). This, this might be a weird question. Uhm, I suppose because you've, pro-, s-, I think you mentioned that you have felt kind of stable in your identity for, for quite a long time. Uhm, but (=Benjamin: Yes), but how do you feel about your queerness after participating in the focus group?</w:t>
      </w:r>
    </w:p>
    <w:p w14:paraId="45E4AC5D" w14:textId="77777777" w:rsidR="00F031B5" w:rsidRDefault="00F031B5" w:rsidP="00F031B5">
      <w:pPr>
        <w:spacing w:after="0"/>
      </w:pPr>
    </w:p>
    <w:p w14:paraId="70B53DFB" w14:textId="77777777" w:rsidR="00F031B5" w:rsidRDefault="00F031B5" w:rsidP="00F031B5">
      <w:pPr>
        <w:spacing w:after="0"/>
      </w:pPr>
      <w:r>
        <w:rPr>
          <w:rFonts w:ascii="Arial" w:hAnsi="Arial"/>
          <w:b/>
        </w:rPr>
        <w:t xml:space="preserve">Benjamin: </w:t>
      </w:r>
      <w:r>
        <w:rPr>
          <w:rFonts w:ascii="Arial" w:hAnsi="Arial"/>
        </w:rPr>
        <w:t xml:space="preserve">Uhm, I feel a lot more privileged regarding my queerness (=Tyler: Oh, yeah?). In terms of not having ever had struggled with my… gender (=Tyler: Okay). I suppose, uhm… ja, like I said, like, </w:t>
      </w:r>
      <w:r>
        <w:rPr>
          <w:rFonts w:ascii="Arial" w:hAnsi="Arial"/>
        </w:rPr>
        <w:lastRenderedPageBreak/>
        <w:t xml:space="preserve">nothing, because nothing mentioned… had like, had never, or, it had already crossed my mind before like, so there was, there wasn't </w:t>
      </w:r>
      <w:proofErr w:type="spellStart"/>
      <w:r>
        <w:rPr>
          <w:rFonts w:ascii="Arial" w:hAnsi="Arial"/>
        </w:rPr>
        <w:t>unexp</w:t>
      </w:r>
      <w:proofErr w:type="spellEnd"/>
      <w:r>
        <w:rPr>
          <w:rFonts w:ascii="Arial" w:hAnsi="Arial"/>
        </w:rPr>
        <w:t xml:space="preserve">-, or like, unknown of territory, like, I knew about gender dysphoria. And I knew (=Tyler: Mmhmm), I contemplated the idea of gender euphoria before as well. So, it was nothing that I was like, “wow, this is like profound or like re-, revelation to me” (=Tyler: Mmhmm). So, like, it was very just consolidating and, and validating of, just my experiences, </w:t>
      </w:r>
      <w:proofErr w:type="gramStart"/>
      <w:r>
        <w:rPr>
          <w:rFonts w:ascii="Arial" w:hAnsi="Arial"/>
        </w:rPr>
        <w:t>and also</w:t>
      </w:r>
      <w:proofErr w:type="gramEnd"/>
      <w:r>
        <w:rPr>
          <w:rFonts w:ascii="Arial" w:hAnsi="Arial"/>
        </w:rPr>
        <w:t xml:space="preserve"> their experiences. But how do I feel? Ja (=Tyler: Okay) … I suppose… I'm not sure, I haven't really thought about it, I suppose I might (=Tyler: Yeah) have just felt more comfortable in, but ja, just, privileged, I guess, because, because I had the privilege of not having to deal with the sexuality di-, divergence as well as gender divergence (=Tyler: Yes). So (=Tyler; Yeah), ja.</w:t>
      </w:r>
    </w:p>
    <w:p w14:paraId="7417A9FC" w14:textId="77777777" w:rsidR="00F031B5" w:rsidRDefault="00F031B5" w:rsidP="00F031B5">
      <w:pPr>
        <w:spacing w:after="0"/>
      </w:pPr>
    </w:p>
    <w:p w14:paraId="4AE126A7" w14:textId="77777777" w:rsidR="00F031B5" w:rsidRDefault="00F031B5" w:rsidP="00F031B5">
      <w:pPr>
        <w:spacing w:after="0"/>
        <w:rPr>
          <w:rFonts w:ascii="Arial" w:hAnsi="Arial"/>
        </w:rPr>
      </w:pPr>
      <w:r>
        <w:rPr>
          <w:rFonts w:ascii="Arial" w:hAnsi="Arial"/>
          <w:b/>
        </w:rPr>
        <w:t>Tyler:</w:t>
      </w:r>
      <w:r>
        <w:rPr>
          <w:rFonts w:ascii="Arial" w:hAnsi="Arial"/>
        </w:rPr>
        <w:t xml:space="preserve"> Okay. Cool, cool. Uhm, so, this question, [laugh sigh], please answer, quite honestly - not that (=Benjamin: Yeah) you haven't honest until now (=Benjamin: Yeah). </w:t>
      </w:r>
      <w:proofErr w:type="gramStart"/>
      <w:r>
        <w:rPr>
          <w:rFonts w:ascii="Arial" w:hAnsi="Arial"/>
        </w:rPr>
        <w:t>But,</w:t>
      </w:r>
      <w:proofErr w:type="gramEnd"/>
      <w:r>
        <w:rPr>
          <w:rFonts w:ascii="Arial" w:hAnsi="Arial"/>
        </w:rPr>
        <w:t xml:space="preserve"> uhm, how do you feel about me as the moderator and interviewer?</w:t>
      </w:r>
    </w:p>
    <w:p w14:paraId="3A94A31E" w14:textId="77777777" w:rsidR="00F031B5" w:rsidRDefault="00F031B5" w:rsidP="00F031B5">
      <w:pPr>
        <w:spacing w:after="0"/>
        <w:rPr>
          <w:rFonts w:ascii="Arial" w:hAnsi="Arial"/>
        </w:rPr>
      </w:pPr>
    </w:p>
    <w:p w14:paraId="7342968E" w14:textId="77777777" w:rsidR="00F031B5" w:rsidRDefault="00F031B5" w:rsidP="00F031B5">
      <w:pPr>
        <w:spacing w:after="0"/>
        <w:rPr>
          <w:rFonts w:ascii="Arial" w:hAnsi="Arial"/>
        </w:rPr>
      </w:pPr>
      <w:r>
        <w:rPr>
          <w:rFonts w:ascii="Arial" w:hAnsi="Arial"/>
          <w:b/>
          <w:bCs/>
        </w:rPr>
        <w:t xml:space="preserve">Benjamin: </w:t>
      </w:r>
      <w:r>
        <w:rPr>
          <w:rFonts w:ascii="Arial" w:hAnsi="Arial"/>
        </w:rPr>
        <w:t>With regards to what? Or just…?</w:t>
      </w:r>
    </w:p>
    <w:p w14:paraId="5C96AB90" w14:textId="77777777" w:rsidR="00F031B5" w:rsidRDefault="00F031B5" w:rsidP="00F031B5">
      <w:pPr>
        <w:spacing w:after="0"/>
        <w:rPr>
          <w:rFonts w:ascii="Arial" w:hAnsi="Arial"/>
        </w:rPr>
      </w:pPr>
    </w:p>
    <w:p w14:paraId="1B409565" w14:textId="77777777" w:rsidR="00F031B5" w:rsidRDefault="00F031B5" w:rsidP="00F031B5">
      <w:pPr>
        <w:spacing w:after="0"/>
      </w:pPr>
      <w:r>
        <w:rPr>
          <w:rFonts w:ascii="Arial" w:hAnsi="Arial"/>
          <w:b/>
          <w:bCs/>
        </w:rPr>
        <w:t xml:space="preserve">Tyler: </w:t>
      </w:r>
      <w:r>
        <w:rPr>
          <w:rFonts w:ascii="Arial" w:hAnsi="Arial"/>
        </w:rPr>
        <w:t>It’s, you know, uh, just me (=Benjamin: Uhm) there in the room. Uh-</w:t>
      </w:r>
    </w:p>
    <w:p w14:paraId="17B0149E" w14:textId="77777777" w:rsidR="00F031B5" w:rsidRDefault="00F031B5" w:rsidP="00F031B5">
      <w:pPr>
        <w:spacing w:after="0"/>
      </w:pPr>
    </w:p>
    <w:p w14:paraId="5913AB77" w14:textId="77777777" w:rsidR="00F031B5" w:rsidRDefault="00F031B5" w:rsidP="00F031B5">
      <w:pPr>
        <w:spacing w:after="0"/>
        <w:rPr>
          <w:rFonts w:ascii="Arial" w:hAnsi="Arial"/>
        </w:rPr>
      </w:pPr>
      <w:r>
        <w:rPr>
          <w:rFonts w:ascii="Arial" w:hAnsi="Arial"/>
          <w:b/>
        </w:rPr>
        <w:t xml:space="preserve">Benjamin: </w:t>
      </w:r>
      <w:r>
        <w:rPr>
          <w:rFonts w:ascii="Arial" w:hAnsi="Arial"/>
        </w:rPr>
        <w:t xml:space="preserve">Quite positive, because (=Tyler: Okay), I suppose you do, you do give off, uh, I don't </w:t>
      </w:r>
      <w:proofErr w:type="spellStart"/>
      <w:r>
        <w:rPr>
          <w:rFonts w:ascii="Arial" w:hAnsi="Arial"/>
        </w:rPr>
        <w:t>wanna</w:t>
      </w:r>
      <w:proofErr w:type="spellEnd"/>
      <w:r>
        <w:rPr>
          <w:rFonts w:ascii="Arial" w:hAnsi="Arial"/>
        </w:rPr>
        <w:t xml:space="preserve"> say non-binary, but uh, do a queer energy. Like, you know, you know, you like, [laugh] (=Tyler: Yeah), it's like, not, this is, it's not news to you, ja. But (=Tyler: Okay), uhm, so I suppose that is then itself quite reassuring because, while, I'm just hypothesizing, I guess you probably have… some of the privileges of being seen as a masculine figure, but also, because it's, that's kind of, it’s, everything, but without the toxic masculinity (=Tyler: Okay), because that's like (=Tyler: Yeah), the queerness kind of takes that away, almost, yeah. So (=Tyler: Mmhmm), ja, quite positive in terms of just, I don’t know </w:t>
      </w:r>
      <w:proofErr w:type="spellStart"/>
      <w:r>
        <w:rPr>
          <w:rFonts w:ascii="Arial" w:hAnsi="Arial"/>
        </w:rPr>
        <w:t>‘cause</w:t>
      </w:r>
      <w:proofErr w:type="spellEnd"/>
      <w:r>
        <w:rPr>
          <w:rFonts w:ascii="Arial" w:hAnsi="Arial"/>
        </w:rPr>
        <w:t xml:space="preserve">, like, you were very like, professional about it. So, like, I knew that it was, a safe space so ja, [laugh sigh]. </w:t>
      </w:r>
    </w:p>
    <w:p w14:paraId="62A5EBAA" w14:textId="77777777" w:rsidR="00F031B5" w:rsidRDefault="00F031B5" w:rsidP="00F031B5">
      <w:pPr>
        <w:spacing w:after="0"/>
      </w:pPr>
    </w:p>
    <w:p w14:paraId="124EC721" w14:textId="77777777" w:rsidR="00F031B5" w:rsidRDefault="00F031B5" w:rsidP="00F031B5">
      <w:pPr>
        <w:spacing w:after="0"/>
      </w:pPr>
      <w:r>
        <w:rPr>
          <w:rFonts w:ascii="Arial" w:hAnsi="Arial"/>
          <w:b/>
        </w:rPr>
        <w:t xml:space="preserve">Tyler: </w:t>
      </w:r>
      <w:r>
        <w:rPr>
          <w:rFonts w:ascii="Arial" w:hAnsi="Arial"/>
          <w:bCs/>
        </w:rPr>
        <w:t>O</w:t>
      </w:r>
      <w:r>
        <w:rPr>
          <w:rFonts w:ascii="Arial" w:hAnsi="Arial"/>
        </w:rPr>
        <w:t>kay, [laugh sigh], cool. Thanks. That's good to hear (=Benjamin: Thank you). Uhm, and do you have any feedback about how the focus group can be improved?</w:t>
      </w:r>
    </w:p>
    <w:p w14:paraId="733A05D1" w14:textId="77777777" w:rsidR="00F031B5" w:rsidRDefault="00F031B5" w:rsidP="00F031B5">
      <w:pPr>
        <w:spacing w:after="0"/>
      </w:pPr>
    </w:p>
    <w:p w14:paraId="13FE120C" w14:textId="77777777" w:rsidR="00F031B5" w:rsidRDefault="00F031B5" w:rsidP="00F031B5">
      <w:pPr>
        <w:spacing w:after="0"/>
      </w:pPr>
      <w:r>
        <w:rPr>
          <w:rFonts w:ascii="Arial" w:hAnsi="Arial"/>
          <w:b/>
        </w:rPr>
        <w:t xml:space="preserve">Benjamin: </w:t>
      </w:r>
      <w:r>
        <w:rPr>
          <w:rFonts w:ascii="Arial" w:hAnsi="Arial"/>
        </w:rPr>
        <w:t>Uhm, I suppose like I said earlier, maybe, with like, maybe not just queer group more like, okay, or, [sigh] or maybe that’s difficult, because you want integration (=Tyler: Mmhmm), so it’ll have to be a balance between… getting s-, people with like, similar, okay, maybe you can split it into, intellectual conversation regarding the queer community and (=Tyler: Mmhmm) like (=Tyler: I see), more experience-based conversation, ja.</w:t>
      </w:r>
    </w:p>
    <w:p w14:paraId="15071839" w14:textId="77777777" w:rsidR="00F031B5" w:rsidRDefault="00F031B5" w:rsidP="00F031B5">
      <w:pPr>
        <w:spacing w:after="0"/>
      </w:pPr>
    </w:p>
    <w:p w14:paraId="4C390F95" w14:textId="77777777" w:rsidR="00F031B5" w:rsidRDefault="00F031B5" w:rsidP="00F031B5">
      <w:pPr>
        <w:spacing w:after="0"/>
      </w:pPr>
      <w:r>
        <w:rPr>
          <w:rFonts w:ascii="Arial" w:hAnsi="Arial"/>
          <w:b/>
        </w:rPr>
        <w:t xml:space="preserve">Tyler: </w:t>
      </w:r>
      <w:r>
        <w:rPr>
          <w:rFonts w:ascii="Arial" w:hAnsi="Arial"/>
          <w:bCs/>
        </w:rPr>
        <w:t xml:space="preserve">Yeah. There, </w:t>
      </w:r>
      <w:r>
        <w:rPr>
          <w:rFonts w:ascii="Arial" w:hAnsi="Arial"/>
        </w:rPr>
        <w:t>there is something, I wouldn't say a problem, but something, uh, that, is, can potentially create space for people to get a bit lost with it being too open, the, the topic (=Benjamin: Yes). So perhaps it was (=Benjamin: Ja) too open in some ways.</w:t>
      </w:r>
    </w:p>
    <w:p w14:paraId="4417AEE8" w14:textId="77777777" w:rsidR="00F031B5" w:rsidRDefault="00F031B5" w:rsidP="00F031B5">
      <w:pPr>
        <w:spacing w:after="0"/>
      </w:pPr>
    </w:p>
    <w:p w14:paraId="5B9DC3B6" w14:textId="77777777" w:rsidR="00F031B5" w:rsidRDefault="00F031B5" w:rsidP="00F031B5">
      <w:pPr>
        <w:spacing w:after="0"/>
        <w:rPr>
          <w:rFonts w:ascii="Arial" w:hAnsi="Arial"/>
        </w:rPr>
      </w:pPr>
      <w:r>
        <w:rPr>
          <w:rFonts w:ascii="Arial" w:hAnsi="Arial"/>
          <w:b/>
        </w:rPr>
        <w:t xml:space="preserve">Benjamin: </w:t>
      </w:r>
      <w:proofErr w:type="gramStart"/>
      <w:r>
        <w:rPr>
          <w:rFonts w:ascii="Arial" w:hAnsi="Arial"/>
        </w:rPr>
        <w:t>And also</w:t>
      </w:r>
      <w:proofErr w:type="gramEnd"/>
      <w:r>
        <w:rPr>
          <w:rFonts w:ascii="Arial" w:hAnsi="Arial"/>
        </w:rPr>
        <w:t xml:space="preserve">, I know, like, some of the intellectual conversation could go over a lot of people's heads in terms of they just don't give a fuck (=Tyler: Mmhmm). Like, [laugh sigh], I can kind of see gay people being like, “I don't care about gender euphoria and dysphoria because, like, not that I don't care about it, but like, okay (=Tyler: Yeah), I don't really feel like discussing the psychological, like, reason, </w:t>
      </w:r>
      <w:r>
        <w:rPr>
          <w:rFonts w:ascii="Arial" w:hAnsi="Arial"/>
        </w:rPr>
        <w:lastRenderedPageBreak/>
        <w:t xml:space="preserve">reasonings behind it”. That's just, “okay, cool, like, moving on”, ja (=Tyler: Yes, okay). So maybe in terms of that, there could be people where, that, </w:t>
      </w:r>
      <w:proofErr w:type="gramStart"/>
      <w:r>
        <w:rPr>
          <w:rFonts w:ascii="Arial" w:hAnsi="Arial"/>
        </w:rPr>
        <w:t>and also</w:t>
      </w:r>
      <w:proofErr w:type="gramEnd"/>
      <w:r>
        <w:rPr>
          <w:rFonts w:ascii="Arial" w:hAnsi="Arial"/>
        </w:rPr>
        <w:t xml:space="preserve"> maybe just not being able to follow, but anyway, [laugh]. </w:t>
      </w:r>
    </w:p>
    <w:p w14:paraId="4E69F741" w14:textId="77777777" w:rsidR="00F031B5" w:rsidRDefault="00F031B5" w:rsidP="00F031B5">
      <w:pPr>
        <w:spacing w:after="0"/>
        <w:rPr>
          <w:rFonts w:ascii="Arial" w:hAnsi="Arial"/>
        </w:rPr>
      </w:pPr>
    </w:p>
    <w:p w14:paraId="523F6628" w14:textId="77777777" w:rsidR="00F031B5" w:rsidRDefault="00F031B5" w:rsidP="00F031B5">
      <w:pPr>
        <w:spacing w:after="0"/>
      </w:pPr>
      <w:r>
        <w:rPr>
          <w:rFonts w:ascii="Arial" w:hAnsi="Arial"/>
          <w:b/>
          <w:bCs/>
        </w:rPr>
        <w:t xml:space="preserve">Tyler: </w:t>
      </w:r>
      <w:r>
        <w:rPr>
          <w:rFonts w:ascii="Arial" w:hAnsi="Arial"/>
        </w:rPr>
        <w:t>Yeah, yeah (=Benjamin: Ja). Okay. Yeah. Cool.</w:t>
      </w:r>
    </w:p>
    <w:p w14:paraId="653EFBCC" w14:textId="77777777" w:rsidR="00F031B5" w:rsidRDefault="00F031B5" w:rsidP="00F031B5">
      <w:pPr>
        <w:spacing w:after="0"/>
      </w:pPr>
    </w:p>
    <w:p w14:paraId="3C4EB732" w14:textId="77777777" w:rsidR="00F031B5" w:rsidRDefault="00F031B5" w:rsidP="00F031B5">
      <w:pPr>
        <w:spacing w:after="0"/>
      </w:pPr>
      <w:r>
        <w:rPr>
          <w:rFonts w:ascii="Arial" w:hAnsi="Arial"/>
          <w:b/>
        </w:rPr>
        <w:t xml:space="preserve">Benjamin: </w:t>
      </w:r>
      <w:r>
        <w:rPr>
          <w:rFonts w:ascii="Arial" w:hAnsi="Arial"/>
          <w:bCs/>
        </w:rPr>
        <w:t>I’m thinking, uh, o</w:t>
      </w:r>
      <w:r>
        <w:rPr>
          <w:rFonts w:ascii="Arial" w:hAnsi="Arial"/>
        </w:rPr>
        <w:t xml:space="preserve">therwise, I'm </w:t>
      </w:r>
      <w:proofErr w:type="spellStart"/>
      <w:r>
        <w:rPr>
          <w:rFonts w:ascii="Arial" w:hAnsi="Arial"/>
        </w:rPr>
        <w:t>thi</w:t>
      </w:r>
      <w:proofErr w:type="spellEnd"/>
      <w:r>
        <w:rPr>
          <w:rFonts w:ascii="Arial" w:hAnsi="Arial"/>
        </w:rPr>
        <w:t xml:space="preserve">-, I can't think of anything to improve, maybe, like I said, a </w:t>
      </w:r>
      <w:proofErr w:type="spellStart"/>
      <w:r>
        <w:rPr>
          <w:rFonts w:ascii="Arial" w:hAnsi="Arial"/>
        </w:rPr>
        <w:t>qu</w:t>
      </w:r>
      <w:proofErr w:type="spellEnd"/>
      <w:r>
        <w:rPr>
          <w:rFonts w:ascii="Arial" w:hAnsi="Arial"/>
        </w:rPr>
        <w:t xml:space="preserve">-, a Person of </w:t>
      </w:r>
      <w:proofErr w:type="spellStart"/>
      <w:r>
        <w:rPr>
          <w:rFonts w:ascii="Arial" w:hAnsi="Arial"/>
        </w:rPr>
        <w:t>Colour</w:t>
      </w:r>
      <w:proofErr w:type="spellEnd"/>
      <w:r>
        <w:rPr>
          <w:rFonts w:ascii="Arial" w:hAnsi="Arial"/>
        </w:rPr>
        <w:t xml:space="preserve"> or another, uh, like another, like another Person of </w:t>
      </w:r>
      <w:proofErr w:type="spellStart"/>
      <w:r>
        <w:rPr>
          <w:rFonts w:ascii="Arial" w:hAnsi="Arial"/>
        </w:rPr>
        <w:t>Colour</w:t>
      </w:r>
      <w:proofErr w:type="spellEnd"/>
      <w:r>
        <w:rPr>
          <w:rFonts w:ascii="Arial" w:hAnsi="Arial"/>
        </w:rPr>
        <w:t xml:space="preserve"> (=Tyler: Right) would have been great (=Tyler: Yeah, uhm). Or… but (=Tyler: Yeah), no, but it was a, quite a diverse group in general, ja.</w:t>
      </w:r>
    </w:p>
    <w:p w14:paraId="32D6DD32" w14:textId="77777777" w:rsidR="00F031B5" w:rsidRDefault="00F031B5" w:rsidP="00F031B5">
      <w:pPr>
        <w:spacing w:after="0"/>
      </w:pPr>
    </w:p>
    <w:p w14:paraId="77F08D72" w14:textId="77777777" w:rsidR="00F031B5" w:rsidRDefault="00F031B5" w:rsidP="00F031B5">
      <w:pPr>
        <w:spacing w:after="0"/>
      </w:pPr>
      <w:r>
        <w:rPr>
          <w:rFonts w:ascii="Arial" w:hAnsi="Arial"/>
          <w:b/>
        </w:rPr>
        <w:t xml:space="preserve">Tyler: </w:t>
      </w:r>
      <w:r>
        <w:rPr>
          <w:rFonts w:ascii="Arial" w:hAnsi="Arial"/>
        </w:rPr>
        <w:t xml:space="preserve">Yeah. </w:t>
      </w:r>
      <w:proofErr w:type="gramStart"/>
      <w:r>
        <w:rPr>
          <w:rFonts w:ascii="Arial" w:hAnsi="Arial"/>
        </w:rPr>
        <w:t>And,</w:t>
      </w:r>
      <w:proofErr w:type="gramEnd"/>
      <w:r>
        <w:rPr>
          <w:rFonts w:ascii="Arial" w:hAnsi="Arial"/>
        </w:rPr>
        <w:t xml:space="preserve"> uhm. you'll see when, when the final report is produced, that each focus group (=Benjamin: </w:t>
      </w:r>
      <w:proofErr w:type="spellStart"/>
      <w:r>
        <w:rPr>
          <w:rFonts w:ascii="Arial" w:hAnsi="Arial"/>
        </w:rPr>
        <w:t>Mmm</w:t>
      </w:r>
      <w:proofErr w:type="spellEnd"/>
      <w:r>
        <w:rPr>
          <w:rFonts w:ascii="Arial" w:hAnsi="Arial"/>
        </w:rPr>
        <w:t>) looks quite different in terms of the people who make it up. You know, like- (=Benjamin: The demographics, ja). Yeah, exactly, demographics are (=</w:t>
      </w:r>
      <w:proofErr w:type="spellStart"/>
      <w:r>
        <w:rPr>
          <w:rFonts w:ascii="Arial" w:hAnsi="Arial"/>
        </w:rPr>
        <w:t>Benajmin</w:t>
      </w:r>
      <w:proofErr w:type="spellEnd"/>
      <w:r>
        <w:rPr>
          <w:rFonts w:ascii="Arial" w:hAnsi="Arial"/>
        </w:rPr>
        <w:t xml:space="preserve">: </w:t>
      </w:r>
      <w:proofErr w:type="spellStart"/>
      <w:r>
        <w:rPr>
          <w:rFonts w:ascii="Arial" w:hAnsi="Arial"/>
        </w:rPr>
        <w:t>Mmm</w:t>
      </w:r>
      <w:proofErr w:type="spellEnd"/>
      <w:r>
        <w:rPr>
          <w:rFonts w:ascii="Arial" w:hAnsi="Arial"/>
        </w:rPr>
        <w:t xml:space="preserve">) quite diverse across everyone who participated. But yeah, there, there is like a, d-, different degrees of sameness in certain social demographics (=Benjamin: Ja) in one particular focus group compared to another. That, uhm, I will say was, uh, based on, on timing of participants coming to me (=Benjamin: </w:t>
      </w:r>
      <w:proofErr w:type="spellStart"/>
      <w:r>
        <w:rPr>
          <w:rFonts w:ascii="Arial" w:hAnsi="Arial"/>
        </w:rPr>
        <w:t>Mmm</w:t>
      </w:r>
      <w:proofErr w:type="spellEnd"/>
      <w:r>
        <w:rPr>
          <w:rFonts w:ascii="Arial" w:hAnsi="Arial"/>
        </w:rPr>
        <w:t xml:space="preserve">). Uh, it, it wasn't a choice either way to (=Benjamin: Ja) kind of arrange (=Benjamin: Ja) people in a certain way. Maybe that's also something that I can </w:t>
      </w:r>
      <w:proofErr w:type="gramStart"/>
      <w:r>
        <w:rPr>
          <w:rFonts w:ascii="Arial" w:hAnsi="Arial"/>
        </w:rPr>
        <w:t>look into</w:t>
      </w:r>
      <w:proofErr w:type="gramEnd"/>
      <w:r>
        <w:rPr>
          <w:rFonts w:ascii="Arial" w:hAnsi="Arial"/>
        </w:rPr>
        <w:t xml:space="preserve"> (=Benjamin: </w:t>
      </w:r>
      <w:proofErr w:type="spellStart"/>
      <w:r>
        <w:rPr>
          <w:rFonts w:ascii="Arial" w:hAnsi="Arial"/>
        </w:rPr>
        <w:t>Mmm</w:t>
      </w:r>
      <w:proofErr w:type="spellEnd"/>
      <w:r>
        <w:rPr>
          <w:rFonts w:ascii="Arial" w:hAnsi="Arial"/>
        </w:rPr>
        <w:t>), uh, if I'm carrying it into, carrying it on in future. Yeah.</w:t>
      </w:r>
    </w:p>
    <w:p w14:paraId="626F36CA" w14:textId="77777777" w:rsidR="00F031B5" w:rsidRDefault="00F031B5" w:rsidP="00F031B5">
      <w:pPr>
        <w:spacing w:after="0"/>
      </w:pPr>
    </w:p>
    <w:p w14:paraId="5F95BE45" w14:textId="77777777" w:rsidR="00F031B5" w:rsidRDefault="00F031B5" w:rsidP="00F031B5">
      <w:pPr>
        <w:spacing w:after="0"/>
      </w:pPr>
      <w:r>
        <w:rPr>
          <w:rFonts w:ascii="Arial" w:hAnsi="Arial"/>
          <w:b/>
        </w:rPr>
        <w:t xml:space="preserve">Benjamin: </w:t>
      </w:r>
      <w:r>
        <w:rPr>
          <w:rFonts w:ascii="Arial" w:hAnsi="Arial"/>
        </w:rPr>
        <w:t xml:space="preserve">Ja, if you </w:t>
      </w:r>
      <w:proofErr w:type="spellStart"/>
      <w:r>
        <w:rPr>
          <w:rFonts w:ascii="Arial" w:hAnsi="Arial"/>
        </w:rPr>
        <w:t>wanna</w:t>
      </w:r>
      <w:proofErr w:type="spellEnd"/>
      <w:r>
        <w:rPr>
          <w:rFonts w:ascii="Arial" w:hAnsi="Arial"/>
        </w:rPr>
        <w:t xml:space="preserve"> do your PhD, then you can (=Tyler: Ja) get the same people and then specifically, like, do different arrangements, by ja anyway, [laugh].  </w:t>
      </w:r>
    </w:p>
    <w:p w14:paraId="0EB14392" w14:textId="77777777" w:rsidR="00F031B5" w:rsidRDefault="00F031B5" w:rsidP="00F031B5">
      <w:pPr>
        <w:spacing w:after="0"/>
      </w:pPr>
    </w:p>
    <w:p w14:paraId="4179FE19"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yeah. Okay, so that is, those are all the questions that I have. Uh, if you have any final thoughts or comments, questions? </w:t>
      </w:r>
    </w:p>
    <w:p w14:paraId="0015D88E" w14:textId="77777777" w:rsidR="00F031B5" w:rsidRDefault="00F031B5" w:rsidP="00F031B5">
      <w:pPr>
        <w:spacing w:after="0"/>
        <w:rPr>
          <w:rFonts w:ascii="Arial" w:hAnsi="Arial"/>
        </w:rPr>
      </w:pPr>
    </w:p>
    <w:p w14:paraId="61218066"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Uhm… Do you plan on doing it again? [Laugh]. </w:t>
      </w:r>
    </w:p>
    <w:p w14:paraId="5D47A777" w14:textId="77777777" w:rsidR="00F031B5" w:rsidRDefault="00F031B5" w:rsidP="00F031B5">
      <w:pPr>
        <w:spacing w:after="0"/>
        <w:rPr>
          <w:rFonts w:ascii="Arial" w:hAnsi="Arial"/>
        </w:rPr>
      </w:pPr>
    </w:p>
    <w:p w14:paraId="20F0629D" w14:textId="77777777" w:rsidR="00F031B5" w:rsidRDefault="00F031B5" w:rsidP="00F031B5">
      <w:pPr>
        <w:spacing w:after="0"/>
      </w:pPr>
      <w:r>
        <w:rPr>
          <w:rFonts w:ascii="Arial" w:hAnsi="Arial"/>
          <w:b/>
          <w:bCs/>
        </w:rPr>
        <w:t xml:space="preserve">Tyler: </w:t>
      </w:r>
      <w:r>
        <w:rPr>
          <w:rFonts w:ascii="Arial" w:hAnsi="Arial"/>
        </w:rPr>
        <w:t>I do</w:t>
      </w:r>
      <w:proofErr w:type="gramStart"/>
      <w:r>
        <w:rPr>
          <w:rFonts w:ascii="Arial" w:hAnsi="Arial"/>
        </w:rPr>
        <w:t>, actually, I</w:t>
      </w:r>
      <w:proofErr w:type="gramEnd"/>
      <w:r>
        <w:rPr>
          <w:rFonts w:ascii="Arial" w:hAnsi="Arial"/>
        </w:rPr>
        <w:t xml:space="preserve"> do (=Benjamin: Okay), I don't think this should be stopping here. Uhm (=Benjamin: Yeah), like, I mean, as you expressed your friends, who, who then like (=Benjamin: Ja), you know, uh, you told me expressed interest, I think there (=</w:t>
      </w:r>
      <w:proofErr w:type="spellStart"/>
      <w:r>
        <w:rPr>
          <w:rFonts w:ascii="Arial" w:hAnsi="Arial"/>
        </w:rPr>
        <w:t>Bnejamin</w:t>
      </w:r>
      <w:proofErr w:type="spellEnd"/>
      <w:r>
        <w:rPr>
          <w:rFonts w:ascii="Arial" w:hAnsi="Arial"/>
        </w:rPr>
        <w:t xml:space="preserve">: Yeah), there is really something, uh, promising here for a lot of like, queer people in, in South Africa just to come together and to, to (=Benjamin: Ja), not just, you know, uh, provide data for a research study. But (=Benjamin: Ja, but) to </w:t>
      </w:r>
      <w:proofErr w:type="gramStart"/>
      <w:r>
        <w:rPr>
          <w:rFonts w:ascii="Arial" w:hAnsi="Arial"/>
        </w:rPr>
        <w:t>actually just</w:t>
      </w:r>
      <w:proofErr w:type="gramEnd"/>
      <w:r>
        <w:rPr>
          <w:rFonts w:ascii="Arial" w:hAnsi="Arial"/>
        </w:rPr>
        <w:t xml:space="preserve"> share (=Benjamin: Yes) these experiences with each other. Yeah. </w:t>
      </w:r>
    </w:p>
    <w:p w14:paraId="4103E778" w14:textId="77777777" w:rsidR="00F031B5" w:rsidRDefault="00F031B5" w:rsidP="00F031B5">
      <w:pPr>
        <w:spacing w:after="0"/>
      </w:pPr>
    </w:p>
    <w:p w14:paraId="4DD3B68B" w14:textId="77777777" w:rsidR="00F031B5" w:rsidRDefault="00F031B5" w:rsidP="00F031B5">
      <w:pPr>
        <w:spacing w:after="0"/>
      </w:pPr>
      <w:r>
        <w:rPr>
          <w:rFonts w:ascii="Arial" w:hAnsi="Arial"/>
          <w:b/>
        </w:rPr>
        <w:t xml:space="preserve">Benjamin: </w:t>
      </w:r>
      <w:proofErr w:type="gramStart"/>
      <w:r>
        <w:rPr>
          <w:rFonts w:ascii="Arial" w:hAnsi="Arial"/>
        </w:rPr>
        <w:t>So</w:t>
      </w:r>
      <w:proofErr w:type="gramEnd"/>
      <w:r>
        <w:rPr>
          <w:rFonts w:ascii="Arial" w:hAnsi="Arial"/>
        </w:rPr>
        <w:t xml:space="preserve"> ja, like a huge issue in, I suppose just, I suppose I can only really speak for the gay community in Cape Town, I suppose Cape Town would be a very good place to start, </w:t>
      </w:r>
      <w:proofErr w:type="spellStart"/>
      <w:r>
        <w:rPr>
          <w:rFonts w:ascii="Arial" w:hAnsi="Arial"/>
        </w:rPr>
        <w:t>‘cause</w:t>
      </w:r>
      <w:proofErr w:type="spellEnd"/>
      <w:r>
        <w:rPr>
          <w:rFonts w:ascii="Arial" w:hAnsi="Arial"/>
        </w:rPr>
        <w:t xml:space="preserve"> it is kind of, the hub of queer society in South Africa, I guess… If I can, ja (=Tyler: Yeah), do you see it as that as well?</w:t>
      </w:r>
    </w:p>
    <w:p w14:paraId="4E0EC511" w14:textId="77777777" w:rsidR="00F031B5" w:rsidRDefault="00F031B5" w:rsidP="00F031B5">
      <w:pPr>
        <w:spacing w:after="0"/>
      </w:pPr>
    </w:p>
    <w:p w14:paraId="27AAFD76"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Uh, [laugh sigh], yes, so, in, (=Benjamin: [Laugh sigh]) in a certain way, uh, that is also something to be (=Benjamin: Yeah) that I, yeah, I will be talking about at least in, in the research report (=Benjamin: Ja), </w:t>
      </w:r>
      <w:proofErr w:type="spellStart"/>
      <w:r>
        <w:rPr>
          <w:rFonts w:ascii="Arial" w:hAnsi="Arial"/>
        </w:rPr>
        <w:t>‘cause</w:t>
      </w:r>
      <w:proofErr w:type="spellEnd"/>
      <w:r>
        <w:rPr>
          <w:rFonts w:ascii="Arial" w:hAnsi="Arial"/>
        </w:rPr>
        <w:t xml:space="preserve"> it does have (=Benjamin: </w:t>
      </w:r>
      <w:proofErr w:type="spellStart"/>
      <w:r>
        <w:rPr>
          <w:rFonts w:ascii="Arial" w:hAnsi="Arial"/>
        </w:rPr>
        <w:t>Mmm</w:t>
      </w:r>
      <w:proofErr w:type="spellEnd"/>
      <w:r>
        <w:rPr>
          <w:rFonts w:ascii="Arial" w:hAnsi="Arial"/>
        </w:rPr>
        <w:t xml:space="preserve">) a, a sort of symbol as like a, a (=Benjamin: </w:t>
      </w:r>
      <w:r>
        <w:rPr>
          <w:rFonts w:ascii="Arial" w:hAnsi="Arial"/>
        </w:rPr>
        <w:lastRenderedPageBreak/>
        <w:t>Yes) queer capital of, of Africa (=Benjamin: Yes), not just South Africa (=Benjamin: Ja). Yeah, mmhmm, mmhmm.</w:t>
      </w:r>
    </w:p>
    <w:p w14:paraId="65CA5B00" w14:textId="77777777" w:rsidR="00F031B5" w:rsidRDefault="00F031B5" w:rsidP="00F031B5">
      <w:pPr>
        <w:spacing w:after="0"/>
        <w:rPr>
          <w:rFonts w:ascii="Arial" w:hAnsi="Arial"/>
        </w:rPr>
      </w:pPr>
    </w:p>
    <w:p w14:paraId="1F12059D"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Uhm, so I suppose it would be a good place to start there, </w:t>
      </w:r>
      <w:proofErr w:type="gramStart"/>
      <w:r>
        <w:rPr>
          <w:rFonts w:ascii="Arial" w:hAnsi="Arial"/>
        </w:rPr>
        <w:t>but,</w:t>
      </w:r>
      <w:proofErr w:type="gramEnd"/>
      <w:r>
        <w:rPr>
          <w:rFonts w:ascii="Arial" w:hAnsi="Arial"/>
        </w:rPr>
        <w:t xml:space="preserve"> that's what I'm thin-. Wait, what was my point again?</w:t>
      </w:r>
    </w:p>
    <w:p w14:paraId="116E201F" w14:textId="77777777" w:rsidR="00F031B5" w:rsidRDefault="00F031B5" w:rsidP="00F031B5">
      <w:pPr>
        <w:spacing w:after="0"/>
        <w:rPr>
          <w:rFonts w:ascii="Arial" w:hAnsi="Arial"/>
        </w:rPr>
      </w:pPr>
    </w:p>
    <w:p w14:paraId="48D2EEB2" w14:textId="77777777" w:rsidR="00F031B5" w:rsidRDefault="00F031B5" w:rsidP="00F031B5">
      <w:pPr>
        <w:spacing w:after="0"/>
      </w:pPr>
      <w:r>
        <w:rPr>
          <w:rFonts w:ascii="Arial" w:hAnsi="Arial"/>
          <w:b/>
          <w:bCs/>
        </w:rPr>
        <w:t xml:space="preserve">Tyler: </w:t>
      </w:r>
      <w:r>
        <w:rPr>
          <w:rFonts w:ascii="Arial" w:hAnsi="Arial"/>
        </w:rPr>
        <w:t xml:space="preserve">If I'm, uh, </w:t>
      </w:r>
      <w:proofErr w:type="spellStart"/>
      <w:r>
        <w:rPr>
          <w:rFonts w:ascii="Arial" w:hAnsi="Arial"/>
        </w:rPr>
        <w:t>gonna</w:t>
      </w:r>
      <w:proofErr w:type="spellEnd"/>
      <w:r>
        <w:rPr>
          <w:rFonts w:ascii="Arial" w:hAnsi="Arial"/>
        </w:rPr>
        <w:t xml:space="preserve"> do more of this. </w:t>
      </w:r>
    </w:p>
    <w:p w14:paraId="5F1C0DA9" w14:textId="77777777" w:rsidR="00F031B5" w:rsidRDefault="00F031B5" w:rsidP="00F031B5">
      <w:pPr>
        <w:spacing w:after="0"/>
      </w:pPr>
    </w:p>
    <w:p w14:paraId="5244F4EB" w14:textId="77777777" w:rsidR="00F031B5" w:rsidRDefault="00F031B5" w:rsidP="00F031B5">
      <w:pPr>
        <w:spacing w:after="0"/>
      </w:pPr>
      <w:r>
        <w:rPr>
          <w:rFonts w:ascii="Arial" w:hAnsi="Arial"/>
          <w:b/>
        </w:rPr>
        <w:t xml:space="preserve">Benjamin: </w:t>
      </w:r>
      <w:r>
        <w:rPr>
          <w:rFonts w:ascii="Arial" w:hAnsi="Arial"/>
        </w:rPr>
        <w:t xml:space="preserve">Ja, [inaudible] but, [sigh], more of them... </w:t>
      </w:r>
      <w:proofErr w:type="spellStart"/>
      <w:r>
        <w:rPr>
          <w:rFonts w:ascii="Arial" w:hAnsi="Arial"/>
        </w:rPr>
        <w:t>Mmm</w:t>
      </w:r>
      <w:proofErr w:type="spellEnd"/>
      <w:r>
        <w:rPr>
          <w:rFonts w:ascii="Arial" w:hAnsi="Arial"/>
        </w:rPr>
        <w:t xml:space="preserve"> … Ja I suppose because, like, like we even mentioned in the group that, like, we found that, or like, the gay community is very toxic in Cape Town in like, just on the g-, </w:t>
      </w:r>
      <w:proofErr w:type="gramStart"/>
      <w:r>
        <w:rPr>
          <w:rFonts w:ascii="Arial" w:hAnsi="Arial"/>
        </w:rPr>
        <w:t>on the whole</w:t>
      </w:r>
      <w:proofErr w:type="gramEnd"/>
      <w:r>
        <w:rPr>
          <w:rFonts w:ascii="Arial" w:hAnsi="Arial"/>
        </w:rPr>
        <w:t xml:space="preserve">. </w:t>
      </w:r>
      <w:proofErr w:type="gramStart"/>
      <w:r>
        <w:rPr>
          <w:rFonts w:ascii="Arial" w:hAnsi="Arial"/>
        </w:rPr>
        <w:t>So</w:t>
      </w:r>
      <w:proofErr w:type="gramEnd"/>
      <w:r>
        <w:rPr>
          <w:rFonts w:ascii="Arial" w:hAnsi="Arial"/>
        </w:rPr>
        <w:t xml:space="preserve"> like, a lot of us kind of just keep it at arm's length and keep it a bit distant and that (=Tyler: Yes), and therefore like distant from each other. So (=Tyler: Mmhmm), and then, because of that, there is already the, like, kind of hesitance towards other gay people. So (=Tyler: Right), and therefore, there, there are very few like circumstances, like you said, where you could just speak about, like Lola said, just openly like she wouldn't normally, if someone asked about this, she'd be like, “No, I don’t owe you this”. But she said, “because of the setting, like I understand that and I'm, I feel comfortable sharing with this” (=Tyler: Yeah). </w:t>
      </w:r>
      <w:proofErr w:type="gramStart"/>
      <w:r>
        <w:rPr>
          <w:rFonts w:ascii="Arial" w:hAnsi="Arial"/>
        </w:rPr>
        <w:t>So</w:t>
      </w:r>
      <w:proofErr w:type="gramEnd"/>
      <w:r>
        <w:rPr>
          <w:rFonts w:ascii="Arial" w:hAnsi="Arial"/>
        </w:rPr>
        <w:t xml:space="preserve"> I suppose creating spaces where it is gay, the non-sexual queer space, uhm. And (=Tyler: Yeah, yeah), if you want to </w:t>
      </w:r>
      <w:proofErr w:type="gramStart"/>
      <w:r>
        <w:rPr>
          <w:rFonts w:ascii="Arial" w:hAnsi="Arial"/>
        </w:rPr>
        <w:t>actually just</w:t>
      </w:r>
      <w:proofErr w:type="gramEnd"/>
      <w:r>
        <w:rPr>
          <w:rFonts w:ascii="Arial" w:hAnsi="Arial"/>
        </w:rPr>
        <w:t>, ja (=Tyler: Ja), so I suppose that'll be very interesting, ja.</w:t>
      </w:r>
    </w:p>
    <w:p w14:paraId="3A74C41F" w14:textId="77777777" w:rsidR="00F031B5" w:rsidRDefault="00F031B5" w:rsidP="00F031B5">
      <w:pPr>
        <w:spacing w:after="0"/>
      </w:pPr>
    </w:p>
    <w:p w14:paraId="2C94B08E" w14:textId="77777777" w:rsidR="00F031B5" w:rsidRDefault="00F031B5" w:rsidP="00F031B5">
      <w:pPr>
        <w:spacing w:after="0"/>
      </w:pPr>
      <w:r>
        <w:rPr>
          <w:rFonts w:ascii="Arial" w:hAnsi="Arial"/>
          <w:b/>
        </w:rPr>
        <w:t xml:space="preserve">Tyler: </w:t>
      </w:r>
      <w:r w:rsidRPr="00E31D64">
        <w:rPr>
          <w:rFonts w:ascii="Arial" w:hAnsi="Arial"/>
          <w:bCs/>
        </w:rPr>
        <w:t>Mmhmm.</w:t>
      </w:r>
      <w:r>
        <w:rPr>
          <w:rFonts w:ascii="Arial" w:hAnsi="Arial"/>
          <w:b/>
        </w:rPr>
        <w:t xml:space="preserve"> </w:t>
      </w:r>
      <w:r>
        <w:rPr>
          <w:rFonts w:ascii="Arial" w:hAnsi="Arial"/>
        </w:rPr>
        <w:t xml:space="preserve">It </w:t>
      </w:r>
      <w:proofErr w:type="gramStart"/>
      <w:r>
        <w:rPr>
          <w:rFonts w:ascii="Arial" w:hAnsi="Arial"/>
        </w:rPr>
        <w:t>definitely seems</w:t>
      </w:r>
      <w:proofErr w:type="gramEnd"/>
      <w:r>
        <w:rPr>
          <w:rFonts w:ascii="Arial" w:hAnsi="Arial"/>
        </w:rPr>
        <w:t xml:space="preserve"> like a need across everyone who's participated (=Benjamin: Yes, ja). I think that this is- </w:t>
      </w:r>
    </w:p>
    <w:p w14:paraId="5F460283" w14:textId="77777777" w:rsidR="00F031B5" w:rsidRDefault="00F031B5" w:rsidP="00F031B5">
      <w:pPr>
        <w:spacing w:after="0"/>
      </w:pPr>
    </w:p>
    <w:p w14:paraId="1BDB4E02" w14:textId="77777777" w:rsidR="00F031B5" w:rsidRDefault="00F031B5" w:rsidP="00F031B5">
      <w:pPr>
        <w:spacing w:after="0"/>
        <w:rPr>
          <w:rFonts w:ascii="Arial" w:hAnsi="Arial"/>
        </w:rPr>
      </w:pPr>
      <w:r>
        <w:rPr>
          <w:rFonts w:ascii="Arial" w:hAnsi="Arial"/>
          <w:b/>
        </w:rPr>
        <w:t xml:space="preserve">Benjamin: </w:t>
      </w:r>
      <w:r>
        <w:rPr>
          <w:rFonts w:ascii="Arial" w:hAnsi="Arial"/>
        </w:rPr>
        <w:t xml:space="preserve">Yeah, like I said, ja, like, because there has been kind of a call in the queer community to like, we say we're inclusive and all that, but we're </w:t>
      </w:r>
      <w:proofErr w:type="gramStart"/>
      <w:r>
        <w:rPr>
          <w:rFonts w:ascii="Arial" w:hAnsi="Arial"/>
        </w:rPr>
        <w:t>actually being</w:t>
      </w:r>
      <w:proofErr w:type="gramEnd"/>
      <w:r>
        <w:rPr>
          <w:rFonts w:ascii="Arial" w:hAnsi="Arial"/>
        </w:rPr>
        <w:t xml:space="preserve"> just as cunt-</w:t>
      </w:r>
      <w:proofErr w:type="spellStart"/>
      <w:r>
        <w:rPr>
          <w:rFonts w:ascii="Arial" w:hAnsi="Arial"/>
        </w:rPr>
        <w:t>ish</w:t>
      </w:r>
      <w:proofErr w:type="spellEnd"/>
      <w:r>
        <w:rPr>
          <w:rFonts w:ascii="Arial" w:hAnsi="Arial"/>
        </w:rPr>
        <w:t xml:space="preserve"> as all the straights, so, [laugh] (=Tyler: [Laugh sigh], yeah), if not worse, [laugh] (=Tyler: Yeah), ja. </w:t>
      </w:r>
    </w:p>
    <w:p w14:paraId="474C6437" w14:textId="77777777" w:rsidR="00F031B5" w:rsidRDefault="00F031B5" w:rsidP="00F031B5">
      <w:pPr>
        <w:spacing w:after="0"/>
        <w:rPr>
          <w:rFonts w:ascii="Arial" w:hAnsi="Arial"/>
        </w:rPr>
      </w:pPr>
    </w:p>
    <w:p w14:paraId="58AD6261"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Exactly (=Benjamin: Ja). Okay. Cool. </w:t>
      </w:r>
    </w:p>
    <w:p w14:paraId="0EA3F942" w14:textId="77777777" w:rsidR="00F031B5" w:rsidRDefault="00F031B5" w:rsidP="00F031B5">
      <w:pPr>
        <w:spacing w:after="0"/>
        <w:rPr>
          <w:rFonts w:ascii="Arial" w:hAnsi="Arial"/>
        </w:rPr>
      </w:pPr>
    </w:p>
    <w:p w14:paraId="439E2088" w14:textId="77777777" w:rsidR="00F031B5" w:rsidRDefault="00F031B5" w:rsidP="00F031B5">
      <w:pPr>
        <w:spacing w:after="0"/>
      </w:pPr>
      <w:r>
        <w:rPr>
          <w:rFonts w:ascii="Arial" w:hAnsi="Arial"/>
          <w:b/>
          <w:bCs/>
        </w:rPr>
        <w:t xml:space="preserve">Benjamin: </w:t>
      </w:r>
      <w:r>
        <w:rPr>
          <w:rFonts w:ascii="Arial" w:hAnsi="Arial"/>
        </w:rPr>
        <w:t xml:space="preserve">So, so, that'll be </w:t>
      </w:r>
      <w:proofErr w:type="gramStart"/>
      <w:r>
        <w:rPr>
          <w:rFonts w:ascii="Arial" w:hAnsi="Arial"/>
        </w:rPr>
        <w:t>quite</w:t>
      </w:r>
      <w:proofErr w:type="gramEnd"/>
      <w:r>
        <w:rPr>
          <w:rFonts w:ascii="Arial" w:hAnsi="Arial"/>
        </w:rPr>
        <w:t xml:space="preserve">, ja. And then, then might be like, interesting, I suppose but yeah, you don't want, it to turn out like a thing where you choose what you want to talk about, or who you want to talk to, and (=Tyler: </w:t>
      </w:r>
      <w:proofErr w:type="spellStart"/>
      <w:r>
        <w:rPr>
          <w:rFonts w:ascii="Arial" w:hAnsi="Arial"/>
        </w:rPr>
        <w:t>Mmm</w:t>
      </w:r>
      <w:proofErr w:type="spellEnd"/>
      <w:r>
        <w:rPr>
          <w:rFonts w:ascii="Arial" w:hAnsi="Arial"/>
        </w:rPr>
        <w:t xml:space="preserve">) all of that so, ja. </w:t>
      </w:r>
    </w:p>
    <w:p w14:paraId="2452ED28" w14:textId="77777777" w:rsidR="00F031B5" w:rsidRDefault="00F031B5" w:rsidP="00F031B5">
      <w:pPr>
        <w:spacing w:after="0"/>
      </w:pPr>
    </w:p>
    <w:p w14:paraId="1C60D2A7" w14:textId="77777777" w:rsidR="00F031B5" w:rsidRDefault="00F031B5" w:rsidP="00F031B5">
      <w:pPr>
        <w:spacing w:after="0"/>
      </w:pPr>
      <w:r>
        <w:rPr>
          <w:rFonts w:ascii="Arial" w:hAnsi="Arial"/>
          <w:b/>
        </w:rPr>
        <w:t xml:space="preserve">Tyler: </w:t>
      </w:r>
      <w:r>
        <w:rPr>
          <w:rFonts w:ascii="Arial" w:hAnsi="Arial"/>
        </w:rPr>
        <w:t xml:space="preserve">Yeah, yeah, it, it’s </w:t>
      </w:r>
      <w:proofErr w:type="gramStart"/>
      <w:r>
        <w:rPr>
          <w:rFonts w:ascii="Arial" w:hAnsi="Arial"/>
        </w:rPr>
        <w:t>definitely a</w:t>
      </w:r>
      <w:proofErr w:type="gramEnd"/>
      <w:r>
        <w:rPr>
          <w:rFonts w:ascii="Arial" w:hAnsi="Arial"/>
        </w:rPr>
        <w:t xml:space="preserve"> growing project, so we'll (=Benjamin: Yes) see what participants-</w:t>
      </w:r>
    </w:p>
    <w:p w14:paraId="497E1035" w14:textId="77777777" w:rsidR="00F031B5" w:rsidRDefault="00F031B5" w:rsidP="00F031B5">
      <w:pPr>
        <w:spacing w:after="0"/>
      </w:pPr>
    </w:p>
    <w:p w14:paraId="04409C4C" w14:textId="77777777" w:rsidR="00F031B5" w:rsidRDefault="00F031B5" w:rsidP="00F031B5">
      <w:pPr>
        <w:spacing w:after="0"/>
      </w:pPr>
      <w:r>
        <w:rPr>
          <w:rFonts w:ascii="Arial" w:hAnsi="Arial"/>
          <w:b/>
        </w:rPr>
        <w:t xml:space="preserve">Benjamin: </w:t>
      </w:r>
      <w:proofErr w:type="gramStart"/>
      <w:r>
        <w:rPr>
          <w:rFonts w:ascii="Arial" w:hAnsi="Arial"/>
          <w:bCs/>
        </w:rPr>
        <w:t>So</w:t>
      </w:r>
      <w:proofErr w:type="gramEnd"/>
      <w:r>
        <w:rPr>
          <w:rFonts w:ascii="Arial" w:hAnsi="Arial"/>
          <w:bCs/>
        </w:rPr>
        <w:t xml:space="preserve"> ja, it’ll probably be a thing like where </w:t>
      </w:r>
      <w:r>
        <w:rPr>
          <w:rFonts w:ascii="Arial" w:hAnsi="Arial"/>
        </w:rPr>
        <w:t>like, you want to include as much diversity as possible but sometimes you’ll (=Tyler: Definitely) naturally just have more gay people than you will, anyone else, ja.</w:t>
      </w:r>
    </w:p>
    <w:p w14:paraId="3DB8B752" w14:textId="77777777" w:rsidR="00F031B5" w:rsidRDefault="00F031B5" w:rsidP="00F031B5">
      <w:pPr>
        <w:spacing w:after="0"/>
      </w:pPr>
    </w:p>
    <w:p w14:paraId="725DA8F7" w14:textId="77777777" w:rsidR="00F031B5" w:rsidRDefault="00F031B5" w:rsidP="00F031B5">
      <w:pPr>
        <w:spacing w:after="0"/>
        <w:rPr>
          <w:rFonts w:ascii="Arial" w:hAnsi="Arial"/>
        </w:rPr>
      </w:pPr>
      <w:r>
        <w:rPr>
          <w:rFonts w:ascii="Arial" w:hAnsi="Arial"/>
          <w:b/>
        </w:rPr>
        <w:t xml:space="preserve">Tyler: </w:t>
      </w:r>
      <w:r>
        <w:rPr>
          <w:rFonts w:ascii="Arial" w:hAnsi="Arial"/>
        </w:rPr>
        <w:t>Yeah, yeah, I can't control who wants to participate (=Benjamin: Yeah). Yeah (=Benjamin: Yeah). Mmhmm, yeah. Okay, cool. So that, you, oh, you didn't take the paper with the counseling services last time, uh, because you have a therapist, I believe?</w:t>
      </w:r>
    </w:p>
    <w:p w14:paraId="0E280651" w14:textId="77777777" w:rsidR="00F031B5" w:rsidRDefault="00F031B5" w:rsidP="00F031B5">
      <w:pPr>
        <w:spacing w:after="0"/>
        <w:rPr>
          <w:rFonts w:ascii="Arial" w:hAnsi="Arial"/>
        </w:rPr>
      </w:pPr>
    </w:p>
    <w:p w14:paraId="30870B32"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 Yes (=Tyler: Okay), ja. </w:t>
      </w:r>
    </w:p>
    <w:p w14:paraId="47C558BA" w14:textId="77777777" w:rsidR="00F031B5" w:rsidRDefault="00F031B5" w:rsidP="00F031B5">
      <w:pPr>
        <w:spacing w:after="0"/>
        <w:rPr>
          <w:rFonts w:ascii="Arial" w:hAnsi="Arial"/>
        </w:rPr>
      </w:pPr>
    </w:p>
    <w:p w14:paraId="78E9B00F" w14:textId="77777777" w:rsidR="00F031B5" w:rsidRDefault="00F031B5" w:rsidP="00F031B5">
      <w:pPr>
        <w:spacing w:after="0"/>
        <w:rPr>
          <w:rFonts w:ascii="Arial" w:hAnsi="Arial"/>
        </w:rPr>
      </w:pPr>
      <w:r>
        <w:rPr>
          <w:rFonts w:ascii="Arial" w:hAnsi="Arial"/>
          <w:b/>
          <w:bCs/>
        </w:rPr>
        <w:t xml:space="preserve">Tyler: </w:t>
      </w:r>
      <w:r>
        <w:rPr>
          <w:rFonts w:ascii="Arial" w:hAnsi="Arial"/>
        </w:rPr>
        <w:t>So, cool. But if ever, for some reason, you'd like a copy of that, I can email it to you, whenever you'd like (=Benjamin: Thank you). Uhm, and then, oh, you will send me your, uhm, banking details, uh, on WhatsApp so I can remunerate you?</w:t>
      </w:r>
    </w:p>
    <w:p w14:paraId="38141D25" w14:textId="77777777" w:rsidR="00F031B5" w:rsidRDefault="00F031B5" w:rsidP="00F031B5">
      <w:pPr>
        <w:spacing w:after="0"/>
        <w:rPr>
          <w:rFonts w:ascii="Arial" w:hAnsi="Arial"/>
        </w:rPr>
      </w:pPr>
    </w:p>
    <w:p w14:paraId="76AEEB48"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Yeah, I’ll send them on WhatsApp now, ja. </w:t>
      </w:r>
    </w:p>
    <w:p w14:paraId="2F851701" w14:textId="77777777" w:rsidR="00F031B5" w:rsidRDefault="00F031B5" w:rsidP="00F031B5">
      <w:pPr>
        <w:spacing w:after="0"/>
        <w:rPr>
          <w:rFonts w:ascii="Arial" w:hAnsi="Arial"/>
        </w:rPr>
      </w:pPr>
    </w:p>
    <w:p w14:paraId="1FD03FEE" w14:textId="77777777" w:rsidR="00F031B5" w:rsidRDefault="00F031B5" w:rsidP="00F031B5">
      <w:pPr>
        <w:spacing w:after="0"/>
        <w:rPr>
          <w:rFonts w:ascii="Arial" w:hAnsi="Arial"/>
        </w:rPr>
      </w:pPr>
      <w:r>
        <w:rPr>
          <w:rFonts w:ascii="Arial" w:hAnsi="Arial"/>
          <w:b/>
          <w:bCs/>
        </w:rPr>
        <w:t xml:space="preserve">Tyler: </w:t>
      </w:r>
      <w:r>
        <w:rPr>
          <w:rFonts w:ascii="Arial" w:hAnsi="Arial"/>
        </w:rPr>
        <w:t>Okay cool. And then I'll also send you another voucher. I assume that you got the first one. Uhm.</w:t>
      </w:r>
    </w:p>
    <w:p w14:paraId="13315AA4" w14:textId="77777777" w:rsidR="00F031B5" w:rsidRDefault="00F031B5" w:rsidP="00F031B5">
      <w:pPr>
        <w:spacing w:after="0"/>
        <w:rPr>
          <w:rFonts w:ascii="Arial" w:hAnsi="Arial"/>
        </w:rPr>
      </w:pPr>
    </w:p>
    <w:p w14:paraId="676EFC80"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 I did. Yes (=Tyler: Okay). I forgot about that, actually (=Tyler: [Laugh sigh], yeah), [laugh]. I’ll go use </w:t>
      </w:r>
      <w:proofErr w:type="gramStart"/>
      <w:r>
        <w:rPr>
          <w:rFonts w:ascii="Arial" w:hAnsi="Arial"/>
        </w:rPr>
        <w:t>it actually</w:t>
      </w:r>
      <w:proofErr w:type="gramEnd"/>
      <w:r>
        <w:rPr>
          <w:rFonts w:ascii="Arial" w:hAnsi="Arial"/>
        </w:rPr>
        <w:t xml:space="preserve">. </w:t>
      </w:r>
    </w:p>
    <w:p w14:paraId="27D999D0" w14:textId="77777777" w:rsidR="00F031B5" w:rsidRDefault="00F031B5" w:rsidP="00F031B5">
      <w:pPr>
        <w:spacing w:after="0"/>
        <w:rPr>
          <w:rFonts w:ascii="Arial" w:hAnsi="Arial"/>
        </w:rPr>
      </w:pPr>
    </w:p>
    <w:p w14:paraId="61EE75D6"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And then, yeah, I will let you know when I have finished transcribing both this interview and the focus group, uhm, in case you </w:t>
      </w:r>
      <w:proofErr w:type="spellStart"/>
      <w:r>
        <w:rPr>
          <w:rFonts w:ascii="Arial" w:hAnsi="Arial"/>
        </w:rPr>
        <w:t>wanna</w:t>
      </w:r>
      <w:proofErr w:type="spellEnd"/>
      <w:r>
        <w:rPr>
          <w:rFonts w:ascii="Arial" w:hAnsi="Arial"/>
        </w:rPr>
        <w:t xml:space="preserve"> look at the transcripts. And then towards the end of the year, is when the report will be ready (=Benjamin: The data will come out, yes), in case you want to read that, yeah.</w:t>
      </w:r>
    </w:p>
    <w:p w14:paraId="142B7234" w14:textId="77777777" w:rsidR="00F031B5" w:rsidRDefault="00F031B5" w:rsidP="00F031B5">
      <w:pPr>
        <w:spacing w:after="0"/>
        <w:rPr>
          <w:rFonts w:ascii="Arial" w:hAnsi="Arial"/>
        </w:rPr>
      </w:pPr>
    </w:p>
    <w:p w14:paraId="61C8F819" w14:textId="77777777" w:rsidR="00F031B5" w:rsidRDefault="00F031B5" w:rsidP="00F031B5">
      <w:pPr>
        <w:spacing w:after="0"/>
        <w:rPr>
          <w:rFonts w:ascii="Arial" w:hAnsi="Arial"/>
        </w:rPr>
      </w:pPr>
      <w:r>
        <w:rPr>
          <w:rFonts w:ascii="Arial" w:hAnsi="Arial"/>
          <w:b/>
          <w:bCs/>
        </w:rPr>
        <w:t xml:space="preserve">Benjamin: </w:t>
      </w:r>
      <w:r>
        <w:rPr>
          <w:rFonts w:ascii="Arial" w:hAnsi="Arial"/>
        </w:rPr>
        <w:t xml:space="preserve">Of course, ja. </w:t>
      </w:r>
    </w:p>
    <w:p w14:paraId="75E2D4A9" w14:textId="77777777" w:rsidR="00F031B5" w:rsidRDefault="00F031B5" w:rsidP="00F031B5">
      <w:pPr>
        <w:spacing w:after="0"/>
        <w:rPr>
          <w:rFonts w:ascii="Arial" w:hAnsi="Arial"/>
        </w:rPr>
      </w:pPr>
    </w:p>
    <w:p w14:paraId="1A0541B8" w14:textId="77777777" w:rsidR="00F031B5" w:rsidRDefault="00F031B5" w:rsidP="00F031B5">
      <w:pPr>
        <w:spacing w:after="0"/>
      </w:pPr>
      <w:r>
        <w:rPr>
          <w:rFonts w:ascii="Arial" w:hAnsi="Arial"/>
          <w:b/>
          <w:bCs/>
        </w:rPr>
        <w:t>Tyler:</w:t>
      </w:r>
      <w:r>
        <w:rPr>
          <w:rFonts w:ascii="Arial" w:hAnsi="Arial"/>
        </w:rPr>
        <w:t xml:space="preserve"> Yeah. Okay, cool. That's all that I have.</w:t>
      </w:r>
    </w:p>
    <w:p w14:paraId="583DD7C2" w14:textId="502236BB" w:rsidR="00F031B5" w:rsidRDefault="00F031B5" w:rsidP="00F031B5">
      <w:pPr>
        <w:spacing w:after="0"/>
        <w:rPr>
          <w:rFonts w:ascii="Arial" w:hAnsi="Arial" w:cs="Arial"/>
        </w:rPr>
      </w:pPr>
    </w:p>
    <w:p w14:paraId="7F201A63" w14:textId="77777777" w:rsidR="00F031B5" w:rsidRDefault="00F031B5" w:rsidP="00F031B5">
      <w:pPr>
        <w:spacing w:after="0"/>
        <w:rPr>
          <w:lang w:eastAsia="zh-CN"/>
        </w:rPr>
      </w:pPr>
    </w:p>
    <w:p w14:paraId="0DA13211" w14:textId="77777777" w:rsidR="00F031B5" w:rsidRDefault="00F031B5" w:rsidP="00F031B5">
      <w:r>
        <w:rPr>
          <w:rFonts w:ascii="Arial" w:hAnsi="Arial"/>
          <w:sz w:val="48"/>
        </w:rPr>
        <w:t>Caleb</w:t>
      </w:r>
    </w:p>
    <w:p w14:paraId="7C0A7171" w14:textId="77777777" w:rsidR="00F031B5" w:rsidRDefault="00F031B5" w:rsidP="00F031B5">
      <w:pPr>
        <w:spacing w:after="0"/>
      </w:pPr>
      <w:r>
        <w:rPr>
          <w:rFonts w:ascii="Arial" w:hAnsi="Arial"/>
          <w:b/>
        </w:rPr>
        <w:t xml:space="preserve">Tyler: </w:t>
      </w:r>
      <w:r>
        <w:rPr>
          <w:rFonts w:ascii="Arial" w:hAnsi="Arial"/>
        </w:rPr>
        <w:t>So how long have you been since the last time that I saw you?</w:t>
      </w:r>
    </w:p>
    <w:p w14:paraId="37AEEFE4" w14:textId="77777777" w:rsidR="00F031B5" w:rsidRDefault="00F031B5" w:rsidP="00F031B5">
      <w:pPr>
        <w:spacing w:after="0"/>
      </w:pPr>
    </w:p>
    <w:p w14:paraId="4D35D0C6" w14:textId="77777777" w:rsidR="00F031B5" w:rsidRDefault="00F031B5" w:rsidP="00F031B5">
      <w:pPr>
        <w:spacing w:after="0"/>
      </w:pPr>
      <w:r>
        <w:rPr>
          <w:rFonts w:ascii="Arial" w:hAnsi="Arial"/>
          <w:b/>
        </w:rPr>
        <w:t xml:space="preserve">Caleb: </w:t>
      </w:r>
      <w:r>
        <w:rPr>
          <w:rFonts w:ascii="Arial" w:hAnsi="Arial"/>
        </w:rPr>
        <w:t xml:space="preserve">Good, busy, work’s getting, [laugh sigh], university work’s getting a bit like much now but (=Tyler: </w:t>
      </w:r>
      <w:proofErr w:type="spellStart"/>
      <w:r>
        <w:rPr>
          <w:rFonts w:ascii="Arial" w:hAnsi="Arial"/>
        </w:rPr>
        <w:t>Mmm</w:t>
      </w:r>
      <w:proofErr w:type="spellEnd"/>
      <w:r>
        <w:rPr>
          <w:rFonts w:ascii="Arial" w:hAnsi="Arial"/>
        </w:rPr>
        <w:t>) as expected.</w:t>
      </w:r>
    </w:p>
    <w:p w14:paraId="249718B1" w14:textId="77777777" w:rsidR="00F031B5" w:rsidRDefault="00F031B5" w:rsidP="00F031B5">
      <w:pPr>
        <w:spacing w:after="0"/>
      </w:pPr>
    </w:p>
    <w:p w14:paraId="539B1332" w14:textId="77777777" w:rsidR="00F031B5" w:rsidRDefault="00F031B5" w:rsidP="00F031B5">
      <w:pPr>
        <w:spacing w:after="0"/>
      </w:pPr>
      <w:r>
        <w:rPr>
          <w:rFonts w:ascii="Arial" w:hAnsi="Arial"/>
          <w:b/>
        </w:rPr>
        <w:t xml:space="preserve">Tyler: </w:t>
      </w:r>
      <w:r>
        <w:rPr>
          <w:rFonts w:ascii="Arial" w:hAnsi="Arial"/>
        </w:rPr>
        <w:t xml:space="preserve">Yeah, yeah, it is that time of the semester, I guess where it's like (=Caleb: Yes), </w:t>
      </w:r>
      <w:proofErr w:type="gramStart"/>
      <w:r>
        <w:rPr>
          <w:rFonts w:ascii="Arial" w:hAnsi="Arial"/>
        </w:rPr>
        <w:t>really hectic</w:t>
      </w:r>
      <w:proofErr w:type="gramEnd"/>
      <w:r>
        <w:rPr>
          <w:rFonts w:ascii="Arial" w:hAnsi="Arial"/>
        </w:rPr>
        <w:t>, mmm (=Caleb: Ja). Mmhmm. Okay, uhm, so I guess we can get right into like the, the main conversation (=Caleb: Okay). How did you feel about the focus group?</w:t>
      </w:r>
    </w:p>
    <w:p w14:paraId="7F3C3748" w14:textId="77777777" w:rsidR="00F031B5" w:rsidRDefault="00F031B5" w:rsidP="00F031B5">
      <w:pPr>
        <w:spacing w:after="0"/>
      </w:pPr>
    </w:p>
    <w:p w14:paraId="4421C85B" w14:textId="77777777" w:rsidR="00F031B5" w:rsidRDefault="00F031B5" w:rsidP="00F031B5">
      <w:pPr>
        <w:spacing w:after="0"/>
      </w:pPr>
      <w:r>
        <w:rPr>
          <w:rFonts w:ascii="Arial" w:hAnsi="Arial"/>
          <w:b/>
        </w:rPr>
        <w:t xml:space="preserve">Caleb: </w:t>
      </w:r>
      <w:r>
        <w:rPr>
          <w:rFonts w:ascii="Arial" w:hAnsi="Arial"/>
          <w:bCs/>
        </w:rPr>
        <w:t xml:space="preserve">Uhm, I, I found it </w:t>
      </w:r>
      <w:r>
        <w:rPr>
          <w:rFonts w:ascii="Arial" w:hAnsi="Arial"/>
        </w:rPr>
        <w:t xml:space="preserve">very interesting, the d-, I did-, it was not as what, not what I expected. It was more diverse if I can say so. I realized what a narrow view I had of </w:t>
      </w:r>
      <w:proofErr w:type="gramStart"/>
      <w:r>
        <w:rPr>
          <w:rFonts w:ascii="Arial" w:hAnsi="Arial"/>
        </w:rPr>
        <w:t>queerness, if</w:t>
      </w:r>
      <w:proofErr w:type="gramEnd"/>
      <w:r>
        <w:rPr>
          <w:rFonts w:ascii="Arial" w:hAnsi="Arial"/>
        </w:rPr>
        <w:t xml:space="preserve"> I can say. Like, well, not ne-, I didn’t, I wouldn't consider my view narrow, but I would say it's been broadened (=Tyler: Okay, okay), uh, from that experience, ja. </w:t>
      </w:r>
    </w:p>
    <w:p w14:paraId="5F1026FE" w14:textId="77777777" w:rsidR="00F031B5" w:rsidRDefault="00F031B5" w:rsidP="00F031B5">
      <w:pPr>
        <w:spacing w:after="0"/>
      </w:pPr>
    </w:p>
    <w:p w14:paraId="09B4D99C" w14:textId="77777777" w:rsidR="00F031B5" w:rsidRDefault="00F031B5" w:rsidP="00F031B5">
      <w:pPr>
        <w:spacing w:after="0"/>
        <w:rPr>
          <w:rFonts w:ascii="Arial" w:hAnsi="Arial"/>
        </w:rPr>
      </w:pPr>
      <w:r>
        <w:rPr>
          <w:rFonts w:ascii="Arial" w:hAnsi="Arial"/>
          <w:b/>
        </w:rPr>
        <w:t xml:space="preserve">Tyler: </w:t>
      </w:r>
      <w:r>
        <w:rPr>
          <w:rFonts w:ascii="Arial" w:hAnsi="Arial"/>
          <w:bCs/>
        </w:rPr>
        <w:t>Uh-huh.</w:t>
      </w:r>
      <w:r>
        <w:rPr>
          <w:rFonts w:ascii="Arial" w:hAnsi="Arial"/>
        </w:rPr>
        <w:t xml:space="preserve"> Okay, that's </w:t>
      </w:r>
      <w:proofErr w:type="gramStart"/>
      <w:r>
        <w:rPr>
          <w:rFonts w:ascii="Arial" w:hAnsi="Arial"/>
        </w:rPr>
        <w:t>really interesting</w:t>
      </w:r>
      <w:proofErr w:type="gramEnd"/>
      <w:r>
        <w:rPr>
          <w:rFonts w:ascii="Arial" w:hAnsi="Arial"/>
        </w:rPr>
        <w:t xml:space="preserve">. </w:t>
      </w:r>
      <w:proofErr w:type="gramStart"/>
      <w:r>
        <w:rPr>
          <w:rFonts w:ascii="Arial" w:hAnsi="Arial"/>
        </w:rPr>
        <w:t>So</w:t>
      </w:r>
      <w:proofErr w:type="gramEnd"/>
      <w:r>
        <w:rPr>
          <w:rFonts w:ascii="Arial" w:hAnsi="Arial"/>
        </w:rPr>
        <w:t xml:space="preserve"> what did you expect if it wasn't what you expected? </w:t>
      </w:r>
    </w:p>
    <w:p w14:paraId="7A0CE865" w14:textId="77777777" w:rsidR="00F031B5" w:rsidRDefault="00F031B5" w:rsidP="00F031B5">
      <w:pPr>
        <w:spacing w:after="0"/>
        <w:rPr>
          <w:rFonts w:ascii="Arial" w:hAnsi="Arial"/>
        </w:rPr>
      </w:pPr>
    </w:p>
    <w:p w14:paraId="5C3C69C5" w14:textId="77777777" w:rsidR="00F031B5" w:rsidRDefault="00F031B5" w:rsidP="00F031B5">
      <w:pPr>
        <w:spacing w:after="0"/>
      </w:pPr>
      <w:r>
        <w:rPr>
          <w:rFonts w:ascii="Arial" w:hAnsi="Arial"/>
          <w:b/>
          <w:bCs/>
        </w:rPr>
        <w:t xml:space="preserve">Caleb: </w:t>
      </w:r>
      <w:r>
        <w:rPr>
          <w:rFonts w:ascii="Arial" w:hAnsi="Arial"/>
        </w:rPr>
        <w:t xml:space="preserve">I don't, I don't know. Like, I feel like it, I would, it wouldn’t, I expected it to be something more in line with what my queer friends would have spoken about. But I think the, I think the group was older than I expected and that's why the dynamic changed. It wasn't people of my, uh, of my age group only </w:t>
      </w:r>
      <w:r>
        <w:rPr>
          <w:rFonts w:ascii="Arial" w:hAnsi="Arial"/>
        </w:rPr>
        <w:lastRenderedPageBreak/>
        <w:t xml:space="preserve">and I think that's what caused it to be different (=Tyler: Mmhmm, mmhmm). Which I found </w:t>
      </w:r>
      <w:proofErr w:type="gramStart"/>
      <w:r>
        <w:rPr>
          <w:rFonts w:ascii="Arial" w:hAnsi="Arial"/>
        </w:rPr>
        <w:t>quite</w:t>
      </w:r>
      <w:proofErr w:type="gramEnd"/>
      <w:r>
        <w:rPr>
          <w:rFonts w:ascii="Arial" w:hAnsi="Arial"/>
        </w:rPr>
        <w:t xml:space="preserve">, </w:t>
      </w:r>
      <w:proofErr w:type="spellStart"/>
      <w:r>
        <w:rPr>
          <w:rFonts w:ascii="Arial" w:hAnsi="Arial"/>
        </w:rPr>
        <w:t>i</w:t>
      </w:r>
      <w:proofErr w:type="spellEnd"/>
      <w:r>
        <w:rPr>
          <w:rFonts w:ascii="Arial" w:hAnsi="Arial"/>
        </w:rPr>
        <w:t>-, ja, that's w-, that's what made it interesting to me, I think.</w:t>
      </w:r>
    </w:p>
    <w:p w14:paraId="14B286CE" w14:textId="77777777" w:rsidR="00F031B5" w:rsidRDefault="00F031B5" w:rsidP="00F031B5">
      <w:pPr>
        <w:spacing w:after="0"/>
      </w:pPr>
    </w:p>
    <w:p w14:paraId="1FEA5751" w14:textId="77777777" w:rsidR="00F031B5" w:rsidRDefault="00F031B5" w:rsidP="00F031B5">
      <w:pPr>
        <w:spacing w:after="0"/>
      </w:pPr>
      <w:r>
        <w:rPr>
          <w:rFonts w:ascii="Arial" w:hAnsi="Arial"/>
          <w:b/>
        </w:rPr>
        <w:t xml:space="preserve">Tyler: </w:t>
      </w:r>
      <w:r>
        <w:rPr>
          <w:rFonts w:ascii="Arial" w:hAnsi="Arial"/>
        </w:rPr>
        <w:t xml:space="preserve">Okay. Yeah. And how did it broaden your views? </w:t>
      </w:r>
    </w:p>
    <w:p w14:paraId="7C248707" w14:textId="77777777" w:rsidR="00F031B5" w:rsidRDefault="00F031B5" w:rsidP="00F031B5">
      <w:pPr>
        <w:spacing w:after="0"/>
      </w:pPr>
    </w:p>
    <w:p w14:paraId="205D181F" w14:textId="77777777" w:rsidR="00F031B5" w:rsidRDefault="00F031B5" w:rsidP="00F031B5">
      <w:pPr>
        <w:spacing w:after="0"/>
      </w:pPr>
      <w:r>
        <w:rPr>
          <w:rFonts w:ascii="Arial" w:hAnsi="Arial"/>
          <w:b/>
        </w:rPr>
        <w:t xml:space="preserve">Caleb: </w:t>
      </w:r>
      <w:r>
        <w:rPr>
          <w:rFonts w:ascii="Arial" w:hAnsi="Arial"/>
          <w:bCs/>
        </w:rPr>
        <w:t xml:space="preserve">Uhm, </w:t>
      </w:r>
      <w:r>
        <w:rPr>
          <w:rFonts w:ascii="Arial" w:hAnsi="Arial"/>
        </w:rPr>
        <w:t xml:space="preserve">I think I understood </w:t>
      </w:r>
      <w:proofErr w:type="gramStart"/>
      <w:r>
        <w:rPr>
          <w:rFonts w:ascii="Arial" w:hAnsi="Arial"/>
        </w:rPr>
        <w:t>the,</w:t>
      </w:r>
      <w:proofErr w:type="gramEnd"/>
      <w:r>
        <w:rPr>
          <w:rFonts w:ascii="Arial" w:hAnsi="Arial"/>
        </w:rPr>
        <w:t xml:space="preserve"> problem that many queer people face with gender better (=Tyler: Mmhmm). Like… </w:t>
      </w:r>
      <w:proofErr w:type="spellStart"/>
      <w:r>
        <w:rPr>
          <w:rFonts w:ascii="Arial" w:hAnsi="Arial"/>
        </w:rPr>
        <w:t>‘cause</w:t>
      </w:r>
      <w:proofErr w:type="spellEnd"/>
      <w:r>
        <w:rPr>
          <w:rFonts w:ascii="Arial" w:hAnsi="Arial"/>
        </w:rPr>
        <w:t xml:space="preserve">, uh, it's not a problem that I, identify with very closely but, uh, seeing people's, experiences, their, uh, real life, </w:t>
      </w:r>
      <w:proofErr w:type="gramStart"/>
      <w:r>
        <w:rPr>
          <w:rFonts w:ascii="Arial" w:hAnsi="Arial"/>
        </w:rPr>
        <w:t>or,</w:t>
      </w:r>
      <w:proofErr w:type="gramEnd"/>
      <w:r>
        <w:rPr>
          <w:rFonts w:ascii="Arial" w:hAnsi="Arial"/>
        </w:rPr>
        <w:t xml:space="preserve"> them talk about their real life experiences. I’ve, that has taught me a lot, ja, that has broadened my view quite a bit, ja.</w:t>
      </w:r>
    </w:p>
    <w:p w14:paraId="2E732B6A" w14:textId="77777777" w:rsidR="00F031B5" w:rsidRDefault="00F031B5" w:rsidP="00F031B5">
      <w:pPr>
        <w:spacing w:after="0"/>
      </w:pPr>
    </w:p>
    <w:p w14:paraId="1355464C" w14:textId="77777777" w:rsidR="00F031B5" w:rsidRDefault="00F031B5" w:rsidP="00F031B5">
      <w:pPr>
        <w:spacing w:after="0"/>
        <w:rPr>
          <w:rFonts w:ascii="Arial" w:hAnsi="Arial"/>
        </w:rPr>
      </w:pPr>
      <w:r>
        <w:rPr>
          <w:rFonts w:ascii="Arial" w:hAnsi="Arial"/>
          <w:b/>
        </w:rPr>
        <w:t>Tyler:</w:t>
      </w:r>
      <w:r>
        <w:rPr>
          <w:rFonts w:ascii="Arial" w:hAnsi="Arial"/>
        </w:rPr>
        <w:t xml:space="preserve"> Yeah. Yeah. Uhm, the gender non-binary participants (=Caleb: Yes), uh, Lola and Natalia?</w:t>
      </w:r>
    </w:p>
    <w:p w14:paraId="49767B58" w14:textId="77777777" w:rsidR="00F031B5" w:rsidRDefault="00F031B5" w:rsidP="00F031B5">
      <w:pPr>
        <w:spacing w:after="0"/>
        <w:rPr>
          <w:rFonts w:ascii="Arial" w:hAnsi="Arial"/>
        </w:rPr>
      </w:pPr>
    </w:p>
    <w:p w14:paraId="6166BF7A" w14:textId="77777777" w:rsidR="00F031B5" w:rsidRDefault="00F031B5" w:rsidP="00F031B5">
      <w:pPr>
        <w:spacing w:after="0"/>
        <w:rPr>
          <w:rFonts w:ascii="Arial" w:hAnsi="Arial"/>
        </w:rPr>
      </w:pPr>
      <w:r w:rsidRPr="00337768">
        <w:rPr>
          <w:rFonts w:ascii="Arial" w:hAnsi="Arial"/>
          <w:b/>
          <w:bCs/>
        </w:rPr>
        <w:t>Caleb:</w:t>
      </w:r>
      <w:r>
        <w:rPr>
          <w:rFonts w:ascii="Arial" w:hAnsi="Arial"/>
        </w:rPr>
        <w:t xml:space="preserve"> Yes, particularly (=Tyler: Mmhmm), ja. </w:t>
      </w:r>
    </w:p>
    <w:p w14:paraId="3DCC835D" w14:textId="77777777" w:rsidR="00F031B5" w:rsidRDefault="00F031B5" w:rsidP="00F031B5">
      <w:pPr>
        <w:spacing w:after="0"/>
        <w:rPr>
          <w:rFonts w:ascii="Arial" w:hAnsi="Arial"/>
        </w:rPr>
      </w:pPr>
    </w:p>
    <w:p w14:paraId="69D84AAB" w14:textId="77777777" w:rsidR="00F031B5" w:rsidRDefault="00F031B5" w:rsidP="00F031B5">
      <w:pPr>
        <w:spacing w:after="0"/>
      </w:pPr>
      <w:r>
        <w:rPr>
          <w:rFonts w:ascii="Arial" w:hAnsi="Arial"/>
          <w:b/>
          <w:bCs/>
        </w:rPr>
        <w:t xml:space="preserve">Tyler: </w:t>
      </w:r>
      <w:r>
        <w:rPr>
          <w:rFonts w:ascii="Arial" w:hAnsi="Arial"/>
        </w:rPr>
        <w:t xml:space="preserve">Interesting. Okay. So uhm… is there anyone that you felt a sameness with, in the group? </w:t>
      </w:r>
    </w:p>
    <w:p w14:paraId="29B571B1" w14:textId="77777777" w:rsidR="00F031B5" w:rsidRDefault="00F031B5" w:rsidP="00F031B5">
      <w:pPr>
        <w:spacing w:after="0"/>
      </w:pPr>
    </w:p>
    <w:p w14:paraId="30D75889" w14:textId="77777777" w:rsidR="00F031B5" w:rsidRDefault="00F031B5" w:rsidP="00F031B5">
      <w:pPr>
        <w:spacing w:after="0"/>
      </w:pPr>
      <w:r>
        <w:rPr>
          <w:rFonts w:ascii="Arial" w:hAnsi="Arial"/>
          <w:b/>
        </w:rPr>
        <w:t xml:space="preserve">Caleb: </w:t>
      </w:r>
      <w:r>
        <w:rPr>
          <w:rFonts w:ascii="Arial" w:hAnsi="Arial"/>
          <w:bCs/>
        </w:rPr>
        <w:t xml:space="preserve">Sa-, </w:t>
      </w:r>
      <w:proofErr w:type="spellStart"/>
      <w:r>
        <w:rPr>
          <w:rFonts w:ascii="Arial" w:hAnsi="Arial"/>
          <w:bCs/>
          <w:i/>
          <w:iCs/>
        </w:rPr>
        <w:t>ooff</w:t>
      </w:r>
      <w:proofErr w:type="spellEnd"/>
      <w:r>
        <w:rPr>
          <w:rFonts w:ascii="Arial" w:hAnsi="Arial"/>
          <w:bCs/>
        </w:rPr>
        <w:t xml:space="preserve">… </w:t>
      </w:r>
      <w:r>
        <w:rPr>
          <w:rFonts w:ascii="Arial" w:hAnsi="Arial"/>
          <w:bCs/>
          <w:i/>
          <w:iCs/>
        </w:rPr>
        <w:t>(</w:t>
      </w:r>
      <w:r w:rsidRPr="00244520">
        <w:rPr>
          <w:rFonts w:ascii="Arial" w:hAnsi="Arial"/>
          <w:bCs/>
        </w:rPr>
        <w:softHyphen/>
      </w:r>
      <w:r>
        <w:rPr>
          <w:rFonts w:ascii="Arial" w:hAnsi="Arial"/>
          <w:bCs/>
        </w:rPr>
        <w:t xml:space="preserve">Tyler: </w:t>
      </w:r>
      <w:proofErr w:type="gramStart"/>
      <w:r>
        <w:rPr>
          <w:rFonts w:ascii="Arial" w:hAnsi="Arial"/>
          <w:bCs/>
        </w:rPr>
        <w:t>However</w:t>
      </w:r>
      <w:proofErr w:type="gramEnd"/>
      <w:r>
        <w:rPr>
          <w:rFonts w:ascii="Arial" w:hAnsi="Arial"/>
          <w:bCs/>
        </w:rPr>
        <w:t xml:space="preserve"> you interpret that) </w:t>
      </w:r>
      <w:proofErr w:type="spellStart"/>
      <w:r>
        <w:rPr>
          <w:rFonts w:ascii="Arial" w:hAnsi="Arial"/>
          <w:bCs/>
          <w:i/>
          <w:iCs/>
        </w:rPr>
        <w:t>yoh</w:t>
      </w:r>
      <w:proofErr w:type="spellEnd"/>
      <w:r>
        <w:rPr>
          <w:rFonts w:ascii="Arial" w:hAnsi="Arial"/>
          <w:bCs/>
        </w:rPr>
        <w:t>,</w:t>
      </w:r>
      <w:r>
        <w:rPr>
          <w:rFonts w:ascii="Arial" w:hAnsi="Arial"/>
          <w:bCs/>
          <w:i/>
          <w:iCs/>
        </w:rPr>
        <w:t xml:space="preserve"> </w:t>
      </w:r>
      <w:r>
        <w:rPr>
          <w:rFonts w:ascii="Arial" w:hAnsi="Arial"/>
          <w:bCs/>
        </w:rPr>
        <w:t xml:space="preserve">I can’t remember their names, </w:t>
      </w:r>
      <w:r>
        <w:rPr>
          <w:rFonts w:ascii="Arial" w:hAnsi="Arial"/>
        </w:rPr>
        <w:t xml:space="preserve">to be honest uh (=Tyler: That’s fine). Uhm, I felt, I think the guy that sat across from me (=Tyler: Mmhmm), I think that when we spoke about, uhm, just gay culture in general (=Tyler: Yes), about, like I think hookup culture or something (=Tyler: </w:t>
      </w:r>
      <w:proofErr w:type="spellStart"/>
      <w:r>
        <w:rPr>
          <w:rFonts w:ascii="Arial" w:hAnsi="Arial"/>
        </w:rPr>
        <w:t>Mmm</w:t>
      </w:r>
      <w:proofErr w:type="spellEnd"/>
      <w:r>
        <w:rPr>
          <w:rFonts w:ascii="Arial" w:hAnsi="Arial"/>
        </w:rPr>
        <w:t xml:space="preserve">), that's something that I related to. Uhm… uhm… the person sitting on, the, opposite you (=Tyler: Yes), what’s their name? Their (=Tyler: Lola), Lola. Uhm, they were l-, uhm, they spoke about… uh, the need for other spaces that are not, nightlife-central (=Tyle: Mmhmm) I, I think, or party-centered (=Tyler: Yeah). And I think that is something that I related to, as well. Uh, it, of there not, uh, of a culture that is not, necessarily only there </w:t>
      </w:r>
      <w:proofErr w:type="gramStart"/>
      <w:r>
        <w:rPr>
          <w:rFonts w:ascii="Arial" w:hAnsi="Arial"/>
        </w:rPr>
        <w:t>to,</w:t>
      </w:r>
      <w:proofErr w:type="gramEnd"/>
      <w:r>
        <w:rPr>
          <w:rFonts w:ascii="Arial" w:hAnsi="Arial"/>
        </w:rPr>
        <w:t xml:space="preserve"> pursue relationship with, but (=Tyler: Mmhmm), to actually have a culture that, where people can feel safe to share their experiences, because you don't have another space to do that. But (=Tyler: Yes), it, </w:t>
      </w:r>
      <w:proofErr w:type="spellStart"/>
      <w:r>
        <w:rPr>
          <w:rFonts w:ascii="Arial" w:hAnsi="Arial"/>
        </w:rPr>
        <w:t>shif</w:t>
      </w:r>
      <w:proofErr w:type="spellEnd"/>
      <w:r>
        <w:rPr>
          <w:rFonts w:ascii="Arial" w:hAnsi="Arial"/>
        </w:rPr>
        <w:t xml:space="preserve">-, tends to shift into a direction of always, “What are you here for? What are you looking for?” And (=Tyler: </w:t>
      </w:r>
      <w:proofErr w:type="spellStart"/>
      <w:r>
        <w:rPr>
          <w:rFonts w:ascii="Arial" w:hAnsi="Arial"/>
        </w:rPr>
        <w:t>Mmm</w:t>
      </w:r>
      <w:proofErr w:type="spellEnd"/>
      <w:r>
        <w:rPr>
          <w:rFonts w:ascii="Arial" w:hAnsi="Arial"/>
        </w:rPr>
        <w:t xml:space="preserve">), ja (=Tyler: Mmhmm), and </w:t>
      </w:r>
      <w:proofErr w:type="spellStart"/>
      <w:r>
        <w:rPr>
          <w:rFonts w:ascii="Arial" w:hAnsi="Arial"/>
        </w:rPr>
        <w:t>tha</w:t>
      </w:r>
      <w:proofErr w:type="spellEnd"/>
      <w:r>
        <w:rPr>
          <w:rFonts w:ascii="Arial" w:hAnsi="Arial"/>
        </w:rPr>
        <w:t>, that is something I think I resonated with.</w:t>
      </w:r>
    </w:p>
    <w:p w14:paraId="506C5350" w14:textId="77777777" w:rsidR="00F031B5" w:rsidRDefault="00F031B5" w:rsidP="00F031B5">
      <w:pPr>
        <w:spacing w:after="0"/>
      </w:pPr>
    </w:p>
    <w:p w14:paraId="66C51234" w14:textId="77777777" w:rsidR="00F031B5" w:rsidRDefault="00F031B5" w:rsidP="00F031B5">
      <w:pPr>
        <w:spacing w:after="0"/>
      </w:pPr>
      <w:r>
        <w:rPr>
          <w:rFonts w:ascii="Arial" w:hAnsi="Arial"/>
          <w:b/>
        </w:rPr>
        <w:t xml:space="preserve">Tyler: </w:t>
      </w:r>
      <w:r>
        <w:rPr>
          <w:rFonts w:ascii="Arial" w:hAnsi="Arial"/>
        </w:rPr>
        <w:t xml:space="preserve">Yeah, yeah. It's quite interesting. Uhm, the, what you first mentioned about, you know, sometimes in queer spaces, you don't feel that comfortable. And there's a, a question of whether you are queer enough. But then a little </w:t>
      </w:r>
      <w:proofErr w:type="gramStart"/>
      <w:r>
        <w:rPr>
          <w:rFonts w:ascii="Arial" w:hAnsi="Arial"/>
        </w:rPr>
        <w:t>later on</w:t>
      </w:r>
      <w:proofErr w:type="gramEnd"/>
      <w:r>
        <w:rPr>
          <w:rFonts w:ascii="Arial" w:hAnsi="Arial"/>
        </w:rPr>
        <w:t xml:space="preserve">, you backtrack to almost correct yourself and say what you actually meant was gay spaces. Uhm, so (=Caleb: Yes), and I think it comes from that conversation with, uh, Benjamin, about, uhm, gay spaces, and then Lola also about, you know, nightlife culture and, uhm, hookup culture and that kind of thing (Caleb: Yes). </w:t>
      </w:r>
      <w:proofErr w:type="gramStart"/>
      <w:r>
        <w:rPr>
          <w:rFonts w:ascii="Arial" w:hAnsi="Arial"/>
        </w:rPr>
        <w:t>So</w:t>
      </w:r>
      <w:proofErr w:type="gramEnd"/>
      <w:r>
        <w:rPr>
          <w:rFonts w:ascii="Arial" w:hAnsi="Arial"/>
        </w:rPr>
        <w:t xml:space="preserve"> I wonder what is, uhm, the difference, how would you describe the difference between ‘queer’ and ‘gay’?</w:t>
      </w:r>
    </w:p>
    <w:p w14:paraId="3158558B" w14:textId="77777777" w:rsidR="00F031B5" w:rsidRDefault="00F031B5" w:rsidP="00F031B5">
      <w:pPr>
        <w:spacing w:after="0"/>
      </w:pPr>
    </w:p>
    <w:p w14:paraId="24D68A9E" w14:textId="77777777" w:rsidR="00F031B5" w:rsidRDefault="00F031B5" w:rsidP="00F031B5">
      <w:pPr>
        <w:spacing w:after="0"/>
      </w:pPr>
      <w:r>
        <w:rPr>
          <w:rFonts w:ascii="Arial" w:hAnsi="Arial"/>
          <w:b/>
        </w:rPr>
        <w:t xml:space="preserve">Caleb: </w:t>
      </w:r>
      <w:r>
        <w:rPr>
          <w:rFonts w:ascii="Arial" w:hAnsi="Arial"/>
        </w:rPr>
        <w:t xml:space="preserve">I feel, uh, ‘queer’ in my opinion, I might be wrong, like (=Tyler: Mmhmm) from the point, uh, an academic standpoint, but it's much </w:t>
      </w:r>
      <w:proofErr w:type="gramStart"/>
      <w:r>
        <w:rPr>
          <w:rFonts w:ascii="Arial" w:hAnsi="Arial"/>
        </w:rPr>
        <w:t>more broad</w:t>
      </w:r>
      <w:proofErr w:type="gramEnd"/>
      <w:r>
        <w:rPr>
          <w:rFonts w:ascii="Arial" w:hAnsi="Arial"/>
        </w:rPr>
        <w:t xml:space="preserve">. It's not, uhm, to me, well, when I was speaking about gay </w:t>
      </w:r>
      <w:proofErr w:type="gramStart"/>
      <w:r>
        <w:rPr>
          <w:rFonts w:ascii="Arial" w:hAnsi="Arial"/>
        </w:rPr>
        <w:t>culture</w:t>
      </w:r>
      <w:proofErr w:type="gramEnd"/>
      <w:r>
        <w:rPr>
          <w:rFonts w:ascii="Arial" w:hAnsi="Arial"/>
        </w:rPr>
        <w:t xml:space="preserve"> I was more specifically speaking about male gay culture (=Tyler: Yes), uh, not, uh, including lesbians and, ja, uh. But male gay culture specifically (=Tyler: </w:t>
      </w:r>
      <w:proofErr w:type="spellStart"/>
      <w:r>
        <w:rPr>
          <w:rFonts w:ascii="Arial" w:hAnsi="Arial"/>
        </w:rPr>
        <w:t>Mmm</w:t>
      </w:r>
      <w:proofErr w:type="spellEnd"/>
      <w:r>
        <w:rPr>
          <w:rFonts w:ascii="Arial" w:hAnsi="Arial"/>
        </w:rPr>
        <w:t xml:space="preserve">). Uh, but where ‘queer’ </w:t>
      </w:r>
      <w:proofErr w:type="spellStart"/>
      <w:r>
        <w:rPr>
          <w:rFonts w:ascii="Arial" w:hAnsi="Arial"/>
        </w:rPr>
        <w:t>i</w:t>
      </w:r>
      <w:proofErr w:type="spellEnd"/>
      <w:r>
        <w:rPr>
          <w:rFonts w:ascii="Arial" w:hAnsi="Arial"/>
        </w:rPr>
        <w:t>-, if I speak about queer culture, it's, people who are gender-nonconforming, uh, everything on the gender spectrum, everything on the, uhm, on the sexuality spectrum that is not cis and not hetero (=Tyler: Mmhmm). That's queer, in my opinion.</w:t>
      </w:r>
    </w:p>
    <w:p w14:paraId="55909010" w14:textId="77777777" w:rsidR="00F031B5" w:rsidRDefault="00F031B5" w:rsidP="00F031B5">
      <w:pPr>
        <w:spacing w:after="0"/>
      </w:pPr>
    </w:p>
    <w:p w14:paraId="25F3864A" w14:textId="77777777" w:rsidR="00F031B5" w:rsidRDefault="00F031B5" w:rsidP="00F031B5">
      <w:pPr>
        <w:spacing w:after="0"/>
      </w:pPr>
      <w:r>
        <w:rPr>
          <w:rFonts w:ascii="Arial" w:hAnsi="Arial"/>
          <w:b/>
        </w:rPr>
        <w:t xml:space="preserve">Tyler: </w:t>
      </w:r>
      <w:r>
        <w:rPr>
          <w:rFonts w:ascii="Arial" w:hAnsi="Arial"/>
          <w:bCs/>
        </w:rPr>
        <w:t>R</w:t>
      </w:r>
      <w:r>
        <w:rPr>
          <w:rFonts w:ascii="Arial" w:hAnsi="Arial"/>
        </w:rPr>
        <w:t>ight, right. (=Caleb: Ja) Okay, (=Caleb: Ja). Yeah. Yeah, you described the focus group as more of a queer space, and you felt comfortable (=Caleb: Yeah), in comparison?</w:t>
      </w:r>
    </w:p>
    <w:p w14:paraId="0A737B82" w14:textId="77777777" w:rsidR="00F031B5" w:rsidRDefault="00F031B5" w:rsidP="00F031B5">
      <w:pPr>
        <w:spacing w:after="0"/>
      </w:pPr>
    </w:p>
    <w:p w14:paraId="0B55EDAA" w14:textId="77777777" w:rsidR="00F031B5" w:rsidRDefault="00F031B5" w:rsidP="00F031B5">
      <w:pPr>
        <w:spacing w:after="0"/>
        <w:rPr>
          <w:rFonts w:ascii="Arial" w:hAnsi="Arial"/>
        </w:rPr>
      </w:pPr>
      <w:r>
        <w:rPr>
          <w:rFonts w:ascii="Arial" w:hAnsi="Arial"/>
          <w:b/>
        </w:rPr>
        <w:t xml:space="preserve">Caleb: </w:t>
      </w:r>
      <w:r>
        <w:rPr>
          <w:rFonts w:ascii="Arial" w:hAnsi="Arial"/>
          <w:bCs/>
        </w:rPr>
        <w:t xml:space="preserve">I </w:t>
      </w:r>
      <w:r>
        <w:rPr>
          <w:rFonts w:ascii="Arial" w:hAnsi="Arial"/>
        </w:rPr>
        <w:t xml:space="preserve">felt more comfortable actually there, in, </w:t>
      </w:r>
      <w:proofErr w:type="gramStart"/>
      <w:r>
        <w:rPr>
          <w:rFonts w:ascii="Arial" w:hAnsi="Arial"/>
        </w:rPr>
        <w:t>than,</w:t>
      </w:r>
      <w:proofErr w:type="gramEnd"/>
      <w:r>
        <w:rPr>
          <w:rFonts w:ascii="Arial" w:hAnsi="Arial"/>
        </w:rPr>
        <w:t xml:space="preserve"> gay spaces… (=Tyler: </w:t>
      </w:r>
      <w:proofErr w:type="spellStart"/>
      <w:r>
        <w:rPr>
          <w:rFonts w:ascii="Arial" w:hAnsi="Arial"/>
        </w:rPr>
        <w:t>Mmm</w:t>
      </w:r>
      <w:proofErr w:type="spellEnd"/>
      <w:r>
        <w:rPr>
          <w:rFonts w:ascii="Arial" w:hAnsi="Arial"/>
        </w:rPr>
        <w:t xml:space="preserve">) Ja. </w:t>
      </w:r>
    </w:p>
    <w:p w14:paraId="7A8B5883" w14:textId="77777777" w:rsidR="00F031B5" w:rsidRDefault="00F031B5" w:rsidP="00F031B5">
      <w:pPr>
        <w:spacing w:after="0"/>
      </w:pPr>
    </w:p>
    <w:p w14:paraId="4ECF9DEA" w14:textId="77777777" w:rsidR="00F031B5" w:rsidRDefault="00F031B5" w:rsidP="00F031B5">
      <w:pPr>
        <w:spacing w:after="0"/>
      </w:pPr>
      <w:r>
        <w:rPr>
          <w:rFonts w:ascii="Arial" w:hAnsi="Arial"/>
          <w:b/>
        </w:rPr>
        <w:t xml:space="preserve">Tyler: </w:t>
      </w:r>
      <w:r>
        <w:rPr>
          <w:rFonts w:ascii="Arial" w:hAnsi="Arial"/>
        </w:rPr>
        <w:t xml:space="preserve">Yes, yes, you brought up that whole thing of, especially for White male gays, uhm, kind of, uh, trying to, use </w:t>
      </w:r>
      <w:proofErr w:type="gramStart"/>
      <w:r>
        <w:rPr>
          <w:rFonts w:ascii="Arial" w:hAnsi="Arial"/>
        </w:rPr>
        <w:t>all of</w:t>
      </w:r>
      <w:proofErr w:type="gramEnd"/>
      <w:r>
        <w:rPr>
          <w:rFonts w:ascii="Arial" w:hAnsi="Arial"/>
        </w:rPr>
        <w:t xml:space="preserve"> the privileges that come with a White straight male identity, and just happened to be homosexual, I suppose. And so maybe (=Caleb: Yes), there's that pressure-</w:t>
      </w:r>
    </w:p>
    <w:p w14:paraId="0DE9EB75" w14:textId="77777777" w:rsidR="00F031B5" w:rsidRDefault="00F031B5" w:rsidP="00F031B5">
      <w:pPr>
        <w:spacing w:after="0"/>
      </w:pPr>
    </w:p>
    <w:p w14:paraId="61FAABFD" w14:textId="77777777" w:rsidR="00F031B5" w:rsidRDefault="00F031B5" w:rsidP="00F031B5">
      <w:pPr>
        <w:spacing w:after="0"/>
      </w:pPr>
      <w:r>
        <w:rPr>
          <w:rFonts w:ascii="Arial" w:hAnsi="Arial"/>
          <w:b/>
        </w:rPr>
        <w:t xml:space="preserve">Caleb: </w:t>
      </w:r>
      <w:r>
        <w:rPr>
          <w:rFonts w:ascii="Arial" w:hAnsi="Arial"/>
          <w:bCs/>
        </w:rPr>
        <w:t xml:space="preserve">I </w:t>
      </w:r>
      <w:r>
        <w:rPr>
          <w:rFonts w:ascii="Arial" w:hAnsi="Arial"/>
        </w:rPr>
        <w:t>feel like many White gay men</w:t>
      </w:r>
      <w:proofErr w:type="gramStart"/>
      <w:r>
        <w:rPr>
          <w:rFonts w:ascii="Arial" w:hAnsi="Arial"/>
        </w:rPr>
        <w:t>, actually, how</w:t>
      </w:r>
      <w:proofErr w:type="gramEnd"/>
      <w:r>
        <w:rPr>
          <w:rFonts w:ascii="Arial" w:hAnsi="Arial"/>
        </w:rPr>
        <w:t xml:space="preserve"> can I say? They, forget about their privilege (=Tyler: </w:t>
      </w:r>
      <w:proofErr w:type="spellStart"/>
      <w:r>
        <w:rPr>
          <w:rFonts w:ascii="Arial" w:hAnsi="Arial"/>
        </w:rPr>
        <w:t>Mmm</w:t>
      </w:r>
      <w:proofErr w:type="spellEnd"/>
      <w:r>
        <w:rPr>
          <w:rFonts w:ascii="Arial" w:hAnsi="Arial"/>
        </w:rPr>
        <w:t xml:space="preserve">). They tend to, “but I am a minority”, and then they ride that train, without considering the privileges that they, have. Like, you might, I feel like they, they might not be aware of the privilege that they have as much as they should (=Tyler: Right). </w:t>
      </w:r>
      <w:proofErr w:type="gramStart"/>
      <w:r>
        <w:rPr>
          <w:rFonts w:ascii="Arial" w:hAnsi="Arial"/>
        </w:rPr>
        <w:t>And,</w:t>
      </w:r>
      <w:proofErr w:type="gramEnd"/>
      <w:r>
        <w:rPr>
          <w:rFonts w:ascii="Arial" w:hAnsi="Arial"/>
        </w:rPr>
        <w:t xml:space="preserve"> uhm, the guy sitting, [sigh], gosh I can’t remember (=Tyler: [Laugh]) their names (=Tyler: That's okay). Uhm (=Tyler: You can describe them), across </w:t>
      </w:r>
      <w:proofErr w:type="gramStart"/>
      <w:r>
        <w:rPr>
          <w:rFonts w:ascii="Arial" w:hAnsi="Arial"/>
        </w:rPr>
        <w:t>from me,</w:t>
      </w:r>
      <w:proofErr w:type="gramEnd"/>
      <w:r>
        <w:rPr>
          <w:rFonts w:ascii="Arial" w:hAnsi="Arial"/>
        </w:rPr>
        <w:t xml:space="preserve"> to the right.</w:t>
      </w:r>
    </w:p>
    <w:p w14:paraId="68A4E37F" w14:textId="77777777" w:rsidR="00F031B5" w:rsidRDefault="00F031B5" w:rsidP="00F031B5">
      <w:pPr>
        <w:spacing w:after="0"/>
      </w:pPr>
    </w:p>
    <w:p w14:paraId="18B87022" w14:textId="77777777" w:rsidR="00F031B5" w:rsidRDefault="00F031B5" w:rsidP="00F031B5">
      <w:pPr>
        <w:spacing w:after="0"/>
        <w:rPr>
          <w:rFonts w:ascii="Arial" w:hAnsi="Arial"/>
          <w:bCs/>
        </w:rPr>
      </w:pPr>
      <w:r>
        <w:rPr>
          <w:rFonts w:ascii="Arial" w:hAnsi="Arial"/>
          <w:b/>
        </w:rPr>
        <w:t xml:space="preserve">Tyler: </w:t>
      </w:r>
      <w:r>
        <w:rPr>
          <w:rFonts w:ascii="Arial" w:hAnsi="Arial"/>
          <w:bCs/>
        </w:rPr>
        <w:t>Malcolm</w:t>
      </w:r>
    </w:p>
    <w:p w14:paraId="76B27887" w14:textId="77777777" w:rsidR="00F031B5" w:rsidRDefault="00F031B5" w:rsidP="00F031B5">
      <w:pPr>
        <w:spacing w:after="0"/>
        <w:rPr>
          <w:rFonts w:ascii="Arial" w:hAnsi="Arial"/>
          <w:bCs/>
        </w:rPr>
      </w:pPr>
    </w:p>
    <w:p w14:paraId="37C6CB61" w14:textId="77777777" w:rsidR="00F031B5" w:rsidRDefault="00F031B5" w:rsidP="00F031B5">
      <w:pPr>
        <w:spacing w:after="0"/>
        <w:rPr>
          <w:rFonts w:ascii="Arial" w:hAnsi="Arial"/>
        </w:rPr>
      </w:pPr>
      <w:r>
        <w:rPr>
          <w:rFonts w:ascii="Arial" w:hAnsi="Arial"/>
          <w:b/>
        </w:rPr>
        <w:t xml:space="preserve">Caleb: </w:t>
      </w:r>
      <w:r>
        <w:rPr>
          <w:rFonts w:ascii="Arial" w:hAnsi="Arial"/>
          <w:bCs/>
        </w:rPr>
        <w:t>Malcolm, yes (=Tyler: Yes).</w:t>
      </w:r>
      <w:r>
        <w:rPr>
          <w:rFonts w:ascii="Arial" w:hAnsi="Arial"/>
        </w:rPr>
        <w:t xml:space="preserve"> The teacher? </w:t>
      </w:r>
    </w:p>
    <w:p w14:paraId="60751749" w14:textId="77777777" w:rsidR="00F031B5" w:rsidRDefault="00F031B5" w:rsidP="00F031B5">
      <w:pPr>
        <w:spacing w:after="0"/>
        <w:rPr>
          <w:rFonts w:ascii="Arial" w:hAnsi="Arial"/>
        </w:rPr>
      </w:pPr>
    </w:p>
    <w:p w14:paraId="070B3D90"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Yes. Malcolm. </w:t>
      </w:r>
    </w:p>
    <w:p w14:paraId="55458252" w14:textId="77777777" w:rsidR="00F031B5" w:rsidRDefault="00F031B5" w:rsidP="00F031B5">
      <w:pPr>
        <w:spacing w:after="0"/>
      </w:pPr>
    </w:p>
    <w:p w14:paraId="66A568CA" w14:textId="77777777" w:rsidR="00F031B5" w:rsidRDefault="00F031B5" w:rsidP="00F031B5">
      <w:pPr>
        <w:spacing w:after="0"/>
      </w:pPr>
      <w:r>
        <w:rPr>
          <w:rFonts w:ascii="Arial" w:hAnsi="Arial"/>
          <w:b/>
        </w:rPr>
        <w:t xml:space="preserve">Caleb: </w:t>
      </w:r>
      <w:r>
        <w:rPr>
          <w:rFonts w:ascii="Arial" w:hAnsi="Arial"/>
          <w:bCs/>
        </w:rPr>
        <w:t xml:space="preserve">Yes, okay. </w:t>
      </w:r>
      <w:r>
        <w:rPr>
          <w:rFonts w:ascii="Arial" w:hAnsi="Arial"/>
        </w:rPr>
        <w:t xml:space="preserve">He said that he didn't, he doesn't know about the privilege that we speak about (Tyler: Mmhmm). He mentioned that somewhere, I can't remember (=Tyler: Yes). And… in, I c-, I can't speak for him (=Tyler: Mmhmm). But I feel like it's not necessarily that he doesn't know of it, but I think he just hasn't recognized it. He, he is, somewhere in his life, he has come across where if he was a female, he would have tr-, been treated differently. I think (=Tyler: Yes). In my opinion (=Tyler: Mmhmm). And I think, </w:t>
      </w:r>
      <w:proofErr w:type="spellStart"/>
      <w:r>
        <w:rPr>
          <w:rFonts w:ascii="Arial" w:hAnsi="Arial"/>
        </w:rPr>
        <w:t>bu</w:t>
      </w:r>
      <w:proofErr w:type="spellEnd"/>
      <w:r>
        <w:rPr>
          <w:rFonts w:ascii="Arial" w:hAnsi="Arial"/>
        </w:rPr>
        <w:t xml:space="preserve">-, </w:t>
      </w:r>
      <w:proofErr w:type="gramStart"/>
      <w:r>
        <w:rPr>
          <w:rFonts w:ascii="Arial" w:hAnsi="Arial"/>
        </w:rPr>
        <w:t>but,</w:t>
      </w:r>
      <w:proofErr w:type="gramEnd"/>
      <w:r>
        <w:rPr>
          <w:rFonts w:ascii="Arial" w:hAnsi="Arial"/>
        </w:rPr>
        <w:t xml:space="preserve"> that aside, he is not White, so (=Tyler: Mmhmm) it's like, h-, but, that's just one example, the-, but many White males, they have </w:t>
      </w:r>
      <w:r w:rsidRPr="005B7FE9">
        <w:rPr>
          <w:rFonts w:ascii="Arial" w:hAnsi="Arial"/>
          <w:i/>
          <w:iCs/>
        </w:rPr>
        <w:t>more</w:t>
      </w:r>
      <w:r>
        <w:rPr>
          <w:rFonts w:ascii="Arial" w:hAnsi="Arial"/>
        </w:rPr>
        <w:t xml:space="preserve"> privilege (=Tyler: Mmhmm), they have being White, they have been male, everything (=Tyler: Mmhmm). And then, they deny that (=Tyler: </w:t>
      </w:r>
      <w:proofErr w:type="spellStart"/>
      <w:r>
        <w:rPr>
          <w:rFonts w:ascii="Arial" w:hAnsi="Arial"/>
        </w:rPr>
        <w:t>Mmm</w:t>
      </w:r>
      <w:proofErr w:type="spellEnd"/>
      <w:r>
        <w:rPr>
          <w:rFonts w:ascii="Arial" w:hAnsi="Arial"/>
        </w:rPr>
        <w:t xml:space="preserve">). And I think that is even more problematic. Ja. </w:t>
      </w:r>
    </w:p>
    <w:p w14:paraId="72B207E3" w14:textId="77777777" w:rsidR="00F031B5" w:rsidRDefault="00F031B5" w:rsidP="00F031B5">
      <w:pPr>
        <w:spacing w:after="0"/>
      </w:pPr>
    </w:p>
    <w:p w14:paraId="32E58EFE" w14:textId="77777777" w:rsidR="00F031B5" w:rsidRDefault="00F031B5" w:rsidP="00F031B5">
      <w:pPr>
        <w:spacing w:after="0"/>
      </w:pPr>
      <w:r>
        <w:rPr>
          <w:rFonts w:ascii="Arial" w:hAnsi="Arial"/>
          <w:b/>
        </w:rPr>
        <w:t xml:space="preserve">Tyler: </w:t>
      </w:r>
      <w:r>
        <w:rPr>
          <w:rFonts w:ascii="Arial" w:hAnsi="Arial"/>
          <w:bCs/>
        </w:rPr>
        <w:t xml:space="preserve">Yes, yes. Uhm, </w:t>
      </w:r>
      <w:r>
        <w:rPr>
          <w:rFonts w:ascii="Arial" w:hAnsi="Arial"/>
        </w:rPr>
        <w:t xml:space="preserve">I think as interesting, point to explore with some with, uh, with some of your participants in your group, uh, the meaning attached to the word ‘privilege’, just like the meaning attached to the word ‘queer’, it can mean different things in people's minds, I suppose (=Caleb: Yes). So maybe (=Caleb: Ja) he was thinking about it in a different way, uhm (=Caleb: Yes), maybe. </w:t>
      </w:r>
      <w:proofErr w:type="gramStart"/>
      <w:r>
        <w:rPr>
          <w:rFonts w:ascii="Arial" w:hAnsi="Arial"/>
        </w:rPr>
        <w:t>But,</w:t>
      </w:r>
      <w:proofErr w:type="gramEnd"/>
      <w:r>
        <w:rPr>
          <w:rFonts w:ascii="Arial" w:hAnsi="Arial"/>
        </w:rPr>
        <w:t xml:space="preserve"> uhm, yeah, that is quite interesting the-, uh, what you bring up about, yeah, certain, like, especially White gay males forgetting their privilege. Uhm, is there anyone </w:t>
      </w:r>
      <w:proofErr w:type="gramStart"/>
      <w:r>
        <w:rPr>
          <w:rFonts w:ascii="Arial" w:hAnsi="Arial"/>
        </w:rPr>
        <w:t>in particular that</w:t>
      </w:r>
      <w:proofErr w:type="gramEnd"/>
      <w:r>
        <w:rPr>
          <w:rFonts w:ascii="Arial" w:hAnsi="Arial"/>
        </w:rPr>
        <w:t xml:space="preserve"> comes to your mind as an example or it is the general vibe that you get from certain gay spaces?</w:t>
      </w:r>
    </w:p>
    <w:p w14:paraId="2BAB861C" w14:textId="77777777" w:rsidR="00F031B5" w:rsidRDefault="00F031B5" w:rsidP="00F031B5">
      <w:pPr>
        <w:spacing w:after="0"/>
      </w:pPr>
    </w:p>
    <w:p w14:paraId="6E449FDC" w14:textId="77777777" w:rsidR="00F031B5" w:rsidRDefault="00F031B5" w:rsidP="00F031B5">
      <w:pPr>
        <w:spacing w:after="0"/>
      </w:pPr>
      <w:r>
        <w:rPr>
          <w:rFonts w:ascii="Arial" w:hAnsi="Arial"/>
          <w:b/>
        </w:rPr>
        <w:t xml:space="preserve">Caleb: </w:t>
      </w:r>
      <w:r>
        <w:rPr>
          <w:rFonts w:ascii="Arial" w:hAnsi="Arial"/>
          <w:bCs/>
        </w:rPr>
        <w:t xml:space="preserve">No, I, I </w:t>
      </w:r>
      <w:r>
        <w:rPr>
          <w:rFonts w:ascii="Arial" w:hAnsi="Arial"/>
        </w:rPr>
        <w:t xml:space="preserve">think I try to avoid, like, when I have come across these, instances (=Tyler: Mmhmm), where, or people, I tend to move away very quickly, because I feel so uncomfortable (=Tyler: </w:t>
      </w:r>
      <w:proofErr w:type="spellStart"/>
      <w:r>
        <w:rPr>
          <w:rFonts w:ascii="Arial" w:hAnsi="Arial"/>
        </w:rPr>
        <w:t>Mmm</w:t>
      </w:r>
      <w:proofErr w:type="spellEnd"/>
      <w:r>
        <w:rPr>
          <w:rFonts w:ascii="Arial" w:hAnsi="Arial"/>
        </w:rPr>
        <w:t xml:space="preserve">). Uhm… so, ja, let me rather say instances then (=Tyler: Okay), like, when I have gone to gay clubs in </w:t>
      </w:r>
      <w:r>
        <w:rPr>
          <w:rFonts w:ascii="Arial" w:hAnsi="Arial"/>
        </w:rPr>
        <w:lastRenderedPageBreak/>
        <w:t xml:space="preserve">Cape Town, like I've been there twice, but I've never made friends there. Like I've met new people there. But I've, like, that's it. Met them. Goodbye. And don't want to speak to you again, </w:t>
      </w:r>
      <w:proofErr w:type="gramStart"/>
      <w:r>
        <w:rPr>
          <w:rFonts w:ascii="Arial" w:hAnsi="Arial"/>
        </w:rPr>
        <w:t>because,</w:t>
      </w:r>
      <w:proofErr w:type="gramEnd"/>
      <w:r>
        <w:rPr>
          <w:rFonts w:ascii="Arial" w:hAnsi="Arial"/>
        </w:rPr>
        <w:t xml:space="preserve"> it’s, left a bad taste in my mouth (=Tyler: Mmhmm, mmhmm). If I, ja. </w:t>
      </w:r>
    </w:p>
    <w:p w14:paraId="59B5A3E5" w14:textId="77777777" w:rsidR="00F031B5" w:rsidRDefault="00F031B5" w:rsidP="00F031B5">
      <w:pPr>
        <w:spacing w:after="0"/>
      </w:pPr>
    </w:p>
    <w:p w14:paraId="285D7477" w14:textId="77777777" w:rsidR="00F031B5" w:rsidRDefault="00F031B5" w:rsidP="00F031B5">
      <w:pPr>
        <w:spacing w:after="0"/>
      </w:pPr>
      <w:r>
        <w:rPr>
          <w:rFonts w:ascii="Arial" w:hAnsi="Arial"/>
          <w:b/>
        </w:rPr>
        <w:t xml:space="preserve">Tyler: </w:t>
      </w:r>
      <w:r>
        <w:rPr>
          <w:rFonts w:ascii="Arial" w:hAnsi="Arial"/>
        </w:rPr>
        <w:t>Right. Right. Okay, for those reasons?</w:t>
      </w:r>
    </w:p>
    <w:p w14:paraId="2449BEC4" w14:textId="77777777" w:rsidR="00F031B5" w:rsidRDefault="00F031B5" w:rsidP="00F031B5">
      <w:pPr>
        <w:spacing w:after="0"/>
      </w:pPr>
    </w:p>
    <w:p w14:paraId="3C282E42" w14:textId="77777777" w:rsidR="00F031B5" w:rsidRDefault="00F031B5" w:rsidP="00F031B5">
      <w:pPr>
        <w:spacing w:after="0"/>
      </w:pPr>
      <w:r>
        <w:rPr>
          <w:rFonts w:ascii="Arial" w:hAnsi="Arial"/>
          <w:b/>
        </w:rPr>
        <w:t xml:space="preserve">Caleb: </w:t>
      </w:r>
      <w:r>
        <w:rPr>
          <w:rFonts w:ascii="Arial" w:hAnsi="Arial"/>
          <w:bCs/>
        </w:rPr>
        <w:t xml:space="preserve">But </w:t>
      </w:r>
      <w:r>
        <w:rPr>
          <w:rFonts w:ascii="Arial" w:hAnsi="Arial"/>
        </w:rPr>
        <w:t xml:space="preserve">I think this, but I think the, [sigh], I feel like social media also has a whole different dynamic (=Tyler: </w:t>
      </w:r>
      <w:proofErr w:type="spellStart"/>
      <w:r>
        <w:rPr>
          <w:rFonts w:ascii="Arial" w:hAnsi="Arial"/>
        </w:rPr>
        <w:t>Mmm</w:t>
      </w:r>
      <w:proofErr w:type="spellEnd"/>
      <w:r>
        <w:rPr>
          <w:rFonts w:ascii="Arial" w:hAnsi="Arial"/>
        </w:rPr>
        <w:t xml:space="preserv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think, uh, gay culture has been very much perpetuated there in a toxic manner that isn't manifested as, uh, how can I say? As, its manifested way more obviously in, on social media than, o-, in, uh</w:t>
      </w:r>
      <w:proofErr w:type="gramStart"/>
      <w:r>
        <w:rPr>
          <w:rFonts w:ascii="Arial" w:hAnsi="Arial"/>
        </w:rPr>
        <w:t>, in reality, if</w:t>
      </w:r>
      <w:proofErr w:type="gramEnd"/>
      <w:r>
        <w:rPr>
          <w:rFonts w:ascii="Arial" w:hAnsi="Arial"/>
        </w:rPr>
        <w:t xml:space="preserve"> I can say so.</w:t>
      </w:r>
    </w:p>
    <w:p w14:paraId="6C8377A2" w14:textId="77777777" w:rsidR="00F031B5" w:rsidRDefault="00F031B5" w:rsidP="00F031B5">
      <w:pPr>
        <w:spacing w:after="0"/>
      </w:pPr>
    </w:p>
    <w:p w14:paraId="0A918401"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Yes, yes. Uh, is there a particular social medium that you're talking about, or in general? </w:t>
      </w:r>
    </w:p>
    <w:p w14:paraId="0B81E179" w14:textId="77777777" w:rsidR="00F031B5" w:rsidRDefault="00F031B5" w:rsidP="00F031B5">
      <w:pPr>
        <w:spacing w:after="0"/>
      </w:pPr>
    </w:p>
    <w:p w14:paraId="10B3A0E6" w14:textId="77777777" w:rsidR="00F031B5" w:rsidRDefault="00F031B5" w:rsidP="00F031B5">
      <w:pPr>
        <w:spacing w:after="0"/>
      </w:pPr>
      <w:r>
        <w:rPr>
          <w:rFonts w:ascii="Arial" w:hAnsi="Arial"/>
          <w:b/>
        </w:rPr>
        <w:t xml:space="preserve">Caleb: </w:t>
      </w:r>
      <w:r w:rsidRPr="00466891">
        <w:rPr>
          <w:rFonts w:ascii="Arial" w:hAnsi="Arial"/>
          <w:bCs/>
        </w:rPr>
        <w:t>[</w:t>
      </w:r>
      <w:r>
        <w:rPr>
          <w:rFonts w:ascii="Arial" w:hAnsi="Arial"/>
          <w:bCs/>
        </w:rPr>
        <w:t>4</w:t>
      </w:r>
      <w:r w:rsidRPr="00466891">
        <w:rPr>
          <w:rFonts w:ascii="Arial" w:hAnsi="Arial"/>
          <w:bCs/>
        </w:rPr>
        <w:t xml:space="preserve"> second pause].</w:t>
      </w:r>
      <w:r>
        <w:rPr>
          <w:rFonts w:ascii="Arial" w:hAnsi="Arial"/>
          <w:b/>
        </w:rPr>
        <w:t xml:space="preserve"> </w:t>
      </w:r>
      <w:proofErr w:type="spellStart"/>
      <w:r>
        <w:rPr>
          <w:rFonts w:ascii="Arial" w:hAnsi="Arial"/>
          <w:bCs/>
        </w:rPr>
        <w:t>Wha</w:t>
      </w:r>
      <w:proofErr w:type="spellEnd"/>
      <w:r>
        <w:rPr>
          <w:rFonts w:ascii="Arial" w:hAnsi="Arial"/>
          <w:bCs/>
        </w:rPr>
        <w:t xml:space="preserve">-, well, I, </w:t>
      </w:r>
      <w:r>
        <w:rPr>
          <w:rFonts w:ascii="Arial" w:hAnsi="Arial"/>
        </w:rPr>
        <w:t xml:space="preserve">I’d rather say in general (=Tyler: Okay), like, if I think about Twitter and Instagram but not (=Tyler: </w:t>
      </w:r>
      <w:proofErr w:type="spellStart"/>
      <w:r>
        <w:rPr>
          <w:rFonts w:ascii="Arial" w:hAnsi="Arial"/>
        </w:rPr>
        <w:t>Mmm</w:t>
      </w:r>
      <w:proofErr w:type="spellEnd"/>
      <w:r>
        <w:rPr>
          <w:rFonts w:ascii="Arial" w:hAnsi="Arial"/>
        </w:rPr>
        <w:t xml:space="preserve">), if you take WhatsApp, I don't know, [laugh sigh] (=Tyler: [Laugh]), I don’t, like, ja (=Tyler: Ja). It, it, I'm talking </w:t>
      </w:r>
      <w:proofErr w:type="spellStart"/>
      <w:r>
        <w:rPr>
          <w:rFonts w:ascii="Arial" w:hAnsi="Arial"/>
        </w:rPr>
        <w:t>borm</w:t>
      </w:r>
      <w:proofErr w:type="spellEnd"/>
      <w:r>
        <w:rPr>
          <w:rFonts w:ascii="Arial" w:hAnsi="Arial"/>
        </w:rPr>
        <w:t xml:space="preserve">-, more about connecting with people that, or having an interest in people that you might not necessarily know (=Tyler: Yes, okay), if I can make sense of (=Tyler: Yeah), does that make sense? (=Tyler: Yes) Ja. </w:t>
      </w:r>
    </w:p>
    <w:p w14:paraId="56304509" w14:textId="77777777" w:rsidR="00F031B5" w:rsidRDefault="00F031B5" w:rsidP="00F031B5">
      <w:pPr>
        <w:spacing w:after="0"/>
      </w:pPr>
    </w:p>
    <w:p w14:paraId="14D54DED"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Okay. Yeah. Is there, anyone with whom you felt a difference, in a way? </w:t>
      </w:r>
    </w:p>
    <w:p w14:paraId="561B46E7" w14:textId="77777777" w:rsidR="00F031B5" w:rsidRDefault="00F031B5" w:rsidP="00F031B5">
      <w:pPr>
        <w:spacing w:after="0"/>
        <w:rPr>
          <w:rFonts w:ascii="Arial" w:hAnsi="Arial"/>
        </w:rPr>
      </w:pPr>
    </w:p>
    <w:p w14:paraId="6F7BE288"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[4 second pause]. Uhm, I think everyone (=Tyler: Mmhmm), yes. Because everyone was so different, uh... Uhm, yes, definitely (=Tyler: Mmhmm). Uhm… </w:t>
      </w:r>
    </w:p>
    <w:p w14:paraId="7EAE7AB5" w14:textId="77777777" w:rsidR="00F031B5" w:rsidRDefault="00F031B5" w:rsidP="00F031B5">
      <w:pPr>
        <w:spacing w:after="0"/>
        <w:rPr>
          <w:rFonts w:ascii="Arial" w:hAnsi="Arial"/>
        </w:rPr>
      </w:pPr>
    </w:p>
    <w:p w14:paraId="06A662F9" w14:textId="77777777" w:rsidR="00F031B5" w:rsidRDefault="00F031B5" w:rsidP="00F031B5">
      <w:pPr>
        <w:spacing w:after="0"/>
      </w:pPr>
      <w:r>
        <w:rPr>
          <w:rFonts w:ascii="Arial" w:hAnsi="Arial"/>
          <w:b/>
          <w:bCs/>
        </w:rPr>
        <w:t xml:space="preserve">Tyler: </w:t>
      </w:r>
      <w:r>
        <w:rPr>
          <w:rFonts w:ascii="Arial" w:hAnsi="Arial"/>
        </w:rPr>
        <w:t>In the sense that (=Caleb: Well-) everyone is an individual and have their own individual experiences?</w:t>
      </w:r>
    </w:p>
    <w:p w14:paraId="382FAF9E" w14:textId="77777777" w:rsidR="00F031B5" w:rsidRDefault="00F031B5" w:rsidP="00F031B5">
      <w:pPr>
        <w:spacing w:after="0"/>
      </w:pPr>
    </w:p>
    <w:p w14:paraId="18710CFA" w14:textId="77777777" w:rsidR="00F031B5" w:rsidRDefault="00F031B5" w:rsidP="00F031B5">
      <w:pPr>
        <w:spacing w:after="0"/>
      </w:pPr>
      <w:r>
        <w:rPr>
          <w:rFonts w:ascii="Arial" w:hAnsi="Arial"/>
          <w:b/>
        </w:rPr>
        <w:t xml:space="preserve">Caleb: </w:t>
      </w:r>
      <w:r>
        <w:rPr>
          <w:rFonts w:ascii="Arial" w:hAnsi="Arial"/>
          <w:bCs/>
        </w:rPr>
        <w:t xml:space="preserve">Yes, I didn’t, </w:t>
      </w:r>
      <w:r>
        <w:rPr>
          <w:rFonts w:ascii="Arial" w:hAnsi="Arial"/>
        </w:rPr>
        <w:t xml:space="preserve">I didn't relate to someone very, strongly (=Tyler: </w:t>
      </w:r>
      <w:proofErr w:type="spellStart"/>
      <w:r>
        <w:rPr>
          <w:rFonts w:ascii="Arial" w:hAnsi="Arial"/>
        </w:rPr>
        <w:t>Mmm</w:t>
      </w:r>
      <w:proofErr w:type="spellEnd"/>
      <w:r>
        <w:rPr>
          <w:rFonts w:ascii="Arial" w:hAnsi="Arial"/>
        </w:rPr>
        <w:t xml:space="preserve">), anyone in the group. (=Tyler: </w:t>
      </w:r>
      <w:proofErr w:type="spellStart"/>
      <w:r>
        <w:rPr>
          <w:rFonts w:ascii="Arial" w:hAnsi="Arial"/>
        </w:rPr>
        <w:t>Mmm</w:t>
      </w:r>
      <w:proofErr w:type="spellEnd"/>
      <w:r>
        <w:rPr>
          <w:rFonts w:ascii="Arial" w:hAnsi="Arial"/>
        </w:rPr>
        <w:t xml:space="preserve">). I feel like, uh, D-, n-, no, </w:t>
      </w:r>
      <w:r>
        <w:rPr>
          <w:rFonts w:ascii="Arial" w:hAnsi="Arial"/>
          <w:i/>
          <w:iCs/>
        </w:rPr>
        <w:t>ag</w:t>
      </w:r>
      <w:r>
        <w:rPr>
          <w:rFonts w:ascii="Arial" w:hAnsi="Arial"/>
        </w:rPr>
        <w:t xml:space="preserve"> (=Tyler: [Laugh sigh]), I keep forgetting, the guy sitting across me (=Tyler: Benjamin). Like, we were of the same age (=Tyler: </w:t>
      </w:r>
      <w:proofErr w:type="spellStart"/>
      <w:r>
        <w:rPr>
          <w:rFonts w:ascii="Arial" w:hAnsi="Arial"/>
        </w:rPr>
        <w:t>Mmm</w:t>
      </w:r>
      <w:proofErr w:type="spellEnd"/>
      <w:r>
        <w:rPr>
          <w:rFonts w:ascii="Arial" w:hAnsi="Arial"/>
        </w:rPr>
        <w:t xml:space="preserve">), Ben, Benjamin, ja (=Tyler: Yes), we were of the same age. And I think that is what I related to </w:t>
      </w:r>
      <w:proofErr w:type="spellStart"/>
      <w:r>
        <w:rPr>
          <w:rFonts w:ascii="Arial" w:hAnsi="Arial"/>
        </w:rPr>
        <w:t>probab</w:t>
      </w:r>
      <w:proofErr w:type="spellEnd"/>
      <w:r>
        <w:rPr>
          <w:rFonts w:ascii="Arial" w:hAnsi="Arial"/>
        </w:rPr>
        <w:t xml:space="preserve">-, not of the same age but </w:t>
      </w:r>
      <w:proofErr w:type="gramStart"/>
      <w:r>
        <w:rPr>
          <w:rFonts w:ascii="Arial" w:hAnsi="Arial"/>
        </w:rPr>
        <w:t>a,</w:t>
      </w:r>
      <w:proofErr w:type="gramEnd"/>
      <w:r>
        <w:rPr>
          <w:rFonts w:ascii="Arial" w:hAnsi="Arial"/>
        </w:rPr>
        <w:t xml:space="preserve"> similar age (=Tyler: </w:t>
      </w:r>
      <w:proofErr w:type="spellStart"/>
      <w:r>
        <w:rPr>
          <w:rFonts w:ascii="Arial" w:hAnsi="Arial"/>
        </w:rPr>
        <w:t>Mmm</w:t>
      </w:r>
      <w:proofErr w:type="spellEnd"/>
      <w:r>
        <w:rPr>
          <w:rFonts w:ascii="Arial" w:hAnsi="Arial"/>
        </w:rPr>
        <w:t xml:space="preserve">). And I think that's what I related to most, </w:t>
      </w:r>
      <w:proofErr w:type="gramStart"/>
      <w:r>
        <w:rPr>
          <w:rFonts w:ascii="Arial" w:hAnsi="Arial"/>
        </w:rPr>
        <w:t>but,</w:t>
      </w:r>
      <w:proofErr w:type="gramEnd"/>
      <w:r>
        <w:rPr>
          <w:rFonts w:ascii="Arial" w:hAnsi="Arial"/>
        </w:rPr>
        <w:t xml:space="preserve"> him being, he spoke about being </w:t>
      </w:r>
      <w:proofErr w:type="spellStart"/>
      <w:r>
        <w:rPr>
          <w:rFonts w:ascii="Arial" w:hAnsi="Arial"/>
        </w:rPr>
        <w:t>neurodi</w:t>
      </w:r>
      <w:proofErr w:type="spellEnd"/>
      <w:r>
        <w:rPr>
          <w:rFonts w:ascii="Arial" w:hAnsi="Arial"/>
        </w:rPr>
        <w:t xml:space="preserve">-, neurodivergent and, I feel like that came across a lot (=Tyler: Mmhmm), and that made me ag-, again, like, feel very different from him (=Tyler: Yes, yeah). Ja (=Tyler: Mmhmm… In what ways-?) But interestingly (=Tyler: Yeah?), in that sameness again, sorry, I'm jumping now is </w:t>
      </w:r>
      <w:proofErr w:type="gramStart"/>
      <w:r>
        <w:rPr>
          <w:rFonts w:ascii="Arial" w:hAnsi="Arial"/>
        </w:rPr>
        <w:t>that,</w:t>
      </w:r>
      <w:proofErr w:type="gramEnd"/>
      <w:r>
        <w:rPr>
          <w:rFonts w:ascii="Arial" w:hAnsi="Arial"/>
        </w:rPr>
        <w:t xml:space="preserve"> m-, most people they were quite educated (=Tyler: </w:t>
      </w:r>
      <w:proofErr w:type="spellStart"/>
      <w:r>
        <w:rPr>
          <w:rFonts w:ascii="Arial" w:hAnsi="Arial"/>
        </w:rPr>
        <w:t>Mmm</w:t>
      </w:r>
      <w:proofErr w:type="spellEnd"/>
      <w:r>
        <w:rPr>
          <w:rFonts w:ascii="Arial" w:hAnsi="Arial"/>
        </w:rPr>
        <w:t xml:space="preserve">). </w:t>
      </w:r>
      <w:proofErr w:type="gramStart"/>
      <w:r>
        <w:rPr>
          <w:rFonts w:ascii="Arial" w:hAnsi="Arial"/>
        </w:rPr>
        <w:t>Or,</w:t>
      </w:r>
      <w:proofErr w:type="gramEnd"/>
      <w:r>
        <w:rPr>
          <w:rFonts w:ascii="Arial" w:hAnsi="Arial"/>
        </w:rPr>
        <w:t xml:space="preserve"> did, not, uh, it, that was the general idea I got (=Tyler: Yes), it was everyone had a high standard of education or even [fire alarm starts], oh god, sorry, there's a fire alarm in my (=Tyler: Oh, No. Okay) res. It’s (=Tyler: [Laugh sigh]) probably a false alarm. Give me two... (=Tyler: We can stop this, and) Let's just continue, it, it happens a lot. Like they'll announce it now and I'll, </w:t>
      </w:r>
      <w:proofErr w:type="gramStart"/>
      <w:r>
        <w:rPr>
          <w:rFonts w:ascii="Arial" w:hAnsi="Arial"/>
        </w:rPr>
        <w:t>but,</w:t>
      </w:r>
      <w:proofErr w:type="gramEnd"/>
      <w:r>
        <w:rPr>
          <w:rFonts w:ascii="Arial" w:hAnsi="Arial"/>
        </w:rPr>
        <w:t xml:space="preserve"> just letting you know, [laugh] (=Tyler: [Laugh sigh], okay, sure). The-, no, someone probably smoked a cigarette in their room or something, don’t worry (=Tyler: Oh, okay, okay). It, it happens all-</w:t>
      </w:r>
    </w:p>
    <w:p w14:paraId="440B9EB9" w14:textId="77777777" w:rsidR="00F031B5" w:rsidRDefault="00F031B5" w:rsidP="00F031B5">
      <w:pPr>
        <w:spacing w:after="0"/>
      </w:pPr>
    </w:p>
    <w:p w14:paraId="0CD4F920"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We can really stop this at any point if </w:t>
      </w:r>
      <w:proofErr w:type="gramStart"/>
      <w:r>
        <w:rPr>
          <w:rFonts w:ascii="Arial" w:hAnsi="Arial"/>
        </w:rPr>
        <w:t>you, if</w:t>
      </w:r>
      <w:proofErr w:type="gramEnd"/>
      <w:r>
        <w:rPr>
          <w:rFonts w:ascii="Arial" w:hAnsi="Arial"/>
        </w:rPr>
        <w:t xml:space="preserve"> you need.</w:t>
      </w:r>
    </w:p>
    <w:p w14:paraId="6165F2E6" w14:textId="77777777" w:rsidR="00F031B5" w:rsidRDefault="00F031B5" w:rsidP="00F031B5">
      <w:pPr>
        <w:spacing w:after="0"/>
        <w:rPr>
          <w:rFonts w:ascii="Arial" w:hAnsi="Arial"/>
        </w:rPr>
      </w:pPr>
    </w:p>
    <w:p w14:paraId="1F245D30"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No, it's fine (=Tyler: Okay, okay). The-, can you hear it? Like it’s </w:t>
      </w:r>
      <w:proofErr w:type="spellStart"/>
      <w:r>
        <w:rPr>
          <w:rFonts w:ascii="Arial" w:hAnsi="Arial"/>
        </w:rPr>
        <w:t>bo</w:t>
      </w:r>
      <w:proofErr w:type="spellEnd"/>
      <w:r>
        <w:rPr>
          <w:rFonts w:ascii="Arial" w:hAnsi="Arial"/>
        </w:rPr>
        <w:t>-</w:t>
      </w:r>
    </w:p>
    <w:p w14:paraId="5117C909" w14:textId="77777777" w:rsidR="00F031B5" w:rsidRDefault="00F031B5" w:rsidP="00F031B5">
      <w:pPr>
        <w:spacing w:after="0"/>
        <w:rPr>
          <w:rFonts w:ascii="Arial" w:hAnsi="Arial"/>
        </w:rPr>
      </w:pPr>
    </w:p>
    <w:p w14:paraId="18884CD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I can, but I can hear you, so it’s fine. </w:t>
      </w:r>
    </w:p>
    <w:p w14:paraId="3FF99805" w14:textId="77777777" w:rsidR="00F031B5" w:rsidRDefault="00F031B5" w:rsidP="00F031B5">
      <w:pPr>
        <w:spacing w:after="0"/>
        <w:rPr>
          <w:rFonts w:ascii="Arial" w:hAnsi="Arial"/>
        </w:rPr>
      </w:pPr>
    </w:p>
    <w:p w14:paraId="6549DA92"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Okay, ja (=Tyler: </w:t>
      </w:r>
      <w:proofErr w:type="spellStart"/>
      <w:r>
        <w:rPr>
          <w:rFonts w:ascii="Arial" w:hAnsi="Arial"/>
        </w:rPr>
        <w:t>Mmm</w:t>
      </w:r>
      <w:proofErr w:type="spellEnd"/>
      <w:r>
        <w:rPr>
          <w:rFonts w:ascii="Arial" w:hAnsi="Arial"/>
        </w:rPr>
        <w:t xml:space="preserve">). Uhm, what were we speaking about? [Laugh sigh] (=Tyler: [Laugh sigh]), sorry. </w:t>
      </w:r>
    </w:p>
    <w:p w14:paraId="5D52FC50" w14:textId="77777777" w:rsidR="00F031B5" w:rsidRDefault="00F031B5" w:rsidP="00F031B5">
      <w:pPr>
        <w:spacing w:after="0"/>
        <w:rPr>
          <w:rFonts w:ascii="Arial" w:hAnsi="Arial"/>
        </w:rPr>
      </w:pPr>
    </w:p>
    <w:p w14:paraId="53A66AC5" w14:textId="77777777" w:rsidR="00F031B5" w:rsidRDefault="00F031B5" w:rsidP="00F031B5">
      <w:pPr>
        <w:spacing w:after="0"/>
      </w:pPr>
      <w:r>
        <w:rPr>
          <w:rFonts w:ascii="Arial" w:hAnsi="Arial"/>
          <w:b/>
          <w:bCs/>
        </w:rPr>
        <w:t xml:space="preserve">Tyler: </w:t>
      </w:r>
      <w:r>
        <w:rPr>
          <w:rFonts w:ascii="Arial" w:hAnsi="Arial"/>
        </w:rPr>
        <w:t>Uhm, uh, you were talking about, uh, most, or everyone feeling quite educated.</w:t>
      </w:r>
    </w:p>
    <w:p w14:paraId="325ADC03" w14:textId="77777777" w:rsidR="00F031B5" w:rsidRDefault="00F031B5" w:rsidP="00F031B5">
      <w:pPr>
        <w:spacing w:after="0"/>
      </w:pPr>
    </w:p>
    <w:p w14:paraId="62B72DC3" w14:textId="77777777" w:rsidR="00F031B5" w:rsidRDefault="00F031B5" w:rsidP="00F031B5">
      <w:pPr>
        <w:spacing w:after="0"/>
      </w:pPr>
      <w:r>
        <w:rPr>
          <w:rFonts w:ascii="Arial" w:hAnsi="Arial"/>
          <w:b/>
        </w:rPr>
        <w:t xml:space="preserve">Caleb: </w:t>
      </w:r>
      <w:r>
        <w:rPr>
          <w:rFonts w:ascii="Arial" w:hAnsi="Arial"/>
        </w:rPr>
        <w:t xml:space="preserve">Oh, yes. Ja. Uhm, ja, that's, </w:t>
      </w:r>
      <w:proofErr w:type="spellStart"/>
      <w:r>
        <w:rPr>
          <w:rFonts w:ascii="Arial" w:hAnsi="Arial"/>
        </w:rPr>
        <w:t>tha</w:t>
      </w:r>
      <w:proofErr w:type="spellEnd"/>
      <w:r>
        <w:rPr>
          <w:rFonts w:ascii="Arial" w:hAnsi="Arial"/>
        </w:rPr>
        <w:t xml:space="preserve">-, that's a sense of sameness that I got in the group. But, since we're off, we're going more the differences side, the gender issue ag-, or, </w:t>
      </w:r>
      <w:proofErr w:type="gramStart"/>
      <w:r>
        <w:rPr>
          <w:rFonts w:ascii="Arial" w:hAnsi="Arial"/>
        </w:rPr>
        <w:t>or,</w:t>
      </w:r>
      <w:proofErr w:type="gramEnd"/>
      <w:r>
        <w:rPr>
          <w:rFonts w:ascii="Arial" w:hAnsi="Arial"/>
        </w:rPr>
        <w:t xml:space="preserve"> being, uncomfortable with your gender or no, having experienced gender dysphoria (=Tyler: </w:t>
      </w:r>
      <w:proofErr w:type="spellStart"/>
      <w:r>
        <w:rPr>
          <w:rFonts w:ascii="Arial" w:hAnsi="Arial"/>
        </w:rPr>
        <w:t>Mmm</w:t>
      </w:r>
      <w:proofErr w:type="spellEnd"/>
      <w:r>
        <w:rPr>
          <w:rFonts w:ascii="Arial" w:hAnsi="Arial"/>
        </w:rPr>
        <w:t xml:space="preserve">), is something that I can't relate with (=Tyler: Right). I don't think I've </w:t>
      </w:r>
      <w:proofErr w:type="gramStart"/>
      <w:r>
        <w:rPr>
          <w:rFonts w:ascii="Arial" w:hAnsi="Arial"/>
        </w:rPr>
        <w:t>have</w:t>
      </w:r>
      <w:proofErr w:type="gramEnd"/>
      <w:r>
        <w:rPr>
          <w:rFonts w:ascii="Arial" w:hAnsi="Arial"/>
        </w:rPr>
        <w:t>, if I have it wasn't something significant to me that, ja (=Tyler: Mmhmm, okay). That's, just, ja.</w:t>
      </w:r>
    </w:p>
    <w:p w14:paraId="28638767" w14:textId="77777777" w:rsidR="00F031B5" w:rsidRDefault="00F031B5" w:rsidP="00F031B5">
      <w:pPr>
        <w:spacing w:after="0"/>
      </w:pPr>
    </w:p>
    <w:p w14:paraId="0D4E5409" w14:textId="77777777" w:rsidR="00F031B5" w:rsidRDefault="00F031B5" w:rsidP="00F031B5">
      <w:pPr>
        <w:spacing w:after="0"/>
      </w:pPr>
      <w:r>
        <w:rPr>
          <w:rFonts w:ascii="Arial" w:hAnsi="Arial"/>
          <w:b/>
        </w:rPr>
        <w:t xml:space="preserve">Tyler: </w:t>
      </w:r>
      <w:r>
        <w:rPr>
          <w:rFonts w:ascii="Arial" w:hAnsi="Arial"/>
          <w:bCs/>
        </w:rPr>
        <w:t>Cool. Uhm, (=Caleb: Ja)</w:t>
      </w:r>
      <w:r>
        <w:rPr>
          <w:rFonts w:ascii="Arial" w:hAnsi="Arial"/>
        </w:rPr>
        <w:t xml:space="preserve">, what do you think about agreement your group? Uh, what do you think you tend to agree on? </w:t>
      </w:r>
    </w:p>
    <w:p w14:paraId="10FA9A0A" w14:textId="77777777" w:rsidR="00F031B5" w:rsidRDefault="00F031B5" w:rsidP="00F031B5">
      <w:pPr>
        <w:spacing w:after="0"/>
      </w:pPr>
    </w:p>
    <w:p w14:paraId="78F43105" w14:textId="77777777" w:rsidR="00F031B5" w:rsidRDefault="00F031B5" w:rsidP="00F031B5">
      <w:pPr>
        <w:spacing w:after="0"/>
      </w:pPr>
      <w:r>
        <w:rPr>
          <w:rFonts w:ascii="Arial" w:hAnsi="Arial"/>
          <w:b/>
        </w:rPr>
        <w:t xml:space="preserve">Caleb: </w:t>
      </w:r>
      <w:r>
        <w:rPr>
          <w:rFonts w:ascii="Arial" w:hAnsi="Arial"/>
          <w:bCs/>
        </w:rPr>
        <w:t xml:space="preserve">Uhm… </w:t>
      </w:r>
      <w:r>
        <w:rPr>
          <w:rFonts w:ascii="Arial" w:hAnsi="Arial"/>
        </w:rPr>
        <w:t xml:space="preserve">most things. I can </w:t>
      </w:r>
      <w:proofErr w:type="spellStart"/>
      <w:r>
        <w:rPr>
          <w:rFonts w:ascii="Arial" w:hAnsi="Arial"/>
        </w:rPr>
        <w:t>ro</w:t>
      </w:r>
      <w:proofErr w:type="spellEnd"/>
      <w:r>
        <w:rPr>
          <w:rFonts w:ascii="Arial" w:hAnsi="Arial"/>
        </w:rPr>
        <w:t xml:space="preserve">-, c-, I can say about things that I had, didn't agree on more (=Tyler:  Yes, yes, okay). I think, uh, the, the things that I agreed with, I can't remember because it didn't stand out to me but (=Tyler: </w:t>
      </w:r>
      <w:proofErr w:type="spellStart"/>
      <w:r>
        <w:rPr>
          <w:rFonts w:ascii="Arial" w:hAnsi="Arial"/>
        </w:rPr>
        <w:t>Mmm</w:t>
      </w:r>
      <w:proofErr w:type="spellEnd"/>
      <w:r>
        <w:rPr>
          <w:rFonts w:ascii="Arial" w:hAnsi="Arial"/>
        </w:rPr>
        <w:t xml:space="preserve">) the things, when Benjamin spoke about if, uh, if, uh, sex was seen as more casual (=Tyler: </w:t>
      </w:r>
      <w:proofErr w:type="spellStart"/>
      <w:r>
        <w:rPr>
          <w:rFonts w:ascii="Arial" w:hAnsi="Arial"/>
        </w:rPr>
        <w:t>Mmm</w:t>
      </w:r>
      <w:proofErr w:type="spellEnd"/>
      <w:r>
        <w:rPr>
          <w:rFonts w:ascii="Arial" w:hAnsi="Arial"/>
        </w:rPr>
        <w:t xml:space="preserve">) would people see something about rape, that like, was like, no, I totally disagree with him (=Tyler: Yeah) [fire alarm stops]. Uh, it, no, like, that's simple no. I don't even have to explain myself (=Tyler: Mmhmm). I d-, </w:t>
      </w:r>
      <w:proofErr w:type="spellStart"/>
      <w:r>
        <w:rPr>
          <w:rFonts w:ascii="Arial" w:hAnsi="Arial"/>
        </w:rPr>
        <w:t>Iike</w:t>
      </w:r>
      <w:proofErr w:type="spellEnd"/>
      <w:r>
        <w:rPr>
          <w:rFonts w:ascii="Arial" w:hAnsi="Arial"/>
        </w:rPr>
        <w:t xml:space="preserve">, </w:t>
      </w:r>
      <w:proofErr w:type="spellStart"/>
      <w:r>
        <w:rPr>
          <w:rFonts w:ascii="Arial" w:hAnsi="Arial"/>
        </w:rPr>
        <w:t>‘cause</w:t>
      </w:r>
      <w:proofErr w:type="spellEnd"/>
      <w:r>
        <w:rPr>
          <w:rFonts w:ascii="Arial" w:hAnsi="Arial"/>
        </w:rPr>
        <w:t xml:space="preserve">, I can't, under-, I don't understand where his reasoning has come from (=Tyler: Yeah). Like, he, he tried to explain it, I tried to follow. I didn't understand it, </w:t>
      </w:r>
      <w:proofErr w:type="gramStart"/>
      <w:r>
        <w:rPr>
          <w:rFonts w:ascii="Arial" w:hAnsi="Arial"/>
        </w:rPr>
        <w:t>and,</w:t>
      </w:r>
      <w:proofErr w:type="gramEnd"/>
      <w:r>
        <w:rPr>
          <w:rFonts w:ascii="Arial" w:hAnsi="Arial"/>
        </w:rPr>
        <w:t xml:space="preserve"> I simply disagree with him (=Tyler: Mmhmm). Uhm, what’s another? Lola said something that… Uhm, something that's not necessarily with the group but (=Tyler: Okay), in queerness, in g-, queer, queer people in general tend to be very socialistic. I don't know why (=Tyler: Okay), it's just a trend that I've seen (=Tyler: Mmhmm). And this is like, I'm an </w:t>
      </w:r>
      <w:proofErr w:type="spellStart"/>
      <w:r>
        <w:rPr>
          <w:rFonts w:ascii="Arial" w:hAnsi="Arial"/>
        </w:rPr>
        <w:t>econo</w:t>
      </w:r>
      <w:proofErr w:type="spellEnd"/>
      <w:r>
        <w:rPr>
          <w:rFonts w:ascii="Arial" w:hAnsi="Arial"/>
        </w:rPr>
        <w:t xml:space="preserve">-, I study economics. </w:t>
      </w:r>
      <w:proofErr w:type="gramStart"/>
      <w:r>
        <w:rPr>
          <w:rFonts w:ascii="Arial" w:hAnsi="Arial"/>
        </w:rPr>
        <w:t>And,</w:t>
      </w:r>
      <w:proofErr w:type="gramEnd"/>
      <w:r>
        <w:rPr>
          <w:rFonts w:ascii="Arial" w:hAnsi="Arial"/>
        </w:rPr>
        <w:t xml:space="preserve"> this is something that has, I don't understand why it like, this thing, trend exists, like, but I'm not of the opinion that socialism is the way out, I feel like it's because the current system, the capitalist system has… has, uh, because of privileges, uh, marginalized (=Tyler: </w:t>
      </w:r>
      <w:proofErr w:type="spellStart"/>
      <w:r>
        <w:rPr>
          <w:rFonts w:ascii="Arial" w:hAnsi="Arial"/>
        </w:rPr>
        <w:t>Mmm</w:t>
      </w:r>
      <w:proofErr w:type="spellEnd"/>
      <w:r>
        <w:rPr>
          <w:rFonts w:ascii="Arial" w:hAnsi="Arial"/>
        </w:rPr>
        <w:t>) lots of people because of it. And, because the, but I think that is one thing that I tend to disagree with many queer people with, is I don't think socialism is the way to go. Ja.</w:t>
      </w:r>
    </w:p>
    <w:p w14:paraId="4B098048" w14:textId="77777777" w:rsidR="00F031B5" w:rsidRDefault="00F031B5" w:rsidP="00F031B5">
      <w:pPr>
        <w:spacing w:after="0"/>
      </w:pPr>
    </w:p>
    <w:p w14:paraId="468B208C" w14:textId="77777777" w:rsidR="00F031B5" w:rsidRDefault="00F031B5" w:rsidP="00F031B5">
      <w:pPr>
        <w:spacing w:after="0"/>
      </w:pPr>
      <w:r>
        <w:rPr>
          <w:rFonts w:ascii="Arial" w:hAnsi="Arial"/>
          <w:b/>
        </w:rPr>
        <w:t xml:space="preserve">Tyler: </w:t>
      </w:r>
      <w:r>
        <w:rPr>
          <w:rFonts w:ascii="Arial" w:hAnsi="Arial"/>
          <w:bCs/>
        </w:rPr>
        <w:t xml:space="preserve">Uhm, </w:t>
      </w:r>
      <w:r>
        <w:rPr>
          <w:rFonts w:ascii="Arial" w:hAnsi="Arial"/>
        </w:rPr>
        <w:t xml:space="preserve">okay. Okay. That's fine, [laugh sigh]. (=Caleb: That's a bit off topic, but like-). No, no, that's interesting. It's </w:t>
      </w:r>
      <w:proofErr w:type="gramStart"/>
      <w:r>
        <w:rPr>
          <w:rFonts w:ascii="Arial" w:hAnsi="Arial"/>
        </w:rPr>
        <w:t>a really interesting</w:t>
      </w:r>
      <w:proofErr w:type="gramEnd"/>
      <w:r>
        <w:rPr>
          <w:rFonts w:ascii="Arial" w:hAnsi="Arial"/>
        </w:rPr>
        <w:t xml:space="preserve"> (=Caleb: Okay) point to bring up. Yeah. Uhm, so, how do you feel about, uh – Oh, is there anything that that you wanted to say, in the focus group, but you didn't?</w:t>
      </w:r>
    </w:p>
    <w:p w14:paraId="626C8541" w14:textId="77777777" w:rsidR="00F031B5" w:rsidRDefault="00F031B5" w:rsidP="00F031B5">
      <w:pPr>
        <w:spacing w:after="0"/>
      </w:pPr>
    </w:p>
    <w:p w14:paraId="78410C1D" w14:textId="77777777" w:rsidR="00F031B5" w:rsidRDefault="00F031B5" w:rsidP="00F031B5">
      <w:pPr>
        <w:spacing w:after="0"/>
      </w:pPr>
      <w:r>
        <w:rPr>
          <w:rFonts w:ascii="Arial" w:hAnsi="Arial"/>
          <w:b/>
        </w:rPr>
        <w:t xml:space="preserve">Caleb: </w:t>
      </w:r>
      <w:r>
        <w:rPr>
          <w:rFonts w:ascii="Arial" w:hAnsi="Arial"/>
        </w:rPr>
        <w:t xml:space="preserve">I think this, specifically this (=Tyler: This), I was, I wanted to s-, I wanted to hear the sentiment in the group (=Tyler: </w:t>
      </w:r>
      <w:proofErr w:type="spellStart"/>
      <w:r>
        <w:rPr>
          <w:rFonts w:ascii="Arial" w:hAnsi="Arial"/>
        </w:rPr>
        <w:t>Mmm</w:t>
      </w:r>
      <w:proofErr w:type="spellEnd"/>
      <w:r>
        <w:rPr>
          <w:rFonts w:ascii="Arial" w:hAnsi="Arial"/>
        </w:rPr>
        <w:t xml:space="preserve">) and I forgot about that (=Tyler: Oh). I, I was, I wanted to hear what other people's opinions would be, (=Tyler: </w:t>
      </w:r>
      <w:proofErr w:type="spellStart"/>
      <w:r>
        <w:rPr>
          <w:rFonts w:ascii="Arial" w:hAnsi="Arial"/>
        </w:rPr>
        <w:t>Mmm</w:t>
      </w:r>
      <w:proofErr w:type="spellEnd"/>
      <w:r>
        <w:rPr>
          <w:rFonts w:ascii="Arial" w:hAnsi="Arial"/>
        </w:rPr>
        <w:t>) ja.</w:t>
      </w:r>
    </w:p>
    <w:p w14:paraId="727ABE40" w14:textId="77777777" w:rsidR="00F031B5" w:rsidRDefault="00F031B5" w:rsidP="00F031B5">
      <w:pPr>
        <w:spacing w:after="0"/>
      </w:pPr>
    </w:p>
    <w:p w14:paraId="69E1980E" w14:textId="77777777" w:rsidR="00F031B5" w:rsidRDefault="00F031B5" w:rsidP="00F031B5">
      <w:pPr>
        <w:spacing w:after="0"/>
      </w:pPr>
      <w:r>
        <w:rPr>
          <w:rFonts w:ascii="Arial" w:hAnsi="Arial"/>
          <w:b/>
        </w:rPr>
        <w:lastRenderedPageBreak/>
        <w:t xml:space="preserve">Tyler: </w:t>
      </w:r>
      <w:r>
        <w:rPr>
          <w:rFonts w:ascii="Arial" w:hAnsi="Arial"/>
        </w:rPr>
        <w:t>Okay, so you didn't bring it up, simply because you forgot about the topic?</w:t>
      </w:r>
    </w:p>
    <w:p w14:paraId="0E934634" w14:textId="77777777" w:rsidR="00F031B5" w:rsidRDefault="00F031B5" w:rsidP="00F031B5">
      <w:pPr>
        <w:spacing w:after="0"/>
      </w:pPr>
    </w:p>
    <w:p w14:paraId="42F8E8B2" w14:textId="77777777" w:rsidR="00F031B5" w:rsidRDefault="00F031B5" w:rsidP="00F031B5">
      <w:pPr>
        <w:spacing w:after="0"/>
      </w:pPr>
      <w:r>
        <w:rPr>
          <w:rFonts w:ascii="Arial" w:hAnsi="Arial"/>
          <w:b/>
        </w:rPr>
        <w:t xml:space="preserve">Caleb: </w:t>
      </w:r>
      <w:r>
        <w:rPr>
          <w:rFonts w:ascii="Arial" w:hAnsi="Arial"/>
        </w:rPr>
        <w:t xml:space="preserve">No, I think I just thought about it afterwards and I was like (=Tyler: Oh), this is something that I, like, continuously come across (=Tyler: Mmhmm), like with queer friends (=Tyler: Mmhmm). Uh, and it's usually like, no, uh, usually, that conversation always goes like, “No, we, I don't, I don't agree with you.” And I was interested to see if my stereotype upholds (=Tyler: Mmhmm), if I can say it that way, [laugh]. </w:t>
      </w:r>
    </w:p>
    <w:p w14:paraId="6203CA28" w14:textId="77777777" w:rsidR="00F031B5" w:rsidRDefault="00F031B5" w:rsidP="00F031B5">
      <w:pPr>
        <w:spacing w:after="0"/>
      </w:pPr>
    </w:p>
    <w:p w14:paraId="466F4409" w14:textId="77777777" w:rsidR="00F031B5" w:rsidRDefault="00F031B5" w:rsidP="00F031B5">
      <w:pPr>
        <w:spacing w:after="0"/>
      </w:pPr>
      <w:r>
        <w:rPr>
          <w:rFonts w:ascii="Arial" w:hAnsi="Arial"/>
          <w:b/>
        </w:rPr>
        <w:t xml:space="preserve">Tyler: </w:t>
      </w:r>
      <w:r>
        <w:rPr>
          <w:rFonts w:ascii="Arial" w:hAnsi="Arial"/>
          <w:bCs/>
        </w:rPr>
        <w:t xml:space="preserve">Yeah, </w:t>
      </w:r>
      <w:r>
        <w:rPr>
          <w:rFonts w:ascii="Arial" w:hAnsi="Arial"/>
        </w:rPr>
        <w:t>yeah. Sure. Yeah (=Caleb: Ja), that would be interesting to see (=Caleb: Ja). Uhm, so this might be a strange question, uhm (=Caleb: Ja?), but how do you feel now about your queerness after having participated in the focus group?</w:t>
      </w:r>
    </w:p>
    <w:p w14:paraId="3591EF80" w14:textId="77777777" w:rsidR="00F031B5" w:rsidRDefault="00F031B5" w:rsidP="00F031B5">
      <w:pPr>
        <w:spacing w:after="0"/>
      </w:pPr>
    </w:p>
    <w:p w14:paraId="3A9DE05C" w14:textId="77777777" w:rsidR="00F031B5" w:rsidRDefault="00F031B5" w:rsidP="00F031B5">
      <w:pPr>
        <w:spacing w:after="0"/>
      </w:pPr>
      <w:r>
        <w:rPr>
          <w:rFonts w:ascii="Arial" w:hAnsi="Arial"/>
          <w:b/>
        </w:rPr>
        <w:t xml:space="preserve">Caleb: </w:t>
      </w:r>
      <w:r>
        <w:rPr>
          <w:rFonts w:ascii="Arial" w:hAnsi="Arial"/>
          <w:bCs/>
        </w:rPr>
        <w:t xml:space="preserve">Ah, </w:t>
      </w:r>
      <w:r>
        <w:rPr>
          <w:rFonts w:ascii="Arial" w:hAnsi="Arial"/>
        </w:rPr>
        <w:t xml:space="preserve">interesting. I feel more settled in it, if I can (=Tyler: Yes?), more comfortable in it, in a way that I didn't expect I would be (=Tyler: Oh). I didn't expect I would become more com-, like (=Tyler: Mmhmm), it was interesting to me. Ja, and I think afterwards, I felt, more… I, I usually, when I was younger, and, I didn't realize how long this has been going, of how scared I was to, uh, act in </w:t>
      </w:r>
      <w:proofErr w:type="gramStart"/>
      <w:r>
        <w:rPr>
          <w:rFonts w:ascii="Arial" w:hAnsi="Arial"/>
        </w:rPr>
        <w:t>a,</w:t>
      </w:r>
      <w:proofErr w:type="gramEnd"/>
      <w:r>
        <w:rPr>
          <w:rFonts w:ascii="Arial" w:hAnsi="Arial"/>
        </w:rPr>
        <w:t xml:space="preserve"> gender-nonconforming manner (=Tyler: Mmhmm). And when I interacted with people who are comfortable in their gender-nonconforming-ness, if I can say so, uh, I felt like “Oh, like, why do I worry?” Like, yes, I, I was like, </w:t>
      </w:r>
      <w:proofErr w:type="spellStart"/>
      <w:r>
        <w:rPr>
          <w:rFonts w:ascii="Arial" w:hAnsi="Arial"/>
        </w:rPr>
        <w:t>sh</w:t>
      </w:r>
      <w:proofErr w:type="spellEnd"/>
      <w:r>
        <w:rPr>
          <w:rFonts w:ascii="Arial" w:hAnsi="Arial"/>
        </w:rPr>
        <w:t>-, “I should talk in a deep voice to be masculine and (=Tyler: Right</w:t>
      </w:r>
      <w:proofErr w:type="gramStart"/>
      <w:r>
        <w:rPr>
          <w:rFonts w:ascii="Arial" w:hAnsi="Arial"/>
        </w:rPr>
        <w:t>), or</w:t>
      </w:r>
      <w:proofErr w:type="gramEnd"/>
      <w:r>
        <w:rPr>
          <w:rFonts w:ascii="Arial" w:hAnsi="Arial"/>
        </w:rPr>
        <w:t xml:space="preserve"> walk in a certain way (=Tyler: </w:t>
      </w:r>
      <w:proofErr w:type="spellStart"/>
      <w:r>
        <w:rPr>
          <w:rFonts w:ascii="Arial" w:hAnsi="Arial"/>
        </w:rPr>
        <w:t>Mmm</w:t>
      </w:r>
      <w:proofErr w:type="spellEnd"/>
      <w:r>
        <w:rPr>
          <w:rFonts w:ascii="Arial" w:hAnsi="Arial"/>
        </w:rPr>
        <w:t xml:space="preserve">), do not have certain mannerisms.” I feel like it is also internalized homophobia, but like, very suppressed, d-, far back. </w:t>
      </w:r>
      <w:proofErr w:type="gramStart"/>
      <w:r>
        <w:rPr>
          <w:rFonts w:ascii="Arial" w:hAnsi="Arial"/>
        </w:rPr>
        <w:t>But,</w:t>
      </w:r>
      <w:proofErr w:type="gramEnd"/>
      <w:r>
        <w:rPr>
          <w:rFonts w:ascii="Arial" w:hAnsi="Arial"/>
        </w:rPr>
        <w:t xml:space="preserve"> I think after that, I don't, I care less, and I didn't realize that I would care, like, that I cared that much and I think it came, I made that realization, ja.</w:t>
      </w:r>
    </w:p>
    <w:p w14:paraId="55B5019D" w14:textId="77777777" w:rsidR="00F031B5" w:rsidRDefault="00F031B5" w:rsidP="00F031B5">
      <w:pPr>
        <w:spacing w:after="0"/>
      </w:pPr>
    </w:p>
    <w:p w14:paraId="1C0BB5DC"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Yeah, yeah. Okay, </w:t>
      </w:r>
      <w:r>
        <w:rPr>
          <w:rFonts w:ascii="Arial" w:hAnsi="Arial"/>
        </w:rPr>
        <w:t xml:space="preserve">great. </w:t>
      </w:r>
      <w:proofErr w:type="gramStart"/>
      <w:r>
        <w:rPr>
          <w:rFonts w:ascii="Arial" w:hAnsi="Arial"/>
        </w:rPr>
        <w:t>So</w:t>
      </w:r>
      <w:proofErr w:type="gramEnd"/>
      <w:r>
        <w:rPr>
          <w:rFonts w:ascii="Arial" w:hAnsi="Arial"/>
        </w:rPr>
        <w:t xml:space="preserve"> there's something, slightly liberating about (=Caleb: Yes, definitely) the, the experience. Okay (=Caleb: Yes). Cool. Very interesting. Uhm, another thing that you brought up that I found quite interesting was, uhm, how, you know, in the context of your relationships, it was, uhm, how certain, how gay partners aren't always on the same timeline when it comes to outness, and, uh, comfort in their identity. Uhm, and (=Caleb: Yes), yeah, so, and how that affected your relationship,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you were, sort of reliving things that you have gone through that your partner was then experiencing at the time. Uhm, I wonder if you have any like example of how that like </w:t>
      </w:r>
      <w:proofErr w:type="gramStart"/>
      <w:r>
        <w:rPr>
          <w:rFonts w:ascii="Arial" w:hAnsi="Arial"/>
        </w:rPr>
        <w:t>actually affected</w:t>
      </w:r>
      <w:proofErr w:type="gramEnd"/>
      <w:r>
        <w:rPr>
          <w:rFonts w:ascii="Arial" w:hAnsi="Arial"/>
        </w:rPr>
        <w:t xml:space="preserve"> a relationship? </w:t>
      </w:r>
    </w:p>
    <w:p w14:paraId="084C79E3" w14:textId="77777777" w:rsidR="00F031B5" w:rsidRDefault="00F031B5" w:rsidP="00F031B5">
      <w:pPr>
        <w:spacing w:after="0"/>
        <w:rPr>
          <w:rFonts w:ascii="Arial" w:hAnsi="Arial"/>
        </w:rPr>
      </w:pPr>
    </w:p>
    <w:p w14:paraId="78ECBF72" w14:textId="77777777" w:rsidR="00F031B5" w:rsidRDefault="00F031B5" w:rsidP="00F031B5">
      <w:pPr>
        <w:spacing w:after="0"/>
        <w:rPr>
          <w:rFonts w:ascii="Arial" w:hAnsi="Arial"/>
          <w:i/>
          <w:iCs/>
        </w:rPr>
      </w:pPr>
      <w:r>
        <w:rPr>
          <w:rFonts w:ascii="Arial" w:hAnsi="Arial"/>
          <w:b/>
          <w:bCs/>
        </w:rPr>
        <w:t xml:space="preserve">Caleb: </w:t>
      </w:r>
      <w:proofErr w:type="spellStart"/>
      <w:r>
        <w:rPr>
          <w:rFonts w:ascii="Arial" w:hAnsi="Arial"/>
          <w:i/>
          <w:iCs/>
        </w:rPr>
        <w:t>Ooff</w:t>
      </w:r>
      <w:proofErr w:type="spellEnd"/>
      <w:r>
        <w:rPr>
          <w:rFonts w:ascii="Arial" w:hAnsi="Arial"/>
          <w:i/>
          <w:iCs/>
        </w:rPr>
        <w:t>…</w:t>
      </w:r>
    </w:p>
    <w:p w14:paraId="2D796B48" w14:textId="77777777" w:rsidR="00F031B5" w:rsidRDefault="00F031B5" w:rsidP="00F031B5">
      <w:pPr>
        <w:spacing w:after="0"/>
        <w:rPr>
          <w:rFonts w:ascii="Arial" w:hAnsi="Arial"/>
          <w:i/>
          <w:iCs/>
        </w:rPr>
      </w:pPr>
    </w:p>
    <w:p w14:paraId="26156E2B" w14:textId="77777777" w:rsidR="00F031B5" w:rsidRDefault="00F031B5" w:rsidP="00F031B5">
      <w:pPr>
        <w:spacing w:after="0"/>
      </w:pPr>
      <w:r>
        <w:rPr>
          <w:rFonts w:ascii="Arial" w:hAnsi="Arial"/>
          <w:b/>
          <w:bCs/>
        </w:rPr>
        <w:t xml:space="preserve">Tyler: </w:t>
      </w:r>
      <w:r>
        <w:rPr>
          <w:rFonts w:ascii="Arial" w:hAnsi="Arial"/>
        </w:rPr>
        <w:t>If you're comfortable, [laugh sigh], going (=Caleb: I feel like it came across-) into that.</w:t>
      </w:r>
    </w:p>
    <w:p w14:paraId="1F302643" w14:textId="77777777" w:rsidR="00F031B5" w:rsidRDefault="00F031B5" w:rsidP="00F031B5">
      <w:pPr>
        <w:spacing w:after="0"/>
      </w:pPr>
    </w:p>
    <w:p w14:paraId="1538AC7D" w14:textId="77777777" w:rsidR="00F031B5" w:rsidRDefault="00F031B5" w:rsidP="00F031B5">
      <w:pPr>
        <w:spacing w:after="0"/>
      </w:pPr>
      <w:r>
        <w:rPr>
          <w:rFonts w:ascii="Arial" w:hAnsi="Arial"/>
          <w:b/>
        </w:rPr>
        <w:t xml:space="preserve">Caleb: </w:t>
      </w:r>
      <w:r>
        <w:rPr>
          <w:rFonts w:ascii="Arial" w:hAnsi="Arial"/>
          <w:bCs/>
        </w:rPr>
        <w:t>-</w:t>
      </w:r>
      <w:r>
        <w:rPr>
          <w:rFonts w:ascii="Arial" w:hAnsi="Arial"/>
        </w:rPr>
        <w:t xml:space="preserve">very much with the parent dynamic (=Tyler: Okay). Like, I'd be in the room and my partner's parents would call, and I won't be mentioned (=Tyler: Mmhmm). And it's like… uh, what am I doing, this like, how, “what are you doing now?” “No, I'm just at my house” (=Tyler: Oh, Okay). No, you're not, [laugh]. Uhm, also, with, well, that's the first partner I was with, and… like, I always felt, how can I say? Because he spoke about how he's only come out now and his parents found out he didn't come out to them and things. But then he'd, want to be intimate in public. And I'm like, “Okay, I'm fine with this but I don't know like, if, I could, like, if I can hold your hand, would you freak out? (=Tyler: Mmhmm) Because I, how would, what would your reaction be?” And that constant having to think, not necessarily what </w:t>
      </w:r>
      <w:r>
        <w:rPr>
          <w:rFonts w:ascii="Arial" w:hAnsi="Arial"/>
        </w:rPr>
        <w:lastRenderedPageBreak/>
        <w:t xml:space="preserve">other people think </w:t>
      </w:r>
      <w:proofErr w:type="spellStart"/>
      <w:r>
        <w:rPr>
          <w:rFonts w:ascii="Arial" w:hAnsi="Arial"/>
        </w:rPr>
        <w:t>‘cause</w:t>
      </w:r>
      <w:proofErr w:type="spellEnd"/>
      <w:r>
        <w:rPr>
          <w:rFonts w:ascii="Arial" w:hAnsi="Arial"/>
        </w:rPr>
        <w:t xml:space="preserve"> I just, I don't care anymore. But that's </w:t>
      </w:r>
      <w:r w:rsidRPr="00317507">
        <w:rPr>
          <w:rFonts w:ascii="Arial" w:hAnsi="Arial"/>
          <w:i/>
          <w:iCs/>
        </w:rPr>
        <w:t>me</w:t>
      </w:r>
      <w:r>
        <w:rPr>
          <w:rFonts w:ascii="Arial" w:hAnsi="Arial"/>
        </w:rPr>
        <w:t xml:space="preserve">. I </w:t>
      </w:r>
      <w:proofErr w:type="gramStart"/>
      <w:r>
        <w:rPr>
          <w:rFonts w:ascii="Arial" w:hAnsi="Arial"/>
        </w:rPr>
        <w:t>have to</w:t>
      </w:r>
      <w:proofErr w:type="gramEnd"/>
      <w:r>
        <w:rPr>
          <w:rFonts w:ascii="Arial" w:hAnsi="Arial"/>
        </w:rPr>
        <w:t xml:space="preserve"> think about what </w:t>
      </w:r>
      <w:r w:rsidRPr="00317507">
        <w:rPr>
          <w:rFonts w:ascii="Arial" w:hAnsi="Arial"/>
          <w:i/>
          <w:iCs/>
        </w:rPr>
        <w:t>they</w:t>
      </w:r>
      <w:r>
        <w:rPr>
          <w:rFonts w:ascii="Arial" w:hAnsi="Arial"/>
        </w:rPr>
        <w:t xml:space="preserve"> think, I have to think about what how the-, what </w:t>
      </w:r>
      <w:r w:rsidRPr="00317507">
        <w:rPr>
          <w:rFonts w:ascii="Arial" w:hAnsi="Arial"/>
          <w:i/>
          <w:iCs/>
        </w:rPr>
        <w:t>they</w:t>
      </w:r>
      <w:r>
        <w:rPr>
          <w:rFonts w:ascii="Arial" w:hAnsi="Arial"/>
        </w:rPr>
        <w:t xml:space="preserve"> care about, if that makes sense.</w:t>
      </w:r>
    </w:p>
    <w:p w14:paraId="3A3DEA36" w14:textId="77777777" w:rsidR="00F031B5" w:rsidRDefault="00F031B5" w:rsidP="00F031B5">
      <w:pPr>
        <w:spacing w:after="0"/>
      </w:pPr>
    </w:p>
    <w:p w14:paraId="744EF94C" w14:textId="77777777" w:rsidR="00F031B5" w:rsidRDefault="00F031B5" w:rsidP="00F031B5">
      <w:pPr>
        <w:spacing w:after="0"/>
      </w:pPr>
      <w:r>
        <w:rPr>
          <w:rFonts w:ascii="Arial" w:hAnsi="Arial"/>
          <w:b/>
        </w:rPr>
        <w:t xml:space="preserve">Tyler: </w:t>
      </w:r>
      <w:r>
        <w:rPr>
          <w:rFonts w:ascii="Arial" w:hAnsi="Arial"/>
        </w:rPr>
        <w:t xml:space="preserve">Yes. Yes. Like if your partner (=Caleb: And) was comfortable with </w:t>
      </w:r>
      <w:proofErr w:type="gramStart"/>
      <w:r>
        <w:rPr>
          <w:rFonts w:ascii="Arial" w:hAnsi="Arial"/>
        </w:rPr>
        <w:t>that, actually</w:t>
      </w:r>
      <w:proofErr w:type="gramEnd"/>
      <w:r>
        <w:rPr>
          <w:rFonts w:ascii="Arial" w:hAnsi="Arial"/>
        </w:rPr>
        <w:t>. Uhm.</w:t>
      </w:r>
    </w:p>
    <w:p w14:paraId="14BED717" w14:textId="77777777" w:rsidR="00F031B5" w:rsidRDefault="00F031B5" w:rsidP="00F031B5">
      <w:pPr>
        <w:spacing w:after="0"/>
      </w:pPr>
    </w:p>
    <w:p w14:paraId="784E5835" w14:textId="77777777" w:rsidR="00F031B5" w:rsidRDefault="00F031B5" w:rsidP="00F031B5">
      <w:pPr>
        <w:spacing w:after="0"/>
      </w:pPr>
      <w:r>
        <w:rPr>
          <w:rFonts w:ascii="Arial" w:hAnsi="Arial"/>
          <w:b/>
        </w:rPr>
        <w:t xml:space="preserve">Caleb: </w:t>
      </w:r>
      <w:r>
        <w:rPr>
          <w:rFonts w:ascii="Arial" w:hAnsi="Arial"/>
        </w:rPr>
        <w:t>Yes. And that, that whole conversation, like (=Tyler: Mmhmm), what is it appr-, like, is it even worth it? Like that's a whole emotional rollercoaster it could lead to because you know how they are not very far on this journey of theirs. So, might it be triggering to ask these questions? Might it like, uh, ja (=Tyler: Right). It’s complicated.</w:t>
      </w:r>
    </w:p>
    <w:p w14:paraId="709AD4B3" w14:textId="77777777" w:rsidR="00F031B5" w:rsidRDefault="00F031B5" w:rsidP="00F031B5">
      <w:pPr>
        <w:spacing w:after="0"/>
      </w:pPr>
    </w:p>
    <w:p w14:paraId="7EDEC325" w14:textId="77777777" w:rsidR="00F031B5" w:rsidRDefault="00F031B5" w:rsidP="00F031B5">
      <w:pPr>
        <w:spacing w:after="0"/>
      </w:pPr>
      <w:r>
        <w:rPr>
          <w:rFonts w:ascii="Arial" w:hAnsi="Arial"/>
          <w:b/>
        </w:rPr>
        <w:t xml:space="preserve">Tyler: </w:t>
      </w:r>
      <w:r>
        <w:rPr>
          <w:rFonts w:ascii="Arial" w:hAnsi="Arial"/>
        </w:rPr>
        <w:t xml:space="preserve">Yes. </w:t>
      </w:r>
      <w:proofErr w:type="gramStart"/>
      <w:r>
        <w:rPr>
          <w:rFonts w:ascii="Arial" w:hAnsi="Arial"/>
        </w:rPr>
        <w:t>Quite</w:t>
      </w:r>
      <w:proofErr w:type="gramEnd"/>
      <w:r>
        <w:rPr>
          <w:rFonts w:ascii="Arial" w:hAnsi="Arial"/>
        </w:rPr>
        <w:t>. Wow. Okay (Caleb: Ja), uhm, so, uh could you – Okay, [laugh sigh], never mind, I, uh, my question is, uhm, how do you feel about me as the moderator and interviewer?</w:t>
      </w:r>
    </w:p>
    <w:p w14:paraId="42F166D7" w14:textId="77777777" w:rsidR="00F031B5" w:rsidRDefault="00F031B5" w:rsidP="00F031B5">
      <w:pPr>
        <w:spacing w:after="0"/>
      </w:pPr>
    </w:p>
    <w:p w14:paraId="42031E72" w14:textId="77777777" w:rsidR="00F031B5" w:rsidRDefault="00F031B5" w:rsidP="00F031B5">
      <w:pPr>
        <w:spacing w:after="0"/>
        <w:rPr>
          <w:rFonts w:ascii="Arial" w:hAnsi="Arial"/>
        </w:rPr>
      </w:pPr>
      <w:r>
        <w:rPr>
          <w:rFonts w:ascii="Arial" w:hAnsi="Arial"/>
          <w:b/>
        </w:rPr>
        <w:t xml:space="preserve">Caleb: </w:t>
      </w:r>
      <w:r>
        <w:rPr>
          <w:rFonts w:ascii="Arial" w:hAnsi="Arial"/>
        </w:rPr>
        <w:t xml:space="preserve">I didn't get to know you (=Tyler: Ja), because you didn't, uh, you didn't interact that much, and I think that is one thing that has come across like, I don't, like (=Tyler: </w:t>
      </w:r>
      <w:proofErr w:type="spellStart"/>
      <w:r>
        <w:rPr>
          <w:rFonts w:ascii="Arial" w:hAnsi="Arial"/>
        </w:rPr>
        <w:t>Mmm</w:t>
      </w:r>
      <w:proofErr w:type="spellEnd"/>
      <w:r>
        <w:rPr>
          <w:rFonts w:ascii="Arial" w:hAnsi="Arial"/>
        </w:rPr>
        <w:t>), you’re this neutral person. And… ja (=Tyler: Uh-huh), that's about my own biggest opinion, because it's like, you're intriguing, like, I don't, like, who are you? I don't know your background (=Tyler: Right). I've learned a bit from everyone else (=Tyler: Okay), but not from you. And I think that's what came across, ja.</w:t>
      </w:r>
    </w:p>
    <w:p w14:paraId="0CB3DB2D" w14:textId="77777777" w:rsidR="00F031B5" w:rsidRDefault="00F031B5" w:rsidP="00F031B5">
      <w:pPr>
        <w:spacing w:after="0"/>
        <w:rPr>
          <w:rFonts w:ascii="Arial" w:hAnsi="Arial"/>
        </w:rPr>
      </w:pPr>
    </w:p>
    <w:p w14:paraId="6AEC0611" w14:textId="77777777" w:rsidR="00F031B5" w:rsidRDefault="00F031B5" w:rsidP="00F031B5">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 mmhmm, that I'm not a participant in the group</w:t>
      </w:r>
      <w:proofErr w:type="gramStart"/>
      <w:r>
        <w:rPr>
          <w:rFonts w:ascii="Arial" w:hAnsi="Arial"/>
        </w:rPr>
        <w:t>, actually, in</w:t>
      </w:r>
      <w:proofErr w:type="gramEnd"/>
      <w:r>
        <w:rPr>
          <w:rFonts w:ascii="Arial" w:hAnsi="Arial"/>
        </w:rPr>
        <w:t xml:space="preserve"> the same way?</w:t>
      </w:r>
    </w:p>
    <w:p w14:paraId="7BB1A745" w14:textId="77777777" w:rsidR="00F031B5" w:rsidRDefault="00F031B5" w:rsidP="00F031B5">
      <w:pPr>
        <w:spacing w:after="0"/>
        <w:rPr>
          <w:rFonts w:ascii="Arial" w:hAnsi="Arial"/>
        </w:rPr>
      </w:pPr>
    </w:p>
    <w:p w14:paraId="696AEDE3" w14:textId="77777777" w:rsidR="00F031B5" w:rsidRPr="00796E72" w:rsidRDefault="00F031B5" w:rsidP="00F031B5">
      <w:pPr>
        <w:spacing w:after="0"/>
      </w:pPr>
      <w:r>
        <w:rPr>
          <w:rFonts w:ascii="Arial" w:hAnsi="Arial"/>
          <w:b/>
          <w:bCs/>
        </w:rPr>
        <w:t xml:space="preserve">Caleb: </w:t>
      </w:r>
      <w:r>
        <w:rPr>
          <w:rFonts w:ascii="Arial" w:hAnsi="Arial"/>
        </w:rPr>
        <w:t>Yes, (=Tyler: Right) yes.</w:t>
      </w:r>
    </w:p>
    <w:p w14:paraId="463505FD" w14:textId="77777777" w:rsidR="00F031B5" w:rsidRDefault="00F031B5" w:rsidP="00F031B5">
      <w:pPr>
        <w:spacing w:after="0"/>
      </w:pPr>
    </w:p>
    <w:p w14:paraId="7B33A3A8" w14:textId="77777777" w:rsidR="00F031B5" w:rsidRDefault="00F031B5" w:rsidP="00F031B5">
      <w:pPr>
        <w:spacing w:after="0"/>
      </w:pPr>
      <w:r>
        <w:rPr>
          <w:rFonts w:ascii="Arial" w:hAnsi="Arial"/>
          <w:b/>
        </w:rPr>
        <w:t xml:space="preserve">Tyler: </w:t>
      </w:r>
      <w:r>
        <w:rPr>
          <w:rFonts w:ascii="Arial" w:hAnsi="Arial"/>
        </w:rPr>
        <w:t>Okay. Yeah. How, how do you feel about that? Is it uncomfortable?</w:t>
      </w:r>
    </w:p>
    <w:p w14:paraId="071A61B1" w14:textId="77777777" w:rsidR="00F031B5" w:rsidRDefault="00F031B5" w:rsidP="00F031B5">
      <w:pPr>
        <w:spacing w:after="0"/>
      </w:pPr>
    </w:p>
    <w:p w14:paraId="1A2267F1" w14:textId="77777777" w:rsidR="00F031B5" w:rsidRDefault="00F031B5" w:rsidP="00F031B5">
      <w:pPr>
        <w:spacing w:after="0"/>
        <w:rPr>
          <w:rFonts w:ascii="Arial" w:hAnsi="Arial"/>
        </w:rPr>
      </w:pPr>
      <w:r>
        <w:rPr>
          <w:rFonts w:ascii="Arial" w:hAnsi="Arial"/>
          <w:b/>
        </w:rPr>
        <w:t xml:space="preserve">Caleb: </w:t>
      </w:r>
      <w:r>
        <w:rPr>
          <w:rFonts w:ascii="Arial" w:hAnsi="Arial"/>
        </w:rPr>
        <w:t xml:space="preserve">I, I don't, I don't care to be honest (=Tyler: Okay), like, no, it's not uncomfortable (=Tyler: Mmhmm). I feel like you were very good at, directing the conversation and, I can see that you've had conversations like this before (=Tyler: Okay). Like, like that came </w:t>
      </w:r>
      <w:proofErr w:type="spellStart"/>
      <w:r>
        <w:rPr>
          <w:rFonts w:ascii="Arial" w:hAnsi="Arial"/>
        </w:rPr>
        <w:t>acr</w:t>
      </w:r>
      <w:proofErr w:type="spellEnd"/>
      <w:r>
        <w:rPr>
          <w:rFonts w:ascii="Arial" w:hAnsi="Arial"/>
        </w:rPr>
        <w:t xml:space="preserve">-, I was like, “Oh, wow, I wouldn't, like, you are really following this (=Tyler: [Laugh]), like, really looking and pinpointing certain things”. </w:t>
      </w:r>
      <w:proofErr w:type="gramStart"/>
      <w:r>
        <w:rPr>
          <w:rFonts w:ascii="Arial" w:hAnsi="Arial"/>
        </w:rPr>
        <w:t>And,</w:t>
      </w:r>
      <w:proofErr w:type="gramEnd"/>
      <w:r>
        <w:rPr>
          <w:rFonts w:ascii="Arial" w:hAnsi="Arial"/>
        </w:rPr>
        <w:t xml:space="preserve"> that came across very, and, I, that was very comforting to me (=Tyler: Okay). Like, that you, uhm, were following it, the conversation that well, and (=Tyler: Yeah) di-, not directing it in a way of saying, “you have to go-”, like, directing is the wrong word, uhm (=Tyler: Yeah. </w:t>
      </w:r>
      <w:proofErr w:type="gramStart"/>
      <w:r>
        <w:rPr>
          <w:rFonts w:ascii="Arial" w:hAnsi="Arial"/>
        </w:rPr>
        <w:t>Yeah)…</w:t>
      </w:r>
      <w:proofErr w:type="gramEnd"/>
      <w:r>
        <w:rPr>
          <w:rFonts w:ascii="Arial" w:hAnsi="Arial"/>
        </w:rPr>
        <w:t xml:space="preserve"> I feel like you understand what I'm saying, [laugh]? </w:t>
      </w:r>
    </w:p>
    <w:p w14:paraId="34FA5B93" w14:textId="77777777" w:rsidR="00F031B5" w:rsidRDefault="00F031B5" w:rsidP="00F031B5">
      <w:pPr>
        <w:spacing w:after="0"/>
        <w:rPr>
          <w:rFonts w:ascii="Arial" w:hAnsi="Arial"/>
        </w:rPr>
      </w:pPr>
    </w:p>
    <w:p w14:paraId="0397D3C6"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I think so. Yes, yeah (=Caleb: Yes), I think I do. Yeah, it's a strange dynamic to have to navigate, uhm, especially because I, you know, I am a queer- (=Caleb: Nav, navigate, that’s the word, [laugh]). Yeah, [laugh sigh], yeah. Yeah because, as a researcher, I don't want my experiences to kind of frame or bias anyone else's answers, you know, about (=Caleb: Yes) how they experience things (=Caleb: Yes). Uhm, but ja, at the same time, I am also a pers-, and a queer person, and that's why I'm there and doing this (=Caleb: Yes). So, yeah (=Caleb: Yes). There are brief moments where I let something of my life slip, like the fact that, uh, I went to [school], [laugh] (=Caleb: Yes.). Uh, yeah. </w:t>
      </w:r>
    </w:p>
    <w:p w14:paraId="72A3FD56" w14:textId="77777777" w:rsidR="00F031B5" w:rsidRDefault="00F031B5" w:rsidP="00F031B5">
      <w:pPr>
        <w:spacing w:after="0"/>
        <w:rPr>
          <w:rFonts w:ascii="Arial" w:hAnsi="Arial"/>
        </w:rPr>
      </w:pPr>
    </w:p>
    <w:p w14:paraId="183AC51B"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I spoke to my mother. She's like, “who, wait (=Tyler: Really?), who, is parents still there?” and [laugh]. </w:t>
      </w:r>
    </w:p>
    <w:p w14:paraId="21A84FD6" w14:textId="77777777" w:rsidR="00F031B5" w:rsidRDefault="00F031B5" w:rsidP="00F031B5">
      <w:pPr>
        <w:spacing w:after="0"/>
        <w:rPr>
          <w:rFonts w:ascii="Arial" w:hAnsi="Arial"/>
        </w:rPr>
      </w:pPr>
    </w:p>
    <w:p w14:paraId="510B92F7"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[Laugh sigh], no. Yeah, uhm. </w:t>
      </w:r>
    </w:p>
    <w:p w14:paraId="4411FFD9" w14:textId="77777777" w:rsidR="00F031B5" w:rsidRDefault="00F031B5" w:rsidP="00F031B5">
      <w:pPr>
        <w:spacing w:after="0"/>
        <w:rPr>
          <w:rFonts w:ascii="Arial" w:hAnsi="Arial"/>
        </w:rPr>
      </w:pPr>
    </w:p>
    <w:p w14:paraId="0190F3D0"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Ja, I was like, “No, that's probably ages ago.” </w:t>
      </w:r>
    </w:p>
    <w:p w14:paraId="30E62D15" w14:textId="77777777" w:rsidR="00F031B5" w:rsidRDefault="00F031B5" w:rsidP="00F031B5">
      <w:pPr>
        <w:spacing w:after="0"/>
        <w:rPr>
          <w:rFonts w:ascii="Arial" w:hAnsi="Arial"/>
        </w:rPr>
      </w:pPr>
    </w:p>
    <w:p w14:paraId="095C5327"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Yes. Very long time ago. Uhm (=Caleb: Ja), yeah. if your mother has your surname, then I, she was not a teacher when I was there. </w:t>
      </w:r>
    </w:p>
    <w:p w14:paraId="35EEB9F3" w14:textId="77777777" w:rsidR="00F031B5" w:rsidRDefault="00F031B5" w:rsidP="00F031B5">
      <w:pPr>
        <w:spacing w:after="0"/>
        <w:rPr>
          <w:rFonts w:ascii="Arial" w:hAnsi="Arial"/>
        </w:rPr>
      </w:pPr>
    </w:p>
    <w:p w14:paraId="22607902" w14:textId="77777777" w:rsidR="00F031B5" w:rsidRDefault="00F031B5" w:rsidP="00F031B5">
      <w:pPr>
        <w:spacing w:after="0"/>
        <w:rPr>
          <w:rFonts w:ascii="Arial" w:hAnsi="Arial"/>
        </w:rPr>
      </w:pPr>
      <w:r>
        <w:rPr>
          <w:rFonts w:ascii="Arial" w:hAnsi="Arial"/>
          <w:b/>
          <w:bCs/>
        </w:rPr>
        <w:t xml:space="preserve">Caleb: </w:t>
      </w:r>
      <w:r>
        <w:rPr>
          <w:rFonts w:ascii="Arial" w:hAnsi="Arial"/>
        </w:rPr>
        <w:t>Yes</w:t>
      </w:r>
      <w:proofErr w:type="gramStart"/>
      <w:r>
        <w:rPr>
          <w:rFonts w:ascii="Arial" w:hAnsi="Arial"/>
        </w:rPr>
        <w:t>, definitely, [</w:t>
      </w:r>
      <w:proofErr w:type="gramEnd"/>
      <w:r>
        <w:rPr>
          <w:rFonts w:ascii="Arial" w:hAnsi="Arial"/>
        </w:rPr>
        <w:t xml:space="preserve">laugh]. </w:t>
      </w:r>
    </w:p>
    <w:p w14:paraId="6A0EF5B9" w14:textId="77777777" w:rsidR="00F031B5" w:rsidRDefault="00F031B5" w:rsidP="00F031B5">
      <w:pPr>
        <w:spacing w:after="0"/>
        <w:rPr>
          <w:rFonts w:ascii="Arial" w:hAnsi="Arial"/>
        </w:rPr>
      </w:pPr>
    </w:p>
    <w:p w14:paraId="5AF5BCA8" w14:textId="77777777" w:rsidR="00F031B5" w:rsidRDefault="00F031B5" w:rsidP="00F031B5">
      <w:pPr>
        <w:spacing w:after="0"/>
      </w:pPr>
      <w:r>
        <w:rPr>
          <w:rFonts w:ascii="Arial" w:hAnsi="Arial"/>
          <w:b/>
          <w:bCs/>
        </w:rPr>
        <w:t xml:space="preserve">Tyler: </w:t>
      </w:r>
      <w:r>
        <w:rPr>
          <w:rFonts w:ascii="Arial" w:hAnsi="Arial"/>
        </w:rPr>
        <w:t>Ja, [laugh sigh]. Okay. Uh, do you have any feedback about how the focus group can be improved?</w:t>
      </w:r>
    </w:p>
    <w:p w14:paraId="20535BF0" w14:textId="77777777" w:rsidR="00F031B5" w:rsidRDefault="00F031B5" w:rsidP="00F031B5">
      <w:pPr>
        <w:spacing w:after="0"/>
      </w:pPr>
    </w:p>
    <w:p w14:paraId="38FAD709" w14:textId="77777777" w:rsidR="00F031B5" w:rsidRDefault="00F031B5" w:rsidP="00F031B5">
      <w:pPr>
        <w:spacing w:after="0"/>
      </w:pPr>
      <w:r>
        <w:rPr>
          <w:rFonts w:ascii="Arial" w:hAnsi="Arial"/>
          <w:b/>
        </w:rPr>
        <w:t xml:space="preserve">Caleb: </w:t>
      </w:r>
      <w:r>
        <w:rPr>
          <w:rFonts w:ascii="Arial" w:hAnsi="Arial"/>
          <w:bCs/>
        </w:rPr>
        <w:t>I</w:t>
      </w:r>
      <w:r>
        <w:rPr>
          <w:rFonts w:ascii="Arial" w:hAnsi="Arial"/>
        </w:rPr>
        <w:t xml:space="preserve">mproved? Wow (=Tyler: </w:t>
      </w:r>
      <w:proofErr w:type="spellStart"/>
      <w:r>
        <w:rPr>
          <w:rFonts w:ascii="Arial" w:hAnsi="Arial"/>
        </w:rPr>
        <w:t>Mmm</w:t>
      </w:r>
      <w:proofErr w:type="spellEnd"/>
      <w:r>
        <w:rPr>
          <w:rFonts w:ascii="Arial" w:hAnsi="Arial"/>
        </w:rPr>
        <w:t xml:space="preserve">), uhm…but, what's your g-, goal out of it? If I, </w:t>
      </w:r>
      <w:proofErr w:type="spellStart"/>
      <w:r>
        <w:rPr>
          <w:rFonts w:ascii="Arial" w:hAnsi="Arial"/>
        </w:rPr>
        <w:t>‘cause</w:t>
      </w:r>
      <w:proofErr w:type="spellEnd"/>
      <w:r>
        <w:rPr>
          <w:rFonts w:ascii="Arial" w:hAnsi="Arial"/>
        </w:rPr>
        <w:t xml:space="preserve"> for me, it was a great </w:t>
      </w:r>
      <w:proofErr w:type="gramStart"/>
      <w:r>
        <w:rPr>
          <w:rFonts w:ascii="Arial" w:hAnsi="Arial"/>
        </w:rPr>
        <w:t>experience</w:t>
      </w:r>
      <w:proofErr w:type="gramEnd"/>
      <w:r>
        <w:rPr>
          <w:rFonts w:ascii="Arial" w:hAnsi="Arial"/>
        </w:rPr>
        <w:t xml:space="preserve"> but I don't </w:t>
      </w:r>
      <w:proofErr w:type="spellStart"/>
      <w:r>
        <w:rPr>
          <w:rFonts w:ascii="Arial" w:hAnsi="Arial"/>
        </w:rPr>
        <w:t>underst</w:t>
      </w:r>
      <w:proofErr w:type="spellEnd"/>
      <w:r>
        <w:rPr>
          <w:rFonts w:ascii="Arial" w:hAnsi="Arial"/>
        </w:rPr>
        <w:t xml:space="preserve">-, like, it's not my, uh, the outcome doesn't matter to me (=Tyler: Right), if that makes sense (=Tyler: Right). Like, I felt very comfortable. Uhm, there's nothing that I had a problem with (=Tyler: Mmhmm, mmhmm), if I can say it that way, </w:t>
      </w:r>
      <w:proofErr w:type="gramStart"/>
      <w:r>
        <w:rPr>
          <w:rFonts w:ascii="Arial" w:hAnsi="Arial"/>
        </w:rPr>
        <w:t>but,</w:t>
      </w:r>
      <w:proofErr w:type="gramEnd"/>
      <w:r>
        <w:rPr>
          <w:rFonts w:ascii="Arial" w:hAnsi="Arial"/>
        </w:rPr>
        <w:t xml:space="preserve"> uhm, in the way that,</w:t>
      </w:r>
    </w:p>
    <w:p w14:paraId="0A184DBD" w14:textId="77777777" w:rsidR="00F031B5" w:rsidRDefault="00F031B5" w:rsidP="00F031B5">
      <w:pPr>
        <w:spacing w:after="0"/>
      </w:pPr>
      <w:r>
        <w:rPr>
          <w:rFonts w:ascii="Arial" w:hAnsi="Arial"/>
        </w:rPr>
        <w:t xml:space="preserve">I feel like there could, if you wanted more results from difference and sameness, I feel like there can be more, you can have more questions in that line? (=Tyler: Sure, sure). Maybe, but that might be too, too, [sigh], scripted (=Tyler: </w:t>
      </w:r>
      <w:proofErr w:type="spellStart"/>
      <w:r>
        <w:rPr>
          <w:rFonts w:ascii="Arial" w:hAnsi="Arial"/>
        </w:rPr>
        <w:t>Mmm</w:t>
      </w:r>
      <w:proofErr w:type="spellEnd"/>
      <w:r>
        <w:rPr>
          <w:rFonts w:ascii="Arial" w:hAnsi="Arial"/>
        </w:rPr>
        <w:t xml:space="preserve">). And your bias might come through to-, too much. But I think that is the, it could be more, </w:t>
      </w:r>
      <w:proofErr w:type="spellStart"/>
      <w:r>
        <w:rPr>
          <w:rFonts w:ascii="Arial" w:hAnsi="Arial"/>
        </w:rPr>
        <w:t>i</w:t>
      </w:r>
      <w:proofErr w:type="spellEnd"/>
      <w:r>
        <w:rPr>
          <w:rFonts w:ascii="Arial" w:hAnsi="Arial"/>
        </w:rPr>
        <w:t xml:space="preserve">-, you can extract more from that (=Tyler: Sure), possibly (=Tyler: </w:t>
      </w:r>
      <w:proofErr w:type="spellStart"/>
      <w:r>
        <w:rPr>
          <w:rFonts w:ascii="Arial" w:hAnsi="Arial"/>
        </w:rPr>
        <w:t>Mmm</w:t>
      </w:r>
      <w:proofErr w:type="spellEnd"/>
      <w:r>
        <w:rPr>
          <w:rFonts w:ascii="Arial" w:hAnsi="Arial"/>
        </w:rPr>
        <w:t>), but you can also, you can also meddle with the whole natural flow of things (=Tyler: Mmhmm, mmhmm). Ja.</w:t>
      </w:r>
    </w:p>
    <w:p w14:paraId="616AFA7D" w14:textId="77777777" w:rsidR="00F031B5" w:rsidRDefault="00F031B5" w:rsidP="00F031B5">
      <w:pPr>
        <w:spacing w:after="0"/>
      </w:pPr>
    </w:p>
    <w:p w14:paraId="60187B67" w14:textId="77777777" w:rsidR="00F031B5" w:rsidRDefault="00F031B5" w:rsidP="00F031B5">
      <w:pPr>
        <w:spacing w:after="0"/>
      </w:pPr>
      <w:r>
        <w:rPr>
          <w:rFonts w:ascii="Arial" w:hAnsi="Arial"/>
          <w:b/>
        </w:rPr>
        <w:t xml:space="preserve">Tyler: </w:t>
      </w:r>
      <w:r>
        <w:rPr>
          <w:rFonts w:ascii="Arial" w:hAnsi="Arial"/>
          <w:bCs/>
        </w:rPr>
        <w:t>Ja</w:t>
      </w:r>
      <w:r>
        <w:rPr>
          <w:rFonts w:ascii="Arial" w:hAnsi="Arial"/>
        </w:rPr>
        <w:t>. Yeah, that's also a tricky thing to navigate as well, the kind of questions (=Caleb: Ja, I can imagine) that I’ll be asking. Yeah. Uhm, so, uh…it is, not just about using the focus group to collect data, uhm, you know, to like, gather stories from people. Uhm, but also to see what participating does for people so that, uhm, the group can hopefully be used again, uhm (=Caleb: Ja), as, ja. Not just to collect things, but to accomplish things for people who participate, you know, uhm.</w:t>
      </w:r>
    </w:p>
    <w:p w14:paraId="26431123" w14:textId="77777777" w:rsidR="00F031B5" w:rsidRDefault="00F031B5" w:rsidP="00F031B5">
      <w:pPr>
        <w:spacing w:after="0"/>
      </w:pPr>
    </w:p>
    <w:p w14:paraId="75F522B6" w14:textId="77777777" w:rsidR="00F031B5" w:rsidRDefault="00F031B5" w:rsidP="00F031B5">
      <w:pPr>
        <w:spacing w:after="0"/>
      </w:pPr>
      <w:r>
        <w:rPr>
          <w:rFonts w:ascii="Arial" w:hAnsi="Arial"/>
          <w:b/>
        </w:rPr>
        <w:t xml:space="preserve">Caleb: </w:t>
      </w:r>
      <w:r>
        <w:rPr>
          <w:rFonts w:ascii="Arial" w:hAnsi="Arial"/>
          <w:bCs/>
        </w:rPr>
        <w:t>O</w:t>
      </w:r>
      <w:r>
        <w:rPr>
          <w:rFonts w:ascii="Arial" w:hAnsi="Arial"/>
        </w:rPr>
        <w:t xml:space="preserve">ne thing that, like, I, I'm in Stellenbosch, and there's this group called </w:t>
      </w:r>
      <w:proofErr w:type="spellStart"/>
      <w:r>
        <w:rPr>
          <w:rFonts w:ascii="Arial" w:hAnsi="Arial"/>
        </w:rPr>
        <w:t>QueerUs</w:t>
      </w:r>
      <w:proofErr w:type="spellEnd"/>
      <w:r>
        <w:rPr>
          <w:rFonts w:ascii="Arial" w:hAnsi="Arial"/>
        </w:rPr>
        <w:t xml:space="preserve"> (=Tyler: Mmhmm), and one thing that I've, I've never gone to their group, so I might be biased (=Tyler: Okay), from, but I've never gone because I'm also, [sigh], of the opinion, “oh, my goodness, everyone's just </w:t>
      </w:r>
      <w:proofErr w:type="spellStart"/>
      <w:r>
        <w:rPr>
          <w:rFonts w:ascii="Arial" w:hAnsi="Arial"/>
        </w:rPr>
        <w:t>gonna</w:t>
      </w:r>
      <w:proofErr w:type="spellEnd"/>
      <w:r>
        <w:rPr>
          <w:rFonts w:ascii="Arial" w:hAnsi="Arial"/>
        </w:rPr>
        <w:t xml:space="preserve"> complain about their problems” (=Tyler: Right). And I do not want that (=Tyler: Mmhmm). Like, that's why I wanted to join this because it wasn't, a place for you to vent, if, if you get what I mean (=Tyler: Yes), and that is something that I appreciated. Because it was, it was just a discussion (=Tyler: Mmhmm). But I'm scared of, if you create a space like this, that it's </w:t>
      </w:r>
      <w:proofErr w:type="spellStart"/>
      <w:r>
        <w:rPr>
          <w:rFonts w:ascii="Arial" w:hAnsi="Arial"/>
        </w:rPr>
        <w:t>gonna</w:t>
      </w:r>
      <w:proofErr w:type="spellEnd"/>
      <w:r>
        <w:rPr>
          <w:rFonts w:ascii="Arial" w:hAnsi="Arial"/>
        </w:rPr>
        <w:t xml:space="preserve"> turn into this place where “Oh, my goodness, I have to go and listen to John Someone, complaining about what his mother did again this weekend.” Like, I know he doesn't have another space to do it but, if you understand I don't want to burden myself with people, other people's problems the whole time (=Tyler: Yes, yes). And I feel like many queer spaces that are set up, end up being, becoming that (=Tyler: Mmhmm), and that is something I don't want (=Tyler: Right), uh, out of, ja.</w:t>
      </w:r>
    </w:p>
    <w:p w14:paraId="58418665" w14:textId="77777777" w:rsidR="00F031B5" w:rsidRDefault="00F031B5" w:rsidP="00F031B5">
      <w:pPr>
        <w:spacing w:after="0"/>
      </w:pPr>
    </w:p>
    <w:p w14:paraId="64CDA848" w14:textId="77777777" w:rsidR="00F031B5" w:rsidRDefault="00F031B5" w:rsidP="00F031B5">
      <w:pPr>
        <w:spacing w:after="0"/>
      </w:pPr>
      <w:r>
        <w:rPr>
          <w:rFonts w:ascii="Arial" w:hAnsi="Arial"/>
          <w:b/>
        </w:rPr>
        <w:t xml:space="preserve">Tyler: </w:t>
      </w:r>
      <w:r>
        <w:rPr>
          <w:rFonts w:ascii="Arial" w:hAnsi="Arial"/>
        </w:rPr>
        <w:t xml:space="preserve">Yes. Yeah. Yeah, that's also something I took into consideration when, uh, designing the questions. Uhm, like difference, for example, I'm not asking about trauma. I'm not asking (=Tyler: Yes) </w:t>
      </w:r>
      <w:r>
        <w:rPr>
          <w:rFonts w:ascii="Arial" w:hAnsi="Arial"/>
        </w:rPr>
        <w:lastRenderedPageBreak/>
        <w:t xml:space="preserve">your, any injury that you've experienced socially. Uh, if it comes up, then it's something to discuss. Uhm, but I think that (=Caleb: Yes) it’s good to have space for more than that. </w:t>
      </w:r>
    </w:p>
    <w:p w14:paraId="40BDB8F5" w14:textId="77777777" w:rsidR="00F031B5" w:rsidRDefault="00F031B5" w:rsidP="00F031B5">
      <w:pPr>
        <w:spacing w:after="0"/>
      </w:pPr>
    </w:p>
    <w:p w14:paraId="496D70EF" w14:textId="77777777" w:rsidR="00F031B5" w:rsidRDefault="00F031B5" w:rsidP="00F031B5">
      <w:pPr>
        <w:spacing w:after="0"/>
      </w:pPr>
      <w:r>
        <w:rPr>
          <w:rFonts w:ascii="Arial" w:hAnsi="Arial"/>
          <w:b/>
        </w:rPr>
        <w:t xml:space="preserve">Caleb: </w:t>
      </w:r>
      <w:r>
        <w:rPr>
          <w:rFonts w:ascii="Arial" w:hAnsi="Arial"/>
          <w:bCs/>
        </w:rPr>
        <w:t>Yes (=Tyler: Yeah). I</w:t>
      </w:r>
      <w:r>
        <w:rPr>
          <w:rFonts w:ascii="Arial" w:hAnsi="Arial"/>
        </w:rPr>
        <w:t xml:space="preserve"> think, and that's why, that's why, I think that's why I enjoyed it so much (=Tyler: Mmhmm). Or (=Tyler: Yeah) found it so liberating, because it was more than just, listening to people's problems (=Tyler: Right). It came up because context (=Tyler: Yeah)</w:t>
      </w:r>
      <w:proofErr w:type="gramStart"/>
      <w:r>
        <w:rPr>
          <w:rFonts w:ascii="Arial" w:hAnsi="Arial"/>
        </w:rPr>
        <w:t>, definitely, but</w:t>
      </w:r>
      <w:proofErr w:type="gramEnd"/>
      <w:r>
        <w:rPr>
          <w:rFonts w:ascii="Arial" w:hAnsi="Arial"/>
        </w:rPr>
        <w:t>, uh, ja.</w:t>
      </w:r>
    </w:p>
    <w:p w14:paraId="06926A2D" w14:textId="77777777" w:rsidR="00F031B5" w:rsidRDefault="00F031B5" w:rsidP="00F031B5">
      <w:pPr>
        <w:spacing w:after="0"/>
      </w:pPr>
    </w:p>
    <w:p w14:paraId="3A0002A9" w14:textId="77777777" w:rsidR="00F031B5" w:rsidRDefault="00F031B5" w:rsidP="00F031B5">
      <w:pPr>
        <w:spacing w:after="0"/>
        <w:rPr>
          <w:rFonts w:ascii="Arial" w:hAnsi="Arial"/>
        </w:rPr>
      </w:pPr>
      <w:r>
        <w:rPr>
          <w:rFonts w:ascii="Arial" w:hAnsi="Arial"/>
          <w:b/>
        </w:rPr>
        <w:t xml:space="preserve">Tyler: </w:t>
      </w:r>
      <w:proofErr w:type="spellStart"/>
      <w:r>
        <w:rPr>
          <w:rFonts w:ascii="Arial" w:hAnsi="Arial"/>
          <w:bCs/>
        </w:rPr>
        <w:t>Mmm</w:t>
      </w:r>
      <w:proofErr w:type="spellEnd"/>
      <w:r>
        <w:rPr>
          <w:rFonts w:ascii="Arial" w:hAnsi="Arial"/>
          <w:bCs/>
        </w:rPr>
        <w:t xml:space="preserve">. </w:t>
      </w:r>
      <w:r>
        <w:rPr>
          <w:rFonts w:ascii="Arial" w:hAnsi="Arial"/>
        </w:rPr>
        <w:t xml:space="preserve">Okay. Great. </w:t>
      </w:r>
      <w:proofErr w:type="gramStart"/>
      <w:r>
        <w:rPr>
          <w:rFonts w:ascii="Arial" w:hAnsi="Arial"/>
        </w:rPr>
        <w:t>So</w:t>
      </w:r>
      <w:proofErr w:type="gramEnd"/>
      <w:r>
        <w:rPr>
          <w:rFonts w:ascii="Arial" w:hAnsi="Arial"/>
        </w:rPr>
        <w:t xml:space="preserve"> I think those are all the questions that I have. Uhm, do you have any, (=Caleb: Okay, wonderful) like, final thoughts or comments or whatever, on the experience? </w:t>
      </w:r>
    </w:p>
    <w:p w14:paraId="2D72DDB8" w14:textId="77777777" w:rsidR="00F031B5" w:rsidRDefault="00F031B5" w:rsidP="00F031B5">
      <w:pPr>
        <w:spacing w:after="0"/>
        <w:rPr>
          <w:rFonts w:ascii="Arial" w:hAnsi="Arial"/>
        </w:rPr>
      </w:pPr>
    </w:p>
    <w:p w14:paraId="2AB0AAE5"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No, keep doing what you're doing. I think it's wonderful, [laugh sigh]. (=Tyler: Thank you so much Caleb). I'm excited to read your paper. </w:t>
      </w:r>
    </w:p>
    <w:p w14:paraId="5698DEDE" w14:textId="77777777" w:rsidR="00F031B5" w:rsidRDefault="00F031B5" w:rsidP="00F031B5">
      <w:pPr>
        <w:spacing w:after="0"/>
        <w:rPr>
          <w:rFonts w:ascii="Arial" w:hAnsi="Arial"/>
        </w:rPr>
      </w:pPr>
    </w:p>
    <w:p w14:paraId="41AAD605" w14:textId="77777777" w:rsidR="00F031B5" w:rsidRDefault="00F031B5" w:rsidP="00F031B5">
      <w:pPr>
        <w:spacing w:after="0"/>
      </w:pPr>
      <w:r>
        <w:rPr>
          <w:rFonts w:ascii="Arial" w:hAnsi="Arial"/>
          <w:b/>
          <w:bCs/>
        </w:rPr>
        <w:t xml:space="preserve">Tyler: </w:t>
      </w:r>
      <w:r>
        <w:rPr>
          <w:rFonts w:ascii="Arial" w:hAnsi="Arial"/>
        </w:rPr>
        <w:t xml:space="preserve">Yes. Yeah, yeah (=Caleb: Ja). Okay. Cool. So yeah, I will be in touch with you when I have transcribed both this, uhm, interview and the focus group in case you </w:t>
      </w:r>
      <w:proofErr w:type="spellStart"/>
      <w:r>
        <w:rPr>
          <w:rFonts w:ascii="Arial" w:hAnsi="Arial"/>
        </w:rPr>
        <w:t>wanna</w:t>
      </w:r>
      <w:proofErr w:type="spellEnd"/>
      <w:r>
        <w:rPr>
          <w:rFonts w:ascii="Arial" w:hAnsi="Arial"/>
        </w:rPr>
        <w:t xml:space="preserve"> look (=Caleb: Okay) at the transcripts. Uhm, and then (=Caleb: Wow, shame), yeah, and then towards (=Caleb: Good luck, [laugh]), thank you, [laugh sigh]. And then yeah, towards the end of the year, the report should be </w:t>
      </w:r>
      <w:proofErr w:type="gramStart"/>
      <w:r>
        <w:rPr>
          <w:rFonts w:ascii="Arial" w:hAnsi="Arial"/>
        </w:rPr>
        <w:t>ready</w:t>
      </w:r>
      <w:proofErr w:type="gramEnd"/>
      <w:r>
        <w:rPr>
          <w:rFonts w:ascii="Arial" w:hAnsi="Arial"/>
        </w:rPr>
        <w:t xml:space="preserve"> so I'll let you know when it is, in case you'd like to read it (=Caleb: Okay). Yeah, uhm (=Caleb: That would be great, thank you). You're welcome. Uh, do you, did you take that list of counseling services I gave at the focus group?</w:t>
      </w:r>
    </w:p>
    <w:p w14:paraId="51E162D2" w14:textId="77777777" w:rsidR="00F031B5" w:rsidRDefault="00F031B5" w:rsidP="00F031B5">
      <w:pPr>
        <w:spacing w:after="0"/>
      </w:pPr>
    </w:p>
    <w:p w14:paraId="4E98E66F" w14:textId="77777777" w:rsidR="00F031B5" w:rsidRDefault="00F031B5" w:rsidP="00F031B5">
      <w:pPr>
        <w:spacing w:after="0"/>
      </w:pPr>
      <w:r>
        <w:rPr>
          <w:rFonts w:ascii="Arial" w:hAnsi="Arial"/>
          <w:b/>
        </w:rPr>
        <w:t xml:space="preserve">Caleb: </w:t>
      </w:r>
      <w:r>
        <w:rPr>
          <w:rFonts w:ascii="Arial" w:hAnsi="Arial"/>
        </w:rPr>
        <w:t xml:space="preserve">I did, I, like, uhm, it, I, I think it might come, become useful because, [sigh], last year (=Tyler: Mmhmm), someone was outed by a friend to their parents (=Tyler: </w:t>
      </w:r>
      <w:proofErr w:type="spellStart"/>
      <w:r>
        <w:rPr>
          <w:rFonts w:ascii="Arial" w:hAnsi="Arial"/>
        </w:rPr>
        <w:t>Mmm</w:t>
      </w:r>
      <w:proofErr w:type="spellEnd"/>
      <w:r>
        <w:rPr>
          <w:rFonts w:ascii="Arial" w:hAnsi="Arial"/>
        </w:rPr>
        <w:t>), and it was a whole thing that I, and it up being something that I had to deal with and, uhm, I called counselors and things and I think that might be useful in case something (=Tyler: Okay) like that happens again, so (=Tyler: Okay), ja.</w:t>
      </w:r>
    </w:p>
    <w:p w14:paraId="5ACD097D" w14:textId="77777777" w:rsidR="00F031B5" w:rsidRDefault="00F031B5" w:rsidP="00F031B5">
      <w:pPr>
        <w:spacing w:after="0"/>
      </w:pPr>
    </w:p>
    <w:p w14:paraId="06F1E019" w14:textId="77777777" w:rsidR="00F031B5" w:rsidRDefault="00F031B5" w:rsidP="00F031B5">
      <w:pPr>
        <w:spacing w:after="0"/>
        <w:rPr>
          <w:rFonts w:ascii="Arial" w:hAnsi="Arial"/>
        </w:rPr>
      </w:pPr>
      <w:r>
        <w:rPr>
          <w:rFonts w:ascii="Arial" w:hAnsi="Arial"/>
          <w:b/>
        </w:rPr>
        <w:t xml:space="preserve">Tyler: </w:t>
      </w:r>
      <w:r>
        <w:rPr>
          <w:rFonts w:ascii="Arial" w:hAnsi="Arial"/>
          <w:bCs/>
        </w:rPr>
        <w:t>C</w:t>
      </w:r>
      <w:r>
        <w:rPr>
          <w:rFonts w:ascii="Arial" w:hAnsi="Arial"/>
        </w:rPr>
        <w:t xml:space="preserve">ool, well, if you ever lose it, you can email me at any point and I'll give you another copy, electronically, so that's fine. </w:t>
      </w:r>
    </w:p>
    <w:p w14:paraId="082ED0D7" w14:textId="77777777" w:rsidR="00F031B5" w:rsidRDefault="00F031B5" w:rsidP="00F031B5">
      <w:pPr>
        <w:spacing w:after="0"/>
        <w:rPr>
          <w:rFonts w:ascii="Arial" w:hAnsi="Arial"/>
        </w:rPr>
      </w:pPr>
    </w:p>
    <w:p w14:paraId="070E6C99"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Okay, thank you. </w:t>
      </w:r>
    </w:p>
    <w:p w14:paraId="4F68EEAA" w14:textId="77777777" w:rsidR="00F031B5" w:rsidRDefault="00F031B5" w:rsidP="00F031B5">
      <w:pPr>
        <w:spacing w:after="0"/>
        <w:rPr>
          <w:rFonts w:ascii="Arial" w:hAnsi="Arial"/>
        </w:rPr>
      </w:pPr>
    </w:p>
    <w:p w14:paraId="0798DBBC"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w:t>
      </w:r>
      <w:proofErr w:type="gramStart"/>
      <w:r>
        <w:rPr>
          <w:rFonts w:ascii="Arial" w:hAnsi="Arial"/>
        </w:rPr>
        <w:t>And,</w:t>
      </w:r>
      <w:proofErr w:type="gramEnd"/>
      <w:r>
        <w:rPr>
          <w:rFonts w:ascii="Arial" w:hAnsi="Arial"/>
        </w:rPr>
        <w:t xml:space="preserve"> uhm (=Caleb: Ja), uh, you received the last voucher? </w:t>
      </w:r>
    </w:p>
    <w:p w14:paraId="0E3264F6" w14:textId="77777777" w:rsidR="00F031B5" w:rsidRDefault="00F031B5" w:rsidP="00F031B5">
      <w:pPr>
        <w:spacing w:after="0"/>
        <w:rPr>
          <w:rFonts w:ascii="Arial" w:hAnsi="Arial"/>
        </w:rPr>
      </w:pPr>
    </w:p>
    <w:p w14:paraId="3E57E48B" w14:textId="77777777" w:rsidR="00F031B5" w:rsidRDefault="00F031B5" w:rsidP="00F031B5">
      <w:pPr>
        <w:spacing w:after="0"/>
        <w:rPr>
          <w:rFonts w:ascii="Arial" w:hAnsi="Arial"/>
        </w:rPr>
      </w:pPr>
      <w:r>
        <w:rPr>
          <w:rFonts w:ascii="Arial" w:hAnsi="Arial"/>
          <w:b/>
          <w:bCs/>
        </w:rPr>
        <w:t xml:space="preserve">Caleb: </w:t>
      </w:r>
      <w:r>
        <w:rPr>
          <w:rFonts w:ascii="Arial" w:hAnsi="Arial"/>
        </w:rPr>
        <w:t>Uhm, no, the-?</w:t>
      </w:r>
    </w:p>
    <w:p w14:paraId="4CE784A8" w14:textId="77777777" w:rsidR="00F031B5" w:rsidRDefault="00F031B5" w:rsidP="00F031B5">
      <w:pPr>
        <w:spacing w:after="0"/>
        <w:rPr>
          <w:rFonts w:ascii="Arial" w:hAnsi="Arial"/>
        </w:rPr>
      </w:pPr>
    </w:p>
    <w:p w14:paraId="68D90AE7"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After the focus group, you didn't receive a voucher? SMS? </w:t>
      </w:r>
    </w:p>
    <w:p w14:paraId="69843301" w14:textId="77777777" w:rsidR="00F031B5" w:rsidRDefault="00F031B5" w:rsidP="00F031B5">
      <w:pPr>
        <w:spacing w:after="0"/>
        <w:rPr>
          <w:rFonts w:ascii="Arial" w:hAnsi="Arial"/>
        </w:rPr>
      </w:pPr>
    </w:p>
    <w:p w14:paraId="0FA5AD92" w14:textId="77777777" w:rsidR="00F031B5" w:rsidRDefault="00F031B5" w:rsidP="00F031B5">
      <w:pPr>
        <w:spacing w:after="0"/>
        <w:rPr>
          <w:rFonts w:ascii="Arial" w:hAnsi="Arial"/>
        </w:rPr>
      </w:pPr>
      <w:r>
        <w:rPr>
          <w:rFonts w:ascii="Arial" w:hAnsi="Arial"/>
          <w:b/>
          <w:bCs/>
        </w:rPr>
        <w:t xml:space="preserve">Caleb: </w:t>
      </w:r>
      <w:r>
        <w:rPr>
          <w:rFonts w:ascii="Arial" w:hAnsi="Arial"/>
        </w:rPr>
        <w:t>Was it a SMS or something? (=Tyler: Yes). Maybe I did, maybe I didn't (=Tyler: Oh), I’ll check.</w:t>
      </w:r>
    </w:p>
    <w:p w14:paraId="62006559" w14:textId="77777777" w:rsidR="00F031B5" w:rsidRDefault="00F031B5" w:rsidP="00F031B5">
      <w:pPr>
        <w:spacing w:after="0"/>
        <w:rPr>
          <w:rFonts w:ascii="Arial" w:hAnsi="Arial"/>
        </w:rPr>
      </w:pPr>
    </w:p>
    <w:p w14:paraId="443CE0B9"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Okay. Yeah, please let me know (=Caleb: Okay), uhm, because I'm going to send the other one (Caleb: Okay) after this interview, uhm. </w:t>
      </w:r>
    </w:p>
    <w:p w14:paraId="6E85E76E" w14:textId="77777777" w:rsidR="00F031B5" w:rsidRDefault="00F031B5" w:rsidP="00F031B5">
      <w:pPr>
        <w:spacing w:after="0"/>
        <w:rPr>
          <w:rFonts w:ascii="Arial" w:hAnsi="Arial"/>
        </w:rPr>
      </w:pPr>
    </w:p>
    <w:p w14:paraId="220C5914" w14:textId="77777777" w:rsidR="00F031B5" w:rsidRDefault="00F031B5" w:rsidP="00F031B5">
      <w:pPr>
        <w:spacing w:after="0"/>
        <w:rPr>
          <w:rFonts w:ascii="Arial" w:hAnsi="Arial"/>
        </w:rPr>
      </w:pPr>
      <w:r>
        <w:rPr>
          <w:rFonts w:ascii="Arial" w:hAnsi="Arial"/>
          <w:b/>
          <w:bCs/>
        </w:rPr>
        <w:t>Caleb:</w:t>
      </w:r>
      <w:r>
        <w:rPr>
          <w:rFonts w:ascii="Arial" w:hAnsi="Arial"/>
        </w:rPr>
        <w:t xml:space="preserve"> Okay, I don't think I did, but I, I'll go, w-, I'll check the date and go (=Tyler: Okay) see, okay.</w:t>
      </w:r>
    </w:p>
    <w:p w14:paraId="4EC22051" w14:textId="77777777" w:rsidR="00F031B5" w:rsidRDefault="00F031B5" w:rsidP="00F031B5">
      <w:pPr>
        <w:spacing w:after="0"/>
        <w:rPr>
          <w:rFonts w:ascii="Arial" w:hAnsi="Arial"/>
        </w:rPr>
      </w:pPr>
    </w:p>
    <w:p w14:paraId="085EAB48" w14:textId="77777777" w:rsidR="00F031B5" w:rsidRDefault="00F031B5" w:rsidP="00F031B5">
      <w:pPr>
        <w:spacing w:after="0"/>
        <w:rPr>
          <w:rFonts w:ascii="Arial" w:hAnsi="Arial"/>
        </w:rPr>
      </w:pPr>
      <w:r>
        <w:rPr>
          <w:rFonts w:ascii="Arial" w:hAnsi="Arial"/>
          <w:b/>
          <w:bCs/>
        </w:rPr>
        <w:lastRenderedPageBreak/>
        <w:t xml:space="preserve">Tyler: </w:t>
      </w:r>
      <w:r>
        <w:rPr>
          <w:rFonts w:ascii="Arial" w:hAnsi="Arial"/>
        </w:rPr>
        <w:t xml:space="preserve">I can double check as well and, and send you (=Caleb: Okay), I think, a, a WhatsApp copy of it, yeah. </w:t>
      </w:r>
    </w:p>
    <w:p w14:paraId="32DD9331" w14:textId="77777777" w:rsidR="00F031B5" w:rsidRDefault="00F031B5" w:rsidP="00F031B5">
      <w:pPr>
        <w:spacing w:after="0"/>
        <w:rPr>
          <w:rFonts w:ascii="Arial" w:hAnsi="Arial"/>
        </w:rPr>
      </w:pPr>
    </w:p>
    <w:p w14:paraId="796494D1"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Okay, yes. That'd be nice. </w:t>
      </w:r>
    </w:p>
    <w:p w14:paraId="22AE03D9" w14:textId="77777777" w:rsidR="00F031B5" w:rsidRDefault="00F031B5" w:rsidP="00F031B5">
      <w:pPr>
        <w:spacing w:after="0"/>
        <w:rPr>
          <w:rFonts w:ascii="Arial" w:hAnsi="Arial"/>
        </w:rPr>
      </w:pPr>
    </w:p>
    <w:p w14:paraId="08D6614B"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Okay, cool. (=Caleb: Okay). Uh, yeah and then I'll EFT you shortly, uhm, as well. </w:t>
      </w:r>
    </w:p>
    <w:p w14:paraId="235F3C56" w14:textId="77777777" w:rsidR="00F031B5" w:rsidRDefault="00F031B5" w:rsidP="00F031B5">
      <w:pPr>
        <w:spacing w:after="0"/>
        <w:rPr>
          <w:rFonts w:ascii="Arial" w:hAnsi="Arial"/>
        </w:rPr>
      </w:pPr>
    </w:p>
    <w:p w14:paraId="179A6AAA" w14:textId="77777777" w:rsidR="00F031B5" w:rsidRDefault="00F031B5" w:rsidP="00F031B5">
      <w:pPr>
        <w:spacing w:after="0"/>
        <w:rPr>
          <w:rFonts w:ascii="Arial" w:hAnsi="Arial"/>
        </w:rPr>
      </w:pPr>
      <w:r>
        <w:rPr>
          <w:rFonts w:ascii="Arial" w:hAnsi="Arial"/>
          <w:b/>
          <w:bCs/>
        </w:rPr>
        <w:t xml:space="preserve">Caleb: </w:t>
      </w:r>
      <w:r>
        <w:rPr>
          <w:rFonts w:ascii="Arial" w:hAnsi="Arial"/>
        </w:rPr>
        <w:t xml:space="preserve">Oh, thank you. </w:t>
      </w:r>
    </w:p>
    <w:p w14:paraId="19FAB0CF" w14:textId="77777777" w:rsidR="00F031B5" w:rsidRDefault="00F031B5" w:rsidP="00F031B5">
      <w:pPr>
        <w:spacing w:after="0"/>
        <w:rPr>
          <w:rFonts w:ascii="Arial" w:hAnsi="Arial"/>
        </w:rPr>
      </w:pPr>
    </w:p>
    <w:p w14:paraId="415DBFC1"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Cool. Okay, thanks very much, Caleb. </w:t>
      </w:r>
    </w:p>
    <w:p w14:paraId="44921EB0" w14:textId="77777777" w:rsidR="00F031B5" w:rsidRDefault="00F031B5" w:rsidP="00F031B5">
      <w:pPr>
        <w:spacing w:after="0"/>
        <w:rPr>
          <w:rFonts w:ascii="Arial" w:hAnsi="Arial"/>
        </w:rPr>
      </w:pPr>
    </w:p>
    <w:p w14:paraId="34B01C08" w14:textId="77777777" w:rsidR="00F031B5" w:rsidRDefault="00F031B5" w:rsidP="00F031B5">
      <w:pPr>
        <w:spacing w:after="0"/>
        <w:rPr>
          <w:rFonts w:ascii="Arial" w:hAnsi="Arial"/>
        </w:rPr>
      </w:pPr>
      <w:r>
        <w:rPr>
          <w:rFonts w:ascii="Arial" w:hAnsi="Arial"/>
          <w:b/>
          <w:bCs/>
        </w:rPr>
        <w:t xml:space="preserve">Caleb: </w:t>
      </w:r>
      <w:r>
        <w:rPr>
          <w:rFonts w:ascii="Arial" w:hAnsi="Arial"/>
        </w:rPr>
        <w:t>Thank you, I really enjoyed, enjoyed this experience.</w:t>
      </w:r>
    </w:p>
    <w:p w14:paraId="63302D6E" w14:textId="77777777" w:rsidR="00F031B5" w:rsidRDefault="00F031B5" w:rsidP="00F031B5">
      <w:pPr>
        <w:spacing w:after="0"/>
        <w:rPr>
          <w:rFonts w:ascii="Arial" w:hAnsi="Arial"/>
        </w:rPr>
      </w:pPr>
    </w:p>
    <w:p w14:paraId="4A4BBC96" w14:textId="77777777" w:rsidR="00F031B5" w:rsidRDefault="00F031B5" w:rsidP="00F031B5">
      <w:pPr>
        <w:spacing w:after="0"/>
        <w:rPr>
          <w:rFonts w:ascii="Arial" w:hAnsi="Arial"/>
        </w:rPr>
      </w:pPr>
      <w:r>
        <w:rPr>
          <w:rFonts w:ascii="Arial" w:hAnsi="Arial"/>
          <w:b/>
          <w:bCs/>
        </w:rPr>
        <w:t>Tyler:</w:t>
      </w:r>
      <w:r>
        <w:rPr>
          <w:rFonts w:ascii="Arial" w:hAnsi="Arial"/>
        </w:rPr>
        <w:t xml:space="preserve"> I'm </w:t>
      </w:r>
      <w:proofErr w:type="gramStart"/>
      <w:r>
        <w:rPr>
          <w:rFonts w:ascii="Arial" w:hAnsi="Arial"/>
        </w:rPr>
        <w:t>really happy</w:t>
      </w:r>
      <w:proofErr w:type="gramEnd"/>
      <w:r>
        <w:rPr>
          <w:rFonts w:ascii="Arial" w:hAnsi="Arial"/>
        </w:rPr>
        <w:t xml:space="preserve"> that you did. I'm also very grateful (=Caleb: Okay) for you joining.</w:t>
      </w:r>
    </w:p>
    <w:p w14:paraId="568EA859" w14:textId="77777777" w:rsidR="00F031B5" w:rsidRDefault="00F031B5" w:rsidP="00F031B5">
      <w:pPr>
        <w:spacing w:after="0"/>
        <w:rPr>
          <w:rFonts w:ascii="Arial" w:hAnsi="Arial"/>
        </w:rPr>
      </w:pPr>
    </w:p>
    <w:p w14:paraId="39DD40B7" w14:textId="77777777" w:rsidR="00F031B5" w:rsidRDefault="00F031B5" w:rsidP="00F031B5">
      <w:pPr>
        <w:spacing w:after="0"/>
        <w:rPr>
          <w:rFonts w:ascii="Arial" w:hAnsi="Arial"/>
        </w:rPr>
      </w:pPr>
      <w:r>
        <w:rPr>
          <w:rFonts w:ascii="Arial" w:hAnsi="Arial"/>
          <w:b/>
          <w:bCs/>
        </w:rPr>
        <w:t>Caleb:</w:t>
      </w:r>
      <w:r>
        <w:rPr>
          <w:rFonts w:ascii="Arial" w:hAnsi="Arial"/>
        </w:rPr>
        <w:t xml:space="preserve"> Okay, good, [laugh].</w:t>
      </w:r>
    </w:p>
    <w:p w14:paraId="780872E9" w14:textId="77777777" w:rsidR="00F031B5" w:rsidRDefault="00F031B5" w:rsidP="00F031B5">
      <w:pPr>
        <w:spacing w:after="0"/>
        <w:rPr>
          <w:rFonts w:ascii="Arial" w:hAnsi="Arial"/>
        </w:rPr>
      </w:pPr>
    </w:p>
    <w:p w14:paraId="772D4AF4" w14:textId="77777777" w:rsidR="00F031B5" w:rsidRPr="00990637" w:rsidRDefault="00F031B5" w:rsidP="00F031B5">
      <w:pPr>
        <w:spacing w:after="0"/>
        <w:rPr>
          <w:rFonts w:ascii="Arial" w:hAnsi="Arial"/>
          <w:b/>
          <w:bCs/>
        </w:rPr>
      </w:pPr>
      <w:r>
        <w:rPr>
          <w:rFonts w:ascii="Arial" w:hAnsi="Arial"/>
          <w:b/>
          <w:bCs/>
        </w:rPr>
        <w:t>Tyler:</w:t>
      </w:r>
      <w:r>
        <w:rPr>
          <w:rFonts w:ascii="Arial" w:hAnsi="Arial"/>
        </w:rPr>
        <w:t xml:space="preserve"> Yeah. Okay, cool.</w:t>
      </w:r>
    </w:p>
    <w:p w14:paraId="4B9A724F" w14:textId="0BBCC974" w:rsidR="00F031B5" w:rsidRDefault="00F031B5" w:rsidP="00F031B5">
      <w:pPr>
        <w:spacing w:after="0"/>
        <w:rPr>
          <w:rFonts w:ascii="Arial" w:hAnsi="Arial" w:cs="Arial"/>
        </w:rPr>
      </w:pPr>
    </w:p>
    <w:p w14:paraId="79B25DDF" w14:textId="77777777" w:rsidR="00F031B5" w:rsidRDefault="00F031B5" w:rsidP="00F031B5">
      <w:pPr>
        <w:spacing w:after="0"/>
        <w:rPr>
          <w:lang w:eastAsia="zh-CN"/>
        </w:rPr>
      </w:pPr>
    </w:p>
    <w:p w14:paraId="4AC825C1" w14:textId="77777777" w:rsidR="00F031B5" w:rsidRDefault="00F031B5" w:rsidP="00F031B5">
      <w:r>
        <w:rPr>
          <w:rFonts w:ascii="Arial" w:hAnsi="Arial"/>
          <w:sz w:val="48"/>
        </w:rPr>
        <w:t>Lola</w:t>
      </w:r>
    </w:p>
    <w:p w14:paraId="7B5D2CC2" w14:textId="77777777" w:rsidR="00F031B5" w:rsidRDefault="00F031B5" w:rsidP="00F031B5">
      <w:pPr>
        <w:spacing w:after="0"/>
      </w:pPr>
      <w:r>
        <w:rPr>
          <w:rFonts w:ascii="Arial" w:hAnsi="Arial"/>
          <w:b/>
        </w:rPr>
        <w:t xml:space="preserve">Tyler: </w:t>
      </w:r>
      <w:r>
        <w:rPr>
          <w:rFonts w:ascii="Arial" w:hAnsi="Arial"/>
        </w:rPr>
        <w:t>Thank you. So how have you been since I last saw you?</w:t>
      </w:r>
    </w:p>
    <w:p w14:paraId="408B11E7" w14:textId="77777777" w:rsidR="00F031B5" w:rsidRDefault="00F031B5" w:rsidP="00F031B5">
      <w:pPr>
        <w:spacing w:after="0"/>
      </w:pPr>
    </w:p>
    <w:p w14:paraId="323A9579" w14:textId="77777777" w:rsidR="00F031B5" w:rsidRDefault="00F031B5" w:rsidP="00F031B5">
      <w:pPr>
        <w:spacing w:after="0"/>
      </w:pPr>
      <w:r>
        <w:rPr>
          <w:rFonts w:ascii="Arial" w:hAnsi="Arial"/>
          <w:b/>
        </w:rPr>
        <w:t xml:space="preserve">Lola: </w:t>
      </w:r>
      <w:r>
        <w:rPr>
          <w:rFonts w:ascii="Arial" w:hAnsi="Arial"/>
        </w:rPr>
        <w:t xml:space="preserve">Uhm, well, the fire, that's happened and that was a thing (=Tyler: Yes). Uhm, </w:t>
      </w:r>
      <w:proofErr w:type="gramStart"/>
      <w:r>
        <w:rPr>
          <w:rFonts w:ascii="Arial" w:hAnsi="Arial"/>
        </w:rPr>
        <w:t>and,</w:t>
      </w:r>
      <w:proofErr w:type="gramEnd"/>
      <w:r>
        <w:rPr>
          <w:rFonts w:ascii="Arial" w:hAnsi="Arial"/>
        </w:rPr>
        <w:t xml:space="preserve"> I was in a car accident and witnessed (=Tyler: Oh, wow!) a hate crime against my boyfriend. So (=Tyler: What?!), a bit rough, ja, so we (=Tyler: Wow), we were, it was on Sunday, actually. And (=Tyler: Okay), we were heading to the pride market that was happening (=Tyler: </w:t>
      </w:r>
      <w:proofErr w:type="spellStart"/>
      <w:r>
        <w:rPr>
          <w:rFonts w:ascii="Arial" w:hAnsi="Arial"/>
        </w:rPr>
        <w:t>Mmm</w:t>
      </w:r>
      <w:proofErr w:type="spellEnd"/>
      <w:r>
        <w:rPr>
          <w:rFonts w:ascii="Arial" w:hAnsi="Arial"/>
        </w:rPr>
        <w:t xml:space="preserve">). Uhm, </w:t>
      </w:r>
      <w:proofErr w:type="gramStart"/>
      <w:r>
        <w:rPr>
          <w:rFonts w:ascii="Arial" w:hAnsi="Arial"/>
        </w:rPr>
        <w:t>and,</w:t>
      </w:r>
      <w:proofErr w:type="gramEnd"/>
      <w:r>
        <w:rPr>
          <w:rFonts w:ascii="Arial" w:hAnsi="Arial"/>
        </w:rPr>
        <w:t xml:space="preserve"> we were at that circle in Sea Point. And this guy kind of accelerated out of nowhere, and it was a, a collision, and as we got out the car, my boyfriend got out because he was driving to, like, deal with it. And the first thing the other guy said was, “you don't even know if you're a fucking man or a woman” (=Tyler: Oh, God. Okay). And then just like continued to be, like, incredibly transphobic and problematic (=Tyler: Wow), uhm. And, then obviously got into the fact that, there was an accident, and then told us to follow him to the nearest parking lot. And when we did, he, like, got out and started swearing and going on again, uhm, and being like, “you’re just a confused individual, you have no idea what you're doing”, uhm (=Tyler: </w:t>
      </w:r>
      <w:r>
        <w:rPr>
          <w:rFonts w:ascii="Arial" w:hAnsi="Arial"/>
          <w:i/>
          <w:iCs/>
        </w:rPr>
        <w:t>Urgh</w:t>
      </w:r>
      <w:r>
        <w:rPr>
          <w:rFonts w:ascii="Arial" w:hAnsi="Arial"/>
        </w:rPr>
        <w:t xml:space="preserve">). And the car guard came over to be like, “Is everything okay?” And then – oh, sorry, my alarm is going off, let me just grab that quickly (=Tyler: It’s okay). Uhm, and then the car guard came over, like to try and, you know, placate the situation (=Tyler: </w:t>
      </w:r>
      <w:proofErr w:type="spellStart"/>
      <w:r>
        <w:rPr>
          <w:rFonts w:ascii="Arial" w:hAnsi="Arial"/>
        </w:rPr>
        <w:t>Mmm</w:t>
      </w:r>
      <w:proofErr w:type="spellEnd"/>
      <w:r>
        <w:rPr>
          <w:rFonts w:ascii="Arial" w:hAnsi="Arial"/>
        </w:rPr>
        <w:t>), and the man was like, “I don't need you in my fucking business, fuck off”, and just, like, just that, and it was so horrible. Like, we were on our way to a pride event and [cut off for 3 seconds], and, ja, we were all in shock and obviously, we'd just been in a car accident, so (=Tyler: Yes), uhm, and then while we were at the market, we got the message that my [cut out for 11 seconds], my laptop, my work, everything was there. So, that was like, the start of my week, uhm, basically (=Tyler: Oh, wow</w:t>
      </w:r>
      <w:proofErr w:type="gramStart"/>
      <w:r>
        <w:rPr>
          <w:rFonts w:ascii="Arial" w:hAnsi="Arial"/>
        </w:rPr>
        <w:t>), since</w:t>
      </w:r>
      <w:proofErr w:type="gramEnd"/>
      <w:r>
        <w:rPr>
          <w:rFonts w:ascii="Arial" w:hAnsi="Arial"/>
        </w:rPr>
        <w:t xml:space="preserve"> Sunday. </w:t>
      </w:r>
      <w:proofErr w:type="gramStart"/>
      <w:r>
        <w:rPr>
          <w:rFonts w:ascii="Arial" w:hAnsi="Arial"/>
        </w:rPr>
        <w:t>So</w:t>
      </w:r>
      <w:proofErr w:type="gramEnd"/>
      <w:r>
        <w:rPr>
          <w:rFonts w:ascii="Arial" w:hAnsi="Arial"/>
        </w:rPr>
        <w:t xml:space="preserve"> I, I had a bit of a rough week and (=Tyler: </w:t>
      </w:r>
      <w:proofErr w:type="spellStart"/>
      <w:r>
        <w:rPr>
          <w:rFonts w:ascii="Arial" w:hAnsi="Arial"/>
        </w:rPr>
        <w:lastRenderedPageBreak/>
        <w:t>Mmm</w:t>
      </w:r>
      <w:proofErr w:type="spellEnd"/>
      <w:r>
        <w:rPr>
          <w:rFonts w:ascii="Arial" w:hAnsi="Arial"/>
        </w:rPr>
        <w:t xml:space="preserve">) then, it was just, uhm, ja, the, it was like, it was a hate crime is (=Tyler: Yeah) what, what it was (=Tyler: Yeah). And it's almost like, because we're so good at, you know, giving ourselves positive feedback loops and choosing to be around people who make us feel good in our community (=Tyler: </w:t>
      </w:r>
      <w:proofErr w:type="spellStart"/>
      <w:r>
        <w:rPr>
          <w:rFonts w:ascii="Arial" w:hAnsi="Arial"/>
        </w:rPr>
        <w:t>Mmm</w:t>
      </w:r>
      <w:proofErr w:type="spellEnd"/>
      <w:r>
        <w:rPr>
          <w:rFonts w:ascii="Arial" w:hAnsi="Arial"/>
        </w:rPr>
        <w:t>), you almost forget how, violent, how much violence there still is (=Tyler: Yes) towards queerness, uhm. So it was, yeah, it was just, it was horrible.</w:t>
      </w:r>
    </w:p>
    <w:p w14:paraId="0C851289" w14:textId="77777777" w:rsidR="00F031B5" w:rsidRDefault="00F031B5" w:rsidP="00F031B5">
      <w:pPr>
        <w:spacing w:after="0"/>
      </w:pPr>
    </w:p>
    <w:p w14:paraId="6824C17F" w14:textId="77777777" w:rsidR="00F031B5" w:rsidRDefault="00F031B5" w:rsidP="00F031B5">
      <w:pPr>
        <w:spacing w:after="0"/>
      </w:pPr>
      <w:r>
        <w:rPr>
          <w:rFonts w:ascii="Arial" w:hAnsi="Arial"/>
          <w:b/>
        </w:rPr>
        <w:t xml:space="preserve">Tyler: </w:t>
      </w:r>
      <w:r>
        <w:rPr>
          <w:rFonts w:ascii="Arial" w:hAnsi="Arial"/>
        </w:rPr>
        <w:t xml:space="preserve">Yeah, that sounds awful. I'm </w:t>
      </w:r>
      <w:proofErr w:type="gramStart"/>
      <w:r>
        <w:rPr>
          <w:rFonts w:ascii="Arial" w:hAnsi="Arial"/>
        </w:rPr>
        <w:t>really sorry</w:t>
      </w:r>
      <w:proofErr w:type="gramEnd"/>
      <w:r>
        <w:rPr>
          <w:rFonts w:ascii="Arial" w:hAnsi="Arial"/>
        </w:rPr>
        <w:t xml:space="preserve"> that you experienced such a heavy week (=Lola: [Laugh sigh]), like, on so many fronts (=Lola: Ja). It’s just wow, uhm. Yeah, [laugh sigh]. Wow. Okay. Uhm, I don't know, if you, uh, made use of any of the counseling services that I, uh, gave to you last time?</w:t>
      </w:r>
    </w:p>
    <w:p w14:paraId="65201A06" w14:textId="77777777" w:rsidR="00F031B5" w:rsidRDefault="00F031B5" w:rsidP="00F031B5">
      <w:pPr>
        <w:spacing w:after="0"/>
      </w:pPr>
    </w:p>
    <w:p w14:paraId="1B933FCF" w14:textId="77777777" w:rsidR="00F031B5" w:rsidRDefault="00F031B5" w:rsidP="00F031B5">
      <w:pPr>
        <w:spacing w:after="0"/>
      </w:pPr>
      <w:r>
        <w:rPr>
          <w:rFonts w:ascii="Arial" w:hAnsi="Arial"/>
          <w:b/>
        </w:rPr>
        <w:t xml:space="preserve">Lola: </w:t>
      </w:r>
      <w:r>
        <w:rPr>
          <w:rFonts w:ascii="Arial" w:hAnsi="Arial"/>
          <w:bCs/>
        </w:rPr>
        <w:t xml:space="preserve">Oh, </w:t>
      </w:r>
      <w:r>
        <w:rPr>
          <w:rFonts w:ascii="Arial" w:hAnsi="Arial"/>
        </w:rPr>
        <w:t xml:space="preserve">I do, I do have a therapist that I speak to weekly (=Tyler: Okay), and I had my session on Tuesday. </w:t>
      </w:r>
      <w:proofErr w:type="gramStart"/>
      <w:r>
        <w:rPr>
          <w:rFonts w:ascii="Arial" w:hAnsi="Arial"/>
        </w:rPr>
        <w:t>So</w:t>
      </w:r>
      <w:proofErr w:type="gramEnd"/>
      <w:r>
        <w:rPr>
          <w:rFonts w:ascii="Arial" w:hAnsi="Arial"/>
        </w:rPr>
        <w:t xml:space="preserve"> I am (=Tyler: Yeah), uhm, like, I am in counseling (=Tyler: Okay) for it, and we are working through it, but it was just, like so uncalled for (=Tyler: Ja, exactly), really.</w:t>
      </w:r>
    </w:p>
    <w:p w14:paraId="7B03A3B0" w14:textId="77777777" w:rsidR="00F031B5" w:rsidRDefault="00F031B5" w:rsidP="00F031B5">
      <w:pPr>
        <w:spacing w:after="0"/>
      </w:pPr>
    </w:p>
    <w:p w14:paraId="55AB9FAE" w14:textId="77777777" w:rsidR="00F031B5" w:rsidRDefault="00F031B5" w:rsidP="00F031B5">
      <w:pPr>
        <w:spacing w:after="0"/>
      </w:pPr>
      <w:r>
        <w:rPr>
          <w:rFonts w:ascii="Arial" w:hAnsi="Arial"/>
          <w:b/>
        </w:rPr>
        <w:t xml:space="preserve">Tyler: </w:t>
      </w:r>
      <w:r>
        <w:rPr>
          <w:rFonts w:ascii="Arial" w:hAnsi="Arial"/>
        </w:rPr>
        <w:t>Yeah. Wow, and I, it sounds like he was also responsible for the crash more than you were.</w:t>
      </w:r>
    </w:p>
    <w:p w14:paraId="3419C315" w14:textId="77777777" w:rsidR="00F031B5" w:rsidRDefault="00F031B5" w:rsidP="00F031B5">
      <w:pPr>
        <w:spacing w:after="0"/>
      </w:pPr>
    </w:p>
    <w:p w14:paraId="5B5DD38B" w14:textId="77777777" w:rsidR="00F031B5" w:rsidRDefault="00F031B5" w:rsidP="00F031B5">
      <w:pPr>
        <w:spacing w:after="0"/>
      </w:pPr>
      <w:r>
        <w:rPr>
          <w:rFonts w:ascii="Arial" w:hAnsi="Arial"/>
          <w:b/>
        </w:rPr>
        <w:t xml:space="preserve">Lola: </w:t>
      </w:r>
      <w:r>
        <w:rPr>
          <w:rFonts w:ascii="Arial" w:hAnsi="Arial"/>
        </w:rPr>
        <w:t xml:space="preserve">Well, ah, a little bit, it was a bit of both (=Tyler:  Okay) because he was on the </w:t>
      </w:r>
      <w:proofErr w:type="gramStart"/>
      <w:r>
        <w:rPr>
          <w:rFonts w:ascii="Arial" w:hAnsi="Arial"/>
        </w:rPr>
        <w:t>right hand</w:t>
      </w:r>
      <w:proofErr w:type="gramEnd"/>
      <w:r>
        <w:rPr>
          <w:rFonts w:ascii="Arial" w:hAnsi="Arial"/>
        </w:rPr>
        <w:t xml:space="preserve"> side of the circle so he had right of way (=Tyler: Okay). But he was going at a pace that there was a long enough gap for us to go through safely, and then he accelerated so (=Tyler: Right), uhm, yeah.</w:t>
      </w:r>
    </w:p>
    <w:p w14:paraId="3989704F" w14:textId="77777777" w:rsidR="00F031B5" w:rsidRDefault="00F031B5" w:rsidP="00F031B5">
      <w:pPr>
        <w:spacing w:after="0"/>
      </w:pPr>
    </w:p>
    <w:p w14:paraId="68A6675B" w14:textId="77777777" w:rsidR="00F031B5" w:rsidRDefault="00F031B5" w:rsidP="00F031B5">
      <w:pPr>
        <w:spacing w:after="0"/>
      </w:pPr>
      <w:r>
        <w:rPr>
          <w:rFonts w:ascii="Arial" w:hAnsi="Arial"/>
          <w:b/>
        </w:rPr>
        <w:t xml:space="preserve">Tyler: </w:t>
      </w:r>
      <w:r>
        <w:rPr>
          <w:rFonts w:ascii="Arial" w:hAnsi="Arial"/>
          <w:bCs/>
        </w:rPr>
        <w:t xml:space="preserve">Okay. </w:t>
      </w:r>
      <w:r>
        <w:rPr>
          <w:rFonts w:ascii="Arial" w:hAnsi="Arial"/>
        </w:rPr>
        <w:t xml:space="preserve">Right. Yeah, still, uhm, there's still no situation in which that kind of behavior </w:t>
      </w:r>
      <w:r w:rsidRPr="005046E9">
        <w:rPr>
          <w:rFonts w:ascii="Arial" w:hAnsi="Arial"/>
          <w:i/>
          <w:iCs/>
        </w:rPr>
        <w:t>would</w:t>
      </w:r>
      <w:r>
        <w:rPr>
          <w:rFonts w:ascii="Arial" w:hAnsi="Arial"/>
        </w:rPr>
        <w:t xml:space="preserve"> be called for, so, yeah (=Lola: Agreed). Yeah. Okay. Well, uhm, and I hope that your boyfriend is also in some sort of, uh, has some sort of help, uh (=Lola: Yes), like counselling, okay.</w:t>
      </w:r>
    </w:p>
    <w:p w14:paraId="52D7F409" w14:textId="77777777" w:rsidR="00F031B5" w:rsidRDefault="00F031B5" w:rsidP="00F031B5">
      <w:pPr>
        <w:spacing w:after="0"/>
      </w:pPr>
    </w:p>
    <w:p w14:paraId="41B9DF47" w14:textId="77777777" w:rsidR="00F031B5" w:rsidRDefault="00F031B5" w:rsidP="00F031B5">
      <w:pPr>
        <w:spacing w:after="0"/>
      </w:pPr>
      <w:r>
        <w:rPr>
          <w:rFonts w:ascii="Arial" w:hAnsi="Arial"/>
          <w:b/>
        </w:rPr>
        <w:t xml:space="preserve">Lola: </w:t>
      </w:r>
      <w:r>
        <w:rPr>
          <w:rFonts w:ascii="Arial" w:hAnsi="Arial"/>
        </w:rPr>
        <w:t xml:space="preserve">Yes, and he also has weekly therapy sessions so he's (=Tyler: Okay), he's alright. I think it just, it made, </w:t>
      </w:r>
      <w:proofErr w:type="spellStart"/>
      <w:r>
        <w:rPr>
          <w:rFonts w:ascii="Arial" w:hAnsi="Arial"/>
        </w:rPr>
        <w:t>‘cause</w:t>
      </w:r>
      <w:proofErr w:type="spellEnd"/>
      <w:r>
        <w:rPr>
          <w:rFonts w:ascii="Arial" w:hAnsi="Arial"/>
        </w:rPr>
        <w:t xml:space="preserve"> he, he doesn't really like driving, like he drives (=Tyler: </w:t>
      </w:r>
      <w:proofErr w:type="spellStart"/>
      <w:r>
        <w:rPr>
          <w:rFonts w:ascii="Arial" w:hAnsi="Arial"/>
        </w:rPr>
        <w:t>Mmm</w:t>
      </w:r>
      <w:proofErr w:type="spellEnd"/>
      <w:r>
        <w:rPr>
          <w:rFonts w:ascii="Arial" w:hAnsi="Arial"/>
        </w:rPr>
        <w:t xml:space="preserve">) but it's not his </w:t>
      </w:r>
      <w:proofErr w:type="spellStart"/>
      <w:r>
        <w:rPr>
          <w:rFonts w:ascii="Arial" w:hAnsi="Arial"/>
        </w:rPr>
        <w:t>favourite</w:t>
      </w:r>
      <w:proofErr w:type="spellEnd"/>
      <w:r>
        <w:rPr>
          <w:rFonts w:ascii="Arial" w:hAnsi="Arial"/>
        </w:rPr>
        <w:t xml:space="preserve"> thing. And so, obviously, that didn't help, like being in (=Tyler: No) an accident didn’t help (=Tyler: No), uhm, ja.</w:t>
      </w:r>
    </w:p>
    <w:p w14:paraId="12B770C0" w14:textId="77777777" w:rsidR="00F031B5" w:rsidRDefault="00F031B5" w:rsidP="00F031B5">
      <w:pPr>
        <w:spacing w:after="0"/>
      </w:pPr>
    </w:p>
    <w:p w14:paraId="226D33F1"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Wow. Okay. Okay. </w:t>
      </w:r>
      <w:proofErr w:type="spellStart"/>
      <w:r>
        <w:rPr>
          <w:rFonts w:ascii="Arial" w:hAnsi="Arial"/>
          <w:i/>
          <w:iCs/>
        </w:rPr>
        <w:t>Shoh</w:t>
      </w:r>
      <w:proofErr w:type="spellEnd"/>
      <w:r>
        <w:rPr>
          <w:rFonts w:ascii="Arial" w:hAnsi="Arial"/>
        </w:rPr>
        <w:t xml:space="preserve">. Uhm, okay, so then, uh, I wonder if we can move into the conversation about the focus group? [Laugh sigh]. </w:t>
      </w:r>
    </w:p>
    <w:p w14:paraId="526E753F" w14:textId="77777777" w:rsidR="00F031B5" w:rsidRDefault="00F031B5" w:rsidP="00F031B5">
      <w:pPr>
        <w:spacing w:after="0"/>
        <w:rPr>
          <w:rFonts w:ascii="Arial" w:hAnsi="Arial"/>
        </w:rPr>
      </w:pPr>
    </w:p>
    <w:p w14:paraId="7294E3C6" w14:textId="77777777" w:rsidR="00F031B5" w:rsidRDefault="00F031B5" w:rsidP="00F031B5">
      <w:pPr>
        <w:spacing w:after="0"/>
        <w:rPr>
          <w:rFonts w:ascii="Arial" w:hAnsi="Arial"/>
        </w:rPr>
      </w:pPr>
      <w:r>
        <w:rPr>
          <w:rFonts w:ascii="Arial" w:hAnsi="Arial"/>
          <w:b/>
          <w:bCs/>
        </w:rPr>
        <w:t>Lola:</w:t>
      </w:r>
      <w:r>
        <w:rPr>
          <w:rFonts w:ascii="Arial" w:hAnsi="Arial"/>
        </w:rPr>
        <w:t xml:space="preserve"> Sure, [laugh sigh], absolutely. </w:t>
      </w:r>
    </w:p>
    <w:p w14:paraId="54F326BA" w14:textId="77777777" w:rsidR="00F031B5" w:rsidRDefault="00F031B5" w:rsidP="00F031B5">
      <w:pPr>
        <w:spacing w:after="0"/>
        <w:rPr>
          <w:rFonts w:ascii="Arial" w:hAnsi="Arial"/>
        </w:rPr>
      </w:pPr>
    </w:p>
    <w:p w14:paraId="0F219AE5" w14:textId="77777777" w:rsidR="00F031B5" w:rsidRDefault="00F031B5" w:rsidP="00F031B5">
      <w:pPr>
        <w:spacing w:after="0"/>
      </w:pPr>
      <w:r>
        <w:rPr>
          <w:rFonts w:ascii="Arial" w:hAnsi="Arial"/>
          <w:b/>
          <w:bCs/>
        </w:rPr>
        <w:t>Tyler:</w:t>
      </w:r>
      <w:r>
        <w:rPr>
          <w:rFonts w:ascii="Arial" w:hAnsi="Arial"/>
        </w:rPr>
        <w:t xml:space="preserve"> Okay. So, uhm, how did you feel about it in general?</w:t>
      </w:r>
    </w:p>
    <w:p w14:paraId="173FF732" w14:textId="77777777" w:rsidR="00F031B5" w:rsidRDefault="00F031B5" w:rsidP="00F031B5">
      <w:pPr>
        <w:spacing w:after="0"/>
      </w:pPr>
    </w:p>
    <w:p w14:paraId="0BFAEEE4" w14:textId="77777777" w:rsidR="00F031B5" w:rsidRDefault="00F031B5" w:rsidP="00F031B5">
      <w:pPr>
        <w:spacing w:after="0"/>
      </w:pPr>
      <w:r>
        <w:rPr>
          <w:rFonts w:ascii="Arial" w:hAnsi="Arial"/>
          <w:b/>
        </w:rPr>
        <w:t xml:space="preserve">Lola: </w:t>
      </w:r>
      <w:r>
        <w:rPr>
          <w:rFonts w:ascii="Arial" w:hAnsi="Arial"/>
        </w:rPr>
        <w:t xml:space="preserve">I think, in general, it was </w:t>
      </w:r>
      <w:proofErr w:type="gramStart"/>
      <w:r>
        <w:rPr>
          <w:rFonts w:ascii="Arial" w:hAnsi="Arial"/>
        </w:rPr>
        <w:t>really good</w:t>
      </w:r>
      <w:proofErr w:type="gramEnd"/>
      <w:r>
        <w:rPr>
          <w:rFonts w:ascii="Arial" w:hAnsi="Arial"/>
        </w:rPr>
        <w:t xml:space="preserve">. It was a </w:t>
      </w:r>
      <w:proofErr w:type="gramStart"/>
      <w:r>
        <w:rPr>
          <w:rFonts w:ascii="Arial" w:hAnsi="Arial"/>
        </w:rPr>
        <w:t>really positive</w:t>
      </w:r>
      <w:proofErr w:type="gramEnd"/>
      <w:r>
        <w:rPr>
          <w:rFonts w:ascii="Arial" w:hAnsi="Arial"/>
        </w:rPr>
        <w:t xml:space="preserve"> and like, affirming, uhm, environment. I felt, I did feel safe, I, I was happy with the, the way that everybody kind of respected one another, uhm. </w:t>
      </w:r>
      <w:proofErr w:type="gramStart"/>
      <w:r>
        <w:rPr>
          <w:rFonts w:ascii="Arial" w:hAnsi="Arial"/>
        </w:rPr>
        <w:t>And,</w:t>
      </w:r>
      <w:proofErr w:type="gramEnd"/>
      <w:r>
        <w:rPr>
          <w:rFonts w:ascii="Arial" w:hAnsi="Arial"/>
        </w:rPr>
        <w:t xml:space="preserve"> there was a lot of… genuine curiosity like the questions that were asked, even though some of them were a bit, uhm, pointed, [laugh] (=Tyler: Yes). Like (=Tyler: Yes, I thought so), I knew that it was coming from a good place (=Tyler: </w:t>
      </w:r>
      <w:proofErr w:type="spellStart"/>
      <w:r>
        <w:rPr>
          <w:rFonts w:ascii="Arial" w:hAnsi="Arial"/>
        </w:rPr>
        <w:t>Mmm</w:t>
      </w:r>
      <w:proofErr w:type="spellEnd"/>
      <w:r>
        <w:rPr>
          <w:rFonts w:ascii="Arial" w:hAnsi="Arial"/>
        </w:rPr>
        <w:t xml:space="preserve">). So, it didn't feel, uh, like I think if those questions had been asked to me in a different setting or by different types of people, it would have felt a bit invasive or (=Tyler: Yes) a bit, uhm, not so cool (=Tyler: Mmhmm). But, because of the, the context and everything, it was, it was nice to be able to, sort of, </w:t>
      </w:r>
      <w:proofErr w:type="gramStart"/>
      <w:r>
        <w:rPr>
          <w:rFonts w:ascii="Arial" w:hAnsi="Arial"/>
        </w:rPr>
        <w:t>actually unpack</w:t>
      </w:r>
      <w:proofErr w:type="gramEnd"/>
      <w:r>
        <w:rPr>
          <w:rFonts w:ascii="Arial" w:hAnsi="Arial"/>
        </w:rPr>
        <w:t xml:space="preserve"> things and like, answer those </w:t>
      </w:r>
      <w:r>
        <w:rPr>
          <w:rFonts w:ascii="Arial" w:hAnsi="Arial"/>
        </w:rPr>
        <w:lastRenderedPageBreak/>
        <w:t xml:space="preserve">questions. Because so often, you know, you don't even get a chance to answer those questions for yourself, because (=Tyler: </w:t>
      </w:r>
      <w:proofErr w:type="spellStart"/>
      <w:r>
        <w:rPr>
          <w:rFonts w:ascii="Arial" w:hAnsi="Arial"/>
        </w:rPr>
        <w:t>Mmm</w:t>
      </w:r>
      <w:proofErr w:type="spellEnd"/>
      <w:r>
        <w:rPr>
          <w:rFonts w:ascii="Arial" w:hAnsi="Arial"/>
        </w:rPr>
        <w:t>) they're never facilitated in a safe way (=Tyler: Yes). Uhm, so I found it very, uhm, like enlightening for myself as well, to be asked those questions and to have to answer them. I did find, I forgot, I think, I forget what his name was (=Tyler: That’s fine), with the, the one, the one guy was, [laugh], he was like, asking a lot of questions (=Tyler: Benjamin), and like really direct (=Tyler: Yes) and I was like “</w:t>
      </w:r>
      <w:proofErr w:type="spellStart"/>
      <w:r>
        <w:rPr>
          <w:rFonts w:ascii="Arial" w:hAnsi="Arial"/>
        </w:rPr>
        <w:t>wooo</w:t>
      </w:r>
      <w:proofErr w:type="spellEnd"/>
      <w:r>
        <w:rPr>
          <w:rFonts w:ascii="Arial" w:hAnsi="Arial"/>
        </w:rPr>
        <w:t xml:space="preserve">, okay (=Tyler: Yeah), you can, [laugh sigh], simmer out a little bit there (=Tyler: Yes), uhm. </w:t>
      </w:r>
      <w:proofErr w:type="gramStart"/>
      <w:r>
        <w:rPr>
          <w:rFonts w:ascii="Arial" w:hAnsi="Arial"/>
        </w:rPr>
        <w:t>But,</w:t>
      </w:r>
      <w:proofErr w:type="gramEnd"/>
      <w:r>
        <w:rPr>
          <w:rFonts w:ascii="Arial" w:hAnsi="Arial"/>
        </w:rPr>
        <w:t xml:space="preserve"> but it was never, I didn't feel, uhm, uncomfortable or attacked (=Tyler: Okay). It was just, it felt, at one point that there, like, there was a lot of (=Tyler: Yes, yes), attention directed in a specific direction, my direction (=Tyler: Ye-, yes), and I was like, “this is not the point of this whole thing” (=Tyler: </w:t>
      </w:r>
      <w:proofErr w:type="spellStart"/>
      <w:r>
        <w:rPr>
          <w:rFonts w:ascii="Arial" w:hAnsi="Arial"/>
        </w:rPr>
        <w:t>Mmm</w:t>
      </w:r>
      <w:proofErr w:type="spellEnd"/>
      <w:r>
        <w:rPr>
          <w:rFonts w:ascii="Arial" w:hAnsi="Arial"/>
        </w:rPr>
        <w:t xml:space="preserve">). Uhm, but it was also </w:t>
      </w:r>
      <w:proofErr w:type="gramStart"/>
      <w:r>
        <w:rPr>
          <w:rFonts w:ascii="Arial" w:hAnsi="Arial"/>
        </w:rPr>
        <w:t>really interesting</w:t>
      </w:r>
      <w:proofErr w:type="gramEnd"/>
      <w:r>
        <w:rPr>
          <w:rFonts w:ascii="Arial" w:hAnsi="Arial"/>
        </w:rPr>
        <w:t xml:space="preserve"> to hear more about the, the, the gay, the gay scene, like the, the male gay scene, uhm, because that's obviously not a circle that I move in, at all. Uhm, and it was also really nice to, to be reminded about, the differences, right, like, I, I think we, we spoke about it a lot, how it's kind of a hodgepodge group of people that have been (=Tyler: Yes) put together under one umbrella, but it was nice to hear that, you know, some people are all about like, casual, uh, or non-committal intimacy (=Tyler: Mmhmm), where others still want some sort of, commitment, before those things happen, and, and how, you know, it is such a, there is such a range of (=Tyler: Yes) approaches to the lifestyle (=Tyler: </w:t>
      </w:r>
      <w:proofErr w:type="spellStart"/>
      <w:r>
        <w:rPr>
          <w:rFonts w:ascii="Arial" w:hAnsi="Arial"/>
        </w:rPr>
        <w:t>Mmm</w:t>
      </w:r>
      <w:proofErr w:type="spellEnd"/>
      <w:r>
        <w:rPr>
          <w:rFonts w:ascii="Arial" w:hAnsi="Arial"/>
        </w:rPr>
        <w:t xml:space="preserve">). Uhm, and it was good to be reminded of that,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think sometimes, you know, the loudest voices are kind of what becomes the representation of the community (=Tyler: Yes, yes). And, and that's not always truly representative of everything. And so that's why (=Tyler: Mmhmm), like, within the conversation it was nice to hear, but in the broader sense, like it's good to see that studies like this are happening, where we're taking a step back from, like, “oh, we're fighting for queer rights” (=Tyler: Right), to being like, “okay, but like, this community also has diverse needs (=Tyler: Yes), and diverse views on things, so (=Tyler: </w:t>
      </w:r>
      <w:proofErr w:type="spellStart"/>
      <w:r>
        <w:rPr>
          <w:rFonts w:ascii="Arial" w:hAnsi="Arial"/>
        </w:rPr>
        <w:t>Mmm</w:t>
      </w:r>
      <w:proofErr w:type="spellEnd"/>
      <w:r>
        <w:rPr>
          <w:rFonts w:ascii="Arial" w:hAnsi="Arial"/>
        </w:rPr>
        <w:t xml:space="preserve">), it was, it was good to, feel like steps are being made to acknowledge the differences within, in the community (=Tyler: Mmhmm). Uhm, it was also </w:t>
      </w:r>
      <w:proofErr w:type="gramStart"/>
      <w:r>
        <w:rPr>
          <w:rFonts w:ascii="Arial" w:hAnsi="Arial"/>
        </w:rPr>
        <w:t>really nice</w:t>
      </w:r>
      <w:proofErr w:type="gramEnd"/>
      <w:r>
        <w:rPr>
          <w:rFonts w:ascii="Arial" w:hAnsi="Arial"/>
        </w:rPr>
        <w:t xml:space="preserve"> to see a familiar face, I think that (=Tyler: Right) calmed down a lot. Uhm, (=Tyler: Natalia), so, Natalia, Natalia, seeing Natalia was there was </w:t>
      </w:r>
      <w:proofErr w:type="gramStart"/>
      <w:r>
        <w:rPr>
          <w:rFonts w:ascii="Arial" w:hAnsi="Arial"/>
        </w:rPr>
        <w:t>really good</w:t>
      </w:r>
      <w:proofErr w:type="gramEnd"/>
      <w:r>
        <w:rPr>
          <w:rFonts w:ascii="Arial" w:hAnsi="Arial"/>
        </w:rPr>
        <w:t xml:space="preserve"> and was good for us to connect. And (=Tyler: Mmhmm), it was also nice, to, because we weren't allowed to discuss the, the study with anyone who wasn't there, but I knew Natalia, [laugh] (=Tyler: Yes, [laugh]), so we could talk about it, [laugh sigh] (=Tyler: [Laugh]). </w:t>
      </w:r>
      <w:proofErr w:type="gramStart"/>
      <w:r>
        <w:rPr>
          <w:rFonts w:ascii="Arial" w:hAnsi="Arial"/>
        </w:rPr>
        <w:t>And,</w:t>
      </w:r>
      <w:proofErr w:type="gramEnd"/>
      <w:r>
        <w:rPr>
          <w:rFonts w:ascii="Arial" w:hAnsi="Arial"/>
        </w:rPr>
        <w:t xml:space="preserve"> uhm, so we, we didn't really go into it too much but it was, like mentally, it was nice to know that like we could if we wanted to (=Tyler: Yes). And we both said like, it was nice, and that the people that we were with were all </w:t>
      </w:r>
      <w:proofErr w:type="gramStart"/>
      <w:r>
        <w:rPr>
          <w:rFonts w:ascii="Arial" w:hAnsi="Arial"/>
        </w:rPr>
        <w:t>really nice</w:t>
      </w:r>
      <w:proofErr w:type="gramEnd"/>
      <w:r>
        <w:rPr>
          <w:rFonts w:ascii="Arial" w:hAnsi="Arial"/>
        </w:rPr>
        <w:t xml:space="preserve">, and (=Tyler: Mmhmm), uhm, Natalia still said like he would have actually liked, for us to have had a way to stay in contact (=Tyler: </w:t>
      </w:r>
      <w:proofErr w:type="spellStart"/>
      <w:r>
        <w:rPr>
          <w:rFonts w:ascii="Arial" w:hAnsi="Arial"/>
        </w:rPr>
        <w:t>Mmm</w:t>
      </w:r>
      <w:proofErr w:type="spellEnd"/>
      <w:r>
        <w:rPr>
          <w:rFonts w:ascii="Arial" w:hAnsi="Arial"/>
        </w:rPr>
        <w:t xml:space="preserve">), if that was like allowed, I don't know (=Tyler: Mmhmm). Uhm, but I, I said to him, I was like, “why don't you just ask Tyler if the other person is okay with it, and if (=Tyler: Yeah) Tyler’s okay with it, then I'm sure you can get the contact details (=Tyler: Yes), like, it’s, there are (=Tyler: That is very possible) ways around that stuff (=Tyler: Yeah). Uhm, </w:t>
      </w:r>
      <w:proofErr w:type="gramStart"/>
      <w:r>
        <w:rPr>
          <w:rFonts w:ascii="Arial" w:hAnsi="Arial"/>
        </w:rPr>
        <w:t>but,</w:t>
      </w:r>
      <w:proofErr w:type="gramEnd"/>
      <w:r>
        <w:rPr>
          <w:rFonts w:ascii="Arial" w:hAnsi="Arial"/>
        </w:rPr>
        <w:t xml:space="preserve"> it was just, it was cool to meet queer people that I hadn't met before in a safe neutral sober space, right (=Tyler: Mmhmm), which we spoke about as well, how there aren't really a lot of meeting places that aren't (=Tyler: Yeah) centered around alcohol. Uhm, </w:t>
      </w:r>
      <w:proofErr w:type="gramStart"/>
      <w:r>
        <w:rPr>
          <w:rFonts w:ascii="Arial" w:hAnsi="Arial"/>
        </w:rPr>
        <w:t>and,</w:t>
      </w:r>
      <w:proofErr w:type="gramEnd"/>
      <w:r>
        <w:rPr>
          <w:rFonts w:ascii="Arial" w:hAnsi="Arial"/>
        </w:rPr>
        <w:t xml:space="preserve"> uhm, like, I mean, I, I do drink. I don't (=Tyler: Yeah), I don't have a problem with alcohol but it's (=Tyler: Mmhmm) nice that, like I mean, some people don't, my boyfriend is sober (=Tyler: Mmhmm). So, he doesn't really want to be in those kinds of environments but that shouldn't like, limit his access to community (=Tyler: Yes, yeah). Uhm, and it</w:t>
      </w:r>
      <w:r>
        <w:t xml:space="preserve"> </w:t>
      </w:r>
      <w:r>
        <w:rPr>
          <w:rFonts w:ascii="Arial" w:hAnsi="Arial"/>
        </w:rPr>
        <w:t xml:space="preserve">was also interesting to, to feel almost like an instant bond with these people over something that we had in common (=Tyler: Mmhmm). And that was </w:t>
      </w:r>
      <w:proofErr w:type="gramStart"/>
      <w:r>
        <w:rPr>
          <w:rFonts w:ascii="Arial" w:hAnsi="Arial"/>
        </w:rPr>
        <w:t>quite</w:t>
      </w:r>
      <w:proofErr w:type="gramEnd"/>
      <w:r>
        <w:rPr>
          <w:rFonts w:ascii="Arial" w:hAnsi="Arial"/>
        </w:rPr>
        <w:t xml:space="preserve">, uhm, I wasn't expecting that (=Tyler: Okay), I wasn't expecting this common interest to be so </w:t>
      </w:r>
      <w:r>
        <w:rPr>
          <w:rFonts w:ascii="Arial" w:hAnsi="Arial"/>
        </w:rPr>
        <w:lastRenderedPageBreak/>
        <w:t xml:space="preserve">unifying, uhm… which sounds silly, because like, it makes sense that it would be unifying but (=Tyler: Sure), I was, I was surprised at how comfortable we all felt and (=Tyler: Yes) how much we all shared. Because it's one thing to know that it's a safe space and like, on the papers, it says your confidentiality will be protected (=Tyler: Yes). And it's another thing to </w:t>
      </w:r>
      <w:r w:rsidRPr="00980964">
        <w:rPr>
          <w:rFonts w:ascii="Arial" w:hAnsi="Arial"/>
          <w:i/>
          <w:iCs/>
        </w:rPr>
        <w:t>feel</w:t>
      </w:r>
      <w:r>
        <w:rPr>
          <w:rFonts w:ascii="Arial" w:hAnsi="Arial"/>
        </w:rPr>
        <w:t xml:space="preserve"> that you can share those things and (=Tyler: Mmhmm) I think we all shared very deeply and (=Tyler: Yes) very, uhm, personal things, a lot of our conversations were quite heavy (=Tyler: Yeah). Uhm, </w:t>
      </w:r>
      <w:proofErr w:type="gramStart"/>
      <w:r>
        <w:rPr>
          <w:rFonts w:ascii="Arial" w:hAnsi="Arial"/>
        </w:rPr>
        <w:t>and,</w:t>
      </w:r>
      <w:proofErr w:type="gramEnd"/>
      <w:r>
        <w:rPr>
          <w:rFonts w:ascii="Arial" w:hAnsi="Arial"/>
        </w:rPr>
        <w:t xml:space="preserve"> it's amazing to me to see how, [sigh], I don't want to say ‘easily’ that space was created, but when you have people who go in with the same intention (=Tyler: Yes), and the same heart (=Tyler: Yeah) for the situation, and, and that was encouraging, it was really encouraging.</w:t>
      </w:r>
    </w:p>
    <w:p w14:paraId="34AB5D5F" w14:textId="77777777" w:rsidR="00F031B5" w:rsidRDefault="00F031B5" w:rsidP="00F031B5">
      <w:pPr>
        <w:spacing w:after="0"/>
      </w:pPr>
    </w:p>
    <w:p w14:paraId="2D29D65C" w14:textId="77777777" w:rsidR="00F031B5" w:rsidRDefault="00F031B5" w:rsidP="00F031B5">
      <w:pPr>
        <w:spacing w:after="0"/>
      </w:pPr>
      <w:r>
        <w:rPr>
          <w:rFonts w:ascii="Arial" w:hAnsi="Arial"/>
          <w:b/>
        </w:rPr>
        <w:t xml:space="preserve">Tyler: </w:t>
      </w:r>
      <w:r>
        <w:rPr>
          <w:rFonts w:ascii="Arial" w:hAnsi="Arial"/>
        </w:rPr>
        <w:t xml:space="preserve">Yeah, yeah, definitely. I mean, I was also quite surprised at the extent to which your group or your, like, everyone in your group was so, uh, ready to discuss, you know, and to share and to (=Lola: </w:t>
      </w:r>
      <w:proofErr w:type="spellStart"/>
      <w:r>
        <w:rPr>
          <w:rFonts w:ascii="Arial" w:hAnsi="Arial"/>
        </w:rPr>
        <w:t>Mmm</w:t>
      </w:r>
      <w:proofErr w:type="spellEnd"/>
      <w:r>
        <w:rPr>
          <w:rFonts w:ascii="Arial" w:hAnsi="Arial"/>
        </w:rPr>
        <w:t xml:space="preserve">) learn from each other. Uhm, and (=Lola: Ja) I think, it was, uhm, one of the groups that I had to do the least moderation in. It was kind of like you flowed </w:t>
      </w:r>
      <w:proofErr w:type="gramStart"/>
      <w:r>
        <w:rPr>
          <w:rFonts w:ascii="Arial" w:hAnsi="Arial"/>
        </w:rPr>
        <w:t>off of</w:t>
      </w:r>
      <w:proofErr w:type="gramEnd"/>
      <w:r>
        <w:rPr>
          <w:rFonts w:ascii="Arial" w:hAnsi="Arial"/>
        </w:rPr>
        <w:t xml:space="preserve"> each other very well and, and quite naturally, and yeah, at some points, I thought, “okay, maybe I should step in”, such as when Benjamin was asking you so many questions, [laugh sigh]. Uhm, </w:t>
      </w:r>
      <w:proofErr w:type="gramStart"/>
      <w:r>
        <w:rPr>
          <w:rFonts w:ascii="Arial" w:hAnsi="Arial"/>
        </w:rPr>
        <w:t>but,</w:t>
      </w:r>
      <w:proofErr w:type="gramEnd"/>
      <w:r>
        <w:rPr>
          <w:rFonts w:ascii="Arial" w:hAnsi="Arial"/>
        </w:rPr>
        <w:t xml:space="preserve"> I think you also, like, t-, like as participants, and you in particular with that situation handled those things quite well, uhm, so (=Lola: Thank you, [laugh]), yeah, [laugh sigh] (=Lola: Yeah). Yeah, so, uhm. Uhm, I wonder if there's anyone that you felt a sameness with, in particular?</w:t>
      </w:r>
    </w:p>
    <w:p w14:paraId="391160E3" w14:textId="77777777" w:rsidR="00F031B5" w:rsidRDefault="00F031B5" w:rsidP="00F031B5">
      <w:pPr>
        <w:spacing w:after="0"/>
      </w:pPr>
    </w:p>
    <w:p w14:paraId="6ABEB9A8" w14:textId="77777777" w:rsidR="00F031B5" w:rsidRDefault="00F031B5" w:rsidP="00F031B5">
      <w:pPr>
        <w:spacing w:after="0"/>
      </w:pPr>
      <w:r>
        <w:rPr>
          <w:rFonts w:ascii="Arial" w:hAnsi="Arial"/>
          <w:b/>
        </w:rPr>
        <w:t xml:space="preserve">Lola: </w:t>
      </w:r>
      <w:r>
        <w:rPr>
          <w:rFonts w:ascii="Arial" w:hAnsi="Arial"/>
        </w:rPr>
        <w:t xml:space="preserve">Uhm, I've, </w:t>
      </w:r>
      <w:proofErr w:type="gramStart"/>
      <w:r>
        <w:rPr>
          <w:rFonts w:ascii="Arial" w:hAnsi="Arial"/>
        </w:rPr>
        <w:t>I actually, I</w:t>
      </w:r>
      <w:proofErr w:type="gramEnd"/>
      <w:r>
        <w:rPr>
          <w:rFonts w:ascii="Arial" w:hAnsi="Arial"/>
        </w:rPr>
        <w:t xml:space="preserve"> was surprised at how, how much I shared a sentiment with, ah now I don't re-, uh (=Tyler: That’s okay), what were their (=Tyler: You can describe the person), their names again?</w:t>
      </w:r>
    </w:p>
    <w:p w14:paraId="31E55007" w14:textId="77777777" w:rsidR="00F031B5" w:rsidRDefault="00F031B5" w:rsidP="00F031B5">
      <w:pPr>
        <w:spacing w:after="0"/>
      </w:pPr>
    </w:p>
    <w:p w14:paraId="453BE8E5" w14:textId="77777777" w:rsidR="00F031B5" w:rsidRDefault="00F031B5" w:rsidP="00F031B5">
      <w:pPr>
        <w:spacing w:after="0"/>
        <w:rPr>
          <w:rFonts w:ascii="Arial" w:hAnsi="Arial"/>
        </w:rPr>
      </w:pPr>
      <w:r>
        <w:rPr>
          <w:rFonts w:ascii="Arial" w:hAnsi="Arial"/>
          <w:b/>
        </w:rPr>
        <w:t xml:space="preserve">Lola: </w:t>
      </w:r>
      <w:r>
        <w:rPr>
          <w:rFonts w:ascii="Arial" w:hAnsi="Arial"/>
        </w:rPr>
        <w:t>He sat to my right. Uhm…</w:t>
      </w:r>
    </w:p>
    <w:p w14:paraId="2662768E" w14:textId="77777777" w:rsidR="00F031B5" w:rsidRDefault="00F031B5" w:rsidP="00F031B5">
      <w:pPr>
        <w:spacing w:after="0"/>
        <w:rPr>
          <w:rFonts w:ascii="Arial" w:hAnsi="Arial"/>
        </w:rPr>
      </w:pPr>
    </w:p>
    <w:p w14:paraId="2A6AE580" w14:textId="77777777" w:rsidR="00F031B5" w:rsidRDefault="00F031B5" w:rsidP="00F031B5">
      <w:pPr>
        <w:spacing w:after="0"/>
        <w:rPr>
          <w:rFonts w:ascii="Arial" w:hAnsi="Arial"/>
        </w:rPr>
      </w:pPr>
      <w:r>
        <w:rPr>
          <w:rFonts w:ascii="Arial" w:hAnsi="Arial"/>
          <w:b/>
          <w:bCs/>
        </w:rPr>
        <w:t xml:space="preserve">Tyler: </w:t>
      </w:r>
      <w:r>
        <w:rPr>
          <w:rFonts w:ascii="Arial" w:hAnsi="Arial"/>
        </w:rPr>
        <w:t>Ah, Malcolm.</w:t>
      </w:r>
    </w:p>
    <w:p w14:paraId="61F33704" w14:textId="77777777" w:rsidR="00F031B5" w:rsidRDefault="00F031B5" w:rsidP="00F031B5">
      <w:pPr>
        <w:spacing w:after="0"/>
        <w:rPr>
          <w:rFonts w:ascii="Arial" w:hAnsi="Arial"/>
        </w:rPr>
      </w:pPr>
    </w:p>
    <w:p w14:paraId="4A927449"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Yes, Malcolm! (=Tyler: </w:t>
      </w:r>
      <w:proofErr w:type="spellStart"/>
      <w:r>
        <w:rPr>
          <w:rFonts w:ascii="Arial" w:hAnsi="Arial"/>
        </w:rPr>
        <w:t>Mmm</w:t>
      </w:r>
      <w:proofErr w:type="spellEnd"/>
      <w:r>
        <w:rPr>
          <w:rFonts w:ascii="Arial" w:hAnsi="Arial"/>
        </w:rPr>
        <w:t xml:space="preserve">), I was surprised at how much I, uhm, related to, to his story of, like, the religious upbringing in the family (=Tyler: Yes) and, and that sort of thing, uhm (=Tyler: </w:t>
      </w:r>
      <w:proofErr w:type="spellStart"/>
      <w:r>
        <w:rPr>
          <w:rFonts w:ascii="Arial" w:hAnsi="Arial"/>
        </w:rPr>
        <w:t>Mmm</w:t>
      </w:r>
      <w:proofErr w:type="spellEnd"/>
      <w:r>
        <w:rPr>
          <w:rFonts w:ascii="Arial" w:hAnsi="Arial"/>
        </w:rPr>
        <w:t xml:space="preserve">). Because I think… you know, it's, [sigh]… there are also many more instances now where parents </w:t>
      </w:r>
      <w:r w:rsidRPr="00FE5990">
        <w:rPr>
          <w:rFonts w:ascii="Arial" w:hAnsi="Arial"/>
          <w:i/>
          <w:iCs/>
        </w:rPr>
        <w:t>are</w:t>
      </w:r>
      <w:r>
        <w:rPr>
          <w:rFonts w:ascii="Arial" w:hAnsi="Arial"/>
        </w:rPr>
        <w:t xml:space="preserve"> accepting, and are just like, “Ah, well, you know, whatever, my kids queer, they also like soccer, move on” (=Tyler: Yeah). Uhm, but for a lot of people, that just isn't the reality, so it was really, it was... It was, I felt the same as with that, with the, with the family dynamics, and how he said that, you know, it's just a thing his family doesn't talk about anymore. They know not to ask about getting married and girlfriends (=Tyler: </w:t>
      </w:r>
      <w:proofErr w:type="spellStart"/>
      <w:r>
        <w:rPr>
          <w:rFonts w:ascii="Arial" w:hAnsi="Arial"/>
        </w:rPr>
        <w:t>Mmm</w:t>
      </w:r>
      <w:proofErr w:type="spellEnd"/>
      <w:r>
        <w:rPr>
          <w:rFonts w:ascii="Arial" w:hAnsi="Arial"/>
        </w:rPr>
        <w:t xml:space="preserve">) and stuff. And, but also when he said he felt like, because he did so many other things, like he got a university degree, and he has a good job (=Tyler: </w:t>
      </w:r>
      <w:proofErr w:type="spellStart"/>
      <w:r>
        <w:rPr>
          <w:rFonts w:ascii="Arial" w:hAnsi="Arial"/>
        </w:rPr>
        <w:t>Mmm</w:t>
      </w:r>
      <w:proofErr w:type="spellEnd"/>
      <w:r>
        <w:rPr>
          <w:rFonts w:ascii="Arial" w:hAnsi="Arial"/>
        </w:rPr>
        <w:t xml:space="preserve">). He didn't say it explicitly, but it almost sound like he felt like he needed to prove something to his family, because like, you know, he was gay, but, but that's okay because he's </w:t>
      </w:r>
      <w:proofErr w:type="gramStart"/>
      <w:r>
        <w:rPr>
          <w:rFonts w:ascii="Arial" w:hAnsi="Arial"/>
        </w:rPr>
        <w:t>all of</w:t>
      </w:r>
      <w:proofErr w:type="gramEnd"/>
      <w:r>
        <w:rPr>
          <w:rFonts w:ascii="Arial" w:hAnsi="Arial"/>
        </w:rPr>
        <w:t xml:space="preserve"> these other things (=Tyler: Yes). And I </w:t>
      </w:r>
      <w:proofErr w:type="gramStart"/>
      <w:r>
        <w:rPr>
          <w:rFonts w:ascii="Arial" w:hAnsi="Arial"/>
        </w:rPr>
        <w:t>definitely feel</w:t>
      </w:r>
      <w:proofErr w:type="gramEnd"/>
      <w:r>
        <w:rPr>
          <w:rFonts w:ascii="Arial" w:hAnsi="Arial"/>
        </w:rPr>
        <w:t xml:space="preserve"> that sometimes (=Tyler: Mmhmm). Uhm (=Tyler: Yeah), because I'm also like, I'm the eldest of, of four siblings, </w:t>
      </w:r>
      <w:proofErr w:type="gramStart"/>
      <w:r>
        <w:rPr>
          <w:rFonts w:ascii="Arial" w:hAnsi="Arial"/>
        </w:rPr>
        <w:t>and,</w:t>
      </w:r>
      <w:proofErr w:type="gramEnd"/>
      <w:r>
        <w:rPr>
          <w:rFonts w:ascii="Arial" w:hAnsi="Arial"/>
        </w:rPr>
        <w:t xml:space="preserve"> uhm, so I'm expected to kind of like, I got a bursary to study (=Tyler: </w:t>
      </w:r>
      <w:proofErr w:type="spellStart"/>
      <w:r>
        <w:rPr>
          <w:rFonts w:ascii="Arial" w:hAnsi="Arial"/>
        </w:rPr>
        <w:t>Mmm</w:t>
      </w:r>
      <w:proofErr w:type="spellEnd"/>
      <w:r>
        <w:rPr>
          <w:rFonts w:ascii="Arial" w:hAnsi="Arial"/>
        </w:rPr>
        <w:t xml:space="preserve">), and I was always academic, and I did well in my extra murals, and, uhm… you know, I'm not the problem child (=Tyler: Mmhmm). Because I was always very well-behaved, because I knew, like, it's, it’s my personality, but also because I knew that I couldn't, you got to like, pick your battles, like you can't be gay (=Tyler: Right) and the problem child (=Tyler: Mmhmm), so you kind of have to be a model </w:t>
      </w:r>
      <w:r>
        <w:rPr>
          <w:rFonts w:ascii="Arial" w:hAnsi="Arial"/>
        </w:rPr>
        <w:lastRenderedPageBreak/>
        <w:t xml:space="preserve">child in every other way (=Tyler: Right). Uhm, and so even though he didn't say that explicitly, I kind of felt that, is what he was, (=Tyler: Mmhmm) saying (=Tyler: Mmhmm). </w:t>
      </w:r>
      <w:proofErr w:type="gramStart"/>
      <w:r>
        <w:rPr>
          <w:rFonts w:ascii="Arial" w:hAnsi="Arial"/>
        </w:rPr>
        <w:t>And,</w:t>
      </w:r>
      <w:proofErr w:type="gramEnd"/>
      <w:r>
        <w:rPr>
          <w:rFonts w:ascii="Arial" w:hAnsi="Arial"/>
        </w:rPr>
        <w:t xml:space="preserve"> uhm, I, I related to that. I think, the person I related to least was, uhm… Okay, not Malcolm, not Benjamin, not Natalia, the one like (=Tyler: Caleb), the furthest away from me. </w:t>
      </w:r>
    </w:p>
    <w:p w14:paraId="6F83FA92" w14:textId="77777777" w:rsidR="00F031B5" w:rsidRDefault="00F031B5" w:rsidP="00F031B5">
      <w:pPr>
        <w:spacing w:after="0"/>
        <w:rPr>
          <w:rFonts w:ascii="Arial" w:hAnsi="Arial"/>
        </w:rPr>
      </w:pPr>
    </w:p>
    <w:p w14:paraId="35309C04"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Caleb. </w:t>
      </w:r>
    </w:p>
    <w:p w14:paraId="24DE0B5D" w14:textId="77777777" w:rsidR="00F031B5" w:rsidRDefault="00F031B5" w:rsidP="00F031B5">
      <w:pPr>
        <w:spacing w:after="0"/>
        <w:rPr>
          <w:rFonts w:ascii="Arial" w:hAnsi="Arial"/>
        </w:rPr>
      </w:pPr>
    </w:p>
    <w:p w14:paraId="7566B451" w14:textId="77777777" w:rsidR="00F031B5" w:rsidRDefault="00F031B5" w:rsidP="00F031B5">
      <w:pPr>
        <w:spacing w:after="0"/>
      </w:pPr>
      <w:r>
        <w:rPr>
          <w:rFonts w:ascii="Arial" w:hAnsi="Arial"/>
          <w:b/>
          <w:bCs/>
        </w:rPr>
        <w:t xml:space="preserve">Lola: </w:t>
      </w:r>
      <w:r>
        <w:rPr>
          <w:rFonts w:ascii="Arial" w:hAnsi="Arial"/>
        </w:rPr>
        <w:t xml:space="preserve">Yes (=Tyler: Yes). Caleb. Uhm, because he sounded like his parents were like, quite chilled (=Tyler: </w:t>
      </w:r>
      <w:proofErr w:type="spellStart"/>
      <w:r>
        <w:rPr>
          <w:rFonts w:ascii="Arial" w:hAnsi="Arial"/>
        </w:rPr>
        <w:t>Mmm</w:t>
      </w:r>
      <w:proofErr w:type="spellEnd"/>
      <w:r>
        <w:rPr>
          <w:rFonts w:ascii="Arial" w:hAnsi="Arial"/>
        </w:rPr>
        <w:t xml:space="preserve">) and fine (=Tyler: </w:t>
      </w:r>
      <w:proofErr w:type="spellStart"/>
      <w:r>
        <w:rPr>
          <w:rFonts w:ascii="Arial" w:hAnsi="Arial"/>
        </w:rPr>
        <w:t>Mmm</w:t>
      </w:r>
      <w:proofErr w:type="spellEnd"/>
      <w:r>
        <w:rPr>
          <w:rFonts w:ascii="Arial" w:hAnsi="Arial"/>
        </w:rPr>
        <w:t xml:space="preserve">) and, his life had been fine and, uhm, you know, like, I think, that's, because, he's also like a s-, a s-, a het – </w:t>
      </w:r>
      <w:r>
        <w:rPr>
          <w:rFonts w:ascii="Arial" w:hAnsi="Arial"/>
          <w:i/>
          <w:iCs/>
        </w:rPr>
        <w:t>ag</w:t>
      </w:r>
      <w:r>
        <w:rPr>
          <w:rFonts w:ascii="Arial" w:hAnsi="Arial"/>
        </w:rPr>
        <w:t xml:space="preserve">, not het – a cis, a cisgendered, White male, like (=Tyler: Mmhmm), he embodies a lot of societal privilege (=Tyler: Mmhmm). And even within the queer community, a lot of privilege because (=Tyler: Right) he, uhm, is a cis, White male. Uhm, and, you know, like, if you look at queer representation in media, and </w:t>
      </w:r>
      <w:proofErr w:type="gramStart"/>
      <w:r>
        <w:rPr>
          <w:rFonts w:ascii="Arial" w:hAnsi="Arial"/>
        </w:rPr>
        <w:t>all of</w:t>
      </w:r>
      <w:proofErr w:type="gramEnd"/>
      <w:r>
        <w:rPr>
          <w:rFonts w:ascii="Arial" w:hAnsi="Arial"/>
        </w:rPr>
        <w:t xml:space="preserve"> those sorts of things like, there, a lot of that is, that's what you see. It's like (=Tyler: Mmhmm), the gay best friend and, and that's kind of it. </w:t>
      </w:r>
      <w:proofErr w:type="gramStart"/>
      <w:r>
        <w:rPr>
          <w:rFonts w:ascii="Arial" w:hAnsi="Arial"/>
        </w:rPr>
        <w:t>So</w:t>
      </w:r>
      <w:proofErr w:type="gramEnd"/>
      <w:r>
        <w:rPr>
          <w:rFonts w:ascii="Arial" w:hAnsi="Arial"/>
        </w:rPr>
        <w:t xml:space="preserve"> I didn't, I didn't really feel like I connected to him (=Tyler: Okay), uhm, much at all, but not, not necessarily in a negative way (=Tyler: Yes), I just don’t think we had any similar experiences.</w:t>
      </w:r>
    </w:p>
    <w:p w14:paraId="002076D9" w14:textId="77777777" w:rsidR="00F031B5" w:rsidRDefault="00F031B5" w:rsidP="00F031B5">
      <w:pPr>
        <w:spacing w:after="0"/>
      </w:pPr>
    </w:p>
    <w:p w14:paraId="787C1A33" w14:textId="77777777" w:rsidR="00F031B5" w:rsidRDefault="00F031B5" w:rsidP="00F031B5">
      <w:pPr>
        <w:spacing w:after="0"/>
      </w:pPr>
      <w:r>
        <w:rPr>
          <w:rFonts w:ascii="Arial" w:hAnsi="Arial"/>
          <w:b/>
        </w:rPr>
        <w:t xml:space="preserve">Tyler: </w:t>
      </w:r>
      <w:r>
        <w:rPr>
          <w:rFonts w:ascii="Arial" w:hAnsi="Arial"/>
        </w:rPr>
        <w:t>Sure. Sure, whereas Benjamin, also being a cisgender, White male, he also spoke about difficulties in his family, and I suppose, is (=Lola: Yeah) that where you had slightly more relatability with him (Lola: Ja), than Caleb?</w:t>
      </w:r>
    </w:p>
    <w:p w14:paraId="4C061FA6" w14:textId="77777777" w:rsidR="00F031B5" w:rsidRDefault="00F031B5" w:rsidP="00F031B5">
      <w:pPr>
        <w:spacing w:after="0"/>
      </w:pPr>
    </w:p>
    <w:p w14:paraId="21F8F49B" w14:textId="77777777" w:rsidR="00F031B5" w:rsidRDefault="00F031B5" w:rsidP="00F031B5">
      <w:pPr>
        <w:spacing w:after="0"/>
      </w:pPr>
      <w:r>
        <w:rPr>
          <w:rFonts w:ascii="Arial" w:hAnsi="Arial"/>
          <w:b/>
        </w:rPr>
        <w:t xml:space="preserve">Lola: </w:t>
      </w:r>
      <w:r>
        <w:rPr>
          <w:rFonts w:ascii="Arial" w:hAnsi="Arial"/>
        </w:rPr>
        <w:t xml:space="preserve">I think also, we just spoke more so I (=Tyler: Right) felt like we engaged more (=Tyler: Directly to each other), whereas I didn't really – di-, directly (=Tyler: Mmhmm, [laugh sigh]). Uhm, whereas, uh, Caleb didn't real-, like we didn't (=Tyler: </w:t>
      </w:r>
      <w:proofErr w:type="spellStart"/>
      <w:r>
        <w:rPr>
          <w:rFonts w:ascii="Arial" w:hAnsi="Arial"/>
        </w:rPr>
        <w:t>Mmm</w:t>
      </w:r>
      <w:proofErr w:type="spellEnd"/>
      <w:r>
        <w:rPr>
          <w:rFonts w:ascii="Arial" w:hAnsi="Arial"/>
        </w:rPr>
        <w:t xml:space="preserve">), there was no point that we were kind of having a conversation (=Tyler: Right). Uhm, </w:t>
      </w:r>
      <w:proofErr w:type="gramStart"/>
      <w:r>
        <w:rPr>
          <w:rFonts w:ascii="Arial" w:hAnsi="Arial"/>
        </w:rPr>
        <w:t>and also</w:t>
      </w:r>
      <w:proofErr w:type="gramEnd"/>
      <w:r>
        <w:rPr>
          <w:rFonts w:ascii="Arial" w:hAnsi="Arial"/>
        </w:rPr>
        <w:t xml:space="preserve">, I think, it was him at one point that was like, I think, I might be mistaken, but I think he was the one who said, “this conversation has been a lot about gender, like, can we bring it back to sexuality?” (=Tyler: Yes). And he, like, I don't know if I was just already on the defensive a bit because I'd been answering so many questions, but it kind of felt a bit like, ‘aggressive’ is the wrong word, but he was like, “I'm not being included in this conversation, that's not okay” (=Tyler: Oh) uhm, like, is (=Tyler: Okay) how I kind of felt and I, I don't know if he, felt, like he wanted to… I, [sigh], I experienced him as the least willing to listen to others (=Tyler: Okay). Like, like, I was very happy, like, during the conversation when it was about like, the gay style, like, I was very happy to sit (=Tyler: </w:t>
      </w:r>
      <w:proofErr w:type="spellStart"/>
      <w:r>
        <w:rPr>
          <w:rFonts w:ascii="Arial" w:hAnsi="Arial"/>
        </w:rPr>
        <w:t>Mmm</w:t>
      </w:r>
      <w:proofErr w:type="spellEnd"/>
      <w:r>
        <w:rPr>
          <w:rFonts w:ascii="Arial" w:hAnsi="Arial"/>
        </w:rPr>
        <w:t xml:space="preserve">) and just listen (=Tyler: Mmhmm). And I found it interesting to learn about it, but I got the vibe that he, kind of wanted to be involved more than listen, uhm (=Tyler: Okay). It's just the vibe I got, like it wasn't, it wasn't bad, or, or (=Tyler: Yeah), or anything. And it, and it </w:t>
      </w:r>
      <w:proofErr w:type="gramStart"/>
      <w:r>
        <w:rPr>
          <w:rFonts w:ascii="Arial" w:hAnsi="Arial"/>
        </w:rPr>
        <w:t>was definitely, I</w:t>
      </w:r>
      <w:proofErr w:type="gramEnd"/>
      <w:r>
        <w:rPr>
          <w:rFonts w:ascii="Arial" w:hAnsi="Arial"/>
        </w:rPr>
        <w:t xml:space="preserve"> mean, he was still engaging and listening. I'm just saying, like, if, if you asked me to rank the group (=Tyler: Okay, [laugh sigh]), from the most to the least rec-, less receptive, I, I would have said that I, like I didn't really connect with him, he didn't seem as, uhm, interested in the gender stuff, because it (=Tyler: Okay) was something he didn't relate to (=Tyler: Right). And so, there was like a… a slight apathy, I would almost say towards it, or just like a, an, a, misunderstanding (=Tyler: Okay), or not misunderstanding, but like a not understanding it (=Tyler: </w:t>
      </w:r>
      <w:proofErr w:type="spellStart"/>
      <w:r>
        <w:rPr>
          <w:rFonts w:ascii="Arial" w:hAnsi="Arial"/>
        </w:rPr>
        <w:t>Mmm</w:t>
      </w:r>
      <w:proofErr w:type="spellEnd"/>
      <w:r>
        <w:rPr>
          <w:rFonts w:ascii="Arial" w:hAnsi="Arial"/>
        </w:rPr>
        <w:t xml:space="preserve">). Like, even when, </w:t>
      </w:r>
      <w:proofErr w:type="spellStart"/>
      <w:r>
        <w:rPr>
          <w:rFonts w:ascii="Arial" w:hAnsi="Arial"/>
        </w:rPr>
        <w:t>‘cause</w:t>
      </w:r>
      <w:proofErr w:type="spellEnd"/>
      <w:r>
        <w:rPr>
          <w:rFonts w:ascii="Arial" w:hAnsi="Arial"/>
        </w:rPr>
        <w:t xml:space="preserve"> when we got to him, he was the last person to introduce himself (=Tyler: Yes). And he kind of introduced himself as a cis male, like very flippantly (=Tyler: Mmhmm), uhm, and quite like, you know, “I'm cis, he/him” kind of, uhm. That, which is just very… typical of someone who hasn't struggled with their gender, right? It's just like (=Tyler: I </w:t>
      </w:r>
      <w:r>
        <w:rPr>
          <w:rFonts w:ascii="Arial" w:hAnsi="Arial"/>
        </w:rPr>
        <w:lastRenderedPageBreak/>
        <w:t>suppose, yes) if you’ve never had to think about it, it's just like, “well (=Tyler: Yeah), I don't understand what the big deal is” (=Tyler: Mmhmm). And that's kind of, I experienced a little bit of that, uhm, from him (=Tyler: Right), but obviously not in a way that made me feel like unsafe, or like I couldn't share, or (=</w:t>
      </w:r>
      <w:proofErr w:type="spellStart"/>
      <w:r>
        <w:rPr>
          <w:rFonts w:ascii="Arial" w:hAnsi="Arial"/>
        </w:rPr>
        <w:t>TyleR</w:t>
      </w:r>
      <w:proofErr w:type="spellEnd"/>
      <w:r>
        <w:rPr>
          <w:rFonts w:ascii="Arial" w:hAnsi="Arial"/>
        </w:rPr>
        <w:t xml:space="preserve">: Yeah), he wasn't nasty, or (=Tyler: Yeah) anything like that. Uhm, but I think we were an interesting group dynamic. I was also the only AFAB person (=Tyler: Yes). Which was interesting, </w:t>
      </w:r>
      <w:proofErr w:type="spellStart"/>
      <w:r>
        <w:rPr>
          <w:rFonts w:ascii="Arial" w:hAnsi="Arial"/>
        </w:rPr>
        <w:t>‘cause</w:t>
      </w:r>
      <w:proofErr w:type="spellEnd"/>
      <w:r>
        <w:rPr>
          <w:rFonts w:ascii="Arial" w:hAnsi="Arial"/>
        </w:rPr>
        <w:t xml:space="preserve"> I, I think I would have liked to discuss some of those aspects (=Tyler: Yes, I'm sure), a bit more (=Tyler: </w:t>
      </w:r>
      <w:proofErr w:type="spellStart"/>
      <w:r>
        <w:rPr>
          <w:rFonts w:ascii="Arial" w:hAnsi="Arial"/>
        </w:rPr>
        <w:t>Mmm</w:t>
      </w:r>
      <w:proofErr w:type="spellEnd"/>
      <w:r>
        <w:rPr>
          <w:rFonts w:ascii="Arial" w:hAnsi="Arial"/>
        </w:rPr>
        <w:t>), in a way that like, to relate to other people. I also realized that, when I sent you my information, like, my name is gender-neutral, Lola is a gender-neutral name. And I said, I use they/them pro-, so you had no idea either, like from what I sent you, unless you looked at my WhatsApp profile picture, I suppose (=Tyler: Yeah), which like, gives it away.</w:t>
      </w:r>
    </w:p>
    <w:p w14:paraId="66CC94DB" w14:textId="77777777" w:rsidR="00F031B5" w:rsidRDefault="00F031B5" w:rsidP="00F031B5">
      <w:pPr>
        <w:spacing w:after="0"/>
      </w:pPr>
    </w:p>
    <w:p w14:paraId="51777863" w14:textId="77777777" w:rsidR="00F031B5" w:rsidRDefault="00F031B5" w:rsidP="00F031B5">
      <w:pPr>
        <w:spacing w:after="0"/>
      </w:pPr>
      <w:r>
        <w:rPr>
          <w:rFonts w:ascii="Arial" w:hAnsi="Arial"/>
          <w:b/>
        </w:rPr>
        <w:t xml:space="preserve">Tyler: </w:t>
      </w:r>
      <w:r>
        <w:rPr>
          <w:rFonts w:ascii="Arial" w:hAnsi="Arial"/>
          <w:bCs/>
        </w:rPr>
        <w:t>But even still, it could be, I</w:t>
      </w:r>
      <w:r>
        <w:rPr>
          <w:rFonts w:ascii="Arial" w:hAnsi="Arial"/>
        </w:rPr>
        <w:t xml:space="preserve"> mean, people use pictures of their partners (=Lola: Yeah), so I, I didn’t know, yeah.</w:t>
      </w:r>
    </w:p>
    <w:p w14:paraId="6F525E34" w14:textId="77777777" w:rsidR="00F031B5" w:rsidRDefault="00F031B5" w:rsidP="00F031B5">
      <w:pPr>
        <w:spacing w:after="0"/>
      </w:pPr>
    </w:p>
    <w:p w14:paraId="45F4F4D7" w14:textId="77777777" w:rsidR="00F031B5" w:rsidRDefault="00F031B5" w:rsidP="00F031B5">
      <w:pPr>
        <w:spacing w:after="0"/>
      </w:pPr>
      <w:r>
        <w:rPr>
          <w:rFonts w:ascii="Arial" w:hAnsi="Arial"/>
          <w:b/>
        </w:rPr>
        <w:t xml:space="preserve">Lola: </w:t>
      </w:r>
      <w:r w:rsidRPr="00E40E6E">
        <w:rPr>
          <w:rFonts w:ascii="Arial" w:hAnsi="Arial"/>
          <w:bCs/>
        </w:rPr>
        <w:t>No, that,</w:t>
      </w:r>
      <w:r>
        <w:rPr>
          <w:rFonts w:ascii="Arial" w:hAnsi="Arial"/>
          <w:b/>
        </w:rPr>
        <w:t xml:space="preserve"> </w:t>
      </w:r>
      <w:r>
        <w:rPr>
          <w:rFonts w:ascii="Arial" w:hAnsi="Arial"/>
        </w:rPr>
        <w:t xml:space="preserve">that, that's true. Uhm, but I think that was the only thing that I felt very, was v-, the biggest ‘other’ (=Tyler: Okay), the biggest difference (=Tyler: Yes), was that there was no one to share, like, we didn't really speak about the experience of being an AFAB queer person (=Tyler: </w:t>
      </w:r>
      <w:proofErr w:type="spellStart"/>
      <w:r>
        <w:rPr>
          <w:rFonts w:ascii="Arial" w:hAnsi="Arial"/>
        </w:rPr>
        <w:t>Mmm</w:t>
      </w:r>
      <w:proofErr w:type="spellEnd"/>
      <w:r>
        <w:rPr>
          <w:rFonts w:ascii="Arial" w:hAnsi="Arial"/>
        </w:rPr>
        <w:t xml:space="preserve">), or like, uhm (=Tyler: Yes), sort of, like, we, we, I touched on it a little bit when I said (=Tyler: </w:t>
      </w:r>
      <w:proofErr w:type="spellStart"/>
      <w:r>
        <w:rPr>
          <w:rFonts w:ascii="Arial" w:hAnsi="Arial"/>
        </w:rPr>
        <w:t>Mmm</w:t>
      </w:r>
      <w:proofErr w:type="spellEnd"/>
      <w:r>
        <w:rPr>
          <w:rFonts w:ascii="Arial" w:hAnsi="Arial"/>
        </w:rPr>
        <w:t xml:space="preserve">) that it's difficult for me to present gender-neutrally, because like, if an AMAB person puts on a dress, then everyone immediately goes (=Tyler: Yes), “ah, there's something queer there” (=Tyler: Yes). Whereas if I put on pants, it's like, </w:t>
      </w:r>
      <w:proofErr w:type="spellStart"/>
      <w:r>
        <w:rPr>
          <w:rFonts w:ascii="Arial" w:hAnsi="Arial"/>
        </w:rPr>
        <w:t>errr</w:t>
      </w:r>
      <w:proofErr w:type="spellEnd"/>
      <w:r>
        <w:rPr>
          <w:rFonts w:ascii="Arial" w:hAnsi="Arial"/>
        </w:rPr>
        <w:t xml:space="preserve">, you know (=Tyler: Yeah), no one thinks anything of it, </w:t>
      </w:r>
      <w:proofErr w:type="spellStart"/>
      <w:r>
        <w:rPr>
          <w:rFonts w:ascii="Arial" w:hAnsi="Arial"/>
        </w:rPr>
        <w:t>‘cause</w:t>
      </w:r>
      <w:proofErr w:type="spellEnd"/>
      <w:r>
        <w:rPr>
          <w:rFonts w:ascii="Arial" w:hAnsi="Arial"/>
        </w:rPr>
        <w:t xml:space="preserve"> AFAB people wear pants (=Tyler: Mmhmm). So, uhm, I think that would have been something interesting to explore a bit more and like (=Tyler: Yes) being a woman in the queer community, </w:t>
      </w:r>
      <w:proofErr w:type="spellStart"/>
      <w:r>
        <w:rPr>
          <w:rFonts w:ascii="Arial" w:hAnsi="Arial"/>
        </w:rPr>
        <w:t>‘cause</w:t>
      </w:r>
      <w:proofErr w:type="spellEnd"/>
      <w:r>
        <w:rPr>
          <w:rFonts w:ascii="Arial" w:hAnsi="Arial"/>
        </w:rPr>
        <w:t xml:space="preserve"> for a very long time, I did identify as a woman, and so I took space as a woman and, and that, uhm, and, like talking about, like, we also, I, I posed the question to you and Natalia about, like, in spaces that they are like, “women and non-binary,” like, how, how do you, how do you feel about that? And, like, we didn't speak about, like, when they put an X in “women” (=Tyler: Yes), and like, they're trying to include non-binary, but like, that almost paints non-binary as like female light, which it's not (=Tyler: Yeah). Uhm, and like, this kind of, the inclusion of non-binary into, like femme spaces, but like, in a way that's, almost erasing the non-binary identity. So, it would have been interesting to explore that a little bit more (=Tyler: Yeah, yeah). Uhm, but I think that's also just like the group that like we happened to be in so that was a conversation that, like, didn't happen.</w:t>
      </w:r>
    </w:p>
    <w:p w14:paraId="6161B0FF" w14:textId="77777777" w:rsidR="00F031B5" w:rsidRDefault="00F031B5" w:rsidP="00F031B5">
      <w:pPr>
        <w:spacing w:after="0"/>
      </w:pPr>
    </w:p>
    <w:p w14:paraId="7BD01F1E" w14:textId="77777777" w:rsidR="00F031B5" w:rsidRDefault="00F031B5" w:rsidP="00F031B5">
      <w:pPr>
        <w:spacing w:after="0"/>
      </w:pPr>
      <w:r>
        <w:rPr>
          <w:rFonts w:ascii="Arial" w:hAnsi="Arial"/>
          <w:b/>
        </w:rPr>
        <w:t xml:space="preserve">Tyler: </w:t>
      </w:r>
      <w:r>
        <w:rPr>
          <w:rFonts w:ascii="Arial" w:hAnsi="Arial"/>
          <w:bCs/>
        </w:rPr>
        <w:t>Y</w:t>
      </w:r>
      <w:r>
        <w:rPr>
          <w:rFonts w:ascii="Arial" w:hAnsi="Arial"/>
        </w:rPr>
        <w:t xml:space="preserve">eah, yeah, it is, uhm, a </w:t>
      </w:r>
      <w:proofErr w:type="spellStart"/>
      <w:proofErr w:type="gramStart"/>
      <w:r>
        <w:rPr>
          <w:rFonts w:ascii="Arial" w:hAnsi="Arial"/>
        </w:rPr>
        <w:t>quite</w:t>
      </w:r>
      <w:proofErr w:type="spellEnd"/>
      <w:proofErr w:type="gramEnd"/>
      <w:r>
        <w:rPr>
          <w:rFonts w:ascii="Arial" w:hAnsi="Arial"/>
        </w:rPr>
        <w:t xml:space="preserve">, uhm, interesting to look at, uhm, from my perspective, like, what the group composition is, in terms of everyone's like, various social demographics. Uhm, so like, the sex-gender composition of a group, you know, you </w:t>
      </w:r>
      <w:proofErr w:type="gramStart"/>
      <w:r>
        <w:rPr>
          <w:rFonts w:ascii="Arial" w:hAnsi="Arial"/>
        </w:rPr>
        <w:t>being</w:t>
      </w:r>
      <w:proofErr w:type="gramEnd"/>
      <w:r>
        <w:rPr>
          <w:rFonts w:ascii="Arial" w:hAnsi="Arial"/>
        </w:rPr>
        <w:t xml:space="preserve"> the only AFAB person. Uhm, but in other groups, it's not like that, I've had like (=Lola: </w:t>
      </w:r>
      <w:proofErr w:type="spellStart"/>
      <w:r>
        <w:rPr>
          <w:rFonts w:ascii="Arial" w:hAnsi="Arial"/>
        </w:rPr>
        <w:t>Mmm</w:t>
      </w:r>
      <w:proofErr w:type="spellEnd"/>
      <w:r>
        <w:rPr>
          <w:rFonts w:ascii="Arial" w:hAnsi="Arial"/>
        </w:rPr>
        <w:t xml:space="preserve">), like one group where there were only AFAB members. Uhm, and, you know, and there's also other, like, realms of diversity to look at (=Lola: </w:t>
      </w:r>
      <w:proofErr w:type="spellStart"/>
      <w:r>
        <w:rPr>
          <w:rFonts w:ascii="Arial" w:hAnsi="Arial"/>
        </w:rPr>
        <w:t>Mmm</w:t>
      </w:r>
      <w:proofErr w:type="spellEnd"/>
      <w:r>
        <w:rPr>
          <w:rFonts w:ascii="Arial" w:hAnsi="Arial"/>
        </w:rPr>
        <w:t>), like racial is also one, uhm-</w:t>
      </w:r>
    </w:p>
    <w:p w14:paraId="7A46C518" w14:textId="77777777" w:rsidR="00F031B5" w:rsidRDefault="00F031B5" w:rsidP="00F031B5">
      <w:pPr>
        <w:spacing w:after="0"/>
      </w:pPr>
    </w:p>
    <w:p w14:paraId="08042C06" w14:textId="77777777" w:rsidR="00F031B5" w:rsidRDefault="00F031B5" w:rsidP="00F031B5">
      <w:pPr>
        <w:spacing w:after="0"/>
      </w:pPr>
      <w:r>
        <w:rPr>
          <w:rFonts w:ascii="Arial" w:hAnsi="Arial"/>
          <w:b/>
        </w:rPr>
        <w:t xml:space="preserve">Lola: </w:t>
      </w:r>
      <w:r>
        <w:rPr>
          <w:rFonts w:ascii="Arial" w:hAnsi="Arial"/>
        </w:rPr>
        <w:t xml:space="preserve">I was also </w:t>
      </w:r>
      <w:proofErr w:type="spellStart"/>
      <w:r>
        <w:rPr>
          <w:rFonts w:ascii="Arial" w:hAnsi="Arial"/>
        </w:rPr>
        <w:t>gonna</w:t>
      </w:r>
      <w:proofErr w:type="spellEnd"/>
      <w:r>
        <w:rPr>
          <w:rFonts w:ascii="Arial" w:hAnsi="Arial"/>
        </w:rPr>
        <w:t xml:space="preserve"> point that we only had one (=Tyler: Yes) POC person in our group, but I think (=Tyler: </w:t>
      </w:r>
      <w:proofErr w:type="spellStart"/>
      <w:r>
        <w:rPr>
          <w:rFonts w:ascii="Arial" w:hAnsi="Arial"/>
        </w:rPr>
        <w:t>Mmm</w:t>
      </w:r>
      <w:proofErr w:type="spellEnd"/>
      <w:r>
        <w:rPr>
          <w:rFonts w:ascii="Arial" w:hAnsi="Arial"/>
        </w:rPr>
        <w:t xml:space="preserve">), it would have been interesting to, to hear more about, like his experience as a Person of </w:t>
      </w:r>
      <w:proofErr w:type="spellStart"/>
      <w:r>
        <w:rPr>
          <w:rFonts w:ascii="Arial" w:hAnsi="Arial"/>
        </w:rPr>
        <w:t>Colour</w:t>
      </w:r>
      <w:proofErr w:type="spellEnd"/>
      <w:r>
        <w:rPr>
          <w:rFonts w:ascii="Arial" w:hAnsi="Arial"/>
        </w:rPr>
        <w:t xml:space="preserve">. I mean, he did, he did touch on it (=Tyler: Yeah) a little bit, but, because there was no one to be like, “ah, me too!”, and there was no back-and-forth, it also was a conversation that was, it wasn't </w:t>
      </w:r>
      <w:r>
        <w:rPr>
          <w:rFonts w:ascii="Arial" w:hAnsi="Arial"/>
        </w:rPr>
        <w:lastRenderedPageBreak/>
        <w:t xml:space="preserve">really a conversation so much is more him just sharing it (=Tyler: Yes). And, I would have liked </w:t>
      </w:r>
      <w:proofErr w:type="gramStart"/>
      <w:r>
        <w:rPr>
          <w:rFonts w:ascii="Arial" w:hAnsi="Arial"/>
        </w:rPr>
        <w:t>to,</w:t>
      </w:r>
      <w:proofErr w:type="gramEnd"/>
      <w:r>
        <w:rPr>
          <w:rFonts w:ascii="Arial" w:hAnsi="Arial"/>
        </w:rPr>
        <w:t xml:space="preserve"> be-, because I went in with like, I'm </w:t>
      </w:r>
      <w:proofErr w:type="spellStart"/>
      <w:r>
        <w:rPr>
          <w:rFonts w:ascii="Arial" w:hAnsi="Arial"/>
        </w:rPr>
        <w:t>gonna</w:t>
      </w:r>
      <w:proofErr w:type="spellEnd"/>
      <w:r>
        <w:rPr>
          <w:rFonts w:ascii="Arial" w:hAnsi="Arial"/>
        </w:rPr>
        <w:t xml:space="preserve"> bring my side of the story and (=Tyler: Yeah) my experience, but I also really wanted to hear others’ and learn from others (=Tyler: Mmhmm). </w:t>
      </w:r>
      <w:proofErr w:type="gramStart"/>
      <w:r>
        <w:rPr>
          <w:rFonts w:ascii="Arial" w:hAnsi="Arial"/>
        </w:rPr>
        <w:t>So</w:t>
      </w:r>
      <w:proofErr w:type="gramEnd"/>
      <w:r>
        <w:rPr>
          <w:rFonts w:ascii="Arial" w:hAnsi="Arial"/>
        </w:rPr>
        <w:t xml:space="preserve"> it would have been nice to, to have a group that had more racial diversity, to hear that sort of side of things (=Tyler: Yes), because, uhm, you know, my circle of friends is, is, is very White (=Tyler: Mmhmm). Like, we have some POC people in our group, but also like from very similar socio-economic backgrounds as us (=Tyler: Right), so it's, it’s a different experience, uhm (=Tyler: Mmhmm). And so, so ja, I think the (=Tyler: Yeah), you obviously would have a better idea of exactly how the group dynamics would affect the conversations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you've had multiple groups (=Tyler: Uh-huh). But I was very aware of, of the composition that, that we were and, and why that meant that we had certain conversations.</w:t>
      </w:r>
    </w:p>
    <w:p w14:paraId="231990DD" w14:textId="77777777" w:rsidR="00F031B5" w:rsidRDefault="00F031B5" w:rsidP="00F031B5">
      <w:pPr>
        <w:spacing w:after="0"/>
      </w:pPr>
    </w:p>
    <w:p w14:paraId="26D727FB" w14:textId="77777777" w:rsidR="00F031B5" w:rsidRDefault="00F031B5" w:rsidP="00F031B5">
      <w:pPr>
        <w:spacing w:after="0"/>
      </w:pPr>
      <w:r>
        <w:rPr>
          <w:rFonts w:ascii="Arial" w:hAnsi="Arial"/>
          <w:b/>
        </w:rPr>
        <w:t xml:space="preserve">Tyler: </w:t>
      </w:r>
      <w:r>
        <w:rPr>
          <w:rFonts w:ascii="Arial" w:hAnsi="Arial"/>
        </w:rPr>
        <w:t xml:space="preserve">Yes, yes. Yeah, that's </w:t>
      </w:r>
      <w:proofErr w:type="gramStart"/>
      <w:r>
        <w:rPr>
          <w:rFonts w:ascii="Arial" w:hAnsi="Arial"/>
        </w:rPr>
        <w:t>definitely a</w:t>
      </w:r>
      <w:proofErr w:type="gramEnd"/>
      <w:r>
        <w:rPr>
          <w:rFonts w:ascii="Arial" w:hAnsi="Arial"/>
        </w:rPr>
        <w:t xml:space="preserve"> point of, of analysis for me. And obviously, like, when the final report is out, then you'll be able to see, like (=Lola: </w:t>
      </w:r>
      <w:proofErr w:type="spellStart"/>
      <w:r>
        <w:rPr>
          <w:rFonts w:ascii="Arial" w:hAnsi="Arial"/>
        </w:rPr>
        <w:t>Mmm</w:t>
      </w:r>
      <w:proofErr w:type="spellEnd"/>
      <w:r>
        <w:rPr>
          <w:rFonts w:ascii="Arial" w:hAnsi="Arial"/>
        </w:rPr>
        <w:t xml:space="preserve">), what threads come up between the groups and what was a little different, what people brought to it. And perhaps (=Lola: </w:t>
      </w:r>
      <w:proofErr w:type="spellStart"/>
      <w:r>
        <w:rPr>
          <w:rFonts w:ascii="Arial" w:hAnsi="Arial"/>
        </w:rPr>
        <w:t>Mmm</w:t>
      </w:r>
      <w:proofErr w:type="spellEnd"/>
      <w:r>
        <w:rPr>
          <w:rFonts w:ascii="Arial" w:hAnsi="Arial"/>
        </w:rPr>
        <w:t xml:space="preserve">) based on, on who they were in that group, uhm, you know, and the, and the experiences they could relate and not relate to, based on those (=Lola: </w:t>
      </w:r>
      <w:proofErr w:type="spellStart"/>
      <w:r>
        <w:rPr>
          <w:rFonts w:ascii="Arial" w:hAnsi="Arial"/>
        </w:rPr>
        <w:t>Mmm</w:t>
      </w:r>
      <w:proofErr w:type="spellEnd"/>
      <w:r>
        <w:rPr>
          <w:rFonts w:ascii="Arial" w:hAnsi="Arial"/>
        </w:rPr>
        <w:t>) dimensions (=Lola: Yeah), I suppose.</w:t>
      </w:r>
    </w:p>
    <w:p w14:paraId="27259CC8" w14:textId="77777777" w:rsidR="00F031B5" w:rsidRDefault="00F031B5" w:rsidP="00F031B5">
      <w:pPr>
        <w:spacing w:after="0"/>
      </w:pPr>
    </w:p>
    <w:p w14:paraId="68FC5AE7" w14:textId="77777777" w:rsidR="00F031B5" w:rsidRDefault="00F031B5" w:rsidP="00F031B5">
      <w:pPr>
        <w:spacing w:after="0"/>
      </w:pPr>
      <w:r>
        <w:rPr>
          <w:rFonts w:ascii="Arial" w:hAnsi="Arial"/>
          <w:b/>
        </w:rPr>
        <w:t xml:space="preserve">Lola: </w:t>
      </w:r>
      <w:r>
        <w:rPr>
          <w:rFonts w:ascii="Arial" w:hAnsi="Arial"/>
        </w:rPr>
        <w:t xml:space="preserve">Because it's also like, in a group where, if we were, say, the whole group was genderqueer (=Tyler: </w:t>
      </w:r>
      <w:proofErr w:type="spellStart"/>
      <w:r>
        <w:rPr>
          <w:rFonts w:ascii="Arial" w:hAnsi="Arial"/>
        </w:rPr>
        <w:t>Mmm</w:t>
      </w:r>
      <w:proofErr w:type="spellEnd"/>
      <w:r>
        <w:rPr>
          <w:rFonts w:ascii="Arial" w:hAnsi="Arial"/>
        </w:rPr>
        <w:t xml:space="preserve">), then that would have been a less big topic for me, like, it, it wouldn't have, the whole conversation wouldn't have been me and Natalia (=Tyler: Right), about the genderqueer, because we would have all been genderqueer (=Tyler: Yeah), so it would have been more back-and-forth. So, uhm, I think, the parts that were more monologue-y and more storytelling were indicative of where the difference happened (=Tyler: Uh-huh). And the dialogue was more, uhm, sort of indicative of, of the sameness if, if you (=Tyler: Mmhmm) had to look at it like that. I noticed that when we were, other than my, my one-on-one interview with Benjamin, uhm, [laugh] (=Tyler: Yes, [laugh sigh]), uhm. But, but ja, uhm... </w:t>
      </w:r>
    </w:p>
    <w:p w14:paraId="34383D3D" w14:textId="77777777" w:rsidR="00F031B5" w:rsidRDefault="00F031B5" w:rsidP="00F031B5">
      <w:pPr>
        <w:spacing w:after="0"/>
      </w:pPr>
    </w:p>
    <w:p w14:paraId="6C922785" w14:textId="77777777" w:rsidR="00F031B5" w:rsidRDefault="00F031B5" w:rsidP="00F031B5">
      <w:pPr>
        <w:spacing w:after="0"/>
      </w:pPr>
      <w:r>
        <w:rPr>
          <w:rFonts w:ascii="Arial" w:hAnsi="Arial"/>
          <w:b/>
        </w:rPr>
        <w:t xml:space="preserve">Tyler: </w:t>
      </w:r>
      <w:r>
        <w:rPr>
          <w:rFonts w:ascii="Arial" w:hAnsi="Arial"/>
        </w:rPr>
        <w:t>Uhm, yeah, so what, how do you feel about agreements dynamics in your group? What do you think you tended to agree on?</w:t>
      </w:r>
    </w:p>
    <w:p w14:paraId="3E031BC4" w14:textId="77777777" w:rsidR="00F031B5" w:rsidRDefault="00F031B5" w:rsidP="00F031B5">
      <w:pPr>
        <w:spacing w:after="0"/>
      </w:pPr>
    </w:p>
    <w:p w14:paraId="184D1130" w14:textId="77777777" w:rsidR="00F031B5" w:rsidRDefault="00F031B5" w:rsidP="00F031B5">
      <w:pPr>
        <w:spacing w:after="0"/>
      </w:pPr>
      <w:r>
        <w:rPr>
          <w:rFonts w:ascii="Arial" w:hAnsi="Arial"/>
          <w:b/>
        </w:rPr>
        <w:t xml:space="preserve">Lola: </w:t>
      </w:r>
      <w:r>
        <w:rPr>
          <w:rFonts w:ascii="Arial" w:hAnsi="Arial"/>
        </w:rPr>
        <w:t xml:space="preserve">I think we all agreed that, like progress has been made. And I think we all agreed </w:t>
      </w:r>
      <w:proofErr w:type="gramStart"/>
      <w:r>
        <w:rPr>
          <w:rFonts w:ascii="Arial" w:hAnsi="Arial"/>
        </w:rPr>
        <w:t>that,</w:t>
      </w:r>
      <w:proofErr w:type="gramEnd"/>
      <w:r>
        <w:rPr>
          <w:rFonts w:ascii="Arial" w:hAnsi="Arial"/>
        </w:rPr>
        <w:t xml:space="preserve"> uhm, we take that for granted. Uhm, towards the end, you know, we spoke about that. We all agreed that there's a need for more queer spaces that are like, not centered around alcohol and not centered around the nightlife, stuff like that, uhm. We all agreed that the queer community can be quite incestuous, [laugh sigh] (=Tyler: Mmhmm), because it's so small and (=Tyler: Yeah) be-, because like, the options are more limited. Uhm (=Tyler: Mmhmm), we agreed that it's a diverse group. And (=Tyler: Yeah) we acknowledged the differences within that, I think that was a big, a, nobody was like, “No, we all have the same goals” (=Tyler: Yes), so I think we're all able to, to identify that. </w:t>
      </w:r>
      <w:proofErr w:type="gramStart"/>
      <w:r>
        <w:rPr>
          <w:rFonts w:ascii="Arial" w:hAnsi="Arial"/>
        </w:rPr>
        <w:t>So</w:t>
      </w:r>
      <w:proofErr w:type="gramEnd"/>
      <w:r>
        <w:rPr>
          <w:rFonts w:ascii="Arial" w:hAnsi="Arial"/>
        </w:rPr>
        <w:t xml:space="preserve"> in that, agreement, there was difference (=Tyler: Yeah). Uhm, I think… we all agreed that it's, that it's, uhm… </w:t>
      </w:r>
      <w:proofErr w:type="spellStart"/>
      <w:r>
        <w:rPr>
          <w:rFonts w:ascii="Arial" w:hAnsi="Arial"/>
          <w:i/>
          <w:iCs/>
        </w:rPr>
        <w:t>yoh</w:t>
      </w:r>
      <w:proofErr w:type="spellEnd"/>
      <w:r>
        <w:rPr>
          <w:rFonts w:ascii="Arial" w:hAnsi="Arial"/>
        </w:rPr>
        <w:t xml:space="preserve">, </w:t>
      </w:r>
      <w:proofErr w:type="spellStart"/>
      <w:r>
        <w:rPr>
          <w:rFonts w:ascii="Arial" w:hAnsi="Arial"/>
          <w:i/>
          <w:iCs/>
        </w:rPr>
        <w:t>yoh</w:t>
      </w:r>
      <w:proofErr w:type="spellEnd"/>
      <w:r>
        <w:rPr>
          <w:rFonts w:ascii="Arial" w:hAnsi="Arial"/>
          <w:i/>
          <w:iCs/>
        </w:rPr>
        <w:t>,</w:t>
      </w:r>
      <w:r>
        <w:rPr>
          <w:rFonts w:ascii="Arial" w:hAnsi="Arial"/>
        </w:rPr>
        <w:t xml:space="preserve"> I'm glad we didn't wait another week for the follow-up, </w:t>
      </w:r>
      <w:proofErr w:type="spellStart"/>
      <w:r>
        <w:rPr>
          <w:rFonts w:ascii="Arial" w:hAnsi="Arial"/>
        </w:rPr>
        <w:t>‘cause</w:t>
      </w:r>
      <w:proofErr w:type="spellEnd"/>
      <w:r>
        <w:rPr>
          <w:rFonts w:ascii="Arial" w:hAnsi="Arial"/>
        </w:rPr>
        <w:t xml:space="preserve"> now I must recall this conversation (=Tyler: [Laugh sigh]) that happened, [laugh].</w:t>
      </w:r>
    </w:p>
    <w:p w14:paraId="5F990FE3" w14:textId="77777777" w:rsidR="00F031B5" w:rsidRDefault="00F031B5" w:rsidP="00F031B5">
      <w:pPr>
        <w:spacing w:after="0"/>
      </w:pPr>
    </w:p>
    <w:p w14:paraId="0E03732D" w14:textId="77777777" w:rsidR="00F031B5" w:rsidRDefault="00F031B5" w:rsidP="00F031B5">
      <w:pPr>
        <w:spacing w:after="0"/>
      </w:pPr>
      <w:r>
        <w:rPr>
          <w:rFonts w:ascii="Arial" w:hAnsi="Arial"/>
          <w:b/>
        </w:rPr>
        <w:t xml:space="preserve">Tyler: </w:t>
      </w:r>
      <w:r>
        <w:rPr>
          <w:rFonts w:ascii="Arial" w:hAnsi="Arial"/>
        </w:rPr>
        <w:t>Yeah, yeah, it's okay if you can’t recall it.</w:t>
      </w:r>
    </w:p>
    <w:p w14:paraId="3566348E" w14:textId="77777777" w:rsidR="00F031B5" w:rsidRDefault="00F031B5" w:rsidP="00F031B5">
      <w:pPr>
        <w:spacing w:after="0"/>
      </w:pPr>
    </w:p>
    <w:p w14:paraId="2CFAEFB2" w14:textId="77777777" w:rsidR="00F031B5" w:rsidRDefault="00F031B5" w:rsidP="00F031B5">
      <w:pPr>
        <w:spacing w:after="0"/>
      </w:pPr>
      <w:r>
        <w:rPr>
          <w:rFonts w:ascii="Arial" w:hAnsi="Arial"/>
          <w:b/>
        </w:rPr>
        <w:lastRenderedPageBreak/>
        <w:t xml:space="preserve">Lola: </w:t>
      </w:r>
      <w:r>
        <w:rPr>
          <w:rFonts w:ascii="Arial" w:hAnsi="Arial"/>
        </w:rPr>
        <w:t xml:space="preserve">Uhm, I can recall, like, bits of it, I'm just trying to think </w:t>
      </w:r>
      <w:proofErr w:type="gramStart"/>
      <w:r>
        <w:rPr>
          <w:rFonts w:ascii="Arial" w:hAnsi="Arial"/>
        </w:rPr>
        <w:t>of,</w:t>
      </w:r>
      <w:proofErr w:type="gramEnd"/>
      <w:r>
        <w:rPr>
          <w:rFonts w:ascii="Arial" w:hAnsi="Arial"/>
        </w:rPr>
        <w:t xml:space="preserve"> of what we all agreed on. I think... We, we agreed </w:t>
      </w:r>
      <w:proofErr w:type="gramStart"/>
      <w:r>
        <w:rPr>
          <w:rFonts w:ascii="Arial" w:hAnsi="Arial"/>
        </w:rPr>
        <w:t>that,</w:t>
      </w:r>
      <w:proofErr w:type="gramEnd"/>
      <w:r>
        <w:rPr>
          <w:rFonts w:ascii="Arial" w:hAnsi="Arial"/>
        </w:rPr>
        <w:t xml:space="preserve"> that…. Like… that, </w:t>
      </w:r>
      <w:proofErr w:type="spellStart"/>
      <w:r>
        <w:rPr>
          <w:rFonts w:ascii="Arial" w:hAnsi="Arial"/>
        </w:rPr>
        <w:t>th</w:t>
      </w:r>
      <w:proofErr w:type="spellEnd"/>
      <w:r>
        <w:rPr>
          <w:rFonts w:ascii="Arial" w:hAnsi="Arial"/>
        </w:rPr>
        <w:t xml:space="preserve">-, that queerness is accepted in levels. I think we all agreed that, like being gay is more accepted than being trans (=Tyler: Mmhmm). I think that was something that like kind of came up. Uhm, and that's, like, also the, the presentation of what kind of gay you are (=Tyler: Yeah, mmhmm), is affecting how you're accepted in society. Uhm, I think we agreed on intersection of privilege, uhm… (=Tyler: Yes) and (=Tyler: Yeah). I don't think there was anything that we… all (=Tyler: disagreed?) of the conclusions that any of us made, we agreed on (=Tyler: Mmhmm). </w:t>
      </w:r>
      <w:proofErr w:type="gramStart"/>
      <w:r>
        <w:rPr>
          <w:rFonts w:ascii="Arial" w:hAnsi="Arial"/>
        </w:rPr>
        <w:t>So</w:t>
      </w:r>
      <w:proofErr w:type="gramEnd"/>
      <w:r>
        <w:rPr>
          <w:rFonts w:ascii="Arial" w:hAnsi="Arial"/>
        </w:rPr>
        <w:t xml:space="preserve"> there was no, there was, there was different experiences, but nobody was really like, “I don't actually think that that's true”. The closest thing to a disagreement that we came up about was like casual intimacy (=Tyler: Yes). That was the closest thing to a disagreement, and that was more of a, a, a viewpoint (=Tyler: Yes) or a moral thing. Like I think at the end, everyone was like, “it's okay if you want to have casual sex and it's okay if you want to be (=Tyler: Mmhmm) in a committed relationship first” (=Tyler: Mmhmm). Uhm, but we had a v-, like, we didn't have any, confrontation or (=Tyler: </w:t>
      </w:r>
      <w:proofErr w:type="spellStart"/>
      <w:r>
        <w:rPr>
          <w:rFonts w:ascii="Arial" w:hAnsi="Arial"/>
        </w:rPr>
        <w:t>Mmm</w:t>
      </w:r>
      <w:proofErr w:type="spellEnd"/>
      <w:r>
        <w:rPr>
          <w:rFonts w:ascii="Arial" w:hAnsi="Arial"/>
        </w:rPr>
        <w:t>) arguments in our group (=Tyler: Mmhmm), it was, it was very, on the same page about (=Tyler: Yes), about things.</w:t>
      </w:r>
    </w:p>
    <w:p w14:paraId="31CA5DC6" w14:textId="77777777" w:rsidR="00F031B5" w:rsidRDefault="00F031B5" w:rsidP="00F031B5">
      <w:pPr>
        <w:spacing w:after="0"/>
      </w:pPr>
    </w:p>
    <w:p w14:paraId="3B7C542A" w14:textId="77777777" w:rsidR="00F031B5" w:rsidRDefault="00F031B5" w:rsidP="00F031B5">
      <w:pPr>
        <w:spacing w:after="0"/>
      </w:pPr>
      <w:r>
        <w:rPr>
          <w:rFonts w:ascii="Arial" w:hAnsi="Arial"/>
          <w:b/>
        </w:rPr>
        <w:t xml:space="preserve">Tyler: </w:t>
      </w:r>
      <w:r>
        <w:rPr>
          <w:rFonts w:ascii="Arial" w:hAnsi="Arial"/>
          <w:bCs/>
        </w:rPr>
        <w:t>Y</w:t>
      </w:r>
      <w:r>
        <w:rPr>
          <w:rFonts w:ascii="Arial" w:hAnsi="Arial"/>
        </w:rPr>
        <w:t xml:space="preserve">es, yes. But there was a, a moment that, uhm, kind of raised a, a question to me, uh, uh, which I haven't really, uh, gotten into yet,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haven't, uh, at this point, uh, had a follow up with Benjamin. But there was a, a moment when he was trying to pose a hypothetical about what kind of things would change in society, if certain (=Lola: Oh, yes) perceptions about sex had changed (=Lola: Yes, yes), and he used a very, perhaps a problematic example of how that might change (=Lola; Oh, ja, ja). He was referring to rape. </w:t>
      </w:r>
    </w:p>
    <w:p w14:paraId="2BB5A3EE" w14:textId="77777777" w:rsidR="00F031B5" w:rsidRDefault="00F031B5" w:rsidP="00F031B5">
      <w:pPr>
        <w:spacing w:after="0"/>
      </w:pPr>
    </w:p>
    <w:p w14:paraId="725E9EAD" w14:textId="77777777" w:rsidR="00F031B5" w:rsidRDefault="00F031B5" w:rsidP="00F031B5">
      <w:pPr>
        <w:spacing w:after="0"/>
      </w:pPr>
      <w:r>
        <w:rPr>
          <w:rFonts w:ascii="Arial" w:hAnsi="Arial"/>
          <w:b/>
        </w:rPr>
        <w:t xml:space="preserve">Lola: </w:t>
      </w:r>
      <w:r>
        <w:rPr>
          <w:rFonts w:ascii="Arial" w:hAnsi="Arial"/>
        </w:rPr>
        <w:t>I forgot about that. But yes, (=Tyler: Yes) no, I was not okay with that (=Tyler: No), and I did call him out, uhm (=Tyler: Yes, you did), [laugh sigh].</w:t>
      </w:r>
    </w:p>
    <w:p w14:paraId="32FA3C0C" w14:textId="77777777" w:rsidR="00F031B5" w:rsidRDefault="00F031B5" w:rsidP="00F031B5">
      <w:pPr>
        <w:spacing w:after="0"/>
      </w:pPr>
    </w:p>
    <w:p w14:paraId="44DE7319" w14:textId="77777777" w:rsidR="00F031B5" w:rsidRDefault="00F031B5" w:rsidP="00F031B5">
      <w:pPr>
        <w:spacing w:after="0"/>
        <w:rPr>
          <w:rFonts w:ascii="Arial" w:hAnsi="Arial"/>
        </w:rPr>
      </w:pPr>
      <w:r>
        <w:rPr>
          <w:rFonts w:ascii="Arial" w:hAnsi="Arial"/>
          <w:b/>
        </w:rPr>
        <w:t xml:space="preserve">=Tyler: </w:t>
      </w:r>
      <w:proofErr w:type="gramStart"/>
      <w:r>
        <w:rPr>
          <w:rFonts w:ascii="Arial" w:hAnsi="Arial"/>
          <w:bCs/>
        </w:rPr>
        <w:t>So</w:t>
      </w:r>
      <w:proofErr w:type="gramEnd"/>
      <w:r>
        <w:rPr>
          <w:rFonts w:ascii="Arial" w:hAnsi="Arial"/>
          <w:bCs/>
        </w:rPr>
        <w:t xml:space="preserve"> thank you, I was also, you know, o</w:t>
      </w:r>
      <w:r>
        <w:rPr>
          <w:rFonts w:ascii="Arial" w:hAnsi="Arial"/>
        </w:rPr>
        <w:t>n the edge of calling, him, out on that, yeah.</w:t>
      </w:r>
    </w:p>
    <w:p w14:paraId="24F25EA6" w14:textId="77777777" w:rsidR="00F031B5" w:rsidRDefault="00F031B5" w:rsidP="00F031B5">
      <w:pPr>
        <w:spacing w:after="0"/>
        <w:rPr>
          <w:rFonts w:ascii="Arial" w:hAnsi="Arial"/>
        </w:rPr>
      </w:pPr>
      <w:r>
        <w:rPr>
          <w:rFonts w:ascii="Arial" w:hAnsi="Arial"/>
          <w:b/>
          <w:bCs/>
        </w:rPr>
        <w:t xml:space="preserve">= Lola: </w:t>
      </w:r>
      <w:r>
        <w:rPr>
          <w:rFonts w:ascii="Arial" w:hAnsi="Arial"/>
        </w:rPr>
        <w:t xml:space="preserve">Because I was like, er, just, quickly, mmm. Ja. Uhm, yeah. </w:t>
      </w:r>
    </w:p>
    <w:p w14:paraId="0125D49C" w14:textId="77777777" w:rsidR="00F031B5" w:rsidRDefault="00F031B5" w:rsidP="00F031B5">
      <w:pPr>
        <w:spacing w:after="0"/>
      </w:pPr>
    </w:p>
    <w:p w14:paraId="235A1108" w14:textId="77777777" w:rsidR="00F031B5" w:rsidRDefault="00F031B5" w:rsidP="00F031B5">
      <w:pPr>
        <w:spacing w:after="0"/>
      </w:pPr>
      <w:r>
        <w:rPr>
          <w:rFonts w:ascii="Arial" w:hAnsi="Arial"/>
          <w:b/>
        </w:rPr>
        <w:t xml:space="preserve">Lola: </w:t>
      </w:r>
      <w:r>
        <w:rPr>
          <w:rFonts w:ascii="Arial" w:hAnsi="Arial"/>
          <w:bCs/>
        </w:rPr>
        <w:t xml:space="preserve">Because, </w:t>
      </w:r>
      <w:r>
        <w:rPr>
          <w:rFonts w:ascii="Arial" w:hAnsi="Arial"/>
        </w:rPr>
        <w:t xml:space="preserve">like… [sigh], I think that's something that maybe we should have, said in the beginning is that we need to remember that everything we speak about, somebody in this room could have experienced (=Tyler: Mmhmm). Uhm, so like… I'm curious as to whether he would have said that in front of a rape survivor (=Tyler: Yes, exactly), uhm, because, you don't know, like, yes, we're sharing a lot of experiences, but you don't know all the experiences that people have had (=Tyler: Mmhmm). And so, I, I used to do competitive debating, and I coach debating now. And you, we do a lot of </w:t>
      </w:r>
      <w:proofErr w:type="gramStart"/>
      <w:r>
        <w:rPr>
          <w:rFonts w:ascii="Arial" w:hAnsi="Arial"/>
        </w:rPr>
        <w:t>hypothetical</w:t>
      </w:r>
      <w:proofErr w:type="gramEnd"/>
      <w:r>
        <w:rPr>
          <w:rFonts w:ascii="Arial" w:hAnsi="Arial"/>
        </w:rPr>
        <w:t xml:space="preserve">, and we (=Tyler: Right) do a lot of high level argumentation and (=Tyler: </w:t>
      </w:r>
      <w:proofErr w:type="spellStart"/>
      <w:r>
        <w:rPr>
          <w:rFonts w:ascii="Arial" w:hAnsi="Arial"/>
        </w:rPr>
        <w:t>Mmm</w:t>
      </w:r>
      <w:proofErr w:type="spellEnd"/>
      <w:r>
        <w:rPr>
          <w:rFonts w:ascii="Arial" w:hAnsi="Arial"/>
        </w:rPr>
        <w:t xml:space="preserve">), what I always say to my kids is, “imagine that someone sitting in the room has had the experience that you are speaking about, (=Tyler: Mmhmm) because you don't know”. And, the idea that like, if sex was less holy, rape wouldn't be as bad (=Tyler: </w:t>
      </w:r>
      <w:proofErr w:type="spellStart"/>
      <w:r>
        <w:rPr>
          <w:rFonts w:ascii="Arial" w:hAnsi="Arial"/>
        </w:rPr>
        <w:t>Mmm</w:t>
      </w:r>
      <w:proofErr w:type="spellEnd"/>
      <w:r>
        <w:rPr>
          <w:rFonts w:ascii="Arial" w:hAnsi="Arial"/>
        </w:rPr>
        <w:t xml:space="preserve">) is like, a flawed argument because rape isn't about sex (=Tyler: Exactly), it's about control (=Tyler: Yes). And, and it's got nothing to do with like, how physically, objectively appealing a person can be (=Tyler: Yes, mmhmm), </w:t>
      </w:r>
      <w:proofErr w:type="gramStart"/>
      <w:r>
        <w:rPr>
          <w:rFonts w:ascii="Arial" w:hAnsi="Arial"/>
        </w:rPr>
        <w:t>because,</w:t>
      </w:r>
      <w:proofErr w:type="gramEnd"/>
      <w:r>
        <w:rPr>
          <w:rFonts w:ascii="Arial" w:hAnsi="Arial"/>
        </w:rPr>
        <w:t xml:space="preserve"> children are raped and old people are raped (=Tyler: Mmhmm). And… you know, it's not just like, [sigh] (=Tyler: Yes, yes), ja, no, I, I remember that now. I, I for-, I had forgotten about that but (=Tyler: [Laugh sigh]) I remember it now, and (=Tyler: Yeah), and ja, and I think that also maybe shows, that he probably hasn't had a lot of conversations about rape (=Tyler: </w:t>
      </w:r>
      <w:proofErr w:type="spellStart"/>
      <w:r>
        <w:rPr>
          <w:rFonts w:ascii="Arial" w:hAnsi="Arial"/>
        </w:rPr>
        <w:t>Mmm</w:t>
      </w:r>
      <w:proofErr w:type="spellEnd"/>
      <w:r>
        <w:rPr>
          <w:rFonts w:ascii="Arial" w:hAnsi="Arial"/>
        </w:rPr>
        <w:t xml:space="preserve">), and that he probably hasn't, probably hasn’t, I'm making </w:t>
      </w:r>
      <w:r>
        <w:rPr>
          <w:rFonts w:ascii="Arial" w:hAnsi="Arial"/>
        </w:rPr>
        <w:lastRenderedPageBreak/>
        <w:t xml:space="preserve">assumptions here (=Tyler: Right), probably hasn't been a victim of any sort of, like sexual harassment or sexual assaults (=Tyler: Yes, mmm). Uhm, whereas like, as an AFAB person (=Tyler: </w:t>
      </w:r>
      <w:proofErr w:type="spellStart"/>
      <w:r>
        <w:rPr>
          <w:rFonts w:ascii="Arial" w:hAnsi="Arial"/>
        </w:rPr>
        <w:t>Mmm</w:t>
      </w:r>
      <w:proofErr w:type="spellEnd"/>
      <w:r>
        <w:rPr>
          <w:rFonts w:ascii="Arial" w:hAnsi="Arial"/>
        </w:rPr>
        <w:t xml:space="preserve">), I have, because it's just a lot more inherent, uhm, like in culture of like, catcalling (=Tyler: Mmhmm), and like, uhm, like people objectifying you (=Tyler: Yes), or like school dress codes, and how (=Tyler: Yeah), like, all of that is rape culture (=Tyler: Mmhmm). And like, you know, I, I remember being in high school, and people would be like, “ah, that test raped me”. And I was like, (=Tyler: Yeah), “no, you can't say that because (=Tyler: Mmhmm) you're equating you finding a test difficult, probably because you didn't study (=Tyler: Yeah), to someone who has been through a traumatic experience that they had no control over that is life-changing and (=Tyler: Yes) shattering and, and that's not okay”, so (=Tyler: Mmhmm, mmhmm). Uhm (=Tyler: Yeah), I think, I think, I’m, I'm kind of glad that the conversation ended where it did, but (=Tyler: Yes) I, I do think, I hope that he sees that as an opportunity to like, maybe go and have some more conversations about it and, and do a little introspection (=Tyler: </w:t>
      </w:r>
      <w:proofErr w:type="spellStart"/>
      <w:r>
        <w:rPr>
          <w:rFonts w:ascii="Arial" w:hAnsi="Arial"/>
        </w:rPr>
        <w:t>Mmm</w:t>
      </w:r>
      <w:proofErr w:type="spellEnd"/>
      <w:r>
        <w:rPr>
          <w:rFonts w:ascii="Arial" w:hAnsi="Arial"/>
        </w:rPr>
        <w:t xml:space="preserve">, mmhmm). Hopefully, my (=Tyler: Yeah) calling him out makes him rethink that because (=Tyler: Yes) I think it's very problematic, uhm (=Tyler: Yes), sort of, view to hold (=Tyler: Yeah, [laugh sigh]). Uhm, because that's like saying, “Well”, [laugh sigh], no, it’s just no, [laugh sigh] (=Tyler: Yeah), I disagree on that (=Tyler: Yeah) and I think everyone else at the table was also like, “Woah” (=Tyler: Exactly). Uhm (=Tyler: Yeah), Natalia </w:t>
      </w:r>
      <w:proofErr w:type="gramStart"/>
      <w:r>
        <w:rPr>
          <w:rFonts w:ascii="Arial" w:hAnsi="Arial"/>
        </w:rPr>
        <w:t>definitely got</w:t>
      </w:r>
      <w:proofErr w:type="gramEnd"/>
      <w:r>
        <w:rPr>
          <w:rFonts w:ascii="Arial" w:hAnsi="Arial"/>
        </w:rPr>
        <w:t xml:space="preserve"> a bit like, “Uhm (=Tyler: Mmhmm), excuse me?” Uhm, (=Tyler: Ja) so (=Tyler: Mmhmm), so, ja, that was, like I know what he was getting at, right, like I understood his (=Tyler: Right) line of thinking, it was just (=Tyler: Yeah), wrong. [Laugh].</w:t>
      </w:r>
    </w:p>
    <w:p w14:paraId="514C27C3" w14:textId="77777777" w:rsidR="00F031B5" w:rsidRDefault="00F031B5" w:rsidP="00F031B5">
      <w:pPr>
        <w:spacing w:after="0"/>
      </w:pPr>
    </w:p>
    <w:p w14:paraId="719E5098" w14:textId="77777777" w:rsidR="00F031B5" w:rsidRDefault="00F031B5" w:rsidP="00F031B5">
      <w:pPr>
        <w:spacing w:after="0"/>
      </w:pPr>
      <w:r>
        <w:rPr>
          <w:rFonts w:ascii="Arial" w:hAnsi="Arial"/>
          <w:b/>
        </w:rPr>
        <w:t xml:space="preserve">Tyler: </w:t>
      </w:r>
      <w:r>
        <w:rPr>
          <w:rFonts w:ascii="Arial" w:hAnsi="Arial"/>
        </w:rPr>
        <w:t xml:space="preserve">Yes, exactly. Exactly. Okay. So then, maybe, okay, no, you said that you were happy that it stopped where it did, uhm, that line of conversation (=Lola: Ja, because-), but also, uhm- </w:t>
      </w:r>
    </w:p>
    <w:p w14:paraId="6186DD30" w14:textId="77777777" w:rsidR="00F031B5" w:rsidRDefault="00F031B5" w:rsidP="00F031B5">
      <w:pPr>
        <w:spacing w:after="0"/>
      </w:pPr>
    </w:p>
    <w:p w14:paraId="0DE071F4" w14:textId="77777777" w:rsidR="00F031B5" w:rsidRPr="007D4E74" w:rsidRDefault="00F031B5" w:rsidP="00F031B5">
      <w:pPr>
        <w:spacing w:after="0"/>
        <w:rPr>
          <w:rFonts w:ascii="Arial" w:hAnsi="Arial"/>
        </w:rPr>
      </w:pPr>
      <w:r>
        <w:rPr>
          <w:rFonts w:ascii="Arial" w:hAnsi="Arial"/>
          <w:b/>
        </w:rPr>
        <w:t xml:space="preserve">Lola: </w:t>
      </w:r>
      <w:r>
        <w:rPr>
          <w:rFonts w:ascii="Arial" w:hAnsi="Arial"/>
          <w:bCs/>
        </w:rPr>
        <w:t>-</w:t>
      </w:r>
      <w:r>
        <w:rPr>
          <w:rFonts w:ascii="Arial" w:hAnsi="Arial"/>
        </w:rPr>
        <w:t xml:space="preserve">I'll say, I’ll say why. And I don't think it would have been, unhelpful for the conversation to continue (=Tyler: No, sure), but it wouldn't have, it would have been off topic (=Tyler: Yeah). Like it wouldn't have been what we were supposed to be talking about (=Tyler: Mmhmm). Uhm, I think it's a good conversation to have (=Tyler: Yes), and I think it is something that should (=Tyler: Yes) maybe be studies in group (=Tyler: </w:t>
      </w:r>
      <w:proofErr w:type="spellStart"/>
      <w:r>
        <w:rPr>
          <w:rFonts w:ascii="Arial" w:hAnsi="Arial"/>
        </w:rPr>
        <w:t>Mmm</w:t>
      </w:r>
      <w:proofErr w:type="spellEnd"/>
      <w:r>
        <w:rPr>
          <w:rFonts w:ascii="Arial" w:hAnsi="Arial"/>
        </w:rPr>
        <w:t>) dynamics and spoken about and (=Tyler: Yeah). But it's not about (=Tyler: Yeah) sameness and difference in queer identity.</w:t>
      </w:r>
    </w:p>
    <w:p w14:paraId="76804640" w14:textId="77777777" w:rsidR="00F031B5" w:rsidRDefault="00F031B5" w:rsidP="00F031B5">
      <w:pPr>
        <w:spacing w:after="0"/>
      </w:pPr>
    </w:p>
    <w:p w14:paraId="3213F053" w14:textId="77777777" w:rsidR="00F031B5" w:rsidRDefault="00F031B5" w:rsidP="00F031B5">
      <w:pPr>
        <w:spacing w:after="0"/>
      </w:pPr>
      <w:r>
        <w:rPr>
          <w:rFonts w:ascii="Arial" w:hAnsi="Arial"/>
          <w:b/>
        </w:rPr>
        <w:t xml:space="preserve">Tyler: </w:t>
      </w:r>
      <w:r>
        <w:rPr>
          <w:rFonts w:ascii="Arial" w:hAnsi="Arial"/>
          <w:bCs/>
        </w:rPr>
        <w:t>Yeah, y</w:t>
      </w:r>
      <w:r>
        <w:rPr>
          <w:rFonts w:ascii="Arial" w:hAnsi="Arial"/>
        </w:rPr>
        <w:t xml:space="preserve">eah. True, uhm (=Lola: So, it derailed it a bit). Yeah, a little. Uhm, yeah and then you’ve also raised like, how, how the conversation might have been different, had there been a different composition of people, for example, more AFAB people, uhm, uh, uh, more genderqueer or non-binary people, maybe also more People of </w:t>
      </w:r>
      <w:proofErr w:type="spellStart"/>
      <w:r>
        <w:rPr>
          <w:rFonts w:ascii="Arial" w:hAnsi="Arial"/>
        </w:rPr>
        <w:t>Colour</w:t>
      </w:r>
      <w:proofErr w:type="spellEnd"/>
      <w:r>
        <w:rPr>
          <w:rFonts w:ascii="Arial" w:hAnsi="Arial"/>
        </w:rPr>
        <w:t xml:space="preserve">. Uhm, but I'm wondering in that focus group, is there anything that you wanted to say but didn’t? </w:t>
      </w:r>
    </w:p>
    <w:p w14:paraId="41F7695C" w14:textId="77777777" w:rsidR="00F031B5" w:rsidRDefault="00F031B5" w:rsidP="00F031B5">
      <w:pPr>
        <w:spacing w:after="0"/>
      </w:pPr>
    </w:p>
    <w:p w14:paraId="4B91B3A8" w14:textId="77777777" w:rsidR="00F031B5" w:rsidRPr="0089165A" w:rsidRDefault="00F031B5" w:rsidP="00F031B5">
      <w:pPr>
        <w:spacing w:after="0"/>
        <w:rPr>
          <w:rFonts w:ascii="Arial" w:hAnsi="Arial"/>
        </w:rPr>
      </w:pPr>
      <w:r>
        <w:rPr>
          <w:rFonts w:ascii="Arial" w:hAnsi="Arial"/>
          <w:b/>
        </w:rPr>
        <w:t xml:space="preserve">Lola: </w:t>
      </w:r>
      <w:r w:rsidRPr="004639A2">
        <w:rPr>
          <w:rFonts w:ascii="Arial" w:hAnsi="Arial"/>
          <w:bCs/>
        </w:rPr>
        <w:t>Uhm…</w:t>
      </w:r>
      <w:r>
        <w:rPr>
          <w:rFonts w:ascii="Arial" w:hAnsi="Arial"/>
          <w:bCs/>
        </w:rPr>
        <w:t xml:space="preserve"> </w:t>
      </w:r>
      <w:r>
        <w:rPr>
          <w:rFonts w:ascii="Arial" w:hAnsi="Arial"/>
        </w:rPr>
        <w:t xml:space="preserve">I think I did touch on it a little bit, but like, I didn't really, like I spoke a little bit about male privilege (=Tyler: </w:t>
      </w:r>
      <w:proofErr w:type="spellStart"/>
      <w:r>
        <w:rPr>
          <w:rFonts w:ascii="Arial" w:hAnsi="Arial"/>
        </w:rPr>
        <w:t>Mmm</w:t>
      </w:r>
      <w:proofErr w:type="spellEnd"/>
      <w:r>
        <w:rPr>
          <w:rFonts w:ascii="Arial" w:hAnsi="Arial"/>
        </w:rPr>
        <w:t xml:space="preserve">). Uhm… or, I mean, I guess I spoke more about like, the, the, the gender privilege of, of male (=Tyler: Okay). But I think, I think sometimes… people, people focus on where they fall into a minority (=Tyler: </w:t>
      </w:r>
      <w:proofErr w:type="spellStart"/>
      <w:r>
        <w:rPr>
          <w:rFonts w:ascii="Arial" w:hAnsi="Arial"/>
        </w:rPr>
        <w:t>Mmm</w:t>
      </w:r>
      <w:proofErr w:type="spellEnd"/>
      <w:r>
        <w:rPr>
          <w:rFonts w:ascii="Arial" w:hAnsi="Arial"/>
        </w:rPr>
        <w:t xml:space="preserve">), and where they fall into a marginalized group that they forget they hold other privilege (=Tyler: Yes). And so, like, White queers are very quick to like </w:t>
      </w:r>
      <w:proofErr w:type="gramStart"/>
      <w:r>
        <w:rPr>
          <w:rFonts w:ascii="Arial" w:hAnsi="Arial"/>
        </w:rPr>
        <w:t>be</w:t>
      </w:r>
      <w:proofErr w:type="gramEnd"/>
      <w:r>
        <w:rPr>
          <w:rFonts w:ascii="Arial" w:hAnsi="Arial"/>
        </w:rPr>
        <w:t xml:space="preserve"> “boohoo, but I'm, but I'm queer (=Tyler: </w:t>
      </w:r>
      <w:proofErr w:type="spellStart"/>
      <w:r>
        <w:rPr>
          <w:rFonts w:ascii="Arial" w:hAnsi="Arial"/>
        </w:rPr>
        <w:t>Mmm</w:t>
      </w:r>
      <w:proofErr w:type="spellEnd"/>
      <w:r>
        <w:rPr>
          <w:rFonts w:ascii="Arial" w:hAnsi="Arial"/>
        </w:rPr>
        <w:t xml:space="preserve">) and I'm also marginalized”. I'm like, “but you have White privilege (=Tyler: Yes), you don't get to pretend that you don't. And you still need to do the work about internalized like, being a racist and (=Tyler: Mmhmm) the way that you benefit in society”. And, I think I would’ve, if I had </w:t>
      </w:r>
      <w:r>
        <w:rPr>
          <w:rFonts w:ascii="Arial" w:hAnsi="Arial"/>
        </w:rPr>
        <w:lastRenderedPageBreak/>
        <w:t xml:space="preserve">more, [sigh], it sounds weird to say if I had [air quotes] ‘backup’, but if like I had another person who is like, “Yes, I am agreeing with what they're saying” (=Tyler: Yeah), uhm, I would have spoken more about the fact that there's still a lot of male privilege in, in queer circles (=Tyler: </w:t>
      </w:r>
      <w:proofErr w:type="spellStart"/>
      <w:r>
        <w:rPr>
          <w:rFonts w:ascii="Arial" w:hAnsi="Arial"/>
        </w:rPr>
        <w:t>Mmm</w:t>
      </w:r>
      <w:proofErr w:type="spellEnd"/>
      <w:r>
        <w:rPr>
          <w:rFonts w:ascii="Arial" w:hAnsi="Arial"/>
        </w:rPr>
        <w:t xml:space="preserve">). Uhm, like, between… just like the type of representation that we see in the media, the fact that like, uhm, like, the gay art teacher at school in primary school was never an issue. It was never a threat. Nobody had a problem (=Tyler: </w:t>
      </w:r>
      <w:proofErr w:type="spellStart"/>
      <w:r>
        <w:rPr>
          <w:rFonts w:ascii="Arial" w:hAnsi="Arial"/>
        </w:rPr>
        <w:t>Mmm</w:t>
      </w:r>
      <w:proofErr w:type="spellEnd"/>
      <w:r>
        <w:rPr>
          <w:rFonts w:ascii="Arial" w:hAnsi="Arial"/>
        </w:rPr>
        <w:t xml:space="preserve">). But if there's a lesbian teacher, it's like, it's like, not okay, like, “My children are safe (=Tyler: Yes), like, they're predatory”, and, like (=Tyler: Yeah), you know, that sort of thing, even. Uhm (=Tyler: Mmhmm), and… like, there's, there's a lot more. And I, I spoke to my stepmom about it once and so, my family is very religious. And she said that the reason that people are threatened by lesbians is because, uhm, it's a de-, like, it's a demand, [sigh], </w:t>
      </w:r>
      <w:proofErr w:type="spellStart"/>
      <w:r>
        <w:rPr>
          <w:rFonts w:ascii="Arial" w:hAnsi="Arial"/>
        </w:rPr>
        <w:t>demantling</w:t>
      </w:r>
      <w:proofErr w:type="spellEnd"/>
      <w:r>
        <w:rPr>
          <w:rFonts w:ascii="Arial" w:hAnsi="Arial"/>
        </w:rPr>
        <w:t xml:space="preserve">, that's not the right word (=Tyler: Dismantling?). But it – dismantling, thank you! (=Tyler: [Laugh sigh]), it dismantles the, </w:t>
      </w:r>
      <w:proofErr w:type="gramStart"/>
      <w:r>
        <w:rPr>
          <w:rFonts w:ascii="Arial" w:hAnsi="Arial"/>
        </w:rPr>
        <w:t>the,</w:t>
      </w:r>
      <w:proofErr w:type="gramEnd"/>
      <w:r>
        <w:rPr>
          <w:rFonts w:ascii="Arial" w:hAnsi="Arial"/>
        </w:rPr>
        <w:t xml:space="preserve"> male being the head of the relationship, or the head of the society or whatever, because in a gay relationship, there’s, there’s two men, but there’s still like a man in the relationship, and that's fine (=Tyler: Right). But in a lesbian relationship, there is no male, so like, where is the social hierarchy? (=Tyler: </w:t>
      </w:r>
      <w:proofErr w:type="spellStart"/>
      <w:r>
        <w:rPr>
          <w:rFonts w:ascii="Arial" w:hAnsi="Arial"/>
        </w:rPr>
        <w:t>Mmm</w:t>
      </w:r>
      <w:proofErr w:type="spellEnd"/>
      <w:r>
        <w:rPr>
          <w:rFonts w:ascii="Arial" w:hAnsi="Arial"/>
        </w:rPr>
        <w:t xml:space="preserve">) It's like, affecting the patriarchy and that's why lesbianism is so threatening to people (=Tyler: Right), uhm. She said it like, a bit more Biblically, and she was like (=Tyler: Mmhmm), there's no head of the household and like (=Tyler: Yeah), God and stuff. But her, her insight into, into it was </w:t>
      </w:r>
      <w:proofErr w:type="gramStart"/>
      <w:r>
        <w:rPr>
          <w:rFonts w:ascii="Arial" w:hAnsi="Arial"/>
        </w:rPr>
        <w:t>actually quite</w:t>
      </w:r>
      <w:proofErr w:type="gramEnd"/>
      <w:r>
        <w:rPr>
          <w:rFonts w:ascii="Arial" w:hAnsi="Arial"/>
        </w:rPr>
        <w:t xml:space="preserve"> interesting to me (=Tyler: Yes). And I think we, we still have a lot of that sort of, uhm, like… [sigh], like (=Tyler: </w:t>
      </w:r>
      <w:proofErr w:type="spellStart"/>
      <w:r>
        <w:rPr>
          <w:rFonts w:ascii="Arial" w:hAnsi="Arial"/>
        </w:rPr>
        <w:t>Mmm</w:t>
      </w:r>
      <w:proofErr w:type="spellEnd"/>
      <w:r>
        <w:rPr>
          <w:rFonts w:ascii="Arial" w:hAnsi="Arial"/>
        </w:rPr>
        <w:t xml:space="preserve">), we just need more queer disabled, we didn't have anyone in our group who, who was (=Tyler: Sure) at least visibly disabled (=Tyler: Yes). Uhm, uh, we, we had a little bit of neurodiversity, which was cool, but we didn't really touch on that much (=Tyler: </w:t>
      </w:r>
      <w:proofErr w:type="spellStart"/>
      <w:r>
        <w:rPr>
          <w:rFonts w:ascii="Arial" w:hAnsi="Arial"/>
        </w:rPr>
        <w:t>Mmm</w:t>
      </w:r>
      <w:proofErr w:type="spellEnd"/>
      <w:r>
        <w:rPr>
          <w:rFonts w:ascii="Arial" w:hAnsi="Arial"/>
        </w:rPr>
        <w:t xml:space="preserve">) like, uh, Benjamin said he’s ADHD. </w:t>
      </w:r>
      <w:proofErr w:type="gramStart"/>
      <w:r>
        <w:rPr>
          <w:rFonts w:ascii="Arial" w:hAnsi="Arial"/>
        </w:rPr>
        <w:t>And,</w:t>
      </w:r>
      <w:proofErr w:type="gramEnd"/>
      <w:r>
        <w:rPr>
          <w:rFonts w:ascii="Arial" w:hAnsi="Arial"/>
        </w:rPr>
        <w:t xml:space="preserve"> uhm, there was a little bit of, of talk about mental health and mental illness. And I think, that would have been interesting to talk about a bit more, like being, like how being queer affects your access to mental health (=Tyler: Mmhmm), or, you know, the fact that people used to think that being gay </w:t>
      </w:r>
      <w:r>
        <w:rPr>
          <w:rFonts w:ascii="Arial" w:hAnsi="Arial"/>
          <w:i/>
          <w:iCs/>
        </w:rPr>
        <w:t>was</w:t>
      </w:r>
      <w:r>
        <w:rPr>
          <w:rFonts w:ascii="Arial" w:hAnsi="Arial"/>
        </w:rPr>
        <w:t xml:space="preserve"> a mental illness (=Tyler: Right). Uhm, we didn't really speak on that (=Tyler: Mmhmm) at all. Uhm, but like, I think, ja, I would have liked to touch on a little bit more of the intersectionality of privilege, uhm, with, within our group dynamic or within any, within any group dynamic, like (=Tyler: Sure), uhm… because people are like, “well, I'm queer, so (Tyler: Yeah) boo me,” and I’m like (=Tyler: Yes), “but, but, but you’re White, and you're </w:t>
      </w:r>
      <w:proofErr w:type="spellStart"/>
      <w:r>
        <w:rPr>
          <w:rFonts w:ascii="Arial" w:hAnsi="Arial"/>
        </w:rPr>
        <w:t>ph</w:t>
      </w:r>
      <w:proofErr w:type="spellEnd"/>
      <w:r>
        <w:rPr>
          <w:rFonts w:ascii="Arial" w:hAnsi="Arial"/>
        </w:rPr>
        <w:t xml:space="preserve">-, a-, physically able, and (=Tyler: Yes), you know (=Tyler: Yeah), you come from good socio-economic background (=Tyler: Mmhmm, mmhmm), and, </w:t>
      </w:r>
      <w:r w:rsidRPr="00B425A1">
        <w:rPr>
          <w:rFonts w:ascii="Arial" w:hAnsi="Arial"/>
          <w:i/>
          <w:iCs/>
        </w:rPr>
        <w:t>err-err-err</w:t>
      </w:r>
      <w:r>
        <w:rPr>
          <w:rFonts w:ascii="Arial" w:hAnsi="Arial"/>
          <w:i/>
          <w:iCs/>
        </w:rPr>
        <w:t>”</w:t>
      </w:r>
      <w:r>
        <w:rPr>
          <w:rFonts w:ascii="Arial" w:hAnsi="Arial"/>
        </w:rPr>
        <w:t>.</w:t>
      </w:r>
    </w:p>
    <w:p w14:paraId="2FA60794" w14:textId="77777777" w:rsidR="00F031B5" w:rsidRDefault="00F031B5" w:rsidP="00F031B5">
      <w:pPr>
        <w:spacing w:after="0"/>
      </w:pPr>
    </w:p>
    <w:p w14:paraId="0F7D808D" w14:textId="77777777" w:rsidR="00F031B5" w:rsidRDefault="00F031B5" w:rsidP="00F031B5">
      <w:pPr>
        <w:spacing w:after="0"/>
      </w:pPr>
      <w:r>
        <w:rPr>
          <w:rFonts w:ascii="Arial" w:hAnsi="Arial"/>
          <w:b/>
        </w:rPr>
        <w:t xml:space="preserve">Tyler: </w:t>
      </w:r>
      <w:r>
        <w:rPr>
          <w:rFonts w:ascii="Arial" w:hAnsi="Arial"/>
          <w:bCs/>
        </w:rPr>
        <w:t xml:space="preserve">Yeah, </w:t>
      </w:r>
      <w:r>
        <w:rPr>
          <w:rFonts w:ascii="Arial" w:hAnsi="Arial"/>
        </w:rPr>
        <w:t>I liked what you were saying about Venn diagrams, and the overlapping of, of that kind of thing. I liked that imagery that you used (=Lola: Ja) to kind of talk about (=Lola: Ja) intersectionality. Yeah, uhm, I wonder also, like, if it, if you would’ve liked to speak more about your relationship with polyamory?</w:t>
      </w:r>
    </w:p>
    <w:p w14:paraId="5CB95526" w14:textId="77777777" w:rsidR="00F031B5" w:rsidRDefault="00F031B5" w:rsidP="00F031B5">
      <w:pPr>
        <w:spacing w:after="0"/>
      </w:pPr>
    </w:p>
    <w:p w14:paraId="4D0467EC" w14:textId="77777777" w:rsidR="00F031B5" w:rsidRDefault="00F031B5" w:rsidP="00F031B5">
      <w:pPr>
        <w:spacing w:after="0"/>
      </w:pPr>
      <w:r>
        <w:rPr>
          <w:rFonts w:ascii="Arial" w:hAnsi="Arial"/>
          <w:b/>
        </w:rPr>
        <w:t xml:space="preserve">Lola: </w:t>
      </w:r>
      <w:r>
        <w:rPr>
          <w:rFonts w:ascii="Arial" w:hAnsi="Arial"/>
        </w:rPr>
        <w:t xml:space="preserve">I would’ve, ja (=Tyler: </w:t>
      </w:r>
      <w:proofErr w:type="spellStart"/>
      <w:r>
        <w:rPr>
          <w:rFonts w:ascii="Arial" w:hAnsi="Arial"/>
        </w:rPr>
        <w:t>Mmm</w:t>
      </w:r>
      <w:proofErr w:type="spellEnd"/>
      <w:r>
        <w:rPr>
          <w:rFonts w:ascii="Arial" w:hAnsi="Arial"/>
        </w:rPr>
        <w:t xml:space="preserve">), that was something else. And that's also why I was really hoping that Kade could make it, but he had class (=Tyler: Oh, okay), uhm, and so he couldn’t. We didn't really speak about (=Tyler: </w:t>
      </w:r>
      <w:proofErr w:type="spellStart"/>
      <w:r>
        <w:rPr>
          <w:rFonts w:ascii="Arial" w:hAnsi="Arial"/>
        </w:rPr>
        <w:t>Mmm</w:t>
      </w:r>
      <w:proofErr w:type="spellEnd"/>
      <w:r>
        <w:rPr>
          <w:rFonts w:ascii="Arial" w:hAnsi="Arial"/>
        </w:rPr>
        <w:t xml:space="preserve">) relationships at all (=Tyler: Yes), in our group dynamic (=Tyler: Yeah). We spoke a lot about personal identity. We didn't really speak about dating in the queer scene. We mentioned a little bit about like, Tinder and, and Grindr (=Tyler: Yes) and stuff like that, but we didn't really speak about, what it means to be in a relationship when you're queer and how, your family is a lot less accepting when you're in a relationship than when you're like, like Malcolm and I kind of touched </w:t>
      </w:r>
      <w:r>
        <w:rPr>
          <w:rFonts w:ascii="Arial" w:hAnsi="Arial"/>
        </w:rPr>
        <w:lastRenderedPageBreak/>
        <w:t xml:space="preserve">on it a little bit within the queer faith where like – </w:t>
      </w:r>
      <w:r>
        <w:rPr>
          <w:rFonts w:ascii="Arial" w:hAnsi="Arial"/>
          <w:i/>
          <w:iCs/>
        </w:rPr>
        <w:t>ag</w:t>
      </w:r>
      <w:r>
        <w:rPr>
          <w:rFonts w:ascii="Arial" w:hAnsi="Arial"/>
        </w:rPr>
        <w:t xml:space="preserve">, the queer faith – within faith, where some of the, the rhetoric is “well its’ fine to be gay as long as you’re abstinent” (=Tyler: Right, yes). Uhm, and, and like, the fact that you're expected to like “okay, cool, you can't change yourself, but you also aren't allowed to have love and you aren’t allowed (=Tyler: Yeah) to have family and (=Tyler: Yeah), you aren’t”. Uhm, and so I think I would have liked to talk about that and, </w:t>
      </w:r>
      <w:proofErr w:type="gramStart"/>
      <w:r>
        <w:rPr>
          <w:rFonts w:ascii="Arial" w:hAnsi="Arial"/>
        </w:rPr>
        <w:t>and also</w:t>
      </w:r>
      <w:proofErr w:type="gramEnd"/>
      <w:r>
        <w:rPr>
          <w:rFonts w:ascii="Arial" w:hAnsi="Arial"/>
        </w:rPr>
        <w:t xml:space="preserve"> like, the fact that polyamory is still incredibly stigmatized (=Tyler: Mmhmm), and like… it's just not, it's not understood, it's not accepted, uhm. Like my boyfriend, his parents don't even know that he is dating me because, uh, they know that he's dating his other partner, and they've been together for a while. Uhm, and, and he knows that </w:t>
      </w:r>
      <w:proofErr w:type="gramStart"/>
      <w:r>
        <w:rPr>
          <w:rFonts w:ascii="Arial" w:hAnsi="Arial"/>
        </w:rPr>
        <w:t>he</w:t>
      </w:r>
      <w:proofErr w:type="gramEnd"/>
      <w:r>
        <w:rPr>
          <w:rFonts w:ascii="Arial" w:hAnsi="Arial"/>
        </w:rPr>
        <w:t xml:space="preserve"> parents aren't </w:t>
      </w:r>
      <w:proofErr w:type="spellStart"/>
      <w:r>
        <w:rPr>
          <w:rFonts w:ascii="Arial" w:hAnsi="Arial"/>
        </w:rPr>
        <w:t>gonna</w:t>
      </w:r>
      <w:proofErr w:type="spellEnd"/>
      <w:r>
        <w:rPr>
          <w:rFonts w:ascii="Arial" w:hAnsi="Arial"/>
        </w:rPr>
        <w:t xml:space="preserve"> accept it and so it's like, being in the closet all over again (=Tyler; Yeah), uhm, which is horrible. But like, I respect and understand his family dynamic, so I'm not </w:t>
      </w:r>
      <w:proofErr w:type="spellStart"/>
      <w:r>
        <w:rPr>
          <w:rFonts w:ascii="Arial" w:hAnsi="Arial"/>
        </w:rPr>
        <w:t>gonna</w:t>
      </w:r>
      <w:proofErr w:type="spellEnd"/>
      <w:r>
        <w:rPr>
          <w:rFonts w:ascii="Arial" w:hAnsi="Arial"/>
        </w:rPr>
        <w:t xml:space="preserve"> push him to tell them about me, uhm (=Tyler: Yes. Yeah especially-). </w:t>
      </w:r>
      <w:proofErr w:type="gramStart"/>
      <w:r>
        <w:rPr>
          <w:rFonts w:ascii="Arial" w:hAnsi="Arial"/>
        </w:rPr>
        <w:t>Also</w:t>
      </w:r>
      <w:proofErr w:type="gramEnd"/>
      <w:r>
        <w:rPr>
          <w:rFonts w:ascii="Arial" w:hAnsi="Arial"/>
        </w:rPr>
        <w:t xml:space="preserve"> they did know at one point, so, like that he was in a polyamorous relationship. And every single time they phoned him, they made it an issue. Like, every single time they spoke, it was an issue and (=Tyler: </w:t>
      </w:r>
      <w:proofErr w:type="spellStart"/>
      <w:r>
        <w:rPr>
          <w:rFonts w:ascii="Arial" w:hAnsi="Arial"/>
        </w:rPr>
        <w:t>Mmm</w:t>
      </w:r>
      <w:proofErr w:type="spellEnd"/>
      <w:r>
        <w:rPr>
          <w:rFonts w:ascii="Arial" w:hAnsi="Arial"/>
        </w:rPr>
        <w:t xml:space="preserve">) he just said, and he's like, “I can't go through that again” (=Tyler: Mmhmm). I was like, “it's okay”, uhm. So (=Tyler: Yeah), I would have liked to, to speak about relationships in general and then also polyamory, because I'm very new to it (=Tyler: Mmhmm). And I am, I'm, in a polyamorous relationship, but I'm also only dating one person. So (=Tyler: </w:t>
      </w:r>
      <w:proofErr w:type="spellStart"/>
      <w:r>
        <w:rPr>
          <w:rFonts w:ascii="Arial" w:hAnsi="Arial"/>
        </w:rPr>
        <w:t>Mmm</w:t>
      </w:r>
      <w:proofErr w:type="spellEnd"/>
      <w:r>
        <w:rPr>
          <w:rFonts w:ascii="Arial" w:hAnsi="Arial"/>
        </w:rPr>
        <w:t>), it’s, it's a different experience than like what Kade has (=Tyler: Exactly), uhm (=Tyler: Yeah). And, and that would have been really int-, I mean, you could have done a whole study just on polyamory and (=Tyler: Yes) the different ways that polyamory exists, because like, Kade has two partners. Leo is his other partner (=Tyler: Uh-huh</w:t>
      </w:r>
      <w:proofErr w:type="gramStart"/>
      <w:r>
        <w:rPr>
          <w:rFonts w:ascii="Arial" w:hAnsi="Arial"/>
        </w:rPr>
        <w:t>), and</w:t>
      </w:r>
      <w:proofErr w:type="gramEnd"/>
      <w:r>
        <w:rPr>
          <w:rFonts w:ascii="Arial" w:hAnsi="Arial"/>
        </w:rPr>
        <w:t xml:space="preserve"> is only dating Kade but like also sees other people kind of casually (=Tyler: Okay), and that's okay. And I don't see anyone else, so like (=Tyler: Uh-huh) I'm in a polyamorous relationship, but I'm monogamous. And it (=Tyler: </w:t>
      </w:r>
      <w:proofErr w:type="spellStart"/>
      <w:r>
        <w:rPr>
          <w:rFonts w:ascii="Arial" w:hAnsi="Arial"/>
        </w:rPr>
        <w:t>Mmm</w:t>
      </w:r>
      <w:proofErr w:type="spellEnd"/>
      <w:r>
        <w:rPr>
          <w:rFonts w:ascii="Arial" w:hAnsi="Arial"/>
        </w:rPr>
        <w:t xml:space="preserve">), it's like, it's very different (=Tyler: Yeah). Uhm, people think it's just cheating with a label and like, it's not (=Tyler: Yeah). There’s a lot of consent. There's a lot of talking, there's </w:t>
      </w:r>
      <w:r w:rsidRPr="00CB75C8">
        <w:rPr>
          <w:rFonts w:ascii="Arial" w:hAnsi="Arial"/>
          <w:i/>
          <w:iCs/>
        </w:rPr>
        <w:t>more</w:t>
      </w:r>
      <w:r>
        <w:rPr>
          <w:rFonts w:ascii="Arial" w:hAnsi="Arial"/>
        </w:rPr>
        <w:t xml:space="preserve"> understanding of boundaries in a relationship and respect and, uhm, and stuff like that (=Tyler: Mmhmm, mmhmm). Uhm, so that, that would have been nice to talk about. But that's (=Tyler: Yeah), and I, and I know that Natalia is also, uhm, poly-</w:t>
      </w:r>
      <w:proofErr w:type="spellStart"/>
      <w:r>
        <w:rPr>
          <w:rFonts w:ascii="Arial" w:hAnsi="Arial"/>
        </w:rPr>
        <w:t>ish</w:t>
      </w:r>
      <w:proofErr w:type="spellEnd"/>
      <w:r>
        <w:rPr>
          <w:rFonts w:ascii="Arial" w:hAnsi="Arial"/>
        </w:rPr>
        <w:t xml:space="preserve"> (=Tyler: Mmhmm). Uhm, but that's a difficult conversation to have with monogamous people, regardless of whether they're queer.</w:t>
      </w:r>
    </w:p>
    <w:p w14:paraId="3D13AFC3" w14:textId="77777777" w:rsidR="00F031B5" w:rsidRDefault="00F031B5" w:rsidP="00F031B5">
      <w:pPr>
        <w:spacing w:after="0"/>
      </w:pPr>
    </w:p>
    <w:p w14:paraId="374A9C50" w14:textId="77777777" w:rsidR="00F031B5" w:rsidRDefault="00F031B5" w:rsidP="00F031B5">
      <w:pPr>
        <w:spacing w:after="0"/>
      </w:pPr>
      <w:r>
        <w:rPr>
          <w:rFonts w:ascii="Arial" w:hAnsi="Arial"/>
          <w:b/>
        </w:rPr>
        <w:t xml:space="preserve">Tyler: </w:t>
      </w:r>
      <w:r>
        <w:rPr>
          <w:rFonts w:ascii="Arial" w:hAnsi="Arial"/>
        </w:rPr>
        <w:t xml:space="preserve">Yes (=Lola: Uhm) Right (=Lola: So). Yeah, yeah, there is, there’s so much to talk about, uhm, in terms of like, yeah, things that are not conventional or normative, and not just like a sexual identity, or a gender identity, but also a, a kind of relationship, you know? So yeah, that's, it really could be a whole study on its own. Uhm, yeah. This might be a weird question, </w:t>
      </w:r>
      <w:proofErr w:type="gramStart"/>
      <w:r>
        <w:rPr>
          <w:rFonts w:ascii="Arial" w:hAnsi="Arial"/>
        </w:rPr>
        <w:t>but,</w:t>
      </w:r>
      <w:proofErr w:type="gramEnd"/>
      <w:r>
        <w:rPr>
          <w:rFonts w:ascii="Arial" w:hAnsi="Arial"/>
        </w:rPr>
        <w:t xml:space="preserve"> uhm, how do you feel about your queerness now, after having participated in the focus group?</w:t>
      </w:r>
    </w:p>
    <w:p w14:paraId="445B860C" w14:textId="77777777" w:rsidR="00F031B5" w:rsidRDefault="00F031B5" w:rsidP="00F031B5">
      <w:pPr>
        <w:spacing w:after="0"/>
      </w:pPr>
    </w:p>
    <w:p w14:paraId="06326429" w14:textId="77777777" w:rsidR="00F031B5" w:rsidRDefault="00F031B5" w:rsidP="00F031B5">
      <w:pPr>
        <w:spacing w:after="0"/>
      </w:pPr>
      <w:r>
        <w:rPr>
          <w:rFonts w:ascii="Arial" w:hAnsi="Arial"/>
          <w:b/>
        </w:rPr>
        <w:t xml:space="preserve">Lola: </w:t>
      </w:r>
      <w:r>
        <w:rPr>
          <w:rFonts w:ascii="Arial" w:hAnsi="Arial"/>
          <w:bCs/>
        </w:rPr>
        <w:t xml:space="preserve">Uhm… </w:t>
      </w:r>
      <w:r>
        <w:rPr>
          <w:rFonts w:ascii="Arial" w:hAnsi="Arial"/>
        </w:rPr>
        <w:t xml:space="preserve">I think, it gave me an opportunity to do a lot more introspection, and I appreciated that, I feel a little bit more connected with myself (=Tyler: Okay). I feel, a bit more hopeful to, to hear other people's stories and, and to hear that there are people whose parents don't care is always </w:t>
      </w:r>
      <w:proofErr w:type="gramStart"/>
      <w:r>
        <w:rPr>
          <w:rFonts w:ascii="Arial" w:hAnsi="Arial"/>
        </w:rPr>
        <w:t>really good</w:t>
      </w:r>
      <w:proofErr w:type="gramEnd"/>
      <w:r>
        <w:rPr>
          <w:rFonts w:ascii="Arial" w:hAnsi="Arial"/>
        </w:rPr>
        <w:t xml:space="preserve"> for me, because so much of my trauma is (=Tyler: Mmhmm) family rejection with my queerness (=Tyler: Yeah). Uhm…it's… it raised a lot more questions in, in, in my queerness and, and I, I would love to have more conversations, and like more discussions like this (=Tyler: Mmhmm). Uhm… I think… it just, especially if I look at like what we didn't talk about, for me (=Tyler: Yeah), it, it just reinforced the idea of, of, of intersectionality and like the Venn diagram of privilege and, just listening to the way that, that like, some of them said things was, uhm… you know, I, I think, it's just, so clear to me that we don't </w:t>
      </w:r>
      <w:r>
        <w:rPr>
          <w:rFonts w:ascii="Arial" w:hAnsi="Arial"/>
        </w:rPr>
        <w:lastRenderedPageBreak/>
        <w:t xml:space="preserve">always acknowledge our own privilege. And so, I've done a lot of introspection into like, my space as a White person (=Tyler: Mmhmm). And like, what that looks like, </w:t>
      </w:r>
      <w:proofErr w:type="gramStart"/>
      <w:r>
        <w:rPr>
          <w:rFonts w:ascii="Arial" w:hAnsi="Arial"/>
        </w:rPr>
        <w:t>and,</w:t>
      </w:r>
      <w:proofErr w:type="gramEnd"/>
      <w:r>
        <w:rPr>
          <w:rFonts w:ascii="Arial" w:hAnsi="Arial"/>
        </w:rPr>
        <w:t xml:space="preserve"> uhm, and so, yeah, [sigh] (=Tyler: Yeah). In terms of my queerness, it didn't really change how I identify (=Tyler: Sure) or anything. It, uhm, it, it did, it did make me feel, kind of, grateful that there, that there are other people that I can connect with (=Tyler: </w:t>
      </w:r>
      <w:proofErr w:type="spellStart"/>
      <w:r>
        <w:rPr>
          <w:rFonts w:ascii="Arial" w:hAnsi="Arial"/>
        </w:rPr>
        <w:t>Mmm</w:t>
      </w:r>
      <w:proofErr w:type="spellEnd"/>
      <w:r>
        <w:rPr>
          <w:rFonts w:ascii="Arial" w:hAnsi="Arial"/>
        </w:rPr>
        <w:t xml:space="preserve">), you know, it was a very, uhm, whatever the opposite of isolating is (=Tyler: Yes, [laugh sigh], experience, uhm (=Tyler: Yeah). And, and it also opened a lot of conversations. Like, obviously, I didn't disclose anything that we, that, spoke about, but I did have more conversations like with Kade and, (=Tyler: Sure), uhm, with some of my other queer friends. I think, it, it made me a little bit sad that so much of, of my life is still, like, so much of society isn't okay with who I am (=Tyler: </w:t>
      </w:r>
      <w:proofErr w:type="spellStart"/>
      <w:r>
        <w:rPr>
          <w:rFonts w:ascii="Arial" w:hAnsi="Arial"/>
        </w:rPr>
        <w:t>Mmm</w:t>
      </w:r>
      <w:proofErr w:type="spellEnd"/>
      <w:r>
        <w:rPr>
          <w:rFonts w:ascii="Arial" w:hAnsi="Arial"/>
        </w:rPr>
        <w:t xml:space="preserve">). Like, it was nice to be in a space where I could just </w:t>
      </w:r>
      <w:proofErr w:type="gramStart"/>
      <w:r>
        <w:rPr>
          <w:rFonts w:ascii="Arial" w:hAnsi="Arial"/>
        </w:rPr>
        <w:t>be</w:t>
      </w:r>
      <w:proofErr w:type="gramEnd"/>
      <w:r>
        <w:rPr>
          <w:rFonts w:ascii="Arial" w:hAnsi="Arial"/>
        </w:rPr>
        <w:t xml:space="preserve"> and it was fine. But then like, I </w:t>
      </w:r>
      <w:proofErr w:type="gramStart"/>
      <w:r>
        <w:rPr>
          <w:rFonts w:ascii="Arial" w:hAnsi="Arial"/>
        </w:rPr>
        <w:t>have to</w:t>
      </w:r>
      <w:proofErr w:type="gramEnd"/>
      <w:r>
        <w:rPr>
          <w:rFonts w:ascii="Arial" w:hAnsi="Arial"/>
        </w:rPr>
        <w:t xml:space="preserve"> go to work and I, I can't talk about my boyfriend’s boyfriend. And you know, I can't use, or not I can’t, but like I don't choose to identify at work (=Tyler: Ja) as non-binary and use they/them pronouns (=Tyler: Mmhmm). Uhm, some of my students know, that I do because some of my students are queer themselves and so we have (=Tyler: Okay) a lot of individual conversations (=Tyler: </w:t>
      </w:r>
      <w:proofErr w:type="spellStart"/>
      <w:r>
        <w:rPr>
          <w:rFonts w:ascii="Arial" w:hAnsi="Arial"/>
        </w:rPr>
        <w:t>Mmm</w:t>
      </w:r>
      <w:proofErr w:type="spellEnd"/>
      <w:r>
        <w:rPr>
          <w:rFonts w:ascii="Arial" w:hAnsi="Arial"/>
        </w:rPr>
        <w:t xml:space="preserve">). Uhm, and… and, and, and yeah, it was, like it was very bittersweet, like, to be honest. It was, </w:t>
      </w:r>
      <w:proofErr w:type="gramStart"/>
      <w:r>
        <w:rPr>
          <w:rFonts w:ascii="Arial" w:hAnsi="Arial"/>
        </w:rPr>
        <w:t>on the whole</w:t>
      </w:r>
      <w:proofErr w:type="gramEnd"/>
      <w:r>
        <w:rPr>
          <w:rFonts w:ascii="Arial" w:hAnsi="Arial"/>
        </w:rPr>
        <w:t>, it was really enriching and really good (=Tyler: Yes), but it also just kind of brought more attention to the way that the rest of society isn't accepting and (=Tyler: Okay) where it's lacking (=Tyler: Yeah). You know, like, you don't realize, that you're missing something until you have it for a little while and then you don’t (=Tyler: Yes), so, (=Tyler: Yes), ja.</w:t>
      </w:r>
    </w:p>
    <w:p w14:paraId="56393EA7" w14:textId="77777777" w:rsidR="00F031B5" w:rsidRDefault="00F031B5" w:rsidP="00F031B5">
      <w:pPr>
        <w:spacing w:after="0"/>
      </w:pPr>
    </w:p>
    <w:p w14:paraId="6D256AA0" w14:textId="77777777" w:rsidR="00F031B5" w:rsidRDefault="00F031B5" w:rsidP="00F031B5">
      <w:pPr>
        <w:spacing w:after="0"/>
      </w:pPr>
      <w:r>
        <w:rPr>
          <w:rFonts w:ascii="Arial" w:hAnsi="Arial"/>
          <w:b/>
        </w:rPr>
        <w:t xml:space="preserve">Tyler: </w:t>
      </w:r>
      <w:r>
        <w:rPr>
          <w:rFonts w:ascii="Arial" w:hAnsi="Arial"/>
        </w:rPr>
        <w:t xml:space="preserve">Yeah. And it's really striking me as something that I had hoped for, but that I can see is not only </w:t>
      </w:r>
      <w:proofErr w:type="spellStart"/>
      <w:r>
        <w:rPr>
          <w:rFonts w:ascii="Arial" w:hAnsi="Arial"/>
        </w:rPr>
        <w:t>coloured</w:t>
      </w:r>
      <w:proofErr w:type="spellEnd"/>
      <w:r>
        <w:rPr>
          <w:rFonts w:ascii="Arial" w:hAnsi="Arial"/>
        </w:rPr>
        <w:t xml:space="preserve"> by that hope in my, uhm, seeing what participants feel about </w:t>
      </w:r>
      <w:proofErr w:type="spellStart"/>
      <w:r>
        <w:rPr>
          <w:rFonts w:ascii="Arial" w:hAnsi="Arial"/>
        </w:rPr>
        <w:t>fo</w:t>
      </w:r>
      <w:proofErr w:type="spellEnd"/>
      <w:r>
        <w:rPr>
          <w:rFonts w:ascii="Arial" w:hAnsi="Arial"/>
        </w:rPr>
        <w:t xml:space="preserve">-, the focus groups. And so far, absolutely everyone has said that they would like to have something like this again, you know? Uhm, so I think it’s, it is not just like, what kind of data can I collect from this method of doing a study? But what does it </w:t>
      </w:r>
      <w:proofErr w:type="gramStart"/>
      <w:r>
        <w:rPr>
          <w:rFonts w:ascii="Arial" w:hAnsi="Arial"/>
        </w:rPr>
        <w:t>actually accomplish</w:t>
      </w:r>
      <w:proofErr w:type="gramEnd"/>
      <w:r>
        <w:rPr>
          <w:rFonts w:ascii="Arial" w:hAnsi="Arial"/>
        </w:rPr>
        <w:t xml:space="preserve"> for people to sit and discuss these things with each other? So yeah, I think it’s, it's really, uhm, generative. Uhm, yeah.</w:t>
      </w:r>
    </w:p>
    <w:p w14:paraId="4F7873C9" w14:textId="77777777" w:rsidR="00F031B5" w:rsidRDefault="00F031B5" w:rsidP="00F031B5">
      <w:pPr>
        <w:spacing w:after="0"/>
      </w:pPr>
    </w:p>
    <w:p w14:paraId="5AFEC301" w14:textId="77777777" w:rsidR="00F031B5" w:rsidRDefault="00F031B5" w:rsidP="00F031B5">
      <w:pPr>
        <w:spacing w:after="0"/>
        <w:rPr>
          <w:rFonts w:ascii="Arial" w:hAnsi="Arial"/>
        </w:rPr>
      </w:pPr>
      <w:r>
        <w:rPr>
          <w:rFonts w:ascii="Arial" w:hAnsi="Arial"/>
          <w:b/>
        </w:rPr>
        <w:t xml:space="preserve">Lola: </w:t>
      </w:r>
      <w:proofErr w:type="spellStart"/>
      <w:r>
        <w:rPr>
          <w:rFonts w:ascii="Arial" w:hAnsi="Arial"/>
          <w:b/>
        </w:rPr>
        <w:t>‘</w:t>
      </w:r>
      <w:r>
        <w:rPr>
          <w:rFonts w:ascii="Arial" w:hAnsi="Arial"/>
          <w:bCs/>
        </w:rPr>
        <w:t>Cause</w:t>
      </w:r>
      <w:proofErr w:type="spellEnd"/>
      <w:r>
        <w:rPr>
          <w:rFonts w:ascii="Arial" w:hAnsi="Arial"/>
        </w:rPr>
        <w:t xml:space="preserve">, I mean, there are no other platforms at least (=Tyler: Like you said, yeah) that I know of (=Tyler: </w:t>
      </w:r>
      <w:proofErr w:type="spellStart"/>
      <w:r>
        <w:rPr>
          <w:rFonts w:ascii="Arial" w:hAnsi="Arial"/>
        </w:rPr>
        <w:t>Mmm</w:t>
      </w:r>
      <w:proofErr w:type="spellEnd"/>
      <w:r>
        <w:rPr>
          <w:rFonts w:ascii="Arial" w:hAnsi="Arial"/>
        </w:rPr>
        <w:t xml:space="preserve">), that, that do this, especially with strangers. I think that there's, there's something really, unique about having these conversations with people that you don't know (=Tyler: Yeah), uhm.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can have these conversations with my queer group of friends and like, we do have these conversations (=Tyler: Mmhmm), but they're not bringing, they're not bringing wildly different perspectives to me, because obviously, we, we, like with like, and (=Tyler: Exactly) we tend to befriend with people who agree with us (=Tyler: Yes), uhm. Something else I would have liked to talk about is like, being queer and like, a-, I think we're, our group was still </w:t>
      </w:r>
      <w:proofErr w:type="gramStart"/>
      <w:r>
        <w:rPr>
          <w:rFonts w:ascii="Arial" w:hAnsi="Arial"/>
        </w:rPr>
        <w:t>quite</w:t>
      </w:r>
      <w:proofErr w:type="gramEnd"/>
      <w:r>
        <w:rPr>
          <w:rFonts w:ascii="Arial" w:hAnsi="Arial"/>
        </w:rPr>
        <w:t xml:space="preserve">, like relatively young, but like (=Tyler: </w:t>
      </w:r>
      <w:proofErr w:type="spellStart"/>
      <w:r>
        <w:rPr>
          <w:rFonts w:ascii="Arial" w:hAnsi="Arial"/>
        </w:rPr>
        <w:t>Mmm</w:t>
      </w:r>
      <w:proofErr w:type="spellEnd"/>
      <w:r>
        <w:rPr>
          <w:rFonts w:ascii="Arial" w:hAnsi="Arial"/>
        </w:rPr>
        <w:t xml:space="preserve">), looking at like raising a family. And if that's something we want to do, and how you go about that in a same-sex relationship (=Tyler: Yes), like we didn't really discuss (=Tyler: Yes) the, the difficulties of adoption, when you're queer (=Tyler: Mmhmm), or surrogacy, or, like whether we even want kids and like, is being queer like, is there any correlation? </w:t>
      </w:r>
      <w:proofErr w:type="spellStart"/>
      <w:r>
        <w:rPr>
          <w:rFonts w:ascii="Arial" w:hAnsi="Arial"/>
        </w:rPr>
        <w:t>‘Cause</w:t>
      </w:r>
      <w:proofErr w:type="spellEnd"/>
      <w:r>
        <w:rPr>
          <w:rFonts w:ascii="Arial" w:hAnsi="Arial"/>
        </w:rPr>
        <w:t xml:space="preserve"> I, I know a lot of gay people who don't want children. (=Tyler: Yeah). Uhm, and like, if there's any correlation between that, or, you know, the reasons we don't want kids or whatever, I think that would have, that would have been an interesting thing to touch on as well (=Tyler: </w:t>
      </w:r>
      <w:proofErr w:type="spellStart"/>
      <w:r>
        <w:rPr>
          <w:rFonts w:ascii="Arial" w:hAnsi="Arial"/>
        </w:rPr>
        <w:t>Mmm</w:t>
      </w:r>
      <w:proofErr w:type="spellEnd"/>
      <w:r>
        <w:rPr>
          <w:rFonts w:ascii="Arial" w:hAnsi="Arial"/>
        </w:rPr>
        <w:t xml:space="preserve">),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we were very, we didn't have like an older queer person- </w:t>
      </w:r>
    </w:p>
    <w:p w14:paraId="7A8BE729" w14:textId="77777777" w:rsidR="00F031B5" w:rsidRDefault="00F031B5" w:rsidP="00F031B5">
      <w:pPr>
        <w:spacing w:after="0"/>
        <w:rPr>
          <w:rFonts w:ascii="Arial" w:hAnsi="Arial"/>
        </w:rPr>
      </w:pPr>
    </w:p>
    <w:p w14:paraId="642FFC04" w14:textId="77777777" w:rsidR="00F031B5" w:rsidRDefault="00F031B5" w:rsidP="00F031B5">
      <w:pPr>
        <w:spacing w:after="0"/>
        <w:rPr>
          <w:rFonts w:ascii="Arial" w:hAnsi="Arial"/>
        </w:rPr>
      </w:pPr>
      <w:r>
        <w:rPr>
          <w:rFonts w:ascii="Arial" w:hAnsi="Arial"/>
        </w:rPr>
        <w:t>[Cut out audio and frozen screen for 1 minute 11 seconds]</w:t>
      </w:r>
    </w:p>
    <w:p w14:paraId="1FE4037E" w14:textId="77777777" w:rsidR="00F031B5" w:rsidRDefault="00F031B5" w:rsidP="00F031B5">
      <w:pPr>
        <w:spacing w:after="0"/>
        <w:rPr>
          <w:rFonts w:ascii="Arial" w:hAnsi="Arial"/>
        </w:rPr>
      </w:pPr>
    </w:p>
    <w:p w14:paraId="0966AAAE"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Hi, [laugh sigh]. </w:t>
      </w:r>
    </w:p>
    <w:p w14:paraId="42AE87A3" w14:textId="77777777" w:rsidR="00F031B5" w:rsidRDefault="00F031B5" w:rsidP="00F031B5">
      <w:pPr>
        <w:spacing w:after="0"/>
        <w:rPr>
          <w:rFonts w:ascii="Arial" w:hAnsi="Arial"/>
        </w:rPr>
      </w:pPr>
    </w:p>
    <w:p w14:paraId="3C965B6C"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Hello? </w:t>
      </w:r>
    </w:p>
    <w:p w14:paraId="6F3E0497" w14:textId="77777777" w:rsidR="00F031B5" w:rsidRDefault="00F031B5" w:rsidP="00F031B5">
      <w:pPr>
        <w:spacing w:after="0"/>
        <w:rPr>
          <w:rFonts w:ascii="Arial" w:hAnsi="Arial"/>
        </w:rPr>
      </w:pPr>
    </w:p>
    <w:p w14:paraId="39430433" w14:textId="77777777" w:rsidR="00F031B5" w:rsidRDefault="00F031B5" w:rsidP="00F031B5">
      <w:pPr>
        <w:spacing w:after="0"/>
        <w:rPr>
          <w:rFonts w:ascii="Arial" w:hAnsi="Arial"/>
        </w:rPr>
      </w:pPr>
      <w:r>
        <w:rPr>
          <w:rFonts w:ascii="Arial" w:hAnsi="Arial"/>
          <w:b/>
          <w:bCs/>
        </w:rPr>
        <w:t xml:space="preserve">Tyler: </w:t>
      </w:r>
      <w:r>
        <w:rPr>
          <w:rFonts w:ascii="Arial" w:hAnsi="Arial"/>
        </w:rPr>
        <w:t>Hi.</w:t>
      </w:r>
    </w:p>
    <w:p w14:paraId="5B04EF5E" w14:textId="77777777" w:rsidR="00F031B5" w:rsidRDefault="00F031B5" w:rsidP="00F031B5">
      <w:pPr>
        <w:spacing w:after="0"/>
        <w:rPr>
          <w:rFonts w:ascii="Arial" w:hAnsi="Arial"/>
        </w:rPr>
      </w:pPr>
    </w:p>
    <w:p w14:paraId="675FD6FE" w14:textId="77777777" w:rsidR="00F031B5" w:rsidRDefault="00F031B5" w:rsidP="00F031B5">
      <w:pPr>
        <w:spacing w:after="0"/>
      </w:pPr>
      <w:r>
        <w:rPr>
          <w:rFonts w:ascii="Arial" w:hAnsi="Arial"/>
          <w:b/>
          <w:bCs/>
        </w:rPr>
        <w:t xml:space="preserve">Lola: </w:t>
      </w:r>
      <w:r>
        <w:rPr>
          <w:rFonts w:ascii="Arial" w:hAnsi="Arial"/>
        </w:rPr>
        <w:t>Hi, I don't know what happened, my laptop freaked out (=Tyler: Oh), so I just, I just switched over to my phone.</w:t>
      </w:r>
    </w:p>
    <w:p w14:paraId="62C7B30D" w14:textId="77777777" w:rsidR="00F031B5" w:rsidRDefault="00F031B5" w:rsidP="00F031B5">
      <w:pPr>
        <w:spacing w:after="0"/>
      </w:pPr>
    </w:p>
    <w:p w14:paraId="222CDF54"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Okay, cool. That's fine (=Lola: Uhm). Uhm, yeah, you were saying it, we, we didn't have, uh, older queer people to talk about (=Lola: Ah, the connection is so bad). Oh… Uhm… </w:t>
      </w:r>
    </w:p>
    <w:p w14:paraId="2E8058AE" w14:textId="77777777" w:rsidR="00F031B5" w:rsidRDefault="00F031B5" w:rsidP="00F031B5">
      <w:pPr>
        <w:spacing w:after="0"/>
        <w:rPr>
          <w:rFonts w:ascii="Arial" w:hAnsi="Arial"/>
        </w:rPr>
      </w:pPr>
    </w:p>
    <w:p w14:paraId="0CD6E9C6" w14:textId="77777777" w:rsidR="00F031B5" w:rsidRDefault="00F031B5" w:rsidP="00F031B5">
      <w:pPr>
        <w:spacing w:after="0"/>
        <w:rPr>
          <w:rFonts w:ascii="Arial" w:hAnsi="Arial"/>
        </w:rPr>
      </w:pPr>
      <w:r>
        <w:rPr>
          <w:rFonts w:ascii="Arial" w:hAnsi="Arial"/>
        </w:rPr>
        <w:t>[Cut out audio and frozen screen for 19 seconds].</w:t>
      </w:r>
    </w:p>
    <w:p w14:paraId="2BD30D40" w14:textId="77777777" w:rsidR="00F031B5" w:rsidRDefault="00F031B5" w:rsidP="00F031B5">
      <w:pPr>
        <w:spacing w:after="0"/>
        <w:rPr>
          <w:rFonts w:ascii="Arial" w:hAnsi="Arial"/>
        </w:rPr>
      </w:pPr>
    </w:p>
    <w:p w14:paraId="5AB00C31"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Is it working? </w:t>
      </w:r>
    </w:p>
    <w:p w14:paraId="2ED099A1" w14:textId="77777777" w:rsidR="00F031B5" w:rsidRDefault="00F031B5" w:rsidP="00F031B5">
      <w:pPr>
        <w:spacing w:after="0"/>
        <w:rPr>
          <w:rFonts w:ascii="Arial" w:hAnsi="Arial"/>
        </w:rPr>
      </w:pPr>
    </w:p>
    <w:p w14:paraId="13A28990" w14:textId="77777777" w:rsidR="00F031B5" w:rsidRDefault="00F031B5" w:rsidP="00F031B5">
      <w:pPr>
        <w:spacing w:after="0"/>
      </w:pPr>
      <w:r>
        <w:rPr>
          <w:rFonts w:ascii="Arial" w:hAnsi="Arial"/>
          <w:b/>
          <w:bCs/>
        </w:rPr>
        <w:t xml:space="preserve">Tyler: </w:t>
      </w:r>
      <w:r>
        <w:rPr>
          <w:rFonts w:ascii="Arial" w:hAnsi="Arial"/>
        </w:rPr>
        <w:t>Yes, hi.</w:t>
      </w:r>
    </w:p>
    <w:p w14:paraId="5D840525" w14:textId="77777777" w:rsidR="00F031B5" w:rsidRDefault="00F031B5" w:rsidP="00F031B5">
      <w:pPr>
        <w:spacing w:after="0"/>
      </w:pPr>
    </w:p>
    <w:p w14:paraId="2CC6403F" w14:textId="77777777" w:rsidR="00F031B5" w:rsidRDefault="00F031B5" w:rsidP="00F031B5">
      <w:pPr>
        <w:spacing w:after="0"/>
      </w:pPr>
      <w:r>
        <w:rPr>
          <w:rFonts w:ascii="Arial" w:hAnsi="Arial"/>
          <w:b/>
        </w:rPr>
        <w:t xml:space="preserve">Lola: </w:t>
      </w:r>
      <w:r w:rsidRPr="00506B6E">
        <w:rPr>
          <w:rFonts w:ascii="Arial" w:hAnsi="Arial"/>
          <w:bCs/>
        </w:rPr>
        <w:t>[Pause for 5 seconds]</w:t>
      </w:r>
      <w:r>
        <w:rPr>
          <w:rFonts w:ascii="Arial" w:hAnsi="Arial"/>
          <w:bCs/>
        </w:rPr>
        <w:t>.</w:t>
      </w:r>
      <w:r>
        <w:rPr>
          <w:rFonts w:ascii="Arial" w:hAnsi="Arial"/>
          <w:b/>
        </w:rPr>
        <w:t xml:space="preserve"> </w:t>
      </w:r>
      <w:r>
        <w:rPr>
          <w:rFonts w:ascii="Arial" w:hAnsi="Arial"/>
          <w:bCs/>
        </w:rPr>
        <w:t xml:space="preserve">Oh, </w:t>
      </w:r>
      <w:r>
        <w:rPr>
          <w:rFonts w:ascii="Arial" w:hAnsi="Arial"/>
        </w:rPr>
        <w:t xml:space="preserve">I don't know, the connection, the connection seems to be in and out but (=Tyler: Yeah), ja, we didn't have any, like older queer people, we were all very much the same age (=Tyler: Yes). Uhm, and so that would have been an interesting, like, demographic thing to look (=Tyler: </w:t>
      </w:r>
      <w:proofErr w:type="spellStart"/>
      <w:r>
        <w:rPr>
          <w:rFonts w:ascii="Arial" w:hAnsi="Arial"/>
        </w:rPr>
        <w:t>Mmm</w:t>
      </w:r>
      <w:proofErr w:type="spellEnd"/>
      <w:r>
        <w:rPr>
          <w:rFonts w:ascii="Arial" w:hAnsi="Arial"/>
        </w:rPr>
        <w:t xml:space="preserve">, mmhmm) at as well. Uhm, and we did kind of mentioned how with the AIDS crisis, we lost an entire generation of, of queer people, and how that's sad because we don't really have a lot of role models, or, you know, I think… somebody also mentioned that, that that could have been a contributing factor to the, sort of, like, casual sex approach to the gay lifestyle, is like “we're </w:t>
      </w:r>
      <w:proofErr w:type="spellStart"/>
      <w:r>
        <w:rPr>
          <w:rFonts w:ascii="Arial" w:hAnsi="Arial"/>
        </w:rPr>
        <w:t>gonna</w:t>
      </w:r>
      <w:proofErr w:type="spellEnd"/>
      <w:r>
        <w:rPr>
          <w:rFonts w:ascii="Arial" w:hAnsi="Arial"/>
        </w:rPr>
        <w:t xml:space="preserve"> die soon anyway, so like live fast die young, I guess”, you know (=Tyler: Mmhmm). Whereas that isn't really the case anymore, uhm. Especially like we're not being killed at the same rate (=Tyler: Mmhmm). Like, [laugh sigh], we have higher life expectancies now (=Tyler: </w:t>
      </w:r>
      <w:proofErr w:type="spellStart"/>
      <w:r>
        <w:rPr>
          <w:rFonts w:ascii="Arial" w:hAnsi="Arial"/>
        </w:rPr>
        <w:t>Mmm</w:t>
      </w:r>
      <w:proofErr w:type="spellEnd"/>
      <w:r>
        <w:rPr>
          <w:rFonts w:ascii="Arial" w:hAnsi="Arial"/>
        </w:rPr>
        <w:t>), and we didn't really talk about what it means to be like, being older and being queer (=Tyler: Yes). So that would have (=Tyler: Yeah) been interesting.</w:t>
      </w:r>
    </w:p>
    <w:p w14:paraId="4C9B88A1" w14:textId="77777777" w:rsidR="00F031B5" w:rsidRDefault="00F031B5" w:rsidP="00F031B5">
      <w:pPr>
        <w:spacing w:after="0"/>
      </w:pPr>
    </w:p>
    <w:p w14:paraId="05D556DE" w14:textId="77777777" w:rsidR="00F031B5" w:rsidRDefault="00F031B5" w:rsidP="00F031B5">
      <w:pPr>
        <w:spacing w:after="0"/>
      </w:pPr>
      <w:r>
        <w:rPr>
          <w:rFonts w:ascii="Arial" w:hAnsi="Arial"/>
          <w:b/>
        </w:rPr>
        <w:t xml:space="preserve">Tyler: </w:t>
      </w:r>
      <w:r>
        <w:rPr>
          <w:rFonts w:ascii="Arial" w:hAnsi="Arial"/>
        </w:rPr>
        <w:t xml:space="preserve">Yeah, that is </w:t>
      </w:r>
      <w:proofErr w:type="gramStart"/>
      <w:r>
        <w:rPr>
          <w:rFonts w:ascii="Arial" w:hAnsi="Arial"/>
        </w:rPr>
        <w:t>definitely a</w:t>
      </w:r>
      <w:proofErr w:type="gramEnd"/>
      <w:r>
        <w:rPr>
          <w:rFonts w:ascii="Arial" w:hAnsi="Arial"/>
        </w:rPr>
        <w:t xml:space="preserve"> good point. Uhm, yeah, and I think most of the, the whole study is, is younger people. Uhm, yeah, I don't think anyone has </w:t>
      </w:r>
      <w:proofErr w:type="gramStart"/>
      <w:r>
        <w:rPr>
          <w:rFonts w:ascii="Arial" w:hAnsi="Arial"/>
        </w:rPr>
        <w:t>actually brought</w:t>
      </w:r>
      <w:proofErr w:type="gramEnd"/>
      <w:r>
        <w:rPr>
          <w:rFonts w:ascii="Arial" w:hAnsi="Arial"/>
        </w:rPr>
        <w:t xml:space="preserve"> that up yet. Uhm, so it's </w:t>
      </w:r>
      <w:proofErr w:type="gramStart"/>
      <w:r>
        <w:rPr>
          <w:rFonts w:ascii="Arial" w:hAnsi="Arial"/>
        </w:rPr>
        <w:t>definitely another</w:t>
      </w:r>
      <w:proofErr w:type="gramEnd"/>
      <w:r>
        <w:rPr>
          <w:rFonts w:ascii="Arial" w:hAnsi="Arial"/>
        </w:rPr>
        <w:t xml:space="preserve"> thing to, to look at in future. Uhm, so how do you feel about me as the moderator and interviewer?</w:t>
      </w:r>
    </w:p>
    <w:p w14:paraId="647235F9" w14:textId="77777777" w:rsidR="00F031B5" w:rsidRDefault="00F031B5" w:rsidP="00F031B5">
      <w:pPr>
        <w:spacing w:after="0"/>
      </w:pPr>
    </w:p>
    <w:p w14:paraId="0C8D7B8F" w14:textId="77777777" w:rsidR="00F031B5" w:rsidRDefault="00F031B5" w:rsidP="00F031B5">
      <w:pPr>
        <w:spacing w:after="0"/>
      </w:pPr>
      <w:r>
        <w:rPr>
          <w:rFonts w:ascii="Arial" w:hAnsi="Arial"/>
          <w:b/>
        </w:rPr>
        <w:t xml:space="preserve">Lola: </w:t>
      </w:r>
      <w:r>
        <w:rPr>
          <w:rFonts w:ascii="Arial" w:hAnsi="Arial"/>
          <w:bCs/>
        </w:rPr>
        <w:t>Uhm, you were</w:t>
      </w:r>
      <w:r>
        <w:rPr>
          <w:rFonts w:ascii="Arial" w:hAnsi="Arial"/>
        </w:rPr>
        <w:t xml:space="preserve"> very quiet, I (=Tyler: Yes, [laugh sigh]) guess, [laugh], but, you didn't really say much (=Tyler: </w:t>
      </w:r>
      <w:proofErr w:type="spellStart"/>
      <w:r>
        <w:rPr>
          <w:rFonts w:ascii="Arial" w:hAnsi="Arial"/>
        </w:rPr>
        <w:t>Mmm</w:t>
      </w:r>
      <w:proofErr w:type="spellEnd"/>
      <w:r>
        <w:rPr>
          <w:rFonts w:ascii="Arial" w:hAnsi="Arial"/>
        </w:rPr>
        <w:t xml:space="preserve">). You told us that you were recording in the beginning and then you told us what the questions were and then you kind of sat there (=Tyler: Mmhmm). Uhm, I think… I, I felt like you trusted us, a lot, because you didn't, you didn't really step in, and you trusted us to know when to kind of move on or to change and, like… you trusted somebody to call Benjamin out. I'm sure that if it had gone on for much longer (=Tyler: Yes), you would have done it yourself (=Tyler: Yes). Like, like I’m, I, I had full faith that you (Tyler: Okay), you would have done something. </w:t>
      </w:r>
      <w:proofErr w:type="gramStart"/>
      <w:r>
        <w:rPr>
          <w:rFonts w:ascii="Arial" w:hAnsi="Arial"/>
        </w:rPr>
        <w:t>But,</w:t>
      </w:r>
      <w:proofErr w:type="gramEnd"/>
      <w:r>
        <w:rPr>
          <w:rFonts w:ascii="Arial" w:hAnsi="Arial"/>
        </w:rPr>
        <w:t xml:space="preserve"> uhm, I didn't, there was no </w:t>
      </w:r>
      <w:r>
        <w:rPr>
          <w:rFonts w:ascii="Arial" w:hAnsi="Arial"/>
        </w:rPr>
        <w:lastRenderedPageBreak/>
        <w:t>point at which I was like, “</w:t>
      </w:r>
      <w:proofErr w:type="spellStart"/>
      <w:r>
        <w:rPr>
          <w:rFonts w:ascii="Arial" w:hAnsi="Arial"/>
          <w:i/>
          <w:iCs/>
        </w:rPr>
        <w:t>yoh</w:t>
      </w:r>
      <w:proofErr w:type="spellEnd"/>
      <w:r>
        <w:rPr>
          <w:rFonts w:ascii="Arial" w:hAnsi="Arial"/>
        </w:rPr>
        <w:t xml:space="preserve">, they really should have said something” (=Tyler: Okay), or, uhm, I didn't feel like you needed to be more involved. I would have, I would have liked to hear about your experiences (=Tyler: Yes), just because you were another queer person at the table and so (=Tyler: Mmhmm), I was interested (=Tyler: Yeah). Uhm, but like, I understood what your role in, in the (=Tyler: </w:t>
      </w:r>
      <w:proofErr w:type="spellStart"/>
      <w:r>
        <w:rPr>
          <w:rFonts w:ascii="Arial" w:hAnsi="Arial"/>
        </w:rPr>
        <w:t>Mmm</w:t>
      </w:r>
      <w:proofErr w:type="spellEnd"/>
      <w:r>
        <w:rPr>
          <w:rFonts w:ascii="Arial" w:hAnsi="Arial"/>
        </w:rPr>
        <w:t xml:space="preserve">), in the process was. Uhm, I, think as a person, you must be </w:t>
      </w:r>
      <w:proofErr w:type="gramStart"/>
      <w:r>
        <w:rPr>
          <w:rFonts w:ascii="Arial" w:hAnsi="Arial"/>
        </w:rPr>
        <w:t>pretty great</w:t>
      </w:r>
      <w:proofErr w:type="gramEnd"/>
      <w:r>
        <w:rPr>
          <w:rFonts w:ascii="Arial" w:hAnsi="Arial"/>
        </w:rPr>
        <w:t xml:space="preserve"> if this is what you're doing for your study, and that's exciting, [laugh sigh] (=Tyler: [Laugh sigh]). </w:t>
      </w:r>
      <w:proofErr w:type="gramStart"/>
      <w:r>
        <w:rPr>
          <w:rFonts w:ascii="Arial" w:hAnsi="Arial"/>
        </w:rPr>
        <w:t>And,</w:t>
      </w:r>
      <w:proofErr w:type="gramEnd"/>
      <w:r>
        <w:rPr>
          <w:rFonts w:ascii="Arial" w:hAnsi="Arial"/>
        </w:rPr>
        <w:t xml:space="preserve"> uhm, like, I'm glad to see that this kind of thing is happening and (=Tyler: </w:t>
      </w:r>
      <w:proofErr w:type="spellStart"/>
      <w:r>
        <w:rPr>
          <w:rFonts w:ascii="Arial" w:hAnsi="Arial"/>
        </w:rPr>
        <w:t>Mmm</w:t>
      </w:r>
      <w:proofErr w:type="spellEnd"/>
      <w:r>
        <w:rPr>
          <w:rFonts w:ascii="Arial" w:hAnsi="Arial"/>
        </w:rPr>
        <w:t xml:space="preserve">), that academia is including queer research (=Tyler: Yes) and queer voices. </w:t>
      </w:r>
      <w:proofErr w:type="gramStart"/>
      <w:r>
        <w:rPr>
          <w:rFonts w:ascii="Arial" w:hAnsi="Arial"/>
        </w:rPr>
        <w:t>And,</w:t>
      </w:r>
      <w:proofErr w:type="gramEnd"/>
      <w:r>
        <w:rPr>
          <w:rFonts w:ascii="Arial" w:hAnsi="Arial"/>
        </w:rPr>
        <w:t xml:space="preserve"> uhm, I was very, glad to see like, when I signed up, that the researcher was a queer person, </w:t>
      </w:r>
      <w:proofErr w:type="spellStart"/>
      <w:r>
        <w:rPr>
          <w:rFonts w:ascii="Arial" w:hAnsi="Arial"/>
        </w:rPr>
        <w:t>‘cause</w:t>
      </w:r>
      <w:proofErr w:type="spellEnd"/>
      <w:r>
        <w:rPr>
          <w:rFonts w:ascii="Arial" w:hAnsi="Arial"/>
        </w:rPr>
        <w:t xml:space="preserve"> (=Tyler: </w:t>
      </w:r>
      <w:proofErr w:type="spellStart"/>
      <w:r>
        <w:rPr>
          <w:rFonts w:ascii="Arial" w:hAnsi="Arial"/>
        </w:rPr>
        <w:t>Mmm</w:t>
      </w:r>
      <w:proofErr w:type="spellEnd"/>
      <w:r>
        <w:rPr>
          <w:rFonts w:ascii="Arial" w:hAnsi="Arial"/>
        </w:rPr>
        <w:t>) I would have had, I’d have had a problem with a cis-het person conducting this. It's like a White person doing a study on, on like, POC (=Tyler: Mmhmm). Uhm, it feels like it's not really the right person to be doing that, so (=Tyler: Right), uhm. It was, it was like, that was good, I, I wouldn't have done it if, (=Tyler: Mmhmm), if you weren't queer. Uhm… no, I had, I had no problems. I, I would have just liked to hear more from you (=Tyler: Yeah) but like I understand that wasn’t your role, [laugh sigh].</w:t>
      </w:r>
    </w:p>
    <w:p w14:paraId="2AC9D838" w14:textId="77777777" w:rsidR="00F031B5" w:rsidRDefault="00F031B5" w:rsidP="00F031B5">
      <w:pPr>
        <w:spacing w:after="0"/>
      </w:pPr>
    </w:p>
    <w:p w14:paraId="1C78A9D2" w14:textId="77777777" w:rsidR="00F031B5" w:rsidRDefault="00F031B5" w:rsidP="00F031B5">
      <w:pPr>
        <w:spacing w:after="0"/>
      </w:pPr>
      <w:r>
        <w:rPr>
          <w:rFonts w:ascii="Arial" w:hAnsi="Arial"/>
          <w:b/>
        </w:rPr>
        <w:t xml:space="preserve">Tyler: </w:t>
      </w:r>
      <w:r>
        <w:rPr>
          <w:rFonts w:ascii="Arial" w:hAnsi="Arial"/>
          <w:bCs/>
        </w:rPr>
        <w:t>Y</w:t>
      </w:r>
      <w:r>
        <w:rPr>
          <w:rFonts w:ascii="Arial" w:hAnsi="Arial"/>
        </w:rPr>
        <w:t xml:space="preserve">eah, yeah, it's weird, </w:t>
      </w:r>
      <w:proofErr w:type="spellStart"/>
      <w:r>
        <w:rPr>
          <w:rFonts w:ascii="Arial" w:hAnsi="Arial"/>
        </w:rPr>
        <w:t>’cause</w:t>
      </w:r>
      <w:proofErr w:type="spellEnd"/>
      <w:r>
        <w:rPr>
          <w:rFonts w:ascii="Arial" w:hAnsi="Arial"/>
        </w:rPr>
        <w:t xml:space="preserve"> I, I also would like to share, uhm, especially </w:t>
      </w:r>
      <w:proofErr w:type="spellStart"/>
      <w:r>
        <w:rPr>
          <w:rFonts w:ascii="Arial" w:hAnsi="Arial"/>
        </w:rPr>
        <w:t>‘cause</w:t>
      </w:r>
      <w:proofErr w:type="spellEnd"/>
      <w:r>
        <w:rPr>
          <w:rFonts w:ascii="Arial" w:hAnsi="Arial"/>
        </w:rPr>
        <w:t xml:space="preserve"> I'm asking everyone else to share such, such personal things about themselves. Uhm, and the whole reason they're doing it is because I asked them to do that, [laugh sigh]. Uhm, but yeah, it is a weird kind of thing to navigate, the like, the researcher, like role and responsibility and like not (=Lola: </w:t>
      </w:r>
      <w:proofErr w:type="spellStart"/>
      <w:r>
        <w:rPr>
          <w:rFonts w:ascii="Arial" w:hAnsi="Arial"/>
        </w:rPr>
        <w:t>Mmm</w:t>
      </w:r>
      <w:proofErr w:type="spellEnd"/>
      <w:r>
        <w:rPr>
          <w:rFonts w:ascii="Arial" w:hAnsi="Arial"/>
        </w:rPr>
        <w:t xml:space="preserve">), uhm, not like biasing the conversation from my own (=Tyler: </w:t>
      </w:r>
      <w:proofErr w:type="spellStart"/>
      <w:r>
        <w:rPr>
          <w:rFonts w:ascii="Arial" w:hAnsi="Arial"/>
        </w:rPr>
        <w:t>Mmm</w:t>
      </w:r>
      <w:proofErr w:type="spellEnd"/>
      <w:r>
        <w:rPr>
          <w:rFonts w:ascii="Arial" w:hAnsi="Arial"/>
        </w:rPr>
        <w:t>) interpretations and experiences and stuff, you know, what, what happens when I don't like direct people into a certain area, because of, you know? But yeah, it's, it's a tricky thing to navigate, uhm.</w:t>
      </w:r>
    </w:p>
    <w:p w14:paraId="5C17B015" w14:textId="77777777" w:rsidR="00F031B5" w:rsidRDefault="00F031B5" w:rsidP="00F031B5">
      <w:pPr>
        <w:spacing w:after="0"/>
      </w:pPr>
    </w:p>
    <w:p w14:paraId="13CB0AD2" w14:textId="77777777" w:rsidR="00F031B5" w:rsidRDefault="00F031B5" w:rsidP="00F031B5">
      <w:pPr>
        <w:spacing w:after="0"/>
      </w:pPr>
      <w:r>
        <w:rPr>
          <w:rFonts w:ascii="Arial" w:hAnsi="Arial"/>
          <w:b/>
        </w:rPr>
        <w:t xml:space="preserve">Lola: </w:t>
      </w:r>
      <w:r>
        <w:rPr>
          <w:rFonts w:ascii="Arial" w:hAnsi="Arial"/>
        </w:rPr>
        <w:t xml:space="preserve">Yeah, it, it reminded me very much of like, a therapist kind of role like, you're, well I mean you're doing your psych, so I mean, ja, it, it is, is kind of, uhm (=Tyler: Kind of), but, like, kind of, like. So, what I love about my therapist is that he doesn't, like, I can't stand when therapists are like, “this is a one-way relationship and you're not supposed to know anything about me (=Tyler: </w:t>
      </w:r>
      <w:proofErr w:type="spellStart"/>
      <w:r>
        <w:rPr>
          <w:rFonts w:ascii="Arial" w:hAnsi="Arial"/>
        </w:rPr>
        <w:t>Mmm</w:t>
      </w:r>
      <w:proofErr w:type="spellEnd"/>
      <w:r>
        <w:rPr>
          <w:rFonts w:ascii="Arial" w:hAnsi="Arial"/>
        </w:rPr>
        <w:t xml:space="preserve">) and just lie on my couch and tell me (=Tyler: Mmhmm) about you”, I hate that. </w:t>
      </w:r>
      <w:proofErr w:type="gramStart"/>
      <w:r>
        <w:rPr>
          <w:rFonts w:ascii="Arial" w:hAnsi="Arial"/>
        </w:rPr>
        <w:t>So</w:t>
      </w:r>
      <w:proofErr w:type="gramEnd"/>
      <w:r>
        <w:rPr>
          <w:rFonts w:ascii="Arial" w:hAnsi="Arial"/>
        </w:rPr>
        <w:t xml:space="preserve"> I know a lot about my therapist, and like, when I call him each week, like I also ask him how his week was. Like, it's not in depth, I can't tell you like, identifying information, but (=Tyler: Yes), I know his opinion on things (=Tyler: Mmhmm). </w:t>
      </w:r>
      <w:proofErr w:type="gramStart"/>
      <w:r>
        <w:rPr>
          <w:rFonts w:ascii="Arial" w:hAnsi="Arial"/>
        </w:rPr>
        <w:t>Because,</w:t>
      </w:r>
      <w:proofErr w:type="gramEnd"/>
      <w:r>
        <w:rPr>
          <w:rFonts w:ascii="Arial" w:hAnsi="Arial"/>
        </w:rPr>
        <w:t xml:space="preserve"> it's important to me to know, like, are you homophobic? (=Tyler: Yes) Because if you are, I don't want you as a therapist (=Tyler: Exactly). Are you racist? Because if you are, I don't want you to-, how do you feel about poly relationships? Like (Tyler: Mmhmm), and so I think, when, the, when the, the relationship is kind of one-way, or very neutral, you risk… like, like you said, you don't want your biases to influence it. But like, your biases also matter, because you're the one who's going to be doing the interpretations on what we've said (=Tyler: Exactly), and you're the one who's going to be writing up the report. </w:t>
      </w:r>
      <w:proofErr w:type="gramStart"/>
      <w:r>
        <w:rPr>
          <w:rFonts w:ascii="Arial" w:hAnsi="Arial"/>
        </w:rPr>
        <w:t>So</w:t>
      </w:r>
      <w:proofErr w:type="gramEnd"/>
      <w:r>
        <w:rPr>
          <w:rFonts w:ascii="Arial" w:hAnsi="Arial"/>
        </w:rPr>
        <w:t xml:space="preserve"> like, I kind of do care what you think about these things, because (=Tyler: </w:t>
      </w:r>
      <w:proofErr w:type="spellStart"/>
      <w:r>
        <w:rPr>
          <w:rFonts w:ascii="Arial" w:hAnsi="Arial"/>
        </w:rPr>
        <w:t>Mmm</w:t>
      </w:r>
      <w:proofErr w:type="spellEnd"/>
      <w:r>
        <w:rPr>
          <w:rFonts w:ascii="Arial" w:hAnsi="Arial"/>
        </w:rPr>
        <w:t>) at the end of the day, you are going to put this into data and research and it's, it's, I mean, nobody sets out with a hypothesis and hopes it to be disproven (=Tyler: Yeah). Like, yes, that's still research. And that's still (=Tyler: Yeah) like an answer, but you want to be right (=Tyler: Mmhmm). So, I've watched a whole bunch of videos about how like</w:t>
      </w:r>
      <w:r w:rsidRPr="003429A8">
        <w:rPr>
          <w:rFonts w:ascii="Arial" w:hAnsi="Arial"/>
          <w:i/>
          <w:iCs/>
        </w:rPr>
        <w:t xml:space="preserve"> p</w:t>
      </w:r>
      <w:r>
        <w:rPr>
          <w:rFonts w:ascii="Arial" w:hAnsi="Arial"/>
        </w:rPr>
        <w:t xml:space="preserve">-values are hacked and how (=Tyler: Yeah) people make sure that they research reaffirms. So, you know, I, I think, now that I'm thinking about it, I would have liked to know a little bit more about (=Tyler: [Laugh sigh], okay), about you, [laugh]. But like, but I think, but I think knowing that you were queer was kind of like, enough for me to feel like, “okay, h-, they probably </w:t>
      </w:r>
      <w:r>
        <w:rPr>
          <w:rFonts w:ascii="Arial" w:hAnsi="Arial"/>
        </w:rPr>
        <w:lastRenderedPageBreak/>
        <w:t>have the best intentions” and like (=Tyler: Mmhmm), this is for a good cause. And (=Tyler: Mmhmm), and I fell, I felt that that sameness that we had in common was comforting (=Tyler: Yes), and like settling (=Tyler: Yes), uhm (=Tyler: Yeah), yeah.</w:t>
      </w:r>
    </w:p>
    <w:p w14:paraId="6F6AD10F" w14:textId="77777777" w:rsidR="00F031B5" w:rsidRDefault="00F031B5" w:rsidP="00F031B5">
      <w:pPr>
        <w:spacing w:after="0"/>
      </w:pPr>
    </w:p>
    <w:p w14:paraId="6FE3242F" w14:textId="77777777" w:rsidR="00F031B5" w:rsidRDefault="00F031B5" w:rsidP="00F031B5">
      <w:pPr>
        <w:spacing w:after="0"/>
      </w:pPr>
      <w:r>
        <w:rPr>
          <w:rFonts w:ascii="Arial" w:hAnsi="Arial"/>
          <w:b/>
        </w:rPr>
        <w:t xml:space="preserve">Tyler: </w:t>
      </w:r>
      <w:r>
        <w:rPr>
          <w:rFonts w:ascii="Arial" w:hAnsi="Arial"/>
          <w:bCs/>
        </w:rPr>
        <w:t xml:space="preserve">Yeah, I </w:t>
      </w:r>
      <w:r>
        <w:rPr>
          <w:rFonts w:ascii="Arial" w:hAnsi="Arial"/>
        </w:rPr>
        <w:t xml:space="preserve">will say that I have, I do relate a lot to what you were saying in the whole group. Uhm, it seems like you’re also, like, uh, you're obviously a very, like you said, an academic person, and, and, you know, quite well-educated </w:t>
      </w:r>
      <w:proofErr w:type="gramStart"/>
      <w:r>
        <w:rPr>
          <w:rFonts w:ascii="Arial" w:hAnsi="Arial"/>
        </w:rPr>
        <w:t>and also</w:t>
      </w:r>
      <w:proofErr w:type="gramEnd"/>
      <w:r>
        <w:rPr>
          <w:rFonts w:ascii="Arial" w:hAnsi="Arial"/>
        </w:rPr>
        <w:t xml:space="preserve"> very articulate in these, in these matters of, of gender, sexuality, and, and queer life and, and issues and stuff like that. And so, like, it's almost like, uh, having an interpretive voice that mimics the kind of voice that I would be using in this study. So that's cool (=Lola: Okay) uhm, and I- (=Lola: </w:t>
      </w:r>
      <w:proofErr w:type="gramStart"/>
      <w:r>
        <w:rPr>
          <w:rFonts w:ascii="Arial" w:hAnsi="Arial"/>
        </w:rPr>
        <w:t>Well</w:t>
      </w:r>
      <w:proofErr w:type="gramEnd"/>
      <w:r>
        <w:rPr>
          <w:rFonts w:ascii="Arial" w:hAnsi="Arial"/>
        </w:rPr>
        <w:t xml:space="preserve"> that’s cool, that’s good to hear). Yeah! Yeah, and I think, uh, something that I, I do relate similarly to is, uhm, things that, that Natalia was saying, uhm, as an AMAB person who is, uh, non-binary, and there's a conflict between like, glamming up, </w:t>
      </w:r>
      <w:proofErr w:type="spellStart"/>
      <w:r>
        <w:rPr>
          <w:rFonts w:ascii="Arial" w:hAnsi="Arial"/>
        </w:rPr>
        <w:t>‘cause</w:t>
      </w:r>
      <w:proofErr w:type="spellEnd"/>
      <w:r>
        <w:rPr>
          <w:rFonts w:ascii="Arial" w:hAnsi="Arial"/>
        </w:rPr>
        <w:t xml:space="preserve"> I also do that, but then, not, and, and, wondering, and trying to, like, yeah, think of, of, like, what is that going to do for the way that certain people perceive me in this space? You know, uhm, so that's, that's, yeah, personally, uhm, something that I can relate to. Yeah. </w:t>
      </w:r>
    </w:p>
    <w:p w14:paraId="77F0031A" w14:textId="77777777" w:rsidR="00F031B5" w:rsidRDefault="00F031B5" w:rsidP="00F031B5">
      <w:pPr>
        <w:spacing w:after="0"/>
      </w:pPr>
    </w:p>
    <w:p w14:paraId="4DB3E92A" w14:textId="77777777" w:rsidR="00F031B5" w:rsidRDefault="00F031B5" w:rsidP="00F031B5">
      <w:pPr>
        <w:spacing w:after="0"/>
      </w:pPr>
      <w:r>
        <w:rPr>
          <w:rFonts w:ascii="Arial" w:hAnsi="Arial"/>
          <w:b/>
        </w:rPr>
        <w:t xml:space="preserve">Lola: </w:t>
      </w:r>
      <w:r>
        <w:rPr>
          <w:rFonts w:ascii="Arial" w:hAnsi="Arial"/>
        </w:rPr>
        <w:t xml:space="preserve">Yeah. Well, that's cool that, like you, were, </w:t>
      </w:r>
      <w:proofErr w:type="spellStart"/>
      <w:r>
        <w:rPr>
          <w:rFonts w:ascii="Arial" w:hAnsi="Arial"/>
        </w:rPr>
        <w:t>repre</w:t>
      </w:r>
      <w:proofErr w:type="spellEnd"/>
      <w:r>
        <w:rPr>
          <w:rFonts w:ascii="Arial" w:hAnsi="Arial"/>
        </w:rPr>
        <w:t>-, your feelings were represented in the group, even if you were quiet. So that's (=Tyler: Yeah), that’s, that's cool.</w:t>
      </w:r>
    </w:p>
    <w:p w14:paraId="0A04DFAE" w14:textId="77777777" w:rsidR="00F031B5" w:rsidRDefault="00F031B5" w:rsidP="00F031B5">
      <w:pPr>
        <w:spacing w:after="0"/>
      </w:pPr>
    </w:p>
    <w:p w14:paraId="7805CD81" w14:textId="77777777" w:rsidR="00F031B5" w:rsidRDefault="00F031B5" w:rsidP="00F031B5">
      <w:pPr>
        <w:spacing w:after="0"/>
        <w:rPr>
          <w:rFonts w:ascii="Arial" w:hAnsi="Arial"/>
        </w:rPr>
      </w:pPr>
      <w:r>
        <w:rPr>
          <w:rFonts w:ascii="Arial" w:hAnsi="Arial"/>
          <w:b/>
        </w:rPr>
        <w:t xml:space="preserve">=Tyler: </w:t>
      </w:r>
      <w:r>
        <w:rPr>
          <w:rFonts w:ascii="Arial" w:hAnsi="Arial"/>
        </w:rPr>
        <w:t>Yeah, yeah mmhmm, yeah, so that's just a piece, [laugh sigh].</w:t>
      </w:r>
    </w:p>
    <w:p w14:paraId="11A9D004" w14:textId="77777777" w:rsidR="00F031B5" w:rsidRDefault="00F031B5" w:rsidP="00F031B5">
      <w:pPr>
        <w:spacing w:after="0"/>
        <w:rPr>
          <w:rFonts w:ascii="Arial" w:hAnsi="Arial"/>
        </w:rPr>
      </w:pPr>
      <w:r w:rsidRPr="00D67FC4">
        <w:rPr>
          <w:rFonts w:ascii="Arial" w:hAnsi="Arial"/>
          <w:b/>
          <w:bCs/>
        </w:rPr>
        <w:t>=Lola:</w:t>
      </w:r>
      <w:r>
        <w:rPr>
          <w:rFonts w:ascii="Arial" w:hAnsi="Arial"/>
        </w:rPr>
        <w:t xml:space="preserve"> Uhm, yeah. Uhm, I’m glad to hear that.</w:t>
      </w:r>
    </w:p>
    <w:p w14:paraId="3A9DF090" w14:textId="77777777" w:rsidR="00F031B5" w:rsidRDefault="00F031B5" w:rsidP="00F031B5">
      <w:pPr>
        <w:spacing w:after="0"/>
        <w:rPr>
          <w:rFonts w:ascii="Arial" w:hAnsi="Arial"/>
        </w:rPr>
      </w:pPr>
    </w:p>
    <w:p w14:paraId="58228640" w14:textId="77777777" w:rsidR="00F031B5" w:rsidRDefault="00F031B5" w:rsidP="00F031B5">
      <w:pPr>
        <w:spacing w:after="0"/>
        <w:rPr>
          <w:rFonts w:ascii="Arial" w:hAnsi="Arial"/>
        </w:rPr>
      </w:pPr>
      <w:r>
        <w:rPr>
          <w:rFonts w:ascii="Arial" w:hAnsi="Arial"/>
          <w:b/>
          <w:bCs/>
        </w:rPr>
        <w:t xml:space="preserve">Lola: </w:t>
      </w:r>
      <w:r>
        <w:rPr>
          <w:rFonts w:ascii="Arial" w:hAnsi="Arial"/>
        </w:rPr>
        <w:t xml:space="preserve">Thank you, [laugh sigh], that (=Tyler: Yeah) makes me feel a little bit better, [laugh] (=Tyler: [Laugh sigh], okay), now that you brought it up, [laugh sigh]. </w:t>
      </w:r>
    </w:p>
    <w:p w14:paraId="3F851918" w14:textId="77777777" w:rsidR="00F031B5" w:rsidRDefault="00F031B5" w:rsidP="00F031B5">
      <w:pPr>
        <w:spacing w:after="0"/>
        <w:rPr>
          <w:rFonts w:ascii="Arial" w:hAnsi="Arial"/>
        </w:rPr>
      </w:pPr>
    </w:p>
    <w:p w14:paraId="7020915F" w14:textId="77777777" w:rsidR="00F031B5" w:rsidRDefault="00F031B5" w:rsidP="00F031B5">
      <w:pPr>
        <w:spacing w:after="0"/>
      </w:pPr>
      <w:r w:rsidRPr="00DC67CC">
        <w:rPr>
          <w:rFonts w:ascii="Arial" w:hAnsi="Arial"/>
          <w:b/>
          <w:bCs/>
        </w:rPr>
        <w:t>Tyler:</w:t>
      </w:r>
      <w:r>
        <w:rPr>
          <w:rFonts w:ascii="Arial" w:hAnsi="Arial"/>
        </w:rPr>
        <w:t xml:space="preserve"> Yeah. Uhm, do you have any feedback on how the focus group can be improved? Besides, you know, potentially me sharing, when it's appropriate, a little bit (=Lola: Yeah) more of, like (=Lola: Uhm), me.</w:t>
      </w:r>
    </w:p>
    <w:p w14:paraId="2C75D9AE" w14:textId="77777777" w:rsidR="00F031B5" w:rsidRDefault="00F031B5" w:rsidP="00F031B5">
      <w:pPr>
        <w:spacing w:after="0"/>
      </w:pPr>
    </w:p>
    <w:p w14:paraId="402CBEE7" w14:textId="77777777" w:rsidR="00F031B5" w:rsidRDefault="00F031B5" w:rsidP="00F031B5">
      <w:pPr>
        <w:spacing w:after="0"/>
      </w:pPr>
      <w:r>
        <w:rPr>
          <w:rFonts w:ascii="Arial" w:hAnsi="Arial"/>
          <w:b/>
        </w:rPr>
        <w:t xml:space="preserve">Lola: </w:t>
      </w:r>
      <w:r>
        <w:rPr>
          <w:rFonts w:ascii="Arial" w:hAnsi="Arial"/>
        </w:rPr>
        <w:t xml:space="preserve">Something I noticed (=Tyler: </w:t>
      </w:r>
      <w:proofErr w:type="spellStart"/>
      <w:r>
        <w:rPr>
          <w:rFonts w:ascii="Arial" w:hAnsi="Arial"/>
        </w:rPr>
        <w:t>Mmm</w:t>
      </w:r>
      <w:proofErr w:type="spellEnd"/>
      <w:r>
        <w:rPr>
          <w:rFonts w:ascii="Arial" w:hAnsi="Arial"/>
        </w:rPr>
        <w:t xml:space="preserve">), is that everyone was fiddling with the Prestik. (=Tyler: Oh, yeah). And so, and like, I work with neurodiverse children, and I'm, like, slightly neurodiverse. And, like, I think having, [sigh], not something that's distracting, but giving people something to do while they're there (=Tyler: Mmhmm). Like, even if it's just asking people “would you like to take notes?”. They probably won't, but they might doodle (=Tyler: Yeah). And for some people that, like that helps, uhm (Tyler: Yes), or like, just something to, to, uh, something else that they can like, like even now, in this conversation, I've been fiddling with, like, a, a (=Tyler: Right), a hair clip, the whole time (=Tyler: Okay). Uhm, people, people struggle to just sit and talk (=Tyler: Yeah), uhm. Like, </w:t>
      </w:r>
      <w:proofErr w:type="spellStart"/>
      <w:r>
        <w:rPr>
          <w:rFonts w:ascii="Arial" w:hAnsi="Arial"/>
        </w:rPr>
        <w:t>‘cause</w:t>
      </w:r>
      <w:proofErr w:type="spellEnd"/>
      <w:r>
        <w:rPr>
          <w:rFonts w:ascii="Arial" w:hAnsi="Arial"/>
        </w:rPr>
        <w:t xml:space="preserve"> like, I don't know, if you noticed, but towards the end, Natalia got very quiet (=Tyler: Yes). And afterwards, I asked, I asked, I asked her, like, why? (=Tyler: </w:t>
      </w:r>
      <w:proofErr w:type="spellStart"/>
      <w:r>
        <w:rPr>
          <w:rFonts w:ascii="Arial" w:hAnsi="Arial"/>
        </w:rPr>
        <w:t>Mmm</w:t>
      </w:r>
      <w:proofErr w:type="spellEnd"/>
      <w:r>
        <w:rPr>
          <w:rFonts w:ascii="Arial" w:hAnsi="Arial"/>
        </w:rPr>
        <w:t>). And she was like, “</w:t>
      </w:r>
      <w:proofErr w:type="spellStart"/>
      <w:r>
        <w:rPr>
          <w:rFonts w:ascii="Arial" w:hAnsi="Arial"/>
          <w:i/>
          <w:iCs/>
        </w:rPr>
        <w:t>yoh</w:t>
      </w:r>
      <w:proofErr w:type="spellEnd"/>
      <w:r>
        <w:rPr>
          <w:rFonts w:ascii="Arial" w:hAnsi="Arial"/>
        </w:rPr>
        <w:t xml:space="preserve">, my focus after an hour, like I can't, I can't (=Tyler: Yeah) actually talk for two hours. I can't focus that long. And so (=Tyler: Okay), I, I zo-”, he, he wasn't zoned out (=Tyler: Yes). But they, uhm, their capacity isn't a two-hour session (=Tyler: Mmhmm). And I understand that these conversations need to be long enough. And like you need to be able to get into it. But (=Tyler: </w:t>
      </w:r>
      <w:proofErr w:type="spellStart"/>
      <w:r>
        <w:rPr>
          <w:rFonts w:ascii="Arial" w:hAnsi="Arial"/>
        </w:rPr>
        <w:t>Mmm</w:t>
      </w:r>
      <w:proofErr w:type="spellEnd"/>
      <w:r>
        <w:rPr>
          <w:rFonts w:ascii="Arial" w:hAnsi="Arial"/>
        </w:rPr>
        <w:t xml:space="preserve">) giving maybe (=Tyler: A break?), like every, I, three of us needed a bathroom break (=Tyler: Yes, exactly). Like a break would have, would have, would have been good, </w:t>
      </w:r>
      <w:r>
        <w:rPr>
          <w:rFonts w:ascii="Arial" w:hAnsi="Arial"/>
        </w:rPr>
        <w:lastRenderedPageBreak/>
        <w:t xml:space="preserve">[laugh sigh]. (=Tyler: Yeah). Uhm, you know (=Tyler: Yeah), something like that, or, ja, just something else to like fidget with or to do (=Tyler: </w:t>
      </w:r>
      <w:proofErr w:type="spellStart"/>
      <w:r>
        <w:rPr>
          <w:rFonts w:ascii="Arial" w:hAnsi="Arial"/>
        </w:rPr>
        <w:t>Mmm</w:t>
      </w:r>
      <w:proofErr w:type="spellEnd"/>
      <w:r>
        <w:rPr>
          <w:rFonts w:ascii="Arial" w:hAnsi="Arial"/>
        </w:rPr>
        <w:t xml:space="preserve">), </w:t>
      </w:r>
      <w:proofErr w:type="gramStart"/>
      <w:r>
        <w:rPr>
          <w:rFonts w:ascii="Arial" w:hAnsi="Arial"/>
        </w:rPr>
        <w:t>or,</w:t>
      </w:r>
      <w:proofErr w:type="gramEnd"/>
      <w:r>
        <w:rPr>
          <w:rFonts w:ascii="Arial" w:hAnsi="Arial"/>
        </w:rPr>
        <w:t xml:space="preserve"> uhm. Ja (=Tyler: Mmhmm), I, I don't, I don't know how, like, I would have been </w:t>
      </w:r>
      <w:proofErr w:type="gramStart"/>
      <w:r>
        <w:rPr>
          <w:rFonts w:ascii="Arial" w:hAnsi="Arial"/>
        </w:rPr>
        <w:t>really happy</w:t>
      </w:r>
      <w:proofErr w:type="gramEnd"/>
      <w:r>
        <w:rPr>
          <w:rFonts w:ascii="Arial" w:hAnsi="Arial"/>
        </w:rPr>
        <w:t xml:space="preserve"> if you had like put down something for me to fidget with, other people might be like, “that's weird, why (=Tyler: Okay) is that there?”. Or, or something. But like, uhm, also, just, maybe, making the debrief at the end a little longer (=Tyler: Okay). I know that we had a very, I don't know that </w:t>
      </w:r>
      <w:proofErr w:type="gramStart"/>
      <w:r>
        <w:rPr>
          <w:rFonts w:ascii="Arial" w:hAnsi="Arial"/>
        </w:rPr>
        <w:t>all of</w:t>
      </w:r>
      <w:proofErr w:type="gramEnd"/>
      <w:r>
        <w:rPr>
          <w:rFonts w:ascii="Arial" w:hAnsi="Arial"/>
        </w:rPr>
        <w:t xml:space="preserve"> the conversations were as like intense as ours (=Tyler: Yeah). But, you know, it, we had a very intense session (=Tyler: </w:t>
      </w:r>
      <w:proofErr w:type="spellStart"/>
      <w:r>
        <w:rPr>
          <w:rFonts w:ascii="Arial" w:hAnsi="Arial"/>
        </w:rPr>
        <w:t>Mmm</w:t>
      </w:r>
      <w:proofErr w:type="spellEnd"/>
      <w:r>
        <w:rPr>
          <w:rFonts w:ascii="Arial" w:hAnsi="Arial"/>
        </w:rPr>
        <w:t xml:space="preserve">), and then it was kind of like, “here are, here are counseling services that you can contact if you need help,” and I, I think that was good (=Tyler: </w:t>
      </w:r>
      <w:proofErr w:type="spellStart"/>
      <w:r>
        <w:rPr>
          <w:rFonts w:ascii="Arial" w:hAnsi="Arial"/>
        </w:rPr>
        <w:t>Mmm</w:t>
      </w:r>
      <w:proofErr w:type="spellEnd"/>
      <w:r>
        <w:rPr>
          <w:rFonts w:ascii="Arial" w:hAnsi="Arial"/>
        </w:rPr>
        <w:t xml:space="preserve">). But maybe allocating 15 minutes at the end for everyone to like, kind of just, recalibrate that they need to like go back out into the world now (=Tyler: Okay). And, you know (=Tyler: Okay), we'd had a heavy, like, you know, at the end of therapy (=Tyler: Yes), you like </w:t>
      </w:r>
      <w:proofErr w:type="gramStart"/>
      <w:r>
        <w:rPr>
          <w:rFonts w:ascii="Arial" w:hAnsi="Arial"/>
        </w:rPr>
        <w:t>have to</w:t>
      </w:r>
      <w:proofErr w:type="gramEnd"/>
      <w:r>
        <w:rPr>
          <w:rFonts w:ascii="Arial" w:hAnsi="Arial"/>
        </w:rPr>
        <w:t xml:space="preserve"> close everything before you like (=Tyler: Yeah), go back into the world (=Tyler: Yeah). I think maybe a more, uhm, intentional cooldown (=Tyler: Yes, yes) time could have (=Tyler: Okay), could have been helpful, for our group (=Tyler: Yeah), because he had spoken about such intense (=Tyler: Yes) emotional things (=Tyler: Yes). Uhm, I don't know what the other dynamics were like (=Tyler: Okay). It wasn't, you know, no one left there crying (=Tyler: Yeah). I don't, I don’t think you would have let anyone leave crying (=Tyler: Yeah), or like, pushed them out the room, [laugh]. But just like a, a more intentional, focused, uhm, debriefing (=Tyler; Yes) kind of (=Tyler: Yes), re-calibrating (=Tyler: Okay) would have, would have been good, yeah.</w:t>
      </w:r>
    </w:p>
    <w:p w14:paraId="0FA483D4" w14:textId="77777777" w:rsidR="00F031B5" w:rsidRDefault="00F031B5" w:rsidP="00F031B5">
      <w:pPr>
        <w:spacing w:after="0"/>
      </w:pPr>
    </w:p>
    <w:p w14:paraId="356222AD" w14:textId="77777777" w:rsidR="00F031B5" w:rsidRDefault="00F031B5" w:rsidP="00F031B5">
      <w:pPr>
        <w:spacing w:after="0"/>
      </w:pPr>
      <w:r>
        <w:rPr>
          <w:rFonts w:ascii="Arial" w:hAnsi="Arial"/>
          <w:b/>
        </w:rPr>
        <w:t xml:space="preserve">Tyler: </w:t>
      </w:r>
      <w:r>
        <w:rPr>
          <w:rFonts w:ascii="Arial" w:hAnsi="Arial"/>
        </w:rPr>
        <w:t xml:space="preserve">Yeah. Thank you very much for that, Lola. That's </w:t>
      </w:r>
      <w:proofErr w:type="gramStart"/>
      <w:r>
        <w:rPr>
          <w:rFonts w:ascii="Arial" w:hAnsi="Arial"/>
        </w:rPr>
        <w:t>really helpful</w:t>
      </w:r>
      <w:proofErr w:type="gramEnd"/>
      <w:r>
        <w:rPr>
          <w:rFonts w:ascii="Arial" w:hAnsi="Arial"/>
        </w:rPr>
        <w:t xml:space="preserve"> feedback. Uhm, yeah, </w:t>
      </w:r>
      <w:proofErr w:type="spellStart"/>
      <w:r>
        <w:rPr>
          <w:rFonts w:ascii="Arial" w:hAnsi="Arial"/>
        </w:rPr>
        <w:t>‘cause</w:t>
      </w:r>
      <w:proofErr w:type="spellEnd"/>
      <w:r>
        <w:rPr>
          <w:rFonts w:ascii="Arial" w:hAnsi="Arial"/>
        </w:rPr>
        <w:t xml:space="preserve"> I, I don't intend for these focus groups to finish with this study this year. You know (=Lola: </w:t>
      </w:r>
      <w:proofErr w:type="spellStart"/>
      <w:r>
        <w:rPr>
          <w:rFonts w:ascii="Arial" w:hAnsi="Arial"/>
        </w:rPr>
        <w:t>Mmm</w:t>
      </w:r>
      <w:proofErr w:type="spellEnd"/>
      <w:r>
        <w:rPr>
          <w:rFonts w:ascii="Arial" w:hAnsi="Arial"/>
        </w:rPr>
        <w:t xml:space="preserve">), I want this kind of space to, to keep going. Uhm, (=Lola: Yeah), so yeah, that's really, uhm, helpful to incorporate into (=Lola: </w:t>
      </w:r>
      <w:proofErr w:type="spellStart"/>
      <w:r>
        <w:rPr>
          <w:rFonts w:ascii="Arial" w:hAnsi="Arial"/>
        </w:rPr>
        <w:t>Mmm</w:t>
      </w:r>
      <w:proofErr w:type="spellEnd"/>
      <w:r>
        <w:rPr>
          <w:rFonts w:ascii="Arial" w:hAnsi="Arial"/>
        </w:rPr>
        <w:t>), into the next ones (=Lola: Yeah), So, uhm, that’s-</w:t>
      </w:r>
    </w:p>
    <w:p w14:paraId="10D90557" w14:textId="77777777" w:rsidR="00F031B5" w:rsidRDefault="00F031B5" w:rsidP="00F031B5">
      <w:pPr>
        <w:spacing w:after="0"/>
      </w:pPr>
    </w:p>
    <w:p w14:paraId="70AEA0D0" w14:textId="77777777" w:rsidR="00F031B5" w:rsidRDefault="00F031B5" w:rsidP="00F031B5">
      <w:pPr>
        <w:spacing w:after="0"/>
      </w:pPr>
      <w:r>
        <w:rPr>
          <w:rFonts w:ascii="Arial" w:hAnsi="Arial"/>
          <w:b/>
        </w:rPr>
        <w:t xml:space="preserve">Lola: </w:t>
      </w:r>
      <w:r>
        <w:rPr>
          <w:rFonts w:ascii="Arial" w:hAnsi="Arial"/>
        </w:rPr>
        <w:t xml:space="preserve">I don’t know what, to what degree this is, like, uhm, [sigh], ‘appropriate’ maybe isn't the right word, but like now that I've been a participant in the study, but if you ever, like, [sigh], this is something that I'm very passionate about (=Tyler: Mmhmm). So, if you need another assistant, or if you need, like, if you need to find like queer children (=Tyler: Okay), like, I know like, like, like teenagers, like (=Tyler: Yes), if you need to like find teenagers to talk to, or, if there's any way that I can, like help you (=Tyler: Okay), or if you have like a </w:t>
      </w:r>
      <w:proofErr w:type="spellStart"/>
      <w:r>
        <w:rPr>
          <w:rFonts w:ascii="Arial" w:hAnsi="Arial"/>
        </w:rPr>
        <w:t>Patreon</w:t>
      </w:r>
      <w:proofErr w:type="spellEnd"/>
      <w:r>
        <w:rPr>
          <w:rFonts w:ascii="Arial" w:hAnsi="Arial"/>
        </w:rPr>
        <w:t xml:space="preserve">, where you need like, (=Tyler: Laugh sigh]) monthly funding or something that I can (=Tyler: Yeah) subscribe to like, this is something that I, I want to be involved in (=Tyler: Okay). </w:t>
      </w:r>
      <w:proofErr w:type="gramStart"/>
      <w:r>
        <w:rPr>
          <w:rFonts w:ascii="Arial" w:hAnsi="Arial"/>
        </w:rPr>
        <w:t>I,,</w:t>
      </w:r>
      <w:proofErr w:type="gramEnd"/>
      <w:r>
        <w:rPr>
          <w:rFonts w:ascii="Arial" w:hAnsi="Arial"/>
        </w:rPr>
        <w:t xml:space="preserve"> I don't know what capacity you would have (=Tyler; Yes) available for me to be involved in (=Tyler: Mmhmm). But if you think of something, or you need something, please let me know. Please contact me (=Tyler: Yes). Like I, would love to be more involved than just like have, like the discussion that one time (=Tyler: Yeah), that one focus group (=Tyler: Yeah, yeah). So, like, I'm excited by this, and I would love to be involved. </w:t>
      </w:r>
    </w:p>
    <w:p w14:paraId="765C2CF7" w14:textId="77777777" w:rsidR="00F031B5" w:rsidRDefault="00F031B5" w:rsidP="00F031B5">
      <w:pPr>
        <w:spacing w:after="0"/>
      </w:pPr>
    </w:p>
    <w:p w14:paraId="49360507" w14:textId="77777777" w:rsidR="00F031B5" w:rsidRDefault="00F031B5" w:rsidP="00F031B5">
      <w:pPr>
        <w:spacing w:after="0"/>
      </w:pPr>
      <w:r>
        <w:rPr>
          <w:rFonts w:ascii="Arial" w:hAnsi="Arial"/>
          <w:b/>
        </w:rPr>
        <w:t xml:space="preserve">Tyler: </w:t>
      </w:r>
      <w:r>
        <w:rPr>
          <w:rFonts w:ascii="Arial" w:hAnsi="Arial"/>
          <w:bCs/>
        </w:rPr>
        <w:t>Excellent</w:t>
      </w:r>
      <w:r>
        <w:rPr>
          <w:rFonts w:ascii="Arial" w:hAnsi="Arial"/>
        </w:rPr>
        <w:t>, yeah, thanks, I'll keep that in mind. Especially as it, as it, uhm, uh, the next steps, I suppose. Like after, after this Master’s (=Lola: Yeah, as it grows), you know? Yeah (=Lola: Yeah), yeah. (=Lola: Yeah). So uhm, yeah, that's, that's me done with the questions. Do you have any final thoughts, questions, comments?</w:t>
      </w:r>
    </w:p>
    <w:p w14:paraId="386BBCC7" w14:textId="77777777" w:rsidR="00F031B5" w:rsidRDefault="00F031B5" w:rsidP="00F031B5">
      <w:pPr>
        <w:spacing w:after="0"/>
      </w:pPr>
    </w:p>
    <w:p w14:paraId="1835F2F7" w14:textId="77777777" w:rsidR="00F031B5" w:rsidRDefault="00F031B5" w:rsidP="00F031B5">
      <w:pPr>
        <w:spacing w:after="0"/>
      </w:pPr>
      <w:r>
        <w:rPr>
          <w:rFonts w:ascii="Arial" w:hAnsi="Arial"/>
          <w:b/>
        </w:rPr>
        <w:lastRenderedPageBreak/>
        <w:t xml:space="preserve">Lola: </w:t>
      </w:r>
      <w:r>
        <w:rPr>
          <w:rFonts w:ascii="Arial" w:hAnsi="Arial"/>
        </w:rPr>
        <w:t xml:space="preserve">Uh, no, I, I found this, this </w:t>
      </w:r>
      <w:proofErr w:type="gramStart"/>
      <w:r>
        <w:rPr>
          <w:rFonts w:ascii="Arial" w:hAnsi="Arial"/>
        </w:rPr>
        <w:t>really good</w:t>
      </w:r>
      <w:proofErr w:type="gramEnd"/>
      <w:r>
        <w:rPr>
          <w:rFonts w:ascii="Arial" w:hAnsi="Arial"/>
        </w:rPr>
        <w:t xml:space="preserve">. I think, I think what could be interesting is to have a second, now that we had the group chat, and we've had our individual debriefs, it would be interesting to see, if you got the same group of people back together (=Tyler: </w:t>
      </w:r>
      <w:proofErr w:type="spellStart"/>
      <w:r>
        <w:rPr>
          <w:rFonts w:ascii="Arial" w:hAnsi="Arial"/>
        </w:rPr>
        <w:t>Mmm</w:t>
      </w:r>
      <w:proofErr w:type="spellEnd"/>
      <w:r>
        <w:rPr>
          <w:rFonts w:ascii="Arial" w:hAnsi="Arial"/>
        </w:rPr>
        <w:t xml:space="preserve">), what conversations would happen, then? (=Tyler: Yes). Like, I would be very interested to sit down with those (=Tyler: Yes) same four people and (=Tyler: Yes) talk again (=Tyler: Yeah). Uhm, because I think, I think, we've already identified that there was a lot we didn't say (=Tyler: Yeah), but it will also be interesting for me to see after we've all been forced to do a little bit of reflection with you (=Tyler: Yes), if anyone would have changed their mind or been like (=Tyler: </w:t>
      </w:r>
      <w:proofErr w:type="spellStart"/>
      <w:r>
        <w:rPr>
          <w:rFonts w:ascii="Arial" w:hAnsi="Arial"/>
        </w:rPr>
        <w:t>Mmm</w:t>
      </w:r>
      <w:proofErr w:type="spellEnd"/>
      <w:r>
        <w:rPr>
          <w:rFonts w:ascii="Arial" w:hAnsi="Arial"/>
        </w:rPr>
        <w:t xml:space="preserve">), “ah, there's a thing I really wish I said that I, I really would have loved (=Tyler: </w:t>
      </w:r>
      <w:proofErr w:type="spellStart"/>
      <w:r>
        <w:rPr>
          <w:rFonts w:ascii="Arial" w:hAnsi="Arial"/>
        </w:rPr>
        <w:t>Mmm</w:t>
      </w:r>
      <w:proofErr w:type="spellEnd"/>
      <w:r>
        <w:rPr>
          <w:rFonts w:ascii="Arial" w:hAnsi="Arial"/>
        </w:rPr>
        <w:t>) to hear Malcolm's thoughts on (=Tyler: Yeah) or something”, uhm.</w:t>
      </w:r>
    </w:p>
    <w:p w14:paraId="68B6AAF2" w14:textId="77777777" w:rsidR="00F031B5" w:rsidRDefault="00F031B5" w:rsidP="00F031B5">
      <w:pPr>
        <w:spacing w:after="0"/>
      </w:pPr>
    </w:p>
    <w:p w14:paraId="42C8EF1D" w14:textId="77777777" w:rsidR="00F031B5" w:rsidRDefault="00F031B5" w:rsidP="00F031B5">
      <w:pPr>
        <w:spacing w:after="0"/>
      </w:pPr>
      <w:r>
        <w:rPr>
          <w:rFonts w:ascii="Arial" w:hAnsi="Arial"/>
          <w:b/>
        </w:rPr>
        <w:t xml:space="preserve">Tyler: </w:t>
      </w:r>
      <w:r>
        <w:rPr>
          <w:rFonts w:ascii="Arial" w:hAnsi="Arial"/>
          <w:bCs/>
        </w:rPr>
        <w:t>Or seen s</w:t>
      </w:r>
      <w:r>
        <w:rPr>
          <w:rFonts w:ascii="Arial" w:hAnsi="Arial"/>
        </w:rPr>
        <w:t xml:space="preserve">omething different (=Lola: That-), now that they've taken (=Lola: Yeah) other people's experiences out with them to the world (=Lola: </w:t>
      </w:r>
      <w:proofErr w:type="spellStart"/>
      <w:r>
        <w:rPr>
          <w:rFonts w:ascii="Arial" w:hAnsi="Arial"/>
        </w:rPr>
        <w:t>Mmm</w:t>
      </w:r>
      <w:proofErr w:type="spellEnd"/>
      <w:r>
        <w:rPr>
          <w:rFonts w:ascii="Arial" w:hAnsi="Arial"/>
        </w:rPr>
        <w:t>), and do they notice that happening (=Lola: Yeah) with them? Ja.</w:t>
      </w:r>
    </w:p>
    <w:p w14:paraId="318A0646" w14:textId="77777777" w:rsidR="00F031B5" w:rsidRDefault="00F031B5" w:rsidP="00F031B5">
      <w:pPr>
        <w:spacing w:after="0"/>
      </w:pPr>
    </w:p>
    <w:p w14:paraId="171F83FF" w14:textId="77777777" w:rsidR="00F031B5" w:rsidRDefault="00F031B5" w:rsidP="00F031B5">
      <w:pPr>
        <w:spacing w:after="0"/>
      </w:pPr>
      <w:r>
        <w:rPr>
          <w:rFonts w:ascii="Arial" w:hAnsi="Arial"/>
          <w:b/>
        </w:rPr>
        <w:t xml:space="preserve">Lola: </w:t>
      </w:r>
      <w:r>
        <w:rPr>
          <w:rFonts w:ascii="Arial" w:hAnsi="Arial"/>
          <w:bCs/>
        </w:rPr>
        <w:t xml:space="preserve">Like, </w:t>
      </w:r>
      <w:r>
        <w:rPr>
          <w:rFonts w:ascii="Arial" w:hAnsi="Arial"/>
        </w:rPr>
        <w:t xml:space="preserve">I would love to hear their feedback on (=Tyler: Yeah), on our conversation as well (=Tyler: Yes). Uhm (=Tyler: Yeah), so, so yeah, but other than that, no, I, </w:t>
      </w:r>
      <w:proofErr w:type="gramStart"/>
      <w:r>
        <w:rPr>
          <w:rFonts w:ascii="Arial" w:hAnsi="Arial"/>
        </w:rPr>
        <w:t>I‘</w:t>
      </w:r>
      <w:proofErr w:type="gramEnd"/>
      <w:r>
        <w:rPr>
          <w:rFonts w:ascii="Arial" w:hAnsi="Arial"/>
        </w:rPr>
        <w:t xml:space="preserve">ve found this a, incredibly positive experience. I was very excited by it. I was very happy to participate, and happy to be involved in other capacities, if there are such capacities (=Tyler: Mmhmm). </w:t>
      </w:r>
      <w:proofErr w:type="gramStart"/>
      <w:r>
        <w:rPr>
          <w:rFonts w:ascii="Arial" w:hAnsi="Arial"/>
        </w:rPr>
        <w:t>And,</w:t>
      </w:r>
      <w:proofErr w:type="gramEnd"/>
      <w:r>
        <w:rPr>
          <w:rFonts w:ascii="Arial" w:hAnsi="Arial"/>
        </w:rPr>
        <w:t xml:space="preserve"> uhm, I think it's important that more of the stuff happens (=Tyler: Yeah), so, like, cool.</w:t>
      </w:r>
    </w:p>
    <w:p w14:paraId="2F179BF0" w14:textId="77777777" w:rsidR="00F031B5" w:rsidRDefault="00F031B5" w:rsidP="00F031B5">
      <w:pPr>
        <w:spacing w:after="0"/>
      </w:pPr>
    </w:p>
    <w:p w14:paraId="37C618E9" w14:textId="77777777" w:rsidR="00F031B5" w:rsidRDefault="00F031B5" w:rsidP="00F031B5">
      <w:pPr>
        <w:spacing w:after="0"/>
        <w:rPr>
          <w:rFonts w:ascii="Arial" w:hAnsi="Arial"/>
        </w:rPr>
      </w:pPr>
      <w:r>
        <w:rPr>
          <w:rFonts w:ascii="Arial" w:hAnsi="Arial"/>
          <w:b/>
        </w:rPr>
        <w:t xml:space="preserve">Tyler: </w:t>
      </w:r>
      <w:r>
        <w:rPr>
          <w:rFonts w:ascii="Arial" w:hAnsi="Arial"/>
          <w:bCs/>
        </w:rPr>
        <w:t>T</w:t>
      </w:r>
      <w:r>
        <w:rPr>
          <w:rFonts w:ascii="Arial" w:hAnsi="Arial"/>
        </w:rPr>
        <w:t xml:space="preserve">hat's great. Thank you. That means, like a lot to me. So, yeah, yeah. Uhm, okay. So, yes, uh, I will be in touch about the transcripts when I've transcribed this interview and the focus group in case you </w:t>
      </w:r>
      <w:proofErr w:type="spellStart"/>
      <w:r>
        <w:rPr>
          <w:rFonts w:ascii="Arial" w:hAnsi="Arial"/>
        </w:rPr>
        <w:t>wanna</w:t>
      </w:r>
      <w:proofErr w:type="spellEnd"/>
      <w:r>
        <w:rPr>
          <w:rFonts w:ascii="Arial" w:hAnsi="Arial"/>
        </w:rPr>
        <w:t xml:space="preserve">, you know, check out the transcripts. And then towards the (=Lola: Yes, please) end of the year, when the focus group, when the r-, r-, final report will be ready, uhm, so that you can read that. And then yeah, hopefully, something thereafter. Uhm, yeah. </w:t>
      </w:r>
    </w:p>
    <w:p w14:paraId="45B66A80" w14:textId="77777777" w:rsidR="00F031B5" w:rsidRDefault="00F031B5" w:rsidP="00F031B5">
      <w:pPr>
        <w:spacing w:after="0"/>
        <w:rPr>
          <w:rFonts w:ascii="Arial" w:hAnsi="Arial"/>
        </w:rPr>
      </w:pPr>
    </w:p>
    <w:p w14:paraId="022091C3" w14:textId="77777777" w:rsidR="00F031B5" w:rsidRDefault="00F031B5" w:rsidP="00F031B5">
      <w:pPr>
        <w:spacing w:after="0"/>
        <w:rPr>
          <w:rFonts w:ascii="Arial" w:hAnsi="Arial"/>
        </w:rPr>
      </w:pPr>
      <w:r>
        <w:rPr>
          <w:rFonts w:ascii="Arial" w:hAnsi="Arial"/>
          <w:b/>
          <w:bCs/>
        </w:rPr>
        <w:t xml:space="preserve">Lola: </w:t>
      </w:r>
      <w:r>
        <w:rPr>
          <w:rFonts w:ascii="Arial" w:hAnsi="Arial"/>
        </w:rPr>
        <w:t>Yeah, that's exciting.</w:t>
      </w:r>
    </w:p>
    <w:p w14:paraId="3684907A" w14:textId="77777777" w:rsidR="00F031B5" w:rsidRDefault="00F031B5" w:rsidP="00F031B5">
      <w:pPr>
        <w:spacing w:after="0"/>
        <w:rPr>
          <w:rFonts w:ascii="Arial" w:hAnsi="Arial"/>
        </w:rPr>
      </w:pPr>
    </w:p>
    <w:p w14:paraId="16A7595D" w14:textId="77777777" w:rsidR="00F031B5" w:rsidRDefault="00F031B5" w:rsidP="00F031B5">
      <w:pPr>
        <w:spacing w:after="0"/>
      </w:pPr>
      <w:r>
        <w:rPr>
          <w:rFonts w:ascii="Arial" w:hAnsi="Arial"/>
          <w:b/>
          <w:bCs/>
        </w:rPr>
        <w:t xml:space="preserve">Tyler: </w:t>
      </w:r>
      <w:proofErr w:type="spellStart"/>
      <w:r>
        <w:rPr>
          <w:rFonts w:ascii="Arial" w:hAnsi="Arial"/>
        </w:rPr>
        <w:t>Mmm</w:t>
      </w:r>
      <w:proofErr w:type="spellEnd"/>
      <w:r>
        <w:rPr>
          <w:rFonts w:ascii="Arial" w:hAnsi="Arial"/>
        </w:rPr>
        <w:t xml:space="preserve">, mmhmm. Okay, cool. </w:t>
      </w:r>
      <w:proofErr w:type="gramStart"/>
      <w:r>
        <w:rPr>
          <w:rFonts w:ascii="Arial" w:hAnsi="Arial"/>
        </w:rPr>
        <w:t>So</w:t>
      </w:r>
      <w:proofErr w:type="gramEnd"/>
      <w:r>
        <w:rPr>
          <w:rFonts w:ascii="Arial" w:hAnsi="Arial"/>
        </w:rPr>
        <w:t xml:space="preserve"> then you can (=Lola: Ja), uh, like, sign the consent form and in the email (=Lola: Ja, will do), I also asked for your EFT, uh, banking details so I can EFT to you remuneration (=Lola: Okay) for this, uh interview, and then I'll send you another voucher as well.</w:t>
      </w:r>
    </w:p>
    <w:p w14:paraId="2D1C0261" w14:textId="77777777" w:rsidR="00F031B5" w:rsidRDefault="00F031B5" w:rsidP="00F031B5">
      <w:pPr>
        <w:spacing w:after="0"/>
      </w:pPr>
    </w:p>
    <w:p w14:paraId="2694028E" w14:textId="77777777" w:rsidR="00F031B5" w:rsidRDefault="00F031B5" w:rsidP="00F031B5">
      <w:pPr>
        <w:spacing w:after="0"/>
      </w:pPr>
      <w:r>
        <w:rPr>
          <w:rFonts w:ascii="Arial" w:hAnsi="Arial"/>
          <w:b/>
        </w:rPr>
        <w:t xml:space="preserve">Lola: </w:t>
      </w:r>
      <w:r>
        <w:rPr>
          <w:rFonts w:ascii="Arial" w:hAnsi="Arial"/>
        </w:rPr>
        <w:t xml:space="preserve">Perfect. Yeah (=Tyler: Okay). Okay – oh, and that's something else, I think it's </w:t>
      </w:r>
      <w:proofErr w:type="gramStart"/>
      <w:r>
        <w:rPr>
          <w:rFonts w:ascii="Arial" w:hAnsi="Arial"/>
        </w:rPr>
        <w:t>really great</w:t>
      </w:r>
      <w:proofErr w:type="gramEnd"/>
      <w:r>
        <w:rPr>
          <w:rFonts w:ascii="Arial" w:hAnsi="Arial"/>
        </w:rPr>
        <w:t xml:space="preserve"> that you are a remunerating people (=Tyler: </w:t>
      </w:r>
      <w:proofErr w:type="spellStart"/>
      <w:r>
        <w:rPr>
          <w:rFonts w:ascii="Arial" w:hAnsi="Arial"/>
        </w:rPr>
        <w:t>Mmm</w:t>
      </w:r>
      <w:proofErr w:type="spellEnd"/>
      <w:r>
        <w:rPr>
          <w:rFonts w:ascii="Arial" w:hAnsi="Arial"/>
        </w:rPr>
        <w:t xml:space="preserve">). There seems to be a lot of expectation for people to just share their stories, like for the good of whatever (=Tyler: Yeah), but, you know, it's important that, like, people are renumerated for their stories and for their experiences. And, like (=Tyler: </w:t>
      </w:r>
      <w:proofErr w:type="spellStart"/>
      <w:r>
        <w:rPr>
          <w:rFonts w:ascii="Arial" w:hAnsi="Arial"/>
        </w:rPr>
        <w:t>Mmm</w:t>
      </w:r>
      <w:proofErr w:type="spellEnd"/>
      <w:r>
        <w:rPr>
          <w:rFonts w:ascii="Arial" w:hAnsi="Arial"/>
        </w:rPr>
        <w:t xml:space="preserve">), I was </w:t>
      </w:r>
      <w:proofErr w:type="gramStart"/>
      <w:r>
        <w:rPr>
          <w:rFonts w:ascii="Arial" w:hAnsi="Arial"/>
        </w:rPr>
        <w:t>really happy</w:t>
      </w:r>
      <w:proofErr w:type="gramEnd"/>
      <w:r>
        <w:rPr>
          <w:rFonts w:ascii="Arial" w:hAnsi="Arial"/>
        </w:rPr>
        <w:t xml:space="preserve"> to see that, not that I expect it, and (=Tyler: Yeah) I probably would have done a free study anyway. But it's, it's good, like, I think it's good practice and like, (=Tyler: </w:t>
      </w:r>
      <w:proofErr w:type="spellStart"/>
      <w:r>
        <w:rPr>
          <w:rFonts w:ascii="Arial" w:hAnsi="Arial"/>
        </w:rPr>
        <w:t>Mmm</w:t>
      </w:r>
      <w:proofErr w:type="spellEnd"/>
      <w:r>
        <w:rPr>
          <w:rFonts w:ascii="Arial" w:hAnsi="Arial"/>
        </w:rPr>
        <w:t>), I, like, I commend you on paying people for their stories, like that needs to become the norm. So (=Tyler: Okay, yeah), thanks for that as well.</w:t>
      </w:r>
    </w:p>
    <w:p w14:paraId="1732C7B9" w14:textId="77777777" w:rsidR="00F031B5" w:rsidRDefault="00F031B5" w:rsidP="00F031B5">
      <w:pPr>
        <w:spacing w:after="0"/>
      </w:pPr>
    </w:p>
    <w:p w14:paraId="1224B849"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Yeah, </w:t>
      </w:r>
      <w:r>
        <w:rPr>
          <w:rFonts w:ascii="Arial" w:hAnsi="Arial"/>
        </w:rPr>
        <w:t xml:space="preserve">yeah, you're welcome. And thank you again, for participating, and for giving me this </w:t>
      </w:r>
      <w:proofErr w:type="gramStart"/>
      <w:r>
        <w:rPr>
          <w:rFonts w:ascii="Arial" w:hAnsi="Arial"/>
        </w:rPr>
        <w:t>really valuable</w:t>
      </w:r>
      <w:proofErr w:type="gramEnd"/>
      <w:r>
        <w:rPr>
          <w:rFonts w:ascii="Arial" w:hAnsi="Arial"/>
        </w:rPr>
        <w:t xml:space="preserve"> feedback. </w:t>
      </w:r>
    </w:p>
    <w:p w14:paraId="25BE8537" w14:textId="77777777" w:rsidR="00F031B5" w:rsidRDefault="00F031B5" w:rsidP="00F031B5">
      <w:pPr>
        <w:spacing w:after="0"/>
        <w:rPr>
          <w:rFonts w:ascii="Arial" w:hAnsi="Arial"/>
        </w:rPr>
      </w:pPr>
    </w:p>
    <w:p w14:paraId="19094767" w14:textId="77777777" w:rsidR="00F031B5" w:rsidRDefault="00F031B5" w:rsidP="00F031B5">
      <w:pPr>
        <w:spacing w:after="0"/>
        <w:rPr>
          <w:rFonts w:ascii="Arial" w:hAnsi="Arial"/>
        </w:rPr>
      </w:pPr>
      <w:r>
        <w:rPr>
          <w:rFonts w:ascii="Arial" w:hAnsi="Arial"/>
          <w:b/>
          <w:bCs/>
        </w:rPr>
        <w:lastRenderedPageBreak/>
        <w:t xml:space="preserve">Lola: </w:t>
      </w:r>
      <w:r>
        <w:rPr>
          <w:rFonts w:ascii="Arial" w:hAnsi="Arial"/>
        </w:rPr>
        <w:t xml:space="preserve">Ja. </w:t>
      </w:r>
    </w:p>
    <w:p w14:paraId="14050BA5" w14:textId="77777777" w:rsidR="00F031B5" w:rsidRDefault="00F031B5" w:rsidP="00F031B5">
      <w:pPr>
        <w:spacing w:after="0"/>
        <w:rPr>
          <w:rFonts w:ascii="Arial" w:hAnsi="Arial"/>
        </w:rPr>
      </w:pPr>
    </w:p>
    <w:p w14:paraId="209C6886" w14:textId="77777777" w:rsidR="00F031B5" w:rsidRDefault="00F031B5" w:rsidP="00F031B5">
      <w:pPr>
        <w:spacing w:after="0"/>
        <w:rPr>
          <w:rFonts w:ascii="Arial" w:hAnsi="Arial"/>
        </w:rPr>
      </w:pPr>
      <w:r>
        <w:rPr>
          <w:rFonts w:ascii="Arial" w:hAnsi="Arial"/>
          <w:b/>
          <w:bCs/>
        </w:rPr>
        <w:t xml:space="preserve">Tyler: </w:t>
      </w:r>
      <w:r>
        <w:rPr>
          <w:rFonts w:ascii="Arial" w:hAnsi="Arial"/>
        </w:rPr>
        <w:t>Yeah.</w:t>
      </w:r>
    </w:p>
    <w:p w14:paraId="2B629D45" w14:textId="77777777" w:rsidR="00F031B5" w:rsidRDefault="00F031B5" w:rsidP="00F031B5">
      <w:pPr>
        <w:spacing w:after="0"/>
        <w:rPr>
          <w:rFonts w:ascii="Arial" w:hAnsi="Arial"/>
        </w:rPr>
      </w:pPr>
    </w:p>
    <w:p w14:paraId="01382993" w14:textId="77777777" w:rsidR="00F031B5" w:rsidRDefault="00F031B5" w:rsidP="00F031B5">
      <w:pPr>
        <w:spacing w:after="0"/>
      </w:pPr>
      <w:r>
        <w:rPr>
          <w:rFonts w:ascii="Arial" w:hAnsi="Arial"/>
          <w:b/>
          <w:bCs/>
        </w:rPr>
        <w:t xml:space="preserve">Lola: </w:t>
      </w:r>
      <w:r>
        <w:rPr>
          <w:rFonts w:ascii="Arial" w:hAnsi="Arial"/>
        </w:rPr>
        <w:t>Okay. Cool. I hope-.</w:t>
      </w:r>
    </w:p>
    <w:p w14:paraId="64891332" w14:textId="5FAC6AAD" w:rsidR="00F031B5" w:rsidRDefault="00F031B5" w:rsidP="00F031B5">
      <w:pPr>
        <w:spacing w:after="0"/>
        <w:rPr>
          <w:rFonts w:ascii="Arial" w:hAnsi="Arial" w:cs="Arial"/>
        </w:rPr>
      </w:pPr>
    </w:p>
    <w:p w14:paraId="3D4CFF8B" w14:textId="77777777" w:rsidR="00F031B5" w:rsidRDefault="00F031B5" w:rsidP="00F031B5">
      <w:pPr>
        <w:spacing w:after="0"/>
        <w:rPr>
          <w:lang w:eastAsia="zh-CN"/>
        </w:rPr>
      </w:pPr>
    </w:p>
    <w:p w14:paraId="4DF4480B" w14:textId="77777777" w:rsidR="00F031B5" w:rsidRDefault="00F031B5" w:rsidP="00F031B5">
      <w:r>
        <w:rPr>
          <w:rFonts w:ascii="Arial" w:hAnsi="Arial"/>
          <w:sz w:val="48"/>
        </w:rPr>
        <w:t>Malcolm</w:t>
      </w:r>
    </w:p>
    <w:p w14:paraId="2F7CB1F4" w14:textId="77777777" w:rsidR="00F031B5" w:rsidRDefault="00F031B5" w:rsidP="00F031B5">
      <w:pPr>
        <w:spacing w:after="0"/>
      </w:pPr>
    </w:p>
    <w:p w14:paraId="5DC39CF4" w14:textId="77777777" w:rsidR="00F031B5" w:rsidRDefault="00F031B5" w:rsidP="00F031B5">
      <w:pPr>
        <w:spacing w:after="0"/>
      </w:pPr>
      <w:r>
        <w:rPr>
          <w:rFonts w:ascii="Arial" w:hAnsi="Arial"/>
          <w:b/>
        </w:rPr>
        <w:t xml:space="preserve">Tyler: </w:t>
      </w:r>
      <w:r>
        <w:rPr>
          <w:rFonts w:ascii="Arial" w:hAnsi="Arial"/>
        </w:rPr>
        <w:t xml:space="preserve">Thanks. So how have you been since I last saw you? </w:t>
      </w:r>
    </w:p>
    <w:p w14:paraId="34692923" w14:textId="77777777" w:rsidR="00F031B5" w:rsidRDefault="00F031B5" w:rsidP="00F031B5">
      <w:pPr>
        <w:spacing w:after="0"/>
      </w:pPr>
    </w:p>
    <w:p w14:paraId="415BFE27" w14:textId="77777777" w:rsidR="00F031B5" w:rsidRDefault="00F031B5" w:rsidP="00F031B5">
      <w:pPr>
        <w:spacing w:after="0"/>
      </w:pPr>
      <w:r>
        <w:rPr>
          <w:rFonts w:ascii="Arial" w:hAnsi="Arial"/>
          <w:b/>
        </w:rPr>
        <w:t xml:space="preserve">Malcolm: </w:t>
      </w:r>
      <w:r>
        <w:rPr>
          <w:rFonts w:ascii="Arial" w:hAnsi="Arial"/>
          <w:bCs/>
        </w:rPr>
        <w:t xml:space="preserve">Man, I’ve </w:t>
      </w:r>
      <w:r>
        <w:rPr>
          <w:rFonts w:ascii="Arial" w:hAnsi="Arial"/>
        </w:rPr>
        <w:t xml:space="preserve">been alright. It's obviously been the busiest time of the term, at work (=Tyler: </w:t>
      </w:r>
      <w:proofErr w:type="spellStart"/>
      <w:r>
        <w:rPr>
          <w:rFonts w:ascii="Arial" w:hAnsi="Arial"/>
        </w:rPr>
        <w:t>Mmm</w:t>
      </w:r>
      <w:proofErr w:type="spellEnd"/>
      <w:r>
        <w:rPr>
          <w:rFonts w:ascii="Arial" w:hAnsi="Arial"/>
        </w:rPr>
        <w:t xml:space="preserve">) so, beyond, beyond fatigue, I’m alright and yourself? </w:t>
      </w:r>
    </w:p>
    <w:p w14:paraId="0132013A" w14:textId="77777777" w:rsidR="00F031B5" w:rsidRDefault="00F031B5" w:rsidP="00F031B5">
      <w:pPr>
        <w:spacing w:after="0"/>
      </w:pPr>
    </w:p>
    <w:p w14:paraId="7665C67D" w14:textId="77777777" w:rsidR="00F031B5" w:rsidRDefault="00F031B5" w:rsidP="00F031B5">
      <w:pPr>
        <w:spacing w:after="0"/>
      </w:pPr>
      <w:r>
        <w:rPr>
          <w:rFonts w:ascii="Arial" w:hAnsi="Arial"/>
          <w:b/>
        </w:rPr>
        <w:t xml:space="preserve">Tyler: </w:t>
      </w:r>
      <w:r>
        <w:rPr>
          <w:rFonts w:ascii="Arial" w:hAnsi="Arial"/>
        </w:rPr>
        <w:t xml:space="preserve">I'm good. Thanks. Yeah, it is also very busy on my side, uhm (=Malcolm: </w:t>
      </w:r>
      <w:proofErr w:type="spellStart"/>
      <w:r>
        <w:rPr>
          <w:rFonts w:ascii="Arial" w:hAnsi="Arial"/>
        </w:rPr>
        <w:t>Mmm</w:t>
      </w:r>
      <w:proofErr w:type="spellEnd"/>
      <w:r>
        <w:rPr>
          <w:rFonts w:ascii="Arial" w:hAnsi="Arial"/>
        </w:rPr>
        <w:t>). Yeah, yeah, yeah. But okay, [laugh sigh]. Uhm, so we can get into the main conversation. How did you feel about (=Malcolm: Okay) the focus group?</w:t>
      </w:r>
    </w:p>
    <w:p w14:paraId="397CA0FF" w14:textId="77777777" w:rsidR="00F031B5" w:rsidRDefault="00F031B5" w:rsidP="00F031B5">
      <w:pPr>
        <w:spacing w:after="0"/>
      </w:pPr>
    </w:p>
    <w:p w14:paraId="7D39381D" w14:textId="77777777" w:rsidR="00F031B5" w:rsidRDefault="00F031B5" w:rsidP="00F031B5">
      <w:pPr>
        <w:spacing w:after="0"/>
      </w:pPr>
      <w:r>
        <w:rPr>
          <w:rFonts w:ascii="Arial" w:hAnsi="Arial"/>
          <w:b/>
        </w:rPr>
        <w:t xml:space="preserve">Malcolm: </w:t>
      </w:r>
      <w:r>
        <w:rPr>
          <w:rFonts w:ascii="Arial" w:hAnsi="Arial"/>
        </w:rPr>
        <w:t xml:space="preserve">Uhm, man, I, I, I enjoyed it. It was, it was very, very different (=Tyler: </w:t>
      </w:r>
      <w:proofErr w:type="spellStart"/>
      <w:r>
        <w:rPr>
          <w:rFonts w:ascii="Arial" w:hAnsi="Arial"/>
        </w:rPr>
        <w:t>Mmm</w:t>
      </w:r>
      <w:proofErr w:type="spellEnd"/>
      <w:r>
        <w:rPr>
          <w:rFonts w:ascii="Arial" w:hAnsi="Arial"/>
        </w:rPr>
        <w:t xml:space="preserve">). Uhm, I obviously have other, other gay friends, lesbian friends, uhm, trans friends. </w:t>
      </w:r>
      <w:proofErr w:type="gramStart"/>
      <w:r>
        <w:rPr>
          <w:rFonts w:ascii="Arial" w:hAnsi="Arial"/>
        </w:rPr>
        <w:t>But,</w:t>
      </w:r>
      <w:proofErr w:type="gramEnd"/>
      <w:r>
        <w:rPr>
          <w:rFonts w:ascii="Arial" w:hAnsi="Arial"/>
        </w:rPr>
        <w:t xml:space="preserve"> I've never quite been in such a, such a setting (=Tyler: </w:t>
      </w:r>
      <w:proofErr w:type="spellStart"/>
      <w:r>
        <w:rPr>
          <w:rFonts w:ascii="Arial" w:hAnsi="Arial"/>
        </w:rPr>
        <w:t>Mmm</w:t>
      </w:r>
      <w:proofErr w:type="spellEnd"/>
      <w:r>
        <w:rPr>
          <w:rFonts w:ascii="Arial" w:hAnsi="Arial"/>
        </w:rPr>
        <w:t xml:space="preserve">), because it was, as much as we were talking, it was also very educational, very academic, you know? (=Tyler: Yes). So, ja, so it was, it was quite an education. I heard some things I'd never heard before (=Tyler: Yes). But it was also a little one-sided, you know, I mean everyone else was, was, was, that was there was, was White (=Tyler: Yes, [laugh sigh]). And from a, a, obviously, from a different, not, not, not race, specifically race, but, from a bit of a different walk of life, I don't know them personally (=Tyler: </w:t>
      </w:r>
      <w:proofErr w:type="spellStart"/>
      <w:r>
        <w:rPr>
          <w:rFonts w:ascii="Arial" w:hAnsi="Arial"/>
        </w:rPr>
        <w:t>Mmm</w:t>
      </w:r>
      <w:proofErr w:type="spellEnd"/>
      <w:r>
        <w:rPr>
          <w:rFonts w:ascii="Arial" w:hAnsi="Arial"/>
        </w:rPr>
        <w:t xml:space="preserve">). But they come from, from more of a, a privileged, you know, background and so on so maybe it's not the full picture of what it's, you know, what the, the LGBTI or the homosexual, uhm, or the trans, you know, or gender-nonconforming, if I can put it that way, experience might be in, in Cape Town as a whole (=Tyler: Mmhmm), the Western Cape. </w:t>
      </w:r>
      <w:proofErr w:type="gramStart"/>
      <w:r>
        <w:rPr>
          <w:rFonts w:ascii="Arial" w:hAnsi="Arial"/>
        </w:rPr>
        <w:t>But,</w:t>
      </w:r>
      <w:proofErr w:type="gramEnd"/>
      <w:r>
        <w:rPr>
          <w:rFonts w:ascii="Arial" w:hAnsi="Arial"/>
        </w:rPr>
        <w:t xml:space="preserve"> I certainly learned, learned a lot, it was an experience, it was different (=Tyler: </w:t>
      </w:r>
      <w:proofErr w:type="spellStart"/>
      <w:r>
        <w:rPr>
          <w:rFonts w:ascii="Arial" w:hAnsi="Arial"/>
        </w:rPr>
        <w:t>Mmm</w:t>
      </w:r>
      <w:proofErr w:type="spellEnd"/>
      <w:r>
        <w:rPr>
          <w:rFonts w:ascii="Arial" w:hAnsi="Arial"/>
        </w:rPr>
        <w:t>, mmhmm). Thank you, [laugh] (=Tyler: Oh, [laugh sigh]), thanks to you also for that.</w:t>
      </w:r>
    </w:p>
    <w:p w14:paraId="172ABCCE" w14:textId="77777777" w:rsidR="00F031B5" w:rsidRDefault="00F031B5" w:rsidP="00F031B5">
      <w:pPr>
        <w:spacing w:after="0"/>
      </w:pPr>
    </w:p>
    <w:p w14:paraId="5D99DF82" w14:textId="77777777" w:rsidR="00F031B5" w:rsidRDefault="00F031B5" w:rsidP="00F031B5">
      <w:pPr>
        <w:spacing w:after="0"/>
      </w:pPr>
      <w:r>
        <w:rPr>
          <w:rFonts w:ascii="Arial" w:hAnsi="Arial"/>
          <w:b/>
        </w:rPr>
        <w:t xml:space="preserve">Tyler </w:t>
      </w:r>
      <w:r>
        <w:rPr>
          <w:rFonts w:ascii="Arial" w:hAnsi="Arial"/>
        </w:rPr>
        <w:t xml:space="preserve">You're most welcome. And thank you for, for participating. Uhm (=Malcolm: </w:t>
      </w:r>
      <w:proofErr w:type="spellStart"/>
      <w:r>
        <w:rPr>
          <w:rFonts w:ascii="Arial" w:hAnsi="Arial"/>
        </w:rPr>
        <w:t>Mmm</w:t>
      </w:r>
      <w:proofErr w:type="spellEnd"/>
      <w:r>
        <w:rPr>
          <w:rFonts w:ascii="Arial" w:hAnsi="Arial"/>
        </w:rPr>
        <w:t>),</w:t>
      </w:r>
      <w:r>
        <w:t xml:space="preserve"> </w:t>
      </w:r>
      <w:r>
        <w:rPr>
          <w:rFonts w:ascii="Arial" w:hAnsi="Arial"/>
        </w:rPr>
        <w:t>yeah, so what certain things did you learn, and what were some of the things you hadn't heard before?</w:t>
      </w:r>
    </w:p>
    <w:p w14:paraId="732072AA" w14:textId="77777777" w:rsidR="00F031B5" w:rsidRDefault="00F031B5" w:rsidP="00F031B5">
      <w:pPr>
        <w:spacing w:after="0"/>
      </w:pPr>
    </w:p>
    <w:p w14:paraId="3EDBC7F0" w14:textId="77777777" w:rsidR="00F031B5" w:rsidRDefault="00F031B5" w:rsidP="00F031B5">
      <w:pPr>
        <w:spacing w:after="0"/>
      </w:pPr>
      <w:r>
        <w:rPr>
          <w:rFonts w:ascii="Arial" w:hAnsi="Arial"/>
          <w:b/>
        </w:rPr>
        <w:t xml:space="preserve">Malcolm: </w:t>
      </w:r>
      <w:r>
        <w:rPr>
          <w:rFonts w:ascii="Arial" w:hAnsi="Arial"/>
        </w:rPr>
        <w:t xml:space="preserve">Uhm, I think some of the terminology which I can't even remember all the words now (=Tyler: [Laugh sigh], yes). There were some, there were, some, ja, there were some terms being used, you know (=Tyler: </w:t>
      </w:r>
      <w:proofErr w:type="spellStart"/>
      <w:r>
        <w:rPr>
          <w:rFonts w:ascii="Arial" w:hAnsi="Arial"/>
        </w:rPr>
        <w:t>Mmm</w:t>
      </w:r>
      <w:proofErr w:type="spellEnd"/>
      <w:r>
        <w:rPr>
          <w:rFonts w:ascii="Arial" w:hAnsi="Arial"/>
        </w:rPr>
        <w:t xml:space="preserve">), uhm, is it fam-f or fam-man, something like that, uhm (=Tyler: [Laugh sigh]), what the lady's name again? Uh (=Tyler: Uh, [laugh sigh]), okay not a lady, </w:t>
      </w:r>
      <w:proofErr w:type="gramStart"/>
      <w:r>
        <w:rPr>
          <w:rFonts w:ascii="Arial" w:hAnsi="Arial"/>
        </w:rPr>
        <w:t>but,</w:t>
      </w:r>
      <w:proofErr w:type="gramEnd"/>
      <w:r>
        <w:rPr>
          <w:rFonts w:ascii="Arial" w:hAnsi="Arial"/>
        </w:rPr>
        <w:t xml:space="preserve"> Lola I think (=Tyler: Lola) her name was, I don’t want to, uhm (=Tyler: Yes), Lola, I think her name was, hey?</w:t>
      </w:r>
    </w:p>
    <w:p w14:paraId="1092167C" w14:textId="77777777" w:rsidR="00F031B5" w:rsidRDefault="00F031B5" w:rsidP="00F031B5">
      <w:pPr>
        <w:spacing w:after="0"/>
      </w:pPr>
    </w:p>
    <w:p w14:paraId="4F7553C9" w14:textId="77777777" w:rsidR="00F031B5" w:rsidRPr="00475BF9" w:rsidRDefault="00F031B5" w:rsidP="00F031B5">
      <w:pPr>
        <w:spacing w:after="0"/>
        <w:rPr>
          <w:bCs/>
        </w:rPr>
      </w:pPr>
      <w:r>
        <w:rPr>
          <w:rFonts w:ascii="Arial" w:hAnsi="Arial"/>
          <w:b/>
        </w:rPr>
        <w:t xml:space="preserve">Tyler: </w:t>
      </w:r>
      <w:r>
        <w:rPr>
          <w:rFonts w:ascii="Arial" w:hAnsi="Arial"/>
          <w:bCs/>
        </w:rPr>
        <w:t>Yes, Lola.</w:t>
      </w:r>
    </w:p>
    <w:p w14:paraId="631C1D76" w14:textId="77777777" w:rsidR="00F031B5" w:rsidRDefault="00F031B5" w:rsidP="00F031B5">
      <w:pPr>
        <w:spacing w:after="0"/>
      </w:pPr>
    </w:p>
    <w:p w14:paraId="48A310BB" w14:textId="77777777" w:rsidR="00F031B5" w:rsidRDefault="00F031B5" w:rsidP="00F031B5">
      <w:pPr>
        <w:spacing w:after="0"/>
      </w:pPr>
      <w:r>
        <w:rPr>
          <w:rFonts w:ascii="Arial" w:hAnsi="Arial"/>
          <w:b/>
        </w:rPr>
        <w:t xml:space="preserve">Malcolm: </w:t>
      </w:r>
      <w:r>
        <w:rPr>
          <w:rFonts w:ascii="Arial" w:hAnsi="Arial"/>
          <w:bCs/>
        </w:rPr>
        <w:t xml:space="preserve">Yes, so </w:t>
      </w:r>
      <w:r>
        <w:rPr>
          <w:rFonts w:ascii="Arial" w:hAnsi="Arial"/>
        </w:rPr>
        <w:t xml:space="preserve">a lot of the things that, that she said, you know, I didn't, had, hadn't even, uhm, occurred to me, you know (=Tyler: </w:t>
      </w:r>
      <w:proofErr w:type="spellStart"/>
      <w:r>
        <w:rPr>
          <w:rFonts w:ascii="Arial" w:hAnsi="Arial"/>
        </w:rPr>
        <w:t>Mmm</w:t>
      </w:r>
      <w:proofErr w:type="spellEnd"/>
      <w:r>
        <w:rPr>
          <w:rFonts w:ascii="Arial" w:hAnsi="Arial"/>
        </w:rPr>
        <w:t xml:space="preserve">), the type of relationship she was in, her, her </w:t>
      </w:r>
      <w:proofErr w:type="gramStart"/>
      <w:r>
        <w:rPr>
          <w:rFonts w:ascii="Arial" w:hAnsi="Arial"/>
        </w:rPr>
        <w:t>challenges</w:t>
      </w:r>
      <w:proofErr w:type="gramEnd"/>
      <w:r>
        <w:rPr>
          <w:rFonts w:ascii="Arial" w:hAnsi="Arial"/>
        </w:rPr>
        <w:t xml:space="preserve"> and struggles, you know, with her gender identity. So, you know, those were things that, that hadn’t really occurred to me before (=Tyler: Mmhmm). Uhm, where I, where I, learned quite a bit. The other, the other guys who were, who were there, uhm, yeah, they were, uh, uh, obviously gay men and so on. And so we had, we had some similar experiences, I suppose, in terms of when they spoke about, you know, promiscuity between gay men and whole party scene often, which maybe is less now during COVID, [laugh sigh] (=Tyler: Yeah, [laugh sigh]), but, yeah, those were, those were some things you know, that I, that I, that I could resonate with a bit (=Tyler: Yeah). Uhm, yeah, but just in terms of, of, of… man it just, int-, when I think about, about how one is bullied, and, and maybe they didn't get into that, </w:t>
      </w:r>
      <w:proofErr w:type="spellStart"/>
      <w:r>
        <w:rPr>
          <w:rFonts w:ascii="Arial" w:hAnsi="Arial"/>
        </w:rPr>
        <w:t>‘cause</w:t>
      </w:r>
      <w:proofErr w:type="spellEnd"/>
      <w:r>
        <w:rPr>
          <w:rFonts w:ascii="Arial" w:hAnsi="Arial"/>
        </w:rPr>
        <w:t xml:space="preserve"> maybe it's a little personal, so they didn’t maybe want to go into depth with that. But when I think about how people are bullied and, and treated, you know, in, in, some of our communities and so forth, I didn't hear a lot, you know, about those kinds of experiences (=Tyler: </w:t>
      </w:r>
      <w:proofErr w:type="spellStart"/>
      <w:r>
        <w:rPr>
          <w:rFonts w:ascii="Arial" w:hAnsi="Arial"/>
        </w:rPr>
        <w:t>Mmm</w:t>
      </w:r>
      <w:proofErr w:type="spellEnd"/>
      <w:r>
        <w:rPr>
          <w:rFonts w:ascii="Arial" w:hAnsi="Arial"/>
        </w:rPr>
        <w:t xml:space="preserve">), except now for, for, for Lola who spoke about her, her difficulty with her with her parents and of course, and of course with her, with people at school (=Tyler: </w:t>
      </w:r>
      <w:proofErr w:type="spellStart"/>
      <w:r>
        <w:rPr>
          <w:rFonts w:ascii="Arial" w:hAnsi="Arial"/>
        </w:rPr>
        <w:t>Mmm</w:t>
      </w:r>
      <w:proofErr w:type="spellEnd"/>
      <w:r>
        <w:rPr>
          <w:rFonts w:ascii="Arial" w:hAnsi="Arial"/>
        </w:rPr>
        <w:t xml:space="preserve">), which is something I fortunately have not experienced yet (=Tyler: Yes), I've never been ill-treated because of my, of my homosexuality where, uhm, being a teacher is concerned (=Tyler: Yes). I’ve heard some remarks from learners and, and, you know, things come to my ears. I'm quite strict as an educator, so nothing’s said in my face, but you know (=Tyler: </w:t>
      </w:r>
      <w:proofErr w:type="spellStart"/>
      <w:r>
        <w:rPr>
          <w:rFonts w:ascii="Arial" w:hAnsi="Arial"/>
        </w:rPr>
        <w:t>Mmm</w:t>
      </w:r>
      <w:proofErr w:type="spellEnd"/>
      <w:r>
        <w:rPr>
          <w:rFonts w:ascii="Arial" w:hAnsi="Arial"/>
        </w:rPr>
        <w:t xml:space="preserve">), you hear, you hear, uhm-uhm-uhm, gossip and you hear things afterwards, teachers talking maybe or, other learners coming to tell you “this one said this and that” (=Tyler: </w:t>
      </w:r>
      <w:proofErr w:type="spellStart"/>
      <w:r>
        <w:rPr>
          <w:rFonts w:ascii="Arial" w:hAnsi="Arial"/>
        </w:rPr>
        <w:t>Mmm</w:t>
      </w:r>
      <w:proofErr w:type="spellEnd"/>
      <w:r>
        <w:rPr>
          <w:rFonts w:ascii="Arial" w:hAnsi="Arial"/>
        </w:rPr>
        <w:t xml:space="preserve">), but I haven't really been, you know, ostracized or anything like that because of my, uhm, sexuality (=Tyler: Mmhmm). I don't, I don't speak openly about it at work (=Tyler: </w:t>
      </w:r>
      <w:proofErr w:type="spellStart"/>
      <w:r>
        <w:rPr>
          <w:rFonts w:ascii="Arial" w:hAnsi="Arial"/>
        </w:rPr>
        <w:t>Mmm</w:t>
      </w:r>
      <w:proofErr w:type="spellEnd"/>
      <w:r>
        <w:rPr>
          <w:rFonts w:ascii="Arial" w:hAnsi="Arial"/>
        </w:rPr>
        <w:t xml:space="preserve">), I mean, in terms of my kids, and my parents, and, and, and all of that. I am still a very private person not because (=Tyler: </w:t>
      </w:r>
      <w:proofErr w:type="spellStart"/>
      <w:r>
        <w:rPr>
          <w:rFonts w:ascii="Arial" w:hAnsi="Arial"/>
        </w:rPr>
        <w:t>Mmm</w:t>
      </w:r>
      <w:proofErr w:type="spellEnd"/>
      <w:r>
        <w:rPr>
          <w:rFonts w:ascii="Arial" w:hAnsi="Arial"/>
        </w:rPr>
        <w:t xml:space="preserve">) I'm ashamed but because I, I want people to know what I want them to know type thing (=Tyler: Yeah, mmm). It's my place of work so I don't </w:t>
      </w:r>
      <w:proofErr w:type="spellStart"/>
      <w:r>
        <w:rPr>
          <w:rFonts w:ascii="Arial" w:hAnsi="Arial"/>
        </w:rPr>
        <w:t>wanna</w:t>
      </w:r>
      <w:proofErr w:type="spellEnd"/>
      <w:r>
        <w:rPr>
          <w:rFonts w:ascii="Arial" w:hAnsi="Arial"/>
        </w:rPr>
        <w:t xml:space="preserve"> get into it (=Tyler: Yes). But, yeah, I haven't really had very, very negative, you know, in my face, uhm, nastiness in my place of work. Uhm, except for like I said some of the things that I heard, you know (=Tyler: Mmhmm), afterwards or, what was said, “Oh, this one said that” or “Sir, that learner said you were this” or, you know, that kind of thing…. But (=Tyler: Yeah) yeah, [laugh].</w:t>
      </w:r>
    </w:p>
    <w:p w14:paraId="32C5C01C" w14:textId="77777777" w:rsidR="00F031B5" w:rsidRDefault="00F031B5" w:rsidP="00F031B5">
      <w:pPr>
        <w:spacing w:after="0"/>
      </w:pPr>
    </w:p>
    <w:p w14:paraId="6767B468" w14:textId="77777777" w:rsidR="00F031B5" w:rsidRDefault="00F031B5" w:rsidP="00F031B5">
      <w:pPr>
        <w:spacing w:after="0"/>
      </w:pPr>
      <w:r>
        <w:rPr>
          <w:rFonts w:ascii="Arial" w:hAnsi="Arial"/>
          <w:b/>
        </w:rPr>
        <w:t xml:space="preserve">Tyler: </w:t>
      </w:r>
      <w:r>
        <w:rPr>
          <w:rFonts w:ascii="Arial" w:hAnsi="Arial"/>
        </w:rPr>
        <w:t xml:space="preserve">Okay. Okay. Yeah. Yeah, that's </w:t>
      </w:r>
      <w:proofErr w:type="spellStart"/>
      <w:r>
        <w:rPr>
          <w:rFonts w:ascii="Arial" w:hAnsi="Arial"/>
        </w:rPr>
        <w:t>i</w:t>
      </w:r>
      <w:proofErr w:type="spellEnd"/>
      <w:r>
        <w:rPr>
          <w:rFonts w:ascii="Arial" w:hAnsi="Arial"/>
        </w:rPr>
        <w:t xml:space="preserve">-, I'm glad that you brought that up,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I was going to ask about, [laugh sigh], yeah, your experience as an educator compared to Lola’s and their experience. Uhm, yeah (=Malcolm: </w:t>
      </w:r>
      <w:proofErr w:type="spellStart"/>
      <w:r>
        <w:rPr>
          <w:rFonts w:ascii="Arial" w:hAnsi="Arial"/>
        </w:rPr>
        <w:t>Mmm</w:t>
      </w:r>
      <w:proofErr w:type="spellEnd"/>
      <w:r>
        <w:rPr>
          <w:rFonts w:ascii="Arial" w:hAnsi="Arial"/>
        </w:rPr>
        <w:t>), so I think, uhm… if I can also-</w:t>
      </w:r>
    </w:p>
    <w:p w14:paraId="1080E981" w14:textId="77777777" w:rsidR="00F031B5" w:rsidRDefault="00F031B5" w:rsidP="00F031B5">
      <w:pPr>
        <w:spacing w:after="0"/>
      </w:pPr>
    </w:p>
    <w:p w14:paraId="3C8AA6AC" w14:textId="77777777" w:rsidR="00F031B5" w:rsidRDefault="00F031B5" w:rsidP="00F031B5">
      <w:pPr>
        <w:spacing w:after="0"/>
      </w:pPr>
      <w:r>
        <w:rPr>
          <w:rFonts w:ascii="Arial" w:hAnsi="Arial"/>
          <w:b/>
        </w:rPr>
        <w:t xml:space="preserve">Malcolm: </w:t>
      </w:r>
      <w:r>
        <w:rPr>
          <w:rFonts w:ascii="Arial" w:hAnsi="Arial"/>
          <w:bCs/>
        </w:rPr>
        <w:t>Did you, did you, sorry, sorry I just want to ask you quickly,</w:t>
      </w:r>
      <w:r>
        <w:rPr>
          <w:rFonts w:ascii="Arial" w:hAnsi="Arial"/>
        </w:rPr>
        <w:t xml:space="preserve"> did you now, did you refer to Lola as being ‘their’?</w:t>
      </w:r>
    </w:p>
    <w:p w14:paraId="2E28DFCA" w14:textId="77777777" w:rsidR="00F031B5" w:rsidRDefault="00F031B5" w:rsidP="00F031B5">
      <w:pPr>
        <w:spacing w:after="0"/>
      </w:pPr>
    </w:p>
    <w:p w14:paraId="711E10E9" w14:textId="77777777" w:rsidR="00F031B5" w:rsidRDefault="00F031B5" w:rsidP="00F031B5">
      <w:pPr>
        <w:spacing w:after="0"/>
      </w:pPr>
      <w:r>
        <w:rPr>
          <w:rFonts w:ascii="Arial" w:hAnsi="Arial"/>
          <w:b/>
        </w:rPr>
        <w:t xml:space="preserve">Tyler: </w:t>
      </w:r>
      <w:r>
        <w:rPr>
          <w:rFonts w:ascii="Arial" w:hAnsi="Arial"/>
        </w:rPr>
        <w:t>Yes. Lola’s pronouns are ‘they/them’ (=Malcom: Okay), yes, [laugh sigh].</w:t>
      </w:r>
    </w:p>
    <w:p w14:paraId="297BB441" w14:textId="77777777" w:rsidR="00F031B5" w:rsidRDefault="00F031B5" w:rsidP="00F031B5">
      <w:pPr>
        <w:spacing w:after="0"/>
      </w:pPr>
    </w:p>
    <w:p w14:paraId="09BEF3F7" w14:textId="77777777" w:rsidR="00F031B5" w:rsidRDefault="00F031B5" w:rsidP="00F031B5">
      <w:pPr>
        <w:spacing w:after="0"/>
      </w:pPr>
      <w:r>
        <w:rPr>
          <w:rFonts w:ascii="Arial" w:hAnsi="Arial"/>
          <w:b/>
        </w:rPr>
        <w:t xml:space="preserve">Malcolm: </w:t>
      </w:r>
      <w:r>
        <w:rPr>
          <w:rFonts w:ascii="Arial" w:hAnsi="Arial"/>
          <w:bCs/>
        </w:rPr>
        <w:t>They/them.</w:t>
      </w:r>
      <w:r>
        <w:rPr>
          <w:rFonts w:ascii="Arial" w:hAnsi="Arial"/>
        </w:rPr>
        <w:t xml:space="preserve"> Okay, so I'm, you see, those are things that I need to, you know (=Tyler: Yeah), I need to get (=Tyler: Yeah), I need to get, I don't know, [laugh]. </w:t>
      </w:r>
    </w:p>
    <w:p w14:paraId="7DA1EFBE" w14:textId="77777777" w:rsidR="00F031B5" w:rsidRDefault="00F031B5" w:rsidP="00F031B5">
      <w:pPr>
        <w:spacing w:after="0"/>
      </w:pPr>
    </w:p>
    <w:p w14:paraId="487741E3" w14:textId="77777777" w:rsidR="00F031B5" w:rsidRDefault="00F031B5" w:rsidP="00F031B5">
      <w:pPr>
        <w:spacing w:after="0"/>
      </w:pPr>
      <w:r>
        <w:rPr>
          <w:rFonts w:ascii="Arial" w:hAnsi="Arial"/>
          <w:b/>
        </w:rPr>
        <w:lastRenderedPageBreak/>
        <w:t xml:space="preserve">Tyler: </w:t>
      </w:r>
      <w:r>
        <w:rPr>
          <w:rFonts w:ascii="Arial" w:hAnsi="Arial"/>
          <w:bCs/>
        </w:rPr>
        <w:t>Yes, yes, it’s tricky (=Malcolm: I need to get with the picture, right?), it’s tricky for, for many people. Y</w:t>
      </w:r>
      <w:r>
        <w:rPr>
          <w:rFonts w:ascii="Arial" w:hAnsi="Arial"/>
        </w:rPr>
        <w:t xml:space="preserve">eah. Even, even, (=Malcolm: Yeah) for me sometimes I slip up as well, so, yeah (=Malcolm: Yeah). Yeah, uhm… but, yeah, and I, and it's uh, a good, a good thing, I think, yes, that you, uh, brought up (=Malcolm: Hmm), uh, some of the, uh, demographic differences of the focus group members, you know. Uhm (=Malcolm: Yeah), and so, uhm, you know, you brought up there could probably be, you know, a White privilege coloring some of the experiences that they talked about, perhaps. Uhm (=Malcolm: </w:t>
      </w:r>
      <w:proofErr w:type="spellStart"/>
      <w:r>
        <w:rPr>
          <w:rFonts w:ascii="Arial" w:hAnsi="Arial"/>
        </w:rPr>
        <w:t>Mmm</w:t>
      </w:r>
      <w:proofErr w:type="spellEnd"/>
      <w:r>
        <w:rPr>
          <w:rFonts w:ascii="Arial" w:hAnsi="Arial"/>
        </w:rPr>
        <w:t xml:space="preserve">, yeah), and uhm, it's, it's, interesting, uh, there was quite a, uh, the word ‘privilege’ went around the focus group quite a lot, I think. It, it (=Malcolm: </w:t>
      </w:r>
      <w:proofErr w:type="spellStart"/>
      <w:r>
        <w:rPr>
          <w:rFonts w:ascii="Arial" w:hAnsi="Arial"/>
        </w:rPr>
        <w:t>Mmm</w:t>
      </w:r>
      <w:proofErr w:type="spellEnd"/>
      <w:r>
        <w:rPr>
          <w:rFonts w:ascii="Arial" w:hAnsi="Arial"/>
        </w:rPr>
        <w:t xml:space="preserve">), uhm, characterized a lot of the conversation. Uhm, now (=Malcolm: Yeah), you can correct me if I'm wrong, but I think that you said </w:t>
      </w:r>
      <w:proofErr w:type="gramStart"/>
      <w:r>
        <w:rPr>
          <w:rFonts w:ascii="Arial" w:hAnsi="Arial"/>
        </w:rPr>
        <w:t>that,</w:t>
      </w:r>
      <w:proofErr w:type="gramEnd"/>
      <w:r>
        <w:rPr>
          <w:rFonts w:ascii="Arial" w:hAnsi="Arial"/>
        </w:rPr>
        <w:t xml:space="preserve"> uhm, you didn't really feel a strong sense of male privilege, uhm, possibly because of the, uh, the kind of homophobic environments in which you grew up in. Uhm, so (=Malcom: Yea-), yeah (=Malcolm: </w:t>
      </w:r>
      <w:proofErr w:type="spellStart"/>
      <w:r>
        <w:rPr>
          <w:rFonts w:ascii="Arial" w:hAnsi="Arial"/>
        </w:rPr>
        <w:t>Mmm</w:t>
      </w:r>
      <w:proofErr w:type="spellEnd"/>
      <w:r>
        <w:rPr>
          <w:rFonts w:ascii="Arial" w:hAnsi="Arial"/>
        </w:rPr>
        <w:t xml:space="preserve">), I, I wonder, uhm, how you, how you feel about that, that, uh, male privilege, thing? </w:t>
      </w:r>
    </w:p>
    <w:p w14:paraId="222770AB" w14:textId="77777777" w:rsidR="00F031B5" w:rsidRDefault="00F031B5" w:rsidP="00F031B5">
      <w:pPr>
        <w:spacing w:after="0"/>
      </w:pPr>
    </w:p>
    <w:p w14:paraId="5E1A035F" w14:textId="77777777" w:rsidR="00F031B5" w:rsidRDefault="00F031B5" w:rsidP="00F031B5">
      <w:pPr>
        <w:spacing w:after="0"/>
      </w:pPr>
      <w:r>
        <w:rPr>
          <w:rFonts w:ascii="Arial" w:hAnsi="Arial"/>
          <w:b/>
        </w:rPr>
        <w:t xml:space="preserve">Malcolm: </w:t>
      </w:r>
      <w:proofErr w:type="gramStart"/>
      <w:r>
        <w:rPr>
          <w:rFonts w:ascii="Arial" w:hAnsi="Arial"/>
        </w:rPr>
        <w:t>Yeah</w:t>
      </w:r>
      <w:proofErr w:type="gramEnd"/>
      <w:r>
        <w:rPr>
          <w:rFonts w:ascii="Arial" w:hAnsi="Arial"/>
        </w:rPr>
        <w:t xml:space="preserve"> you know, uhm-uhm, I think in terms of, of, of, male, I think I mentioned it on that Saturday as well. Males, there is male privilege (=Tyler: </w:t>
      </w:r>
      <w:proofErr w:type="spellStart"/>
      <w:r>
        <w:rPr>
          <w:rFonts w:ascii="Arial" w:hAnsi="Arial"/>
        </w:rPr>
        <w:t>Mmm</w:t>
      </w:r>
      <w:proofErr w:type="spellEnd"/>
      <w:r>
        <w:rPr>
          <w:rFonts w:ascii="Arial" w:hAnsi="Arial"/>
        </w:rPr>
        <w:t xml:space="preserve">), you know, in society. Uhm, I suppose men get away with more (=Tyler: </w:t>
      </w:r>
      <w:proofErr w:type="spellStart"/>
      <w:r>
        <w:rPr>
          <w:rFonts w:ascii="Arial" w:hAnsi="Arial"/>
        </w:rPr>
        <w:t>Mmm</w:t>
      </w:r>
      <w:proofErr w:type="spellEnd"/>
      <w:r>
        <w:rPr>
          <w:rFonts w:ascii="Arial" w:hAnsi="Arial"/>
        </w:rPr>
        <w:t xml:space="preserve">), [laugh sigh]. And even, even, even as a, as a, as a, a, a gay man, some, some people are, are, not able to hide it, but they can, they are, what are they? They’re </w:t>
      </w:r>
      <w:proofErr w:type="spellStart"/>
      <w:r>
        <w:rPr>
          <w:rFonts w:ascii="Arial" w:hAnsi="Arial"/>
        </w:rPr>
        <w:t>masc</w:t>
      </w:r>
      <w:proofErr w:type="spellEnd"/>
      <w:r>
        <w:rPr>
          <w:rFonts w:ascii="Arial" w:hAnsi="Arial"/>
        </w:rPr>
        <w:t xml:space="preserve">, right? They’re very masculine (=Tyler: Oh </w:t>
      </w:r>
      <w:proofErr w:type="spellStart"/>
      <w:r>
        <w:rPr>
          <w:rFonts w:ascii="Arial" w:hAnsi="Arial"/>
        </w:rPr>
        <w:t>masc</w:t>
      </w:r>
      <w:proofErr w:type="spellEnd"/>
      <w:r>
        <w:rPr>
          <w:rFonts w:ascii="Arial" w:hAnsi="Arial"/>
        </w:rPr>
        <w:t xml:space="preserve">, right), right? So, so they're very masculine so they, they can also get away with, with, with – I don't want to say get away with things, it sounds so negative shame. But ja, there’s that privilege and you can, and you can pass through (=Tyler: Yes) and you, and you maybe won’t, you won't meet </w:t>
      </w:r>
      <w:proofErr w:type="gramStart"/>
      <w:r>
        <w:rPr>
          <w:rFonts w:ascii="Arial" w:hAnsi="Arial"/>
        </w:rPr>
        <w:t>all of</w:t>
      </w:r>
      <w:proofErr w:type="gramEnd"/>
      <w:r>
        <w:rPr>
          <w:rFonts w:ascii="Arial" w:hAnsi="Arial"/>
        </w:rPr>
        <w:t xml:space="preserve"> the difficulties that maybe sometimes females meet (=Tyler: Yes). And then of course, you can look at privilege for men in terms also of, obviously </w:t>
      </w:r>
      <w:proofErr w:type="spellStart"/>
      <w:r>
        <w:rPr>
          <w:rFonts w:ascii="Arial" w:hAnsi="Arial"/>
        </w:rPr>
        <w:t>their</w:t>
      </w:r>
      <w:proofErr w:type="spellEnd"/>
      <w:r>
        <w:rPr>
          <w:rFonts w:ascii="Arial" w:hAnsi="Arial"/>
        </w:rPr>
        <w:t xml:space="preserve">, their racial group (=Tyler: </w:t>
      </w:r>
      <w:proofErr w:type="spellStart"/>
      <w:r>
        <w:rPr>
          <w:rFonts w:ascii="Arial" w:hAnsi="Arial"/>
        </w:rPr>
        <w:t>Mmm</w:t>
      </w:r>
      <w:proofErr w:type="spellEnd"/>
      <w:r>
        <w:rPr>
          <w:rFonts w:ascii="Arial" w:hAnsi="Arial"/>
        </w:rPr>
        <w:t xml:space="preserve">). And, but for me, personally, I never really felt, I never really felt privileged, because I’m, uh, because I'm a male (=Tyler: </w:t>
      </w:r>
      <w:proofErr w:type="spellStart"/>
      <w:r>
        <w:rPr>
          <w:rFonts w:ascii="Arial" w:hAnsi="Arial"/>
        </w:rPr>
        <w:t>Mmm</w:t>
      </w:r>
      <w:proofErr w:type="spellEnd"/>
      <w:r>
        <w:rPr>
          <w:rFonts w:ascii="Arial" w:hAnsi="Arial"/>
        </w:rPr>
        <w:t xml:space="preserve">), right? Maybe, maybe I've, I've, I’ve had certain responsibilities or there's been certain expectations from me, because I'm the eldest son, I'm the eldest child (=Tyler: </w:t>
      </w:r>
      <w:proofErr w:type="spellStart"/>
      <w:r>
        <w:rPr>
          <w:rFonts w:ascii="Arial" w:hAnsi="Arial"/>
        </w:rPr>
        <w:t>Mmm</w:t>
      </w:r>
      <w:proofErr w:type="spellEnd"/>
      <w:r>
        <w:rPr>
          <w:rFonts w:ascii="Arial" w:hAnsi="Arial"/>
        </w:rPr>
        <w:t xml:space="preserve">). I, I was my, my grandmother's eldest grandchild also, you know, so, uhm. So maybe in, in terms of, of there’s been, there’s always been a lot of responsibility on me. And, but in terms of, of feeling a sense of, of, of, of privilege (=Tyler: </w:t>
      </w:r>
      <w:proofErr w:type="spellStart"/>
      <w:r>
        <w:rPr>
          <w:rFonts w:ascii="Arial" w:hAnsi="Arial"/>
        </w:rPr>
        <w:t>Mmm</w:t>
      </w:r>
      <w:proofErr w:type="spellEnd"/>
      <w:r>
        <w:rPr>
          <w:rFonts w:ascii="Arial" w:hAnsi="Arial"/>
        </w:rPr>
        <w:t>), not, I’ve,</w:t>
      </w:r>
      <w:r>
        <w:rPr>
          <w:b/>
          <w:bCs/>
        </w:rPr>
        <w:t xml:space="preserve"> </w:t>
      </w:r>
      <w:r>
        <w:rPr>
          <w:rFonts w:ascii="Arial" w:hAnsi="Arial"/>
        </w:rPr>
        <w:t xml:space="preserve">I've still had to work very, very hard. And (=Tyler: </w:t>
      </w:r>
      <w:proofErr w:type="spellStart"/>
      <w:r>
        <w:rPr>
          <w:rFonts w:ascii="Arial" w:hAnsi="Arial"/>
        </w:rPr>
        <w:t>Mmm</w:t>
      </w:r>
      <w:proofErr w:type="spellEnd"/>
      <w:r>
        <w:rPr>
          <w:rFonts w:ascii="Arial" w:hAnsi="Arial"/>
        </w:rPr>
        <w:t xml:space="preserve">) I've had to, my work has had to speak for me (=Tyler: Right). And I think may also </w:t>
      </w:r>
      <w:proofErr w:type="spellStart"/>
      <w:r>
        <w:rPr>
          <w:rFonts w:ascii="Arial" w:hAnsi="Arial"/>
        </w:rPr>
        <w:t>bec</w:t>
      </w:r>
      <w:proofErr w:type="spellEnd"/>
      <w:r>
        <w:rPr>
          <w:rFonts w:ascii="Arial" w:hAnsi="Arial"/>
        </w:rPr>
        <w:t xml:space="preserve">-, yeah, and I think maybe because of, of my, my work ethic and, uhm how I've also tried my best, I'm certainly not perfect or whatever, but I've carried myself and, and all of that. And what I've, I’ve, you know, shown in public and, and to people and all of that. I've also been able to, to get by, you know, I, I, there's been discrimination, there's always been bullying, like I told you since I was very small. </w:t>
      </w:r>
      <w:proofErr w:type="gramStart"/>
      <w:r>
        <w:rPr>
          <w:rFonts w:ascii="Arial" w:hAnsi="Arial"/>
        </w:rPr>
        <w:t>But,</w:t>
      </w:r>
      <w:proofErr w:type="gramEnd"/>
      <w:r>
        <w:rPr>
          <w:rFonts w:ascii="Arial" w:hAnsi="Arial"/>
        </w:rPr>
        <w:t xml:space="preserve"> uhm, I think also because of, of how hard I work and, and, and all the effort I make, and like I said, how dependable I always try to be and so on. I have been able to, to sort of pass and, and even move up the, the ranks and whatever, in my work and all of that. </w:t>
      </w:r>
      <w:proofErr w:type="gramStart"/>
      <w:r>
        <w:rPr>
          <w:rFonts w:ascii="Arial" w:hAnsi="Arial"/>
        </w:rPr>
        <w:t>So</w:t>
      </w:r>
      <w:proofErr w:type="gramEnd"/>
      <w:r>
        <w:rPr>
          <w:rFonts w:ascii="Arial" w:hAnsi="Arial"/>
        </w:rPr>
        <w:t xml:space="preserve"> I don't know if, if that is privilege, (=Tyler: Right), maybe because I'm a, a cisgender, uhm, gay guy. But I'm, I'm still also, I wouldn't say that I'm really, really femme, you can tell, [laugh], you know (=Tyler: [Laugh sigh], okay). Certainly pe-, certainly people have always told me that they can (=Tyler: Yes) tell, how I (=Tyler: Yes), how I think that people can’t tell I’m gay, heaven alone knows, type thing (=Tyler: [Laugh], yes). Uhm, people, a, a friend always makes the joke to me, when you, when you look at me and you look in my face, [laugh sigh], I look a little scary and rough and whatever. But when I open my, my, my mouth, and start talking my hands start going, then you can see (=Tyler: [Laugh sigh]), you know (=Tyler: Right), so. So yeah, in </w:t>
      </w:r>
      <w:r>
        <w:rPr>
          <w:rFonts w:ascii="Arial" w:hAnsi="Arial"/>
        </w:rPr>
        <w:lastRenderedPageBreak/>
        <w:t xml:space="preserve">terms of, of, when I think of the word ‘privilege’, you know (=Tyler: </w:t>
      </w:r>
      <w:proofErr w:type="spellStart"/>
      <w:r>
        <w:rPr>
          <w:rFonts w:ascii="Arial" w:hAnsi="Arial"/>
        </w:rPr>
        <w:t>Mmm</w:t>
      </w:r>
      <w:proofErr w:type="spellEnd"/>
      <w:r>
        <w:rPr>
          <w:rFonts w:ascii="Arial" w:hAnsi="Arial"/>
        </w:rPr>
        <w:t xml:space="preserve">), I think of, my mind immediately goes to this notion of being, of having this like, natural head-start (=Tyler: Okay), you know? (=Tyler: Yeah). Besides, besides how much money you have, besides what family you come from, what your education level, is (=Tyler: </w:t>
      </w:r>
      <w:proofErr w:type="spellStart"/>
      <w:r>
        <w:rPr>
          <w:rFonts w:ascii="Arial" w:hAnsi="Arial"/>
        </w:rPr>
        <w:t>Mmm</w:t>
      </w:r>
      <w:proofErr w:type="spellEnd"/>
      <w:r>
        <w:rPr>
          <w:rFonts w:ascii="Arial" w:hAnsi="Arial"/>
        </w:rPr>
        <w:t xml:space="preserve">), whatever other things might be added to, to your, to your profile as a, as a person (=Tyler: </w:t>
      </w:r>
      <w:proofErr w:type="spellStart"/>
      <w:r>
        <w:rPr>
          <w:rFonts w:ascii="Arial" w:hAnsi="Arial"/>
        </w:rPr>
        <w:t>Mmm</w:t>
      </w:r>
      <w:proofErr w:type="spellEnd"/>
      <w:r>
        <w:rPr>
          <w:rFonts w:ascii="Arial" w:hAnsi="Arial"/>
        </w:rPr>
        <w:t xml:space="preserve">), or whatever the case might be. Uhm, it's like there's this natural advantage already (=Tyler: </w:t>
      </w:r>
      <w:proofErr w:type="spellStart"/>
      <w:r>
        <w:rPr>
          <w:rFonts w:ascii="Arial" w:hAnsi="Arial"/>
        </w:rPr>
        <w:t>Mmm</w:t>
      </w:r>
      <w:proofErr w:type="spellEnd"/>
      <w:r>
        <w:rPr>
          <w:rFonts w:ascii="Arial" w:hAnsi="Arial"/>
        </w:rPr>
        <w:t xml:space="preserve">), you know (=Tyler: Mmhmm). Like this head-start, that's what my, when I think of being privileged (=Tyler: Right, right), that’s what we think about, and I don't think that I've, that I've had that (=Tyler: </w:t>
      </w:r>
      <w:proofErr w:type="spellStart"/>
      <w:r>
        <w:rPr>
          <w:rFonts w:ascii="Arial" w:hAnsi="Arial"/>
        </w:rPr>
        <w:t>Mmm</w:t>
      </w:r>
      <w:proofErr w:type="spellEnd"/>
      <w:r>
        <w:rPr>
          <w:rFonts w:ascii="Arial" w:hAnsi="Arial"/>
        </w:rPr>
        <w:t xml:space="preserve">). You know, my, my late father when he, when he was able to, he did the best he could for me (=Tyler: Yeah), my mom, my family, but it's never really been easy, you know, I've had to work very, very hard. I've had to navigate stigma and (=Tyler: Mmhmm), uhm, and discrimination and (=Tyler: </w:t>
      </w:r>
      <w:proofErr w:type="spellStart"/>
      <w:r>
        <w:rPr>
          <w:rFonts w:ascii="Arial" w:hAnsi="Arial"/>
        </w:rPr>
        <w:t>Mmm</w:t>
      </w:r>
      <w:proofErr w:type="spellEnd"/>
      <w:r>
        <w:rPr>
          <w:rFonts w:ascii="Arial" w:hAnsi="Arial"/>
        </w:rPr>
        <w:t xml:space="preserve">) bullying (=Tyler: Mmhmm). When I was in high school, I used to be scared to go to the boys’ toilet, I used to be scared (=Tyler: Ahh) sometimes to go out for interval, I normally sat in the class (=Tyler: Wow, okay). I was my </w:t>
      </w:r>
      <w:proofErr w:type="spellStart"/>
      <w:r>
        <w:rPr>
          <w:rFonts w:ascii="Arial" w:hAnsi="Arial"/>
        </w:rPr>
        <w:t>school’s</w:t>
      </w:r>
      <w:proofErr w:type="spellEnd"/>
      <w:r>
        <w:rPr>
          <w:rFonts w:ascii="Arial" w:hAnsi="Arial"/>
        </w:rPr>
        <w:t xml:space="preserve">, I was my school's head boy and people called me the </w:t>
      </w:r>
      <w:proofErr w:type="spellStart"/>
      <w:r w:rsidRPr="00456920">
        <w:rPr>
          <w:rFonts w:ascii="Arial" w:hAnsi="Arial"/>
          <w:i/>
          <w:iCs/>
        </w:rPr>
        <w:t>hoofmeisie</w:t>
      </w:r>
      <w:proofErr w:type="spellEnd"/>
      <w:r>
        <w:rPr>
          <w:rFonts w:ascii="Arial" w:hAnsi="Arial"/>
        </w:rPr>
        <w:t xml:space="preserve"> (=Tyler: Oh, wow, okay). Uhm, so (=Tyler: </w:t>
      </w:r>
      <w:proofErr w:type="spellStart"/>
      <w:r>
        <w:rPr>
          <w:rFonts w:ascii="Arial" w:hAnsi="Arial"/>
          <w:i/>
          <w:iCs/>
        </w:rPr>
        <w:t>Shoh</w:t>
      </w:r>
      <w:proofErr w:type="spellEnd"/>
      <w:r>
        <w:rPr>
          <w:rFonts w:ascii="Arial" w:hAnsi="Arial"/>
        </w:rPr>
        <w:t xml:space="preserve">), so I don't know about privilege (=Tyler: Yes), I, I have had to, to work quite hard, you know (=Tyler: </w:t>
      </w:r>
      <w:proofErr w:type="spellStart"/>
      <w:r>
        <w:rPr>
          <w:rFonts w:ascii="Arial" w:hAnsi="Arial"/>
        </w:rPr>
        <w:t>Mmm</w:t>
      </w:r>
      <w:proofErr w:type="spellEnd"/>
      <w:r>
        <w:rPr>
          <w:rFonts w:ascii="Arial" w:hAnsi="Arial"/>
        </w:rPr>
        <w:t xml:space="preserve">), despite whatever negativity might be in the soc-, in society and around me (=Tyler: Mmhmm, mmhmm). But because of how hard I've worked, you know, uhm, there's </w:t>
      </w:r>
      <w:proofErr w:type="gramStart"/>
      <w:r>
        <w:rPr>
          <w:rFonts w:ascii="Arial" w:hAnsi="Arial"/>
        </w:rPr>
        <w:t>some kind of respect</w:t>
      </w:r>
      <w:proofErr w:type="gramEnd"/>
      <w:r>
        <w:rPr>
          <w:rFonts w:ascii="Arial" w:hAnsi="Arial"/>
        </w:rPr>
        <w:t xml:space="preserve"> that now (=Tyler: Yes) over the years that have come. So at least that's what is sometimes, you know, shown in front of my face. Like I said, things are said behind </w:t>
      </w:r>
      <w:proofErr w:type="gramStart"/>
      <w:r>
        <w:rPr>
          <w:rFonts w:ascii="Arial" w:hAnsi="Arial"/>
        </w:rPr>
        <w:t>all of</w:t>
      </w:r>
      <w:proofErr w:type="gramEnd"/>
      <w:r>
        <w:rPr>
          <w:rFonts w:ascii="Arial" w:hAnsi="Arial"/>
        </w:rPr>
        <w:t xml:space="preserve"> our backs, I'm sure, [laugh sigh] (=Tyler: </w:t>
      </w:r>
      <w:proofErr w:type="spellStart"/>
      <w:r>
        <w:rPr>
          <w:rFonts w:ascii="Arial" w:hAnsi="Arial"/>
        </w:rPr>
        <w:t>Mmm</w:t>
      </w:r>
      <w:proofErr w:type="spellEnd"/>
      <w:r>
        <w:rPr>
          <w:rFonts w:ascii="Arial" w:hAnsi="Arial"/>
        </w:rPr>
        <w:t>). Everything doesn't, everything doesn't always come to your ears (=Tyler: Yeah), you know (=Tyler: Yeah), but, ja, [laugh sigh].</w:t>
      </w:r>
    </w:p>
    <w:p w14:paraId="270036A5" w14:textId="77777777" w:rsidR="00F031B5" w:rsidRDefault="00F031B5" w:rsidP="00F031B5">
      <w:pPr>
        <w:spacing w:after="0"/>
      </w:pPr>
    </w:p>
    <w:p w14:paraId="4E3D1755" w14:textId="77777777" w:rsidR="00F031B5" w:rsidRDefault="00F031B5" w:rsidP="00F031B5">
      <w:pPr>
        <w:spacing w:after="0"/>
      </w:pPr>
      <w:r>
        <w:rPr>
          <w:rFonts w:ascii="Arial" w:hAnsi="Arial"/>
          <w:b/>
        </w:rPr>
        <w:t xml:space="preserve">Tyler: </w:t>
      </w:r>
      <w:r>
        <w:rPr>
          <w:rFonts w:ascii="Arial" w:hAnsi="Arial"/>
          <w:bCs/>
        </w:rPr>
        <w:t xml:space="preserve">Okay, okay, yeah, yeah. Uhm, </w:t>
      </w:r>
      <w:r>
        <w:rPr>
          <w:rFonts w:ascii="Arial" w:hAnsi="Arial"/>
        </w:rPr>
        <w:t>I wonder, uhm, if, uh, if you felt a, a sameness with anyone in the group?</w:t>
      </w:r>
    </w:p>
    <w:p w14:paraId="18B4E4FC" w14:textId="77777777" w:rsidR="00F031B5" w:rsidRDefault="00F031B5" w:rsidP="00F031B5">
      <w:pPr>
        <w:spacing w:after="0"/>
      </w:pPr>
    </w:p>
    <w:p w14:paraId="6EC14780" w14:textId="77777777" w:rsidR="00F031B5" w:rsidRDefault="00F031B5" w:rsidP="00F031B5">
      <w:pPr>
        <w:spacing w:after="0"/>
      </w:pPr>
      <w:r>
        <w:rPr>
          <w:rFonts w:ascii="Arial" w:hAnsi="Arial"/>
          <w:b/>
        </w:rPr>
        <w:t xml:space="preserve">Malcolm: </w:t>
      </w:r>
      <w:r>
        <w:rPr>
          <w:rFonts w:ascii="Arial" w:hAnsi="Arial"/>
        </w:rPr>
        <w:t xml:space="preserve">Uhm, look, in terms of, uh, I, strangely, when I, when I listened to, to, uhm, to Natalia (=Tyler: </w:t>
      </w:r>
      <w:proofErr w:type="spellStart"/>
      <w:r>
        <w:rPr>
          <w:rFonts w:ascii="Arial" w:hAnsi="Arial"/>
        </w:rPr>
        <w:t>Mmm</w:t>
      </w:r>
      <w:proofErr w:type="spellEnd"/>
      <w:r>
        <w:rPr>
          <w:rFonts w:ascii="Arial" w:hAnsi="Arial"/>
        </w:rPr>
        <w:t xml:space="preserve">). You know he’s sometimes, he's, he's in a, in a space where he’s supposed to feel, you know, welcomed, as though he fits in, type thing (=Tyler: Yes), but he’s still sort of on the outside? (=Tyler: Yes). I, I felt, I, I've always felt that, in a sense that where he, where he’s speaking from, I, I could be misunderstanding it or (=Tyler: </w:t>
      </w:r>
      <w:proofErr w:type="spellStart"/>
      <w:r>
        <w:rPr>
          <w:rFonts w:ascii="Arial" w:hAnsi="Arial"/>
        </w:rPr>
        <w:t>Mmm</w:t>
      </w:r>
      <w:proofErr w:type="spellEnd"/>
      <w:r>
        <w:rPr>
          <w:rFonts w:ascii="Arial" w:hAnsi="Arial"/>
        </w:rPr>
        <w:t xml:space="preserve">) maybe I'm just, you know (=Tyler: Mmhmm), only feeling a part of what he said or something, uhm, or I'm going off on my own tangent with it, [laugh sigh]. But like, uhm, I felt like this, like this whole, this thing of, you know, being in, in circles where it's like, as if you're supposed to fit in, but you still don't quite feel as though you belong completely (=Tyler: Mmhmm). Uhm, I have, I have felt some of those feelings in times (=Tyler: Yes). And in terms of some of the, the family, you know, dynamics, of course, also being an, an educator in contemporary South Africa, you know, there’s still, our constitution says one thing, but we know how the people are still in my opinion, very backwards (=Tyler: Yes), [laugh sigh], regardless of all the rights (=Tyler: Yes) that all of us have (=Tyler: </w:t>
      </w:r>
      <w:proofErr w:type="spellStart"/>
      <w:r>
        <w:rPr>
          <w:rFonts w:ascii="Arial" w:hAnsi="Arial"/>
        </w:rPr>
        <w:t>Mmm</w:t>
      </w:r>
      <w:proofErr w:type="spellEnd"/>
      <w:r>
        <w:rPr>
          <w:rFonts w:ascii="Arial" w:hAnsi="Arial"/>
        </w:rPr>
        <w:t xml:space="preserve">). People, people won't even leave you alone, you </w:t>
      </w:r>
      <w:proofErr w:type="gramStart"/>
      <w:r>
        <w:rPr>
          <w:rFonts w:ascii="Arial" w:hAnsi="Arial"/>
        </w:rPr>
        <w:t>know?</w:t>
      </w:r>
      <w:proofErr w:type="gramEnd"/>
      <w:r>
        <w:rPr>
          <w:rFonts w:ascii="Arial" w:hAnsi="Arial"/>
        </w:rPr>
        <w:t xml:space="preserve"> (=Tyler: Yeah). It's, it's one thing to be tolerant and to be accepting and welcoming, you know, and, and we’re not always looking for that (=Tyler: Yeah). When I say we, I mean, you know, that LGBTIQA, A+ community. We're not always looking for this idea of to be accepted and we want to be accepted and whatever. Because I mean, uhm, whatever acceptance had to happen, I had to make it and that was the most difficult acceptance in any case (=Tyler: Right). </w:t>
      </w:r>
      <w:proofErr w:type="gramStart"/>
      <w:r>
        <w:rPr>
          <w:rFonts w:ascii="Arial" w:hAnsi="Arial"/>
        </w:rPr>
        <w:t>So</w:t>
      </w:r>
      <w:proofErr w:type="gramEnd"/>
      <w:r>
        <w:rPr>
          <w:rFonts w:ascii="Arial" w:hAnsi="Arial"/>
        </w:rPr>
        <w:t xml:space="preserve"> no one else’s is, really carries any weight, but to, to have that, that you know, that love, to be able to talk openly to, to the people who are closest to you (=Tyler: </w:t>
      </w:r>
      <w:proofErr w:type="spellStart"/>
      <w:r>
        <w:rPr>
          <w:rFonts w:ascii="Arial" w:hAnsi="Arial"/>
        </w:rPr>
        <w:lastRenderedPageBreak/>
        <w:t>Mmm</w:t>
      </w:r>
      <w:proofErr w:type="spellEnd"/>
      <w:r>
        <w:rPr>
          <w:rFonts w:ascii="Arial" w:hAnsi="Arial"/>
        </w:rPr>
        <w:t xml:space="preserve">), you know, to not have that is, is actually quite heartbreaking (=Tyler: Yes). Uhm, so and in that </w:t>
      </w:r>
      <w:proofErr w:type="gramStart"/>
      <w:r>
        <w:rPr>
          <w:rFonts w:ascii="Arial" w:hAnsi="Arial"/>
        </w:rPr>
        <w:t>way</w:t>
      </w:r>
      <w:proofErr w:type="gramEnd"/>
      <w:r>
        <w:rPr>
          <w:rFonts w:ascii="Arial" w:hAnsi="Arial"/>
        </w:rPr>
        <w:t xml:space="preserve"> I felt a sense of sameness with, with Lola (=Tyler: Yes). Because of some of the things they've been through (=Tyler: </w:t>
      </w:r>
      <w:proofErr w:type="spellStart"/>
      <w:r>
        <w:rPr>
          <w:rFonts w:ascii="Arial" w:hAnsi="Arial"/>
        </w:rPr>
        <w:t>Mmm</w:t>
      </w:r>
      <w:proofErr w:type="spellEnd"/>
      <w:r>
        <w:rPr>
          <w:rFonts w:ascii="Arial" w:hAnsi="Arial"/>
        </w:rPr>
        <w:t xml:space="preserve">), you know, with, with some of, family members that are very close to them (=Tyler: Yes). </w:t>
      </w:r>
      <w:proofErr w:type="gramStart"/>
      <w:r>
        <w:rPr>
          <w:rFonts w:ascii="Arial" w:hAnsi="Arial"/>
        </w:rPr>
        <w:t>And also</w:t>
      </w:r>
      <w:proofErr w:type="gramEnd"/>
      <w:r>
        <w:rPr>
          <w:rFonts w:ascii="Arial" w:hAnsi="Arial"/>
        </w:rPr>
        <w:t xml:space="preserve">, uhm, there was, there is the odd parent or the odd learner or whatever, uhm, in terms of, of your work life and your work environment, there are going to be some remarks, there are going to be certain attitudes, you know, uhm. Whether you know, it's, it’s outright discrimination or just like, low-key prejudice or just pulling up the nose or gossiping, there are going to be those things. </w:t>
      </w:r>
      <w:proofErr w:type="gramStart"/>
      <w:r>
        <w:rPr>
          <w:rFonts w:ascii="Arial" w:hAnsi="Arial"/>
        </w:rPr>
        <w:t>So</w:t>
      </w:r>
      <w:proofErr w:type="gramEnd"/>
      <w:r>
        <w:rPr>
          <w:rFonts w:ascii="Arial" w:hAnsi="Arial"/>
        </w:rPr>
        <w:t xml:space="preserve"> with, with some of those matters, I felt a, a sameness with Lola also (=Tyler: Mmhmm). The other two gentlemen, the one, I, I don't know, I don't want to, I don't, I don't know. I can't remember his name (=Tyler: Right). The one who, the one who was almost like, like, like, like he was the interviewer, [laugh].</w:t>
      </w:r>
    </w:p>
    <w:p w14:paraId="07E0DCEF" w14:textId="77777777" w:rsidR="00F031B5" w:rsidRDefault="00F031B5" w:rsidP="00F031B5">
      <w:pPr>
        <w:spacing w:after="0"/>
      </w:pPr>
    </w:p>
    <w:p w14:paraId="588871CC" w14:textId="77777777" w:rsidR="00F031B5" w:rsidRDefault="00F031B5" w:rsidP="00F031B5">
      <w:pPr>
        <w:spacing w:after="0"/>
      </w:pPr>
      <w:r>
        <w:rPr>
          <w:rFonts w:ascii="Arial" w:hAnsi="Arial"/>
          <w:b/>
        </w:rPr>
        <w:t xml:space="preserve">Tyler: </w:t>
      </w:r>
      <w:r>
        <w:rPr>
          <w:rFonts w:ascii="Arial" w:hAnsi="Arial"/>
          <w:bCs/>
        </w:rPr>
        <w:t>[Laugh], y</w:t>
      </w:r>
      <w:r>
        <w:rPr>
          <w:rFonts w:ascii="Arial" w:hAnsi="Arial"/>
        </w:rPr>
        <w:t>es, I know what you mean, uh (=Malcom: Uhm), Benjamin (=Malcolm: Yeah), he was next to you.</w:t>
      </w:r>
    </w:p>
    <w:p w14:paraId="05828910" w14:textId="77777777" w:rsidR="00F031B5" w:rsidRDefault="00F031B5" w:rsidP="00F031B5">
      <w:pPr>
        <w:spacing w:after="0"/>
      </w:pPr>
    </w:p>
    <w:p w14:paraId="7BD0D824" w14:textId="77777777" w:rsidR="00F031B5" w:rsidRDefault="00F031B5" w:rsidP="00F031B5">
      <w:pPr>
        <w:spacing w:after="0"/>
        <w:rPr>
          <w:rFonts w:ascii="Arial" w:hAnsi="Arial"/>
        </w:rPr>
      </w:pPr>
      <w:r>
        <w:rPr>
          <w:rFonts w:ascii="Arial" w:hAnsi="Arial"/>
          <w:b/>
        </w:rPr>
        <w:t xml:space="preserve">Malcolm: </w:t>
      </w:r>
      <w:r>
        <w:rPr>
          <w:rFonts w:ascii="Arial" w:hAnsi="Arial"/>
        </w:rPr>
        <w:t>There, sorry, how do you say his name?</w:t>
      </w:r>
    </w:p>
    <w:p w14:paraId="1600D92A" w14:textId="77777777" w:rsidR="00F031B5" w:rsidRDefault="00F031B5" w:rsidP="00F031B5">
      <w:pPr>
        <w:spacing w:after="0"/>
        <w:rPr>
          <w:rFonts w:ascii="Arial" w:hAnsi="Arial"/>
        </w:rPr>
      </w:pPr>
    </w:p>
    <w:p w14:paraId="3997CBF1"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Benjamin. Benjamin. </w:t>
      </w:r>
    </w:p>
    <w:p w14:paraId="0F77B26C" w14:textId="77777777" w:rsidR="00F031B5" w:rsidRDefault="00F031B5" w:rsidP="00F031B5">
      <w:pPr>
        <w:spacing w:after="0"/>
        <w:rPr>
          <w:rFonts w:ascii="Arial" w:hAnsi="Arial"/>
        </w:rPr>
      </w:pPr>
    </w:p>
    <w:p w14:paraId="7E0492DA" w14:textId="77777777" w:rsidR="00F031B5" w:rsidRDefault="00F031B5" w:rsidP="00F031B5">
      <w:pPr>
        <w:spacing w:after="0"/>
      </w:pPr>
      <w:r>
        <w:rPr>
          <w:rFonts w:ascii="Arial" w:hAnsi="Arial"/>
          <w:b/>
          <w:bCs/>
        </w:rPr>
        <w:t xml:space="preserve">Malcolm: </w:t>
      </w:r>
      <w:r>
        <w:rPr>
          <w:rFonts w:ascii="Arial" w:hAnsi="Arial"/>
        </w:rPr>
        <w:t xml:space="preserve">Benjamin. (=Tyler: Yes) Ja. So sometimes I felt almost like he was the, the, the interviewer (=Tyler: [Laugh sigh]). I don't know, I feel like he's like, like, maybe he might have been the youngest one there also (=Tyler: </w:t>
      </w:r>
      <w:proofErr w:type="spellStart"/>
      <w:r>
        <w:rPr>
          <w:rFonts w:ascii="Arial" w:hAnsi="Arial"/>
        </w:rPr>
        <w:t>Mmm</w:t>
      </w:r>
      <w:proofErr w:type="spellEnd"/>
      <w:r>
        <w:rPr>
          <w:rFonts w:ascii="Arial" w:hAnsi="Arial"/>
        </w:rPr>
        <w:t xml:space="preserve">). I don't know. I don't know how old he is, and, and so on. But yeah, he, I, I don't know, he's a, a, a, like he said he’s a cisgender, uhm, gay guy, int-, where, when I think of sameness, sameness with him, that would be the fact that, that in terms of, of where this, the notion of, of, of gender identity and so on, comes in, never really felt any doubts where that's concerned (=Tyler: </w:t>
      </w:r>
      <w:proofErr w:type="spellStart"/>
      <w:r>
        <w:rPr>
          <w:rFonts w:ascii="Arial" w:hAnsi="Arial"/>
        </w:rPr>
        <w:t>Mmm</w:t>
      </w:r>
      <w:proofErr w:type="spellEnd"/>
      <w:r>
        <w:rPr>
          <w:rFonts w:ascii="Arial" w:hAnsi="Arial"/>
        </w:rPr>
        <w:t xml:space="preserve">), you know, or, like, uhm, you know? (=Tyler: Yeah). I, I’ve always considered myself to the, to the best of my, of my, of my knowledge, </w:t>
      </w:r>
      <w:proofErr w:type="gramStart"/>
      <w:r>
        <w:rPr>
          <w:rFonts w:ascii="Arial" w:hAnsi="Arial"/>
        </w:rPr>
        <w:t>or,</w:t>
      </w:r>
      <w:proofErr w:type="gramEnd"/>
      <w:r>
        <w:rPr>
          <w:rFonts w:ascii="Arial" w:hAnsi="Arial"/>
        </w:rPr>
        <w:t xml:space="preserve"> uhm, feelings and emotions and all of that, to be a, a, a male (=Tyler: </w:t>
      </w:r>
      <w:proofErr w:type="spellStart"/>
      <w:r>
        <w:rPr>
          <w:rFonts w:ascii="Arial" w:hAnsi="Arial"/>
        </w:rPr>
        <w:t>Mmm</w:t>
      </w:r>
      <w:proofErr w:type="spellEnd"/>
      <w:r>
        <w:rPr>
          <w:rFonts w:ascii="Arial" w:hAnsi="Arial"/>
        </w:rPr>
        <w:t xml:space="preserve">, mmm), you know. So that's, that's how I've, I've, I've seen myself, uhm, and then of course, I, I happen to like guys, you know (=Tyler: Yeah). </w:t>
      </w:r>
      <w:proofErr w:type="gramStart"/>
      <w:r>
        <w:rPr>
          <w:rFonts w:ascii="Arial" w:hAnsi="Arial"/>
        </w:rPr>
        <w:t>So</w:t>
      </w:r>
      <w:proofErr w:type="gramEnd"/>
      <w:r>
        <w:rPr>
          <w:rFonts w:ascii="Arial" w:hAnsi="Arial"/>
        </w:rPr>
        <w:t xml:space="preserve"> I, the, the, the word ‘gay’ sometimes is </w:t>
      </w:r>
      <w:proofErr w:type="spellStart"/>
      <w:r>
        <w:rPr>
          <w:rFonts w:ascii="Arial" w:hAnsi="Arial"/>
        </w:rPr>
        <w:t>a</w:t>
      </w:r>
      <w:proofErr w:type="spellEnd"/>
      <w:r>
        <w:rPr>
          <w:rFonts w:ascii="Arial" w:hAnsi="Arial"/>
        </w:rPr>
        <w:t xml:space="preserve"> issue for me, but I am a homosexual, I'm attracted to, people of the, of the same sex as me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with, where that is concerned, and I think that was similar with, with, what was the another one’s name? Cay- </w:t>
      </w:r>
      <w:proofErr w:type="spellStart"/>
      <w:r>
        <w:rPr>
          <w:rFonts w:ascii="Arial" w:hAnsi="Arial"/>
        </w:rPr>
        <w:t>Caylin</w:t>
      </w:r>
      <w:proofErr w:type="spellEnd"/>
      <w:r>
        <w:rPr>
          <w:rFonts w:ascii="Arial" w:hAnsi="Arial"/>
        </w:rPr>
        <w:t xml:space="preserve">? (=Tyler: Caleb, Caleb) What was his name? (=Tyler: Caleb) Caleb (=Tyler: Yes), Caleb, yes. Caleb, ja. </w:t>
      </w:r>
      <w:proofErr w:type="gramStart"/>
      <w:r>
        <w:rPr>
          <w:rFonts w:ascii="Arial" w:hAnsi="Arial"/>
        </w:rPr>
        <w:t>So</w:t>
      </w:r>
      <w:proofErr w:type="gramEnd"/>
      <w:r>
        <w:rPr>
          <w:rFonts w:ascii="Arial" w:hAnsi="Arial"/>
        </w:rPr>
        <w:t xml:space="preserve"> I think, I think with the, with the two of them, I, I shared that in terms of, of, of sameness, you know (=Tyler: Mmhmm, mmhmm). There was never really this question around my gender identity, you know (=Tyler:  Mmhmm, mmhmm), as much as, as, as, even with my, with my, with being a homosexual. Uhm, </w:t>
      </w:r>
      <w:proofErr w:type="gramStart"/>
      <w:r>
        <w:rPr>
          <w:rFonts w:ascii="Arial" w:hAnsi="Arial"/>
        </w:rPr>
        <w:t>yeah</w:t>
      </w:r>
      <w:proofErr w:type="gramEnd"/>
      <w:r>
        <w:rPr>
          <w:rFonts w:ascii="Arial" w:hAnsi="Arial"/>
        </w:rPr>
        <w:t xml:space="preserve"> I tried to, to date girls when I was much younger, I went along with that kind of thing, and so on. But the first time if, or as far as I can remember, the first time I liked a boy, I was about 11. I think I was in grade five, grade five, grade six, eleven-twelve. You know, that's the first time I, I (=Tyler: </w:t>
      </w:r>
      <w:proofErr w:type="spellStart"/>
      <w:r>
        <w:rPr>
          <w:rFonts w:ascii="Arial" w:hAnsi="Arial"/>
        </w:rPr>
        <w:t>Mmm</w:t>
      </w:r>
      <w:proofErr w:type="spellEnd"/>
      <w:r>
        <w:rPr>
          <w:rFonts w:ascii="Arial" w:hAnsi="Arial"/>
        </w:rPr>
        <w:t xml:space="preserve">) liked a boy and at that time, I was still, dating girls, but I knew, you know, there was something, [laugh] (=Tyler: Yeah). </w:t>
      </w:r>
      <w:proofErr w:type="gramStart"/>
      <w:r>
        <w:rPr>
          <w:rFonts w:ascii="Arial" w:hAnsi="Arial"/>
        </w:rPr>
        <w:t>So</w:t>
      </w:r>
      <w:proofErr w:type="gramEnd"/>
      <w:r>
        <w:rPr>
          <w:rFonts w:ascii="Arial" w:hAnsi="Arial"/>
        </w:rPr>
        <w:t xml:space="preserve"> in terms of, in terms of that, I think I shared sameness with uh, with the other two gentlemen that were there (=Tyler: Yes). Yeah, I think, I think that's it (=Tyler: Oh, okay). If something else comes up now, then I’ll (=Tyler: Yeah), I'll mention it to you, [laugh].</w:t>
      </w:r>
    </w:p>
    <w:p w14:paraId="1082A930" w14:textId="77777777" w:rsidR="00F031B5" w:rsidRDefault="00F031B5" w:rsidP="00F031B5">
      <w:pPr>
        <w:spacing w:after="0"/>
      </w:pPr>
    </w:p>
    <w:p w14:paraId="7FA150CE" w14:textId="77777777" w:rsidR="00F031B5" w:rsidRDefault="00F031B5" w:rsidP="00F031B5">
      <w:pPr>
        <w:spacing w:after="0"/>
      </w:pPr>
      <w:r>
        <w:rPr>
          <w:rFonts w:ascii="Arial" w:hAnsi="Arial"/>
          <w:b/>
        </w:rPr>
        <w:lastRenderedPageBreak/>
        <w:t xml:space="preserve">Tyler: </w:t>
      </w:r>
      <w:r>
        <w:rPr>
          <w:rFonts w:ascii="Arial" w:hAnsi="Arial"/>
        </w:rPr>
        <w:t>Uh, what about difference that stood out in a way for you?</w:t>
      </w:r>
    </w:p>
    <w:p w14:paraId="6AA5DBC8" w14:textId="77777777" w:rsidR="00F031B5" w:rsidRDefault="00F031B5" w:rsidP="00F031B5">
      <w:pPr>
        <w:spacing w:after="0"/>
      </w:pPr>
    </w:p>
    <w:p w14:paraId="77ED65B0" w14:textId="77777777" w:rsidR="00F031B5" w:rsidRDefault="00F031B5" w:rsidP="00F031B5">
      <w:pPr>
        <w:spacing w:after="0"/>
      </w:pPr>
      <w:r>
        <w:rPr>
          <w:rFonts w:ascii="Arial" w:hAnsi="Arial"/>
          <w:b/>
        </w:rPr>
        <w:t xml:space="preserve">Malcolm: </w:t>
      </w:r>
      <w:r>
        <w:rPr>
          <w:rFonts w:ascii="Arial" w:hAnsi="Arial"/>
          <w:bCs/>
        </w:rPr>
        <w:t>Uhm, y</w:t>
      </w:r>
      <w:r>
        <w:rPr>
          <w:rFonts w:ascii="Arial" w:hAnsi="Arial"/>
        </w:rPr>
        <w:t xml:space="preserve">eah, look, look, obviously, uhm – let me not say obviously, what do I mean, obviously? (=Tyler: [Laugh sigh]). But like, the people who were there are all White (=Tyler: Mmhmm). </w:t>
      </w:r>
      <w:proofErr w:type="gramStart"/>
      <w:r>
        <w:rPr>
          <w:rFonts w:ascii="Arial" w:hAnsi="Arial"/>
        </w:rPr>
        <w:t>And,</w:t>
      </w:r>
      <w:proofErr w:type="gramEnd"/>
      <w:r>
        <w:rPr>
          <w:rFonts w:ascii="Arial" w:hAnsi="Arial"/>
        </w:rPr>
        <w:t xml:space="preserve"> uhm, and I'm not sure what their backgrounds is, I don't want to make judgment calls about (=Tyler: Yes) anybody or the lives or whatever. </w:t>
      </w:r>
      <w:proofErr w:type="gramStart"/>
      <w:r>
        <w:rPr>
          <w:rFonts w:ascii="Arial" w:hAnsi="Arial"/>
        </w:rPr>
        <w:t>But,</w:t>
      </w:r>
      <w:proofErr w:type="gramEnd"/>
      <w:r>
        <w:rPr>
          <w:rFonts w:ascii="Arial" w:hAnsi="Arial"/>
        </w:rPr>
        <w:t xml:space="preserve"> I would like to think that, that their, their lived experiences is much different to, to maybe mine (=Tyler: Mmhmm, mmhmm). They've, I’m sure they've also experienced their own levels of, of, of homophobia and, uhm, uh, discrimination, prejudice, whatever the case might be. </w:t>
      </w:r>
      <w:proofErr w:type="gramStart"/>
      <w:r>
        <w:rPr>
          <w:rFonts w:ascii="Arial" w:hAnsi="Arial"/>
        </w:rPr>
        <w:t>But,</w:t>
      </w:r>
      <w:proofErr w:type="gramEnd"/>
      <w:r>
        <w:rPr>
          <w:rFonts w:ascii="Arial" w:hAnsi="Arial"/>
        </w:rPr>
        <w:t xml:space="preserve"> I feel like, in, in maybe my, my growing up and so on, it might have been in the community maybe where I grew up, the types of people around me. It might have been a little, a little worse than, than some of their experiences. But that’s me making a, a, also a bit of a, a judgment call, uhm, on, on the, </w:t>
      </w:r>
      <w:proofErr w:type="gramStart"/>
      <w:r>
        <w:rPr>
          <w:rFonts w:ascii="Arial" w:hAnsi="Arial"/>
        </w:rPr>
        <w:t>on the basis of</w:t>
      </w:r>
      <w:proofErr w:type="gramEnd"/>
      <w:r>
        <w:rPr>
          <w:rFonts w:ascii="Arial" w:hAnsi="Arial"/>
        </w:rPr>
        <w:t xml:space="preserve"> the fact that they are obviously, that they are White, and there’s, I suppose, still quite a lot of privilege that goes with, with being White (=Tyler: Mmhmm, mmhmm). So, so yeah, I don't want to make it about, about race, because that's not what this is, is about. But… ja, you know, uhm, private school backgrounds and, and, not a private school, </w:t>
      </w:r>
      <w:proofErr w:type="gramStart"/>
      <w:r>
        <w:rPr>
          <w:rFonts w:ascii="Arial" w:hAnsi="Arial"/>
        </w:rPr>
        <w:t>or,</w:t>
      </w:r>
      <w:proofErr w:type="gramEnd"/>
      <w:r>
        <w:rPr>
          <w:rFonts w:ascii="Arial" w:hAnsi="Arial"/>
        </w:rPr>
        <w:t xml:space="preserve"> I don't know what kind of school the, the other gentleman was at, and so, all of those things, man (=Tyler: Yes). Uhm, I feel like maybe, maybe there they, they might have been a little more, more privileged (=Tyler: </w:t>
      </w:r>
      <w:proofErr w:type="spellStart"/>
      <w:r>
        <w:rPr>
          <w:rFonts w:ascii="Arial" w:hAnsi="Arial"/>
        </w:rPr>
        <w:t>Mmm</w:t>
      </w:r>
      <w:proofErr w:type="spellEnd"/>
      <w:r>
        <w:rPr>
          <w:rFonts w:ascii="Arial" w:hAnsi="Arial"/>
        </w:rPr>
        <w:t xml:space="preserve">), where that is concerned (=Tyler: Mmhmm). And, you know, growing up in, in, in a more impoverished, you know, setting (=Tyler: </w:t>
      </w:r>
      <w:proofErr w:type="spellStart"/>
      <w:r>
        <w:rPr>
          <w:rFonts w:ascii="Arial" w:hAnsi="Arial"/>
        </w:rPr>
        <w:t>Mmm</w:t>
      </w:r>
      <w:proofErr w:type="spellEnd"/>
      <w:r>
        <w:rPr>
          <w:rFonts w:ascii="Arial" w:hAnsi="Arial"/>
        </w:rPr>
        <w:t xml:space="preserve">), uhm, I feel like that, that could have, that, that can also be a bit of, of, of difference (=Tyler: Mmhmm). But that's not to say that even in their own growing up, that they were also not met with (=Tyler: </w:t>
      </w:r>
      <w:proofErr w:type="spellStart"/>
      <w:r>
        <w:rPr>
          <w:rFonts w:ascii="Arial" w:hAnsi="Arial"/>
        </w:rPr>
        <w:t>Mmm</w:t>
      </w:r>
      <w:proofErr w:type="spellEnd"/>
      <w:r>
        <w:rPr>
          <w:rFonts w:ascii="Arial" w:hAnsi="Arial"/>
        </w:rPr>
        <w:t xml:space="preserve">), with homophobia, because it is quite universal, you know (=Tyler: Right, right), uhm, homophobia, uhm, not being understood, being, being treated differently because of their (=Tyler: Mmhmm), of their gender identity or their, uhm, sexual orientation (=Tyler: Mmhmm). So yeah, I wouldn't say that I, I felt big, big differences, you know, apart from or, or, except for, for that, which I just mentioned (=Tyler: Yes, yes), you know. Because I feel like we, we come from </w:t>
      </w:r>
      <w:proofErr w:type="spellStart"/>
      <w:r>
        <w:rPr>
          <w:rFonts w:ascii="Arial" w:hAnsi="Arial"/>
        </w:rPr>
        <w:t>from</w:t>
      </w:r>
      <w:proofErr w:type="spellEnd"/>
      <w:r>
        <w:rPr>
          <w:rFonts w:ascii="Arial" w:hAnsi="Arial"/>
        </w:rPr>
        <w:t xml:space="preserve"> different walks of, of life (=Tyler: Yeah), and that was just me listening to them talk a bit about their background, the little that they (=Tyler: </w:t>
      </w:r>
      <w:proofErr w:type="spellStart"/>
      <w:r>
        <w:rPr>
          <w:rFonts w:ascii="Arial" w:hAnsi="Arial"/>
        </w:rPr>
        <w:t>Mmm</w:t>
      </w:r>
      <w:proofErr w:type="spellEnd"/>
      <w:r>
        <w:rPr>
          <w:rFonts w:ascii="Arial" w:hAnsi="Arial"/>
        </w:rPr>
        <w:t xml:space="preserve">), that they mentioned (=Tyler: </w:t>
      </w:r>
      <w:proofErr w:type="spellStart"/>
      <w:r>
        <w:rPr>
          <w:rFonts w:ascii="Arial" w:hAnsi="Arial"/>
        </w:rPr>
        <w:t>Mmm</w:t>
      </w:r>
      <w:proofErr w:type="spellEnd"/>
      <w:r>
        <w:rPr>
          <w:rFonts w:ascii="Arial" w:hAnsi="Arial"/>
        </w:rPr>
        <w:t xml:space="preserve">), you know (=Tyler: Yeah, yeah). Uhm, yeah, I, I don't also want to say too much because like I said, I obviously don't know the people (=Tyler: Yes, yes), I don't know, exactly where they are from and so on (=Tyler: Yeah, yeah). </w:t>
      </w:r>
      <w:proofErr w:type="gramStart"/>
      <w:r>
        <w:rPr>
          <w:rFonts w:ascii="Arial" w:hAnsi="Arial"/>
        </w:rPr>
        <w:t>But,</w:t>
      </w:r>
      <w:proofErr w:type="gramEnd"/>
      <w:r>
        <w:rPr>
          <w:rFonts w:ascii="Arial" w:hAnsi="Arial"/>
        </w:rPr>
        <w:t xml:space="preserve"> yes (=Tyler: Yeah, Okay), and maybe there were certain things they didn't say there, you know? (=Tyler: Yeah) So, I also don't want to be unfair towards them.</w:t>
      </w:r>
    </w:p>
    <w:p w14:paraId="69630F90" w14:textId="77777777" w:rsidR="00F031B5" w:rsidRDefault="00F031B5" w:rsidP="00F031B5">
      <w:pPr>
        <w:spacing w:after="0"/>
      </w:pPr>
    </w:p>
    <w:p w14:paraId="1859069E" w14:textId="77777777" w:rsidR="00F031B5" w:rsidRDefault="00F031B5" w:rsidP="00F031B5">
      <w:pPr>
        <w:spacing w:after="0"/>
      </w:pPr>
      <w:r>
        <w:rPr>
          <w:rFonts w:ascii="Arial" w:hAnsi="Arial"/>
          <w:b/>
        </w:rPr>
        <w:t xml:space="preserve">Tyler: </w:t>
      </w:r>
      <w:r>
        <w:rPr>
          <w:rFonts w:ascii="Arial" w:hAnsi="Arial"/>
        </w:rPr>
        <w:t xml:space="preserve">Yeah, true. Uhm, but yeah, I think it is also quite important to explore difference not just in difference as you know, queer identity, whatever that means (=Malcolm: </w:t>
      </w:r>
      <w:proofErr w:type="spellStart"/>
      <w:r>
        <w:rPr>
          <w:rFonts w:ascii="Arial" w:hAnsi="Arial"/>
        </w:rPr>
        <w:t>Mmm</w:t>
      </w:r>
      <w:proofErr w:type="spellEnd"/>
      <w:r>
        <w:rPr>
          <w:rFonts w:ascii="Arial" w:hAnsi="Arial"/>
        </w:rPr>
        <w:t xml:space="preserve">, oh-). But all the other categories of social life (=Malcolm: </w:t>
      </w:r>
      <w:proofErr w:type="spellStart"/>
      <w:r>
        <w:rPr>
          <w:rFonts w:ascii="Arial" w:hAnsi="Arial"/>
        </w:rPr>
        <w:t>Mmm</w:t>
      </w:r>
      <w:proofErr w:type="spellEnd"/>
      <w:r>
        <w:rPr>
          <w:rFonts w:ascii="Arial" w:hAnsi="Arial"/>
        </w:rPr>
        <w:t>) that could make (=Malcolm: Yes, and then-) difference a thing.</w:t>
      </w:r>
    </w:p>
    <w:p w14:paraId="2A5FA62E" w14:textId="77777777" w:rsidR="00F031B5" w:rsidRDefault="00F031B5" w:rsidP="00F031B5">
      <w:pPr>
        <w:spacing w:after="0"/>
      </w:pPr>
    </w:p>
    <w:p w14:paraId="3276F0D4" w14:textId="77777777" w:rsidR="00F031B5" w:rsidRDefault="00F031B5" w:rsidP="00F031B5">
      <w:pPr>
        <w:spacing w:after="0"/>
      </w:pPr>
      <w:r>
        <w:rPr>
          <w:rFonts w:ascii="Arial" w:hAnsi="Arial"/>
          <w:b/>
        </w:rPr>
        <w:t xml:space="preserve">Malcolm: </w:t>
      </w:r>
      <w:r>
        <w:rPr>
          <w:rFonts w:ascii="Arial" w:hAnsi="Arial"/>
          <w:bCs/>
        </w:rPr>
        <w:t>-at, mmm, s</w:t>
      </w:r>
      <w:r>
        <w:rPr>
          <w:rFonts w:ascii="Arial" w:hAnsi="Arial"/>
        </w:rPr>
        <w:t xml:space="preserve">orry to, sorry to break your word, Tyler (=Tyler: No that’s fine). And then also in terms of, in terms of difference where, where, where queer life, of course is concerned (=Tyler: </w:t>
      </w:r>
      <w:proofErr w:type="spellStart"/>
      <w:r>
        <w:rPr>
          <w:rFonts w:ascii="Arial" w:hAnsi="Arial"/>
        </w:rPr>
        <w:t>Mmm</w:t>
      </w:r>
      <w:proofErr w:type="spellEnd"/>
      <w:r>
        <w:rPr>
          <w:rFonts w:ascii="Arial" w:hAnsi="Arial"/>
        </w:rPr>
        <w:t xml:space="preserve">). Uhm, with, with, with, with Lola, you know, being a, a, a, I'm not sure how she identified (=Tyler: </w:t>
      </w:r>
      <w:proofErr w:type="spellStart"/>
      <w:r>
        <w:rPr>
          <w:rFonts w:ascii="Arial" w:hAnsi="Arial"/>
        </w:rPr>
        <w:t>Mmm</w:t>
      </w:r>
      <w:proofErr w:type="spellEnd"/>
      <w:r>
        <w:rPr>
          <w:rFonts w:ascii="Arial" w:hAnsi="Arial"/>
        </w:rPr>
        <w:t xml:space="preserve">), is it a now non-binary person? (=Tyler: Yes, yes) You know? (=Tyler: Mmhmm). Uhm, with her, with her and then obviously, also, uhm, Natalia (=Tyler: Yes), who also had a, a similar </w:t>
      </w:r>
      <w:proofErr w:type="gramStart"/>
      <w:r>
        <w:rPr>
          <w:rFonts w:ascii="Arial" w:hAnsi="Arial"/>
        </w:rPr>
        <w:t>and also</w:t>
      </w:r>
      <w:proofErr w:type="gramEnd"/>
      <w:r>
        <w:rPr>
          <w:rFonts w:ascii="Arial" w:hAnsi="Arial"/>
        </w:rPr>
        <w:t xml:space="preserve"> had, I think his pronouns if I remember on his card, he didn't really mind (=Tyler: Yeah), whether ‘she’ ‘they’ or ‘him’ or (=Tyler: Mmhmm), you know? (=Tyler: Yeah). I, I think to, uh, what RuPaul always says “Call me he </w:t>
      </w:r>
      <w:proofErr w:type="gramStart"/>
      <w:r>
        <w:rPr>
          <w:rFonts w:ascii="Arial" w:hAnsi="Arial"/>
        </w:rPr>
        <w:t>call</w:t>
      </w:r>
      <w:proofErr w:type="gramEnd"/>
      <w:r>
        <w:rPr>
          <w:rFonts w:ascii="Arial" w:hAnsi="Arial"/>
        </w:rPr>
        <w:t xml:space="preserve"> </w:t>
      </w:r>
      <w:r>
        <w:rPr>
          <w:rFonts w:ascii="Arial" w:hAnsi="Arial"/>
        </w:rPr>
        <w:lastRenderedPageBreak/>
        <w:t xml:space="preserve">me she as long as you call me,” [laugh sigh] (=Tyler: [Laugh sigh], yes). I don't know, you </w:t>
      </w:r>
      <w:proofErr w:type="gramStart"/>
      <w:r>
        <w:rPr>
          <w:rFonts w:ascii="Arial" w:hAnsi="Arial"/>
        </w:rPr>
        <w:t>know?</w:t>
      </w:r>
      <w:proofErr w:type="gramEnd"/>
      <w:r>
        <w:rPr>
          <w:rFonts w:ascii="Arial" w:hAnsi="Arial"/>
        </w:rPr>
        <w:t xml:space="preserve"> I'm making a joke now (=Tyler:  </w:t>
      </w:r>
      <w:proofErr w:type="spellStart"/>
      <w:r>
        <w:rPr>
          <w:rFonts w:ascii="Arial" w:hAnsi="Arial"/>
        </w:rPr>
        <w:t>Mmm</w:t>
      </w:r>
      <w:proofErr w:type="spellEnd"/>
      <w:r>
        <w:rPr>
          <w:rFonts w:ascii="Arial" w:hAnsi="Arial"/>
        </w:rPr>
        <w:t xml:space="preserve">). </w:t>
      </w:r>
      <w:proofErr w:type="gramStart"/>
      <w:r>
        <w:rPr>
          <w:rFonts w:ascii="Arial" w:hAnsi="Arial"/>
        </w:rPr>
        <w:t>But,</w:t>
      </w:r>
      <w:proofErr w:type="gramEnd"/>
      <w:r>
        <w:rPr>
          <w:rFonts w:ascii="Arial" w:hAnsi="Arial"/>
        </w:rPr>
        <w:t xml:space="preserve"> uhm, so, so of course in terms of, of, of their I g-, their gender identity, and, and, and how they, they identify (=Tyler: </w:t>
      </w:r>
      <w:proofErr w:type="spellStart"/>
      <w:r>
        <w:rPr>
          <w:rFonts w:ascii="Arial" w:hAnsi="Arial"/>
        </w:rPr>
        <w:t>Mmm</w:t>
      </w:r>
      <w:proofErr w:type="spellEnd"/>
      <w:r>
        <w:rPr>
          <w:rFonts w:ascii="Arial" w:hAnsi="Arial"/>
        </w:rPr>
        <w:t xml:space="preserve">), uhm, there is of course, some, some, there is difference there also. Uhm, also, in terms of, of the type of relationship that, that (=Tyler: Yes) Lola, uhm, is in (=Tyler: Yeah). For me, that also felt very, very, very different (=Tyler: Mmhmm), because, uh, look, okay, for me now, that's also where, where my upbringing and all of that comes in (=Tyler: Right). For me, that is, is not, uh, it, it's not the kind of thing that you would, that you would see it, and I think I said there, if you were to come, you know, in between some of my, you know, mmm, life, whether it's now my friends, my family, where I grew up, the circles I'm usually in, whatever the case might be (=Tyler: </w:t>
      </w:r>
      <w:proofErr w:type="spellStart"/>
      <w:r>
        <w:rPr>
          <w:rFonts w:ascii="Arial" w:hAnsi="Arial"/>
        </w:rPr>
        <w:t>Mmm</w:t>
      </w:r>
      <w:proofErr w:type="spellEnd"/>
      <w:r>
        <w:rPr>
          <w:rFonts w:ascii="Arial" w:hAnsi="Arial"/>
        </w:rPr>
        <w:t xml:space="preserve">). They wouldn't, they wouldn't understand (=Tyler: </w:t>
      </w:r>
      <w:proofErr w:type="spellStart"/>
      <w:r>
        <w:rPr>
          <w:rFonts w:ascii="Arial" w:hAnsi="Arial"/>
        </w:rPr>
        <w:t>Mmm</w:t>
      </w:r>
      <w:proofErr w:type="spellEnd"/>
      <w:r>
        <w:rPr>
          <w:rFonts w:ascii="Arial" w:hAnsi="Arial"/>
        </w:rPr>
        <w:t>). They wouldn’t know, they would ask, in English “Now what are you?”, in Afrikaans, “</w:t>
      </w:r>
      <w:proofErr w:type="spellStart"/>
      <w:r>
        <w:rPr>
          <w:rFonts w:ascii="Arial" w:hAnsi="Arial"/>
        </w:rPr>
        <w:t>Nou</w:t>
      </w:r>
      <w:proofErr w:type="spellEnd"/>
      <w:r>
        <w:rPr>
          <w:rFonts w:ascii="Arial" w:hAnsi="Arial"/>
        </w:rPr>
        <w:t xml:space="preserve"> wat is </w:t>
      </w:r>
      <w:proofErr w:type="spellStart"/>
      <w:r>
        <w:rPr>
          <w:rFonts w:ascii="Arial" w:hAnsi="Arial"/>
        </w:rPr>
        <w:t>jy</w:t>
      </w:r>
      <w:proofErr w:type="spellEnd"/>
      <w:r>
        <w:rPr>
          <w:rFonts w:ascii="Arial" w:hAnsi="Arial"/>
        </w:rPr>
        <w:t xml:space="preserve"> </w:t>
      </w:r>
      <w:proofErr w:type="spellStart"/>
      <w:r>
        <w:rPr>
          <w:rFonts w:ascii="Arial" w:hAnsi="Arial"/>
        </w:rPr>
        <w:t>einde</w:t>
      </w:r>
      <w:proofErr w:type="spellEnd"/>
      <w:r>
        <w:rPr>
          <w:rFonts w:ascii="Arial" w:hAnsi="Arial"/>
        </w:rPr>
        <w:t xml:space="preserve">?” (=Tyler: </w:t>
      </w:r>
      <w:proofErr w:type="spellStart"/>
      <w:r>
        <w:rPr>
          <w:rFonts w:ascii="Arial" w:hAnsi="Arial"/>
        </w:rPr>
        <w:t>Mmm</w:t>
      </w:r>
      <w:proofErr w:type="spellEnd"/>
      <w:r>
        <w:rPr>
          <w:rFonts w:ascii="Arial" w:hAnsi="Arial"/>
        </w:rPr>
        <w:t xml:space="preserve">, mmm). You know what I mean? And, and, and there are all, like I said, they're </w:t>
      </w:r>
      <w:proofErr w:type="gramStart"/>
      <w:r>
        <w:rPr>
          <w:rFonts w:ascii="Arial" w:hAnsi="Arial"/>
        </w:rPr>
        <w:t>all of</w:t>
      </w:r>
      <w:proofErr w:type="gramEnd"/>
      <w:r>
        <w:rPr>
          <w:rFonts w:ascii="Arial" w:hAnsi="Arial"/>
        </w:rPr>
        <w:t xml:space="preserve"> these little colloquial terms (=Tyler: Yes) for, for, for gender identities (=Tyler: Yes) or for, for sexual (=Tyler: Yeah) orientations or how people identify or for how people </w:t>
      </w:r>
      <w:r w:rsidRPr="00AC027C">
        <w:rPr>
          <w:rFonts w:ascii="Arial" w:hAnsi="Arial"/>
          <w:i/>
          <w:iCs/>
        </w:rPr>
        <w:t>think</w:t>
      </w:r>
      <w:r>
        <w:rPr>
          <w:rFonts w:ascii="Arial" w:hAnsi="Arial"/>
        </w:rPr>
        <w:t xml:space="preserve"> you identify or what they </w:t>
      </w:r>
      <w:r w:rsidRPr="00AC027C">
        <w:rPr>
          <w:rFonts w:ascii="Arial" w:hAnsi="Arial"/>
          <w:i/>
          <w:iCs/>
        </w:rPr>
        <w:t>think</w:t>
      </w:r>
      <w:r>
        <w:rPr>
          <w:rFonts w:ascii="Arial" w:hAnsi="Arial"/>
        </w:rPr>
        <w:t xml:space="preserve"> you are, you know? (=Tyler: Mmhmm, mmhmm). Because I think many people, they, they, they do think in like binaries, they need (=Tyler: Yes) to be able to put you in some, in </w:t>
      </w:r>
      <w:proofErr w:type="gramStart"/>
      <w:r>
        <w:rPr>
          <w:rFonts w:ascii="Arial" w:hAnsi="Arial"/>
        </w:rPr>
        <w:t>some kind of box</w:t>
      </w:r>
      <w:proofErr w:type="gramEnd"/>
      <w:r>
        <w:rPr>
          <w:rFonts w:ascii="Arial" w:hAnsi="Arial"/>
        </w:rPr>
        <w:t xml:space="preserve"> that works in their mind (=Tyler: Yeah, yeah). So, so they'll call you something like ‘a double adapter’, because you, you go, you go both ways, they're not sure which way you go, what you are, how you look, you, you know? (=Tyler: Yeah). That, that kind of thing, man, they'll, they'll call you, uhm (=Tyler: Yeah), different names like that. </w:t>
      </w:r>
      <w:proofErr w:type="gramStart"/>
      <w:r>
        <w:rPr>
          <w:rFonts w:ascii="Arial" w:hAnsi="Arial"/>
        </w:rPr>
        <w:t>So</w:t>
      </w:r>
      <w:proofErr w:type="gramEnd"/>
      <w:r>
        <w:rPr>
          <w:rFonts w:ascii="Arial" w:hAnsi="Arial"/>
        </w:rPr>
        <w:t xml:space="preserve"> in terms of, of difference, where queer, where, where, where gender identity especially is concerned, uhm (=Tyler: </w:t>
      </w:r>
      <w:proofErr w:type="spellStart"/>
      <w:r>
        <w:rPr>
          <w:rFonts w:ascii="Arial" w:hAnsi="Arial"/>
        </w:rPr>
        <w:t>Mmm</w:t>
      </w:r>
      <w:proofErr w:type="spellEnd"/>
      <w:r>
        <w:rPr>
          <w:rFonts w:ascii="Arial" w:hAnsi="Arial"/>
        </w:rPr>
        <w:t xml:space="preserve">), I obviously have some of that, you know, with regards to, to (=Tyler: Mmhmm) Lola and, uhm, Natalia (=Tyler: Yeah). The other two gentlemen, I think also said that they, you know, pretty much cisgender (=Tyler: Yeah, yeah), gay guys, you know? (=Tyler: Yeah, okay). Homosexual men (=Tyler: Yes), so ja. </w:t>
      </w:r>
    </w:p>
    <w:p w14:paraId="1801BEBF" w14:textId="77777777" w:rsidR="00F031B5" w:rsidRDefault="00F031B5" w:rsidP="00F031B5">
      <w:pPr>
        <w:spacing w:after="0"/>
      </w:pPr>
    </w:p>
    <w:p w14:paraId="15FF750A" w14:textId="77777777" w:rsidR="00F031B5" w:rsidRDefault="00F031B5" w:rsidP="00F031B5">
      <w:pPr>
        <w:spacing w:after="0"/>
      </w:pPr>
      <w:r>
        <w:rPr>
          <w:rFonts w:ascii="Arial" w:hAnsi="Arial"/>
          <w:b/>
        </w:rPr>
        <w:t xml:space="preserve">Tyler: </w:t>
      </w:r>
      <w:r>
        <w:rPr>
          <w:rFonts w:ascii="Arial" w:hAnsi="Arial"/>
        </w:rPr>
        <w:t>Yeah. Yeah, I wonder on that note, uhm, you said you have a little bit of a discomfort with ‘gay’ and you prefer ‘homosexual’. Uhm, could you clarify a difference that you feel there between those terms?</w:t>
      </w:r>
    </w:p>
    <w:p w14:paraId="0439B756" w14:textId="77777777" w:rsidR="00F031B5" w:rsidRDefault="00F031B5" w:rsidP="00F031B5">
      <w:pPr>
        <w:spacing w:after="0"/>
      </w:pPr>
    </w:p>
    <w:p w14:paraId="353B0249" w14:textId="77777777" w:rsidR="00F031B5" w:rsidRDefault="00F031B5" w:rsidP="00F031B5">
      <w:pPr>
        <w:spacing w:after="0"/>
      </w:pPr>
      <w:r>
        <w:rPr>
          <w:rFonts w:ascii="Arial" w:hAnsi="Arial"/>
          <w:b/>
        </w:rPr>
        <w:t xml:space="preserve">Malcolm: </w:t>
      </w:r>
      <w:r>
        <w:rPr>
          <w:rFonts w:ascii="Arial" w:hAnsi="Arial"/>
        </w:rPr>
        <w:t xml:space="preserve">Oh. Yeah, look, ‘gay’ obviously, can mean to be, to be, to be happy and, and (=Tyler: </w:t>
      </w:r>
      <w:proofErr w:type="spellStart"/>
      <w:r>
        <w:rPr>
          <w:rFonts w:ascii="Arial" w:hAnsi="Arial"/>
        </w:rPr>
        <w:t>Mmm</w:t>
      </w:r>
      <w:proofErr w:type="spellEnd"/>
      <w:r>
        <w:rPr>
          <w:rFonts w:ascii="Arial" w:hAnsi="Arial"/>
        </w:rPr>
        <w:t xml:space="preserve">) all of that, right? If you, if you think about the word (=Tyler: Sure), the word, and, </w:t>
      </w:r>
      <w:proofErr w:type="gramStart"/>
      <w:r>
        <w:rPr>
          <w:rFonts w:ascii="Arial" w:hAnsi="Arial"/>
        </w:rPr>
        <w:t>and also</w:t>
      </w:r>
      <w:proofErr w:type="gramEnd"/>
      <w:r>
        <w:rPr>
          <w:rFonts w:ascii="Arial" w:hAnsi="Arial"/>
        </w:rPr>
        <w:t xml:space="preserve"> sometimes with, with, with ‘gay’, it's almost like there's also some, some, some discrimination involved there, man (=Tyler: </w:t>
      </w:r>
      <w:proofErr w:type="spellStart"/>
      <w:r>
        <w:rPr>
          <w:rFonts w:ascii="Arial" w:hAnsi="Arial"/>
        </w:rPr>
        <w:t>Mmm</w:t>
      </w:r>
      <w:proofErr w:type="spellEnd"/>
      <w:r>
        <w:rPr>
          <w:rFonts w:ascii="Arial" w:hAnsi="Arial"/>
        </w:rPr>
        <w:t xml:space="preserve">). </w:t>
      </w:r>
      <w:proofErr w:type="gramStart"/>
      <w:r>
        <w:rPr>
          <w:rFonts w:ascii="Arial" w:hAnsi="Arial"/>
        </w:rPr>
        <w:t>Because,</w:t>
      </w:r>
      <w:proofErr w:type="gramEnd"/>
      <w:r>
        <w:rPr>
          <w:rFonts w:ascii="Arial" w:hAnsi="Arial"/>
        </w:rPr>
        <w:t xml:space="preserve"> uhm, yeah, so for me, it's, it's, it's very, very like, like informal and colloquial and all of that (=Tyler: Okay) so yes, I would say, “Okay, ja, I’m, I'm a gay guy” and, and whatever (=Tyler: </w:t>
      </w:r>
      <w:proofErr w:type="spellStart"/>
      <w:r>
        <w:rPr>
          <w:rFonts w:ascii="Arial" w:hAnsi="Arial"/>
        </w:rPr>
        <w:t>Mmm</w:t>
      </w:r>
      <w:proofErr w:type="spellEnd"/>
      <w:r>
        <w:rPr>
          <w:rFonts w:ascii="Arial" w:hAnsi="Arial"/>
        </w:rPr>
        <w:t>). Kids will sometimes when they're calling each other names, “</w:t>
      </w:r>
      <w:proofErr w:type="spellStart"/>
      <w:r>
        <w:rPr>
          <w:rFonts w:ascii="Arial" w:hAnsi="Arial"/>
          <w:i/>
          <w:iCs/>
        </w:rPr>
        <w:t>yoh</w:t>
      </w:r>
      <w:proofErr w:type="spellEnd"/>
      <w:r>
        <w:rPr>
          <w:rFonts w:ascii="Arial" w:hAnsi="Arial"/>
          <w:i/>
          <w:iCs/>
        </w:rPr>
        <w:t xml:space="preserve"> </w:t>
      </w:r>
      <w:r>
        <w:rPr>
          <w:rFonts w:ascii="Arial" w:hAnsi="Arial"/>
        </w:rPr>
        <w:t xml:space="preserve">you gay, you, (=Tyler: Right) you </w:t>
      </w:r>
      <w:proofErr w:type="gramStart"/>
      <w:r>
        <w:rPr>
          <w:rFonts w:ascii="Arial" w:hAnsi="Arial"/>
        </w:rPr>
        <w:t>being</w:t>
      </w:r>
      <w:proofErr w:type="gramEnd"/>
      <w:r>
        <w:rPr>
          <w:rFonts w:ascii="Arial" w:hAnsi="Arial"/>
        </w:rPr>
        <w:t xml:space="preserve"> so gay now,” (=Tyler: Yes) or, you know (=Tyler: I see). So, so there’s still, there’s all of that attached to that, to that word (=Tyler: Mmhmm). </w:t>
      </w:r>
      <w:proofErr w:type="gramStart"/>
      <w:r>
        <w:rPr>
          <w:rFonts w:ascii="Arial" w:hAnsi="Arial"/>
        </w:rPr>
        <w:t>So</w:t>
      </w:r>
      <w:proofErr w:type="gramEnd"/>
      <w:r>
        <w:rPr>
          <w:rFonts w:ascii="Arial" w:hAnsi="Arial"/>
        </w:rPr>
        <w:t xml:space="preserve"> when I, when I, when I said in terms of homosexual then I, that's obviously how I would </w:t>
      </w:r>
      <w:proofErr w:type="spellStart"/>
      <w:r>
        <w:rPr>
          <w:rFonts w:ascii="Arial" w:hAnsi="Arial"/>
        </w:rPr>
        <w:t>exper</w:t>
      </w:r>
      <w:proofErr w:type="spellEnd"/>
      <w:r>
        <w:rPr>
          <w:rFonts w:ascii="Arial" w:hAnsi="Arial"/>
        </w:rPr>
        <w:t xml:space="preserve">-, how I would describe myself in terms of (=Tyler: </w:t>
      </w:r>
      <w:proofErr w:type="spellStart"/>
      <w:r>
        <w:rPr>
          <w:rFonts w:ascii="Arial" w:hAnsi="Arial"/>
        </w:rPr>
        <w:t>Mmm</w:t>
      </w:r>
      <w:proofErr w:type="spellEnd"/>
      <w:r>
        <w:rPr>
          <w:rFonts w:ascii="Arial" w:hAnsi="Arial"/>
        </w:rPr>
        <w:t>) my, uhm, my sexual orientation (=Tyler: Yes, yes), you know?</w:t>
      </w:r>
    </w:p>
    <w:p w14:paraId="33D36C28" w14:textId="77777777" w:rsidR="00F031B5" w:rsidRDefault="00F031B5" w:rsidP="00F031B5">
      <w:pPr>
        <w:spacing w:after="0"/>
      </w:pPr>
    </w:p>
    <w:p w14:paraId="50E918DE" w14:textId="77777777" w:rsidR="00F031B5" w:rsidRDefault="00F031B5" w:rsidP="00F031B5">
      <w:pPr>
        <w:spacing w:after="0"/>
      </w:pPr>
      <w:r>
        <w:rPr>
          <w:rFonts w:ascii="Arial" w:hAnsi="Arial"/>
          <w:b/>
        </w:rPr>
        <w:t>Tyler:</w:t>
      </w:r>
      <w:r>
        <w:rPr>
          <w:rFonts w:ascii="Arial" w:hAnsi="Arial"/>
        </w:rPr>
        <w:t xml:space="preserve"> Yeah, yeah, because it’s not- (=Malcolm: </w:t>
      </w:r>
      <w:proofErr w:type="gramStart"/>
      <w:r>
        <w:rPr>
          <w:rFonts w:ascii="Arial" w:hAnsi="Arial"/>
        </w:rPr>
        <w:t>Because of the fact that</w:t>
      </w:r>
      <w:proofErr w:type="gramEnd"/>
      <w:r>
        <w:rPr>
          <w:rFonts w:ascii="Arial" w:hAnsi="Arial"/>
        </w:rPr>
        <w:t xml:space="preserve"> I-)</w:t>
      </w:r>
      <w:r>
        <w:t xml:space="preserve">. </w:t>
      </w:r>
      <w:r>
        <w:rPr>
          <w:rFonts w:ascii="Arial" w:hAnsi="Arial"/>
        </w:rPr>
        <w:t>Yeah, it's not used (=Malcolm: Pardon?) in a discriminatory way, the way gay can be, you know? Uhm (=Malcolm: Ja), mmm, mmhmm, okay.</w:t>
      </w:r>
    </w:p>
    <w:p w14:paraId="196BCA6D" w14:textId="77777777" w:rsidR="00F031B5" w:rsidRDefault="00F031B5" w:rsidP="00F031B5">
      <w:pPr>
        <w:spacing w:after="0"/>
      </w:pPr>
    </w:p>
    <w:p w14:paraId="57417FE7" w14:textId="77777777" w:rsidR="00F031B5" w:rsidRDefault="00F031B5" w:rsidP="00F031B5">
      <w:pPr>
        <w:spacing w:after="0"/>
      </w:pPr>
      <w:r>
        <w:rPr>
          <w:rFonts w:ascii="Arial" w:hAnsi="Arial"/>
          <w:b/>
        </w:rPr>
        <w:lastRenderedPageBreak/>
        <w:t xml:space="preserve">Malcolm: </w:t>
      </w:r>
      <w:r>
        <w:rPr>
          <w:rFonts w:ascii="Arial" w:hAnsi="Arial"/>
          <w:bCs/>
        </w:rPr>
        <w:t xml:space="preserve">It’s </w:t>
      </w:r>
      <w:r>
        <w:rPr>
          <w:rFonts w:ascii="Arial" w:hAnsi="Arial"/>
        </w:rPr>
        <w:t xml:space="preserve">not, it's not, it's not quite used in, in that way. And, and, for, for saying who or, or what I am, it, it is for me, it's, it's, it's a better term (=Tyler: Yeah). If I'm now going to try and (=Tyler: Yeah), put it into, into words for people, because like I, I think I mentioned, I always say it (=Tyler: </w:t>
      </w:r>
      <w:proofErr w:type="spellStart"/>
      <w:r>
        <w:rPr>
          <w:rFonts w:ascii="Arial" w:hAnsi="Arial"/>
        </w:rPr>
        <w:t>Mmm</w:t>
      </w:r>
      <w:proofErr w:type="spellEnd"/>
      <w:r>
        <w:rPr>
          <w:rFonts w:ascii="Arial" w:hAnsi="Arial"/>
        </w:rPr>
        <w:t xml:space="preserve">), everywhere you go, when you are (=Yes), when you are different, you have to, you have to constantly come out (=Tyler: Yeah), you know? (=Tyler: </w:t>
      </w:r>
      <w:proofErr w:type="spellStart"/>
      <w:r>
        <w:rPr>
          <w:rFonts w:ascii="Arial" w:hAnsi="Arial"/>
        </w:rPr>
        <w:t>Mmm</w:t>
      </w:r>
      <w:proofErr w:type="spellEnd"/>
      <w:r>
        <w:rPr>
          <w:rFonts w:ascii="Arial" w:hAnsi="Arial"/>
        </w:rPr>
        <w:t xml:space="preserve">). People </w:t>
      </w:r>
      <w:proofErr w:type="spellStart"/>
      <w:r>
        <w:rPr>
          <w:rFonts w:ascii="Arial" w:hAnsi="Arial"/>
        </w:rPr>
        <w:t>wanna</w:t>
      </w:r>
      <w:proofErr w:type="spellEnd"/>
      <w:r>
        <w:rPr>
          <w:rFonts w:ascii="Arial" w:hAnsi="Arial"/>
        </w:rPr>
        <w:t xml:space="preserve"> know the story and how you </w:t>
      </w:r>
      <w:proofErr w:type="gramStart"/>
      <w:r>
        <w:rPr>
          <w:rFonts w:ascii="Arial" w:hAnsi="Arial"/>
        </w:rPr>
        <w:t>knew</w:t>
      </w:r>
      <w:proofErr w:type="gramEnd"/>
      <w:r>
        <w:rPr>
          <w:rFonts w:ascii="Arial" w:hAnsi="Arial"/>
        </w:rPr>
        <w:t xml:space="preserve"> and don't you think this and what about the Bible? (=Tyler: Uh-huh) And what do you think about that? And what are your, the kids say? And </w:t>
      </w:r>
      <w:proofErr w:type="spellStart"/>
      <w:r>
        <w:rPr>
          <w:rFonts w:ascii="Arial" w:hAnsi="Arial"/>
        </w:rPr>
        <w:t>wha</w:t>
      </w:r>
      <w:proofErr w:type="spellEnd"/>
      <w:r>
        <w:rPr>
          <w:rFonts w:ascii="Arial" w:hAnsi="Arial"/>
        </w:rPr>
        <w:t>-, (=Tyler: [Laugh sigh]) what do you think about this? And do you want your own child to be that then? (=Tyler: Yeah) You know? So, so for, for that also (=Tyler: Mmhmm, mmhmm), I prefer the word ‘homosexual (=Tyler: Yes), [laugh].</w:t>
      </w:r>
    </w:p>
    <w:p w14:paraId="06D4A5A0" w14:textId="77777777" w:rsidR="00F031B5" w:rsidRDefault="00F031B5" w:rsidP="00F031B5">
      <w:pPr>
        <w:spacing w:after="0"/>
      </w:pPr>
    </w:p>
    <w:p w14:paraId="26E2A366"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Yeah. Uhm, so… I wonder, uh, how you feel about agreement in the group? Is there anything that you, what do you think your group tended to agree on? </w:t>
      </w:r>
    </w:p>
    <w:p w14:paraId="5FA34357" w14:textId="77777777" w:rsidR="00F031B5" w:rsidRDefault="00F031B5" w:rsidP="00F031B5">
      <w:pPr>
        <w:spacing w:after="0"/>
      </w:pPr>
    </w:p>
    <w:p w14:paraId="155B3ECB" w14:textId="77777777" w:rsidR="00F031B5" w:rsidRDefault="00F031B5" w:rsidP="00F031B5">
      <w:pPr>
        <w:spacing w:after="0"/>
      </w:pPr>
      <w:r>
        <w:rPr>
          <w:rFonts w:ascii="Arial" w:hAnsi="Arial"/>
          <w:b/>
        </w:rPr>
        <w:t xml:space="preserve">Malcolm: </w:t>
      </w:r>
      <w:r>
        <w:rPr>
          <w:rFonts w:ascii="Arial" w:hAnsi="Arial"/>
          <w:bCs/>
        </w:rPr>
        <w:t>Uhm…</w:t>
      </w:r>
      <w:r>
        <w:rPr>
          <w:rFonts w:ascii="Arial" w:hAnsi="Arial"/>
        </w:rPr>
        <w:t xml:space="preserve">that we, that we, I think, I think one thing that came out that was important to all of us was to have the, the opportunity to be able to talk about these things openly (=Tyler: </w:t>
      </w:r>
      <w:proofErr w:type="spellStart"/>
      <w:r>
        <w:rPr>
          <w:rFonts w:ascii="Arial" w:hAnsi="Arial"/>
        </w:rPr>
        <w:t>Mmm</w:t>
      </w:r>
      <w:proofErr w:type="spellEnd"/>
      <w:r>
        <w:rPr>
          <w:rFonts w:ascii="Arial" w:hAnsi="Arial"/>
        </w:rPr>
        <w:t xml:space="preserve">) in a, in an, an educational, like I said, an academic environment (=Tyler: </w:t>
      </w:r>
      <w:proofErr w:type="spellStart"/>
      <w:r>
        <w:rPr>
          <w:rFonts w:ascii="Arial" w:hAnsi="Arial"/>
        </w:rPr>
        <w:t>Mmm</w:t>
      </w:r>
      <w:proofErr w:type="spellEnd"/>
      <w:r>
        <w:rPr>
          <w:rFonts w:ascii="Arial" w:hAnsi="Arial"/>
        </w:rPr>
        <w:t xml:space="preserve">), you know? (Tyler: Mmhmm). Uhm, and it's, it's not, it's usually not the kind of space for that. I'm also a part of academia, I'm also busy with (=Tyler: </w:t>
      </w:r>
      <w:proofErr w:type="spellStart"/>
      <w:r>
        <w:rPr>
          <w:rFonts w:ascii="Arial" w:hAnsi="Arial"/>
        </w:rPr>
        <w:t>Mmm</w:t>
      </w:r>
      <w:proofErr w:type="spellEnd"/>
      <w:r>
        <w:rPr>
          <w:rFonts w:ascii="Arial" w:hAnsi="Arial"/>
        </w:rPr>
        <w:t xml:space="preserve">) a, a, a Master's (=Tyler: Hmm), but, and mine is in education, language education, but it’s, I can't talk about, about me and, and those, in that setting even (=Tyler: </w:t>
      </w:r>
      <w:proofErr w:type="spellStart"/>
      <w:r>
        <w:rPr>
          <w:rFonts w:ascii="Arial" w:hAnsi="Arial"/>
        </w:rPr>
        <w:t>Mmm</w:t>
      </w:r>
      <w:proofErr w:type="spellEnd"/>
      <w:r>
        <w:rPr>
          <w:rFonts w:ascii="Arial" w:hAnsi="Arial"/>
        </w:rPr>
        <w:t xml:space="preserve">), you know what I mean? (=Tyler: Mmhmm) Uhm, even sometimes with my friends, and at school, and, and whatever, I can't really talk about these things. It's, and, and when we talk about it, it’s, it's normally us as, as friends, when, when we, when, they are – I don't drink alcohol anymore (=Tyler: </w:t>
      </w:r>
      <w:proofErr w:type="spellStart"/>
      <w:r>
        <w:rPr>
          <w:rFonts w:ascii="Arial" w:hAnsi="Arial"/>
        </w:rPr>
        <w:t>Mmm</w:t>
      </w:r>
      <w:proofErr w:type="spellEnd"/>
      <w:r>
        <w:rPr>
          <w:rFonts w:ascii="Arial" w:hAnsi="Arial"/>
        </w:rPr>
        <w:t xml:space="preserve">). Uhm, I do smoke now and then, [laugh sigh] (=Tyler: </w:t>
      </w:r>
      <w:proofErr w:type="spellStart"/>
      <w:r>
        <w:rPr>
          <w:rFonts w:ascii="Arial" w:hAnsi="Arial"/>
        </w:rPr>
        <w:t>Mmm</w:t>
      </w:r>
      <w:proofErr w:type="spellEnd"/>
      <w:r>
        <w:rPr>
          <w:rFonts w:ascii="Arial" w:hAnsi="Arial"/>
        </w:rPr>
        <w:t xml:space="preserve">). But, when it's that kind of setup, you know, it's a party and, now these, we're talking about these things, and, ja this, and God made me like that, and this is the way it is, you know, it, it (=Tyler: </w:t>
      </w:r>
      <w:proofErr w:type="spellStart"/>
      <w:r>
        <w:rPr>
          <w:rFonts w:ascii="Arial" w:hAnsi="Arial"/>
        </w:rPr>
        <w:t>Mmm</w:t>
      </w:r>
      <w:proofErr w:type="spellEnd"/>
      <w:r>
        <w:rPr>
          <w:rFonts w:ascii="Arial" w:hAnsi="Arial"/>
        </w:rPr>
        <w:t xml:space="preserve">), it's that kind of thing. I think, I think what we agreed on is </w:t>
      </w:r>
      <w:proofErr w:type="gramStart"/>
      <w:r>
        <w:rPr>
          <w:rFonts w:ascii="Arial" w:hAnsi="Arial"/>
        </w:rPr>
        <w:t>that,</w:t>
      </w:r>
      <w:proofErr w:type="gramEnd"/>
      <w:r>
        <w:rPr>
          <w:rFonts w:ascii="Arial" w:hAnsi="Arial"/>
        </w:rPr>
        <w:t xml:space="preserve"> that, that there's a, a necessity for, for, for these kinds of conversations (=Tyler: Mmhmm), in a more, you know, educational, uhm, environment, more educational environment (=Tyler: Yes) a more academic setup (=Tyler: Yeah). You know, one that's not so, so, uhm, focused, or a part of, of, of the partying and the nightlife (=Tyler: Yes, ja) scene and whatever (=Tyler: </w:t>
      </w:r>
      <w:proofErr w:type="spellStart"/>
      <w:r>
        <w:rPr>
          <w:rFonts w:ascii="Arial" w:hAnsi="Arial"/>
        </w:rPr>
        <w:t>Mmm</w:t>
      </w:r>
      <w:proofErr w:type="spellEnd"/>
      <w:r>
        <w:rPr>
          <w:rFonts w:ascii="Arial" w:hAnsi="Arial"/>
        </w:rPr>
        <w:t xml:space="preserve">). </w:t>
      </w:r>
      <w:proofErr w:type="gramStart"/>
      <w:r>
        <w:rPr>
          <w:rFonts w:ascii="Arial" w:hAnsi="Arial"/>
        </w:rPr>
        <w:t>So</w:t>
      </w:r>
      <w:proofErr w:type="gramEnd"/>
      <w:r>
        <w:rPr>
          <w:rFonts w:ascii="Arial" w:hAnsi="Arial"/>
        </w:rPr>
        <w:t xml:space="preserve"> I think that's something that we agreed on (=Tyler: Okay). I think, I think there was also some agreement, uhm. Natalia didn't say much about his family, I think, uhm-uhm-uhm, </w:t>
      </w:r>
      <w:proofErr w:type="spellStart"/>
      <w:r>
        <w:rPr>
          <w:rFonts w:ascii="Arial" w:hAnsi="Arial"/>
        </w:rPr>
        <w:t>Cleb</w:t>
      </w:r>
      <w:proofErr w:type="spellEnd"/>
      <w:r>
        <w:rPr>
          <w:rFonts w:ascii="Arial" w:hAnsi="Arial"/>
        </w:rPr>
        <w:t xml:space="preserve">- not </w:t>
      </w:r>
      <w:proofErr w:type="spellStart"/>
      <w:r>
        <w:rPr>
          <w:rFonts w:ascii="Arial" w:hAnsi="Arial"/>
        </w:rPr>
        <w:t>Cleb</w:t>
      </w:r>
      <w:proofErr w:type="spellEnd"/>
      <w:r>
        <w:rPr>
          <w:rFonts w:ascii="Arial" w:hAnsi="Arial"/>
        </w:rPr>
        <w:t>-, how’d you say his name again? Cle?</w:t>
      </w:r>
    </w:p>
    <w:p w14:paraId="6884B195" w14:textId="77777777" w:rsidR="00F031B5" w:rsidRDefault="00F031B5" w:rsidP="00F031B5">
      <w:pPr>
        <w:spacing w:after="0"/>
      </w:pPr>
    </w:p>
    <w:p w14:paraId="459D980A" w14:textId="77777777" w:rsidR="00F031B5" w:rsidRDefault="00F031B5" w:rsidP="00F031B5">
      <w:pPr>
        <w:spacing w:after="0"/>
        <w:rPr>
          <w:rFonts w:ascii="Arial" w:hAnsi="Arial"/>
          <w:bCs/>
        </w:rPr>
      </w:pPr>
      <w:r>
        <w:rPr>
          <w:rFonts w:ascii="Arial" w:hAnsi="Arial"/>
          <w:b/>
        </w:rPr>
        <w:t xml:space="preserve">Tyler: </w:t>
      </w:r>
      <w:r>
        <w:rPr>
          <w:rFonts w:ascii="Arial" w:hAnsi="Arial"/>
          <w:bCs/>
        </w:rPr>
        <w:t xml:space="preserve">Caleb. </w:t>
      </w:r>
    </w:p>
    <w:p w14:paraId="49DE9B96" w14:textId="77777777" w:rsidR="00F031B5" w:rsidRPr="002B5FFD" w:rsidRDefault="00F031B5" w:rsidP="00F031B5">
      <w:pPr>
        <w:spacing w:after="0"/>
        <w:rPr>
          <w:bCs/>
        </w:rPr>
      </w:pPr>
    </w:p>
    <w:p w14:paraId="7C03AF2B"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Sorry? </w:t>
      </w:r>
    </w:p>
    <w:p w14:paraId="3463F11E" w14:textId="77777777" w:rsidR="00F031B5" w:rsidRDefault="00F031B5" w:rsidP="00F031B5">
      <w:pPr>
        <w:spacing w:after="0"/>
        <w:rPr>
          <w:rFonts w:ascii="Arial" w:hAnsi="Arial"/>
        </w:rPr>
      </w:pPr>
    </w:p>
    <w:p w14:paraId="7925E655"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Caleb.  </w:t>
      </w:r>
    </w:p>
    <w:p w14:paraId="3E02544C" w14:textId="77777777" w:rsidR="00F031B5" w:rsidRDefault="00F031B5" w:rsidP="00F031B5">
      <w:pPr>
        <w:spacing w:after="0"/>
        <w:rPr>
          <w:rFonts w:ascii="Arial" w:hAnsi="Arial"/>
        </w:rPr>
      </w:pPr>
    </w:p>
    <w:p w14:paraId="7A68C68A"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Sa- (=Tyler: Caleb) </w:t>
      </w:r>
      <w:proofErr w:type="spellStart"/>
      <w:r>
        <w:rPr>
          <w:rFonts w:ascii="Arial" w:hAnsi="Arial"/>
        </w:rPr>
        <w:t>Saleb</w:t>
      </w:r>
      <w:proofErr w:type="spellEnd"/>
      <w:r>
        <w:rPr>
          <w:rFonts w:ascii="Arial" w:hAnsi="Arial"/>
        </w:rPr>
        <w:t xml:space="preserve">? (=Tyler: Caleb) Caleb, sorry (=Tyler: Yes). I think Caleb also didn't also talk too much of his family (=Tyler: </w:t>
      </w:r>
      <w:proofErr w:type="spellStart"/>
      <w:r>
        <w:rPr>
          <w:rFonts w:ascii="Arial" w:hAnsi="Arial"/>
        </w:rPr>
        <w:t>Mmm</w:t>
      </w:r>
      <w:proofErr w:type="spellEnd"/>
      <w:r>
        <w:rPr>
          <w:rFonts w:ascii="Arial" w:hAnsi="Arial"/>
        </w:rPr>
        <w:t xml:space="preserve">). But I know in terms of, of, of difficulties in having these conversations with your family (=Tyler: Yes), people who are close to you. I think that was also something (=Tyler: Yup) that came up (=Tyler: Mmhmm) in the, one said that he had not even come out to his family yet (=Tyler: </w:t>
      </w:r>
      <w:proofErr w:type="spellStart"/>
      <w:r>
        <w:rPr>
          <w:rFonts w:ascii="Arial" w:hAnsi="Arial"/>
        </w:rPr>
        <w:t>Mmm</w:t>
      </w:r>
      <w:proofErr w:type="spellEnd"/>
      <w:r>
        <w:rPr>
          <w:rFonts w:ascii="Arial" w:hAnsi="Arial"/>
        </w:rPr>
        <w:t xml:space="preserve">). Like I said, uhm, the, Caleb, Caleb didn't say too much on that (=Tyler: </w:t>
      </w:r>
      <w:proofErr w:type="spellStart"/>
      <w:r>
        <w:rPr>
          <w:rFonts w:ascii="Arial" w:hAnsi="Arial"/>
        </w:rPr>
        <w:lastRenderedPageBreak/>
        <w:t>Mmm</w:t>
      </w:r>
      <w:proofErr w:type="spellEnd"/>
      <w:r>
        <w:rPr>
          <w:rFonts w:ascii="Arial" w:hAnsi="Arial"/>
        </w:rPr>
        <w:t xml:space="preserve">). </w:t>
      </w:r>
      <w:proofErr w:type="gramStart"/>
      <w:r>
        <w:rPr>
          <w:rFonts w:ascii="Arial" w:hAnsi="Arial"/>
        </w:rPr>
        <w:t>Natalia</w:t>
      </w:r>
      <w:proofErr w:type="gramEnd"/>
      <w:r>
        <w:rPr>
          <w:rFonts w:ascii="Arial" w:hAnsi="Arial"/>
        </w:rPr>
        <w:t xml:space="preserve"> I can’t remember him speaking much, you know, of his family specifically, kind of thing (=Tyler: Yeah). But ja, I think, I think a s-, a space where you can (=Tyler: Ja) talk about these things to people who are close to you, and to, to, to like-minded people (=Tyler: </w:t>
      </w:r>
      <w:proofErr w:type="spellStart"/>
      <w:r>
        <w:rPr>
          <w:rFonts w:ascii="Arial" w:hAnsi="Arial"/>
        </w:rPr>
        <w:t>Mmm</w:t>
      </w:r>
      <w:proofErr w:type="spellEnd"/>
      <w:r>
        <w:rPr>
          <w:rFonts w:ascii="Arial" w:hAnsi="Arial"/>
        </w:rPr>
        <w:t>), people who are having the same experiences, uhm (=Tyler: Mmhmm), like, that is obviously not just based on partying and, and, and (=Tyler: Yes) those kinds of things (=Tyler: Yes, yeah). Not that there's anything wrong with that (=Tyler: Yeah, yeah), certainly, you can (=Tyler: Yes, but, but yes), you can have a, an intellectual conversation but I mean, something that's more, a, a space that’s more, uhm, if I can say, accredited, almost, you know?</w:t>
      </w:r>
    </w:p>
    <w:p w14:paraId="2095A1A8" w14:textId="77777777" w:rsidR="00F031B5" w:rsidRDefault="00F031B5" w:rsidP="00F031B5">
      <w:pPr>
        <w:spacing w:after="0"/>
        <w:rPr>
          <w:rFonts w:ascii="Arial" w:hAnsi="Arial"/>
        </w:rPr>
      </w:pPr>
    </w:p>
    <w:p w14:paraId="276777E2" w14:textId="77777777" w:rsidR="00F031B5" w:rsidRDefault="00F031B5" w:rsidP="00F031B5">
      <w:pPr>
        <w:spacing w:after="0"/>
        <w:rPr>
          <w:rFonts w:ascii="Arial" w:hAnsi="Arial"/>
        </w:rPr>
      </w:pPr>
      <w:r>
        <w:rPr>
          <w:rFonts w:ascii="Arial" w:hAnsi="Arial"/>
          <w:b/>
          <w:bCs/>
        </w:rPr>
        <w:t xml:space="preserve">Tyler: </w:t>
      </w:r>
      <w:proofErr w:type="spellStart"/>
      <w:r>
        <w:rPr>
          <w:rFonts w:ascii="Arial" w:hAnsi="Arial"/>
        </w:rPr>
        <w:t>Mmm</w:t>
      </w:r>
      <w:proofErr w:type="spellEnd"/>
      <w:r>
        <w:rPr>
          <w:rFonts w:ascii="Arial" w:hAnsi="Arial"/>
        </w:rPr>
        <w:t xml:space="preserve">. Okay (=Malcolm: Uhm), okay. </w:t>
      </w:r>
    </w:p>
    <w:p w14:paraId="476EE860" w14:textId="77777777" w:rsidR="00F031B5" w:rsidRDefault="00F031B5" w:rsidP="00F031B5">
      <w:pPr>
        <w:spacing w:after="0"/>
        <w:rPr>
          <w:rFonts w:ascii="Arial" w:hAnsi="Arial"/>
        </w:rPr>
      </w:pPr>
    </w:p>
    <w:p w14:paraId="04D58B76" w14:textId="77777777" w:rsidR="00F031B5" w:rsidRDefault="00F031B5" w:rsidP="00F031B5">
      <w:pPr>
        <w:spacing w:after="0"/>
      </w:pPr>
      <w:r>
        <w:rPr>
          <w:rFonts w:ascii="Arial" w:hAnsi="Arial"/>
          <w:b/>
          <w:bCs/>
        </w:rPr>
        <w:t xml:space="preserve">Malcolm: </w:t>
      </w:r>
      <w:r>
        <w:rPr>
          <w:rFonts w:ascii="Arial" w:hAnsi="Arial"/>
        </w:rPr>
        <w:t xml:space="preserve">I think that's the, that’s the only way that these messages will, will, will, will get out to other people (=Tyler: Yes), because I mean, people who, who, who think differently, they are not going to be at those parties in any case (=Tyler: Right). They're not even going to watch those movies or the type </w:t>
      </w:r>
      <w:proofErr w:type="gramStart"/>
      <w:r>
        <w:rPr>
          <w:rFonts w:ascii="Arial" w:hAnsi="Arial"/>
        </w:rPr>
        <w:t>of,</w:t>
      </w:r>
      <w:proofErr w:type="gramEnd"/>
      <w:r>
        <w:rPr>
          <w:rFonts w:ascii="Arial" w:hAnsi="Arial"/>
        </w:rPr>
        <w:t xml:space="preserve"> those kinds of, the music. They're not going to, if it's a, if it’s more educational, a more academic space, and, you know, a word gets out (=Tyler: </w:t>
      </w:r>
      <w:proofErr w:type="spellStart"/>
      <w:r>
        <w:rPr>
          <w:rFonts w:ascii="Arial" w:hAnsi="Arial"/>
        </w:rPr>
        <w:t>Mmm</w:t>
      </w:r>
      <w:proofErr w:type="spellEnd"/>
      <w:r>
        <w:rPr>
          <w:rFonts w:ascii="Arial" w:hAnsi="Arial"/>
        </w:rPr>
        <w:t xml:space="preserve">) of a, of a thesis published around some of these things or a research article (=Tyler: Yes) around these things, or an, an interview on a, a formal and an accredited news program (=Tyler: Yes) with somebody discussing these things. Uhm, yeah (=Tyler: Yeah), I think that’s also something that we, or not as far as what I’m saying, but (=Tyler: Yeah, yeah), that was something I think we agreed on, yeah. </w:t>
      </w:r>
    </w:p>
    <w:p w14:paraId="0F53E684" w14:textId="77777777" w:rsidR="00F031B5" w:rsidRDefault="00F031B5" w:rsidP="00F031B5">
      <w:pPr>
        <w:spacing w:after="0"/>
      </w:pPr>
    </w:p>
    <w:p w14:paraId="20BF15B8" w14:textId="77777777" w:rsidR="00F031B5" w:rsidRDefault="00F031B5" w:rsidP="00F031B5">
      <w:pPr>
        <w:spacing w:after="0"/>
      </w:pPr>
      <w:r>
        <w:rPr>
          <w:rFonts w:ascii="Arial" w:hAnsi="Arial"/>
          <w:b/>
        </w:rPr>
        <w:t xml:space="preserve">Tyler: </w:t>
      </w:r>
      <w:r>
        <w:rPr>
          <w:rFonts w:ascii="Arial" w:hAnsi="Arial"/>
        </w:rPr>
        <w:t>Yes. Okay, great. Uhm, is there anything you think that you disagreed with?</w:t>
      </w:r>
    </w:p>
    <w:p w14:paraId="5DB0FD6C" w14:textId="77777777" w:rsidR="00F031B5" w:rsidRDefault="00F031B5" w:rsidP="00F031B5">
      <w:pPr>
        <w:spacing w:after="0"/>
      </w:pPr>
    </w:p>
    <w:p w14:paraId="69F7004F" w14:textId="77777777" w:rsidR="00F031B5" w:rsidRDefault="00F031B5" w:rsidP="00F031B5">
      <w:pPr>
        <w:spacing w:after="0"/>
      </w:pPr>
      <w:r>
        <w:rPr>
          <w:rFonts w:ascii="Arial" w:hAnsi="Arial"/>
          <w:b/>
        </w:rPr>
        <w:t xml:space="preserve">Malcolm: </w:t>
      </w:r>
      <w:proofErr w:type="gramStart"/>
      <w:r>
        <w:rPr>
          <w:rFonts w:ascii="Arial" w:hAnsi="Arial"/>
        </w:rPr>
        <w:t>Oh</w:t>
      </w:r>
      <w:proofErr w:type="gramEnd"/>
      <w:r>
        <w:rPr>
          <w:rFonts w:ascii="Arial" w:hAnsi="Arial"/>
        </w:rPr>
        <w:t xml:space="preserve"> my goodness, was there? I think in, in short, when we spoke about, about, </w:t>
      </w:r>
      <w:proofErr w:type="gramStart"/>
      <w:r>
        <w:rPr>
          <w:rFonts w:ascii="Arial" w:hAnsi="Arial"/>
        </w:rPr>
        <w:t>where,</w:t>
      </w:r>
      <w:proofErr w:type="gramEnd"/>
      <w:r>
        <w:rPr>
          <w:rFonts w:ascii="Arial" w:hAnsi="Arial"/>
        </w:rPr>
        <w:t xml:space="preserve"> attitudes towards I think sex is concerned (=Tyler: </w:t>
      </w:r>
      <w:proofErr w:type="spellStart"/>
      <w:r>
        <w:rPr>
          <w:rFonts w:ascii="Arial" w:hAnsi="Arial"/>
        </w:rPr>
        <w:t>Mmm</w:t>
      </w:r>
      <w:proofErr w:type="spellEnd"/>
      <w:r>
        <w:rPr>
          <w:rFonts w:ascii="Arial" w:hAnsi="Arial"/>
        </w:rPr>
        <w:t xml:space="preserve">), I think there, slight, uhm, disagreement (=Tyler: Mmhmm), where, trying to also build a connection with somebody. </w:t>
      </w:r>
      <w:proofErr w:type="gramStart"/>
      <w:r>
        <w:rPr>
          <w:rFonts w:ascii="Arial" w:hAnsi="Arial"/>
        </w:rPr>
        <w:t>And,</w:t>
      </w:r>
      <w:proofErr w:type="gramEnd"/>
      <w:r>
        <w:rPr>
          <w:rFonts w:ascii="Arial" w:hAnsi="Arial"/>
        </w:rPr>
        <w:t xml:space="preserve"> the idea that, that, what if there’s is nothing wrong, you know, with practicing, I don't know, free love, or (=Tyler: Mmhmm, casual sex), even the word promiscuous, the word promiscuous can sometimes sound so, so negative, but more casual sex, you know? (=Tyler: Yes, yeah). Uhm, yeah, I think that was, but I can't remember if there were things that we like (=Tyler: It’s okay), that we like hectically disagreed on (=Tyler: </w:t>
      </w:r>
      <w:proofErr w:type="spellStart"/>
      <w:r>
        <w:rPr>
          <w:rFonts w:ascii="Arial" w:hAnsi="Arial"/>
        </w:rPr>
        <w:t>Mmm</w:t>
      </w:r>
      <w:proofErr w:type="spellEnd"/>
      <w:r>
        <w:rPr>
          <w:rFonts w:ascii="Arial" w:hAnsi="Arial"/>
        </w:rPr>
        <w:t xml:space="preserve">, mmm). Obviously, we, we, we, we have some differences in terms of our, our, our backgrounds and the experiences that we, that we have (=Tyler: Mmhmm). But I think we were, we weren't really, heavily disagreeing with one another, as much as we were (=Tyler: Yes), uhm, listening, you know (=Tyler: Yes). </w:t>
      </w:r>
      <w:proofErr w:type="gramStart"/>
      <w:r>
        <w:rPr>
          <w:rFonts w:ascii="Arial" w:hAnsi="Arial"/>
        </w:rPr>
        <w:t>And,</w:t>
      </w:r>
      <w:proofErr w:type="gramEnd"/>
      <w:r>
        <w:rPr>
          <w:rFonts w:ascii="Arial" w:hAnsi="Arial"/>
        </w:rPr>
        <w:t xml:space="preserve"> uhm, the other one was, was interviewing some of us (=Tyler: Yeah, [laugh]), I thought so [laugh] (=Tyler: Yeah. Okay. Uhm-). More Lola, I think, [laugh], shame, [laugh].</w:t>
      </w:r>
    </w:p>
    <w:p w14:paraId="43D3BC01" w14:textId="77777777" w:rsidR="00F031B5" w:rsidRDefault="00F031B5" w:rsidP="00F031B5">
      <w:pPr>
        <w:spacing w:after="0"/>
      </w:pPr>
    </w:p>
    <w:p w14:paraId="2CE03C05" w14:textId="77777777" w:rsidR="00F031B5" w:rsidRDefault="00F031B5" w:rsidP="00F031B5">
      <w:pPr>
        <w:spacing w:after="0"/>
      </w:pPr>
      <w:r>
        <w:rPr>
          <w:rFonts w:ascii="Arial" w:hAnsi="Arial"/>
          <w:b/>
        </w:rPr>
        <w:t xml:space="preserve">Tyler: </w:t>
      </w:r>
      <w:r>
        <w:rPr>
          <w:rFonts w:ascii="Arial" w:hAnsi="Arial"/>
          <w:bCs/>
        </w:rPr>
        <w:t>Yeah, y</w:t>
      </w:r>
      <w:r>
        <w:rPr>
          <w:rFonts w:ascii="Arial" w:hAnsi="Arial"/>
        </w:rPr>
        <w:t xml:space="preserve">eah (=Malcolm: Yes). Uhm (=Malcolm: Mmhmm), so, is there anything (=Malcolm: Yeah?) that you wanted to express in the focus group that you didn't? </w:t>
      </w:r>
    </w:p>
    <w:p w14:paraId="316B5480" w14:textId="77777777" w:rsidR="00F031B5" w:rsidRDefault="00F031B5" w:rsidP="00F031B5">
      <w:pPr>
        <w:spacing w:after="0"/>
      </w:pPr>
    </w:p>
    <w:p w14:paraId="7D956D51" w14:textId="77777777" w:rsidR="00F031B5" w:rsidRDefault="00F031B5" w:rsidP="00F031B5">
      <w:pPr>
        <w:spacing w:after="0"/>
        <w:rPr>
          <w:rFonts w:ascii="Arial" w:hAnsi="Arial"/>
        </w:rPr>
      </w:pPr>
      <w:r>
        <w:rPr>
          <w:rFonts w:ascii="Arial" w:hAnsi="Arial"/>
          <w:b/>
        </w:rPr>
        <w:t xml:space="preserve">Malcolm: </w:t>
      </w:r>
      <w:r>
        <w:rPr>
          <w:rFonts w:ascii="Arial" w:hAnsi="Arial"/>
        </w:rPr>
        <w:t xml:space="preserve">Uhm… I, I don't, I don't really think so in terms of the, the conversation we were, were having, I, I tried to make a, a meaningful contribution (=Tyler: You did). Uhm, uh, just with regards to, I just wanted to know, because I, I don't know, which other, uhm focus groups, uhm, like, like, like Lola also mentioned, I also noticed (=Tyler: Mmhmm), because I think my form was like number 18 or 19 (=Tyler: </w:t>
      </w:r>
      <w:proofErr w:type="spellStart"/>
      <w:r>
        <w:rPr>
          <w:rFonts w:ascii="Arial" w:hAnsi="Arial"/>
        </w:rPr>
        <w:t>Mmm</w:t>
      </w:r>
      <w:proofErr w:type="spellEnd"/>
      <w:r>
        <w:rPr>
          <w:rFonts w:ascii="Arial" w:hAnsi="Arial"/>
        </w:rPr>
        <w:t xml:space="preserve">). So, so, uhm, obviously, there are other focus groups, also (=Tyler: Yes), other </w:t>
      </w:r>
      <w:r>
        <w:rPr>
          <w:rFonts w:ascii="Arial" w:hAnsi="Arial"/>
        </w:rPr>
        <w:lastRenderedPageBreak/>
        <w:t xml:space="preserve">participants and, but I, I just wanted to ask, are you going to, uh, try and maybe go into some of the more, uhm, I don't want to now hamper on that or belabor that idea, but some of the impoverished, you know, communities, uhm (=Tyler: Yes, yes). There are for example, more, more Black, more so-called </w:t>
      </w:r>
      <w:proofErr w:type="spellStart"/>
      <w:r>
        <w:rPr>
          <w:rFonts w:ascii="Arial" w:hAnsi="Arial"/>
        </w:rPr>
        <w:t>Coloured</w:t>
      </w:r>
      <w:proofErr w:type="spellEnd"/>
      <w:r>
        <w:rPr>
          <w:rFonts w:ascii="Arial" w:hAnsi="Arial"/>
        </w:rPr>
        <w:t xml:space="preserve"> and (=Tyler: Yes), and whatever the case (=Tyler: Yes) might be, of different ethnic, uhm, backgrounds also (=Tyler: Yes) because, uhm, I think, I think as, as, as, uhm-uhm-uhm, LGBTIQA, you know (=Tyler: Mmhmm), plus people, gender-nonconforming individuals, uhm, people who don’t agree with all the ‘suppose-</w:t>
      </w:r>
      <w:proofErr w:type="spellStart"/>
      <w:r>
        <w:rPr>
          <w:rFonts w:ascii="Arial" w:hAnsi="Arial"/>
        </w:rPr>
        <w:t>to’s</w:t>
      </w:r>
      <w:proofErr w:type="spellEnd"/>
      <w:r>
        <w:rPr>
          <w:rFonts w:ascii="Arial" w:hAnsi="Arial"/>
        </w:rPr>
        <w:t xml:space="preserve"> (=Tyler: Yes). I think it becomes vast, you know, and, and I think maybe you might also be surprised of, of, of what you learn (=Tyler: Yes), from different people, I don’t know, I was wondering if you are (=Tyler: Yes), are also going to, because those people might not, </w:t>
      </w:r>
      <w:proofErr w:type="spellStart"/>
      <w:r>
        <w:rPr>
          <w:rFonts w:ascii="Arial" w:hAnsi="Arial"/>
        </w:rPr>
        <w:t>‘cause</w:t>
      </w:r>
      <w:proofErr w:type="spellEnd"/>
      <w:r>
        <w:rPr>
          <w:rFonts w:ascii="Arial" w:hAnsi="Arial"/>
        </w:rPr>
        <w:t xml:space="preserve"> you know where I heard about this? On, uhm, on Instagram (=Tyler: Yes), I saw the, I saw the advert on, on somebody (=Tyler: Mmhmm) that I'm following’s Instagram, also a, a, a transgender individual, [name] (=Tyler: Mmhmm, yes). </w:t>
      </w:r>
      <w:proofErr w:type="gramStart"/>
      <w:r>
        <w:rPr>
          <w:rFonts w:ascii="Arial" w:hAnsi="Arial"/>
        </w:rPr>
        <w:t>So</w:t>
      </w:r>
      <w:proofErr w:type="gramEnd"/>
      <w:r>
        <w:rPr>
          <w:rFonts w:ascii="Arial" w:hAnsi="Arial"/>
        </w:rPr>
        <w:t xml:space="preserve"> I saw,</w:t>
      </w:r>
      <w:r>
        <w:rPr>
          <w:rFonts w:ascii="Arial" w:hAnsi="Arial"/>
          <w:b/>
        </w:rPr>
        <w:t xml:space="preserve"> </w:t>
      </w:r>
      <w:r>
        <w:rPr>
          <w:rFonts w:ascii="Arial" w:hAnsi="Arial"/>
        </w:rPr>
        <w:t xml:space="preserve">yes, so I saw the advert on, on, I think I'm not sure if it's now ‘their’ or ‘her’ (=Tyler: Yeah), uhm, ‘his’, uh, his little status message (=Tyler: Yes). And I didn't even say anything to, to, to, to him, or to them, to her. I didn't say anything. I just took the email (=Tyler: Yes), I </w:t>
      </w:r>
      <w:proofErr w:type="spellStart"/>
      <w:r>
        <w:rPr>
          <w:rFonts w:ascii="Arial" w:hAnsi="Arial"/>
        </w:rPr>
        <w:t>th</w:t>
      </w:r>
      <w:proofErr w:type="spellEnd"/>
      <w:r>
        <w:rPr>
          <w:rFonts w:ascii="Arial" w:hAnsi="Arial"/>
        </w:rPr>
        <w:t xml:space="preserve">-, I took the email, sent you an email (=Tyler: Yeah), you know, because I wanted to, you know find out more about it (=Tyler: Yeah) and be a part of it (=Tyler: Yeah). Yeah. So, so I think, so yeah people who are not [inaudible] who would never see your, even your advert (=Tyler: Yes). I'm not sure how you are, are, uhm, are, are, uhm, also getting the word out there (=Tyler: Yeah), I, I don't know, I’m not saying you are not doing it (=Tyler: </w:t>
      </w:r>
      <w:proofErr w:type="spellStart"/>
      <w:r>
        <w:rPr>
          <w:rFonts w:ascii="Arial" w:hAnsi="Arial"/>
        </w:rPr>
        <w:t>Mmm</w:t>
      </w:r>
      <w:proofErr w:type="spellEnd"/>
      <w:r>
        <w:rPr>
          <w:rFonts w:ascii="Arial" w:hAnsi="Arial"/>
        </w:rPr>
        <w:t>). But that is also something important (=Tyler: Yes), you know?</w:t>
      </w:r>
    </w:p>
    <w:p w14:paraId="688FACD1" w14:textId="77777777" w:rsidR="00F031B5" w:rsidRDefault="00F031B5" w:rsidP="00F031B5">
      <w:pPr>
        <w:spacing w:after="0"/>
        <w:rPr>
          <w:rFonts w:ascii="Arial" w:hAnsi="Arial"/>
        </w:rPr>
      </w:pPr>
    </w:p>
    <w:p w14:paraId="6AE5B97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It is something important. Yes. And you, uhm, you will see- </w:t>
      </w:r>
    </w:p>
    <w:p w14:paraId="0A083D5C" w14:textId="77777777" w:rsidR="00F031B5" w:rsidRDefault="00F031B5" w:rsidP="00F031B5">
      <w:pPr>
        <w:spacing w:after="0"/>
        <w:rPr>
          <w:rFonts w:ascii="Arial" w:hAnsi="Arial"/>
        </w:rPr>
      </w:pPr>
    </w:p>
    <w:p w14:paraId="7926981C" w14:textId="77777777" w:rsidR="00F031B5" w:rsidRPr="00786350" w:rsidRDefault="00F031B5" w:rsidP="00F031B5">
      <w:pPr>
        <w:spacing w:after="0"/>
        <w:rPr>
          <w:rFonts w:ascii="Arial" w:hAnsi="Arial"/>
          <w:b/>
          <w:bCs/>
        </w:rPr>
      </w:pPr>
      <w:r w:rsidRPr="00786350">
        <w:rPr>
          <w:rFonts w:ascii="Arial" w:hAnsi="Arial"/>
          <w:b/>
          <w:bCs/>
        </w:rPr>
        <w:t>Malcolm:</w:t>
      </w:r>
      <w:r>
        <w:rPr>
          <w:rFonts w:ascii="Arial" w:hAnsi="Arial"/>
        </w:rPr>
        <w:t xml:space="preserve"> And maybe, you can also look in, uhm, oh, mmm (=Tyler: Yes). I don’t know if you already have (=Tyler: [Laugh sigh]), I guess you already have. </w:t>
      </w:r>
    </w:p>
    <w:p w14:paraId="58A65205" w14:textId="77777777" w:rsidR="00F031B5" w:rsidRDefault="00F031B5" w:rsidP="00F031B5">
      <w:pPr>
        <w:spacing w:after="0"/>
        <w:rPr>
          <w:rFonts w:ascii="Arial" w:hAnsi="Arial"/>
        </w:rPr>
      </w:pPr>
    </w:p>
    <w:p w14:paraId="7FA580B9" w14:textId="77777777" w:rsidR="00F031B5" w:rsidRPr="00786350" w:rsidRDefault="00F031B5" w:rsidP="00F031B5">
      <w:pPr>
        <w:spacing w:after="0"/>
        <w:rPr>
          <w:rFonts w:ascii="Arial" w:hAnsi="Arial"/>
        </w:rPr>
      </w:pPr>
      <w:r>
        <w:rPr>
          <w:rFonts w:ascii="Arial" w:hAnsi="Arial"/>
          <w:b/>
          <w:bCs/>
        </w:rPr>
        <w:t xml:space="preserve">Tyler: </w:t>
      </w:r>
      <w:r>
        <w:rPr>
          <w:rFonts w:ascii="Arial" w:hAnsi="Arial"/>
        </w:rPr>
        <w:t xml:space="preserve">Yes. So, uhm, when I produce the final report, you will see all the details about how I've reached out to people, who I've reached out to. </w:t>
      </w:r>
      <w:proofErr w:type="gramStart"/>
      <w:r>
        <w:rPr>
          <w:rFonts w:ascii="Arial" w:hAnsi="Arial"/>
        </w:rPr>
        <w:t>And also</w:t>
      </w:r>
      <w:proofErr w:type="gramEnd"/>
      <w:r>
        <w:rPr>
          <w:rFonts w:ascii="Arial" w:hAnsi="Arial"/>
        </w:rPr>
        <w:t xml:space="preserve">, uhm (=Malcolm: Yeah, okay), the diversity of the focus groups, because each group actually so far looks different in terms of the kinds of people who, who (=Malcolm: Yeah) comprise each group. </w:t>
      </w:r>
      <w:proofErr w:type="gramStart"/>
      <w:r>
        <w:rPr>
          <w:rFonts w:ascii="Arial" w:hAnsi="Arial"/>
        </w:rPr>
        <w:t>And,</w:t>
      </w:r>
      <w:proofErr w:type="gramEnd"/>
      <w:r>
        <w:rPr>
          <w:rFonts w:ascii="Arial" w:hAnsi="Arial"/>
        </w:rPr>
        <w:t xml:space="preserve"> uhm, I wanted to make the, uh, the whole study quite diverse in terms of a lot of social categories. Uhm, but obviously, each individual focus group will perhaps seem </w:t>
      </w:r>
      <w:proofErr w:type="gramStart"/>
      <w:r>
        <w:rPr>
          <w:rFonts w:ascii="Arial" w:hAnsi="Arial"/>
        </w:rPr>
        <w:t>more or less diverse</w:t>
      </w:r>
      <w:proofErr w:type="gramEnd"/>
      <w:r>
        <w:rPr>
          <w:rFonts w:ascii="Arial" w:hAnsi="Arial"/>
        </w:rPr>
        <w:t xml:space="preserve">, uhm, depending on what you look at. So that's also something that, you know, when the final report comes out, you will </w:t>
      </w:r>
      <w:proofErr w:type="gramStart"/>
      <w:r>
        <w:rPr>
          <w:rFonts w:ascii="Arial" w:hAnsi="Arial"/>
        </w:rPr>
        <w:t>definitely be</w:t>
      </w:r>
      <w:proofErr w:type="gramEnd"/>
      <w:r>
        <w:rPr>
          <w:rFonts w:ascii="Arial" w:hAnsi="Arial"/>
        </w:rPr>
        <w:t xml:space="preserve"> able to see and to explore for yourself, like, you know (=Malcolm: Yeah), who has been participating and what things have been said. (=Malcolm: Yeah). Ja. </w:t>
      </w:r>
      <w:proofErr w:type="spellStart"/>
      <w:r>
        <w:rPr>
          <w:rFonts w:ascii="Arial" w:hAnsi="Arial"/>
        </w:rPr>
        <w:t>Mmm</w:t>
      </w:r>
      <w:proofErr w:type="spellEnd"/>
      <w:r>
        <w:rPr>
          <w:rFonts w:ascii="Arial" w:hAnsi="Arial"/>
        </w:rPr>
        <w:t>.</w:t>
      </w:r>
    </w:p>
    <w:p w14:paraId="0B484387" w14:textId="77777777" w:rsidR="00F031B5" w:rsidRDefault="00F031B5" w:rsidP="00F031B5">
      <w:pPr>
        <w:spacing w:after="0"/>
      </w:pPr>
    </w:p>
    <w:p w14:paraId="6E535181" w14:textId="77777777" w:rsidR="00F031B5" w:rsidRDefault="00F031B5" w:rsidP="00F031B5">
      <w:pPr>
        <w:spacing w:after="0"/>
      </w:pPr>
      <w:r>
        <w:rPr>
          <w:rFonts w:ascii="Arial" w:hAnsi="Arial"/>
          <w:b/>
        </w:rPr>
        <w:t xml:space="preserve">Malcolm: </w:t>
      </w:r>
      <w:r>
        <w:rPr>
          <w:rFonts w:ascii="Arial" w:hAnsi="Arial"/>
          <w:bCs/>
        </w:rPr>
        <w:t>Y</w:t>
      </w:r>
      <w:r>
        <w:rPr>
          <w:rFonts w:ascii="Arial" w:hAnsi="Arial"/>
        </w:rPr>
        <w:t xml:space="preserve">es, it's, yeah, it's, it’s, it’s, it, I, obviously, it will </w:t>
      </w:r>
      <w:proofErr w:type="gramStart"/>
      <w:r>
        <w:rPr>
          <w:rFonts w:ascii="Arial" w:hAnsi="Arial"/>
        </w:rPr>
        <w:t>being</w:t>
      </w:r>
      <w:proofErr w:type="gramEnd"/>
      <w:r>
        <w:rPr>
          <w:rFonts w:ascii="Arial" w:hAnsi="Arial"/>
        </w:rPr>
        <w:t xml:space="preserve"> the report is, but it's not so, yeah, so much that I'm saying that, that I would per se personally, I now </w:t>
      </w:r>
      <w:proofErr w:type="spellStart"/>
      <w:r>
        <w:rPr>
          <w:rFonts w:ascii="Arial" w:hAnsi="Arial"/>
        </w:rPr>
        <w:t>wanna</w:t>
      </w:r>
      <w:proofErr w:type="spellEnd"/>
      <w:r>
        <w:rPr>
          <w:rFonts w:ascii="Arial" w:hAnsi="Arial"/>
        </w:rPr>
        <w:t xml:space="preserve"> know what is (=Tyler: </w:t>
      </w:r>
      <w:proofErr w:type="spellStart"/>
      <w:r>
        <w:rPr>
          <w:rFonts w:ascii="Arial" w:hAnsi="Arial"/>
        </w:rPr>
        <w:t>Mmmm</w:t>
      </w:r>
      <w:proofErr w:type="spellEnd"/>
      <w:r>
        <w:rPr>
          <w:rFonts w:ascii="Arial" w:hAnsi="Arial"/>
        </w:rPr>
        <w:t>). It's just, I was, if you are [inaudible] you know (=Tyler: Yes), if you're, uhm, looking at that kind of, of, of thing?</w:t>
      </w:r>
    </w:p>
    <w:p w14:paraId="0D6ABC4D" w14:textId="77777777" w:rsidR="00F031B5" w:rsidRDefault="00F031B5" w:rsidP="00F031B5">
      <w:pPr>
        <w:spacing w:after="0"/>
      </w:pPr>
    </w:p>
    <w:p w14:paraId="52C681F4"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Yes. Yes (=Malcolm: Ja). I want, I want more voices, a very diverse (=Malcolm: </w:t>
      </w:r>
      <w:proofErr w:type="spellStart"/>
      <w:r>
        <w:rPr>
          <w:rFonts w:ascii="Arial" w:hAnsi="Arial"/>
        </w:rPr>
        <w:t>Mmm</w:t>
      </w:r>
      <w:proofErr w:type="spellEnd"/>
      <w:r>
        <w:rPr>
          <w:rFonts w:ascii="Arial" w:hAnsi="Arial"/>
        </w:rPr>
        <w:t xml:space="preserve">) range of (=Malcolm: Yes) people coming to talk about (=Malcolm: Ja) the same, allegedly the same topic, </w:t>
      </w:r>
      <w:proofErr w:type="gramStart"/>
      <w:r>
        <w:rPr>
          <w:rFonts w:ascii="Arial" w:hAnsi="Arial"/>
        </w:rPr>
        <w:t>sameness</w:t>
      </w:r>
      <w:proofErr w:type="gramEnd"/>
      <w:r>
        <w:rPr>
          <w:rFonts w:ascii="Arial" w:hAnsi="Arial"/>
        </w:rPr>
        <w:t xml:space="preserve"> and difference (=Malcolm: Yes, yes), but to see what comes up when people from various </w:t>
      </w:r>
      <w:r>
        <w:rPr>
          <w:rFonts w:ascii="Arial" w:hAnsi="Arial"/>
        </w:rPr>
        <w:lastRenderedPageBreak/>
        <w:t xml:space="preserve">walks of life approach that topic (=Malcolm: Yeah), together, yes. Uhm, (=Malcolm: Seriously, so yeah) yeah. Uhm, and it's also something that I think is just the start of this project. Uhm, I think it needs to be (=Malcolm: </w:t>
      </w:r>
      <w:proofErr w:type="spellStart"/>
      <w:r>
        <w:rPr>
          <w:rFonts w:ascii="Arial" w:hAnsi="Arial"/>
        </w:rPr>
        <w:t>Mmm</w:t>
      </w:r>
      <w:proofErr w:type="spellEnd"/>
      <w:r>
        <w:rPr>
          <w:rFonts w:ascii="Arial" w:hAnsi="Arial"/>
        </w:rPr>
        <w:t xml:space="preserve">) bigger, but, but yeah. </w:t>
      </w:r>
    </w:p>
    <w:p w14:paraId="24745F62" w14:textId="77777777" w:rsidR="00F031B5" w:rsidRDefault="00F031B5" w:rsidP="00F031B5">
      <w:pPr>
        <w:spacing w:after="0"/>
        <w:rPr>
          <w:rFonts w:ascii="Arial" w:hAnsi="Arial"/>
        </w:rPr>
      </w:pPr>
    </w:p>
    <w:p w14:paraId="1F7C021A" w14:textId="77777777" w:rsidR="00F031B5" w:rsidRDefault="00F031B5" w:rsidP="00F031B5">
      <w:pPr>
        <w:spacing w:after="0"/>
        <w:rPr>
          <w:rFonts w:ascii="Arial" w:hAnsi="Arial"/>
        </w:rPr>
      </w:pPr>
      <w:r>
        <w:rPr>
          <w:rFonts w:ascii="Arial" w:hAnsi="Arial"/>
          <w:b/>
          <w:bCs/>
        </w:rPr>
        <w:t>Malcolm</w:t>
      </w:r>
      <w:r>
        <w:rPr>
          <w:rFonts w:ascii="Arial" w:hAnsi="Arial"/>
        </w:rPr>
        <w:t xml:space="preserve">: Ja, I hope so, [laugh]. </w:t>
      </w:r>
    </w:p>
    <w:p w14:paraId="73696E91" w14:textId="77777777" w:rsidR="00F031B5" w:rsidRDefault="00F031B5" w:rsidP="00F031B5">
      <w:pPr>
        <w:spacing w:after="0"/>
        <w:rPr>
          <w:rFonts w:ascii="Arial" w:hAnsi="Arial"/>
        </w:rPr>
      </w:pPr>
    </w:p>
    <w:p w14:paraId="2EC3A9B0" w14:textId="77777777" w:rsidR="00F031B5" w:rsidRDefault="00F031B5" w:rsidP="00F031B5">
      <w:pPr>
        <w:spacing w:after="0"/>
        <w:rPr>
          <w:rFonts w:ascii="Arial" w:hAnsi="Arial"/>
        </w:rPr>
      </w:pPr>
      <w:r>
        <w:rPr>
          <w:rFonts w:ascii="Arial" w:hAnsi="Arial"/>
          <w:b/>
          <w:bCs/>
        </w:rPr>
        <w:t xml:space="preserve">Tyler: </w:t>
      </w:r>
      <w:r w:rsidRPr="003B4273">
        <w:rPr>
          <w:rFonts w:ascii="Arial" w:hAnsi="Arial"/>
        </w:rPr>
        <w:t>[Laugh sigh],</w:t>
      </w:r>
      <w:r>
        <w:rPr>
          <w:rFonts w:ascii="Arial" w:hAnsi="Arial"/>
          <w:b/>
          <w:bCs/>
        </w:rPr>
        <w:t xml:space="preserve"> </w:t>
      </w:r>
      <w:r>
        <w:rPr>
          <w:rFonts w:ascii="Arial" w:hAnsi="Arial"/>
        </w:rPr>
        <w:t>yeah. Uhm, so this might be a weird question, but how do you feel about your queerness, after having participated in the group?</w:t>
      </w:r>
    </w:p>
    <w:p w14:paraId="235185E7" w14:textId="77777777" w:rsidR="00F031B5" w:rsidRDefault="00F031B5" w:rsidP="00F031B5">
      <w:pPr>
        <w:spacing w:after="0"/>
        <w:rPr>
          <w:rFonts w:ascii="Arial" w:hAnsi="Arial"/>
        </w:rPr>
      </w:pPr>
    </w:p>
    <w:p w14:paraId="098AB4E8" w14:textId="77777777" w:rsidR="00F031B5" w:rsidRDefault="00F031B5" w:rsidP="00F031B5">
      <w:pPr>
        <w:spacing w:after="0"/>
        <w:rPr>
          <w:rFonts w:ascii="Arial" w:hAnsi="Arial"/>
        </w:rPr>
      </w:pPr>
      <w:r>
        <w:rPr>
          <w:rFonts w:ascii="Arial" w:hAnsi="Arial"/>
          <w:b/>
          <w:bCs/>
        </w:rPr>
        <w:t>Malcolm:</w:t>
      </w:r>
      <w:r>
        <w:rPr>
          <w:rFonts w:ascii="Arial" w:hAnsi="Arial"/>
        </w:rPr>
        <w:t xml:space="preserve"> So-, say again? </w:t>
      </w:r>
    </w:p>
    <w:p w14:paraId="294ACE6C" w14:textId="77777777" w:rsidR="00F031B5" w:rsidRDefault="00F031B5" w:rsidP="00F031B5">
      <w:pPr>
        <w:spacing w:after="0"/>
        <w:rPr>
          <w:rFonts w:ascii="Arial" w:hAnsi="Arial"/>
        </w:rPr>
      </w:pPr>
    </w:p>
    <w:p w14:paraId="35DDCA2B" w14:textId="77777777" w:rsidR="00F031B5" w:rsidRDefault="00F031B5" w:rsidP="00F031B5">
      <w:pPr>
        <w:spacing w:after="0"/>
        <w:rPr>
          <w:rFonts w:ascii="Arial" w:hAnsi="Arial"/>
        </w:rPr>
      </w:pPr>
      <w:r>
        <w:rPr>
          <w:rFonts w:ascii="Arial" w:hAnsi="Arial"/>
          <w:b/>
          <w:bCs/>
        </w:rPr>
        <w:t>Tyler:</w:t>
      </w:r>
      <w:r>
        <w:rPr>
          <w:rFonts w:ascii="Arial" w:hAnsi="Arial"/>
        </w:rPr>
        <w:t xml:space="preserve"> How do you feel about your queerness after having participated in the group?</w:t>
      </w:r>
    </w:p>
    <w:p w14:paraId="18A1B1A9" w14:textId="77777777" w:rsidR="00F031B5" w:rsidRDefault="00F031B5" w:rsidP="00F031B5">
      <w:pPr>
        <w:spacing w:after="0"/>
        <w:rPr>
          <w:rFonts w:ascii="Arial" w:hAnsi="Arial"/>
        </w:rPr>
      </w:pPr>
    </w:p>
    <w:p w14:paraId="0E29524D" w14:textId="77777777" w:rsidR="00F031B5" w:rsidRDefault="00F031B5" w:rsidP="00F031B5">
      <w:pPr>
        <w:spacing w:after="0"/>
        <w:rPr>
          <w:rFonts w:ascii="Arial" w:hAnsi="Arial"/>
        </w:rPr>
      </w:pPr>
      <w:r>
        <w:rPr>
          <w:rFonts w:ascii="Arial" w:hAnsi="Arial"/>
          <w:b/>
          <w:bCs/>
        </w:rPr>
        <w:t>Malcolm:</w:t>
      </w:r>
      <w:r>
        <w:rPr>
          <w:rFonts w:ascii="Arial" w:hAnsi="Arial"/>
        </w:rPr>
        <w:t xml:space="preserve"> How do I feel about my queerness? </w:t>
      </w:r>
    </w:p>
    <w:p w14:paraId="62470666" w14:textId="77777777" w:rsidR="00F031B5" w:rsidRDefault="00F031B5" w:rsidP="00F031B5">
      <w:pPr>
        <w:spacing w:after="0"/>
        <w:rPr>
          <w:rFonts w:ascii="Arial" w:hAnsi="Arial"/>
        </w:rPr>
      </w:pPr>
    </w:p>
    <w:p w14:paraId="59CD5A42"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or about your, you know, the way that you, uh, identify, you know, like, as a, as a homosexual person and you've had these conversations, has there been an effect? If, if you feel </w:t>
      </w:r>
      <w:proofErr w:type="gramStart"/>
      <w:r>
        <w:rPr>
          <w:rFonts w:ascii="Arial" w:hAnsi="Arial"/>
        </w:rPr>
        <w:t>exactly the same</w:t>
      </w:r>
      <w:proofErr w:type="gramEnd"/>
      <w:r>
        <w:rPr>
          <w:rFonts w:ascii="Arial" w:hAnsi="Arial"/>
        </w:rPr>
        <w:t xml:space="preserve">, that's also fine, [laugh sigh]. </w:t>
      </w:r>
    </w:p>
    <w:p w14:paraId="360C82B3" w14:textId="77777777" w:rsidR="00F031B5" w:rsidRDefault="00F031B5" w:rsidP="00F031B5">
      <w:pPr>
        <w:spacing w:after="0"/>
        <w:rPr>
          <w:rFonts w:ascii="Arial" w:hAnsi="Arial"/>
        </w:rPr>
      </w:pPr>
    </w:p>
    <w:p w14:paraId="18FED603" w14:textId="77777777" w:rsidR="00F031B5" w:rsidRDefault="00F031B5" w:rsidP="00F031B5">
      <w:pPr>
        <w:spacing w:after="0"/>
      </w:pPr>
      <w:r>
        <w:rPr>
          <w:rFonts w:ascii="Arial" w:hAnsi="Arial"/>
          <w:b/>
          <w:bCs/>
        </w:rPr>
        <w:t xml:space="preserve">Malcolm: </w:t>
      </w:r>
      <w:r>
        <w:rPr>
          <w:rFonts w:ascii="Arial" w:hAnsi="Arial"/>
        </w:rPr>
        <w:t xml:space="preserve">[Laugh sigh], yeah. Oh, yeah. I don't, uhm-uhm, I, I think in terms of, of, of what I know (=Tyler: Yeah), besides now about my, my identity and how I identify, I, I learned, I learned a lot. I saw, a, a, a, a different picture (=Tyler: </w:t>
      </w:r>
      <w:proofErr w:type="spellStart"/>
      <w:r>
        <w:rPr>
          <w:rFonts w:ascii="Arial" w:hAnsi="Arial"/>
        </w:rPr>
        <w:t>Mmm</w:t>
      </w:r>
      <w:proofErr w:type="spellEnd"/>
      <w:r>
        <w:rPr>
          <w:rFonts w:ascii="Arial" w:hAnsi="Arial"/>
        </w:rPr>
        <w:t xml:space="preserve">). Uhm, in terms of </w:t>
      </w:r>
      <w:proofErr w:type="spellStart"/>
      <w:r>
        <w:rPr>
          <w:rFonts w:ascii="Arial" w:hAnsi="Arial"/>
        </w:rPr>
        <w:t>of</w:t>
      </w:r>
      <w:proofErr w:type="spellEnd"/>
      <w:r>
        <w:rPr>
          <w:rFonts w:ascii="Arial" w:hAnsi="Arial"/>
        </w:rPr>
        <w:t xml:space="preserve">, of how I, for example, identify, uhm, I don't, there’s, that there’s much of a, of a, a, a change (=Tyler: </w:t>
      </w:r>
      <w:proofErr w:type="spellStart"/>
      <w:r>
        <w:rPr>
          <w:rFonts w:ascii="Arial" w:hAnsi="Arial"/>
        </w:rPr>
        <w:t>Mmm</w:t>
      </w:r>
      <w:proofErr w:type="spellEnd"/>
      <w:r>
        <w:rPr>
          <w:rFonts w:ascii="Arial" w:hAnsi="Arial"/>
        </w:rPr>
        <w:t>), you know, (=Tyler: Yeah, yeah). Uhm, yeah (=Tyler: Okay). It's maybe not something that I, that I, that I think too much about (=Tyler:  Yes). I don’t think there’s, there’s, there’s a big, a big change, or (=Tyler: Okay), or it sounds almost like I'm, I’m indifferent and whatever, but (=Tyler: No, [laugh sigh], no, uhm), but… yeah.</w:t>
      </w:r>
    </w:p>
    <w:p w14:paraId="0364E16C" w14:textId="77777777" w:rsidR="00F031B5" w:rsidRDefault="00F031B5" w:rsidP="00F031B5">
      <w:pPr>
        <w:spacing w:after="0"/>
      </w:pPr>
    </w:p>
    <w:p w14:paraId="5028A5C7" w14:textId="77777777" w:rsidR="00F031B5" w:rsidRDefault="00F031B5" w:rsidP="00F031B5">
      <w:pPr>
        <w:spacing w:after="0"/>
      </w:pPr>
      <w:r>
        <w:rPr>
          <w:rFonts w:ascii="Arial" w:hAnsi="Arial"/>
          <w:b/>
        </w:rPr>
        <w:t xml:space="preserve">Tyler: </w:t>
      </w:r>
      <w:r>
        <w:rPr>
          <w:rFonts w:ascii="Arial" w:hAnsi="Arial"/>
          <w:bCs/>
        </w:rPr>
        <w:t>No, not at all. N</w:t>
      </w:r>
      <w:r>
        <w:rPr>
          <w:rFonts w:ascii="Arial" w:hAnsi="Arial"/>
        </w:rPr>
        <w:t>o, that's fine. Uhm (Malcolm: Yes, yes), so, how do you feel about me as the moderator and interviewer?</w:t>
      </w:r>
    </w:p>
    <w:p w14:paraId="426CB050" w14:textId="77777777" w:rsidR="00F031B5" w:rsidRDefault="00F031B5" w:rsidP="00F031B5">
      <w:pPr>
        <w:spacing w:after="0"/>
      </w:pPr>
    </w:p>
    <w:p w14:paraId="5EB4D1EA" w14:textId="77777777" w:rsidR="00F031B5" w:rsidRDefault="00F031B5" w:rsidP="00F031B5">
      <w:pPr>
        <w:spacing w:after="0"/>
      </w:pPr>
      <w:r>
        <w:rPr>
          <w:rFonts w:ascii="Arial" w:hAnsi="Arial"/>
          <w:b/>
        </w:rPr>
        <w:t xml:space="preserve">Malcolm: </w:t>
      </w:r>
      <w:r>
        <w:rPr>
          <w:rFonts w:ascii="Arial" w:hAnsi="Arial"/>
          <w:bCs/>
        </w:rPr>
        <w:t xml:space="preserve">Nah, I, nah, I, </w:t>
      </w:r>
      <w:r>
        <w:rPr>
          <w:rFonts w:ascii="Arial" w:hAnsi="Arial"/>
        </w:rPr>
        <w:t xml:space="preserve">I've actually, uhm-uhm-uhm, enjoyed it with, with you in the, in the focus group, uhm, because, it was good the way the questions obviously were, some of the questions were, were very guiding and, obviously very good with, with, with summarizing some of the themes and leading the (=Tyler: </w:t>
      </w:r>
      <w:proofErr w:type="spellStart"/>
      <w:r>
        <w:rPr>
          <w:rFonts w:ascii="Arial" w:hAnsi="Arial"/>
        </w:rPr>
        <w:t>Mmm</w:t>
      </w:r>
      <w:proofErr w:type="spellEnd"/>
      <w:r>
        <w:rPr>
          <w:rFonts w:ascii="Arial" w:hAnsi="Arial"/>
        </w:rPr>
        <w:t xml:space="preserve">), the conversation around, some of the key things that came up. And, and I also liked that, that for the most part you enjoyed the, you allowed sorry, the, uhm, the participants to also say what they, what they felt, what they wanted to say (=Tyler: </w:t>
      </w:r>
      <w:proofErr w:type="spellStart"/>
      <w:r>
        <w:rPr>
          <w:rFonts w:ascii="Arial" w:hAnsi="Arial"/>
        </w:rPr>
        <w:t>Mmm</w:t>
      </w:r>
      <w:proofErr w:type="spellEnd"/>
      <w:r>
        <w:rPr>
          <w:rFonts w:ascii="Arial" w:hAnsi="Arial"/>
        </w:rPr>
        <w:t xml:space="preserve">), without necessarily going, “Okay, less of that and more of this” (=Tyler: Mmhmm), or, you know? (=Tyler: Yeah). Uhm, yeah, some of the other, [laugh sigh], uhm-uhm-uhm, participants (=Tyler: [Laugh sigh]) said, sometimes, you know, “can we go back to this?”, or “can we come back to that?” (=Tyler: Yeah). Uh, and I thought it was very interesting how you just like, you didn't say, anything. But I suppose the, the richness of the data also lies in the, the spontaneity of the, the responses and so on (=Tyler: </w:t>
      </w:r>
      <w:proofErr w:type="spellStart"/>
      <w:r>
        <w:rPr>
          <w:rFonts w:ascii="Arial" w:hAnsi="Arial"/>
        </w:rPr>
        <w:t>Mmm</w:t>
      </w:r>
      <w:proofErr w:type="spellEnd"/>
      <w:r>
        <w:rPr>
          <w:rFonts w:ascii="Arial" w:hAnsi="Arial"/>
        </w:rPr>
        <w:t xml:space="preserve">, yes). So, so I think that's also very important. So, yeah, I, I, I've enjoyed the, the experience with you. It was, that was a very, a very uhm-uhm-uhm, </w:t>
      </w:r>
      <w:proofErr w:type="spellStart"/>
      <w:proofErr w:type="gramStart"/>
      <w:r>
        <w:rPr>
          <w:rFonts w:ascii="Arial" w:hAnsi="Arial"/>
        </w:rPr>
        <w:t>a</w:t>
      </w:r>
      <w:proofErr w:type="spellEnd"/>
      <w:proofErr w:type="gramEnd"/>
      <w:r>
        <w:rPr>
          <w:rFonts w:ascii="Arial" w:hAnsi="Arial"/>
        </w:rPr>
        <w:t xml:space="preserve"> opportunity for me to learn, you know (=Tyler: Yeah), and was a, a, a space, to also share things that like I said, I don't always have a, a space to share it in (=Tyler: </w:t>
      </w:r>
      <w:proofErr w:type="spellStart"/>
      <w:r>
        <w:rPr>
          <w:rFonts w:ascii="Arial" w:hAnsi="Arial"/>
        </w:rPr>
        <w:t>Mmm</w:t>
      </w:r>
      <w:proofErr w:type="spellEnd"/>
      <w:r>
        <w:rPr>
          <w:rFonts w:ascii="Arial" w:hAnsi="Arial"/>
        </w:rPr>
        <w:t xml:space="preserve">, mmhmm). </w:t>
      </w:r>
      <w:r>
        <w:rPr>
          <w:rFonts w:ascii="Arial" w:hAnsi="Arial"/>
        </w:rPr>
        <w:lastRenderedPageBreak/>
        <w:t>Uhm, yeah (=Tyler: Yeah). Because like I said, there were some, some similarities with the participants who were there (=Tyler: Mmhmm), things I could genuinely shake my head to and, and say, “yeah, you know, I felt similar or I’ve had a similar experience” … (=Tyler: Mmhmm, mmhmm, okay, okay). Yeah, and I think allowing that to flow was, was, was very, it was cool. It was very, very good, [laugh sigh].</w:t>
      </w:r>
    </w:p>
    <w:p w14:paraId="59E5EA94" w14:textId="77777777" w:rsidR="00F031B5" w:rsidRDefault="00F031B5" w:rsidP="00F031B5">
      <w:pPr>
        <w:spacing w:after="0"/>
      </w:pPr>
    </w:p>
    <w:p w14:paraId="6465112C" w14:textId="77777777" w:rsidR="00F031B5" w:rsidRDefault="00F031B5" w:rsidP="00F031B5">
      <w:pPr>
        <w:spacing w:after="0"/>
      </w:pPr>
      <w:r>
        <w:rPr>
          <w:rFonts w:ascii="Arial" w:hAnsi="Arial"/>
          <w:b/>
        </w:rPr>
        <w:t xml:space="preserve">Tyler: </w:t>
      </w:r>
      <w:r>
        <w:rPr>
          <w:rFonts w:ascii="Arial" w:hAnsi="Arial"/>
          <w:bCs/>
        </w:rPr>
        <w:t>Okay good, w</w:t>
      </w:r>
      <w:r>
        <w:rPr>
          <w:rFonts w:ascii="Arial" w:hAnsi="Arial"/>
        </w:rPr>
        <w:t xml:space="preserve">ell, thank you, [laugh sigh], thanks for that. And I'm glad that you found it, uh, helpful, or at least, uh, yeah, decent moderating, [laugh sigh], for, for what it was doing (=Malcolm: Yeah). Uhm, I have, I think two more questions. Uh, the one is (=Malcolm: </w:t>
      </w:r>
      <w:proofErr w:type="spellStart"/>
      <w:r>
        <w:rPr>
          <w:rFonts w:ascii="Arial" w:hAnsi="Arial"/>
        </w:rPr>
        <w:t>Mmm</w:t>
      </w:r>
      <w:proofErr w:type="spellEnd"/>
      <w:r>
        <w:rPr>
          <w:rFonts w:ascii="Arial" w:hAnsi="Arial"/>
        </w:rPr>
        <w:t xml:space="preserve">?), about your experience in school when you were a kid. Uhm (=Malcolm: </w:t>
      </w:r>
      <w:proofErr w:type="spellStart"/>
      <w:r>
        <w:rPr>
          <w:rFonts w:ascii="Arial" w:hAnsi="Arial"/>
        </w:rPr>
        <w:t>Mmm</w:t>
      </w:r>
      <w:proofErr w:type="spellEnd"/>
      <w:r>
        <w:rPr>
          <w:rFonts w:ascii="Arial" w:hAnsi="Arial"/>
        </w:rPr>
        <w:t>?), I think you mentioned like, you know, that you even here that you had, uh, had your first kind of real attraction to, to another boy when you were like eleven, twelve or something. Uhm, but then (=Malcolm: Yeah), there were, uh, in your school, perhaps your high school, you distanced yourself from the other kids who were gay, uhm (=Malcolm: Yeah), perhaps because you wanted to not be subject to kind of the homophobic talk that happens about them, right? You didn't want to be included in that? So, uhm (=Malcolm: Yeah), how do you feel looking back on that decision to distance yourself now?</w:t>
      </w:r>
    </w:p>
    <w:p w14:paraId="1450A3EC" w14:textId="77777777" w:rsidR="00F031B5" w:rsidRDefault="00F031B5" w:rsidP="00F031B5">
      <w:pPr>
        <w:spacing w:after="0"/>
      </w:pPr>
    </w:p>
    <w:p w14:paraId="74AD4D87" w14:textId="77777777" w:rsidR="00F031B5" w:rsidRDefault="00F031B5" w:rsidP="00F031B5">
      <w:pPr>
        <w:spacing w:after="0"/>
      </w:pPr>
      <w:r>
        <w:rPr>
          <w:rFonts w:ascii="Arial" w:hAnsi="Arial"/>
          <w:b/>
        </w:rPr>
        <w:t xml:space="preserve">Malcolm: </w:t>
      </w:r>
      <w:r>
        <w:rPr>
          <w:rFonts w:ascii="Arial" w:hAnsi="Arial"/>
          <w:bCs/>
        </w:rPr>
        <w:t xml:space="preserve">Yeah, look, uhm… </w:t>
      </w:r>
      <w:r>
        <w:rPr>
          <w:rFonts w:ascii="Arial" w:hAnsi="Arial"/>
        </w:rPr>
        <w:t xml:space="preserve">if I, if I, if I, think back to specifically high school (=Tyler: </w:t>
      </w:r>
      <w:proofErr w:type="spellStart"/>
      <w:r>
        <w:rPr>
          <w:rFonts w:ascii="Arial" w:hAnsi="Arial"/>
        </w:rPr>
        <w:t>Mmm</w:t>
      </w:r>
      <w:proofErr w:type="spellEnd"/>
      <w:r>
        <w:rPr>
          <w:rFonts w:ascii="Arial" w:hAnsi="Arial"/>
        </w:rPr>
        <w:t xml:space="preserve">). In my, in my grade, as far as I can, can remember and know (=Tyler: </w:t>
      </w:r>
      <w:proofErr w:type="spellStart"/>
      <w:r>
        <w:rPr>
          <w:rFonts w:ascii="Arial" w:hAnsi="Arial"/>
        </w:rPr>
        <w:t>Mmm</w:t>
      </w:r>
      <w:proofErr w:type="spellEnd"/>
      <w:r>
        <w:rPr>
          <w:rFonts w:ascii="Arial" w:hAnsi="Arial"/>
        </w:rPr>
        <w:t xml:space="preserve">), I was the, I was the only gay guy there (=Tyler: Okay). There could have been others who we're hiding, I, I'm talking about now, I'm talking about the, the English classes, we had two English classes (=Tyler: Okay). Uhm, talking about in </w:t>
      </w:r>
      <w:proofErr w:type="gramStart"/>
      <w:r>
        <w:rPr>
          <w:rFonts w:ascii="Arial" w:hAnsi="Arial"/>
        </w:rPr>
        <w:t>grade</w:t>
      </w:r>
      <w:proofErr w:type="gramEnd"/>
      <w:r>
        <w:rPr>
          <w:rFonts w:ascii="Arial" w:hAnsi="Arial"/>
        </w:rPr>
        <w:t xml:space="preserve"> eight and nine level now, two English classes and obviously, grade twelve it becomes more when kids choose subjects, you know (=Tyler: Right), the, the class group, obviously, fewer kids but, but more classes. </w:t>
      </w:r>
      <w:proofErr w:type="gramStart"/>
      <w:r>
        <w:rPr>
          <w:rFonts w:ascii="Arial" w:hAnsi="Arial"/>
        </w:rPr>
        <w:t>So</w:t>
      </w:r>
      <w:proofErr w:type="gramEnd"/>
      <w:r>
        <w:rPr>
          <w:rFonts w:ascii="Arial" w:hAnsi="Arial"/>
        </w:rPr>
        <w:t xml:space="preserve"> in that, in that, in that grade group in the, in the English, when I say by English classes, I mean, English home language English [inaudible] (=Tyler: Right) classes. Yeah, I was the, I was the only gay guy the or at least the only one that, that people knew were gay (=Tyler: Mmhmm). And, my friends were, were girls (=Tyler: Yeah). Yes, I was friends with some of the other boys, we spoke, we, some intervals we hung out together in the classes, whatever the case might be (=Tyler: </w:t>
      </w:r>
      <w:proofErr w:type="spellStart"/>
      <w:r>
        <w:rPr>
          <w:rFonts w:ascii="Arial" w:hAnsi="Arial"/>
        </w:rPr>
        <w:t>Mmm</w:t>
      </w:r>
      <w:proofErr w:type="spellEnd"/>
      <w:r>
        <w:rPr>
          <w:rFonts w:ascii="Arial" w:hAnsi="Arial"/>
        </w:rPr>
        <w:t xml:space="preserve">). Parties whatever we did, uhm-uhm, you know? I had friends who were male. But I was more with, with my group of, of girls and I was comfortable with them. And I distanced myself from the, there was this group, there was this group of, they were five. I’m not sure if they even identified, because the one I know certainly did not identify as being, as being gay, until much </w:t>
      </w:r>
      <w:proofErr w:type="gramStart"/>
      <w:r>
        <w:rPr>
          <w:rFonts w:ascii="Arial" w:hAnsi="Arial"/>
        </w:rPr>
        <w:t>later on</w:t>
      </w:r>
      <w:proofErr w:type="gramEnd"/>
      <w:r>
        <w:rPr>
          <w:rFonts w:ascii="Arial" w:hAnsi="Arial"/>
        </w:rPr>
        <w:t xml:space="preserve">, I think he didn’t, up to when he came to university only (=Tyler: </w:t>
      </w:r>
      <w:proofErr w:type="spellStart"/>
      <w:r>
        <w:rPr>
          <w:rFonts w:ascii="Arial" w:hAnsi="Arial"/>
        </w:rPr>
        <w:t>Mmm</w:t>
      </w:r>
      <w:proofErr w:type="spellEnd"/>
      <w:r>
        <w:rPr>
          <w:rFonts w:ascii="Arial" w:hAnsi="Arial"/>
        </w:rPr>
        <w:t xml:space="preserve">). And he, today, I was </w:t>
      </w:r>
      <w:proofErr w:type="gramStart"/>
      <w:r>
        <w:rPr>
          <w:rFonts w:ascii="Arial" w:hAnsi="Arial"/>
        </w:rPr>
        <w:t>actually speaking</w:t>
      </w:r>
      <w:proofErr w:type="gramEnd"/>
      <w:r>
        <w:rPr>
          <w:rFonts w:ascii="Arial" w:hAnsi="Arial"/>
        </w:rPr>
        <w:t xml:space="preserve"> to him a few minutes before I started this, the interview now. </w:t>
      </w:r>
      <w:proofErr w:type="gramStart"/>
      <w:r>
        <w:rPr>
          <w:rFonts w:ascii="Arial" w:hAnsi="Arial"/>
        </w:rPr>
        <w:t>So</w:t>
      </w:r>
      <w:proofErr w:type="gramEnd"/>
      <w:r>
        <w:rPr>
          <w:rFonts w:ascii="Arial" w:hAnsi="Arial"/>
        </w:rPr>
        <w:t xml:space="preserve"> we also very, very close friends but at high school we were not really friends and we will reflect on that. </w:t>
      </w:r>
      <w:proofErr w:type="gramStart"/>
      <w:r>
        <w:rPr>
          <w:rFonts w:ascii="Arial" w:hAnsi="Arial"/>
        </w:rPr>
        <w:t>Often</w:t>
      </w:r>
      <w:proofErr w:type="gramEnd"/>
      <w:r>
        <w:rPr>
          <w:rFonts w:ascii="Arial" w:hAnsi="Arial"/>
        </w:rPr>
        <w:t xml:space="preserve"> he will bring it up (=Tyler: Okay). But I, I distanced myself because, you know people, I was, people already making fun of me (=Tyler: Right). So, calling me names or whatever, I wasn't going to walk around, in, because they, [laugh], it’s funny now. They were these five, these five effeminate boys (=Tyler: Yes). And they walked in a string, they were together </w:t>
      </w:r>
      <w:proofErr w:type="gramStart"/>
      <w:r>
        <w:rPr>
          <w:rFonts w:ascii="Arial" w:hAnsi="Arial"/>
        </w:rPr>
        <w:t>everywhere</w:t>
      </w:r>
      <w:proofErr w:type="gramEnd"/>
      <w:r>
        <w:rPr>
          <w:rFonts w:ascii="Arial" w:hAnsi="Arial"/>
        </w:rPr>
        <w:t xml:space="preserve"> and they had this one girl with them (=Tyler: [Laugh sigh], uh-huh). I will never forget one of the, the boys in my class saying, </w:t>
      </w:r>
      <w:proofErr w:type="spellStart"/>
      <w:r>
        <w:rPr>
          <w:rFonts w:ascii="Arial" w:hAnsi="Arial"/>
        </w:rPr>
        <w:t>‘</w:t>
      </w:r>
      <w:proofErr w:type="gramStart"/>
      <w:r>
        <w:rPr>
          <w:rFonts w:ascii="Arial" w:hAnsi="Arial"/>
        </w:rPr>
        <w:t>cause</w:t>
      </w:r>
      <w:proofErr w:type="spellEnd"/>
      <w:proofErr w:type="gramEnd"/>
      <w:r>
        <w:rPr>
          <w:rFonts w:ascii="Arial" w:hAnsi="Arial"/>
        </w:rPr>
        <w:t xml:space="preserve"> they walked past and we were in the class, and they came past the class and they came past one after the other (=Tyler: </w:t>
      </w:r>
      <w:proofErr w:type="spellStart"/>
      <w:r>
        <w:rPr>
          <w:rFonts w:ascii="Arial" w:hAnsi="Arial"/>
        </w:rPr>
        <w:t>Mmm</w:t>
      </w:r>
      <w:proofErr w:type="spellEnd"/>
      <w:r>
        <w:rPr>
          <w:rFonts w:ascii="Arial" w:hAnsi="Arial"/>
        </w:rPr>
        <w:t>). And he said loud, “</w:t>
      </w:r>
      <w:proofErr w:type="spellStart"/>
      <w:r>
        <w:rPr>
          <w:rFonts w:ascii="Arial" w:hAnsi="Arial"/>
          <w:i/>
          <w:iCs/>
        </w:rPr>
        <w:t>yoh</w:t>
      </w:r>
      <w:proofErr w:type="spellEnd"/>
      <w:r>
        <w:rPr>
          <w:rFonts w:ascii="Arial" w:hAnsi="Arial"/>
          <w:i/>
          <w:iCs/>
        </w:rPr>
        <w:t xml:space="preserve">, </w:t>
      </w:r>
      <w:proofErr w:type="spellStart"/>
      <w:r>
        <w:rPr>
          <w:rFonts w:ascii="Arial" w:hAnsi="Arial"/>
          <w:i/>
          <w:iCs/>
        </w:rPr>
        <w:t>vyf</w:t>
      </w:r>
      <w:proofErr w:type="spellEnd"/>
      <w:r>
        <w:rPr>
          <w:rFonts w:ascii="Arial" w:hAnsi="Arial"/>
          <w:i/>
          <w:iCs/>
        </w:rPr>
        <w:t xml:space="preserve"> moffies!”</w:t>
      </w:r>
      <w:r>
        <w:rPr>
          <w:rFonts w:ascii="Arial" w:hAnsi="Arial"/>
        </w:rPr>
        <w:t xml:space="preserve"> (=Tyler: Ah). I’m not sure if he said </w:t>
      </w:r>
      <w:proofErr w:type="spellStart"/>
      <w:r>
        <w:rPr>
          <w:rFonts w:ascii="Arial" w:hAnsi="Arial"/>
          <w:i/>
          <w:iCs/>
        </w:rPr>
        <w:t>vyf</w:t>
      </w:r>
      <w:proofErr w:type="spellEnd"/>
      <w:r>
        <w:rPr>
          <w:rFonts w:ascii="Arial" w:hAnsi="Arial"/>
          <w:i/>
          <w:iCs/>
        </w:rPr>
        <w:t xml:space="preserve"> moffies </w:t>
      </w:r>
      <w:r>
        <w:rPr>
          <w:rFonts w:ascii="Arial" w:hAnsi="Arial"/>
        </w:rPr>
        <w:t xml:space="preserve">or bunnies, it was one of those two words. I think it could be </w:t>
      </w:r>
      <w:proofErr w:type="spellStart"/>
      <w:r>
        <w:rPr>
          <w:rFonts w:ascii="Arial" w:hAnsi="Arial"/>
          <w:i/>
          <w:iCs/>
        </w:rPr>
        <w:t>vyf</w:t>
      </w:r>
      <w:proofErr w:type="spellEnd"/>
      <w:r>
        <w:rPr>
          <w:rFonts w:ascii="Arial" w:hAnsi="Arial"/>
        </w:rPr>
        <w:t xml:space="preserve"> bunnies. Oh, you've heard the term ‘bunny’, hey? Which is also a bit of a derogatory term for a (=Tyler: Okay), a, an effeminate </w:t>
      </w:r>
      <w:proofErr w:type="gramStart"/>
      <w:r>
        <w:rPr>
          <w:rFonts w:ascii="Arial" w:hAnsi="Arial"/>
        </w:rPr>
        <w:t>guy</w:t>
      </w:r>
      <w:proofErr w:type="gramEnd"/>
      <w:r>
        <w:rPr>
          <w:rFonts w:ascii="Arial" w:hAnsi="Arial"/>
        </w:rPr>
        <w:t xml:space="preserve"> or a gay guy (=Tyler: Yeah), you know? Yeah, where, uhm, where many gay guys, uhm, especially, especially </w:t>
      </w:r>
      <w:proofErr w:type="spellStart"/>
      <w:r>
        <w:rPr>
          <w:rFonts w:ascii="Arial" w:hAnsi="Arial"/>
        </w:rPr>
        <w:t>Coloured</w:t>
      </w:r>
      <w:proofErr w:type="spellEnd"/>
      <w:r>
        <w:rPr>
          <w:rFonts w:ascii="Arial" w:hAnsi="Arial"/>
        </w:rPr>
        <w:t xml:space="preserve"> gay guys (=Tyler: </w:t>
      </w:r>
      <w:proofErr w:type="spellStart"/>
      <w:r>
        <w:rPr>
          <w:rFonts w:ascii="Arial" w:hAnsi="Arial"/>
        </w:rPr>
        <w:lastRenderedPageBreak/>
        <w:t>Mmm</w:t>
      </w:r>
      <w:proofErr w:type="spellEnd"/>
      <w:r>
        <w:rPr>
          <w:rFonts w:ascii="Arial" w:hAnsi="Arial"/>
        </w:rPr>
        <w:t xml:space="preserve">) will refer to themselves as </w:t>
      </w:r>
      <w:r>
        <w:rPr>
          <w:rFonts w:ascii="Arial" w:hAnsi="Arial"/>
          <w:i/>
          <w:iCs/>
        </w:rPr>
        <w:t>moffies</w:t>
      </w:r>
      <w:r>
        <w:rPr>
          <w:rFonts w:ascii="Arial" w:hAnsi="Arial"/>
        </w:rPr>
        <w:t xml:space="preserve"> and so on (=Tyler: </w:t>
      </w:r>
      <w:proofErr w:type="spellStart"/>
      <w:r>
        <w:rPr>
          <w:rFonts w:ascii="Arial" w:hAnsi="Arial"/>
        </w:rPr>
        <w:t>Mmm</w:t>
      </w:r>
      <w:proofErr w:type="spellEnd"/>
      <w:r>
        <w:rPr>
          <w:rFonts w:ascii="Arial" w:hAnsi="Arial"/>
        </w:rPr>
        <w:t xml:space="preserve">). It's less often when they refer to themselves as being a bunny (=Tyler: Okay), but I'm not, I'm not sure if you've heard that one before (=Tyler: I </w:t>
      </w:r>
      <w:proofErr w:type="gramStart"/>
      <w:r>
        <w:rPr>
          <w:rFonts w:ascii="Arial" w:hAnsi="Arial"/>
        </w:rPr>
        <w:t>actually haven't</w:t>
      </w:r>
      <w:proofErr w:type="gramEnd"/>
      <w:r>
        <w:rPr>
          <w:rFonts w:ascii="Arial" w:hAnsi="Arial"/>
        </w:rPr>
        <w:t>). But that's one. You haven't?</w:t>
      </w:r>
    </w:p>
    <w:p w14:paraId="3784281C" w14:textId="77777777" w:rsidR="00F031B5" w:rsidRDefault="00F031B5" w:rsidP="00F031B5">
      <w:pPr>
        <w:spacing w:after="0"/>
      </w:pPr>
    </w:p>
    <w:p w14:paraId="64037B95" w14:textId="77777777" w:rsidR="00F031B5" w:rsidRDefault="00F031B5" w:rsidP="00F031B5">
      <w:pPr>
        <w:spacing w:after="0"/>
      </w:pPr>
      <w:r>
        <w:rPr>
          <w:rFonts w:ascii="Arial" w:hAnsi="Arial"/>
          <w:b/>
        </w:rPr>
        <w:t xml:space="preserve">Tyler: </w:t>
      </w:r>
      <w:r>
        <w:rPr>
          <w:rFonts w:ascii="Arial" w:hAnsi="Arial"/>
        </w:rPr>
        <w:t>Yeah. Yeah.</w:t>
      </w:r>
    </w:p>
    <w:p w14:paraId="74A8F2EB" w14:textId="77777777" w:rsidR="00F031B5" w:rsidRDefault="00F031B5" w:rsidP="00F031B5">
      <w:pPr>
        <w:spacing w:after="0"/>
      </w:pPr>
    </w:p>
    <w:p w14:paraId="107C21E0" w14:textId="77777777" w:rsidR="00F031B5" w:rsidRDefault="00F031B5" w:rsidP="00F031B5">
      <w:pPr>
        <w:spacing w:after="0"/>
      </w:pPr>
      <w:r>
        <w:rPr>
          <w:rFonts w:ascii="Arial" w:hAnsi="Arial"/>
          <w:b/>
        </w:rPr>
        <w:t xml:space="preserve">Malcolm: </w:t>
      </w:r>
      <w:r>
        <w:rPr>
          <w:rFonts w:ascii="Arial" w:hAnsi="Arial"/>
          <w:bCs/>
        </w:rPr>
        <w:t xml:space="preserve">Wow. </w:t>
      </w:r>
      <w:r>
        <w:rPr>
          <w:rFonts w:ascii="Arial" w:hAnsi="Arial"/>
        </w:rPr>
        <w:t xml:space="preserve">But yeah, that's one of the terms for, for somebody who, for a boy, who’s effeminate, or who’s uhm-uhm-uhm, who's gay or people suspect is (=Tyler: Yes), or, you know, one of those derogatory terms that’s used (=Tyler: </w:t>
      </w:r>
      <w:proofErr w:type="spellStart"/>
      <w:r>
        <w:rPr>
          <w:rFonts w:ascii="Arial" w:hAnsi="Arial"/>
        </w:rPr>
        <w:t>Mmm</w:t>
      </w:r>
      <w:proofErr w:type="spellEnd"/>
      <w:r>
        <w:rPr>
          <w:rFonts w:ascii="Arial" w:hAnsi="Arial"/>
        </w:rPr>
        <w:t xml:space="preserve">). And I didn’t </w:t>
      </w:r>
      <w:proofErr w:type="spellStart"/>
      <w:r>
        <w:rPr>
          <w:rFonts w:ascii="Arial" w:hAnsi="Arial"/>
        </w:rPr>
        <w:t>wanna</w:t>
      </w:r>
      <w:proofErr w:type="spellEnd"/>
      <w:r>
        <w:rPr>
          <w:rFonts w:ascii="Arial" w:hAnsi="Arial"/>
        </w:rPr>
        <w:t xml:space="preserve"> be a part of that, I was already dealing with my own, you know (=Tyler: Right). They will make fun of me, but they (=Tyler: Yes), but people would say to me, “</w:t>
      </w:r>
      <w:r>
        <w:rPr>
          <w:rFonts w:ascii="Arial" w:hAnsi="Arial"/>
          <w:i/>
          <w:iCs/>
        </w:rPr>
        <w:t xml:space="preserve">Ag, </w:t>
      </w:r>
      <w:r>
        <w:rPr>
          <w:rFonts w:ascii="Arial" w:hAnsi="Arial"/>
        </w:rPr>
        <w:t xml:space="preserve">nah, you, I'm still okay with you because you know, </w:t>
      </w:r>
      <w:proofErr w:type="gramStart"/>
      <w:r>
        <w:rPr>
          <w:rFonts w:ascii="Arial" w:hAnsi="Arial"/>
        </w:rPr>
        <w:t>you</w:t>
      </w:r>
      <w:proofErr w:type="gramEnd"/>
      <w:r>
        <w:rPr>
          <w:rFonts w:ascii="Arial" w:hAnsi="Arial"/>
        </w:rPr>
        <w:t xml:space="preserve"> gay, but </w:t>
      </w:r>
      <w:r>
        <w:rPr>
          <w:rFonts w:ascii="Arial" w:hAnsi="Arial"/>
          <w:i/>
          <w:iCs/>
        </w:rPr>
        <w:t>moffies</w:t>
      </w:r>
      <w:r>
        <w:rPr>
          <w:rFonts w:ascii="Arial" w:hAnsi="Arial"/>
        </w:rPr>
        <w:t xml:space="preserve">, I don't like </w:t>
      </w:r>
      <w:r>
        <w:rPr>
          <w:rFonts w:ascii="Arial" w:hAnsi="Arial"/>
          <w:i/>
          <w:iCs/>
        </w:rPr>
        <w:t>moffies</w:t>
      </w:r>
      <w:r>
        <w:rPr>
          <w:rFonts w:ascii="Arial" w:hAnsi="Arial"/>
        </w:rPr>
        <w:t xml:space="preserve">, and err”, and I'm just like, what is the difference? And, and (=Tyler: </w:t>
      </w:r>
      <w:proofErr w:type="spellStart"/>
      <w:r>
        <w:rPr>
          <w:rFonts w:ascii="Arial" w:hAnsi="Arial"/>
        </w:rPr>
        <w:t>Mmm</w:t>
      </w:r>
      <w:proofErr w:type="spellEnd"/>
      <w:r>
        <w:rPr>
          <w:rFonts w:ascii="Arial" w:hAnsi="Arial"/>
        </w:rPr>
        <w:t xml:space="preserve">), those kinds of things. “No, I don't, I don't like a boy who wants to be a girl,” (=Tyler: Okay) you know? Uhm, so, it's, things like that, that, that (=Tyler: Right), that they would say that was already said around me (=Tyler: Yes, okay). Uhm, uhm (=Tyler: Yeah), people, if I go to the, in the toilet, they say things to me in the toilet (=Tyler: </w:t>
      </w:r>
      <w:proofErr w:type="spellStart"/>
      <w:r>
        <w:rPr>
          <w:rFonts w:ascii="Arial" w:hAnsi="Arial"/>
        </w:rPr>
        <w:t>Mmm</w:t>
      </w:r>
      <w:proofErr w:type="spellEnd"/>
      <w:r>
        <w:rPr>
          <w:rFonts w:ascii="Arial" w:hAnsi="Arial"/>
        </w:rPr>
        <w:t xml:space="preserve">) and whatever (=Tyler: Mmhmm). So, I would, I would be scared, like I said earlier, I would be scared to go to the toilet (=Tyler: Right) I would normally go [inaudible] time when it was quiet or when school was quiet (=Tyler: Yeah), you know? (=Tyler: Yeah). For the most part was, it, were in the classes (=Tyler: Mmhmm) But yeah, so I distanced myself from that and even from like the whole Cape Town gay scene, if you will, and whatever (=Tyler: </w:t>
      </w:r>
      <w:proofErr w:type="spellStart"/>
      <w:r>
        <w:rPr>
          <w:rFonts w:ascii="Arial" w:hAnsi="Arial"/>
        </w:rPr>
        <w:t>Mmm</w:t>
      </w:r>
      <w:proofErr w:type="spellEnd"/>
      <w:r>
        <w:rPr>
          <w:rFonts w:ascii="Arial" w:hAnsi="Arial"/>
        </w:rPr>
        <w:t xml:space="preserve">), yes, I have friends who, who identify as, as </w:t>
      </w:r>
      <w:proofErr w:type="gramStart"/>
      <w:r>
        <w:rPr>
          <w:rFonts w:ascii="Arial" w:hAnsi="Arial"/>
        </w:rPr>
        <w:t>homosexual</w:t>
      </w:r>
      <w:proofErr w:type="gramEnd"/>
      <w:r>
        <w:rPr>
          <w:rFonts w:ascii="Arial" w:hAnsi="Arial"/>
        </w:rPr>
        <w:t xml:space="preserve"> and so on. Uhm, they are few, and of course, I know, other homosexual men and so forth. But I've, I’ve generally tried to, to, to, to distance myself I've you know, been very undercover in my (=Tyler: </w:t>
      </w:r>
      <w:proofErr w:type="spellStart"/>
      <w:r>
        <w:rPr>
          <w:rFonts w:ascii="Arial" w:hAnsi="Arial"/>
        </w:rPr>
        <w:t>Mmm</w:t>
      </w:r>
      <w:proofErr w:type="spellEnd"/>
      <w:r>
        <w:rPr>
          <w:rFonts w:ascii="Arial" w:hAnsi="Arial"/>
        </w:rPr>
        <w:t xml:space="preserve">), in my dealings, in my [inaudible] (=Tyler: </w:t>
      </w:r>
      <w:proofErr w:type="spellStart"/>
      <w:r>
        <w:rPr>
          <w:rFonts w:ascii="Arial" w:hAnsi="Arial"/>
        </w:rPr>
        <w:t>Mmm</w:t>
      </w:r>
      <w:proofErr w:type="spellEnd"/>
      <w:r>
        <w:rPr>
          <w:rFonts w:ascii="Arial" w:hAnsi="Arial"/>
        </w:rPr>
        <w:t xml:space="preserve">), because yeah, it's, it's, maybe it's a touch or a hint of internal homophobia also. But, like, yeah (=Tyler: Okay), I feel like I must distance, I can't get into deep (=Tyler: Right). Many of, many of my friends genuinely don't even really know what I'm talking about now. Especially the, the, the heterosexual ones (=Tyler: Yeah). Close, close, to me, you know, closer than some of my family (=Tyler: </w:t>
      </w:r>
      <w:proofErr w:type="spellStart"/>
      <w:r>
        <w:rPr>
          <w:rFonts w:ascii="Arial" w:hAnsi="Arial"/>
        </w:rPr>
        <w:t>Mmm</w:t>
      </w:r>
      <w:proofErr w:type="spellEnd"/>
      <w:r>
        <w:rPr>
          <w:rFonts w:ascii="Arial" w:hAnsi="Arial"/>
        </w:rPr>
        <w:t xml:space="preserve">), [laugh sigh]. Uhm, don’t really know, my experience, but I feel this sense of, of, from many of them, you know, “but you know, Malcolm, you still okay, you gay, you know (=Tyler: </w:t>
      </w:r>
      <w:proofErr w:type="spellStart"/>
      <w:r>
        <w:rPr>
          <w:rFonts w:ascii="Arial" w:hAnsi="Arial"/>
        </w:rPr>
        <w:t>Mmm</w:t>
      </w:r>
      <w:proofErr w:type="spellEnd"/>
      <w:r>
        <w:rPr>
          <w:rFonts w:ascii="Arial" w:hAnsi="Arial"/>
        </w:rPr>
        <w:t xml:space="preserve">), but like </w:t>
      </w:r>
      <w:r>
        <w:rPr>
          <w:rFonts w:ascii="Arial" w:hAnsi="Arial"/>
          <w:i/>
          <w:iCs/>
        </w:rPr>
        <w:t xml:space="preserve">moffies </w:t>
      </w:r>
      <w:r>
        <w:rPr>
          <w:rFonts w:ascii="Arial" w:hAnsi="Arial"/>
        </w:rPr>
        <w:t xml:space="preserve">or whatever”, and you know what I mean (=Tyler: </w:t>
      </w:r>
      <w:proofErr w:type="spellStart"/>
      <w:r>
        <w:rPr>
          <w:rFonts w:ascii="Arial" w:hAnsi="Arial"/>
        </w:rPr>
        <w:t>Mmm</w:t>
      </w:r>
      <w:proofErr w:type="spellEnd"/>
      <w:r>
        <w:rPr>
          <w:rFonts w:ascii="Arial" w:hAnsi="Arial"/>
        </w:rPr>
        <w:t xml:space="preserve">), like that, they effeminate and whatever they, they want the, the, the level of, of, of homosexual or whatever, of gay that they can take. That's okay for, for them (=Tyler: Right), sometimes I feel like that (=Tyler: Right). I, yeah, I don't know, I don't know (=Tyler: Right), I'm not different, uhm-uhm-uhm-uhm, I think the word came out there that day, I don't physicalize (=Tyler: Yes) you know, things different. I don't, I don't wear, for example, put on, on makeup or (=Tyler: Yeah), or wear earrings that are, are more flamboyant or (=Tyler: Yes), uhm, wear parts of, pieces of my clothing </w:t>
      </w:r>
      <w:proofErr w:type="gramStart"/>
      <w:r>
        <w:rPr>
          <w:rFonts w:ascii="Arial" w:hAnsi="Arial"/>
        </w:rPr>
        <w:t>is</w:t>
      </w:r>
      <w:proofErr w:type="gramEnd"/>
      <w:r>
        <w:rPr>
          <w:rFonts w:ascii="Arial" w:hAnsi="Arial"/>
        </w:rPr>
        <w:t xml:space="preserve">, is female. Or it's, it's supposed to be (=Tyler: Yeah), not that clothes </w:t>
      </w:r>
      <w:proofErr w:type="gramStart"/>
      <w:r>
        <w:rPr>
          <w:rFonts w:ascii="Arial" w:hAnsi="Arial"/>
        </w:rPr>
        <w:t>has</w:t>
      </w:r>
      <w:proofErr w:type="gramEnd"/>
      <w:r>
        <w:rPr>
          <w:rFonts w:ascii="Arial" w:hAnsi="Arial"/>
        </w:rPr>
        <w:t xml:space="preserve"> a gender, [laugh] (=Tyler: [Laugh sigh], yes). But it's supposed to be girl's clothes (=Tyler: Right).</w:t>
      </w:r>
      <w:r>
        <w:rPr>
          <w:rFonts w:ascii="Arial" w:hAnsi="Arial"/>
          <w:b/>
        </w:rPr>
        <w:t xml:space="preserve"> </w:t>
      </w:r>
      <w:r>
        <w:rPr>
          <w:rFonts w:ascii="Arial" w:hAnsi="Arial"/>
        </w:rPr>
        <w:t xml:space="preserve">There’s, there's not anything like, like that, you know (=Tyler: </w:t>
      </w:r>
      <w:proofErr w:type="spellStart"/>
      <w:r>
        <w:rPr>
          <w:rFonts w:ascii="Arial" w:hAnsi="Arial"/>
        </w:rPr>
        <w:t>Mmm</w:t>
      </w:r>
      <w:proofErr w:type="spellEnd"/>
      <w:r>
        <w:rPr>
          <w:rFonts w:ascii="Arial" w:hAnsi="Arial"/>
        </w:rPr>
        <w:t xml:space="preserve">), my, my being effeminate is, is, is in my mannerisms and whatever, and my mannerisms, the way I am, is what they can handle (=Tyler: </w:t>
      </w:r>
      <w:proofErr w:type="spellStart"/>
      <w:r>
        <w:rPr>
          <w:rFonts w:ascii="Arial" w:hAnsi="Arial"/>
        </w:rPr>
        <w:t>Mmm</w:t>
      </w:r>
      <w:proofErr w:type="spellEnd"/>
      <w:r>
        <w:rPr>
          <w:rFonts w:ascii="Arial" w:hAnsi="Arial"/>
        </w:rPr>
        <w:t xml:space="preserve">). And I’ve always, I always keep myself in that, I don't want to draw too much attention to myself (=Tyler: Right. right. Okay). And that comes from, from a very, very young age (=Tyler: Yeah), you know? (=Tyler: Yeah). People even told me </w:t>
      </w:r>
      <w:proofErr w:type="gramStart"/>
      <w:r>
        <w:rPr>
          <w:rFonts w:ascii="Arial" w:hAnsi="Arial"/>
        </w:rPr>
        <w:t>“but</w:t>
      </w:r>
      <w:proofErr w:type="gramEnd"/>
      <w:r>
        <w:rPr>
          <w:rFonts w:ascii="Arial" w:hAnsi="Arial"/>
        </w:rPr>
        <w:t xml:space="preserve"> you not gay”, like some of my friends from younger who I’m not really friends with anymore (=Tyler: </w:t>
      </w:r>
      <w:proofErr w:type="spellStart"/>
      <w:r>
        <w:rPr>
          <w:rFonts w:ascii="Arial" w:hAnsi="Arial"/>
        </w:rPr>
        <w:t>Mmm</w:t>
      </w:r>
      <w:proofErr w:type="spellEnd"/>
      <w:r>
        <w:rPr>
          <w:rFonts w:ascii="Arial" w:hAnsi="Arial"/>
        </w:rPr>
        <w:t xml:space="preserve">) because they, they, they, uhm, maybe because of acceptance, we also grew apart, I grew apart from them (=Tyler: Yeah), obviously. Uhm, but they, in the earlier days, they </w:t>
      </w:r>
      <w:r>
        <w:rPr>
          <w:rFonts w:ascii="Arial" w:hAnsi="Arial"/>
        </w:rPr>
        <w:lastRenderedPageBreak/>
        <w:t xml:space="preserve">also had the attitude of “but you are not, </w:t>
      </w:r>
      <w:proofErr w:type="spellStart"/>
      <w:r>
        <w:rPr>
          <w:rFonts w:ascii="Arial" w:hAnsi="Arial"/>
          <w:i/>
          <w:iCs/>
        </w:rPr>
        <w:t>dit</w:t>
      </w:r>
      <w:proofErr w:type="spellEnd"/>
      <w:r>
        <w:rPr>
          <w:rFonts w:ascii="Arial" w:hAnsi="Arial"/>
          <w:i/>
          <w:iCs/>
        </w:rPr>
        <w:t xml:space="preserve"> </w:t>
      </w:r>
      <w:proofErr w:type="spellStart"/>
      <w:r>
        <w:rPr>
          <w:rFonts w:ascii="Arial" w:hAnsi="Arial"/>
          <w:i/>
          <w:iCs/>
        </w:rPr>
        <w:t>issie</w:t>
      </w:r>
      <w:proofErr w:type="spellEnd"/>
      <w:r>
        <w:rPr>
          <w:rFonts w:ascii="Arial" w:hAnsi="Arial"/>
          <w:i/>
          <w:iCs/>
        </w:rPr>
        <w:t xml:space="preserve"> </w:t>
      </w:r>
      <w:proofErr w:type="spellStart"/>
      <w:r>
        <w:rPr>
          <w:rFonts w:ascii="Arial" w:hAnsi="Arial"/>
          <w:i/>
          <w:iCs/>
        </w:rPr>
        <w:t>wie</w:t>
      </w:r>
      <w:proofErr w:type="spellEnd"/>
      <w:r>
        <w:rPr>
          <w:rFonts w:ascii="Arial" w:hAnsi="Arial"/>
          <w:i/>
          <w:iCs/>
        </w:rPr>
        <w:t xml:space="preserve"> </w:t>
      </w:r>
      <w:proofErr w:type="spellStart"/>
      <w:r>
        <w:rPr>
          <w:rFonts w:ascii="Arial" w:hAnsi="Arial"/>
          <w:i/>
          <w:iCs/>
        </w:rPr>
        <w:t>jy</w:t>
      </w:r>
      <w:proofErr w:type="spellEnd"/>
      <w:r>
        <w:rPr>
          <w:rFonts w:ascii="Arial" w:hAnsi="Arial"/>
          <w:i/>
          <w:iCs/>
        </w:rPr>
        <w:t xml:space="preserve"> </w:t>
      </w:r>
      <w:proofErr w:type="spellStart"/>
      <w:r>
        <w:rPr>
          <w:rFonts w:ascii="Arial" w:hAnsi="Arial"/>
          <w:i/>
          <w:iCs/>
        </w:rPr>
        <w:t>issie</w:t>
      </w:r>
      <w:proofErr w:type="spellEnd"/>
      <w:r>
        <w:rPr>
          <w:rFonts w:ascii="Arial" w:hAnsi="Arial"/>
          <w:i/>
          <w:iCs/>
        </w:rPr>
        <w:t xml:space="preserve">, ja, </w:t>
      </w:r>
      <w:proofErr w:type="spellStart"/>
      <w:r>
        <w:rPr>
          <w:rFonts w:ascii="Arial" w:hAnsi="Arial"/>
          <w:i/>
          <w:iCs/>
        </w:rPr>
        <w:t>jy’s</w:t>
      </w:r>
      <w:proofErr w:type="spellEnd"/>
      <w:r>
        <w:rPr>
          <w:rFonts w:ascii="Arial" w:hAnsi="Arial"/>
          <w:i/>
          <w:iCs/>
        </w:rPr>
        <w:t xml:space="preserve"> a </w:t>
      </w:r>
      <w:proofErr w:type="spellStart"/>
      <w:r>
        <w:rPr>
          <w:rFonts w:ascii="Arial" w:hAnsi="Arial"/>
          <w:i/>
          <w:iCs/>
        </w:rPr>
        <w:t>bitjie</w:t>
      </w:r>
      <w:proofErr w:type="spellEnd"/>
      <w:r>
        <w:rPr>
          <w:rFonts w:ascii="Arial" w:hAnsi="Arial"/>
          <w:i/>
          <w:iCs/>
        </w:rPr>
        <w:t xml:space="preserve"> sensitive,” </w:t>
      </w:r>
      <w:r>
        <w:rPr>
          <w:rFonts w:ascii="Arial" w:hAnsi="Arial"/>
        </w:rPr>
        <w:t xml:space="preserve">and, </w:t>
      </w:r>
      <w:r>
        <w:rPr>
          <w:rFonts w:ascii="Arial" w:hAnsi="Arial"/>
          <w:i/>
          <w:iCs/>
        </w:rPr>
        <w:t>“</w:t>
      </w:r>
      <w:proofErr w:type="spellStart"/>
      <w:r>
        <w:rPr>
          <w:rFonts w:ascii="Arial" w:hAnsi="Arial"/>
          <w:i/>
          <w:iCs/>
        </w:rPr>
        <w:t>issie</w:t>
      </w:r>
      <w:proofErr w:type="spellEnd"/>
      <w:r>
        <w:rPr>
          <w:rFonts w:ascii="Arial" w:hAnsi="Arial"/>
          <w:i/>
          <w:iCs/>
        </w:rPr>
        <w:t xml:space="preserve">” </w:t>
      </w:r>
      <w:r>
        <w:rPr>
          <w:rFonts w:ascii="Arial" w:hAnsi="Arial"/>
        </w:rPr>
        <w:t xml:space="preserve">(=Tyler: </w:t>
      </w:r>
      <w:proofErr w:type="spellStart"/>
      <w:r>
        <w:rPr>
          <w:rFonts w:ascii="Arial" w:hAnsi="Arial"/>
        </w:rPr>
        <w:t>Mmm</w:t>
      </w:r>
      <w:proofErr w:type="spellEnd"/>
      <w:r>
        <w:rPr>
          <w:rFonts w:ascii="Arial" w:hAnsi="Arial"/>
        </w:rPr>
        <w:t xml:space="preserve">), you know, whatever but </w:t>
      </w:r>
      <w:r>
        <w:rPr>
          <w:rFonts w:ascii="Arial" w:hAnsi="Arial"/>
          <w:i/>
          <w:iCs/>
        </w:rPr>
        <w:t>‘</w:t>
      </w:r>
      <w:proofErr w:type="spellStart"/>
      <w:r>
        <w:rPr>
          <w:rFonts w:ascii="Arial" w:hAnsi="Arial"/>
          <w:i/>
          <w:iCs/>
        </w:rPr>
        <w:t>dit</w:t>
      </w:r>
      <w:proofErr w:type="spellEnd"/>
      <w:r>
        <w:rPr>
          <w:rFonts w:ascii="Arial" w:hAnsi="Arial"/>
          <w:i/>
          <w:iCs/>
        </w:rPr>
        <w:t xml:space="preserve"> </w:t>
      </w:r>
      <w:proofErr w:type="spellStart"/>
      <w:r>
        <w:rPr>
          <w:rFonts w:ascii="Arial" w:hAnsi="Arial"/>
          <w:i/>
          <w:iCs/>
        </w:rPr>
        <w:t>issie</w:t>
      </w:r>
      <w:proofErr w:type="spellEnd"/>
      <w:r>
        <w:rPr>
          <w:rFonts w:ascii="Arial" w:hAnsi="Arial"/>
          <w:i/>
          <w:iCs/>
        </w:rPr>
        <w:t xml:space="preserve"> </w:t>
      </w:r>
      <w:proofErr w:type="spellStart"/>
      <w:r>
        <w:rPr>
          <w:rFonts w:ascii="Arial" w:hAnsi="Arial"/>
          <w:i/>
          <w:iCs/>
        </w:rPr>
        <w:t>jy</w:t>
      </w:r>
      <w:proofErr w:type="spellEnd"/>
      <w:r>
        <w:rPr>
          <w:rFonts w:ascii="Arial" w:hAnsi="Arial"/>
          <w:i/>
          <w:iCs/>
        </w:rPr>
        <w:t xml:space="preserve"> </w:t>
      </w:r>
      <w:proofErr w:type="spellStart"/>
      <w:r>
        <w:rPr>
          <w:rFonts w:ascii="Arial" w:hAnsi="Arial"/>
          <w:i/>
          <w:iCs/>
        </w:rPr>
        <w:t>nie</w:t>
      </w:r>
      <w:proofErr w:type="spellEnd"/>
      <w:r>
        <w:rPr>
          <w:rFonts w:ascii="Arial" w:hAnsi="Arial"/>
          <w:i/>
          <w:iCs/>
        </w:rPr>
        <w:t xml:space="preserve">, </w:t>
      </w:r>
      <w:proofErr w:type="spellStart"/>
      <w:r>
        <w:rPr>
          <w:rFonts w:ascii="Arial" w:hAnsi="Arial"/>
          <w:i/>
          <w:iCs/>
        </w:rPr>
        <w:t>dit</w:t>
      </w:r>
      <w:proofErr w:type="spellEnd"/>
      <w:r>
        <w:rPr>
          <w:rFonts w:ascii="Arial" w:hAnsi="Arial"/>
          <w:i/>
          <w:iCs/>
        </w:rPr>
        <w:t xml:space="preserve"> </w:t>
      </w:r>
      <w:proofErr w:type="spellStart"/>
      <w:r>
        <w:rPr>
          <w:rFonts w:ascii="Arial" w:hAnsi="Arial"/>
          <w:i/>
          <w:iCs/>
        </w:rPr>
        <w:t>issie</w:t>
      </w:r>
      <w:proofErr w:type="spellEnd"/>
      <w:r>
        <w:rPr>
          <w:rFonts w:ascii="Arial" w:hAnsi="Arial"/>
          <w:i/>
          <w:iCs/>
        </w:rPr>
        <w:t xml:space="preserve"> who </w:t>
      </w:r>
      <w:proofErr w:type="spellStart"/>
      <w:r>
        <w:rPr>
          <w:rFonts w:ascii="Arial" w:hAnsi="Arial"/>
          <w:i/>
          <w:iCs/>
        </w:rPr>
        <w:t>jy</w:t>
      </w:r>
      <w:proofErr w:type="spellEnd"/>
      <w:r>
        <w:rPr>
          <w:rFonts w:ascii="Arial" w:hAnsi="Arial"/>
          <w:i/>
          <w:iCs/>
        </w:rPr>
        <w:t xml:space="preserve"> </w:t>
      </w:r>
      <w:proofErr w:type="spellStart"/>
      <w:r>
        <w:rPr>
          <w:rFonts w:ascii="Arial" w:hAnsi="Arial"/>
          <w:i/>
          <w:iCs/>
        </w:rPr>
        <w:t>issie</w:t>
      </w:r>
      <w:proofErr w:type="spellEnd"/>
      <w:r>
        <w:rPr>
          <w:rFonts w:ascii="Arial" w:hAnsi="Arial"/>
          <w:i/>
          <w:iCs/>
        </w:rPr>
        <w:t xml:space="preserve">’, </w:t>
      </w:r>
      <w:r>
        <w:rPr>
          <w:rFonts w:ascii="Arial" w:hAnsi="Arial"/>
        </w:rPr>
        <w:t xml:space="preserve">and (=Tyler: Right, </w:t>
      </w:r>
      <w:proofErr w:type="spellStart"/>
      <w:r>
        <w:rPr>
          <w:rFonts w:ascii="Arial" w:hAnsi="Arial"/>
          <w:i/>
          <w:iCs/>
        </w:rPr>
        <w:t>shoh</w:t>
      </w:r>
      <w:proofErr w:type="spellEnd"/>
      <w:r>
        <w:rPr>
          <w:rFonts w:ascii="Arial" w:hAnsi="Arial"/>
        </w:rPr>
        <w:t xml:space="preserve">, okay). </w:t>
      </w:r>
      <w:proofErr w:type="gramStart"/>
      <w:r>
        <w:rPr>
          <w:rFonts w:ascii="Arial" w:hAnsi="Arial"/>
        </w:rPr>
        <w:t>So</w:t>
      </w:r>
      <w:proofErr w:type="gramEnd"/>
      <w:r>
        <w:rPr>
          <w:rFonts w:ascii="Arial" w:hAnsi="Arial"/>
        </w:rPr>
        <w:t xml:space="preserve"> I, I always try to keep it, you know, at a certain level, [laugh] (=Tyler: </w:t>
      </w:r>
      <w:proofErr w:type="spellStart"/>
      <w:r>
        <w:rPr>
          <w:rFonts w:ascii="Arial" w:hAnsi="Arial"/>
        </w:rPr>
        <w:t>Mmm</w:t>
      </w:r>
      <w:proofErr w:type="spellEnd"/>
      <w:r>
        <w:rPr>
          <w:rFonts w:ascii="Arial" w:hAnsi="Arial"/>
        </w:rPr>
        <w:t>). And that comes from high school days, from, from young, from even (=Tyler: Yeah) before high school.</w:t>
      </w:r>
    </w:p>
    <w:p w14:paraId="052C55A3" w14:textId="77777777" w:rsidR="00F031B5" w:rsidRDefault="00F031B5" w:rsidP="00F031B5">
      <w:pPr>
        <w:spacing w:after="0"/>
        <w:rPr>
          <w:rFonts w:ascii="Arial" w:hAnsi="Arial"/>
          <w:b/>
        </w:rPr>
      </w:pPr>
    </w:p>
    <w:p w14:paraId="10DDF7BA" w14:textId="77777777" w:rsidR="00F031B5" w:rsidRDefault="00F031B5" w:rsidP="00F031B5">
      <w:pPr>
        <w:spacing w:after="0"/>
      </w:pPr>
      <w:r>
        <w:rPr>
          <w:rFonts w:ascii="Arial" w:hAnsi="Arial"/>
          <w:b/>
        </w:rPr>
        <w:t xml:space="preserve">Tyler: </w:t>
      </w:r>
      <w:r>
        <w:rPr>
          <w:rFonts w:ascii="Arial" w:hAnsi="Arial"/>
          <w:bCs/>
        </w:rPr>
        <w:t xml:space="preserve">Yeah, yeah, yeah. </w:t>
      </w:r>
      <w:r>
        <w:rPr>
          <w:rFonts w:ascii="Arial" w:hAnsi="Arial"/>
        </w:rPr>
        <w:t xml:space="preserve">I mean, it </w:t>
      </w:r>
      <w:proofErr w:type="gramStart"/>
      <w:r>
        <w:rPr>
          <w:rFonts w:ascii="Arial" w:hAnsi="Arial"/>
        </w:rPr>
        <w:t>definitely makes</w:t>
      </w:r>
      <w:proofErr w:type="gramEnd"/>
      <w:r>
        <w:rPr>
          <w:rFonts w:ascii="Arial" w:hAnsi="Arial"/>
        </w:rPr>
        <w:t xml:space="preserve"> sense when lots of the people around you paint a picture that it's just, it's so wrong to be, to be </w:t>
      </w:r>
      <w:r w:rsidRPr="004D7865">
        <w:rPr>
          <w:rFonts w:ascii="Arial" w:hAnsi="Arial"/>
          <w:i/>
          <w:iCs/>
        </w:rPr>
        <w:t>that</w:t>
      </w:r>
      <w:r>
        <w:rPr>
          <w:rFonts w:ascii="Arial" w:hAnsi="Arial"/>
        </w:rPr>
        <w:t xml:space="preserve"> way, you know (=Malcolm: Yes). So obviously you want to (=Malcolm: Yah) try to avoid that and not be that kind of-</w:t>
      </w:r>
    </w:p>
    <w:p w14:paraId="2E75662D" w14:textId="77777777" w:rsidR="00F031B5" w:rsidRDefault="00F031B5" w:rsidP="00F031B5">
      <w:pPr>
        <w:spacing w:after="0"/>
      </w:pPr>
    </w:p>
    <w:p w14:paraId="68DD8A63" w14:textId="77777777" w:rsidR="00F031B5" w:rsidRDefault="00F031B5" w:rsidP="00F031B5">
      <w:pPr>
        <w:spacing w:after="0"/>
      </w:pPr>
      <w:r>
        <w:rPr>
          <w:rFonts w:ascii="Arial" w:hAnsi="Arial"/>
          <w:b/>
        </w:rPr>
        <w:t xml:space="preserve">Malcolm: </w:t>
      </w:r>
      <w:r>
        <w:rPr>
          <w:rFonts w:ascii="Arial" w:hAnsi="Arial"/>
        </w:rPr>
        <w:t>Yeah, you don't always want to, you don't always want to, uhm, you know, deal with all of that (=Tyler: Ja). And…</w:t>
      </w:r>
    </w:p>
    <w:p w14:paraId="1612E118" w14:textId="77777777" w:rsidR="00F031B5" w:rsidRDefault="00F031B5" w:rsidP="00F031B5">
      <w:pPr>
        <w:spacing w:after="0"/>
      </w:pPr>
    </w:p>
    <w:p w14:paraId="6D52031F" w14:textId="77777777" w:rsidR="00F031B5" w:rsidRDefault="00F031B5" w:rsidP="00F031B5">
      <w:pPr>
        <w:spacing w:after="0"/>
      </w:pPr>
      <w:r>
        <w:rPr>
          <w:rFonts w:ascii="Arial" w:hAnsi="Arial"/>
          <w:b/>
        </w:rPr>
        <w:t xml:space="preserve">Tyler: </w:t>
      </w:r>
      <w:r>
        <w:rPr>
          <w:rFonts w:ascii="Arial" w:hAnsi="Arial"/>
          <w:bCs/>
        </w:rPr>
        <w:t xml:space="preserve">Ja, okay. </w:t>
      </w:r>
      <w:r>
        <w:rPr>
          <w:rFonts w:ascii="Arial" w:hAnsi="Arial"/>
        </w:rPr>
        <w:t xml:space="preserve">Well, thank you for, for clarifying that one. My final question is, uh, do you have any feedback for how the focus group can be improved? </w:t>
      </w:r>
    </w:p>
    <w:p w14:paraId="7E4EBF4F" w14:textId="77777777" w:rsidR="00F031B5" w:rsidRDefault="00F031B5" w:rsidP="00F031B5">
      <w:pPr>
        <w:spacing w:after="0"/>
      </w:pPr>
    </w:p>
    <w:p w14:paraId="2E0E2E10" w14:textId="77777777" w:rsidR="00F031B5" w:rsidRDefault="00F031B5" w:rsidP="00F031B5">
      <w:pPr>
        <w:spacing w:after="0"/>
      </w:pPr>
      <w:r>
        <w:rPr>
          <w:rFonts w:ascii="Arial" w:hAnsi="Arial"/>
          <w:b/>
        </w:rPr>
        <w:t xml:space="preserve">Malcolm: </w:t>
      </w:r>
      <w:r>
        <w:rPr>
          <w:rFonts w:ascii="Arial" w:hAnsi="Arial"/>
          <w:bCs/>
        </w:rPr>
        <w:t xml:space="preserve">Uhm, like, </w:t>
      </w:r>
      <w:r>
        <w:rPr>
          <w:rFonts w:ascii="Arial" w:hAnsi="Arial"/>
        </w:rPr>
        <w:t xml:space="preserve">like I said, uhm-uhm, I think I mentioned </w:t>
      </w:r>
      <w:proofErr w:type="gramStart"/>
      <w:r>
        <w:rPr>
          <w:rFonts w:ascii="Arial" w:hAnsi="Arial"/>
        </w:rPr>
        <w:t>earlier</w:t>
      </w:r>
      <w:proofErr w:type="gramEnd"/>
      <w:r>
        <w:rPr>
          <w:rFonts w:ascii="Arial" w:hAnsi="Arial"/>
        </w:rPr>
        <w:t xml:space="preserve"> and you already answered on that I suppose, where, I think more people of, of, of different walks of life (=Tyler: Yeah), uhm, are concerned. </w:t>
      </w:r>
      <w:proofErr w:type="gramStart"/>
      <w:r>
        <w:rPr>
          <w:rFonts w:ascii="Arial" w:hAnsi="Arial"/>
        </w:rPr>
        <w:t>So</w:t>
      </w:r>
      <w:proofErr w:type="gramEnd"/>
      <w:r>
        <w:rPr>
          <w:rFonts w:ascii="Arial" w:hAnsi="Arial"/>
        </w:rPr>
        <w:t xml:space="preserve"> I think, in that way, it, it could have been, but I… I think there were, there were guiding questions. I, I love how you, you know, pulled, pulled things together and, set the, the conversation in a, in a direction around the, the things that </w:t>
      </w:r>
      <w:proofErr w:type="gramStart"/>
      <w:r>
        <w:rPr>
          <w:rFonts w:ascii="Arial" w:hAnsi="Arial"/>
        </w:rPr>
        <w:t>really</w:t>
      </w:r>
      <w:proofErr w:type="gramEnd"/>
      <w:r>
        <w:rPr>
          <w:rFonts w:ascii="Arial" w:hAnsi="Arial"/>
        </w:rPr>
        <w:t xml:space="preserve"> we were saying (=Tyler: </w:t>
      </w:r>
      <w:proofErr w:type="spellStart"/>
      <w:r>
        <w:rPr>
          <w:rFonts w:ascii="Arial" w:hAnsi="Arial"/>
        </w:rPr>
        <w:t>Mmm</w:t>
      </w:r>
      <w:proofErr w:type="spellEnd"/>
      <w:r>
        <w:rPr>
          <w:rFonts w:ascii="Arial" w:hAnsi="Arial"/>
        </w:rPr>
        <w:t xml:space="preserve">), you know (=Tyler: Mmhmm), nothing was being, was being imposed on us, uhm, or anything like that. Yeah so, so I think in terms of the way the focus group was handled, you know, how you, how you moderated, uhm, and mediated the conversation, like I said, and all of that. I think </w:t>
      </w:r>
      <w:proofErr w:type="gramStart"/>
      <w:r>
        <w:rPr>
          <w:rFonts w:ascii="Arial" w:hAnsi="Arial"/>
        </w:rPr>
        <w:t>that,</w:t>
      </w:r>
      <w:proofErr w:type="gramEnd"/>
      <w:r>
        <w:rPr>
          <w:rFonts w:ascii="Arial" w:hAnsi="Arial"/>
        </w:rPr>
        <w:t xml:space="preserve"> that was very, very well done (=Tyler: Okay, thank you), but obviously, you, you know, answered me, where getting more people of (=Tyler: Yeah), you know, different walks of life are concerned, you already responded on that.</w:t>
      </w:r>
    </w:p>
    <w:p w14:paraId="7109F918" w14:textId="77777777" w:rsidR="00F031B5" w:rsidRDefault="00F031B5" w:rsidP="00F031B5">
      <w:pPr>
        <w:spacing w:after="0"/>
      </w:pPr>
    </w:p>
    <w:p w14:paraId="26A61365" w14:textId="77777777" w:rsidR="00F031B5" w:rsidRDefault="00F031B5" w:rsidP="00F031B5">
      <w:pPr>
        <w:spacing w:after="0"/>
      </w:pPr>
      <w:r>
        <w:rPr>
          <w:rFonts w:ascii="Arial" w:hAnsi="Arial"/>
          <w:b/>
        </w:rPr>
        <w:t xml:space="preserve">Tyler: </w:t>
      </w:r>
      <w:r>
        <w:rPr>
          <w:rFonts w:ascii="Arial" w:hAnsi="Arial"/>
        </w:rPr>
        <w:t>Yes. Okay. Great (=Malcolm: Yeah). So then, do you have any final thoughts, questions, comments?</w:t>
      </w:r>
    </w:p>
    <w:p w14:paraId="4C42BEF7" w14:textId="77777777" w:rsidR="00F031B5" w:rsidRDefault="00F031B5" w:rsidP="00F031B5">
      <w:pPr>
        <w:spacing w:after="0"/>
      </w:pPr>
    </w:p>
    <w:p w14:paraId="37A4E931" w14:textId="77777777" w:rsidR="00F031B5" w:rsidRDefault="00F031B5" w:rsidP="00F031B5">
      <w:pPr>
        <w:spacing w:after="0"/>
      </w:pPr>
      <w:r>
        <w:rPr>
          <w:rFonts w:ascii="Arial" w:hAnsi="Arial"/>
          <w:b/>
        </w:rPr>
        <w:t xml:space="preserve">Malcolm: </w:t>
      </w:r>
      <w:r>
        <w:rPr>
          <w:rFonts w:ascii="Arial" w:hAnsi="Arial"/>
          <w:bCs/>
        </w:rPr>
        <w:t xml:space="preserve">Uhm, uh, </w:t>
      </w:r>
      <w:r>
        <w:rPr>
          <w:rFonts w:ascii="Arial" w:hAnsi="Arial"/>
        </w:rPr>
        <w:t xml:space="preserve">I suppose I, I want to thank you for, uhm, for replying to the email, [laugh], back then (=Tyler: [Laugh]). Uhm, yeah, and for, for, for being a part of this, uh, experience, because I, I like being a part of, of, of things like this. And uhm, I, because I feel like it's, it's, it's very, very important. The message, the message, now I'm saying the message, then that's why they say maybe we have an agenda or something, [laugh] (=Tyler: [Laugh]). But the message of, of, of our humanity and of different people's, you know, uhm, humanities (=Tyler: </w:t>
      </w:r>
      <w:proofErr w:type="spellStart"/>
      <w:r>
        <w:rPr>
          <w:rFonts w:ascii="Arial" w:hAnsi="Arial"/>
        </w:rPr>
        <w:t>Mmm</w:t>
      </w:r>
      <w:proofErr w:type="spellEnd"/>
      <w:r>
        <w:rPr>
          <w:rFonts w:ascii="Arial" w:hAnsi="Arial"/>
        </w:rPr>
        <w:t xml:space="preserve">), different people's lived experiences, </w:t>
      </w:r>
      <w:proofErr w:type="gramStart"/>
      <w:r>
        <w:rPr>
          <w:rFonts w:ascii="Arial" w:hAnsi="Arial"/>
        </w:rPr>
        <w:t>and,</w:t>
      </w:r>
      <w:proofErr w:type="gramEnd"/>
      <w:r>
        <w:rPr>
          <w:rFonts w:ascii="Arial" w:hAnsi="Arial"/>
        </w:rPr>
        <w:t xml:space="preserve"> uhm, different people's identities, you know, it needs to, it needs to get out there and it has a, a, a place in, in academic circles (=Tyler: Yes), you know (=Tyler: Yes). It's not only arguments over drinks (=Tyler: Yeah), at a club, at a braai, or, sitting at campus (=Tyler: </w:t>
      </w:r>
      <w:proofErr w:type="spellStart"/>
      <w:r>
        <w:rPr>
          <w:rFonts w:ascii="Arial" w:hAnsi="Arial"/>
        </w:rPr>
        <w:t>Mmm</w:t>
      </w:r>
      <w:proofErr w:type="spellEnd"/>
      <w:r>
        <w:rPr>
          <w:rFonts w:ascii="Arial" w:hAnsi="Arial"/>
        </w:rPr>
        <w:t xml:space="preserve">) on the lawn, you know (=Tyler: Mmhmm). It's, it's, because even being at, in an academic setting, it can be not academic, you know (=Tyler: </w:t>
      </w:r>
      <w:proofErr w:type="spellStart"/>
      <w:r>
        <w:rPr>
          <w:rFonts w:ascii="Arial" w:hAnsi="Arial"/>
        </w:rPr>
        <w:t>Mmm</w:t>
      </w:r>
      <w:proofErr w:type="spellEnd"/>
      <w:r>
        <w:rPr>
          <w:rFonts w:ascii="Arial" w:hAnsi="Arial"/>
        </w:rPr>
        <w:t xml:space="preserve">). There, I, I, I want to, I like to be a part, I've, I’ve been a part, I was a part of a different, uhm, program also at my university in my final year, in my undergrad studies, where we also looked at, at sexuality education (Tyler: Mmhmm), you know, and where some of these things, also, uhm, some of these matters. There, I learned not to call it ‘issues’ (=Tyler: Right) because ‘issues’ can be negative (=Tyler: Okay), call it ‘matters’, my lecturer would always say, [laugh], “Call it, let's, let's use the term </w:t>
      </w:r>
      <w:r>
        <w:rPr>
          <w:rFonts w:ascii="Arial" w:hAnsi="Arial"/>
        </w:rPr>
        <w:lastRenderedPageBreak/>
        <w:t xml:space="preserve">‘matters’, you know (=Tyler: </w:t>
      </w:r>
      <w:proofErr w:type="spellStart"/>
      <w:r>
        <w:rPr>
          <w:rFonts w:ascii="Arial" w:hAnsi="Arial"/>
        </w:rPr>
        <w:t>Mmm</w:t>
      </w:r>
      <w:proofErr w:type="spellEnd"/>
      <w:r>
        <w:rPr>
          <w:rFonts w:ascii="Arial" w:hAnsi="Arial"/>
        </w:rPr>
        <w:t xml:space="preserve">), where some of these matters come up”. </w:t>
      </w:r>
      <w:proofErr w:type="gramStart"/>
      <w:r>
        <w:rPr>
          <w:rFonts w:ascii="Arial" w:hAnsi="Arial"/>
        </w:rPr>
        <w:t>So</w:t>
      </w:r>
      <w:proofErr w:type="gramEnd"/>
      <w:r>
        <w:rPr>
          <w:rFonts w:ascii="Arial" w:hAnsi="Arial"/>
        </w:rPr>
        <w:t xml:space="preserve"> bringing it into more academic spaces, because it's, it's always so in the, in the bedroom and in the club (=Tyler: Yeah), you know? (=Tyler: Yeah). If my, my, my whole life and my whole existence is only, it's only about sex and parties and, and, and (=Tyler: </w:t>
      </w:r>
      <w:proofErr w:type="spellStart"/>
      <w:r>
        <w:rPr>
          <w:rFonts w:ascii="Arial" w:hAnsi="Arial"/>
        </w:rPr>
        <w:t>Mmm</w:t>
      </w:r>
      <w:proofErr w:type="spellEnd"/>
      <w:r>
        <w:rPr>
          <w:rFonts w:ascii="Arial" w:hAnsi="Arial"/>
        </w:rPr>
        <w:t xml:space="preserve">, mmm), not that there's anything wrong with that but you know? (=Tyler: Yes, yes). It’s sordid, sordid and, and, and, you know, uhm (=Tyler: Yeah). Healthy, and immoral (=Tyler: </w:t>
      </w:r>
      <w:proofErr w:type="spellStart"/>
      <w:r>
        <w:rPr>
          <w:rFonts w:ascii="Arial" w:hAnsi="Arial"/>
        </w:rPr>
        <w:t>Mmm</w:t>
      </w:r>
      <w:proofErr w:type="spellEnd"/>
      <w:r>
        <w:rPr>
          <w:rFonts w:ascii="Arial" w:hAnsi="Arial"/>
        </w:rPr>
        <w:t xml:space="preserve">), and corrupting and (=Tyler: Yes), there's an agenda to do that, you know? (=Tyler: Yeah). It’s not fair (=Tyler: Yeah), it's not, certainly not fair to somebody, to somebody like me (=Tyler: Yes, exactly), you know? (=Tyler: Yeah). I’ve, I’ve, I’ve, I, I am </w:t>
      </w:r>
      <w:r w:rsidRPr="004D7865">
        <w:rPr>
          <w:rFonts w:ascii="Arial" w:hAnsi="Arial"/>
          <w:i/>
          <w:iCs/>
        </w:rPr>
        <w:t>more</w:t>
      </w:r>
      <w:r>
        <w:rPr>
          <w:rFonts w:ascii="Arial" w:hAnsi="Arial"/>
        </w:rPr>
        <w:t xml:space="preserve"> (=Tyler: Yes) than (=Tyler: Yes) you think or whatever (=Tyler: Yeah). So, ja, I'm thankful to have been a part of, of this, however small, whatever contribution I made (=Tyler: It was great), to just be able to, to share in it, you know (=Tyler: </w:t>
      </w:r>
      <w:proofErr w:type="spellStart"/>
      <w:r>
        <w:rPr>
          <w:rFonts w:ascii="Arial" w:hAnsi="Arial"/>
        </w:rPr>
        <w:t>Mmm</w:t>
      </w:r>
      <w:proofErr w:type="spellEnd"/>
      <w:r>
        <w:rPr>
          <w:rFonts w:ascii="Arial" w:hAnsi="Arial"/>
        </w:rPr>
        <w:t>), like for me, that was important, and I'm grateful to you, also for including me, [laugh].</w:t>
      </w:r>
    </w:p>
    <w:p w14:paraId="4C92C003" w14:textId="77777777" w:rsidR="00F031B5" w:rsidRDefault="00F031B5" w:rsidP="00F031B5">
      <w:pPr>
        <w:spacing w:after="0"/>
      </w:pPr>
    </w:p>
    <w:p w14:paraId="34DD0A4F"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Okay. Well, you are most welcome, Malcolm. And I'm also very grateful that you participated. And have given (=Malcolm: Yeah, no worries, [laugh sigh]), have given </w:t>
      </w:r>
      <w:proofErr w:type="gramStart"/>
      <w:r>
        <w:rPr>
          <w:rFonts w:ascii="Arial" w:hAnsi="Arial"/>
        </w:rPr>
        <w:t>really helpful</w:t>
      </w:r>
      <w:proofErr w:type="gramEnd"/>
      <w:r>
        <w:rPr>
          <w:rFonts w:ascii="Arial" w:hAnsi="Arial"/>
        </w:rPr>
        <w:t xml:space="preserve"> feedback and h-, and really important input (=Malcolm: Yeah). Uhm, so, yeah, thank you as well. And, uh (=Malcolm: Ja) yeah, I share your sentiment. It is, uhm, </w:t>
      </w:r>
      <w:proofErr w:type="gramStart"/>
      <w:r>
        <w:rPr>
          <w:rFonts w:ascii="Arial" w:hAnsi="Arial"/>
        </w:rPr>
        <w:t>really important</w:t>
      </w:r>
      <w:proofErr w:type="gramEnd"/>
      <w:r>
        <w:rPr>
          <w:rFonts w:ascii="Arial" w:hAnsi="Arial"/>
        </w:rPr>
        <w:t xml:space="preserve"> that more gets said about queer experiences and in more places, you know? (=Malcolm: Yes) Uhm, so, (=Malcolm: Yes). Yeah. Okay. Well, then, uh, we are finished. And thank you also for, [laugh sigh] going overtime. Uhm, (=Malcolm: Loud gasp]), yes, no, that's fine (=Malcolm: I’m so sorry). No, it’s, don't be, don't be, we were having to be a good chat-</w:t>
      </w:r>
    </w:p>
    <w:p w14:paraId="1EE13CA9" w14:textId="77777777" w:rsidR="00F031B5" w:rsidRDefault="00F031B5" w:rsidP="00F031B5">
      <w:pPr>
        <w:spacing w:after="0"/>
        <w:rPr>
          <w:rFonts w:ascii="Arial" w:hAnsi="Arial"/>
        </w:rPr>
      </w:pPr>
    </w:p>
    <w:p w14:paraId="41E0EF91"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It was supposed to be 30 minutes, hey (=Tyler: [Laugh sigh]), I'm talking so much, I'm so sorry. </w:t>
      </w:r>
    </w:p>
    <w:p w14:paraId="6D537526" w14:textId="77777777" w:rsidR="00F031B5" w:rsidRDefault="00F031B5" w:rsidP="00F031B5">
      <w:pPr>
        <w:spacing w:after="0"/>
        <w:rPr>
          <w:rFonts w:ascii="Arial" w:hAnsi="Arial"/>
        </w:rPr>
      </w:pPr>
    </w:p>
    <w:p w14:paraId="35C22D17" w14:textId="77777777" w:rsidR="00F031B5" w:rsidRDefault="00F031B5" w:rsidP="00F031B5">
      <w:pPr>
        <w:spacing w:after="0"/>
        <w:rPr>
          <w:rFonts w:ascii="Arial" w:hAnsi="Arial"/>
        </w:rPr>
      </w:pPr>
      <w:r>
        <w:rPr>
          <w:rFonts w:ascii="Arial" w:hAnsi="Arial"/>
          <w:b/>
          <w:bCs/>
        </w:rPr>
        <w:t xml:space="preserve">Tyler: </w:t>
      </w:r>
      <w:r>
        <w:rPr>
          <w:rFonts w:ascii="Arial" w:hAnsi="Arial"/>
        </w:rPr>
        <w:t>[Laugh sigh], it's totally fine. Uh, luckily, you were the last one today (=Malcolm: [Laugh sigh]). [Laugh sigh]. Uhm-</w:t>
      </w:r>
    </w:p>
    <w:p w14:paraId="75488F9D" w14:textId="77777777" w:rsidR="00F031B5" w:rsidRDefault="00F031B5" w:rsidP="00F031B5">
      <w:pPr>
        <w:spacing w:after="0"/>
        <w:rPr>
          <w:rFonts w:ascii="Arial" w:hAnsi="Arial"/>
        </w:rPr>
      </w:pPr>
    </w:p>
    <w:p w14:paraId="7BBA6614" w14:textId="77777777" w:rsidR="00F031B5" w:rsidRDefault="00F031B5" w:rsidP="00F031B5">
      <w:pPr>
        <w:spacing w:after="0"/>
        <w:rPr>
          <w:rFonts w:ascii="Arial" w:hAnsi="Arial"/>
        </w:rPr>
      </w:pPr>
      <w:r>
        <w:rPr>
          <w:rFonts w:ascii="Arial" w:hAnsi="Arial"/>
          <w:b/>
          <w:bCs/>
        </w:rPr>
        <w:t>Malcolm:</w:t>
      </w:r>
      <w:r>
        <w:rPr>
          <w:rFonts w:ascii="Arial" w:hAnsi="Arial"/>
        </w:rPr>
        <w:t xml:space="preserve"> Oh, is it? Oh, okay, [laugh] (=Tyler: Yeah. So, uhm-) So you've had a full day of this? </w:t>
      </w:r>
    </w:p>
    <w:p w14:paraId="38EB0AC5" w14:textId="77777777" w:rsidR="00F031B5" w:rsidRDefault="00F031B5" w:rsidP="00F031B5">
      <w:pPr>
        <w:spacing w:after="0"/>
        <w:rPr>
          <w:rFonts w:ascii="Arial" w:hAnsi="Arial"/>
        </w:rPr>
      </w:pPr>
    </w:p>
    <w:p w14:paraId="2C090AFF" w14:textId="77777777" w:rsidR="00F031B5" w:rsidRDefault="00F031B5" w:rsidP="00F031B5">
      <w:pPr>
        <w:spacing w:after="0"/>
        <w:rPr>
          <w:rFonts w:ascii="Arial" w:hAnsi="Arial"/>
        </w:rPr>
      </w:pPr>
      <w:r>
        <w:rPr>
          <w:rFonts w:ascii="Arial" w:hAnsi="Arial"/>
          <w:b/>
          <w:bCs/>
        </w:rPr>
        <w:t xml:space="preserve">Tyle: </w:t>
      </w:r>
      <w:r>
        <w:rPr>
          <w:rFonts w:ascii="Arial" w:hAnsi="Arial"/>
        </w:rPr>
        <w:t xml:space="preserve">Not a full day, just, uh, two, before this (=Malcolm: Oh), uhm, yeah (=Malcolm: Oh, okay). So uhm, do you still have the pamphlet of counseling services that I gave you the end of that one? You don't have to (=Malcolm: Yeah), find it, uhm. I'm just checking it’s – </w:t>
      </w:r>
    </w:p>
    <w:p w14:paraId="71F7B3E6" w14:textId="77777777" w:rsidR="00F031B5" w:rsidRDefault="00F031B5" w:rsidP="00F031B5">
      <w:pPr>
        <w:spacing w:after="0"/>
        <w:rPr>
          <w:rFonts w:ascii="Arial" w:hAnsi="Arial"/>
        </w:rPr>
      </w:pPr>
    </w:p>
    <w:p w14:paraId="46BD6189"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Yes, I, I, I do have it, it's </w:t>
      </w:r>
      <w:proofErr w:type="gramStart"/>
      <w:r>
        <w:rPr>
          <w:rFonts w:ascii="Arial" w:hAnsi="Arial"/>
        </w:rPr>
        <w:t>actually at</w:t>
      </w:r>
      <w:proofErr w:type="gramEnd"/>
      <w:r>
        <w:rPr>
          <w:rFonts w:ascii="Arial" w:hAnsi="Arial"/>
        </w:rPr>
        <w:t xml:space="preserve"> hand (=Tyler: Okay), I have it in my hand.</w:t>
      </w:r>
    </w:p>
    <w:p w14:paraId="6A539CA8" w14:textId="77777777" w:rsidR="00F031B5" w:rsidRDefault="00F031B5" w:rsidP="00F031B5">
      <w:pPr>
        <w:spacing w:after="0"/>
        <w:rPr>
          <w:rFonts w:ascii="Arial" w:hAnsi="Arial"/>
        </w:rPr>
      </w:pPr>
    </w:p>
    <w:p w14:paraId="24ADDBB5" w14:textId="77777777" w:rsidR="00F031B5" w:rsidRDefault="00F031B5" w:rsidP="00F031B5">
      <w:pPr>
        <w:spacing w:after="0"/>
        <w:rPr>
          <w:rFonts w:ascii="Arial" w:hAnsi="Arial"/>
        </w:rPr>
      </w:pPr>
      <w:r>
        <w:rPr>
          <w:rFonts w:ascii="Arial" w:hAnsi="Arial"/>
          <w:b/>
          <w:bCs/>
        </w:rPr>
        <w:t>Tyler:</w:t>
      </w:r>
      <w:r>
        <w:rPr>
          <w:rFonts w:ascii="Arial" w:hAnsi="Arial"/>
        </w:rPr>
        <w:t xml:space="preserve"> Uhm, yeah, just checking if, if ever you lose it, and you'd like another copy, you can email me at any point, in case, you know (=Malcolm: Yeah). Uhm, and then, yeah, so I'll be in touch with you when I’ve finished transcribing the focus group and this interview, if you </w:t>
      </w:r>
      <w:proofErr w:type="spellStart"/>
      <w:r>
        <w:rPr>
          <w:rFonts w:ascii="Arial" w:hAnsi="Arial"/>
        </w:rPr>
        <w:t>wanna</w:t>
      </w:r>
      <w:proofErr w:type="spellEnd"/>
      <w:r>
        <w:rPr>
          <w:rFonts w:ascii="Arial" w:hAnsi="Arial"/>
        </w:rPr>
        <w:t xml:space="preserve"> check the transcripts. And then at the end of the year when the focus, when the full report is ready. Okay? </w:t>
      </w:r>
    </w:p>
    <w:p w14:paraId="3CD28034" w14:textId="77777777" w:rsidR="00F031B5" w:rsidRDefault="00F031B5" w:rsidP="00F031B5">
      <w:pPr>
        <w:spacing w:after="0"/>
        <w:rPr>
          <w:rFonts w:ascii="Arial" w:hAnsi="Arial"/>
        </w:rPr>
      </w:pPr>
    </w:p>
    <w:p w14:paraId="728D0F5F"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Yeah. I hope I, I, I can get a copy of it (=Tyler: Yes, yeah) also, to read (=Tyler: Definitely). Ja (=Tyler: Okay), thank you. </w:t>
      </w:r>
    </w:p>
    <w:p w14:paraId="2893B077" w14:textId="77777777" w:rsidR="00F031B5" w:rsidRDefault="00F031B5" w:rsidP="00F031B5">
      <w:pPr>
        <w:spacing w:after="0"/>
        <w:rPr>
          <w:rFonts w:ascii="Arial" w:hAnsi="Arial"/>
        </w:rPr>
      </w:pPr>
    </w:p>
    <w:p w14:paraId="44E58FEF" w14:textId="77777777" w:rsidR="00F031B5" w:rsidRDefault="00F031B5" w:rsidP="00F031B5">
      <w:pPr>
        <w:spacing w:after="0"/>
        <w:rPr>
          <w:rFonts w:ascii="Arial" w:hAnsi="Arial"/>
        </w:rPr>
      </w:pPr>
      <w:r>
        <w:rPr>
          <w:rFonts w:ascii="Arial" w:hAnsi="Arial"/>
          <w:b/>
          <w:bCs/>
        </w:rPr>
        <w:lastRenderedPageBreak/>
        <w:t xml:space="preserve">Tyler: </w:t>
      </w:r>
      <w:r>
        <w:rPr>
          <w:rFonts w:ascii="Arial" w:hAnsi="Arial"/>
        </w:rPr>
        <w:t xml:space="preserve">Great. You’re most welcome. Okay, so then I'll send you, uhm, another voucher, and an EFT right after this one. </w:t>
      </w:r>
    </w:p>
    <w:p w14:paraId="35CFA156" w14:textId="77777777" w:rsidR="00F031B5" w:rsidRDefault="00F031B5" w:rsidP="00F031B5">
      <w:pPr>
        <w:spacing w:after="0"/>
        <w:rPr>
          <w:rFonts w:ascii="Arial" w:hAnsi="Arial"/>
        </w:rPr>
      </w:pPr>
    </w:p>
    <w:p w14:paraId="796D2E17" w14:textId="77777777" w:rsidR="00F031B5" w:rsidRDefault="00F031B5" w:rsidP="00F031B5">
      <w:pPr>
        <w:spacing w:after="0"/>
        <w:rPr>
          <w:rFonts w:ascii="Arial" w:hAnsi="Arial"/>
        </w:rPr>
      </w:pPr>
      <w:r>
        <w:rPr>
          <w:rFonts w:ascii="Arial" w:hAnsi="Arial"/>
          <w:b/>
          <w:bCs/>
        </w:rPr>
        <w:t xml:space="preserve">Malcolm: </w:t>
      </w:r>
      <w:r>
        <w:rPr>
          <w:rFonts w:ascii="Arial" w:hAnsi="Arial"/>
        </w:rPr>
        <w:t xml:space="preserve">Oh, oh, okay. Okay (=Tyler: Okay) then, [laugh]. </w:t>
      </w:r>
    </w:p>
    <w:p w14:paraId="6C8E1DFE" w14:textId="77777777" w:rsidR="00F031B5" w:rsidRDefault="00F031B5" w:rsidP="00F031B5">
      <w:pPr>
        <w:spacing w:after="0"/>
        <w:rPr>
          <w:rFonts w:ascii="Arial" w:hAnsi="Arial"/>
        </w:rPr>
      </w:pPr>
    </w:p>
    <w:p w14:paraId="23217A02" w14:textId="77777777" w:rsidR="00F031B5" w:rsidRDefault="00F031B5" w:rsidP="00F031B5">
      <w:pPr>
        <w:spacing w:after="0"/>
      </w:pPr>
      <w:r>
        <w:rPr>
          <w:rFonts w:ascii="Arial" w:hAnsi="Arial"/>
          <w:b/>
          <w:bCs/>
        </w:rPr>
        <w:t xml:space="preserve">Tyler: </w:t>
      </w:r>
      <w:r>
        <w:rPr>
          <w:rFonts w:ascii="Arial" w:hAnsi="Arial"/>
        </w:rPr>
        <w:t xml:space="preserve">Great (=Malcolm: Alright). Okay, so-. </w:t>
      </w:r>
    </w:p>
    <w:p w14:paraId="74856A54" w14:textId="73CAD17A" w:rsidR="00F031B5" w:rsidRDefault="00F031B5" w:rsidP="00F031B5">
      <w:pPr>
        <w:spacing w:after="0"/>
        <w:rPr>
          <w:rFonts w:ascii="Arial" w:hAnsi="Arial" w:cs="Arial"/>
        </w:rPr>
      </w:pPr>
    </w:p>
    <w:p w14:paraId="2DC21DFC" w14:textId="77777777" w:rsidR="00F031B5" w:rsidRDefault="00F031B5" w:rsidP="00F031B5">
      <w:pPr>
        <w:spacing w:after="0"/>
        <w:rPr>
          <w:lang w:eastAsia="zh-CN"/>
        </w:rPr>
      </w:pPr>
    </w:p>
    <w:p w14:paraId="0B051E39" w14:textId="77777777" w:rsidR="00F031B5" w:rsidRDefault="00F031B5" w:rsidP="00F031B5">
      <w:r>
        <w:rPr>
          <w:rFonts w:ascii="Arial" w:hAnsi="Arial"/>
          <w:sz w:val="48"/>
        </w:rPr>
        <w:t>Natalia</w:t>
      </w:r>
    </w:p>
    <w:p w14:paraId="5E6523BB" w14:textId="77777777" w:rsidR="00F031B5" w:rsidRDefault="00F031B5" w:rsidP="00F031B5">
      <w:pPr>
        <w:spacing w:after="0"/>
        <w:rPr>
          <w:rFonts w:ascii="Arial" w:hAnsi="Arial"/>
        </w:rPr>
      </w:pPr>
      <w:r>
        <w:rPr>
          <w:rFonts w:ascii="Arial" w:hAnsi="Arial"/>
          <w:b/>
        </w:rPr>
        <w:t xml:space="preserve">Tyler: </w:t>
      </w:r>
      <w:r>
        <w:rPr>
          <w:rFonts w:ascii="Arial" w:hAnsi="Arial"/>
          <w:bCs/>
        </w:rPr>
        <w:t>Uhm, s</w:t>
      </w:r>
      <w:r>
        <w:rPr>
          <w:rFonts w:ascii="Arial" w:hAnsi="Arial"/>
        </w:rPr>
        <w:t xml:space="preserve">o how have you been since the last time- </w:t>
      </w:r>
    </w:p>
    <w:p w14:paraId="6918B185" w14:textId="77777777" w:rsidR="00F031B5" w:rsidRDefault="00F031B5" w:rsidP="00F031B5">
      <w:pPr>
        <w:spacing w:after="0"/>
        <w:rPr>
          <w:rFonts w:ascii="Arial" w:hAnsi="Arial"/>
        </w:rPr>
      </w:pPr>
    </w:p>
    <w:p w14:paraId="735F2D6E" w14:textId="77777777" w:rsidR="00F031B5" w:rsidRDefault="00F031B5" w:rsidP="00F031B5">
      <w:pPr>
        <w:spacing w:after="0"/>
        <w:rPr>
          <w:rFonts w:ascii="Arial" w:hAnsi="Arial"/>
        </w:rPr>
      </w:pPr>
      <w:r w:rsidRPr="00057A34">
        <w:rPr>
          <w:rFonts w:ascii="Arial" w:hAnsi="Arial"/>
          <w:b/>
          <w:bCs/>
        </w:rPr>
        <w:t>Natalia:</w:t>
      </w:r>
      <w:r>
        <w:rPr>
          <w:rFonts w:ascii="Arial" w:hAnsi="Arial"/>
        </w:rPr>
        <w:t xml:space="preserve"> I had, I had no issues with it (=Tyler: -I saw you?), by the way, ja. </w:t>
      </w:r>
    </w:p>
    <w:p w14:paraId="255EC74E" w14:textId="77777777" w:rsidR="00F031B5" w:rsidRDefault="00F031B5" w:rsidP="00F031B5">
      <w:pPr>
        <w:spacing w:after="0"/>
        <w:rPr>
          <w:rFonts w:ascii="Arial" w:hAnsi="Arial"/>
        </w:rPr>
      </w:pPr>
    </w:p>
    <w:p w14:paraId="4010B601"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Oh, okay. </w:t>
      </w:r>
    </w:p>
    <w:p w14:paraId="5C2326D1" w14:textId="77777777" w:rsidR="00F031B5" w:rsidRDefault="00F031B5" w:rsidP="00F031B5">
      <w:pPr>
        <w:spacing w:after="0"/>
        <w:rPr>
          <w:rFonts w:ascii="Arial" w:hAnsi="Arial"/>
        </w:rPr>
      </w:pPr>
    </w:p>
    <w:p w14:paraId="4B9513B1"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Pretty good… Uhm… chatted to Lola about the session. Uhm, we both enjoyed it (=Tyler: Mmhmm). Yeah. That's, there’s much to report. </w:t>
      </w:r>
    </w:p>
    <w:p w14:paraId="31213921" w14:textId="77777777" w:rsidR="00F031B5" w:rsidRDefault="00F031B5" w:rsidP="00F031B5">
      <w:pPr>
        <w:spacing w:after="0"/>
        <w:rPr>
          <w:rFonts w:ascii="Arial" w:hAnsi="Arial"/>
        </w:rPr>
      </w:pPr>
    </w:p>
    <w:p w14:paraId="629979EF" w14:textId="77777777" w:rsidR="00F031B5" w:rsidRDefault="00F031B5" w:rsidP="00F031B5">
      <w:pPr>
        <w:spacing w:after="0"/>
      </w:pPr>
      <w:r>
        <w:rPr>
          <w:rFonts w:ascii="Arial" w:hAnsi="Arial"/>
          <w:b/>
          <w:bCs/>
        </w:rPr>
        <w:t xml:space="preserve">Tyler: </w:t>
      </w:r>
      <w:r>
        <w:rPr>
          <w:rFonts w:ascii="Arial" w:hAnsi="Arial"/>
        </w:rPr>
        <w:t>Okay, okay. Uhm, yeah, you and Lola know each other. Uhm (=Natalia: Yeah), how have you known each other? [Laugh sigh].</w:t>
      </w:r>
    </w:p>
    <w:p w14:paraId="34E7A296" w14:textId="77777777" w:rsidR="00F031B5" w:rsidRDefault="00F031B5" w:rsidP="00F031B5">
      <w:pPr>
        <w:spacing w:after="0"/>
      </w:pPr>
    </w:p>
    <w:p w14:paraId="35552963" w14:textId="77777777" w:rsidR="00F031B5" w:rsidRDefault="00F031B5" w:rsidP="00F031B5">
      <w:pPr>
        <w:spacing w:after="0"/>
      </w:pPr>
      <w:r>
        <w:rPr>
          <w:rFonts w:ascii="Arial" w:hAnsi="Arial"/>
          <w:b/>
        </w:rPr>
        <w:t xml:space="preserve">Natalia: </w:t>
      </w:r>
      <w:r>
        <w:rPr>
          <w:rFonts w:ascii="Arial" w:hAnsi="Arial"/>
        </w:rPr>
        <w:t xml:space="preserve">We haven't, we've only met at </w:t>
      </w:r>
      <w:proofErr w:type="gramStart"/>
      <w:r>
        <w:rPr>
          <w:rFonts w:ascii="Arial" w:hAnsi="Arial"/>
        </w:rPr>
        <w:t>parties actually</w:t>
      </w:r>
      <w:proofErr w:type="gramEnd"/>
      <w:r>
        <w:rPr>
          <w:rFonts w:ascii="Arial" w:hAnsi="Arial"/>
        </w:rPr>
        <w:t>. But we've done a lot of DM-</w:t>
      </w:r>
      <w:proofErr w:type="spellStart"/>
      <w:r>
        <w:rPr>
          <w:rFonts w:ascii="Arial" w:hAnsi="Arial"/>
        </w:rPr>
        <w:t>ing</w:t>
      </w:r>
      <w:proofErr w:type="spellEnd"/>
      <w:r>
        <w:rPr>
          <w:rFonts w:ascii="Arial" w:hAnsi="Arial"/>
        </w:rPr>
        <w:t xml:space="preserve"> (=Tyler: Okay), just replying to each other’s stories, uhm… (=Tyler: Right). Throughout lockdown, we've always been saying, “wow, we must get together some time”, that was the </w:t>
      </w:r>
      <w:proofErr w:type="gramStart"/>
      <w:r>
        <w:rPr>
          <w:rFonts w:ascii="Arial" w:hAnsi="Arial"/>
        </w:rPr>
        <w:t>first time</w:t>
      </w:r>
      <w:proofErr w:type="gramEnd"/>
      <w:r>
        <w:rPr>
          <w:rFonts w:ascii="Arial" w:hAnsi="Arial"/>
        </w:rPr>
        <w:t xml:space="preserve"> meeting in person after a long time but we, we hoping to make plans at some point. They live in, I forgot, Durbanville (=Tyler: Yeah), somewhere far away (=Tyler: Uh-huh). Uh, Strand or Durbanville, so, we never get around to seeing each other, but we’re hoping to.</w:t>
      </w:r>
    </w:p>
    <w:p w14:paraId="1F218D17" w14:textId="77777777" w:rsidR="00F031B5" w:rsidRDefault="00F031B5" w:rsidP="00F031B5">
      <w:pPr>
        <w:spacing w:after="0"/>
      </w:pPr>
    </w:p>
    <w:p w14:paraId="652E61D4" w14:textId="77777777" w:rsidR="00F031B5" w:rsidRDefault="00F031B5" w:rsidP="00F031B5">
      <w:pPr>
        <w:spacing w:after="0"/>
      </w:pPr>
      <w:r>
        <w:rPr>
          <w:rFonts w:ascii="Arial" w:hAnsi="Arial"/>
          <w:b/>
        </w:rPr>
        <w:t xml:space="preserve">Tyler: </w:t>
      </w:r>
      <w:r>
        <w:rPr>
          <w:rFonts w:ascii="Arial" w:hAnsi="Arial"/>
        </w:rPr>
        <w:t xml:space="preserve">Yeah, okay. Okay. </w:t>
      </w:r>
      <w:proofErr w:type="gramStart"/>
      <w:r>
        <w:rPr>
          <w:rFonts w:ascii="Arial" w:hAnsi="Arial"/>
        </w:rPr>
        <w:t>So</w:t>
      </w:r>
      <w:proofErr w:type="gramEnd"/>
      <w:r>
        <w:rPr>
          <w:rFonts w:ascii="Arial" w:hAnsi="Arial"/>
        </w:rPr>
        <w:t xml:space="preserve"> it's more like a, an acquaintance, developing friendship kind of thing? (=Natalia: Yeah, yeah). Oh, okay, okay, cool. Cool. Uhm, so how did you feel about the focus group?</w:t>
      </w:r>
    </w:p>
    <w:p w14:paraId="3F6BDDE1" w14:textId="77777777" w:rsidR="00F031B5" w:rsidRDefault="00F031B5" w:rsidP="00F031B5">
      <w:pPr>
        <w:spacing w:after="0"/>
      </w:pPr>
    </w:p>
    <w:p w14:paraId="282BCEBE" w14:textId="77777777" w:rsidR="00F031B5" w:rsidRDefault="00F031B5" w:rsidP="00F031B5">
      <w:pPr>
        <w:spacing w:after="0"/>
      </w:pPr>
      <w:r>
        <w:rPr>
          <w:rFonts w:ascii="Arial" w:hAnsi="Arial"/>
          <w:b/>
        </w:rPr>
        <w:t xml:space="preserve">Natalia: </w:t>
      </w:r>
      <w:r>
        <w:rPr>
          <w:rFonts w:ascii="Arial" w:hAnsi="Arial"/>
          <w:bCs/>
        </w:rPr>
        <w:t xml:space="preserve">It </w:t>
      </w:r>
      <w:r>
        <w:rPr>
          <w:rFonts w:ascii="Arial" w:hAnsi="Arial"/>
        </w:rPr>
        <w:t xml:space="preserve">was </w:t>
      </w:r>
      <w:proofErr w:type="gramStart"/>
      <w:r>
        <w:rPr>
          <w:rFonts w:ascii="Arial" w:hAnsi="Arial"/>
        </w:rPr>
        <w:t>really nice</w:t>
      </w:r>
      <w:proofErr w:type="gramEnd"/>
      <w:r>
        <w:rPr>
          <w:rFonts w:ascii="Arial" w:hAnsi="Arial"/>
        </w:rPr>
        <w:t xml:space="preserve">. Uhm, I've never done anything like that before (=Tyler: </w:t>
      </w:r>
      <w:proofErr w:type="spellStart"/>
      <w:r>
        <w:rPr>
          <w:rFonts w:ascii="Arial" w:hAnsi="Arial"/>
        </w:rPr>
        <w:t>Mmm</w:t>
      </w:r>
      <w:proofErr w:type="spellEnd"/>
      <w:r>
        <w:rPr>
          <w:rFonts w:ascii="Arial" w:hAnsi="Arial"/>
        </w:rPr>
        <w:t xml:space="preserve">), it was very, uhm, very comfortable, and very well-managed. And the questions were good, although the things did sort of just flow. Like it wasn't that, structured in t-, you know, you didn't really prompt as much as people just talked, but that was good, you know, I think we’d have been fine either way (=Tyler: </w:t>
      </w:r>
      <w:proofErr w:type="spellStart"/>
      <w:r>
        <w:rPr>
          <w:rFonts w:ascii="Arial" w:hAnsi="Arial"/>
        </w:rPr>
        <w:t>Mmm</w:t>
      </w:r>
      <w:proofErr w:type="spellEnd"/>
      <w:r>
        <w:rPr>
          <w:rFonts w:ascii="Arial" w:hAnsi="Arial"/>
        </w:rPr>
        <w:t>). Uhm, and, ja, no complaints.</w:t>
      </w:r>
    </w:p>
    <w:p w14:paraId="33A705DF" w14:textId="77777777" w:rsidR="00F031B5" w:rsidRDefault="00F031B5" w:rsidP="00F031B5">
      <w:pPr>
        <w:spacing w:after="0"/>
      </w:pPr>
    </w:p>
    <w:p w14:paraId="2999145B" w14:textId="77777777" w:rsidR="00F031B5" w:rsidRDefault="00F031B5" w:rsidP="00F031B5">
      <w:pPr>
        <w:spacing w:after="0"/>
      </w:pPr>
      <w:r>
        <w:rPr>
          <w:rFonts w:ascii="Arial" w:hAnsi="Arial"/>
          <w:b/>
        </w:rPr>
        <w:t xml:space="preserve">Tyler: </w:t>
      </w:r>
      <w:r>
        <w:rPr>
          <w:rFonts w:ascii="Arial" w:hAnsi="Arial"/>
        </w:rPr>
        <w:t xml:space="preserve">Okay. Cool. Uhm… I think, uh, you know, I saw you, looking down a lot, looking away, fidgeting a bit. Uhm (=Natalia: Oh), I think you were, uhm, </w:t>
      </w:r>
      <w:r w:rsidRPr="00054E1C">
        <w:rPr>
          <w:rFonts w:ascii="Arial" w:hAnsi="Arial"/>
          <w:i/>
          <w:iCs/>
        </w:rPr>
        <w:t>slightly</w:t>
      </w:r>
      <w:r>
        <w:rPr>
          <w:rFonts w:ascii="Arial" w:hAnsi="Arial"/>
        </w:rPr>
        <w:t xml:space="preserve"> quieter than some of the others. I wonder if, uhm, how you were feeling, uh, as other people spoke?</w:t>
      </w:r>
    </w:p>
    <w:p w14:paraId="70AEA073" w14:textId="77777777" w:rsidR="00F031B5" w:rsidRDefault="00F031B5" w:rsidP="00F031B5">
      <w:pPr>
        <w:spacing w:after="0"/>
      </w:pPr>
    </w:p>
    <w:p w14:paraId="764E6139" w14:textId="77777777" w:rsidR="00F031B5" w:rsidRDefault="00F031B5" w:rsidP="00F031B5">
      <w:pPr>
        <w:spacing w:after="0"/>
      </w:pPr>
      <w:r>
        <w:rPr>
          <w:rFonts w:ascii="Arial" w:hAnsi="Arial"/>
          <w:b/>
        </w:rPr>
        <w:lastRenderedPageBreak/>
        <w:t xml:space="preserve">Natalia: </w:t>
      </w:r>
      <w:r>
        <w:rPr>
          <w:rFonts w:ascii="Arial" w:hAnsi="Arial"/>
        </w:rPr>
        <w:t xml:space="preserve">Well, yeah, I think </w:t>
      </w:r>
      <w:proofErr w:type="gramStart"/>
      <w:r>
        <w:rPr>
          <w:rFonts w:ascii="Arial" w:hAnsi="Arial"/>
        </w:rPr>
        <w:t>that,</w:t>
      </w:r>
      <w:proofErr w:type="gramEnd"/>
      <w:r>
        <w:rPr>
          <w:rFonts w:ascii="Arial" w:hAnsi="Arial"/>
        </w:rPr>
        <w:t xml:space="preserve"> that's just me (=Tyler: Okay). I wasn't in any way uncomfortable. I'm quite </w:t>
      </w:r>
      <w:proofErr w:type="gramStart"/>
      <w:r>
        <w:rPr>
          <w:rFonts w:ascii="Arial" w:hAnsi="Arial"/>
        </w:rPr>
        <w:t>a,</w:t>
      </w:r>
      <w:proofErr w:type="gramEnd"/>
      <w:r>
        <w:rPr>
          <w:rFonts w:ascii="Arial" w:hAnsi="Arial"/>
        </w:rPr>
        <w:t xml:space="preserve"> sort of introspective person. So, I do a lot of listening. Uhm, and then occasionally, I'll take the gap, but I'm, I’ll never, you know, I’m, like, if everyone starts talking at once, I'm never the one that (=Tyler: </w:t>
      </w:r>
      <w:proofErr w:type="spellStart"/>
      <w:r>
        <w:rPr>
          <w:rFonts w:ascii="Arial" w:hAnsi="Arial"/>
        </w:rPr>
        <w:t>Mmm</w:t>
      </w:r>
      <w:proofErr w:type="spellEnd"/>
      <w:r>
        <w:rPr>
          <w:rFonts w:ascii="Arial" w:hAnsi="Arial"/>
        </w:rPr>
        <w:t>) sort of (=Tyler: Mmhmm) charges ahead. But I do fidget (=Tyler: Okay). Uhm, and I do kind of, sort of listen more than I talk but, yeah (=Tyler: Okay), that wasn’t... [cut out audio]</w:t>
      </w:r>
    </w:p>
    <w:p w14:paraId="37F4B4E1" w14:textId="77777777" w:rsidR="00F031B5" w:rsidRDefault="00F031B5" w:rsidP="00F031B5">
      <w:pPr>
        <w:spacing w:after="0"/>
      </w:pPr>
    </w:p>
    <w:p w14:paraId="41CBE83E" w14:textId="77777777" w:rsidR="00F031B5" w:rsidRDefault="00F031B5" w:rsidP="00F031B5">
      <w:pPr>
        <w:spacing w:after="0"/>
      </w:pPr>
      <w:r>
        <w:rPr>
          <w:rFonts w:ascii="Arial" w:hAnsi="Arial"/>
          <w:b/>
        </w:rPr>
        <w:t xml:space="preserve">Tyler: </w:t>
      </w:r>
      <w:r>
        <w:rPr>
          <w:rFonts w:ascii="Arial" w:hAnsi="Arial"/>
        </w:rPr>
        <w:t>Sorry, could you say that again?</w:t>
      </w:r>
    </w:p>
    <w:p w14:paraId="46995775" w14:textId="77777777" w:rsidR="00F031B5" w:rsidRDefault="00F031B5" w:rsidP="00F031B5">
      <w:pPr>
        <w:spacing w:after="0"/>
      </w:pPr>
    </w:p>
    <w:p w14:paraId="03BD018B" w14:textId="77777777" w:rsidR="00F031B5" w:rsidRDefault="00F031B5" w:rsidP="00F031B5">
      <w:pPr>
        <w:spacing w:after="0"/>
      </w:pPr>
      <w:r>
        <w:rPr>
          <w:rFonts w:ascii="Arial" w:hAnsi="Arial"/>
          <w:b/>
        </w:rPr>
        <w:t xml:space="preserve">Natalia: </w:t>
      </w:r>
      <w:r>
        <w:rPr>
          <w:rFonts w:ascii="Arial" w:hAnsi="Arial"/>
        </w:rPr>
        <w:t xml:space="preserve">Sorry you're freezing, you’re freezing, so (=Tyler: I, yeah). Okay you’re back (=Tyler: [Laugh sigh]). Uhm, so, I was just saying. I do fidget, I do, and I am quite </w:t>
      </w:r>
      <w:proofErr w:type="gramStart"/>
      <w:r>
        <w:rPr>
          <w:rFonts w:ascii="Arial" w:hAnsi="Arial"/>
        </w:rPr>
        <w:t>quiet</w:t>
      </w:r>
      <w:proofErr w:type="gramEnd"/>
      <w:r>
        <w:rPr>
          <w:rFonts w:ascii="Arial" w:hAnsi="Arial"/>
        </w:rPr>
        <w:t xml:space="preserve"> but it was it wasn't because I was uncomfortable with anything.</w:t>
      </w:r>
    </w:p>
    <w:p w14:paraId="04F0E367" w14:textId="77777777" w:rsidR="00F031B5" w:rsidRDefault="00F031B5" w:rsidP="00F031B5">
      <w:pPr>
        <w:spacing w:after="0"/>
      </w:pPr>
    </w:p>
    <w:p w14:paraId="285098D9"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Okay. Okay. Cool. I see. Right. Uh, just generally, the more kind of reserved type of person, I </w:t>
      </w:r>
      <w:proofErr w:type="gramStart"/>
      <w:r>
        <w:rPr>
          <w:rFonts w:ascii="Arial" w:hAnsi="Arial"/>
        </w:rPr>
        <w:t>suppose?</w:t>
      </w:r>
      <w:proofErr w:type="gramEnd"/>
    </w:p>
    <w:p w14:paraId="370479AD" w14:textId="77777777" w:rsidR="00F031B5" w:rsidRDefault="00F031B5" w:rsidP="00F031B5">
      <w:pPr>
        <w:spacing w:after="0"/>
        <w:rPr>
          <w:rFonts w:ascii="Arial" w:hAnsi="Arial"/>
        </w:rPr>
      </w:pPr>
    </w:p>
    <w:p w14:paraId="41BCA835"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Yeah. </w:t>
      </w:r>
    </w:p>
    <w:p w14:paraId="7D8DC23B" w14:textId="77777777" w:rsidR="00F031B5" w:rsidRDefault="00F031B5" w:rsidP="00F031B5">
      <w:pPr>
        <w:spacing w:after="0"/>
        <w:rPr>
          <w:rFonts w:ascii="Arial" w:hAnsi="Arial"/>
        </w:rPr>
      </w:pPr>
    </w:p>
    <w:p w14:paraId="42614E7D"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Yeah. Okay, cool. Uhm, so how do you feel about agreement in your group? What do you think you tended to agree on? </w:t>
      </w:r>
    </w:p>
    <w:p w14:paraId="2A0CF165" w14:textId="77777777" w:rsidR="00F031B5" w:rsidRDefault="00F031B5" w:rsidP="00F031B5">
      <w:pPr>
        <w:spacing w:after="0"/>
        <w:rPr>
          <w:rFonts w:ascii="Arial" w:hAnsi="Arial"/>
        </w:rPr>
      </w:pPr>
    </w:p>
    <w:p w14:paraId="4D957D51" w14:textId="77777777" w:rsidR="00F031B5" w:rsidRDefault="00F031B5" w:rsidP="00F031B5">
      <w:pPr>
        <w:spacing w:after="0"/>
        <w:rPr>
          <w:rFonts w:ascii="Arial" w:hAnsi="Arial"/>
        </w:rPr>
      </w:pPr>
      <w:r>
        <w:rPr>
          <w:rFonts w:ascii="Arial" w:hAnsi="Arial"/>
          <w:b/>
          <w:bCs/>
        </w:rPr>
        <w:t xml:space="preserve">Natalia: </w:t>
      </w:r>
      <w:r>
        <w:rPr>
          <w:rFonts w:ascii="Arial" w:hAnsi="Arial"/>
        </w:rPr>
        <w:t>About what?</w:t>
      </w:r>
    </w:p>
    <w:p w14:paraId="7AF56D28" w14:textId="77777777" w:rsidR="00F031B5" w:rsidRDefault="00F031B5" w:rsidP="00F031B5">
      <w:pPr>
        <w:spacing w:after="0"/>
        <w:rPr>
          <w:rFonts w:ascii="Arial" w:hAnsi="Arial"/>
        </w:rPr>
      </w:pPr>
    </w:p>
    <w:p w14:paraId="3469847A" w14:textId="77777777" w:rsidR="00F031B5" w:rsidRDefault="00F031B5" w:rsidP="00F031B5">
      <w:pPr>
        <w:spacing w:after="0"/>
      </w:pPr>
      <w:r>
        <w:rPr>
          <w:rFonts w:ascii="Arial" w:hAnsi="Arial"/>
          <w:b/>
          <w:bCs/>
        </w:rPr>
        <w:t xml:space="preserve">Tyler: </w:t>
      </w:r>
      <w:r>
        <w:rPr>
          <w:rFonts w:ascii="Arial" w:hAnsi="Arial"/>
        </w:rPr>
        <w:t>What do you think you tended to agree on?</w:t>
      </w:r>
    </w:p>
    <w:p w14:paraId="4F0C1A5B" w14:textId="77777777" w:rsidR="00F031B5" w:rsidRDefault="00F031B5" w:rsidP="00F031B5">
      <w:pPr>
        <w:spacing w:after="0"/>
      </w:pPr>
    </w:p>
    <w:p w14:paraId="1E5BED54" w14:textId="77777777" w:rsidR="00F031B5" w:rsidRDefault="00F031B5" w:rsidP="00F031B5">
      <w:pPr>
        <w:spacing w:after="0"/>
        <w:rPr>
          <w:rFonts w:ascii="Arial" w:hAnsi="Arial"/>
        </w:rPr>
      </w:pPr>
      <w:r>
        <w:rPr>
          <w:rFonts w:ascii="Arial" w:hAnsi="Arial"/>
          <w:b/>
        </w:rPr>
        <w:t xml:space="preserve">Natalia: </w:t>
      </w:r>
      <w:r>
        <w:rPr>
          <w:rFonts w:ascii="Arial" w:hAnsi="Arial"/>
        </w:rPr>
        <w:t xml:space="preserve">Sorry. Bad </w:t>
      </w:r>
      <w:proofErr w:type="spellStart"/>
      <w:r>
        <w:rPr>
          <w:rFonts w:ascii="Arial" w:hAnsi="Arial"/>
        </w:rPr>
        <w:t>WiFi</w:t>
      </w:r>
      <w:proofErr w:type="spellEnd"/>
      <w:r>
        <w:rPr>
          <w:rFonts w:ascii="Arial" w:hAnsi="Arial"/>
        </w:rPr>
        <w:t>, let me just see if I can (=Tyler: Okay). Ja…Okay... Sorry,</w:t>
      </w:r>
      <w:r>
        <w:rPr>
          <w:rFonts w:ascii="Arial" w:hAnsi="Arial"/>
          <w:b/>
        </w:rPr>
        <w:t xml:space="preserve"> </w:t>
      </w:r>
      <w:r>
        <w:rPr>
          <w:rFonts w:ascii="Arial" w:hAnsi="Arial"/>
        </w:rPr>
        <w:t>how do I feel about what?</w:t>
      </w:r>
    </w:p>
    <w:p w14:paraId="47AC61F1" w14:textId="77777777" w:rsidR="00F031B5" w:rsidRDefault="00F031B5" w:rsidP="00F031B5">
      <w:pPr>
        <w:spacing w:after="0"/>
        <w:rPr>
          <w:rFonts w:ascii="Arial" w:hAnsi="Arial"/>
        </w:rPr>
      </w:pPr>
    </w:p>
    <w:p w14:paraId="3B363DC2" w14:textId="77777777" w:rsidR="00F031B5" w:rsidRDefault="00F031B5" w:rsidP="00F031B5">
      <w:pPr>
        <w:spacing w:after="0"/>
      </w:pPr>
      <w:r>
        <w:rPr>
          <w:rFonts w:ascii="Arial" w:hAnsi="Arial"/>
          <w:b/>
          <w:bCs/>
        </w:rPr>
        <w:t xml:space="preserve">Tyler: </w:t>
      </w:r>
      <w:r>
        <w:rPr>
          <w:rFonts w:ascii="Arial" w:hAnsi="Arial"/>
        </w:rPr>
        <w:t xml:space="preserve">Uhm, agreement in your group? Uh, what do you think you tended to agree on? </w:t>
      </w:r>
    </w:p>
    <w:p w14:paraId="2AEC01D6" w14:textId="77777777" w:rsidR="00F031B5" w:rsidRDefault="00F031B5" w:rsidP="00F031B5">
      <w:pPr>
        <w:spacing w:after="0"/>
      </w:pPr>
    </w:p>
    <w:p w14:paraId="3B0F37B9" w14:textId="77777777" w:rsidR="00F031B5" w:rsidRDefault="00F031B5" w:rsidP="00F031B5">
      <w:pPr>
        <w:spacing w:after="0"/>
      </w:pPr>
      <w:r>
        <w:rPr>
          <w:rFonts w:ascii="Arial" w:hAnsi="Arial"/>
          <w:b/>
        </w:rPr>
        <w:t xml:space="preserve">Natalia: </w:t>
      </w:r>
      <w:r>
        <w:rPr>
          <w:rFonts w:ascii="Arial" w:hAnsi="Arial"/>
        </w:rPr>
        <w:t xml:space="preserve">I think, uhm… well I can't think of anything I didn't agree with, I think I, I obviously related more to Lola’s experience. Uhm, I'm so far from the sort of gay scene that the guys were talking about. </w:t>
      </w:r>
      <w:proofErr w:type="gramStart"/>
      <w:r>
        <w:rPr>
          <w:rFonts w:ascii="Arial" w:hAnsi="Arial"/>
        </w:rPr>
        <w:t>So</w:t>
      </w:r>
      <w:proofErr w:type="gramEnd"/>
      <w:r>
        <w:rPr>
          <w:rFonts w:ascii="Arial" w:hAnsi="Arial"/>
        </w:rPr>
        <w:t xml:space="preserve"> I don't really, uhm, relate to any of that. </w:t>
      </w:r>
      <w:proofErr w:type="gramStart"/>
      <w:r>
        <w:rPr>
          <w:rFonts w:ascii="Arial" w:hAnsi="Arial"/>
        </w:rPr>
        <w:t>And also</w:t>
      </w:r>
      <w:proofErr w:type="gramEnd"/>
      <w:r>
        <w:rPr>
          <w:rFonts w:ascii="Arial" w:hAnsi="Arial"/>
        </w:rPr>
        <w:t xml:space="preserve">… ja, I don't relate to having been sort of mistreated by my family or rejected or things like that (=Tyler: </w:t>
      </w:r>
      <w:proofErr w:type="spellStart"/>
      <w:r>
        <w:rPr>
          <w:rFonts w:ascii="Arial" w:hAnsi="Arial"/>
        </w:rPr>
        <w:t>Mmm</w:t>
      </w:r>
      <w:proofErr w:type="spellEnd"/>
      <w:r>
        <w:rPr>
          <w:rFonts w:ascii="Arial" w:hAnsi="Arial"/>
        </w:rPr>
        <w:t xml:space="preserve">). So, uhm, but I did f-, I, I was very interested to hear everything and to, uhm, be able to illuminate the other side to some extent, you know, the, uhm, the more gender-oriented side </w:t>
      </w:r>
      <w:proofErr w:type="gramStart"/>
      <w:r>
        <w:rPr>
          <w:rFonts w:ascii="Arial" w:hAnsi="Arial"/>
        </w:rPr>
        <w:t>and,</w:t>
      </w:r>
      <w:proofErr w:type="gramEnd"/>
      <w:r>
        <w:rPr>
          <w:rFonts w:ascii="Arial" w:hAnsi="Arial"/>
        </w:rPr>
        <w:t xml:space="preserve"> uhm… ja, but what did I? I, I don't think there was anything that that I disagreed with… Uhm… (=Tyler: Okay). Yeah.</w:t>
      </w:r>
    </w:p>
    <w:p w14:paraId="51D98AE6" w14:textId="77777777" w:rsidR="00F031B5" w:rsidRDefault="00F031B5" w:rsidP="00F031B5">
      <w:pPr>
        <w:spacing w:after="0"/>
      </w:pPr>
    </w:p>
    <w:p w14:paraId="21B27977" w14:textId="77777777" w:rsidR="00F031B5" w:rsidRDefault="00F031B5" w:rsidP="00F031B5">
      <w:pPr>
        <w:spacing w:after="0"/>
      </w:pPr>
      <w:r>
        <w:rPr>
          <w:rFonts w:ascii="Arial" w:hAnsi="Arial"/>
          <w:b/>
        </w:rPr>
        <w:t xml:space="preserve">Tyler: </w:t>
      </w:r>
      <w:r>
        <w:rPr>
          <w:rFonts w:ascii="Arial" w:hAnsi="Arial"/>
        </w:rPr>
        <w:t xml:space="preserve">Yeah. Interesting. Uhm, yeah, on that, uhm… note of you feeling like you've had a, an accepting </w:t>
      </w:r>
      <w:proofErr w:type="gramStart"/>
      <w:r>
        <w:rPr>
          <w:rFonts w:ascii="Arial" w:hAnsi="Arial"/>
        </w:rPr>
        <w:t>family</w:t>
      </w:r>
      <w:proofErr w:type="gramEnd"/>
      <w:r>
        <w:rPr>
          <w:rFonts w:ascii="Arial" w:hAnsi="Arial"/>
        </w:rPr>
        <w:t xml:space="preserve"> and an accepting school environment relative to, you know, some of the other participants. Uhm (=Natalia: Yeah), I think you said like, uh, that you have kind of been </w:t>
      </w:r>
      <w:proofErr w:type="gramStart"/>
      <w:r>
        <w:rPr>
          <w:rFonts w:ascii="Arial" w:hAnsi="Arial"/>
        </w:rPr>
        <w:t>more hard</w:t>
      </w:r>
      <w:proofErr w:type="gramEnd"/>
      <w:r>
        <w:rPr>
          <w:rFonts w:ascii="Arial" w:hAnsi="Arial"/>
        </w:rPr>
        <w:t xml:space="preserve"> on yourself, uhm (=Natalia: Yeah), you know? (=Natalia: Big time). Uhm – Oh, yeah? So where does that come from, do you think? If you, if you don't mind talking about that.</w:t>
      </w:r>
    </w:p>
    <w:p w14:paraId="56EA90E3" w14:textId="77777777" w:rsidR="00F031B5" w:rsidRDefault="00F031B5" w:rsidP="00F031B5">
      <w:pPr>
        <w:spacing w:after="0"/>
      </w:pPr>
    </w:p>
    <w:p w14:paraId="7FC53951" w14:textId="77777777" w:rsidR="00F031B5" w:rsidRDefault="00F031B5" w:rsidP="00F031B5">
      <w:pPr>
        <w:spacing w:after="0"/>
      </w:pPr>
      <w:r>
        <w:rPr>
          <w:rFonts w:ascii="Arial" w:hAnsi="Arial"/>
          <w:b/>
        </w:rPr>
        <w:lastRenderedPageBreak/>
        <w:t xml:space="preserve">Natalia: </w:t>
      </w:r>
      <w:r>
        <w:rPr>
          <w:rFonts w:ascii="Arial" w:hAnsi="Arial"/>
        </w:rPr>
        <w:t xml:space="preserve">Sure. Uhm, I think that comes from… I don't know… Maybe, okay, maybe it comes from… you know, having been an outsider to some extent, but not necessarily for those reasons. But it still influences this kind of imposter syndrome, or, like, insecurities. I think those come from, like, feeling rejected, but not necessarily for identity, gender identity reasons, although I d-, I have </w:t>
      </w:r>
      <w:proofErr w:type="gramStart"/>
      <w:r>
        <w:rPr>
          <w:rFonts w:ascii="Arial" w:hAnsi="Arial"/>
        </w:rPr>
        <w:t>actually felt</w:t>
      </w:r>
      <w:proofErr w:type="gramEnd"/>
      <w:r>
        <w:rPr>
          <w:rFonts w:ascii="Arial" w:hAnsi="Arial"/>
        </w:rPr>
        <w:t xml:space="preserve"> that as well, but not in the same way, not in the way of like, people in your family not accepting you but definitely in terms of, just struggling to find my place in social circles and (=Tyler: Mmhmm) identity stuff. </w:t>
      </w:r>
      <w:proofErr w:type="gramStart"/>
      <w:r>
        <w:rPr>
          <w:rFonts w:ascii="Arial" w:hAnsi="Arial"/>
        </w:rPr>
        <w:t>So</w:t>
      </w:r>
      <w:proofErr w:type="gramEnd"/>
      <w:r>
        <w:rPr>
          <w:rFonts w:ascii="Arial" w:hAnsi="Arial"/>
        </w:rPr>
        <w:t xml:space="preserve"> I think, uhm, it's a combination of that, and, just, ja, insecurities, and (=Tyler: Mmhmm) who am I? All those things, and then, internalizing that into, into all areas, kind of thing. And </w:t>
      </w:r>
      <w:proofErr w:type="gramStart"/>
      <w:r>
        <w:rPr>
          <w:rFonts w:ascii="Arial" w:hAnsi="Arial"/>
        </w:rPr>
        <w:t>I definitely, uhm</w:t>
      </w:r>
      <w:proofErr w:type="gramEnd"/>
      <w:r>
        <w:rPr>
          <w:rFonts w:ascii="Arial" w:hAnsi="Arial"/>
        </w:rPr>
        <w:t xml:space="preserve">, it’s definitely a defense mechanism as well, I used to be kind of like really, uhm… rude to myself as a defense mechanism. You know (=Tyler: Okay), it's like, like, t-, to joke about it all the time without actually talking sincerely, because I didn't anticipate being able to have sincere conversations or </w:t>
      </w:r>
      <w:proofErr w:type="spellStart"/>
      <w:r>
        <w:rPr>
          <w:rFonts w:ascii="Arial" w:hAnsi="Arial"/>
        </w:rPr>
        <w:t>‘cause</w:t>
      </w:r>
      <w:proofErr w:type="spellEnd"/>
      <w:r>
        <w:rPr>
          <w:rFonts w:ascii="Arial" w:hAnsi="Arial"/>
        </w:rPr>
        <w:t xml:space="preserve"> I'm just, shy away from it, yeah.</w:t>
      </w:r>
    </w:p>
    <w:p w14:paraId="4C34C4FF" w14:textId="77777777" w:rsidR="00F031B5" w:rsidRDefault="00F031B5" w:rsidP="00F031B5">
      <w:pPr>
        <w:spacing w:after="0"/>
      </w:pPr>
    </w:p>
    <w:p w14:paraId="1F764C1F"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Okay. Yeah. Yeah, it's quite a complicated dynamic, uhm, to have to look at, I think, yeah. Yeah. Uhm… Yeah, there’s, you des-, uhm, you described, uhm, something quite interesting, I think, that I picked up, uhm (=Natalia: </w:t>
      </w:r>
      <w:proofErr w:type="spellStart"/>
      <w:r>
        <w:rPr>
          <w:rFonts w:ascii="Arial" w:hAnsi="Arial"/>
        </w:rPr>
        <w:t>Mmm</w:t>
      </w:r>
      <w:proofErr w:type="spellEnd"/>
      <w:r>
        <w:rPr>
          <w:rFonts w:ascii="Arial" w:hAnsi="Arial"/>
        </w:rPr>
        <w:t xml:space="preserve">). Like that, that you have a, a certain playfulness with your presentations, you know (=Natalia: </w:t>
      </w:r>
      <w:proofErr w:type="spellStart"/>
      <w:r>
        <w:rPr>
          <w:rFonts w:ascii="Arial" w:hAnsi="Arial"/>
        </w:rPr>
        <w:t>Mmm</w:t>
      </w:r>
      <w:proofErr w:type="spellEnd"/>
      <w:r>
        <w:rPr>
          <w:rFonts w:ascii="Arial" w:hAnsi="Arial"/>
        </w:rPr>
        <w:t xml:space="preserve">), like, uhm, you enjoy glamming it up. Uhm (=Natalia: </w:t>
      </w:r>
      <w:proofErr w:type="spellStart"/>
      <w:r>
        <w:rPr>
          <w:rFonts w:ascii="Arial" w:hAnsi="Arial"/>
        </w:rPr>
        <w:t>Mmm</w:t>
      </w:r>
      <w:proofErr w:type="spellEnd"/>
      <w:r>
        <w:rPr>
          <w:rFonts w:ascii="Arial" w:hAnsi="Arial"/>
        </w:rPr>
        <w:t xml:space="preserve">), uh, but you also don't mind, uh, sometimes even enjoy, uh, coding as like a cis-het male, especially if it can be a little (=Natalia: Yeah), uh, almost, almost mischievous – I don't know if that's the right word – but to kind of correct people who think, “oh, but you're not queer enough to be here”. And you can say, “But I am”, you know? (=Natalia: Yeah). Uhm, so it's cool that, you know, on kind of both, sides of a, a gendered spectrum, you can find a (=Natalia: </w:t>
      </w:r>
      <w:proofErr w:type="spellStart"/>
      <w:r>
        <w:rPr>
          <w:rFonts w:ascii="Arial" w:hAnsi="Arial"/>
        </w:rPr>
        <w:t>Mmm</w:t>
      </w:r>
      <w:proofErr w:type="spellEnd"/>
      <w:r>
        <w:rPr>
          <w:rFonts w:ascii="Arial" w:hAnsi="Arial"/>
        </w:rPr>
        <w:t>), a playfulness. Uhm, but at, at the same time, you also expressed that, uh, there can be discomfort on both of those ends as well. Like, I think (=Natalia: Yeah) you described, uhm, how in certain queer spaces there’s like a competitiveness with, with glamour and, and being fabulous (=Natalia: Yeah). Uhm, and on the, on the other side, there can be sort of a gendered, uh, expectation of you, that you, are a cis-het male and relate to these things, you know. Uhm, and that (=Natalia: Yeah), you know, can, uh, ja, can make the experience awkward and, and uncomfortable, and perhaps, you know, tap into that thing of “Oh I don't really belong”. Uhm (=Natalia: Yeah), yeah. So,</w:t>
      </w:r>
      <w:r>
        <w:rPr>
          <w:rFonts w:ascii="Arial" w:hAnsi="Arial"/>
          <w:b/>
        </w:rPr>
        <w:t xml:space="preserve"> </w:t>
      </w:r>
      <w:r>
        <w:rPr>
          <w:rFonts w:ascii="Arial" w:hAnsi="Arial"/>
        </w:rPr>
        <w:t xml:space="preserve">uhm, what do you think characterizes that difference, in, in each sense, you know? Like, where, </w:t>
      </w:r>
      <w:proofErr w:type="spellStart"/>
      <w:r>
        <w:rPr>
          <w:rFonts w:ascii="Arial" w:hAnsi="Arial"/>
        </w:rPr>
        <w:t>wha</w:t>
      </w:r>
      <w:proofErr w:type="spellEnd"/>
      <w:r>
        <w:rPr>
          <w:rFonts w:ascii="Arial" w:hAnsi="Arial"/>
        </w:rPr>
        <w:t>-, in which situations, do you feel comfortable and, and playful, and in which situations do you not (=Natalia: Uhm-) feel that?</w:t>
      </w:r>
    </w:p>
    <w:p w14:paraId="185300CE" w14:textId="77777777" w:rsidR="00F031B5" w:rsidRDefault="00F031B5" w:rsidP="00F031B5">
      <w:pPr>
        <w:spacing w:after="0"/>
      </w:pPr>
    </w:p>
    <w:p w14:paraId="43529383" w14:textId="77777777" w:rsidR="00F031B5" w:rsidRDefault="00F031B5" w:rsidP="00F031B5">
      <w:pPr>
        <w:spacing w:after="0"/>
      </w:pPr>
      <w:r>
        <w:rPr>
          <w:rFonts w:ascii="Arial" w:hAnsi="Arial"/>
          <w:b/>
        </w:rPr>
        <w:t xml:space="preserve">Natalia: </w:t>
      </w:r>
      <w:r>
        <w:rPr>
          <w:rFonts w:ascii="Arial" w:hAnsi="Arial"/>
          <w:bCs/>
        </w:rPr>
        <w:t xml:space="preserve">I </w:t>
      </w:r>
      <w:r>
        <w:rPr>
          <w:rFonts w:ascii="Arial" w:hAnsi="Arial"/>
        </w:rPr>
        <w:t xml:space="preserve">feel comfortable around friends (=Tyler: Mmhmm). If I’m meeting new people, it's like a big thing of how do I, how do I present? (=Tyler: Yeah) … Uhm, and like, how do I, who do I fit in with? Who do I attract? Who do I (=Tyler: Yes) </w:t>
      </w:r>
      <w:proofErr w:type="gramStart"/>
      <w:r>
        <w:rPr>
          <w:rFonts w:ascii="Arial" w:hAnsi="Arial"/>
        </w:rPr>
        <w:t>alienate, if</w:t>
      </w:r>
      <w:proofErr w:type="gramEnd"/>
      <w:r>
        <w:rPr>
          <w:rFonts w:ascii="Arial" w:hAnsi="Arial"/>
        </w:rPr>
        <w:t xml:space="preserve"> I'm this way? Where do I open myself up to being judged, and where do I, do I strengthen my social standing with people? Obviously, with friends, none of that stuff matters, you know, I'm not like, trying to befriend people just for how they view me or whatever but, you know, in, just [cut out audio], with strangers or the public people, even like (=Tyler: </w:t>
      </w:r>
      <w:proofErr w:type="spellStart"/>
      <w:r>
        <w:rPr>
          <w:rFonts w:ascii="Arial" w:hAnsi="Arial"/>
        </w:rPr>
        <w:t>Mmm</w:t>
      </w:r>
      <w:proofErr w:type="spellEnd"/>
      <w:r>
        <w:rPr>
          <w:rFonts w:ascii="Arial" w:hAnsi="Arial"/>
        </w:rPr>
        <w:t xml:space="preserve">), how, which, which way should I go here? (=Tyler: Ja). </w:t>
      </w:r>
      <w:proofErr w:type="gramStart"/>
      <w:r>
        <w:rPr>
          <w:rFonts w:ascii="Arial" w:hAnsi="Arial"/>
        </w:rPr>
        <w:t>And,</w:t>
      </w:r>
      <w:proofErr w:type="gramEnd"/>
      <w:r>
        <w:rPr>
          <w:rFonts w:ascii="Arial" w:hAnsi="Arial"/>
        </w:rPr>
        <w:t xml:space="preserve"> uhm, the answer is usually to exaggerate one way or the other (=Tyler: Mmhmm). So just like, one extreme or the other tends to help me place myself within groups of people (=Tyler: </w:t>
      </w:r>
      <w:proofErr w:type="spellStart"/>
      <w:r>
        <w:rPr>
          <w:rFonts w:ascii="Arial" w:hAnsi="Arial"/>
        </w:rPr>
        <w:t>Mmm</w:t>
      </w:r>
      <w:proofErr w:type="spellEnd"/>
      <w:r>
        <w:rPr>
          <w:rFonts w:ascii="Arial" w:hAnsi="Arial"/>
        </w:rPr>
        <w:t xml:space="preserve">), and, uhm, if I do form lasting friendships with them, obviously it becomes a bit more nuanced, and I'm </w:t>
      </w:r>
      <w:proofErr w:type="spellStart"/>
      <w:r>
        <w:rPr>
          <w:rFonts w:ascii="Arial" w:hAnsi="Arial"/>
        </w:rPr>
        <w:t>gonna</w:t>
      </w:r>
      <w:proofErr w:type="spellEnd"/>
      <w:r>
        <w:rPr>
          <w:rFonts w:ascii="Arial" w:hAnsi="Arial"/>
        </w:rPr>
        <w:t xml:space="preserve"> let them see more sides of who I am. Uhm, but especially with dating, like making dating profiles, or, I didn't really do dates with strangers, but that's like a big minefield, because (=Tyler: Ja, ja) people are attracted to such different things. I </w:t>
      </w:r>
      <w:r>
        <w:rPr>
          <w:rFonts w:ascii="Arial" w:hAnsi="Arial"/>
        </w:rPr>
        <w:lastRenderedPageBreak/>
        <w:t xml:space="preserve">know I'm attracted to more feminine, so… if I, if I went on a date with myself, I'd want to go on a date with my most glamorous self, you know? [Laugh sigh] (=Tyler: Mmhmm). I would-, so that's like, that's where it becomes a competition, because, you know, people, seem to want extremes… in terms of what they're attracted to, qui-, including me, and, like I am attracted to the more extreme feminine. So, [audio lag] I think that kind of exaggerate- useful if you're trying to attract a mate or something, which it, uhm, which isn't necessarily </w:t>
      </w:r>
      <w:proofErr w:type="gramStart"/>
      <w:r>
        <w:rPr>
          <w:rFonts w:ascii="Arial" w:hAnsi="Arial"/>
        </w:rPr>
        <w:t>healthy</w:t>
      </w:r>
      <w:proofErr w:type="gramEnd"/>
      <w:r>
        <w:rPr>
          <w:rFonts w:ascii="Arial" w:hAnsi="Arial"/>
        </w:rPr>
        <w:t xml:space="preserve"> but I don't think it's because people are evil and judgmental, I think that's just about, what, what we find attractive, and tends to be, very gendered, in my experience.</w:t>
      </w:r>
    </w:p>
    <w:p w14:paraId="51F1D6AA" w14:textId="77777777" w:rsidR="00F031B5" w:rsidRDefault="00F031B5" w:rsidP="00F031B5">
      <w:pPr>
        <w:spacing w:after="0"/>
      </w:pPr>
    </w:p>
    <w:p w14:paraId="45C51BF0" w14:textId="77777777" w:rsidR="00F031B5" w:rsidRDefault="00F031B5" w:rsidP="00F031B5">
      <w:pPr>
        <w:spacing w:after="0"/>
      </w:pPr>
      <w:r>
        <w:rPr>
          <w:rFonts w:ascii="Arial" w:hAnsi="Arial"/>
          <w:b/>
        </w:rPr>
        <w:t xml:space="preserve">Tyler: </w:t>
      </w:r>
      <w:r>
        <w:rPr>
          <w:rFonts w:ascii="Arial" w:hAnsi="Arial"/>
        </w:rPr>
        <w:t>Yeah. Yeah. I can relate to that as well. Uhm, I think I even mentioned in the beginning of the, the focus group when we were doing like, the, uh, icebreakers on, on, what (=Natalia: Sorry), it’s okay, uhm-</w:t>
      </w:r>
    </w:p>
    <w:p w14:paraId="35CD9A68" w14:textId="77777777" w:rsidR="00F031B5" w:rsidRDefault="00F031B5" w:rsidP="00F031B5">
      <w:pPr>
        <w:spacing w:after="0"/>
      </w:pPr>
    </w:p>
    <w:p w14:paraId="2BA967EA" w14:textId="77777777" w:rsidR="00F031B5" w:rsidRDefault="00F031B5" w:rsidP="00F031B5">
      <w:pPr>
        <w:spacing w:after="0"/>
      </w:pPr>
      <w:r>
        <w:rPr>
          <w:rFonts w:ascii="Arial" w:hAnsi="Arial"/>
          <w:b/>
        </w:rPr>
        <w:t xml:space="preserve">Natalia: </w:t>
      </w:r>
      <w:r>
        <w:rPr>
          <w:rFonts w:ascii="Arial" w:hAnsi="Arial"/>
        </w:rPr>
        <w:t>I, I heard, I heard “beginning of focus group”.</w:t>
      </w:r>
    </w:p>
    <w:p w14:paraId="1D045793" w14:textId="77777777" w:rsidR="00F031B5" w:rsidRDefault="00F031B5" w:rsidP="00F031B5">
      <w:pPr>
        <w:spacing w:after="0"/>
      </w:pPr>
    </w:p>
    <w:p w14:paraId="4AA05487" w14:textId="77777777" w:rsidR="00F031B5" w:rsidRDefault="00F031B5" w:rsidP="00F031B5">
      <w:pPr>
        <w:spacing w:after="0"/>
      </w:pPr>
      <w:r>
        <w:rPr>
          <w:rFonts w:ascii="Arial" w:hAnsi="Arial"/>
          <w:b/>
        </w:rPr>
        <w:t xml:space="preserve">Tyler: </w:t>
      </w:r>
      <w:r>
        <w:rPr>
          <w:rFonts w:ascii="Arial" w:hAnsi="Arial"/>
        </w:rPr>
        <w:t xml:space="preserve">Yes, icebreakers and asking everyone like, uh, “what do you do for fun?”, that kind of thing. And I mentioned that, you know, I do makeup art and so obviously, that's like, femme-presenting, in a lot of ways (=Natalia: </w:t>
      </w:r>
      <w:proofErr w:type="spellStart"/>
      <w:r>
        <w:rPr>
          <w:rFonts w:ascii="Arial" w:hAnsi="Arial"/>
        </w:rPr>
        <w:t>Mmm</w:t>
      </w:r>
      <w:proofErr w:type="spellEnd"/>
      <w:r>
        <w:rPr>
          <w:rFonts w:ascii="Arial" w:hAnsi="Arial"/>
        </w:rPr>
        <w:t>), uhm, and yeah (=Natalia: Ja), I relate to that experience, uhm, that you talk about, like, when you're going out to a public space, like how do I choose to, uhm, present? And yeah, also (=Natalia: Yeah) dating profiles, yeah, [laugh sigh], like, what images do I put up? Yeah.</w:t>
      </w:r>
    </w:p>
    <w:p w14:paraId="03D7ACBE" w14:textId="77777777" w:rsidR="00F031B5" w:rsidRDefault="00F031B5" w:rsidP="00F031B5">
      <w:pPr>
        <w:spacing w:after="0"/>
      </w:pPr>
    </w:p>
    <w:p w14:paraId="040AA582" w14:textId="77777777" w:rsidR="00F031B5" w:rsidRDefault="00F031B5" w:rsidP="00F031B5">
      <w:pPr>
        <w:spacing w:after="0"/>
      </w:pPr>
      <w:r>
        <w:rPr>
          <w:rFonts w:ascii="Arial" w:hAnsi="Arial"/>
          <w:b/>
        </w:rPr>
        <w:t xml:space="preserve">Natalia: </w:t>
      </w:r>
      <w:r>
        <w:rPr>
          <w:rFonts w:ascii="Arial" w:hAnsi="Arial"/>
        </w:rPr>
        <w:t>Yeah (=</w:t>
      </w:r>
      <w:proofErr w:type="spellStart"/>
      <w:r>
        <w:rPr>
          <w:rFonts w:ascii="Arial" w:hAnsi="Arial"/>
        </w:rPr>
        <w:t>Mmm</w:t>
      </w:r>
      <w:proofErr w:type="spellEnd"/>
      <w:r>
        <w:rPr>
          <w:rFonts w:ascii="Arial" w:hAnsi="Arial"/>
        </w:rPr>
        <w:t>). Yeah (=Tyler: Mmhmm, okay). Ja, it's, it’s a very tricky one (=Tyler: Yeah). I'm sort of only figuring it out now. But I change it all the time. It's constantly changes.</w:t>
      </w:r>
    </w:p>
    <w:p w14:paraId="277C0D59" w14:textId="77777777" w:rsidR="00F031B5" w:rsidRDefault="00F031B5" w:rsidP="00F031B5">
      <w:pPr>
        <w:spacing w:after="0"/>
      </w:pPr>
    </w:p>
    <w:p w14:paraId="5D18CDBF" w14:textId="77777777" w:rsidR="00F031B5" w:rsidRDefault="00F031B5" w:rsidP="00F031B5">
      <w:pPr>
        <w:spacing w:after="0"/>
      </w:pPr>
      <w:r>
        <w:rPr>
          <w:rFonts w:ascii="Arial" w:hAnsi="Arial"/>
          <w:b/>
        </w:rPr>
        <w:t xml:space="preserve">Tyler: </w:t>
      </w:r>
      <w:r>
        <w:rPr>
          <w:rFonts w:ascii="Arial" w:hAnsi="Arial"/>
        </w:rPr>
        <w:t>Yeah, yeah. Uhm, is there – I think you may have spoken about this already. But is there anyone that you felt a, a sameness with?</w:t>
      </w:r>
    </w:p>
    <w:p w14:paraId="1B99FDFE" w14:textId="77777777" w:rsidR="00F031B5" w:rsidRDefault="00F031B5" w:rsidP="00F031B5">
      <w:pPr>
        <w:spacing w:after="0"/>
      </w:pPr>
    </w:p>
    <w:p w14:paraId="7DB1B86F" w14:textId="77777777" w:rsidR="00F031B5" w:rsidRDefault="00F031B5" w:rsidP="00F031B5">
      <w:pPr>
        <w:spacing w:after="0"/>
      </w:pPr>
      <w:r>
        <w:rPr>
          <w:rFonts w:ascii="Arial" w:hAnsi="Arial"/>
          <w:b/>
        </w:rPr>
        <w:t xml:space="preserve">Natalia: </w:t>
      </w:r>
      <w:r>
        <w:rPr>
          <w:rFonts w:ascii="Arial" w:hAnsi="Arial"/>
          <w:bCs/>
        </w:rPr>
        <w:t>Uhm… I felt</w:t>
      </w:r>
      <w:r>
        <w:rPr>
          <w:rFonts w:ascii="Arial" w:hAnsi="Arial"/>
        </w:rPr>
        <w:t xml:space="preserve"> very drawn to Malcolm as a person (=Tyler: Oh, yes?). I thought Malcolm was, great, yeah, I found his story very moving and, grandmother and his father, like, I wish, that was the sort of thing I wish I could, I, I couldn't have contributed anything, but I wished I could have said like, I wish I had sort of said more and sort of gone like, “tell me more” </w:t>
      </w:r>
      <w:proofErr w:type="spellStart"/>
      <w:r>
        <w:rPr>
          <w:rFonts w:ascii="Arial" w:hAnsi="Arial"/>
        </w:rPr>
        <w:t>‘cause</w:t>
      </w:r>
      <w:proofErr w:type="spellEnd"/>
      <w:r>
        <w:rPr>
          <w:rFonts w:ascii="Arial" w:hAnsi="Arial"/>
        </w:rPr>
        <w:t xml:space="preserve"> that's when I, you know, that's when I, I'm very curious about relationships and stuff like that. </w:t>
      </w:r>
      <w:proofErr w:type="gramStart"/>
      <w:r>
        <w:rPr>
          <w:rFonts w:ascii="Arial" w:hAnsi="Arial"/>
        </w:rPr>
        <w:t>And,</w:t>
      </w:r>
      <w:proofErr w:type="gramEnd"/>
      <w:r>
        <w:rPr>
          <w:rFonts w:ascii="Arial" w:hAnsi="Arial"/>
        </w:rPr>
        <w:t xml:space="preserve"> uhm, and I related up to a point to, to how he feels about, uhm, just trying to fit in, in the dating world, but feeling alienated by everyone else looking for something different, uhm. And, but ja, in terms of my experience, it was obviously much closer to Lola's, I think we’re similar in most ways. Uhm, I’m a </w:t>
      </w:r>
      <w:proofErr w:type="gramStart"/>
      <w:r>
        <w:rPr>
          <w:rFonts w:ascii="Arial" w:hAnsi="Arial"/>
        </w:rPr>
        <w:t>lot</w:t>
      </w:r>
      <w:proofErr w:type="gramEnd"/>
      <w:r>
        <w:rPr>
          <w:rFonts w:ascii="Arial" w:hAnsi="Arial"/>
        </w:rPr>
        <w:t xml:space="preserve"> l- [cut out audio], I don’t know, Lola’s very [cut out audio], sure about “this is right” and I'm still kind of, kind of, self-deprecating [cut out audio], everything, you know, ja. I’m, I’m, I wouldn't kind of, fight for my identity the way Lola would, you know, I'm not really a fighter about it. Uhm, that's another thing maybe about like being, being able to, adapt or dress up or, or like, glamorize, </w:t>
      </w:r>
      <w:proofErr w:type="gramStart"/>
      <w:r>
        <w:rPr>
          <w:rFonts w:ascii="Arial" w:hAnsi="Arial"/>
        </w:rPr>
        <w:t>it's ,</w:t>
      </w:r>
      <w:proofErr w:type="gramEnd"/>
      <w:r>
        <w:rPr>
          <w:rFonts w:ascii="Arial" w:hAnsi="Arial"/>
        </w:rPr>
        <w:t xml:space="preserve"> it’s, it helps you to, to be louder, </w:t>
      </w:r>
      <w:proofErr w:type="spellStart"/>
      <w:r>
        <w:rPr>
          <w:rFonts w:ascii="Arial" w:hAnsi="Arial"/>
        </w:rPr>
        <w:t>‘cause</w:t>
      </w:r>
      <w:proofErr w:type="spellEnd"/>
      <w:r>
        <w:rPr>
          <w:rFonts w:ascii="Arial" w:hAnsi="Arial"/>
        </w:rPr>
        <w:t xml:space="preserve"> I'm not </w:t>
      </w:r>
      <w:proofErr w:type="spellStart"/>
      <w:r>
        <w:rPr>
          <w:rFonts w:ascii="Arial" w:hAnsi="Arial"/>
        </w:rPr>
        <w:t>quiet</w:t>
      </w:r>
      <w:proofErr w:type="spellEnd"/>
      <w:r>
        <w:rPr>
          <w:rFonts w:ascii="Arial" w:hAnsi="Arial"/>
        </w:rPr>
        <w:t xml:space="preserve"> like that if I'm dressed up, you know. If I'm at a party, I’m, and when I'm with my friends, [phone rings], sorry about that. Uhm, okay, you’re back. Uhm, no, when I'm with my friends, I'm very, uhm, very loud and talkative and then, but I think that, that's like, finding comfort in, in different… personas (=Tyler: Mmhmm), </w:t>
      </w:r>
      <w:proofErr w:type="gramStart"/>
      <w:r>
        <w:rPr>
          <w:rFonts w:ascii="Arial" w:hAnsi="Arial"/>
        </w:rPr>
        <w:t>or,</w:t>
      </w:r>
      <w:proofErr w:type="gramEnd"/>
      <w:r>
        <w:rPr>
          <w:rFonts w:ascii="Arial" w:hAnsi="Arial"/>
        </w:rPr>
        <w:t xml:space="preserve"> ‘personas’ sounds very like put on, it's just different aspects of who I am (=Tyler: Yes) that are more comfortable in different environments. And then, I suppose… I was comfortable at the focus group, but I was also on default </w:t>
      </w:r>
      <w:proofErr w:type="gramStart"/>
      <w:r>
        <w:rPr>
          <w:rFonts w:ascii="Arial" w:hAnsi="Arial"/>
        </w:rPr>
        <w:t>mode</w:t>
      </w:r>
      <w:proofErr w:type="gramEnd"/>
      <w:r>
        <w:rPr>
          <w:rFonts w:ascii="Arial" w:hAnsi="Arial"/>
        </w:rPr>
        <w:t xml:space="preserve"> so I didn't, sort of, I wasn't being particularly outrageous or </w:t>
      </w:r>
      <w:r>
        <w:rPr>
          <w:rFonts w:ascii="Arial" w:hAnsi="Arial"/>
        </w:rPr>
        <w:lastRenderedPageBreak/>
        <w:t>loud. And I, and I liked the fact that, uhm, being able to, to put on these sort of disguises helps you to be kind of outrageous and loud, you know. I don't know how I arrived at that because, the question was about something else but that's, [laugh sigh], where I ended up.</w:t>
      </w:r>
    </w:p>
    <w:p w14:paraId="25FD7F40" w14:textId="77777777" w:rsidR="00F031B5" w:rsidRDefault="00F031B5" w:rsidP="00F031B5">
      <w:pPr>
        <w:spacing w:after="0"/>
      </w:pPr>
    </w:p>
    <w:p w14:paraId="090776B9"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No, that's, that's great. Uhm, yeah. </w:t>
      </w:r>
      <w:proofErr w:type="gramStart"/>
      <w:r>
        <w:rPr>
          <w:rFonts w:ascii="Arial" w:hAnsi="Arial"/>
        </w:rPr>
        <w:t>So</w:t>
      </w:r>
      <w:proofErr w:type="gramEnd"/>
      <w:r>
        <w:rPr>
          <w:rFonts w:ascii="Arial" w:hAnsi="Arial"/>
        </w:rPr>
        <w:t xml:space="preserve"> it's quite interesting that you, you know, relate to Lola in a lot of ways. Uhm, uh, but there's also a, a difference there, uhm, in a kind of (=Natalia: Yeah), a surety, or, </w:t>
      </w:r>
      <w:proofErr w:type="gramStart"/>
      <w:r>
        <w:rPr>
          <w:rFonts w:ascii="Arial" w:hAnsi="Arial"/>
        </w:rPr>
        <w:t>or,</w:t>
      </w:r>
      <w:proofErr w:type="gramEnd"/>
      <w:r>
        <w:rPr>
          <w:rFonts w:ascii="Arial" w:hAnsi="Arial"/>
        </w:rPr>
        <w:t xml:space="preserve"> a confidence in, in, uh, your, both of your, uhm, identifications, you know, as, as non-binary (=Natalia: Yeah), yeah, uhm. </w:t>
      </w:r>
    </w:p>
    <w:p w14:paraId="7E623AB8" w14:textId="77777777" w:rsidR="00F031B5" w:rsidRDefault="00F031B5" w:rsidP="00F031B5">
      <w:pPr>
        <w:spacing w:after="0"/>
      </w:pPr>
      <w:r>
        <w:rPr>
          <w:rFonts w:ascii="Arial" w:hAnsi="Arial"/>
          <w:b/>
          <w:bCs/>
        </w:rPr>
        <w:t>N</w:t>
      </w:r>
      <w:r>
        <w:rPr>
          <w:rFonts w:ascii="Arial" w:hAnsi="Arial"/>
          <w:b/>
        </w:rPr>
        <w:t xml:space="preserve">atalia: </w:t>
      </w:r>
      <w:r>
        <w:rPr>
          <w:rFonts w:ascii="Arial" w:hAnsi="Arial"/>
        </w:rPr>
        <w:t xml:space="preserve">Which I suppose, also to do with Lola having to fight more against the, the system, you know, I haven't really had to fight as much to be understood (=Tyler: Mmhmm). And I haven't had to hide as much. I think, like, I, my mom literally washed a dress for me the other day, like, that's (=Tyler: </w:t>
      </w:r>
      <w:proofErr w:type="spellStart"/>
      <w:r>
        <w:rPr>
          <w:rFonts w:ascii="Arial" w:hAnsi="Arial"/>
        </w:rPr>
        <w:t>Mmm</w:t>
      </w:r>
      <w:proofErr w:type="spellEnd"/>
      <w:r>
        <w:rPr>
          <w:rFonts w:ascii="Arial" w:hAnsi="Arial"/>
        </w:rPr>
        <w:t>), you know, that's the kind of accept-, [laugh], it's not like I have to, I still hide, you know, I choose to hide just to avoid embarrassment, but I, ja, it's very different I think when you, when you have to be, when you from a non-accepting environment, I think it does make you angrier and, and more, like, “these are my pronouns, this is who I am”, you know?</w:t>
      </w:r>
    </w:p>
    <w:p w14:paraId="1973A8CC" w14:textId="77777777" w:rsidR="00F031B5" w:rsidRDefault="00F031B5" w:rsidP="00F031B5">
      <w:pPr>
        <w:spacing w:after="0"/>
      </w:pPr>
    </w:p>
    <w:p w14:paraId="051F48A5" w14:textId="77777777" w:rsidR="00F031B5" w:rsidRDefault="00F031B5" w:rsidP="00F031B5">
      <w:pPr>
        <w:spacing w:after="0"/>
      </w:pPr>
      <w:r>
        <w:rPr>
          <w:rFonts w:ascii="Arial" w:hAnsi="Arial"/>
          <w:b/>
        </w:rPr>
        <w:t xml:space="preserve">Tyler: </w:t>
      </w:r>
      <w:r>
        <w:rPr>
          <w:rFonts w:ascii="Arial" w:hAnsi="Arial"/>
        </w:rPr>
        <w:t>Yeah, yeah. Yeah. Uhm, and, and is there anyone else that you felt a, a difference with, in the focus group?</w:t>
      </w:r>
    </w:p>
    <w:p w14:paraId="1C328DB4" w14:textId="77777777" w:rsidR="00F031B5" w:rsidRDefault="00F031B5" w:rsidP="00F031B5">
      <w:pPr>
        <w:spacing w:after="0"/>
      </w:pPr>
    </w:p>
    <w:p w14:paraId="5A72E8DD" w14:textId="77777777" w:rsidR="00F031B5" w:rsidRDefault="00F031B5" w:rsidP="00F031B5">
      <w:pPr>
        <w:spacing w:after="0"/>
      </w:pPr>
      <w:r>
        <w:rPr>
          <w:rFonts w:ascii="Arial" w:hAnsi="Arial"/>
          <w:b/>
        </w:rPr>
        <w:t xml:space="preserve">Natalia: </w:t>
      </w:r>
      <w:r>
        <w:rPr>
          <w:rFonts w:ascii="Arial" w:hAnsi="Arial"/>
        </w:rPr>
        <w:t xml:space="preserve">Uhm, I don't know about a difference, I, I felt, uhm, but I think like, the other two guys were </w:t>
      </w:r>
      <w:proofErr w:type="gramStart"/>
      <w:r>
        <w:rPr>
          <w:rFonts w:ascii="Arial" w:hAnsi="Arial"/>
        </w:rPr>
        <w:t>definitely opposite</w:t>
      </w:r>
      <w:proofErr w:type="gramEnd"/>
      <w:r>
        <w:rPr>
          <w:rFonts w:ascii="Arial" w:hAnsi="Arial"/>
        </w:rPr>
        <w:t xml:space="preserve"> to me, because they were, you know, very much, cis and very much from like, very masculine backgrounds, it seemed (=Tyler: Mmhmm). </w:t>
      </w:r>
      <w:proofErr w:type="gramStart"/>
      <w:r>
        <w:rPr>
          <w:rFonts w:ascii="Arial" w:hAnsi="Arial"/>
        </w:rPr>
        <w:t>And,</w:t>
      </w:r>
      <w:proofErr w:type="gramEnd"/>
      <w:r>
        <w:rPr>
          <w:rFonts w:ascii="Arial" w:hAnsi="Arial"/>
        </w:rPr>
        <w:t xml:space="preserve"> uhm… I think they were more… traditionally masculine than I am, as it appeared to me, so I think like, I didn't have a difference of opinion with them, but I think we were very different in those ways (=Tyler: Mmhmm, mmhmm). Uhm, (=Tyler: Yeah), ja (=Tyler: Yeah). I don't re-, I didn't really relate to their experience.</w:t>
      </w:r>
    </w:p>
    <w:p w14:paraId="055C4227" w14:textId="77777777" w:rsidR="00F031B5" w:rsidRDefault="00F031B5" w:rsidP="00F031B5">
      <w:pPr>
        <w:spacing w:after="0"/>
      </w:pPr>
    </w:p>
    <w:p w14:paraId="3F6279CE" w14:textId="77777777" w:rsidR="00F031B5" w:rsidRDefault="00F031B5" w:rsidP="00F031B5">
      <w:pPr>
        <w:spacing w:after="0"/>
      </w:pPr>
      <w:r>
        <w:rPr>
          <w:rFonts w:ascii="Arial" w:hAnsi="Arial"/>
          <w:b/>
        </w:rPr>
        <w:t xml:space="preserve">Tyler: </w:t>
      </w:r>
      <w:r>
        <w:rPr>
          <w:rFonts w:ascii="Arial" w:hAnsi="Arial"/>
        </w:rPr>
        <w:t xml:space="preserve">Okay, I see. That's interesting that you, uhm, connected with Malcolm’s story (=Natalia: </w:t>
      </w:r>
      <w:proofErr w:type="spellStart"/>
      <w:r>
        <w:rPr>
          <w:rFonts w:ascii="Arial" w:hAnsi="Arial"/>
        </w:rPr>
        <w:t>Mmm</w:t>
      </w:r>
      <w:proofErr w:type="spellEnd"/>
      <w:r>
        <w:rPr>
          <w:rFonts w:ascii="Arial" w:hAnsi="Arial"/>
        </w:rPr>
        <w:t xml:space="preserve">). Uhm, but and he's also </w:t>
      </w:r>
      <w:proofErr w:type="gramStart"/>
      <w:r>
        <w:rPr>
          <w:rFonts w:ascii="Arial" w:hAnsi="Arial"/>
        </w:rPr>
        <w:t>a,</w:t>
      </w:r>
      <w:proofErr w:type="gramEnd"/>
      <w:r>
        <w:rPr>
          <w:rFonts w:ascii="Arial" w:hAnsi="Arial"/>
        </w:rPr>
        <w:t xml:space="preserve"> cisgender gay man, like (=Natalia: Yeah) the other two are (=Natalia: Yeah). Uhm, so, so how is Malcolm different from the other two for you?</w:t>
      </w:r>
    </w:p>
    <w:p w14:paraId="3FE7B10C" w14:textId="77777777" w:rsidR="00F031B5" w:rsidRDefault="00F031B5" w:rsidP="00F031B5">
      <w:pPr>
        <w:spacing w:after="0"/>
      </w:pPr>
    </w:p>
    <w:p w14:paraId="367FF1B3" w14:textId="77777777" w:rsidR="00F031B5" w:rsidRDefault="00F031B5" w:rsidP="00F031B5">
      <w:pPr>
        <w:spacing w:after="0"/>
        <w:rPr>
          <w:rFonts w:ascii="Arial" w:hAnsi="Arial"/>
        </w:rPr>
      </w:pPr>
      <w:r>
        <w:rPr>
          <w:rFonts w:ascii="Arial" w:hAnsi="Arial"/>
          <w:b/>
        </w:rPr>
        <w:t xml:space="preserve">Natalia: </w:t>
      </w:r>
      <w:r>
        <w:rPr>
          <w:rFonts w:ascii="Arial" w:hAnsi="Arial"/>
        </w:rPr>
        <w:t xml:space="preserve">Uhm, I think because… Malcolm was very, uhm… he spoke from the heart. I don't want to say anyone didn't speak from the </w:t>
      </w:r>
      <w:proofErr w:type="gramStart"/>
      <w:r>
        <w:rPr>
          <w:rFonts w:ascii="Arial" w:hAnsi="Arial"/>
        </w:rPr>
        <w:t>heart,</w:t>
      </w:r>
      <w:proofErr w:type="gramEnd"/>
      <w:r>
        <w:rPr>
          <w:rFonts w:ascii="Arial" w:hAnsi="Arial"/>
        </w:rPr>
        <w:t xml:space="preserve"> it wasn't that (=Tyler:  </w:t>
      </w:r>
      <w:proofErr w:type="spellStart"/>
      <w:r>
        <w:rPr>
          <w:rFonts w:ascii="Arial" w:hAnsi="Arial"/>
        </w:rPr>
        <w:t>Mmm</w:t>
      </w:r>
      <w:proofErr w:type="spellEnd"/>
      <w:r>
        <w:rPr>
          <w:rFonts w:ascii="Arial" w:hAnsi="Arial"/>
        </w:rPr>
        <w:t xml:space="preserve">). I think… it was so, like, he spoke so much about relationships and family bonds and things like that, I think more than the other two, </w:t>
      </w:r>
      <w:proofErr w:type="gramStart"/>
      <w:r>
        <w:rPr>
          <w:rFonts w:ascii="Arial" w:hAnsi="Arial"/>
        </w:rPr>
        <w:t>and,</w:t>
      </w:r>
      <w:proofErr w:type="gramEnd"/>
      <w:r>
        <w:rPr>
          <w:rFonts w:ascii="Arial" w:hAnsi="Arial"/>
        </w:rPr>
        <w:t xml:space="preserve"> uhm, I related to that [cut out audio], even if I didn't relate to his exact experience. I related to aspects, like, you know, having an accepting mother and, and as I said, like, the way he's sort of struggled a bit socially I related to, but I think it was more like he just spoke [cut out audio] about things that were more closer to me in terms of, ja, being about human connections and things like that, and spoke a bit more about…[pause for 9 seconds, frozen screen]. </w:t>
      </w:r>
    </w:p>
    <w:p w14:paraId="65683FC9" w14:textId="77777777" w:rsidR="00F031B5" w:rsidRDefault="00F031B5" w:rsidP="00F031B5">
      <w:pPr>
        <w:spacing w:after="0"/>
        <w:rPr>
          <w:rFonts w:ascii="Arial" w:hAnsi="Arial"/>
        </w:rPr>
      </w:pPr>
    </w:p>
    <w:p w14:paraId="6B63E11A" w14:textId="77777777" w:rsidR="00F031B5" w:rsidRDefault="00F031B5" w:rsidP="00F031B5">
      <w:pPr>
        <w:spacing w:after="0"/>
        <w:rPr>
          <w:rFonts w:ascii="Arial" w:hAnsi="Arial"/>
        </w:rPr>
      </w:pPr>
      <w:r>
        <w:rPr>
          <w:rFonts w:ascii="Arial" w:hAnsi="Arial"/>
          <w:b/>
          <w:bCs/>
        </w:rPr>
        <w:t>Tyler:</w:t>
      </w:r>
      <w:r>
        <w:rPr>
          <w:rFonts w:ascii="Arial" w:hAnsi="Arial"/>
        </w:rPr>
        <w:t xml:space="preserve"> Hello? [pause for 6 seconds] Hello? [Pause or 4 seconds]</w:t>
      </w:r>
    </w:p>
    <w:p w14:paraId="71BF8F8A" w14:textId="77777777" w:rsidR="00F031B5" w:rsidRDefault="00F031B5" w:rsidP="00F031B5">
      <w:pPr>
        <w:spacing w:after="0"/>
        <w:rPr>
          <w:rFonts w:ascii="Arial" w:hAnsi="Arial"/>
        </w:rPr>
      </w:pPr>
    </w:p>
    <w:p w14:paraId="5CF28CF4" w14:textId="77777777" w:rsidR="00F031B5" w:rsidRPr="006F3949" w:rsidRDefault="00F031B5" w:rsidP="00F031B5">
      <w:pPr>
        <w:spacing w:after="0"/>
        <w:rPr>
          <w:rFonts w:ascii="Arial" w:hAnsi="Arial"/>
        </w:rPr>
      </w:pPr>
      <w:r>
        <w:rPr>
          <w:rFonts w:ascii="Arial" w:hAnsi="Arial"/>
          <w:b/>
          <w:bCs/>
        </w:rPr>
        <w:t xml:space="preserve">Natalia: </w:t>
      </w:r>
      <w:r>
        <w:rPr>
          <w:rFonts w:ascii="Arial" w:hAnsi="Arial"/>
        </w:rPr>
        <w:t>Hello, I’m, I’m here (=Tyler: Hi), your image is [cut out audio], frozen.</w:t>
      </w:r>
    </w:p>
    <w:p w14:paraId="6016552A" w14:textId="77777777" w:rsidR="00F031B5" w:rsidRDefault="00F031B5" w:rsidP="00F031B5">
      <w:pPr>
        <w:spacing w:after="0"/>
      </w:pPr>
    </w:p>
    <w:p w14:paraId="53CE1502" w14:textId="77777777" w:rsidR="00F031B5" w:rsidRDefault="00F031B5" w:rsidP="00F031B5">
      <w:pPr>
        <w:spacing w:after="0"/>
      </w:pPr>
      <w:r>
        <w:rPr>
          <w:rFonts w:ascii="Arial" w:hAnsi="Arial"/>
          <w:b/>
        </w:rPr>
        <w:lastRenderedPageBreak/>
        <w:t xml:space="preserve">Tyler: </w:t>
      </w:r>
      <w:r>
        <w:rPr>
          <w:rFonts w:ascii="Arial" w:hAnsi="Arial"/>
          <w:bCs/>
        </w:rPr>
        <w:t>Uh, y</w:t>
      </w:r>
      <w:r>
        <w:rPr>
          <w:rFonts w:ascii="Arial" w:hAnsi="Arial"/>
        </w:rPr>
        <w:t xml:space="preserve">eah, yours is also frozen for me, oh, unfrozen. Okay, [laugh sigh]. Uhm… yeah (=Natalia: Sorry), uh, I think I caught what you were saying though, about, uhm, Malcolm, and, uh, those aspects (=Natalia: </w:t>
      </w:r>
      <w:proofErr w:type="spellStart"/>
      <w:r>
        <w:rPr>
          <w:rFonts w:ascii="Arial" w:hAnsi="Arial"/>
        </w:rPr>
        <w:t>Mmm</w:t>
      </w:r>
      <w:proofErr w:type="spellEnd"/>
      <w:r>
        <w:rPr>
          <w:rFonts w:ascii="Arial" w:hAnsi="Arial"/>
        </w:rPr>
        <w:t>) that you related to. Uhm… is there anything that you wanted to say in the focus group, but you didn't?</w:t>
      </w:r>
    </w:p>
    <w:p w14:paraId="2408C505" w14:textId="77777777" w:rsidR="00F031B5" w:rsidRDefault="00F031B5" w:rsidP="00F031B5">
      <w:pPr>
        <w:spacing w:after="0"/>
      </w:pPr>
    </w:p>
    <w:p w14:paraId="7F7B1BBE" w14:textId="77777777" w:rsidR="00F031B5" w:rsidRDefault="00F031B5" w:rsidP="00F031B5">
      <w:pPr>
        <w:spacing w:after="0"/>
      </w:pPr>
      <w:r>
        <w:rPr>
          <w:rFonts w:ascii="Arial" w:hAnsi="Arial"/>
          <w:b/>
        </w:rPr>
        <w:t xml:space="preserve">Natalia: </w:t>
      </w:r>
      <w:r>
        <w:rPr>
          <w:rFonts w:ascii="Arial" w:hAnsi="Arial"/>
        </w:rPr>
        <w:t xml:space="preserve">Uhm… that’s a good question. [Pause for 6 seconds]. I think I wanted to, be able to give more specific examples, I found myself surprised at how few specific examples I could come up with of feeling like I didn't belong (=Tyler: </w:t>
      </w:r>
      <w:proofErr w:type="spellStart"/>
      <w:r>
        <w:rPr>
          <w:rFonts w:ascii="Arial" w:hAnsi="Arial"/>
        </w:rPr>
        <w:t>Mmm</w:t>
      </w:r>
      <w:proofErr w:type="spellEnd"/>
      <w:r>
        <w:rPr>
          <w:rFonts w:ascii="Arial" w:hAnsi="Arial"/>
        </w:rPr>
        <w:t xml:space="preserve">). And that might be because I felt, like uncomfortable about having so much more of a privileged experience than the others but also, I think it, it just made me think like I've, I've, I spent a lot, like I used to kind of obsess about that feeling of not belonging and I think I've, I’ve just come, come through a lot of that, like, I've come out the other side, I've made the right kind of friends, I've got more confident, all that stuff. And it felt like all the things I used to think about in terms of feeling I don't belong, aren't as potent anymore. Uhm, so I would have probably talked more about those if I hadn't kind of started to go, “well, that one doesn't really bother me anymore and that one doesn't really” ... And, I might have gone more into my specific gender </w:t>
      </w:r>
      <w:proofErr w:type="gramStart"/>
      <w:r>
        <w:rPr>
          <w:rFonts w:ascii="Arial" w:hAnsi="Arial"/>
        </w:rPr>
        <w:t>identity</w:t>
      </w:r>
      <w:proofErr w:type="gramEnd"/>
      <w:r>
        <w:rPr>
          <w:rFonts w:ascii="Arial" w:hAnsi="Arial"/>
        </w:rPr>
        <w:t xml:space="preserve"> but I also felt like, uhm, sort of felt comfortable with, with how I was understood and how I’d sort of ma-, made myself come across. </w:t>
      </w:r>
      <w:proofErr w:type="gramStart"/>
      <w:r>
        <w:rPr>
          <w:rFonts w:ascii="Arial" w:hAnsi="Arial"/>
        </w:rPr>
        <w:t>I,</w:t>
      </w:r>
      <w:proofErr w:type="gramEnd"/>
      <w:r>
        <w:rPr>
          <w:rFonts w:ascii="Arial" w:hAnsi="Arial"/>
        </w:rPr>
        <w:t xml:space="preserve"> didn't feel like I, I needed to explain more than, than Lola and I had sort of said about that, aspect of that.</w:t>
      </w:r>
    </w:p>
    <w:p w14:paraId="30E43A71" w14:textId="77777777" w:rsidR="00F031B5" w:rsidRDefault="00F031B5" w:rsidP="00F031B5">
      <w:pPr>
        <w:spacing w:after="0"/>
      </w:pPr>
    </w:p>
    <w:p w14:paraId="3EA2C29D" w14:textId="77777777" w:rsidR="00F031B5" w:rsidRDefault="00F031B5" w:rsidP="00F031B5">
      <w:pPr>
        <w:spacing w:after="0"/>
      </w:pPr>
      <w:r>
        <w:rPr>
          <w:rFonts w:ascii="Arial" w:hAnsi="Arial"/>
          <w:b/>
        </w:rPr>
        <w:t xml:space="preserve">Tyler: </w:t>
      </w:r>
      <w:proofErr w:type="spellStart"/>
      <w:r>
        <w:rPr>
          <w:rFonts w:ascii="Arial" w:hAnsi="Arial"/>
          <w:bCs/>
        </w:rPr>
        <w:t>Mmm</w:t>
      </w:r>
      <w:proofErr w:type="spellEnd"/>
      <w:r>
        <w:rPr>
          <w:rFonts w:ascii="Arial" w:hAnsi="Arial"/>
          <w:bCs/>
        </w:rPr>
        <w:t xml:space="preserve">, mmhmm. </w:t>
      </w:r>
      <w:r>
        <w:rPr>
          <w:rFonts w:ascii="Arial" w:hAnsi="Arial"/>
        </w:rPr>
        <w:t>Yeah, I see. Uhm, so… if I hear you correctly, it's like, uhm, you, thought about specifics of when you didn't belong, uhm (=Natalia: Yeah), but now you're in a space where that kind of thing doesn't bother you as much as it used to, uhm (=Natalia: Yeah). And so, is that why you chose not to speak of it, because it's like almost more of a non-issue now than it used to be?</w:t>
      </w:r>
    </w:p>
    <w:p w14:paraId="0510D868" w14:textId="77777777" w:rsidR="00F031B5" w:rsidRDefault="00F031B5" w:rsidP="00F031B5">
      <w:pPr>
        <w:spacing w:after="0"/>
      </w:pPr>
    </w:p>
    <w:p w14:paraId="724AB950" w14:textId="77777777" w:rsidR="00F031B5" w:rsidRDefault="00F031B5" w:rsidP="00F031B5">
      <w:pPr>
        <w:spacing w:after="0"/>
      </w:pPr>
      <w:r>
        <w:rPr>
          <w:rFonts w:ascii="Arial" w:hAnsi="Arial"/>
          <w:b/>
        </w:rPr>
        <w:t xml:space="preserve">Natalia: </w:t>
      </w:r>
      <w:r>
        <w:rPr>
          <w:rFonts w:ascii="Arial" w:hAnsi="Arial"/>
        </w:rPr>
        <w:t>Yeah, well, the specific things I could think of (=Tyler: Okay), that used to be huge for me, like I, like it, like the dating conversation. I used to think about that a lot. I used to think like, I don't know how to navigate the dating world, because people expect me to be a man. But that thought came from one experience of, of a date where I'd felt that expectation. And that person is now my friend and we’re both, like transgender, [laugh sigh], so it doesn't, like, it wasn't relevant anymore. It's, it’s changed so much and I'm like, I'm dating. I'm sort of seeing someone now who's completely accepting and, so it's like, I don't, like, with, I used to take small examples in daily life and think “this is, this is the norm, this is it”. And now I've had enough, much bigger, better things that have kind of disproved that to me.</w:t>
      </w:r>
    </w:p>
    <w:p w14:paraId="37B4205C" w14:textId="77777777" w:rsidR="00F031B5" w:rsidRDefault="00F031B5" w:rsidP="00F031B5">
      <w:pPr>
        <w:spacing w:after="0"/>
      </w:pPr>
    </w:p>
    <w:p w14:paraId="144A2B49" w14:textId="77777777" w:rsidR="00F031B5" w:rsidRDefault="00F031B5" w:rsidP="00F031B5">
      <w:pPr>
        <w:spacing w:after="0"/>
      </w:pPr>
      <w:r>
        <w:rPr>
          <w:rFonts w:ascii="Arial" w:hAnsi="Arial"/>
          <w:b/>
        </w:rPr>
        <w:t xml:space="preserve">Tyler: </w:t>
      </w:r>
      <w:r>
        <w:rPr>
          <w:rFonts w:ascii="Arial" w:hAnsi="Arial"/>
        </w:rPr>
        <w:t>Okay… Yeah.</w:t>
      </w:r>
    </w:p>
    <w:p w14:paraId="7C6B5C65" w14:textId="77777777" w:rsidR="00F031B5" w:rsidRDefault="00F031B5" w:rsidP="00F031B5">
      <w:pPr>
        <w:spacing w:after="0"/>
      </w:pPr>
    </w:p>
    <w:p w14:paraId="3DC47678" w14:textId="77777777" w:rsidR="00F031B5" w:rsidRDefault="00F031B5" w:rsidP="00F031B5">
      <w:pPr>
        <w:spacing w:after="0"/>
      </w:pPr>
      <w:r>
        <w:rPr>
          <w:rFonts w:ascii="Arial" w:hAnsi="Arial"/>
          <w:b/>
        </w:rPr>
        <w:t xml:space="preserve">Natalia: </w:t>
      </w:r>
      <w:r>
        <w:rPr>
          <w:rFonts w:ascii="Arial" w:hAnsi="Arial"/>
          <w:bCs/>
        </w:rPr>
        <w:t>So… [cut out audio for 7 seconds] so, I</w:t>
      </w:r>
      <w:r>
        <w:rPr>
          <w:rFonts w:ascii="Arial" w:hAnsi="Arial"/>
        </w:rPr>
        <w:t xml:space="preserve"> just felt free. So overwhelmingly. And </w:t>
      </w:r>
      <w:proofErr w:type="gramStart"/>
      <w:r>
        <w:rPr>
          <w:rFonts w:ascii="Arial" w:hAnsi="Arial"/>
        </w:rPr>
        <w:t>also</w:t>
      </w:r>
      <w:proofErr w:type="gramEnd"/>
      <w:r>
        <w:rPr>
          <w:rFonts w:ascii="Arial" w:hAnsi="Arial"/>
        </w:rPr>
        <w:t xml:space="preserve"> other people around me have grown and, and have come to understand me better, for the most part, and much better than I ever thought they would. </w:t>
      </w:r>
      <w:proofErr w:type="gramStart"/>
      <w:r>
        <w:rPr>
          <w:rFonts w:ascii="Arial" w:hAnsi="Arial"/>
        </w:rPr>
        <w:t>So</w:t>
      </w:r>
      <w:proofErr w:type="gramEnd"/>
      <w:r>
        <w:rPr>
          <w:rFonts w:ascii="Arial" w:hAnsi="Arial"/>
        </w:rPr>
        <w:t xml:space="preserve"> it's… ja, I just felt, I felt better about things then. And I think if you'd asked me a few years ago, you might have got an angry rant. And I would have been more, more of that type of, you know, like, [audio lag] “I need to be accepted and that's, and I still feel, get off my chest and that needs to be heard,” you know?</w:t>
      </w:r>
    </w:p>
    <w:p w14:paraId="3501A319" w14:textId="77777777" w:rsidR="00F031B5" w:rsidRDefault="00F031B5" w:rsidP="00F031B5">
      <w:pPr>
        <w:spacing w:after="0"/>
      </w:pPr>
    </w:p>
    <w:p w14:paraId="1ADAD731" w14:textId="77777777" w:rsidR="00F031B5" w:rsidRDefault="00F031B5" w:rsidP="00F031B5">
      <w:pPr>
        <w:spacing w:after="0"/>
        <w:rPr>
          <w:rFonts w:ascii="Arial" w:hAnsi="Arial"/>
        </w:rPr>
      </w:pPr>
      <w:r>
        <w:rPr>
          <w:rFonts w:ascii="Arial" w:hAnsi="Arial"/>
          <w:b/>
        </w:rPr>
        <w:lastRenderedPageBreak/>
        <w:t xml:space="preserve">Tyler: </w:t>
      </w:r>
      <w:r>
        <w:rPr>
          <w:rFonts w:ascii="Arial" w:hAnsi="Arial"/>
          <w:bCs/>
        </w:rPr>
        <w:t xml:space="preserve">Mmhmm, mmhmm. </w:t>
      </w:r>
      <w:r>
        <w:rPr>
          <w:rFonts w:ascii="Arial" w:hAnsi="Arial"/>
        </w:rPr>
        <w:t xml:space="preserve">Yeah, totally. Uhm, so, sorry, it was a little bit, uhm, choppy there. Uhm, so I don't know if you did say this, and I just missed it, [laugh sigh]. </w:t>
      </w:r>
      <w:proofErr w:type="gramStart"/>
      <w:r>
        <w:rPr>
          <w:rFonts w:ascii="Arial" w:hAnsi="Arial"/>
        </w:rPr>
        <w:t>But,</w:t>
      </w:r>
      <w:proofErr w:type="gramEnd"/>
      <w:r>
        <w:rPr>
          <w:rFonts w:ascii="Arial" w:hAnsi="Arial"/>
        </w:rPr>
        <w:t xml:space="preserve"> uhm, what-? (=Natalia: Sorry, froze, back). Yeah, uh what is- (=Natalia: </w:t>
      </w:r>
      <w:proofErr w:type="gramStart"/>
      <w:r>
        <w:rPr>
          <w:rFonts w:ascii="Arial" w:hAnsi="Arial"/>
        </w:rPr>
        <w:t>Also</w:t>
      </w:r>
      <w:proofErr w:type="gramEnd"/>
      <w:r>
        <w:rPr>
          <w:rFonts w:ascii="Arial" w:hAnsi="Arial"/>
        </w:rPr>
        <w:t xml:space="preserve"> you froze). Hello? </w:t>
      </w:r>
    </w:p>
    <w:p w14:paraId="587E35DC" w14:textId="77777777" w:rsidR="00F031B5" w:rsidRDefault="00F031B5" w:rsidP="00F031B5">
      <w:pPr>
        <w:spacing w:after="0"/>
        <w:rPr>
          <w:rFonts w:ascii="Arial" w:hAnsi="Arial"/>
        </w:rPr>
      </w:pPr>
    </w:p>
    <w:p w14:paraId="7CE52890" w14:textId="77777777" w:rsidR="00F031B5" w:rsidRDefault="00F031B5" w:rsidP="00F031B5">
      <w:pPr>
        <w:spacing w:after="0"/>
        <w:rPr>
          <w:rFonts w:ascii="Arial" w:hAnsi="Arial"/>
        </w:rPr>
      </w:pPr>
      <w:r>
        <w:rPr>
          <w:rFonts w:ascii="Arial" w:hAnsi="Arial"/>
          <w:b/>
          <w:bCs/>
        </w:rPr>
        <w:t xml:space="preserve">Natalia: </w:t>
      </w:r>
      <w:r>
        <w:rPr>
          <w:rFonts w:ascii="Arial" w:hAnsi="Arial"/>
        </w:rPr>
        <w:t>I’m here, ja.</w:t>
      </w:r>
    </w:p>
    <w:p w14:paraId="7E520EE0" w14:textId="77777777" w:rsidR="00F031B5" w:rsidRDefault="00F031B5" w:rsidP="00F031B5">
      <w:pPr>
        <w:spacing w:after="0"/>
        <w:rPr>
          <w:rFonts w:ascii="Arial" w:hAnsi="Arial"/>
        </w:rPr>
      </w:pPr>
    </w:p>
    <w:p w14:paraId="2D119D3D" w14:textId="77777777" w:rsidR="00F031B5" w:rsidRDefault="00F031B5" w:rsidP="00F031B5">
      <w:pPr>
        <w:spacing w:after="0"/>
      </w:pPr>
      <w:r>
        <w:rPr>
          <w:rFonts w:ascii="Arial" w:hAnsi="Arial"/>
          <w:b/>
          <w:bCs/>
        </w:rPr>
        <w:t xml:space="preserve">Tyler: </w:t>
      </w:r>
      <w:r>
        <w:rPr>
          <w:rFonts w:ascii="Arial" w:hAnsi="Arial"/>
        </w:rPr>
        <w:t xml:space="preserve">Hi, okay. </w:t>
      </w:r>
      <w:proofErr w:type="gramStart"/>
      <w:r>
        <w:rPr>
          <w:rFonts w:ascii="Arial" w:hAnsi="Arial"/>
        </w:rPr>
        <w:t>So</w:t>
      </w:r>
      <w:proofErr w:type="gramEnd"/>
      <w:r>
        <w:rPr>
          <w:rFonts w:ascii="Arial" w:hAnsi="Arial"/>
        </w:rPr>
        <w:t xml:space="preserve"> what has helped you move into this space now, of, uhm, a kind of, uh, I want to say, a, a more positive space? Yeah.</w:t>
      </w:r>
    </w:p>
    <w:p w14:paraId="17C9FC5D" w14:textId="77777777" w:rsidR="00F031B5" w:rsidRDefault="00F031B5" w:rsidP="00F031B5">
      <w:pPr>
        <w:spacing w:after="0"/>
      </w:pPr>
    </w:p>
    <w:p w14:paraId="3AE32F09" w14:textId="77777777" w:rsidR="00F031B5" w:rsidRDefault="00F031B5" w:rsidP="00F031B5">
      <w:pPr>
        <w:spacing w:after="0"/>
      </w:pPr>
      <w:r>
        <w:rPr>
          <w:rFonts w:ascii="Arial" w:hAnsi="Arial"/>
          <w:b/>
        </w:rPr>
        <w:t xml:space="preserve">Natalia: </w:t>
      </w:r>
      <w:r>
        <w:rPr>
          <w:rFonts w:ascii="Arial" w:hAnsi="Arial"/>
          <w:bCs/>
        </w:rPr>
        <w:t>Uhm, w</w:t>
      </w:r>
      <w:r>
        <w:rPr>
          <w:rFonts w:ascii="Arial" w:hAnsi="Arial"/>
        </w:rPr>
        <w:t xml:space="preserve">ell, this is the thing, I'm trying to work out how much of that, ugliness did I, inject into the situation?... [cut out audio for 10 seconds] was there from other people and them not understanding my gender identity, which I'm sure factored into things. But I think now it's more like, more people understand it now in, in my close circles, and I feel more resolved about it, I feel more comfortable expressing it. Uhm, and I've had more time, like throughout university, I've had more opportunities to express it, you know. I've got to play women and men on stage. I've got </w:t>
      </w:r>
      <w:proofErr w:type="gramStart"/>
      <w:r>
        <w:rPr>
          <w:rFonts w:ascii="Arial" w:hAnsi="Arial"/>
        </w:rPr>
        <w:t>to,</w:t>
      </w:r>
      <w:proofErr w:type="gramEnd"/>
      <w:r>
        <w:rPr>
          <w:rFonts w:ascii="Arial" w:hAnsi="Arial"/>
        </w:rPr>
        <w:t xml:space="preserve"> dress up as whatever at parties. I've got to, like I’ve had the opportunity to make statuses about things I </w:t>
      </w:r>
      <w:proofErr w:type="spellStart"/>
      <w:r>
        <w:rPr>
          <w:rFonts w:ascii="Arial" w:hAnsi="Arial"/>
        </w:rPr>
        <w:t>wanna</w:t>
      </w:r>
      <w:proofErr w:type="spellEnd"/>
      <w:r>
        <w:rPr>
          <w:rFonts w:ascii="Arial" w:hAnsi="Arial"/>
        </w:rPr>
        <w:t xml:space="preserve"> be heard on. </w:t>
      </w:r>
      <w:proofErr w:type="gramStart"/>
      <w:r>
        <w:rPr>
          <w:rFonts w:ascii="Arial" w:hAnsi="Arial"/>
        </w:rPr>
        <w:t>So</w:t>
      </w:r>
      <w:proofErr w:type="gramEnd"/>
      <w:r>
        <w:rPr>
          <w:rFonts w:ascii="Arial" w:hAnsi="Arial"/>
        </w:rPr>
        <w:t xml:space="preserve"> I think at this point, I feel more heard and I feel, much calmer about everything like it's not this, panic to, to be understood…. And people are just more understanding these days, or I meet more understanding people (=Tyler: </w:t>
      </w:r>
      <w:proofErr w:type="spellStart"/>
      <w:r>
        <w:rPr>
          <w:rFonts w:ascii="Arial" w:hAnsi="Arial"/>
        </w:rPr>
        <w:t>Mmm</w:t>
      </w:r>
      <w:proofErr w:type="spellEnd"/>
      <w:r>
        <w:rPr>
          <w:rFonts w:ascii="Arial" w:hAnsi="Arial"/>
        </w:rPr>
        <w:t xml:space="preserve">). I depend less on, on, on fitting in with the queer crowd. And I've coincidentally, made more friends from the queer crowd. </w:t>
      </w:r>
      <w:proofErr w:type="gramStart"/>
      <w:r>
        <w:rPr>
          <w:rFonts w:ascii="Arial" w:hAnsi="Arial"/>
        </w:rPr>
        <w:t>So</w:t>
      </w:r>
      <w:proofErr w:type="gramEnd"/>
      <w:r>
        <w:rPr>
          <w:rFonts w:ascii="Arial" w:hAnsi="Arial"/>
        </w:rPr>
        <w:t xml:space="preserve"> it's, it's less about validation, now, as well.</w:t>
      </w:r>
    </w:p>
    <w:p w14:paraId="38904F67" w14:textId="77777777" w:rsidR="00F031B5" w:rsidRDefault="00F031B5" w:rsidP="00F031B5">
      <w:pPr>
        <w:spacing w:after="0"/>
      </w:pPr>
    </w:p>
    <w:p w14:paraId="1342E1CF" w14:textId="77777777" w:rsidR="00F031B5" w:rsidRDefault="00F031B5" w:rsidP="00F031B5">
      <w:pPr>
        <w:spacing w:after="0"/>
      </w:pPr>
      <w:r>
        <w:rPr>
          <w:rFonts w:ascii="Arial" w:hAnsi="Arial"/>
          <w:b/>
        </w:rPr>
        <w:t xml:space="preserve">Tyler: </w:t>
      </w:r>
      <w:r>
        <w:rPr>
          <w:rFonts w:ascii="Arial" w:hAnsi="Arial"/>
        </w:rPr>
        <w:t>Mmhmm. Yeah. Yeah. Uhm, is there any specific place, uhm, or area that you relate to being the queer crowd?</w:t>
      </w:r>
    </w:p>
    <w:p w14:paraId="07DD8F4E" w14:textId="77777777" w:rsidR="00F031B5" w:rsidRDefault="00F031B5" w:rsidP="00F031B5">
      <w:pPr>
        <w:spacing w:after="0"/>
      </w:pPr>
    </w:p>
    <w:p w14:paraId="59CF534A" w14:textId="77777777" w:rsidR="00F031B5" w:rsidRDefault="00F031B5" w:rsidP="00F031B5">
      <w:pPr>
        <w:spacing w:after="0"/>
      </w:pPr>
      <w:r>
        <w:rPr>
          <w:rFonts w:ascii="Arial" w:hAnsi="Arial"/>
          <w:b/>
        </w:rPr>
        <w:t xml:space="preserve">Natalia: </w:t>
      </w:r>
      <w:r>
        <w:rPr>
          <w:rFonts w:ascii="Arial" w:hAnsi="Arial"/>
        </w:rPr>
        <w:t>Sorry, is there any specific area?</w:t>
      </w:r>
    </w:p>
    <w:p w14:paraId="01BB2151" w14:textId="77777777" w:rsidR="00F031B5" w:rsidRDefault="00F031B5" w:rsidP="00F031B5">
      <w:pPr>
        <w:spacing w:after="0"/>
      </w:pPr>
    </w:p>
    <w:p w14:paraId="02F9D554" w14:textId="77777777" w:rsidR="00F031B5" w:rsidRDefault="00F031B5" w:rsidP="00F031B5">
      <w:pPr>
        <w:spacing w:after="0"/>
      </w:pPr>
      <w:r>
        <w:rPr>
          <w:rFonts w:ascii="Arial" w:hAnsi="Arial"/>
          <w:b/>
        </w:rPr>
        <w:t xml:space="preserve">Tyler: </w:t>
      </w:r>
      <w:r>
        <w:rPr>
          <w:rFonts w:ascii="Arial" w:hAnsi="Arial"/>
        </w:rPr>
        <w:t>Uh, or place that you relate to being the queer crowd?</w:t>
      </w:r>
    </w:p>
    <w:p w14:paraId="4579B423" w14:textId="77777777" w:rsidR="00F031B5" w:rsidRDefault="00F031B5" w:rsidP="00F031B5">
      <w:pPr>
        <w:spacing w:after="0"/>
      </w:pPr>
    </w:p>
    <w:p w14:paraId="69006B2A" w14:textId="77777777" w:rsidR="00F031B5" w:rsidRDefault="00F031B5" w:rsidP="00F031B5">
      <w:pPr>
        <w:spacing w:after="0"/>
      </w:pPr>
      <w:r>
        <w:rPr>
          <w:rFonts w:ascii="Arial" w:hAnsi="Arial"/>
          <w:b/>
        </w:rPr>
        <w:t xml:space="preserve">Natalia: </w:t>
      </w:r>
      <w:r>
        <w:rPr>
          <w:rFonts w:ascii="Arial" w:hAnsi="Arial"/>
        </w:rPr>
        <w:t xml:space="preserve">Uhm… like, friends of friends that I befriended, at university </w:t>
      </w:r>
      <w:proofErr w:type="gramStart"/>
      <w:r>
        <w:rPr>
          <w:rFonts w:ascii="Arial" w:hAnsi="Arial"/>
        </w:rPr>
        <w:t>in order to</w:t>
      </w:r>
      <w:proofErr w:type="gramEnd"/>
      <w:r>
        <w:rPr>
          <w:rFonts w:ascii="Arial" w:hAnsi="Arial"/>
        </w:rPr>
        <w:t xml:space="preserve"> try and fit in. And then I would kind of, hang out with them and go to, like, weekends away with them, and then sort of not hear from them for months. And then I always felt, “ah, shit, this, you know, my, my identity is being, isn't being accepted”, you know (=Tyler: Oh), because I, I wanted to be in with that crowd. And now, it's, it's less about that, you know, I try to be at all the parties and, uh, you know, just, have relatable conversations, go, “yes, I've experienced that, too”, you know (=Tyler: </w:t>
      </w:r>
      <w:proofErr w:type="spellStart"/>
      <w:r>
        <w:rPr>
          <w:rFonts w:ascii="Arial" w:hAnsi="Arial"/>
        </w:rPr>
        <w:t>Mmm</w:t>
      </w:r>
      <w:proofErr w:type="spellEnd"/>
      <w:r>
        <w:rPr>
          <w:rFonts w:ascii="Arial" w:hAnsi="Arial"/>
        </w:rPr>
        <w:t>). Now, it's like, I have access to more of that and I f-, and I run after less of that.</w:t>
      </w:r>
    </w:p>
    <w:p w14:paraId="501C1541" w14:textId="77777777" w:rsidR="00F031B5" w:rsidRDefault="00F031B5" w:rsidP="00F031B5">
      <w:pPr>
        <w:spacing w:after="0"/>
      </w:pPr>
    </w:p>
    <w:p w14:paraId="60684723" w14:textId="77777777" w:rsidR="00F031B5" w:rsidRDefault="00F031B5" w:rsidP="00F031B5">
      <w:pPr>
        <w:spacing w:after="0"/>
      </w:pPr>
      <w:r>
        <w:rPr>
          <w:rFonts w:ascii="Arial" w:hAnsi="Arial"/>
          <w:b/>
        </w:rPr>
        <w:t xml:space="preserve">Tyler: </w:t>
      </w:r>
      <w:r>
        <w:rPr>
          <w:rFonts w:ascii="Arial" w:hAnsi="Arial"/>
        </w:rPr>
        <w:t xml:space="preserve">Okay, okay. Great (=Natalia: Yeah). That's a much better space to be in, yeah. Which, which (=Natalia: Yeah), yeah, uh, it can be difficult to get to, uhm, you know (=Natalia: </w:t>
      </w:r>
      <w:proofErr w:type="spellStart"/>
      <w:r>
        <w:rPr>
          <w:rFonts w:ascii="Arial" w:hAnsi="Arial"/>
        </w:rPr>
        <w:t>Mmm</w:t>
      </w:r>
      <w:proofErr w:type="spellEnd"/>
      <w:r>
        <w:rPr>
          <w:rFonts w:ascii="Arial" w:hAnsi="Arial"/>
        </w:rPr>
        <w:t xml:space="preserve">), mentally, you know. So (=Natalia: Yeah), that's great, uhm. </w:t>
      </w:r>
      <w:proofErr w:type="gramStart"/>
      <w:r>
        <w:rPr>
          <w:rFonts w:ascii="Arial" w:hAnsi="Arial"/>
        </w:rPr>
        <w:t>So</w:t>
      </w:r>
      <w:proofErr w:type="gramEnd"/>
      <w:r>
        <w:rPr>
          <w:rFonts w:ascii="Arial" w:hAnsi="Arial"/>
        </w:rPr>
        <w:t xml:space="preserve"> this might be a strange question, but, uh, how do you feel about your queerness (=Natalia: Sure) now, after having participated?</w:t>
      </w:r>
    </w:p>
    <w:p w14:paraId="1B7DF278" w14:textId="77777777" w:rsidR="00F031B5" w:rsidRDefault="00F031B5" w:rsidP="00F031B5">
      <w:pPr>
        <w:spacing w:after="0"/>
      </w:pPr>
    </w:p>
    <w:p w14:paraId="49CB9686" w14:textId="77777777" w:rsidR="00F031B5" w:rsidRDefault="00F031B5" w:rsidP="00F031B5">
      <w:pPr>
        <w:spacing w:after="0"/>
      </w:pPr>
      <w:r>
        <w:rPr>
          <w:rFonts w:ascii="Arial" w:hAnsi="Arial"/>
          <w:b/>
        </w:rPr>
        <w:t xml:space="preserve">Natalia: </w:t>
      </w:r>
      <w:r>
        <w:rPr>
          <w:rFonts w:ascii="Arial" w:hAnsi="Arial"/>
          <w:bCs/>
        </w:rPr>
        <w:t xml:space="preserve">Uhm, </w:t>
      </w:r>
      <w:r>
        <w:rPr>
          <w:rFonts w:ascii="Arial" w:hAnsi="Arial"/>
        </w:rPr>
        <w:t xml:space="preserve">I d-, I think I found it affirming, like it's always affirming. And that's why I went in the first place was just because I, I knew it would be, uhm, affirming to, to be part of that and, to hear other people's stories and stuff. Uhm, it's very… it's very nice to be, in an environment where that sort of thing </w:t>
      </w:r>
      <w:r>
        <w:rPr>
          <w:rFonts w:ascii="Arial" w:hAnsi="Arial"/>
        </w:rPr>
        <w:lastRenderedPageBreak/>
        <w:t>can be talked about, and also where I can't start pulling my bullshit and like, making fun of myself, which I do a lot less than I used to but, you know, I would normally, kind of, laugh if someone asked me to talk about my queer experience, I’d be like [cut out audio and frozen screen for 23 seconds] than others.</w:t>
      </w:r>
    </w:p>
    <w:p w14:paraId="225A5D9C" w14:textId="77777777" w:rsidR="00F031B5" w:rsidRDefault="00F031B5" w:rsidP="00F031B5">
      <w:pPr>
        <w:spacing w:after="0"/>
      </w:pPr>
    </w:p>
    <w:p w14:paraId="7FC5F5B8" w14:textId="77777777" w:rsidR="00F031B5" w:rsidRDefault="00F031B5" w:rsidP="00F031B5">
      <w:pPr>
        <w:spacing w:after="0"/>
      </w:pPr>
      <w:r>
        <w:rPr>
          <w:rFonts w:ascii="Arial" w:hAnsi="Arial"/>
          <w:b/>
        </w:rPr>
        <w:t xml:space="preserve">Tyler: </w:t>
      </w:r>
      <w:r>
        <w:rPr>
          <w:rFonts w:ascii="Arial" w:hAnsi="Arial"/>
        </w:rPr>
        <w:t>Hi, sorry, I lost you there. Uhm, [laugh sigh], uh, so-, sorry about, hi (=Natalia: Okay), sorry about that. Uhm, I don't know what happened. Uhm, [laugh sigh] (=Natalia: Hi) I missed the last- (=Natalia: You need me to repeat?) Yes, uhm (=Natalia: Okay), you were saying that you, if someone asked you about your queerness, you would laugh about yourself.</w:t>
      </w:r>
    </w:p>
    <w:p w14:paraId="6870A20E" w14:textId="77777777" w:rsidR="00F031B5" w:rsidRDefault="00F031B5" w:rsidP="00F031B5">
      <w:pPr>
        <w:spacing w:after="0"/>
      </w:pPr>
    </w:p>
    <w:p w14:paraId="4405E9FF" w14:textId="77777777" w:rsidR="00F031B5" w:rsidRDefault="00F031B5" w:rsidP="00F031B5">
      <w:pPr>
        <w:spacing w:after="0"/>
      </w:pPr>
      <w:r>
        <w:rPr>
          <w:rFonts w:ascii="Arial" w:hAnsi="Arial"/>
          <w:b/>
        </w:rPr>
        <w:t xml:space="preserve">Natalia: </w:t>
      </w:r>
      <w:r>
        <w:rPr>
          <w:rFonts w:ascii="Arial" w:hAnsi="Arial"/>
        </w:rPr>
        <w:t xml:space="preserve">Oh, yeah. Well, I was saying that wouldn't have been appropriate, uhm, at the focus group. So, there was none of that kind of, there was a very honest, it was a space to be honest and not (=Tyler: Okay) and not hide, you know, it was a space of down-to-earth, honest discussion and that's very affirming, you know? It </w:t>
      </w:r>
      <w:proofErr w:type="gramStart"/>
      <w:r>
        <w:rPr>
          <w:rFonts w:ascii="Arial" w:hAnsi="Arial"/>
        </w:rPr>
        <w:t>feel</w:t>
      </w:r>
      <w:proofErr w:type="gramEnd"/>
      <w:r>
        <w:rPr>
          <w:rFonts w:ascii="Arial" w:hAnsi="Arial"/>
        </w:rPr>
        <w:t xml:space="preserve">, you feel an affinity with others. </w:t>
      </w:r>
    </w:p>
    <w:p w14:paraId="31EEBF98" w14:textId="77777777" w:rsidR="00F031B5" w:rsidRDefault="00F031B5" w:rsidP="00F031B5">
      <w:pPr>
        <w:spacing w:after="0"/>
      </w:pPr>
    </w:p>
    <w:p w14:paraId="2F38E989" w14:textId="77777777" w:rsidR="00F031B5" w:rsidRDefault="00F031B5" w:rsidP="00F031B5">
      <w:pPr>
        <w:spacing w:after="0"/>
      </w:pPr>
      <w:r>
        <w:rPr>
          <w:rFonts w:ascii="Arial" w:hAnsi="Arial"/>
          <w:b/>
        </w:rPr>
        <w:t xml:space="preserve">Tyler: </w:t>
      </w:r>
      <w:r>
        <w:rPr>
          <w:rFonts w:ascii="Arial" w:hAnsi="Arial"/>
          <w:bCs/>
        </w:rPr>
        <w:t xml:space="preserve">Yeah, </w:t>
      </w:r>
      <w:r>
        <w:rPr>
          <w:rFonts w:ascii="Arial" w:hAnsi="Arial"/>
        </w:rPr>
        <w:t xml:space="preserve">yeah. And you also mentioned, it was not like a, a performative </w:t>
      </w:r>
      <w:proofErr w:type="gramStart"/>
      <w:r>
        <w:rPr>
          <w:rFonts w:ascii="Arial" w:hAnsi="Arial"/>
        </w:rPr>
        <w:t>space</w:t>
      </w:r>
      <w:proofErr w:type="gramEnd"/>
      <w:r>
        <w:rPr>
          <w:rFonts w:ascii="Arial" w:hAnsi="Arial"/>
        </w:rPr>
        <w:t xml:space="preserve"> or a space that (=Natalia: Yeah) uses a lot of buzzwords, that kind of thing. Uhm (=Natalia: Yeah), yeah. Yeah. Okay. Uhm, so how do you feel about me as the moderator and interviewer?</w:t>
      </w:r>
    </w:p>
    <w:p w14:paraId="3563F2E7" w14:textId="77777777" w:rsidR="00F031B5" w:rsidRDefault="00F031B5" w:rsidP="00F031B5">
      <w:pPr>
        <w:spacing w:after="0"/>
      </w:pPr>
    </w:p>
    <w:p w14:paraId="566A625B" w14:textId="77777777" w:rsidR="00F031B5" w:rsidRDefault="00F031B5" w:rsidP="00F031B5">
      <w:pPr>
        <w:spacing w:after="0"/>
      </w:pPr>
      <w:r>
        <w:rPr>
          <w:rFonts w:ascii="Arial" w:hAnsi="Arial"/>
          <w:b/>
        </w:rPr>
        <w:t xml:space="preserve">Natalia: </w:t>
      </w:r>
      <w:r>
        <w:rPr>
          <w:rFonts w:ascii="Arial" w:hAnsi="Arial"/>
        </w:rPr>
        <w:t>You were great. Uhm, you, you are, your, your questions are good, you</w:t>
      </w:r>
      <w:proofErr w:type="gramStart"/>
      <w:r>
        <w:rPr>
          <w:rFonts w:ascii="Arial" w:hAnsi="Arial"/>
        </w:rPr>
        <w:t>…[</w:t>
      </w:r>
      <w:proofErr w:type="gramEnd"/>
      <w:r>
        <w:rPr>
          <w:rFonts w:ascii="Arial" w:hAnsi="Arial"/>
        </w:rPr>
        <w:t>cut out audio] Lola said, it's, it’s very important research, obviously. And yeah, I, I, I appreciate you for doing this. I think it's, uhm, you’ve also been very helpful with all the communications and explaining things that I just get confused by so, yeah.</w:t>
      </w:r>
    </w:p>
    <w:p w14:paraId="4A4C201D" w14:textId="77777777" w:rsidR="00F031B5" w:rsidRDefault="00F031B5" w:rsidP="00F031B5">
      <w:pPr>
        <w:spacing w:after="0"/>
      </w:pPr>
    </w:p>
    <w:p w14:paraId="6578D751" w14:textId="77777777" w:rsidR="00F031B5" w:rsidRDefault="00F031B5" w:rsidP="00F031B5">
      <w:pPr>
        <w:spacing w:after="0"/>
      </w:pPr>
      <w:r>
        <w:rPr>
          <w:rFonts w:ascii="Arial" w:hAnsi="Arial"/>
          <w:b/>
        </w:rPr>
        <w:t xml:space="preserve">Tyler: </w:t>
      </w:r>
      <w:r>
        <w:rPr>
          <w:rFonts w:ascii="Arial" w:hAnsi="Arial"/>
        </w:rPr>
        <w:t xml:space="preserve">Okay, cool. Thanks. Yeah, that's good to hear. And I'm also </w:t>
      </w:r>
      <w:proofErr w:type="gramStart"/>
      <w:r>
        <w:rPr>
          <w:rFonts w:ascii="Arial" w:hAnsi="Arial"/>
        </w:rPr>
        <w:t>really grateful</w:t>
      </w:r>
      <w:proofErr w:type="gramEnd"/>
      <w:r>
        <w:rPr>
          <w:rFonts w:ascii="Arial" w:hAnsi="Arial"/>
        </w:rPr>
        <w:t xml:space="preserve"> that you've participated. Uhm, so, yeah. Uh, do you have any feedback about how the focus group can be improved?</w:t>
      </w:r>
    </w:p>
    <w:p w14:paraId="67E93602" w14:textId="77777777" w:rsidR="00F031B5" w:rsidRDefault="00F031B5" w:rsidP="00F031B5">
      <w:pPr>
        <w:spacing w:after="0"/>
      </w:pPr>
    </w:p>
    <w:p w14:paraId="78C9E708" w14:textId="77777777" w:rsidR="00F031B5" w:rsidRDefault="00F031B5" w:rsidP="00F031B5">
      <w:pPr>
        <w:spacing w:after="0"/>
      </w:pPr>
      <w:r>
        <w:rPr>
          <w:rFonts w:ascii="Arial" w:hAnsi="Arial"/>
          <w:b/>
        </w:rPr>
        <w:t xml:space="preserve">Natalia: </w:t>
      </w:r>
      <w:r>
        <w:rPr>
          <w:rFonts w:ascii="Arial" w:hAnsi="Arial"/>
        </w:rPr>
        <w:t>I don't think so (=Tyler: Okay). I don't think... So, so you're doing lots of them, right? Like you’ve got lots of groups of five or what?</w:t>
      </w:r>
    </w:p>
    <w:p w14:paraId="74B104DB" w14:textId="77777777" w:rsidR="00F031B5" w:rsidRDefault="00F031B5" w:rsidP="00F031B5">
      <w:pPr>
        <w:spacing w:after="0"/>
      </w:pPr>
    </w:p>
    <w:p w14:paraId="46143594"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Uhm, </w:t>
      </w:r>
      <w:r>
        <w:rPr>
          <w:rFonts w:ascii="Arial" w:hAnsi="Arial"/>
        </w:rPr>
        <w:t xml:space="preserve">I have had four groups. And (=Natalia: Okay), that, yeah, so, and then it's (=Natalia: </w:t>
      </w:r>
      <w:proofErr w:type="spellStart"/>
      <w:r>
        <w:rPr>
          <w:rFonts w:ascii="Arial" w:hAnsi="Arial"/>
        </w:rPr>
        <w:t>Mmm</w:t>
      </w:r>
      <w:proofErr w:type="spellEnd"/>
      <w:r>
        <w:rPr>
          <w:rFonts w:ascii="Arial" w:hAnsi="Arial"/>
        </w:rPr>
        <w:t xml:space="preserve">) follow-up interviews, uhm. It's between four and six participants, per group (=Natalia: </w:t>
      </w:r>
      <w:proofErr w:type="spellStart"/>
      <w:r>
        <w:rPr>
          <w:rFonts w:ascii="Arial" w:hAnsi="Arial"/>
        </w:rPr>
        <w:t>Mmm</w:t>
      </w:r>
      <w:proofErr w:type="spellEnd"/>
      <w:r>
        <w:rPr>
          <w:rFonts w:ascii="Arial" w:hAnsi="Arial"/>
        </w:rPr>
        <w:t xml:space="preserve">). Uh, yeah, but because this is a </w:t>
      </w:r>
      <w:proofErr w:type="gramStart"/>
      <w:r>
        <w:rPr>
          <w:rFonts w:ascii="Arial" w:hAnsi="Arial"/>
        </w:rPr>
        <w:t>Master's</w:t>
      </w:r>
      <w:proofErr w:type="gramEnd"/>
      <w:r>
        <w:rPr>
          <w:rFonts w:ascii="Arial" w:hAnsi="Arial"/>
        </w:rPr>
        <w:t xml:space="preserve"> study, it can only be so big, I suppose. Uhm, but I'm </w:t>
      </w:r>
      <w:proofErr w:type="gramStart"/>
      <w:r>
        <w:rPr>
          <w:rFonts w:ascii="Arial" w:hAnsi="Arial"/>
        </w:rPr>
        <w:t>definitely not</w:t>
      </w:r>
      <w:proofErr w:type="gramEnd"/>
      <w:r>
        <w:rPr>
          <w:rFonts w:ascii="Arial" w:hAnsi="Arial"/>
        </w:rPr>
        <w:t xml:space="preserve"> done with it… Hello?</w:t>
      </w:r>
    </w:p>
    <w:p w14:paraId="10583786" w14:textId="77777777" w:rsidR="00F031B5" w:rsidRDefault="00F031B5" w:rsidP="00F031B5">
      <w:pPr>
        <w:spacing w:after="0"/>
        <w:rPr>
          <w:rFonts w:ascii="Arial" w:hAnsi="Arial"/>
        </w:rPr>
      </w:pPr>
    </w:p>
    <w:p w14:paraId="2356D178"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Nice. (=Tyler: Yeah, [laugh sigh]), that's great. </w:t>
      </w:r>
    </w:p>
    <w:p w14:paraId="54AEAE80" w14:textId="77777777" w:rsidR="00F031B5" w:rsidRDefault="00F031B5" w:rsidP="00F031B5">
      <w:pPr>
        <w:spacing w:after="0"/>
        <w:rPr>
          <w:rFonts w:ascii="Arial" w:hAnsi="Arial"/>
        </w:rPr>
      </w:pPr>
    </w:p>
    <w:p w14:paraId="4C695065" w14:textId="77777777" w:rsidR="00F031B5" w:rsidRDefault="00F031B5" w:rsidP="00F031B5">
      <w:pPr>
        <w:spacing w:after="0"/>
      </w:pPr>
      <w:r>
        <w:rPr>
          <w:rFonts w:ascii="Arial" w:hAnsi="Arial"/>
          <w:b/>
          <w:bCs/>
        </w:rPr>
        <w:t xml:space="preserve">Tyler: </w:t>
      </w:r>
      <w:r>
        <w:rPr>
          <w:rFonts w:ascii="Arial" w:hAnsi="Arial"/>
        </w:rPr>
        <w:t>Yeah.</w:t>
      </w:r>
    </w:p>
    <w:p w14:paraId="7F3E221B" w14:textId="77777777" w:rsidR="00F031B5" w:rsidRDefault="00F031B5" w:rsidP="00F031B5">
      <w:pPr>
        <w:spacing w:after="0"/>
      </w:pPr>
    </w:p>
    <w:p w14:paraId="0DAF69D6" w14:textId="77777777" w:rsidR="00F031B5" w:rsidRDefault="00F031B5" w:rsidP="00F031B5">
      <w:pPr>
        <w:spacing w:after="0"/>
      </w:pPr>
      <w:r>
        <w:rPr>
          <w:rFonts w:ascii="Arial" w:hAnsi="Arial"/>
          <w:b/>
        </w:rPr>
        <w:t xml:space="preserve">Natalia: </w:t>
      </w:r>
      <w:r>
        <w:rPr>
          <w:rFonts w:ascii="Arial" w:hAnsi="Arial"/>
          <w:bCs/>
        </w:rPr>
        <w:t xml:space="preserve">Oh, </w:t>
      </w:r>
      <w:r>
        <w:rPr>
          <w:rFonts w:ascii="Arial" w:hAnsi="Arial"/>
        </w:rPr>
        <w:t>I can't see, if I, if I freeze, yeah, I just said, that's great, [laugh sigh].</w:t>
      </w:r>
    </w:p>
    <w:p w14:paraId="1D7BEC51" w14:textId="77777777" w:rsidR="00F031B5" w:rsidRDefault="00F031B5" w:rsidP="00F031B5">
      <w:pPr>
        <w:spacing w:after="0"/>
      </w:pPr>
    </w:p>
    <w:p w14:paraId="3625B465" w14:textId="77777777" w:rsidR="00F031B5" w:rsidRDefault="00F031B5" w:rsidP="00F031B5">
      <w:pPr>
        <w:spacing w:after="0"/>
        <w:rPr>
          <w:rFonts w:ascii="Arial" w:hAnsi="Arial"/>
        </w:rPr>
      </w:pPr>
      <w:r>
        <w:rPr>
          <w:rFonts w:ascii="Arial" w:hAnsi="Arial"/>
          <w:b/>
        </w:rPr>
        <w:t xml:space="preserve">Tyler:  </w:t>
      </w:r>
      <w:r>
        <w:rPr>
          <w:rFonts w:ascii="Arial" w:hAnsi="Arial"/>
          <w:bCs/>
        </w:rPr>
        <w:t xml:space="preserve">Okay. </w:t>
      </w:r>
      <w:r>
        <w:rPr>
          <w:rFonts w:ascii="Arial" w:hAnsi="Arial"/>
        </w:rPr>
        <w:t xml:space="preserve">Cool (Natalia: Yeah). Uhm, so then, that's all the questions that I have. Is there, are there any, like, last comments, thoughts, questions that you have? </w:t>
      </w:r>
    </w:p>
    <w:p w14:paraId="5F865FC8" w14:textId="77777777" w:rsidR="00F031B5" w:rsidRDefault="00F031B5" w:rsidP="00F031B5">
      <w:pPr>
        <w:spacing w:after="0"/>
        <w:rPr>
          <w:rFonts w:ascii="Arial" w:hAnsi="Arial"/>
        </w:rPr>
      </w:pPr>
    </w:p>
    <w:p w14:paraId="4115545F"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Um… I don't think so. </w:t>
      </w:r>
    </w:p>
    <w:p w14:paraId="6A529CBF" w14:textId="77777777" w:rsidR="00F031B5" w:rsidRDefault="00F031B5" w:rsidP="00F031B5">
      <w:pPr>
        <w:spacing w:after="0"/>
        <w:rPr>
          <w:rFonts w:ascii="Arial" w:hAnsi="Arial"/>
        </w:rPr>
      </w:pPr>
    </w:p>
    <w:p w14:paraId="7E543C3A"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Okay. Cool. </w:t>
      </w:r>
    </w:p>
    <w:p w14:paraId="00976C0B" w14:textId="77777777" w:rsidR="00F031B5" w:rsidRDefault="00F031B5" w:rsidP="00F031B5">
      <w:pPr>
        <w:spacing w:after="0"/>
        <w:rPr>
          <w:rFonts w:ascii="Arial" w:hAnsi="Arial"/>
        </w:rPr>
      </w:pPr>
    </w:p>
    <w:p w14:paraId="4C1895EC" w14:textId="77777777" w:rsidR="00F031B5" w:rsidRDefault="00F031B5" w:rsidP="00F031B5">
      <w:pPr>
        <w:spacing w:after="0"/>
        <w:rPr>
          <w:rFonts w:ascii="Arial" w:hAnsi="Arial"/>
        </w:rPr>
      </w:pPr>
      <w:r>
        <w:rPr>
          <w:rFonts w:ascii="Arial" w:hAnsi="Arial"/>
          <w:b/>
          <w:bCs/>
        </w:rPr>
        <w:t xml:space="preserve">Natalia: </w:t>
      </w:r>
      <w:r w:rsidRPr="00F1495D">
        <w:rPr>
          <w:rFonts w:ascii="Arial" w:hAnsi="Arial"/>
          <w:b/>
          <w:bCs/>
        </w:rPr>
        <w:t>I</w:t>
      </w:r>
      <w:r>
        <w:rPr>
          <w:rFonts w:ascii="Arial" w:hAnsi="Arial"/>
        </w:rPr>
        <w:t xml:space="preserve">…yeah. </w:t>
      </w:r>
    </w:p>
    <w:p w14:paraId="663C53DA" w14:textId="77777777" w:rsidR="00F031B5" w:rsidRDefault="00F031B5" w:rsidP="00F031B5">
      <w:pPr>
        <w:spacing w:after="0"/>
        <w:rPr>
          <w:rFonts w:ascii="Arial" w:hAnsi="Arial"/>
        </w:rPr>
      </w:pPr>
    </w:p>
    <w:p w14:paraId="3369C4B0" w14:textId="77777777" w:rsidR="00F031B5" w:rsidRDefault="00F031B5" w:rsidP="00F031B5">
      <w:pPr>
        <w:spacing w:after="0"/>
        <w:rPr>
          <w:rFonts w:ascii="Arial" w:hAnsi="Arial"/>
        </w:rPr>
      </w:pPr>
      <w:r>
        <w:rPr>
          <w:rFonts w:ascii="Arial" w:hAnsi="Arial"/>
          <w:b/>
          <w:bCs/>
        </w:rPr>
        <w:t xml:space="preserve">Tyler: </w:t>
      </w:r>
      <w:r>
        <w:rPr>
          <w:rFonts w:ascii="Arial" w:hAnsi="Arial"/>
        </w:rPr>
        <w:t xml:space="preserve">Okay, great. Uhm, well, yeah, then, then we are done. Uhm, do you still have that, uh, paper of counseling services I gave you last time? (=Natalia: Uhm-) Did you take in take it? </w:t>
      </w:r>
    </w:p>
    <w:p w14:paraId="7BAB5C64" w14:textId="77777777" w:rsidR="00F031B5" w:rsidRDefault="00F031B5" w:rsidP="00F031B5">
      <w:pPr>
        <w:spacing w:after="0"/>
        <w:rPr>
          <w:rFonts w:ascii="Arial" w:hAnsi="Arial"/>
        </w:rPr>
      </w:pPr>
    </w:p>
    <w:p w14:paraId="78045AF7"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I didn’t take it. </w:t>
      </w:r>
    </w:p>
    <w:p w14:paraId="5A22B2A2" w14:textId="77777777" w:rsidR="00F031B5" w:rsidRDefault="00F031B5" w:rsidP="00F031B5">
      <w:pPr>
        <w:spacing w:after="0"/>
        <w:rPr>
          <w:rFonts w:ascii="Arial" w:hAnsi="Arial"/>
        </w:rPr>
      </w:pPr>
    </w:p>
    <w:p w14:paraId="002BE944" w14:textId="77777777" w:rsidR="00F031B5" w:rsidRDefault="00F031B5" w:rsidP="00F031B5">
      <w:pPr>
        <w:spacing w:after="0"/>
      </w:pPr>
      <w:r>
        <w:rPr>
          <w:rFonts w:ascii="Arial" w:hAnsi="Arial"/>
          <w:b/>
          <w:bCs/>
        </w:rPr>
        <w:t xml:space="preserve">Tyler: </w:t>
      </w:r>
      <w:r>
        <w:rPr>
          <w:rFonts w:ascii="Arial" w:hAnsi="Arial"/>
        </w:rPr>
        <w:t>Oh, okay, right (=Natalia: I didn’t, no). Yeah.</w:t>
      </w:r>
    </w:p>
    <w:p w14:paraId="2FA08536" w14:textId="77777777" w:rsidR="00F031B5" w:rsidRDefault="00F031B5" w:rsidP="00F031B5">
      <w:pPr>
        <w:spacing w:after="0"/>
      </w:pPr>
    </w:p>
    <w:p w14:paraId="3C23223D" w14:textId="77777777" w:rsidR="00F031B5" w:rsidRDefault="00F031B5" w:rsidP="00F031B5">
      <w:pPr>
        <w:spacing w:after="0"/>
      </w:pPr>
      <w:r>
        <w:rPr>
          <w:rFonts w:ascii="Arial" w:hAnsi="Arial"/>
          <w:b/>
        </w:rPr>
        <w:t xml:space="preserve">Natalia: </w:t>
      </w:r>
      <w:r>
        <w:rPr>
          <w:rFonts w:ascii="Arial" w:hAnsi="Arial"/>
          <w:bCs/>
        </w:rPr>
        <w:t>Yeah (=Tyler: Okay). But I (=Tyler: Uhm-) do have</w:t>
      </w:r>
      <w:r>
        <w:rPr>
          <w:rFonts w:ascii="Arial" w:hAnsi="Arial"/>
        </w:rPr>
        <w:t>, I do have counseling (=Tyler: Okay), in my, in my life, I think I’m, I think I'm fine in that area.</w:t>
      </w:r>
    </w:p>
    <w:p w14:paraId="2AE55A2C" w14:textId="77777777" w:rsidR="00F031B5" w:rsidRDefault="00F031B5" w:rsidP="00F031B5">
      <w:pPr>
        <w:spacing w:after="0"/>
      </w:pPr>
    </w:p>
    <w:p w14:paraId="3BC125EC" w14:textId="77777777" w:rsidR="00F031B5" w:rsidRDefault="00F031B5" w:rsidP="00F031B5">
      <w:pPr>
        <w:spacing w:after="0"/>
        <w:rPr>
          <w:rFonts w:ascii="Arial" w:hAnsi="Arial"/>
        </w:rPr>
      </w:pPr>
      <w:r>
        <w:rPr>
          <w:rFonts w:ascii="Arial" w:hAnsi="Arial"/>
          <w:b/>
        </w:rPr>
        <w:t xml:space="preserve">Tyler: </w:t>
      </w:r>
      <w:r>
        <w:rPr>
          <w:rFonts w:ascii="Arial" w:hAnsi="Arial"/>
        </w:rPr>
        <w:t xml:space="preserve">Okay. Cool. Uhm, so I'll be in touch with you when I've transcribed the interview and the focus group, in case you </w:t>
      </w:r>
      <w:proofErr w:type="spellStart"/>
      <w:r>
        <w:rPr>
          <w:rFonts w:ascii="Arial" w:hAnsi="Arial"/>
        </w:rPr>
        <w:t>wanna</w:t>
      </w:r>
      <w:proofErr w:type="spellEnd"/>
      <w:r>
        <w:rPr>
          <w:rFonts w:ascii="Arial" w:hAnsi="Arial"/>
        </w:rPr>
        <w:t xml:space="preserve"> see the transcripts. Uhm (=Natalia: Okay), and then also towards the end of the year when (=Natalia: </w:t>
      </w:r>
      <w:proofErr w:type="spellStart"/>
      <w:r>
        <w:rPr>
          <w:rFonts w:ascii="Arial" w:hAnsi="Arial"/>
        </w:rPr>
        <w:t>Mmm</w:t>
      </w:r>
      <w:proofErr w:type="spellEnd"/>
      <w:r>
        <w:rPr>
          <w:rFonts w:ascii="Arial" w:hAnsi="Arial"/>
        </w:rPr>
        <w:t xml:space="preserve">, definitely) the final report is ready… (=Natalia: </w:t>
      </w:r>
      <w:proofErr w:type="spellStart"/>
      <w:r>
        <w:rPr>
          <w:rFonts w:ascii="Arial" w:hAnsi="Arial"/>
        </w:rPr>
        <w:t>Mmm</w:t>
      </w:r>
      <w:proofErr w:type="spellEnd"/>
      <w:r>
        <w:rPr>
          <w:rFonts w:ascii="Arial" w:hAnsi="Arial"/>
        </w:rPr>
        <w:t xml:space="preserve">), in case you want to read that, yeah (=Natalia: Okay. Great). Yeah. Uhm, and then… yeah, I will send you another voucher straight after this and your EFT, when you give me the, the consent form, [laugh sigh], and your banking details, [laugh sigh]. </w:t>
      </w:r>
    </w:p>
    <w:p w14:paraId="7BD8A3B3" w14:textId="77777777" w:rsidR="00F031B5" w:rsidRDefault="00F031B5" w:rsidP="00F031B5">
      <w:pPr>
        <w:spacing w:after="0"/>
        <w:rPr>
          <w:rFonts w:ascii="Arial" w:hAnsi="Arial"/>
        </w:rPr>
      </w:pPr>
    </w:p>
    <w:p w14:paraId="410D097B" w14:textId="77777777" w:rsidR="00F031B5" w:rsidRDefault="00F031B5" w:rsidP="00F031B5">
      <w:pPr>
        <w:spacing w:after="0"/>
        <w:rPr>
          <w:rFonts w:ascii="Arial" w:hAnsi="Arial"/>
        </w:rPr>
      </w:pPr>
      <w:r>
        <w:rPr>
          <w:rFonts w:ascii="Arial" w:hAnsi="Arial"/>
          <w:b/>
          <w:bCs/>
        </w:rPr>
        <w:t xml:space="preserve">Natalia: </w:t>
      </w:r>
      <w:r>
        <w:rPr>
          <w:rFonts w:ascii="Arial" w:hAnsi="Arial"/>
        </w:rPr>
        <w:t xml:space="preserve">Okay. I’ll do that now.  </w:t>
      </w:r>
    </w:p>
    <w:p w14:paraId="2C318C7A" w14:textId="77777777" w:rsidR="00F031B5" w:rsidRDefault="00F031B5" w:rsidP="00F031B5">
      <w:pPr>
        <w:spacing w:after="0"/>
        <w:rPr>
          <w:rFonts w:ascii="Arial" w:hAnsi="Arial"/>
        </w:rPr>
      </w:pPr>
    </w:p>
    <w:p w14:paraId="03E6E12B" w14:textId="77777777" w:rsidR="00F031B5" w:rsidRDefault="00F031B5" w:rsidP="00F031B5">
      <w:pPr>
        <w:spacing w:after="0"/>
      </w:pPr>
      <w:r>
        <w:rPr>
          <w:rFonts w:ascii="Arial" w:hAnsi="Arial"/>
          <w:b/>
          <w:bCs/>
        </w:rPr>
        <w:t xml:space="preserve">Tyler: </w:t>
      </w:r>
      <w:r>
        <w:rPr>
          <w:rFonts w:ascii="Arial" w:hAnsi="Arial"/>
        </w:rPr>
        <w:t>Okay, cool. Thank you very much, Natalia.</w:t>
      </w:r>
    </w:p>
    <w:p w14:paraId="46D32869" w14:textId="77777777" w:rsidR="00F031B5" w:rsidRPr="000064DB" w:rsidRDefault="00F031B5" w:rsidP="00F031B5">
      <w:pPr>
        <w:spacing w:after="0"/>
        <w:rPr>
          <w:rFonts w:ascii="Arial" w:hAnsi="Arial" w:cs="Arial"/>
        </w:rPr>
      </w:pPr>
    </w:p>
    <w:p w14:paraId="6C4EFA4B" w14:textId="77777777" w:rsidR="00F031B5" w:rsidRDefault="00F031B5"/>
    <w:sectPr w:rsidR="00F031B5" w:rsidSect="001216B9">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4C55B35" w14:textId="77777777" w:rsidR="001216B9" w:rsidRDefault="00781F93"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248C6E9" w14:textId="77777777" w:rsidR="001216B9" w:rsidRDefault="00781F93"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03BD7F" w14:textId="77777777" w:rsidR="001216B9" w:rsidRDefault="00781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1740A3D" w14:textId="77777777" w:rsidR="001216B9" w:rsidRPr="009C3AF0" w:rsidRDefault="00781F93"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BB985B2" w14:textId="77777777" w:rsidR="00930F33" w:rsidRPr="009C3AF0" w:rsidRDefault="00781F93">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0E13" w14:textId="77777777" w:rsidR="006E2A8C" w:rsidRDefault="00781F9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A9120" w14:textId="77777777" w:rsidR="006E2A8C" w:rsidRDefault="00781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1287" w14:textId="77777777" w:rsidR="006E2A8C" w:rsidRDefault="00781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FD54" w14:textId="77777777" w:rsidR="006E2A8C" w:rsidRDefault="00781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E6"/>
    <w:rsid w:val="00781F93"/>
    <w:rsid w:val="007C37E6"/>
    <w:rsid w:val="009C2CC2"/>
    <w:rsid w:val="00D1362F"/>
    <w:rsid w:val="00D20F34"/>
    <w:rsid w:val="00F031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071D"/>
  <w15:chartTrackingRefBased/>
  <w15:docId w15:val="{99F5AC6A-3A88-4875-A511-2345FA7E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ZA"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62F"/>
    <w:pPr>
      <w:spacing w:after="200" w:line="276" w:lineRule="auto"/>
    </w:pPr>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rsid w:val="00D1362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D1362F"/>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D1362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1362F"/>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1362F"/>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1362F"/>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136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1362F"/>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D1362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62F"/>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D1362F"/>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D1362F"/>
    <w:rPr>
      <w:rFonts w:asciiTheme="majorHAnsi" w:eastAsiaTheme="majorEastAsia" w:hAnsiTheme="majorHAnsi" w:cstheme="majorBidi"/>
      <w:b/>
      <w:bCs/>
      <w:color w:val="4472C4" w:themeColor="accent1"/>
      <w:sz w:val="22"/>
      <w:szCs w:val="22"/>
      <w:lang w:val="en-US"/>
    </w:rPr>
  </w:style>
  <w:style w:type="character" w:customStyle="1" w:styleId="Heading4Char">
    <w:name w:val="Heading 4 Char"/>
    <w:basedOn w:val="DefaultParagraphFont"/>
    <w:link w:val="Heading4"/>
    <w:uiPriority w:val="9"/>
    <w:semiHidden/>
    <w:rsid w:val="00D1362F"/>
    <w:rPr>
      <w:rFonts w:asciiTheme="majorHAnsi" w:eastAsiaTheme="majorEastAsia" w:hAnsiTheme="majorHAnsi" w:cstheme="majorBidi"/>
      <w:b/>
      <w:bCs/>
      <w:i/>
      <w:iCs/>
      <w:color w:val="4472C4" w:themeColor="accent1"/>
      <w:sz w:val="22"/>
      <w:szCs w:val="22"/>
      <w:lang w:val="en-US"/>
    </w:rPr>
  </w:style>
  <w:style w:type="character" w:customStyle="1" w:styleId="Heading5Char">
    <w:name w:val="Heading 5 Char"/>
    <w:basedOn w:val="DefaultParagraphFont"/>
    <w:link w:val="Heading5"/>
    <w:uiPriority w:val="9"/>
    <w:semiHidden/>
    <w:rsid w:val="00D1362F"/>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rsid w:val="00D1362F"/>
    <w:rPr>
      <w:rFonts w:asciiTheme="majorHAnsi" w:eastAsiaTheme="majorEastAsia" w:hAnsiTheme="majorHAnsi" w:cstheme="majorBidi"/>
      <w:i/>
      <w:iCs/>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D1362F"/>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D1362F"/>
    <w:rPr>
      <w:rFonts w:asciiTheme="majorHAnsi" w:eastAsiaTheme="majorEastAsia" w:hAnsiTheme="majorHAnsi" w:cstheme="majorBidi"/>
      <w:color w:val="4472C4" w:themeColor="accent1"/>
      <w:sz w:val="20"/>
      <w:szCs w:val="20"/>
      <w:lang w:val="en-US"/>
    </w:rPr>
  </w:style>
  <w:style w:type="character" w:customStyle="1" w:styleId="Heading9Char">
    <w:name w:val="Heading 9 Char"/>
    <w:basedOn w:val="DefaultParagraphFont"/>
    <w:link w:val="Heading9"/>
    <w:uiPriority w:val="9"/>
    <w:semiHidden/>
    <w:rsid w:val="00D1362F"/>
    <w:rPr>
      <w:rFonts w:asciiTheme="majorHAnsi" w:eastAsiaTheme="majorEastAsia" w:hAnsiTheme="majorHAnsi" w:cstheme="majorBidi"/>
      <w:i/>
      <w:iCs/>
      <w:color w:val="404040" w:themeColor="text1" w:themeTint="BF"/>
      <w:sz w:val="20"/>
      <w:szCs w:val="20"/>
      <w:lang w:val="en-US"/>
    </w:rPr>
  </w:style>
  <w:style w:type="paragraph" w:styleId="Header">
    <w:name w:val="header"/>
    <w:basedOn w:val="Normal"/>
    <w:link w:val="HeaderChar"/>
    <w:uiPriority w:val="99"/>
    <w:unhideWhenUsed/>
    <w:rsid w:val="00D13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62F"/>
    <w:rPr>
      <w:rFonts w:asciiTheme="minorHAnsi" w:eastAsiaTheme="minorEastAsia" w:hAnsiTheme="minorHAnsi" w:cstheme="minorBidi"/>
      <w:sz w:val="22"/>
      <w:szCs w:val="22"/>
      <w:lang w:val="en-US"/>
    </w:rPr>
  </w:style>
  <w:style w:type="paragraph" w:styleId="Footer">
    <w:name w:val="footer"/>
    <w:basedOn w:val="Normal"/>
    <w:link w:val="FooterChar"/>
    <w:uiPriority w:val="99"/>
    <w:unhideWhenUsed/>
    <w:rsid w:val="00D13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62F"/>
    <w:rPr>
      <w:rFonts w:asciiTheme="minorHAnsi" w:eastAsiaTheme="minorEastAsia" w:hAnsiTheme="minorHAnsi" w:cstheme="minorBidi"/>
      <w:sz w:val="22"/>
      <w:szCs w:val="22"/>
      <w:lang w:val="en-US"/>
    </w:rPr>
  </w:style>
  <w:style w:type="paragraph" w:styleId="NoSpacing">
    <w:name w:val="No Spacing"/>
    <w:uiPriority w:val="1"/>
    <w:qFormat/>
    <w:rsid w:val="00D1362F"/>
    <w:pPr>
      <w:spacing w:after="0" w:line="240" w:lineRule="auto"/>
    </w:pPr>
    <w:rPr>
      <w:rFonts w:asciiTheme="minorHAnsi" w:eastAsiaTheme="minorEastAsia" w:hAnsiTheme="minorHAnsi" w:cstheme="minorBidi"/>
      <w:sz w:val="22"/>
      <w:szCs w:val="22"/>
      <w:lang w:val="en-US"/>
    </w:rPr>
  </w:style>
  <w:style w:type="paragraph" w:styleId="Title">
    <w:name w:val="Title"/>
    <w:basedOn w:val="Normal"/>
    <w:next w:val="Normal"/>
    <w:link w:val="TitleChar"/>
    <w:uiPriority w:val="10"/>
    <w:qFormat/>
    <w:rsid w:val="00D1362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362F"/>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D1362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1362F"/>
    <w:rPr>
      <w:rFonts w:asciiTheme="majorHAnsi" w:eastAsiaTheme="majorEastAsia" w:hAnsiTheme="majorHAnsi" w:cstheme="majorBidi"/>
      <w:i/>
      <w:iCs/>
      <w:color w:val="4472C4" w:themeColor="accent1"/>
      <w:spacing w:val="15"/>
      <w:lang w:val="en-US"/>
    </w:rPr>
  </w:style>
  <w:style w:type="paragraph" w:styleId="ListParagraph">
    <w:name w:val="List Paragraph"/>
    <w:basedOn w:val="Normal"/>
    <w:uiPriority w:val="34"/>
    <w:qFormat/>
    <w:rsid w:val="00D1362F"/>
    <w:pPr>
      <w:ind w:left="720"/>
      <w:contextualSpacing/>
    </w:pPr>
  </w:style>
  <w:style w:type="paragraph" w:styleId="BodyText">
    <w:name w:val="Body Text"/>
    <w:basedOn w:val="Normal"/>
    <w:link w:val="BodyTextChar"/>
    <w:uiPriority w:val="99"/>
    <w:unhideWhenUsed/>
    <w:rsid w:val="00D1362F"/>
    <w:pPr>
      <w:spacing w:after="120"/>
    </w:pPr>
  </w:style>
  <w:style w:type="character" w:customStyle="1" w:styleId="BodyTextChar">
    <w:name w:val="Body Text Char"/>
    <w:basedOn w:val="DefaultParagraphFont"/>
    <w:link w:val="BodyText"/>
    <w:uiPriority w:val="99"/>
    <w:rsid w:val="00D1362F"/>
    <w:rPr>
      <w:rFonts w:asciiTheme="minorHAnsi" w:eastAsiaTheme="minorEastAsia" w:hAnsiTheme="minorHAnsi" w:cstheme="minorBidi"/>
      <w:sz w:val="22"/>
      <w:szCs w:val="22"/>
      <w:lang w:val="en-US"/>
    </w:rPr>
  </w:style>
  <w:style w:type="paragraph" w:styleId="BodyText2">
    <w:name w:val="Body Text 2"/>
    <w:basedOn w:val="Normal"/>
    <w:link w:val="BodyText2Char"/>
    <w:uiPriority w:val="99"/>
    <w:unhideWhenUsed/>
    <w:rsid w:val="00D1362F"/>
    <w:pPr>
      <w:spacing w:after="120" w:line="480" w:lineRule="auto"/>
    </w:pPr>
  </w:style>
  <w:style w:type="character" w:customStyle="1" w:styleId="BodyText2Char">
    <w:name w:val="Body Text 2 Char"/>
    <w:basedOn w:val="DefaultParagraphFont"/>
    <w:link w:val="BodyText2"/>
    <w:uiPriority w:val="99"/>
    <w:rsid w:val="00D1362F"/>
    <w:rPr>
      <w:rFonts w:asciiTheme="minorHAnsi" w:eastAsiaTheme="minorEastAsia" w:hAnsiTheme="minorHAnsi" w:cstheme="minorBidi"/>
      <w:sz w:val="22"/>
      <w:szCs w:val="22"/>
      <w:lang w:val="en-US"/>
    </w:rPr>
  </w:style>
  <w:style w:type="paragraph" w:styleId="BodyText3">
    <w:name w:val="Body Text 3"/>
    <w:basedOn w:val="Normal"/>
    <w:link w:val="BodyText3Char"/>
    <w:uiPriority w:val="99"/>
    <w:unhideWhenUsed/>
    <w:rsid w:val="00D1362F"/>
    <w:pPr>
      <w:spacing w:after="120"/>
    </w:pPr>
    <w:rPr>
      <w:sz w:val="16"/>
      <w:szCs w:val="16"/>
    </w:rPr>
  </w:style>
  <w:style w:type="character" w:customStyle="1" w:styleId="BodyText3Char">
    <w:name w:val="Body Text 3 Char"/>
    <w:basedOn w:val="DefaultParagraphFont"/>
    <w:link w:val="BodyText3"/>
    <w:uiPriority w:val="99"/>
    <w:rsid w:val="00D1362F"/>
    <w:rPr>
      <w:rFonts w:asciiTheme="minorHAnsi" w:eastAsiaTheme="minorEastAsia" w:hAnsiTheme="minorHAnsi" w:cstheme="minorBidi"/>
      <w:sz w:val="16"/>
      <w:szCs w:val="16"/>
      <w:lang w:val="en-US"/>
    </w:rPr>
  </w:style>
  <w:style w:type="paragraph" w:styleId="List">
    <w:name w:val="List"/>
    <w:basedOn w:val="Normal"/>
    <w:uiPriority w:val="99"/>
    <w:unhideWhenUsed/>
    <w:rsid w:val="00D1362F"/>
    <w:pPr>
      <w:ind w:left="360" w:hanging="360"/>
      <w:contextualSpacing/>
    </w:pPr>
  </w:style>
  <w:style w:type="paragraph" w:styleId="List2">
    <w:name w:val="List 2"/>
    <w:basedOn w:val="Normal"/>
    <w:uiPriority w:val="99"/>
    <w:unhideWhenUsed/>
    <w:rsid w:val="00D1362F"/>
    <w:pPr>
      <w:ind w:left="720" w:hanging="360"/>
      <w:contextualSpacing/>
    </w:pPr>
  </w:style>
  <w:style w:type="paragraph" w:styleId="List3">
    <w:name w:val="List 3"/>
    <w:basedOn w:val="Normal"/>
    <w:uiPriority w:val="99"/>
    <w:unhideWhenUsed/>
    <w:rsid w:val="00D1362F"/>
    <w:pPr>
      <w:ind w:left="1080" w:hanging="360"/>
      <w:contextualSpacing/>
    </w:pPr>
  </w:style>
  <w:style w:type="paragraph" w:styleId="ListBullet">
    <w:name w:val="List Bullet"/>
    <w:basedOn w:val="Normal"/>
    <w:uiPriority w:val="99"/>
    <w:unhideWhenUsed/>
    <w:rsid w:val="00D1362F"/>
    <w:pPr>
      <w:numPr>
        <w:numId w:val="1"/>
      </w:numPr>
      <w:contextualSpacing/>
    </w:pPr>
  </w:style>
  <w:style w:type="paragraph" w:styleId="ListBullet2">
    <w:name w:val="List Bullet 2"/>
    <w:basedOn w:val="Normal"/>
    <w:uiPriority w:val="99"/>
    <w:unhideWhenUsed/>
    <w:rsid w:val="00D1362F"/>
    <w:pPr>
      <w:numPr>
        <w:numId w:val="2"/>
      </w:numPr>
      <w:contextualSpacing/>
    </w:pPr>
  </w:style>
  <w:style w:type="paragraph" w:styleId="ListBullet3">
    <w:name w:val="List Bullet 3"/>
    <w:basedOn w:val="Normal"/>
    <w:uiPriority w:val="99"/>
    <w:unhideWhenUsed/>
    <w:rsid w:val="00D1362F"/>
    <w:pPr>
      <w:numPr>
        <w:numId w:val="3"/>
      </w:numPr>
      <w:contextualSpacing/>
    </w:pPr>
  </w:style>
  <w:style w:type="paragraph" w:styleId="ListNumber">
    <w:name w:val="List Number"/>
    <w:basedOn w:val="Normal"/>
    <w:uiPriority w:val="99"/>
    <w:unhideWhenUsed/>
    <w:rsid w:val="00D1362F"/>
    <w:pPr>
      <w:numPr>
        <w:numId w:val="5"/>
      </w:numPr>
      <w:contextualSpacing/>
    </w:pPr>
  </w:style>
  <w:style w:type="paragraph" w:styleId="ListNumber2">
    <w:name w:val="List Number 2"/>
    <w:basedOn w:val="Normal"/>
    <w:uiPriority w:val="99"/>
    <w:unhideWhenUsed/>
    <w:rsid w:val="00D1362F"/>
    <w:pPr>
      <w:numPr>
        <w:numId w:val="6"/>
      </w:numPr>
      <w:contextualSpacing/>
    </w:pPr>
  </w:style>
  <w:style w:type="paragraph" w:styleId="ListNumber3">
    <w:name w:val="List Number 3"/>
    <w:basedOn w:val="Normal"/>
    <w:uiPriority w:val="99"/>
    <w:unhideWhenUsed/>
    <w:rsid w:val="00D1362F"/>
    <w:pPr>
      <w:numPr>
        <w:numId w:val="7"/>
      </w:numPr>
      <w:contextualSpacing/>
    </w:pPr>
  </w:style>
  <w:style w:type="paragraph" w:styleId="ListContinue">
    <w:name w:val="List Continue"/>
    <w:basedOn w:val="Normal"/>
    <w:uiPriority w:val="99"/>
    <w:unhideWhenUsed/>
    <w:rsid w:val="00D1362F"/>
    <w:pPr>
      <w:spacing w:after="120"/>
      <w:ind w:left="360"/>
      <w:contextualSpacing/>
    </w:pPr>
  </w:style>
  <w:style w:type="paragraph" w:styleId="ListContinue2">
    <w:name w:val="List Continue 2"/>
    <w:basedOn w:val="Normal"/>
    <w:uiPriority w:val="99"/>
    <w:unhideWhenUsed/>
    <w:rsid w:val="00D1362F"/>
    <w:pPr>
      <w:spacing w:after="120"/>
      <w:ind w:left="720"/>
      <w:contextualSpacing/>
    </w:pPr>
  </w:style>
  <w:style w:type="paragraph" w:styleId="ListContinue3">
    <w:name w:val="List Continue 3"/>
    <w:basedOn w:val="Normal"/>
    <w:uiPriority w:val="99"/>
    <w:unhideWhenUsed/>
    <w:rsid w:val="00D1362F"/>
    <w:pPr>
      <w:spacing w:after="120"/>
      <w:ind w:left="1080"/>
      <w:contextualSpacing/>
    </w:pPr>
  </w:style>
  <w:style w:type="paragraph" w:styleId="MacroText">
    <w:name w:val="macro"/>
    <w:link w:val="MacroTextChar"/>
    <w:uiPriority w:val="99"/>
    <w:unhideWhenUsed/>
    <w:rsid w:val="00D1362F"/>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cstheme="minorBidi"/>
      <w:sz w:val="20"/>
      <w:szCs w:val="20"/>
      <w:lang w:val="en-US"/>
    </w:rPr>
  </w:style>
  <w:style w:type="character" w:customStyle="1" w:styleId="MacroTextChar">
    <w:name w:val="Macro Text Char"/>
    <w:basedOn w:val="DefaultParagraphFont"/>
    <w:link w:val="MacroText"/>
    <w:uiPriority w:val="99"/>
    <w:rsid w:val="00D1362F"/>
    <w:rPr>
      <w:rFonts w:ascii="Courier" w:eastAsiaTheme="minorEastAsia" w:hAnsi="Courier" w:cstheme="minorBidi"/>
      <w:sz w:val="20"/>
      <w:szCs w:val="20"/>
      <w:lang w:val="en-US"/>
    </w:rPr>
  </w:style>
  <w:style w:type="paragraph" w:styleId="Quote">
    <w:name w:val="Quote"/>
    <w:basedOn w:val="Normal"/>
    <w:next w:val="Normal"/>
    <w:link w:val="QuoteChar"/>
    <w:uiPriority w:val="29"/>
    <w:qFormat/>
    <w:rsid w:val="00D1362F"/>
    <w:rPr>
      <w:i/>
      <w:iCs/>
      <w:color w:val="000000" w:themeColor="text1"/>
    </w:rPr>
  </w:style>
  <w:style w:type="character" w:customStyle="1" w:styleId="QuoteChar">
    <w:name w:val="Quote Char"/>
    <w:basedOn w:val="DefaultParagraphFont"/>
    <w:link w:val="Quote"/>
    <w:uiPriority w:val="29"/>
    <w:rsid w:val="00D1362F"/>
    <w:rPr>
      <w:rFonts w:asciiTheme="minorHAnsi" w:eastAsiaTheme="minorEastAsia" w:hAnsiTheme="minorHAnsi" w:cstheme="minorBidi"/>
      <w:i/>
      <w:iCs/>
      <w:color w:val="000000" w:themeColor="text1"/>
      <w:sz w:val="22"/>
      <w:szCs w:val="22"/>
      <w:lang w:val="en-US"/>
    </w:rPr>
  </w:style>
  <w:style w:type="paragraph" w:styleId="Caption">
    <w:name w:val="caption"/>
    <w:basedOn w:val="Normal"/>
    <w:next w:val="Normal"/>
    <w:uiPriority w:val="35"/>
    <w:semiHidden/>
    <w:unhideWhenUsed/>
    <w:qFormat/>
    <w:rsid w:val="00D1362F"/>
    <w:pPr>
      <w:spacing w:line="240" w:lineRule="auto"/>
    </w:pPr>
    <w:rPr>
      <w:b/>
      <w:bCs/>
      <w:color w:val="4472C4" w:themeColor="accent1"/>
      <w:sz w:val="18"/>
      <w:szCs w:val="18"/>
    </w:rPr>
  </w:style>
  <w:style w:type="character" w:styleId="Strong">
    <w:name w:val="Strong"/>
    <w:basedOn w:val="DefaultParagraphFont"/>
    <w:uiPriority w:val="22"/>
    <w:qFormat/>
    <w:rsid w:val="00D1362F"/>
    <w:rPr>
      <w:b/>
      <w:bCs/>
    </w:rPr>
  </w:style>
  <w:style w:type="character" w:styleId="Emphasis">
    <w:name w:val="Emphasis"/>
    <w:basedOn w:val="DefaultParagraphFont"/>
    <w:uiPriority w:val="20"/>
    <w:qFormat/>
    <w:rsid w:val="00D1362F"/>
    <w:rPr>
      <w:i/>
      <w:iCs/>
    </w:rPr>
  </w:style>
  <w:style w:type="paragraph" w:styleId="IntenseQuote">
    <w:name w:val="Intense Quote"/>
    <w:basedOn w:val="Normal"/>
    <w:next w:val="Normal"/>
    <w:link w:val="IntenseQuoteChar"/>
    <w:uiPriority w:val="30"/>
    <w:qFormat/>
    <w:rsid w:val="00D1362F"/>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1362F"/>
    <w:rPr>
      <w:rFonts w:asciiTheme="minorHAnsi" w:eastAsiaTheme="minorEastAsia" w:hAnsiTheme="minorHAnsi" w:cstheme="minorBidi"/>
      <w:b/>
      <w:bCs/>
      <w:i/>
      <w:iCs/>
      <w:color w:val="4472C4" w:themeColor="accent1"/>
      <w:sz w:val="22"/>
      <w:szCs w:val="22"/>
      <w:lang w:val="en-US"/>
    </w:rPr>
  </w:style>
  <w:style w:type="character" w:styleId="SubtleEmphasis">
    <w:name w:val="Subtle Emphasis"/>
    <w:basedOn w:val="DefaultParagraphFont"/>
    <w:uiPriority w:val="19"/>
    <w:qFormat/>
    <w:rsid w:val="00D1362F"/>
    <w:rPr>
      <w:i/>
      <w:iCs/>
      <w:color w:val="808080" w:themeColor="text1" w:themeTint="7F"/>
    </w:rPr>
  </w:style>
  <w:style w:type="character" w:styleId="IntenseEmphasis">
    <w:name w:val="Intense Emphasis"/>
    <w:basedOn w:val="DefaultParagraphFont"/>
    <w:uiPriority w:val="21"/>
    <w:qFormat/>
    <w:rsid w:val="00D1362F"/>
    <w:rPr>
      <w:b/>
      <w:bCs/>
      <w:i/>
      <w:iCs/>
      <w:color w:val="4472C4" w:themeColor="accent1"/>
    </w:rPr>
  </w:style>
  <w:style w:type="character" w:styleId="SubtleReference">
    <w:name w:val="Subtle Reference"/>
    <w:basedOn w:val="DefaultParagraphFont"/>
    <w:uiPriority w:val="31"/>
    <w:qFormat/>
    <w:rsid w:val="00D1362F"/>
    <w:rPr>
      <w:smallCaps/>
      <w:color w:val="ED7D31" w:themeColor="accent2"/>
      <w:u w:val="single"/>
    </w:rPr>
  </w:style>
  <w:style w:type="character" w:styleId="IntenseReference">
    <w:name w:val="Intense Reference"/>
    <w:basedOn w:val="DefaultParagraphFont"/>
    <w:uiPriority w:val="32"/>
    <w:qFormat/>
    <w:rsid w:val="00D1362F"/>
    <w:rPr>
      <w:b/>
      <w:bCs/>
      <w:smallCaps/>
      <w:color w:val="ED7D31" w:themeColor="accent2"/>
      <w:spacing w:val="5"/>
      <w:u w:val="single"/>
    </w:rPr>
  </w:style>
  <w:style w:type="character" w:styleId="BookTitle">
    <w:name w:val="Book Title"/>
    <w:basedOn w:val="DefaultParagraphFont"/>
    <w:uiPriority w:val="33"/>
    <w:qFormat/>
    <w:rsid w:val="00D1362F"/>
    <w:rPr>
      <w:b/>
      <w:bCs/>
      <w:smallCaps/>
      <w:spacing w:val="5"/>
    </w:rPr>
  </w:style>
  <w:style w:type="paragraph" w:styleId="TOCHeading">
    <w:name w:val="TOC Heading"/>
    <w:basedOn w:val="Heading1"/>
    <w:next w:val="Normal"/>
    <w:uiPriority w:val="39"/>
    <w:semiHidden/>
    <w:unhideWhenUsed/>
    <w:qFormat/>
    <w:rsid w:val="00D1362F"/>
    <w:pPr>
      <w:outlineLvl w:val="9"/>
    </w:pPr>
  </w:style>
  <w:style w:type="table" w:styleId="TableGrid">
    <w:name w:val="Table Grid"/>
    <w:basedOn w:val="TableNormal"/>
    <w:uiPriority w:val="59"/>
    <w:rsid w:val="00D1362F"/>
    <w:pPr>
      <w:spacing w:after="0" w:line="240" w:lineRule="auto"/>
    </w:pPr>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1362F"/>
    <w:pPr>
      <w:spacing w:after="0" w:line="240" w:lineRule="auto"/>
    </w:pPr>
    <w:rPr>
      <w:rFonts w:asciiTheme="minorHAnsi" w:eastAsiaTheme="minorEastAsia" w:hAnsiTheme="minorHAnsi" w:cstheme="minorBidi"/>
      <w:color w:val="000000" w:themeColor="text1" w:themeShade="BF"/>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1362F"/>
    <w:pPr>
      <w:spacing w:after="0" w:line="240" w:lineRule="auto"/>
    </w:pPr>
    <w:rPr>
      <w:rFonts w:asciiTheme="minorHAnsi" w:eastAsiaTheme="minorEastAsia" w:hAnsiTheme="minorHAnsi" w:cstheme="minorBidi"/>
      <w:color w:val="2F5496" w:themeColor="accent1" w:themeShade="BF"/>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rsid w:val="00D1362F"/>
    <w:pPr>
      <w:spacing w:after="0" w:line="240" w:lineRule="auto"/>
    </w:pPr>
    <w:rPr>
      <w:rFonts w:asciiTheme="minorHAnsi" w:eastAsiaTheme="minorEastAsia" w:hAnsiTheme="minorHAnsi" w:cstheme="minorBidi"/>
      <w:color w:val="C45911" w:themeColor="accent2" w:themeShade="BF"/>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D1362F"/>
    <w:pPr>
      <w:spacing w:after="0" w:line="240" w:lineRule="auto"/>
    </w:pPr>
    <w:rPr>
      <w:rFonts w:asciiTheme="minorHAnsi" w:eastAsiaTheme="minorEastAsia" w:hAnsiTheme="minorHAnsi" w:cstheme="minorBidi"/>
      <w:color w:val="7B7B7B" w:themeColor="accent3" w:themeShade="BF"/>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D1362F"/>
    <w:pPr>
      <w:spacing w:after="0" w:line="240" w:lineRule="auto"/>
    </w:pPr>
    <w:rPr>
      <w:rFonts w:asciiTheme="minorHAnsi" w:eastAsiaTheme="minorEastAsia" w:hAnsiTheme="minorHAnsi" w:cstheme="minorBidi"/>
      <w:color w:val="BF8F00" w:themeColor="accent4" w:themeShade="BF"/>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D1362F"/>
    <w:pPr>
      <w:spacing w:after="0" w:line="240" w:lineRule="auto"/>
    </w:pPr>
    <w:rPr>
      <w:rFonts w:asciiTheme="minorHAnsi" w:eastAsiaTheme="minorEastAsia" w:hAnsiTheme="minorHAnsi" w:cstheme="minorBidi"/>
      <w:color w:val="2E74B5" w:themeColor="accent5" w:themeShade="BF"/>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D1362F"/>
    <w:pPr>
      <w:spacing w:after="0" w:line="240" w:lineRule="auto"/>
    </w:pPr>
    <w:rPr>
      <w:rFonts w:asciiTheme="minorHAnsi" w:eastAsiaTheme="minorEastAsia" w:hAnsiTheme="minorHAnsi" w:cstheme="minorBidi"/>
      <w:color w:val="538135" w:themeColor="accent6" w:themeShade="BF"/>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List">
    <w:name w:val="Light List"/>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ediumShading1">
    <w:name w:val="Medium Shading 1"/>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1362F"/>
    <w:pPr>
      <w:spacing w:after="0" w:line="240" w:lineRule="auto"/>
    </w:pPr>
    <w:rPr>
      <w:rFonts w:asciiTheme="majorHAnsi" w:eastAsiaTheme="majorEastAsia" w:hAnsiTheme="majorHAnsi" w:cstheme="majorBidi"/>
      <w:color w:val="000000" w:themeColor="text1"/>
      <w:sz w:val="22"/>
      <w:szCs w:val="22"/>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D1362F"/>
    <w:pPr>
      <w:spacing w:after="0" w:line="240" w:lineRule="auto"/>
    </w:pPr>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DarkList">
    <w:name w:val="Dark List"/>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D1362F"/>
    <w:pPr>
      <w:spacing w:after="0" w:line="240" w:lineRule="auto"/>
    </w:pPr>
    <w:rPr>
      <w:rFonts w:asciiTheme="minorHAnsi" w:eastAsiaTheme="minorEastAsia" w:hAnsiTheme="minorHAnsi" w:cstheme="minorBidi"/>
      <w:color w:val="FFFFFF" w:themeColor="background1"/>
      <w:sz w:val="22"/>
      <w:szCs w:val="22"/>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ColorfulShading">
    <w:name w:val="Colorful Shading"/>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Grid">
    <w:name w:val="Colorful Grid"/>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D1362F"/>
    <w:pPr>
      <w:spacing w:after="0" w:line="240" w:lineRule="auto"/>
    </w:pPr>
    <w:rPr>
      <w:rFonts w:asciiTheme="minorHAnsi" w:eastAsiaTheme="minorEastAsia" w:hAnsiTheme="minorHAnsi" w:cstheme="minorBidi"/>
      <w:color w:val="000000" w:themeColor="text1"/>
      <w:sz w:val="22"/>
      <w:szCs w:val="22"/>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PageNumber">
    <w:name w:val="page number"/>
    <w:basedOn w:val="DefaultParagraphFont"/>
    <w:uiPriority w:val="99"/>
    <w:semiHidden/>
    <w:unhideWhenUsed/>
    <w:rsid w:val="00D1362F"/>
  </w:style>
  <w:style w:type="character" w:styleId="Hyperlink">
    <w:name w:val="Hyperlink"/>
    <w:basedOn w:val="DefaultParagraphFont"/>
    <w:uiPriority w:val="99"/>
    <w:unhideWhenUsed/>
    <w:rsid w:val="00D1362F"/>
    <w:rPr>
      <w:color w:val="0563C1" w:themeColor="hyperlink"/>
      <w:u w:val="single"/>
    </w:rPr>
  </w:style>
  <w:style w:type="character" w:styleId="UnresolvedMention">
    <w:name w:val="Unresolved Mention"/>
    <w:basedOn w:val="DefaultParagraphFont"/>
    <w:uiPriority w:val="99"/>
    <w:semiHidden/>
    <w:unhideWhenUsed/>
    <w:rsid w:val="00D13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00203">
      <w:bodyDiv w:val="1"/>
      <w:marLeft w:val="0"/>
      <w:marRight w:val="0"/>
      <w:marTop w:val="0"/>
      <w:marBottom w:val="0"/>
      <w:divBdr>
        <w:top w:val="none" w:sz="0" w:space="0" w:color="auto"/>
        <w:left w:val="none" w:sz="0" w:space="0" w:color="auto"/>
        <w:bottom w:val="none" w:sz="0" w:space="0" w:color="auto"/>
        <w:right w:val="none" w:sz="0" w:space="0" w:color="auto"/>
      </w:divBdr>
    </w:div>
    <w:div w:id="12927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352</Pages>
  <Words>166133</Words>
  <Characters>946960</Characters>
  <Application>Microsoft Office Word</Application>
  <DocSecurity>0</DocSecurity>
  <Lines>7891</Lines>
  <Paragraphs>2221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Phillips</dc:creator>
  <cp:keywords/>
  <dc:description/>
  <cp:lastModifiedBy>Tyler Phillips</cp:lastModifiedBy>
  <cp:revision>4</cp:revision>
  <dcterms:created xsi:type="dcterms:W3CDTF">2022-01-05T11:02:00Z</dcterms:created>
  <dcterms:modified xsi:type="dcterms:W3CDTF">2022-01-05T11:36:00Z</dcterms:modified>
</cp:coreProperties>
</file>